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D70696">
        <w:rPr>
          <w:b/>
          <w:bCs/>
          <w:sz w:val="22"/>
          <w:szCs w:val="22"/>
        </w:rPr>
        <w:t>7</w:t>
      </w:r>
      <w:r w:rsidRPr="00AE17DA">
        <w:rPr>
          <w:b/>
          <w:bCs/>
          <w:sz w:val="22"/>
          <w:szCs w:val="22"/>
        </w:rPr>
        <w:t xml:space="preserve"> do SIWZ</w:t>
      </w:r>
    </w:p>
    <w:p w:rsidR="003A49CC" w:rsidRPr="00AE17DA" w:rsidRDefault="003A49CC" w:rsidP="003A49CC">
      <w:pPr>
        <w:pStyle w:val="NormalnyWeb"/>
        <w:spacing w:before="57" w:after="0" w:line="240" w:lineRule="atLeast"/>
        <w:ind w:left="400"/>
        <w:rPr>
          <w:rFonts w:ascii="Times New Roman" w:hAnsi="Times New Roman"/>
          <w:b/>
          <w:bCs/>
          <w:sz w:val="22"/>
          <w:szCs w:val="22"/>
        </w:rPr>
      </w:pP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</w:t>
      </w:r>
      <w:r w:rsidRPr="00AE17DA">
        <w:rPr>
          <w:rFonts w:ascii="Times New Roman" w:hAnsi="Times New Roman"/>
          <w:b w:val="0"/>
          <w:sz w:val="22"/>
          <w:szCs w:val="22"/>
        </w:rPr>
        <w:t>wzór oświadczenia wykonawcy</w:t>
      </w:r>
      <w:r>
        <w:rPr>
          <w:rFonts w:ascii="Times New Roman" w:hAnsi="Times New Roman"/>
          <w:b w:val="0"/>
          <w:sz w:val="22"/>
          <w:szCs w:val="22"/>
        </w:rPr>
        <w:t>)</w:t>
      </w:r>
      <w:r w:rsidRPr="00AE17DA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</w:p>
    <w:p w:rsidR="00BF395B" w:rsidRPr="00C167AD" w:rsidRDefault="00BF395B" w:rsidP="00BF395B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8"/>
          <w:szCs w:val="28"/>
          <w:u w:val="single"/>
        </w:rPr>
      </w:pPr>
      <w:r w:rsidRPr="00C167AD">
        <w:rPr>
          <w:b/>
          <w:bCs/>
          <w:color w:val="000000"/>
          <w:sz w:val="28"/>
          <w:szCs w:val="28"/>
          <w:u w:val="single"/>
        </w:rPr>
        <w:t>OŚWIADCZENIE WYKONAWCY</w:t>
      </w:r>
    </w:p>
    <w:p w:rsidR="00BF395B" w:rsidRDefault="00BF395B" w:rsidP="00BF395B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</w:p>
    <w:p w:rsidR="00BF395B" w:rsidRPr="001D3ECA" w:rsidRDefault="00BF395B" w:rsidP="00BF395B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  <w:r w:rsidRPr="001D3ECA">
        <w:rPr>
          <w:bCs/>
          <w:color w:val="000000"/>
          <w:sz w:val="22"/>
          <w:szCs w:val="22"/>
        </w:rPr>
        <w:t>Przystępując do postępowania na:</w:t>
      </w:r>
    </w:p>
    <w:p w:rsidR="00866C85" w:rsidRDefault="00866C85" w:rsidP="00866C85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:rsidR="00866C85" w:rsidRPr="0057732B" w:rsidRDefault="00092918" w:rsidP="00866C85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  <w:r w:rsidRPr="00970B6C">
        <w:rPr>
          <w:b/>
          <w:sz w:val="22"/>
          <w:szCs w:val="22"/>
        </w:rPr>
        <w:t>ODBIÓR I ZAGOSPODAROWANIE ODPADÓW KOMUNALNYCH Z MIEJSC PUBLICZNYCH ORAZ Z BUDYNKÓW BĘDĄCYCH WŁASNOŚCIĄ GMINY LUZINO</w:t>
      </w:r>
    </w:p>
    <w:p w:rsidR="00BF395B" w:rsidRPr="0057732B" w:rsidRDefault="00BF395B" w:rsidP="00CB581D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</w:p>
    <w:p w:rsidR="00BF395B" w:rsidRDefault="00BF395B" w:rsidP="00BF395B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:rsidR="00BF395B" w:rsidRDefault="00BF395B" w:rsidP="00BF395B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działając w imieniu Wykonawcy:………………</w:t>
      </w:r>
      <w:r>
        <w:rPr>
          <w:bCs/>
          <w:color w:val="000000"/>
          <w:sz w:val="22"/>
          <w:szCs w:val="22"/>
        </w:rPr>
        <w:t>………………………………………….</w:t>
      </w:r>
      <w:r w:rsidRPr="00DC160C">
        <w:rPr>
          <w:bCs/>
          <w:color w:val="000000"/>
          <w:sz w:val="22"/>
          <w:szCs w:val="22"/>
        </w:rPr>
        <w:t>……………</w:t>
      </w:r>
      <w:r w:rsidRPr="00DC160C" w:rsidDel="00DC160C">
        <w:rPr>
          <w:bCs/>
          <w:color w:val="000000"/>
          <w:sz w:val="22"/>
          <w:szCs w:val="22"/>
        </w:rPr>
        <w:t xml:space="preserve"> </w:t>
      </w:r>
    </w:p>
    <w:p w:rsidR="00BF395B" w:rsidRDefault="00BF395B" w:rsidP="00BF395B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</w:p>
    <w:p w:rsidR="00BF395B" w:rsidRDefault="00BF395B" w:rsidP="00BF395B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……………………………………………………………</w:t>
      </w:r>
      <w:r>
        <w:rPr>
          <w:bCs/>
          <w:color w:val="000000"/>
          <w:sz w:val="22"/>
          <w:szCs w:val="22"/>
        </w:rPr>
        <w:t>……………………………………………....</w:t>
      </w:r>
    </w:p>
    <w:p w:rsidR="00BF395B" w:rsidRDefault="00BF395B" w:rsidP="00BF395B">
      <w:pPr>
        <w:pBdr>
          <w:bottom w:val="single" w:sz="6" w:space="1" w:color="auto"/>
        </w:pBdr>
        <w:spacing w:line="360" w:lineRule="auto"/>
        <w:jc w:val="center"/>
        <w:rPr>
          <w:bCs/>
          <w:color w:val="000000"/>
          <w:sz w:val="22"/>
          <w:szCs w:val="22"/>
        </w:rPr>
      </w:pPr>
      <w:r w:rsidRPr="00DC160C" w:rsidDel="001D3ECA">
        <w:rPr>
          <w:bCs/>
          <w:color w:val="000000"/>
          <w:sz w:val="22"/>
          <w:szCs w:val="22"/>
        </w:rPr>
        <w:t xml:space="preserve"> </w:t>
      </w:r>
      <w:r w:rsidRPr="00DC160C">
        <w:rPr>
          <w:bCs/>
          <w:color w:val="000000"/>
          <w:sz w:val="22"/>
          <w:szCs w:val="22"/>
        </w:rPr>
        <w:t xml:space="preserve">(podać nazwę i adres Wykonawcy) </w:t>
      </w:r>
    </w:p>
    <w:p w:rsidR="00AE17DA" w:rsidRPr="00AE17DA" w:rsidRDefault="00AE17DA" w:rsidP="00AE17DA">
      <w:pPr>
        <w:pStyle w:val="Zwykytekst"/>
        <w:spacing w:after="120"/>
        <w:jc w:val="both"/>
        <w:rPr>
          <w:rFonts w:ascii="Times New Roman" w:hAnsi="Times New Roman"/>
          <w:bCs/>
          <w:sz w:val="22"/>
          <w:szCs w:val="22"/>
        </w:rPr>
      </w:pPr>
    </w:p>
    <w:p w:rsidR="00AE17DA" w:rsidRPr="00BF395B" w:rsidRDefault="00BF395B" w:rsidP="00BF395B">
      <w:pPr>
        <w:pStyle w:val="Zwykytekst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AE17DA" w:rsidRPr="00AE17DA">
        <w:rPr>
          <w:rFonts w:ascii="Times New Roman" w:hAnsi="Times New Roman"/>
          <w:sz w:val="22"/>
          <w:szCs w:val="22"/>
        </w:rPr>
        <w:t>świadczam</w:t>
      </w:r>
      <w:r w:rsidR="00E718D0">
        <w:rPr>
          <w:rFonts w:ascii="Times New Roman" w:hAnsi="Times New Roman"/>
          <w:sz w:val="22"/>
          <w:szCs w:val="22"/>
        </w:rPr>
        <w:t>, że</w:t>
      </w:r>
      <w:r>
        <w:rPr>
          <w:rFonts w:ascii="Times New Roman" w:hAnsi="Times New Roman"/>
          <w:sz w:val="22"/>
          <w:szCs w:val="22"/>
        </w:rPr>
        <w:t xml:space="preserve"> </w:t>
      </w:r>
      <w:r w:rsidR="00E718D0" w:rsidRPr="00BF395B">
        <w:rPr>
          <w:rFonts w:ascii="Times New Roman" w:hAnsi="Times New Roman"/>
          <w:sz w:val="22"/>
          <w:szCs w:val="22"/>
        </w:rPr>
        <w:t>nie orzeczono wobec Wykonawcy tytułem środka zapobiegawczego zakazu ubiegania się o zamówienia publiczne.</w:t>
      </w:r>
    </w:p>
    <w:tbl>
      <w:tblPr>
        <w:tblW w:w="9706" w:type="dxa"/>
        <w:tblLook w:val="01E0" w:firstRow="1" w:lastRow="1" w:firstColumn="1" w:lastColumn="1" w:noHBand="0" w:noVBand="0"/>
      </w:tblPr>
      <w:tblGrid>
        <w:gridCol w:w="5070"/>
        <w:gridCol w:w="4636"/>
      </w:tblGrid>
      <w:tr w:rsidR="00AE17DA" w:rsidRPr="00AE17DA" w:rsidTr="00AE17DA">
        <w:tc>
          <w:tcPr>
            <w:tcW w:w="5070" w:type="dxa"/>
          </w:tcPr>
          <w:p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A49CC" w:rsidRPr="00AE17DA" w:rsidRDefault="00AE17DA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Uwaga!</w:t>
      </w:r>
    </w:p>
    <w:p w:rsidR="00AE17DA" w:rsidRPr="00AE17DA" w:rsidRDefault="00AE17DA" w:rsidP="00AE17DA">
      <w:pPr>
        <w:pStyle w:val="Akapitzlist"/>
        <w:numPr>
          <w:ilvl w:val="0"/>
          <w:numId w:val="79"/>
        </w:numPr>
        <w:spacing w:before="0" w:after="0" w:line="240" w:lineRule="atLeast"/>
        <w:rPr>
          <w:sz w:val="22"/>
          <w:szCs w:val="22"/>
        </w:rPr>
      </w:pPr>
      <w:r w:rsidRPr="00AE17DA">
        <w:rPr>
          <w:bCs/>
          <w:sz w:val="22"/>
          <w:szCs w:val="22"/>
        </w:rPr>
        <w:t xml:space="preserve">Wykonawca przedstawia </w:t>
      </w:r>
      <w:r w:rsidR="00E718D0">
        <w:rPr>
          <w:bCs/>
          <w:sz w:val="22"/>
          <w:szCs w:val="22"/>
        </w:rPr>
        <w:t>oświadczenie</w:t>
      </w:r>
      <w:r w:rsidRPr="00AE17DA">
        <w:rPr>
          <w:bCs/>
          <w:sz w:val="22"/>
          <w:szCs w:val="22"/>
        </w:rPr>
        <w:t xml:space="preserve"> dopiero </w:t>
      </w:r>
      <w:r w:rsidRPr="005F4F03">
        <w:rPr>
          <w:b/>
          <w:bCs/>
          <w:sz w:val="22"/>
          <w:szCs w:val="22"/>
        </w:rPr>
        <w:t xml:space="preserve">na </w:t>
      </w:r>
      <w:r w:rsidR="00FD3072" w:rsidRPr="005F4F03">
        <w:rPr>
          <w:b/>
          <w:bCs/>
          <w:sz w:val="22"/>
          <w:szCs w:val="22"/>
        </w:rPr>
        <w:t>wezwanie</w:t>
      </w:r>
      <w:r w:rsidRPr="00AE17DA">
        <w:rPr>
          <w:bCs/>
          <w:sz w:val="22"/>
          <w:szCs w:val="22"/>
        </w:rPr>
        <w:t xml:space="preserve"> Zamawiającego. </w:t>
      </w: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55715B" w:rsidRPr="00123E13" w:rsidRDefault="0055715B" w:rsidP="0055715B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>Oświadczenie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musi zostać podpisan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, 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odpowiednio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>przez osobę/osoby upoważnione.</w:t>
      </w: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Pr="00780ED2" w:rsidRDefault="00AE17DA" w:rsidP="00AE17DA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AE17DA" w:rsidRDefault="00AE17DA" w:rsidP="00AE17DA">
      <w:pPr>
        <w:pStyle w:val="NormalnyWeb"/>
        <w:spacing w:before="57" w:after="0" w:line="240" w:lineRule="atLeast"/>
        <w:ind w:left="400"/>
        <w:jc w:val="left"/>
        <w:rPr>
          <w:b/>
          <w:bCs/>
          <w:sz w:val="22"/>
          <w:szCs w:val="22"/>
        </w:rPr>
      </w:pPr>
    </w:p>
    <w:p w:rsidR="00092918" w:rsidRDefault="00092918" w:rsidP="00092918">
      <w:pPr>
        <w:rPr>
          <w:rFonts w:ascii="Verdana" w:hAnsi="Verdana"/>
          <w:b/>
          <w:bCs/>
          <w:sz w:val="22"/>
          <w:szCs w:val="22"/>
        </w:rPr>
      </w:pPr>
      <w:bookmarkStart w:id="0" w:name="_GoBack"/>
      <w:bookmarkEnd w:id="0"/>
    </w:p>
    <w:p w:rsidR="00092918" w:rsidRPr="00092918" w:rsidRDefault="00092918" w:rsidP="00092918">
      <w:pPr>
        <w:rPr>
          <w:rFonts w:ascii="Verdana" w:hAnsi="Verdana"/>
          <w:sz w:val="22"/>
          <w:szCs w:val="22"/>
        </w:rPr>
      </w:pPr>
    </w:p>
    <w:p w:rsidR="00092918" w:rsidRPr="00092918" w:rsidRDefault="00092918" w:rsidP="00092918">
      <w:pPr>
        <w:rPr>
          <w:rFonts w:ascii="Verdana" w:hAnsi="Verdana"/>
          <w:sz w:val="22"/>
          <w:szCs w:val="22"/>
        </w:rPr>
      </w:pPr>
    </w:p>
    <w:p w:rsidR="00092918" w:rsidRPr="00092918" w:rsidRDefault="00092918" w:rsidP="00092918">
      <w:pPr>
        <w:rPr>
          <w:rFonts w:ascii="Verdana" w:hAnsi="Verdana"/>
          <w:sz w:val="22"/>
          <w:szCs w:val="22"/>
        </w:rPr>
      </w:pPr>
    </w:p>
    <w:p w:rsidR="00092918" w:rsidRPr="00092918" w:rsidRDefault="00092918" w:rsidP="00092918">
      <w:pPr>
        <w:rPr>
          <w:rFonts w:ascii="Verdana" w:hAnsi="Verdana"/>
          <w:sz w:val="22"/>
          <w:szCs w:val="22"/>
        </w:rPr>
      </w:pPr>
    </w:p>
    <w:p w:rsidR="00092918" w:rsidRPr="00092918" w:rsidRDefault="00092918" w:rsidP="00092918"/>
    <w:p w:rsidR="00092918" w:rsidRPr="00092918" w:rsidRDefault="00092918" w:rsidP="00092918"/>
    <w:sectPr w:rsidR="00092918" w:rsidRPr="00092918" w:rsidSect="00866C85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1134" w:right="1418" w:bottom="1135" w:left="1418" w:header="56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2FF" w:rsidRDefault="00CB02FF" w:rsidP="00CA7AB7">
      <w:pPr>
        <w:spacing w:before="0" w:after="0"/>
      </w:pPr>
      <w:r>
        <w:separator/>
      </w:r>
    </w:p>
  </w:endnote>
  <w:endnote w:type="continuationSeparator" w:id="0">
    <w:p w:rsidR="00CB02FF" w:rsidRDefault="00CB02FF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092918">
      <w:t>23.</w:t>
    </w:r>
    <w:r w:rsidR="00CB581D">
      <w:t>201</w:t>
    </w:r>
    <w:r w:rsidR="00866C85">
      <w:t>9</w:t>
    </w:r>
    <w:r w:rsidRPr="00715699">
      <w:tab/>
      <w:t xml:space="preserve">Strona </w:t>
    </w:r>
    <w:r w:rsidR="00B46948">
      <w:fldChar w:fldCharType="begin"/>
    </w:r>
    <w:r w:rsidR="00B46948">
      <w:instrText xml:space="preserve"> PAGE   \* MERGEFORMAT </w:instrText>
    </w:r>
    <w:r w:rsidR="00B46948">
      <w:fldChar w:fldCharType="separate"/>
    </w:r>
    <w:r w:rsidR="005F4F03">
      <w:rPr>
        <w:noProof/>
      </w:rPr>
      <w:t>1</w:t>
    </w:r>
    <w:r w:rsidR="00B46948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2FF" w:rsidRDefault="00CB02FF" w:rsidP="00CA7AB7">
      <w:pPr>
        <w:spacing w:before="0" w:after="0"/>
      </w:pPr>
      <w:r>
        <w:separator/>
      </w:r>
    </w:p>
  </w:footnote>
  <w:footnote w:type="continuationSeparator" w:id="0">
    <w:p w:rsidR="00CB02FF" w:rsidRDefault="00CB02FF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:rsidR="00866C85" w:rsidRPr="00901768" w:rsidRDefault="00866C85" w:rsidP="00866C85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1" w:name="_Hlk5187470"/>
    <w:bookmarkStart w:id="2" w:name="_Hlk5182028"/>
    <w:bookmarkStart w:id="3" w:name="_Hlk5182029"/>
    <w:bookmarkStart w:id="4" w:name="_Hlk5187306"/>
    <w:bookmarkStart w:id="5" w:name="_Hlk5187307"/>
    <w:bookmarkStart w:id="6" w:name="_Hlk5187819"/>
    <w:bookmarkStart w:id="7" w:name="_Hlk5187820"/>
    <w:r w:rsidRPr="00901768">
      <w:rPr>
        <w:szCs w:val="22"/>
      </w:rPr>
      <w:t xml:space="preserve">SPECYFIKACJA ISTOTNYCH WARUNKÓW </w:t>
    </w:r>
    <w:bookmarkEnd w:id="1"/>
    <w:r w:rsidRPr="00901768">
      <w:rPr>
        <w:szCs w:val="22"/>
      </w:rPr>
      <w:t>ZAMÓWIENIA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6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0706D3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6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79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4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</w:num>
  <w:num w:numId="3">
    <w:abstractNumId w:val="78"/>
  </w:num>
  <w:num w:numId="4">
    <w:abstractNumId w:val="69"/>
  </w:num>
  <w:num w:numId="5">
    <w:abstractNumId w:val="62"/>
  </w:num>
  <w:num w:numId="6">
    <w:abstractNumId w:val="73"/>
  </w:num>
  <w:num w:numId="7">
    <w:abstractNumId w:val="8"/>
  </w:num>
  <w:num w:numId="8">
    <w:abstractNumId w:val="55"/>
  </w:num>
  <w:num w:numId="9">
    <w:abstractNumId w:val="48"/>
  </w:num>
  <w:num w:numId="10">
    <w:abstractNumId w:val="42"/>
  </w:num>
  <w:num w:numId="11">
    <w:abstractNumId w:val="10"/>
  </w:num>
  <w:num w:numId="12">
    <w:abstractNumId w:val="25"/>
  </w:num>
  <w:num w:numId="13">
    <w:abstractNumId w:val="39"/>
  </w:num>
  <w:num w:numId="14">
    <w:abstractNumId w:val="51"/>
  </w:num>
  <w:num w:numId="15">
    <w:abstractNumId w:val="28"/>
  </w:num>
  <w:num w:numId="16">
    <w:abstractNumId w:val="20"/>
  </w:num>
  <w:num w:numId="17">
    <w:abstractNumId w:val="19"/>
  </w:num>
  <w:num w:numId="18">
    <w:abstractNumId w:val="63"/>
  </w:num>
  <w:num w:numId="19">
    <w:abstractNumId w:val="49"/>
  </w:num>
  <w:num w:numId="20">
    <w:abstractNumId w:val="61"/>
  </w:num>
  <w:num w:numId="21">
    <w:abstractNumId w:val="84"/>
  </w:num>
  <w:num w:numId="22">
    <w:abstractNumId w:val="32"/>
  </w:num>
  <w:num w:numId="23">
    <w:abstractNumId w:val="76"/>
  </w:num>
  <w:num w:numId="24">
    <w:abstractNumId w:val="27"/>
  </w:num>
  <w:num w:numId="25">
    <w:abstractNumId w:val="34"/>
  </w:num>
  <w:num w:numId="26">
    <w:abstractNumId w:val="26"/>
  </w:num>
  <w:num w:numId="27">
    <w:abstractNumId w:val="11"/>
  </w:num>
  <w:num w:numId="28">
    <w:abstractNumId w:val="46"/>
  </w:num>
  <w:num w:numId="29">
    <w:abstractNumId w:val="80"/>
  </w:num>
  <w:num w:numId="30">
    <w:abstractNumId w:val="16"/>
  </w:num>
  <w:num w:numId="31">
    <w:abstractNumId w:val="86"/>
  </w:num>
  <w:num w:numId="32">
    <w:abstractNumId w:val="74"/>
  </w:num>
  <w:num w:numId="33">
    <w:abstractNumId w:val="71"/>
  </w:num>
  <w:num w:numId="34">
    <w:abstractNumId w:val="87"/>
  </w:num>
  <w:num w:numId="35">
    <w:abstractNumId w:val="88"/>
  </w:num>
  <w:num w:numId="36">
    <w:abstractNumId w:val="89"/>
  </w:num>
  <w:num w:numId="37">
    <w:abstractNumId w:val="57"/>
  </w:num>
  <w:num w:numId="38">
    <w:abstractNumId w:val="60"/>
  </w:num>
  <w:num w:numId="39">
    <w:abstractNumId w:val="67"/>
  </w:num>
  <w:num w:numId="40">
    <w:abstractNumId w:val="13"/>
  </w:num>
  <w:num w:numId="41">
    <w:abstractNumId w:val="65"/>
  </w:num>
  <w:num w:numId="42">
    <w:abstractNumId w:val="31"/>
  </w:num>
  <w:num w:numId="43">
    <w:abstractNumId w:val="54"/>
  </w:num>
  <w:num w:numId="44">
    <w:abstractNumId w:val="15"/>
  </w:num>
  <w:num w:numId="45">
    <w:abstractNumId w:val="29"/>
  </w:num>
  <w:num w:numId="46">
    <w:abstractNumId w:val="36"/>
  </w:num>
  <w:num w:numId="47">
    <w:abstractNumId w:val="53"/>
  </w:num>
  <w:num w:numId="48">
    <w:abstractNumId w:val="64"/>
  </w:num>
  <w:num w:numId="49">
    <w:abstractNumId w:val="83"/>
  </w:num>
  <w:num w:numId="50">
    <w:abstractNumId w:val="18"/>
  </w:num>
  <w:num w:numId="51">
    <w:abstractNumId w:val="59"/>
  </w:num>
  <w:num w:numId="52">
    <w:abstractNumId w:val="75"/>
  </w:num>
  <w:num w:numId="53">
    <w:abstractNumId w:val="81"/>
  </w:num>
  <w:num w:numId="54">
    <w:abstractNumId w:val="44"/>
  </w:num>
  <w:num w:numId="55">
    <w:abstractNumId w:val="79"/>
  </w:num>
  <w:num w:numId="56">
    <w:abstractNumId w:val="6"/>
  </w:num>
  <w:num w:numId="57">
    <w:abstractNumId w:val="77"/>
  </w:num>
  <w:num w:numId="58">
    <w:abstractNumId w:val="12"/>
  </w:num>
  <w:num w:numId="59">
    <w:abstractNumId w:val="38"/>
  </w:num>
  <w:num w:numId="60">
    <w:abstractNumId w:val="66"/>
  </w:num>
  <w:num w:numId="61">
    <w:abstractNumId w:val="70"/>
  </w:num>
  <w:num w:numId="62">
    <w:abstractNumId w:val="40"/>
  </w:num>
  <w:num w:numId="63">
    <w:abstractNumId w:val="14"/>
  </w:num>
  <w:num w:numId="64">
    <w:abstractNumId w:val="43"/>
  </w:num>
  <w:num w:numId="65">
    <w:abstractNumId w:val="58"/>
  </w:num>
  <w:num w:numId="66">
    <w:abstractNumId w:val="21"/>
  </w:num>
  <w:num w:numId="67">
    <w:abstractNumId w:val="85"/>
  </w:num>
  <w:num w:numId="68">
    <w:abstractNumId w:val="47"/>
  </w:num>
  <w:num w:numId="69">
    <w:abstractNumId w:val="72"/>
  </w:num>
  <w:num w:numId="70">
    <w:abstractNumId w:val="82"/>
  </w:num>
  <w:num w:numId="71">
    <w:abstractNumId w:val="23"/>
  </w:num>
  <w:num w:numId="72">
    <w:abstractNumId w:val="30"/>
  </w:num>
  <w:num w:numId="73">
    <w:abstractNumId w:val="22"/>
  </w:num>
  <w:num w:numId="74">
    <w:abstractNumId w:val="90"/>
  </w:num>
  <w:num w:numId="75">
    <w:abstractNumId w:val="9"/>
  </w:num>
  <w:num w:numId="76">
    <w:abstractNumId w:val="24"/>
  </w:num>
  <w:num w:numId="77">
    <w:abstractNumId w:val="50"/>
  </w:num>
  <w:num w:numId="78">
    <w:abstractNumId w:val="45"/>
  </w:num>
  <w:num w:numId="79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05888"/>
    <w:rsid w:val="000139A4"/>
    <w:rsid w:val="000214E6"/>
    <w:rsid w:val="00025992"/>
    <w:rsid w:val="00031FC9"/>
    <w:rsid w:val="000324B8"/>
    <w:rsid w:val="00046EA5"/>
    <w:rsid w:val="00053704"/>
    <w:rsid w:val="00053EE9"/>
    <w:rsid w:val="000804E5"/>
    <w:rsid w:val="00081EF6"/>
    <w:rsid w:val="00084C6F"/>
    <w:rsid w:val="000928C1"/>
    <w:rsid w:val="00092918"/>
    <w:rsid w:val="00095AB7"/>
    <w:rsid w:val="000A319D"/>
    <w:rsid w:val="000C7783"/>
    <w:rsid w:val="000D44C3"/>
    <w:rsid w:val="000E0C16"/>
    <w:rsid w:val="00106224"/>
    <w:rsid w:val="0010735C"/>
    <w:rsid w:val="00111F19"/>
    <w:rsid w:val="00112C41"/>
    <w:rsid w:val="00120EAD"/>
    <w:rsid w:val="00121DAE"/>
    <w:rsid w:val="001227FE"/>
    <w:rsid w:val="001679A6"/>
    <w:rsid w:val="00170F64"/>
    <w:rsid w:val="00176899"/>
    <w:rsid w:val="0018448B"/>
    <w:rsid w:val="00195F54"/>
    <w:rsid w:val="001A48E5"/>
    <w:rsid w:val="001C0D3C"/>
    <w:rsid w:val="001C5050"/>
    <w:rsid w:val="001D49C4"/>
    <w:rsid w:val="001D5AF3"/>
    <w:rsid w:val="001E5575"/>
    <w:rsid w:val="001E5B96"/>
    <w:rsid w:val="001E6555"/>
    <w:rsid w:val="001F2866"/>
    <w:rsid w:val="002034C3"/>
    <w:rsid w:val="00211B0D"/>
    <w:rsid w:val="00214E87"/>
    <w:rsid w:val="00217B75"/>
    <w:rsid w:val="00225013"/>
    <w:rsid w:val="002373CC"/>
    <w:rsid w:val="002444D8"/>
    <w:rsid w:val="00281E8B"/>
    <w:rsid w:val="00283A6F"/>
    <w:rsid w:val="00287096"/>
    <w:rsid w:val="00291BC9"/>
    <w:rsid w:val="0029242F"/>
    <w:rsid w:val="00295335"/>
    <w:rsid w:val="002B0C0F"/>
    <w:rsid w:val="002E091C"/>
    <w:rsid w:val="002E0BF5"/>
    <w:rsid w:val="002F1574"/>
    <w:rsid w:val="00302E4C"/>
    <w:rsid w:val="00307653"/>
    <w:rsid w:val="00313237"/>
    <w:rsid w:val="00332033"/>
    <w:rsid w:val="00341440"/>
    <w:rsid w:val="00354F58"/>
    <w:rsid w:val="003615E0"/>
    <w:rsid w:val="00370B9E"/>
    <w:rsid w:val="0038323A"/>
    <w:rsid w:val="00386853"/>
    <w:rsid w:val="00390262"/>
    <w:rsid w:val="003A49CC"/>
    <w:rsid w:val="003D469D"/>
    <w:rsid w:val="003E59F9"/>
    <w:rsid w:val="003F3D09"/>
    <w:rsid w:val="003F49EE"/>
    <w:rsid w:val="00401BDB"/>
    <w:rsid w:val="004024C2"/>
    <w:rsid w:val="004035A2"/>
    <w:rsid w:val="0041789E"/>
    <w:rsid w:val="00426D14"/>
    <w:rsid w:val="00442525"/>
    <w:rsid w:val="00442852"/>
    <w:rsid w:val="004532C0"/>
    <w:rsid w:val="004534BF"/>
    <w:rsid w:val="004673B1"/>
    <w:rsid w:val="00470074"/>
    <w:rsid w:val="00471EB5"/>
    <w:rsid w:val="00483626"/>
    <w:rsid w:val="004939D2"/>
    <w:rsid w:val="00494A9B"/>
    <w:rsid w:val="00496415"/>
    <w:rsid w:val="00497EFC"/>
    <w:rsid w:val="004A668E"/>
    <w:rsid w:val="004B10F6"/>
    <w:rsid w:val="004D1B98"/>
    <w:rsid w:val="004E15FD"/>
    <w:rsid w:val="004F675C"/>
    <w:rsid w:val="0050048D"/>
    <w:rsid w:val="00505C5D"/>
    <w:rsid w:val="00510990"/>
    <w:rsid w:val="0052417A"/>
    <w:rsid w:val="005325AF"/>
    <w:rsid w:val="0054070E"/>
    <w:rsid w:val="00545655"/>
    <w:rsid w:val="0055214D"/>
    <w:rsid w:val="0055715B"/>
    <w:rsid w:val="005722A9"/>
    <w:rsid w:val="0058254A"/>
    <w:rsid w:val="00587D4B"/>
    <w:rsid w:val="005924A4"/>
    <w:rsid w:val="00593476"/>
    <w:rsid w:val="00595C72"/>
    <w:rsid w:val="005965AB"/>
    <w:rsid w:val="00597F30"/>
    <w:rsid w:val="005A3F22"/>
    <w:rsid w:val="005A435A"/>
    <w:rsid w:val="005B2C87"/>
    <w:rsid w:val="005B39B2"/>
    <w:rsid w:val="005C036A"/>
    <w:rsid w:val="005C1124"/>
    <w:rsid w:val="005C1EAB"/>
    <w:rsid w:val="005C4A3C"/>
    <w:rsid w:val="005C5CA9"/>
    <w:rsid w:val="005D5B31"/>
    <w:rsid w:val="005F4F03"/>
    <w:rsid w:val="005F637C"/>
    <w:rsid w:val="006212A0"/>
    <w:rsid w:val="00630D7E"/>
    <w:rsid w:val="00654854"/>
    <w:rsid w:val="00667EF2"/>
    <w:rsid w:val="006832FC"/>
    <w:rsid w:val="00694640"/>
    <w:rsid w:val="006A1AA8"/>
    <w:rsid w:val="006B571A"/>
    <w:rsid w:val="006F5D72"/>
    <w:rsid w:val="0070725B"/>
    <w:rsid w:val="007127CE"/>
    <w:rsid w:val="00721237"/>
    <w:rsid w:val="0074010D"/>
    <w:rsid w:val="0075088D"/>
    <w:rsid w:val="007553BA"/>
    <w:rsid w:val="007640D1"/>
    <w:rsid w:val="0077410C"/>
    <w:rsid w:val="00775455"/>
    <w:rsid w:val="00775C7C"/>
    <w:rsid w:val="0078693A"/>
    <w:rsid w:val="0079141C"/>
    <w:rsid w:val="007B1B45"/>
    <w:rsid w:val="007B2EC5"/>
    <w:rsid w:val="007B6AB6"/>
    <w:rsid w:val="007C695E"/>
    <w:rsid w:val="007D0372"/>
    <w:rsid w:val="007D569B"/>
    <w:rsid w:val="007E51C1"/>
    <w:rsid w:val="007E7959"/>
    <w:rsid w:val="007E7A38"/>
    <w:rsid w:val="008028A6"/>
    <w:rsid w:val="008273E0"/>
    <w:rsid w:val="00831263"/>
    <w:rsid w:val="008372AC"/>
    <w:rsid w:val="00840D54"/>
    <w:rsid w:val="00850EC9"/>
    <w:rsid w:val="0086607D"/>
    <w:rsid w:val="00866C85"/>
    <w:rsid w:val="00875522"/>
    <w:rsid w:val="00894DE6"/>
    <w:rsid w:val="0089715B"/>
    <w:rsid w:val="008A2C6D"/>
    <w:rsid w:val="008D1107"/>
    <w:rsid w:val="008D73AB"/>
    <w:rsid w:val="008E0436"/>
    <w:rsid w:val="008F56DB"/>
    <w:rsid w:val="009018B5"/>
    <w:rsid w:val="00913E2C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F71"/>
    <w:rsid w:val="009835DC"/>
    <w:rsid w:val="00984E37"/>
    <w:rsid w:val="009865B2"/>
    <w:rsid w:val="0099603D"/>
    <w:rsid w:val="009963B6"/>
    <w:rsid w:val="009B2C56"/>
    <w:rsid w:val="009B7C08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2BA1"/>
    <w:rsid w:val="00A1604C"/>
    <w:rsid w:val="00A160E1"/>
    <w:rsid w:val="00A21D33"/>
    <w:rsid w:val="00A37495"/>
    <w:rsid w:val="00A539F1"/>
    <w:rsid w:val="00A642C0"/>
    <w:rsid w:val="00A74AB8"/>
    <w:rsid w:val="00AA1F98"/>
    <w:rsid w:val="00AB6B0F"/>
    <w:rsid w:val="00AC0B29"/>
    <w:rsid w:val="00AE17DA"/>
    <w:rsid w:val="00B1541E"/>
    <w:rsid w:val="00B202AB"/>
    <w:rsid w:val="00B21551"/>
    <w:rsid w:val="00B237BE"/>
    <w:rsid w:val="00B32BFD"/>
    <w:rsid w:val="00B36505"/>
    <w:rsid w:val="00B3679B"/>
    <w:rsid w:val="00B46948"/>
    <w:rsid w:val="00B509DC"/>
    <w:rsid w:val="00B619DF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E070D"/>
    <w:rsid w:val="00BE37C8"/>
    <w:rsid w:val="00BE5495"/>
    <w:rsid w:val="00BE5F46"/>
    <w:rsid w:val="00BF395B"/>
    <w:rsid w:val="00BF479E"/>
    <w:rsid w:val="00BF7DBE"/>
    <w:rsid w:val="00C15B95"/>
    <w:rsid w:val="00C167AD"/>
    <w:rsid w:val="00C511F7"/>
    <w:rsid w:val="00C561FA"/>
    <w:rsid w:val="00C610A0"/>
    <w:rsid w:val="00C757D3"/>
    <w:rsid w:val="00C829BC"/>
    <w:rsid w:val="00C910C7"/>
    <w:rsid w:val="00CA1700"/>
    <w:rsid w:val="00CA7AB7"/>
    <w:rsid w:val="00CB02FF"/>
    <w:rsid w:val="00CB309A"/>
    <w:rsid w:val="00CB581D"/>
    <w:rsid w:val="00CC01F6"/>
    <w:rsid w:val="00CC36C3"/>
    <w:rsid w:val="00CC4C07"/>
    <w:rsid w:val="00CD0FC6"/>
    <w:rsid w:val="00CF2AD3"/>
    <w:rsid w:val="00CF32FA"/>
    <w:rsid w:val="00CF59A5"/>
    <w:rsid w:val="00D11BF5"/>
    <w:rsid w:val="00D32DA3"/>
    <w:rsid w:val="00D338A9"/>
    <w:rsid w:val="00D36D44"/>
    <w:rsid w:val="00D4273B"/>
    <w:rsid w:val="00D60F04"/>
    <w:rsid w:val="00D61DB5"/>
    <w:rsid w:val="00D70696"/>
    <w:rsid w:val="00D76643"/>
    <w:rsid w:val="00D804FA"/>
    <w:rsid w:val="00D87415"/>
    <w:rsid w:val="00D8761B"/>
    <w:rsid w:val="00DB04FD"/>
    <w:rsid w:val="00DC5131"/>
    <w:rsid w:val="00DD3EB2"/>
    <w:rsid w:val="00DE35A5"/>
    <w:rsid w:val="00E12DC0"/>
    <w:rsid w:val="00E16746"/>
    <w:rsid w:val="00E33E38"/>
    <w:rsid w:val="00E6418F"/>
    <w:rsid w:val="00E718D0"/>
    <w:rsid w:val="00E91AC9"/>
    <w:rsid w:val="00EA3C14"/>
    <w:rsid w:val="00EB0B58"/>
    <w:rsid w:val="00EB2884"/>
    <w:rsid w:val="00EB33D9"/>
    <w:rsid w:val="00EC3A5D"/>
    <w:rsid w:val="00EC584E"/>
    <w:rsid w:val="00EC742A"/>
    <w:rsid w:val="00ED468E"/>
    <w:rsid w:val="00ED5AC5"/>
    <w:rsid w:val="00ED7B52"/>
    <w:rsid w:val="00EE60C9"/>
    <w:rsid w:val="00EE6171"/>
    <w:rsid w:val="00EE68F9"/>
    <w:rsid w:val="00F04940"/>
    <w:rsid w:val="00F17ADC"/>
    <w:rsid w:val="00F21742"/>
    <w:rsid w:val="00F26163"/>
    <w:rsid w:val="00F35A77"/>
    <w:rsid w:val="00F36171"/>
    <w:rsid w:val="00F454B4"/>
    <w:rsid w:val="00F45A93"/>
    <w:rsid w:val="00F55533"/>
    <w:rsid w:val="00F6158C"/>
    <w:rsid w:val="00F66E77"/>
    <w:rsid w:val="00F716F8"/>
    <w:rsid w:val="00F74516"/>
    <w:rsid w:val="00F76E97"/>
    <w:rsid w:val="00FB4380"/>
    <w:rsid w:val="00FB5BE6"/>
    <w:rsid w:val="00FC0E2D"/>
    <w:rsid w:val="00FD3072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892A94-1D37-416A-800A-E84251E5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77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1FEA4-A418-47E4-9AEC-E4623F50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40</cp:revision>
  <cp:lastPrinted>2018-08-21T11:58:00Z</cp:lastPrinted>
  <dcterms:created xsi:type="dcterms:W3CDTF">2016-11-21T08:00:00Z</dcterms:created>
  <dcterms:modified xsi:type="dcterms:W3CDTF">2019-06-07T10:56:00Z</dcterms:modified>
</cp:coreProperties>
</file>