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4A" w:rsidRDefault="00C4634A" w:rsidP="007E4435">
      <w:pPr>
        <w:jc w:val="right"/>
        <w:rPr>
          <w:rFonts w:ascii="Arial" w:hAnsi="Arial" w:cs="Arial"/>
          <w:b/>
        </w:rPr>
      </w:pPr>
    </w:p>
    <w:p w:rsidR="00C4634A" w:rsidRPr="00B408F4" w:rsidRDefault="00C4634A" w:rsidP="00B408F4">
      <w:pPr>
        <w:pStyle w:val="Akapitzlist"/>
        <w:numPr>
          <w:ilvl w:val="0"/>
          <w:numId w:val="39"/>
        </w:numPr>
        <w:rPr>
          <w:rFonts w:ascii="Arial" w:hAnsi="Arial" w:cs="Arial"/>
          <w:b/>
        </w:rPr>
      </w:pPr>
      <w:r w:rsidRPr="00B408F4">
        <w:rPr>
          <w:rFonts w:ascii="Arial" w:hAnsi="Arial" w:cs="Arial"/>
          <w:b/>
        </w:rPr>
        <w:t>Opony</w:t>
      </w:r>
    </w:p>
    <w:p w:rsidR="00B408F4" w:rsidRPr="009C7165" w:rsidRDefault="00B408F4" w:rsidP="007E4435">
      <w:pPr>
        <w:rPr>
          <w:rFonts w:ascii="Arial" w:hAnsi="Arial" w:cs="Arial"/>
          <w:b/>
        </w:rPr>
      </w:pPr>
    </w:p>
    <w:tbl>
      <w:tblPr>
        <w:tblW w:w="1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3578"/>
        <w:gridCol w:w="2126"/>
        <w:gridCol w:w="1418"/>
        <w:gridCol w:w="852"/>
        <w:gridCol w:w="852"/>
        <w:gridCol w:w="1134"/>
        <w:gridCol w:w="1134"/>
        <w:gridCol w:w="1843"/>
        <w:gridCol w:w="1664"/>
        <w:gridCol w:w="37"/>
        <w:gridCol w:w="1806"/>
      </w:tblGrid>
      <w:tr w:rsidR="00E15B4F" w:rsidRPr="001770DF" w:rsidTr="003968EA">
        <w:trPr>
          <w:gridAfter w:val="2"/>
          <w:wAfter w:w="1843" w:type="dxa"/>
          <w:trHeight w:val="800"/>
        </w:trPr>
        <w:tc>
          <w:tcPr>
            <w:tcW w:w="638" w:type="dxa"/>
            <w:vAlign w:val="center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3578" w:type="dxa"/>
            <w:vAlign w:val="center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Nazwa artykułu</w:t>
            </w:r>
          </w:p>
        </w:tc>
        <w:tc>
          <w:tcPr>
            <w:tcW w:w="2126" w:type="dxa"/>
            <w:vAlign w:val="center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Marka</w:t>
            </w:r>
          </w:p>
        </w:tc>
        <w:tc>
          <w:tcPr>
            <w:tcW w:w="1418" w:type="dxa"/>
            <w:vAlign w:val="center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Symbol, gatunek opony</w:t>
            </w:r>
          </w:p>
        </w:tc>
        <w:tc>
          <w:tcPr>
            <w:tcW w:w="852" w:type="dxa"/>
            <w:vAlign w:val="center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Jedn. miary</w:t>
            </w:r>
          </w:p>
        </w:tc>
        <w:tc>
          <w:tcPr>
            <w:tcW w:w="852" w:type="dxa"/>
            <w:vAlign w:val="center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Ilość</w:t>
            </w:r>
          </w:p>
        </w:tc>
        <w:tc>
          <w:tcPr>
            <w:tcW w:w="1134" w:type="dxa"/>
            <w:vAlign w:val="center"/>
          </w:tcPr>
          <w:p w:rsidR="00E15B4F" w:rsidRPr="001770DF" w:rsidRDefault="00436DCF" w:rsidP="00436DCF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Szt</w:t>
            </w:r>
            <w:r w:rsidR="00295B79" w:rsidRPr="001770D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Oś</w:t>
            </w:r>
          </w:p>
        </w:tc>
        <w:tc>
          <w:tcPr>
            <w:tcW w:w="1843" w:type="dxa"/>
            <w:vAlign w:val="center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Cena netto [PLN]</w:t>
            </w:r>
          </w:p>
        </w:tc>
        <w:tc>
          <w:tcPr>
            <w:tcW w:w="1664" w:type="dxa"/>
            <w:vAlign w:val="center"/>
          </w:tcPr>
          <w:p w:rsidR="00E15B4F" w:rsidRPr="001770DF" w:rsidRDefault="00AA423E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Wartość Netto</w:t>
            </w:r>
          </w:p>
        </w:tc>
      </w:tr>
      <w:tr w:rsidR="00E15B4F" w:rsidRPr="001770DF" w:rsidTr="003968EA">
        <w:trPr>
          <w:gridAfter w:val="2"/>
          <w:wAfter w:w="1843" w:type="dxa"/>
          <w:trHeight w:val="130"/>
        </w:trPr>
        <w:tc>
          <w:tcPr>
            <w:tcW w:w="638" w:type="dxa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3578" w:type="dxa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2126" w:type="dxa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1418" w:type="dxa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4</w:t>
            </w:r>
          </w:p>
        </w:tc>
        <w:tc>
          <w:tcPr>
            <w:tcW w:w="852" w:type="dxa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5</w:t>
            </w:r>
          </w:p>
        </w:tc>
        <w:tc>
          <w:tcPr>
            <w:tcW w:w="852" w:type="dxa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6</w:t>
            </w:r>
          </w:p>
        </w:tc>
        <w:tc>
          <w:tcPr>
            <w:tcW w:w="1843" w:type="dxa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7</w:t>
            </w:r>
          </w:p>
        </w:tc>
        <w:tc>
          <w:tcPr>
            <w:tcW w:w="1664" w:type="dxa"/>
          </w:tcPr>
          <w:p w:rsidR="00E15B4F" w:rsidRPr="001770DF" w:rsidRDefault="00E15B4F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8</w:t>
            </w:r>
          </w:p>
        </w:tc>
      </w:tr>
      <w:tr w:rsidR="00B408F4" w:rsidRPr="001770DF" w:rsidTr="003968EA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0DF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5704" w:type="dxa"/>
            <w:gridSpan w:val="2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sz w:val="22"/>
                <w:szCs w:val="22"/>
              </w:rPr>
              <w:t>Opony letnie z montażem</w:t>
            </w:r>
          </w:p>
        </w:tc>
        <w:tc>
          <w:tcPr>
            <w:tcW w:w="1418" w:type="dxa"/>
            <w:vMerge w:val="restart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Gat. I</w:t>
            </w:r>
          </w:p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l2br w:val="single" w:sz="4" w:space="0" w:color="auto"/>
              <w:tr2bl w:val="single" w:sz="4" w:space="0" w:color="auto"/>
            </w:tcBorders>
          </w:tcPr>
          <w:p w:rsidR="00B408F4" w:rsidRPr="001770DF" w:rsidRDefault="00B408F4" w:rsidP="00CF5165">
            <w:pPr>
              <w:rPr>
                <w:rFonts w:ascii="Arial" w:hAnsi="Arial" w:cs="Arial"/>
              </w:rPr>
            </w:pPr>
          </w:p>
        </w:tc>
        <w:tc>
          <w:tcPr>
            <w:tcW w:w="6627" w:type="dxa"/>
            <w:gridSpan w:val="5"/>
            <w:tcBorders>
              <w:tl2br w:val="single" w:sz="4" w:space="0" w:color="auto"/>
              <w:tr2bl w:val="single" w:sz="4" w:space="0" w:color="auto"/>
            </w:tcBorders>
          </w:tcPr>
          <w:p w:rsidR="00B408F4" w:rsidRPr="001770DF" w:rsidRDefault="00B408F4" w:rsidP="00CF5165">
            <w:pPr>
              <w:rPr>
                <w:rFonts w:ascii="Arial" w:hAnsi="Arial" w:cs="Arial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</w:t>
            </w:r>
          </w:p>
        </w:tc>
        <w:tc>
          <w:tcPr>
            <w:tcW w:w="357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color w:val="000000"/>
              </w:rPr>
              <w:t>215/75R 17,5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Sava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 w:val="restart"/>
            <w:tcBorders>
              <w:bottom w:val="nil"/>
            </w:tcBorders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szt.</w:t>
            </w:r>
          </w:p>
        </w:tc>
        <w:tc>
          <w:tcPr>
            <w:tcW w:w="852" w:type="dxa"/>
            <w:vMerge w:val="restart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przód</w:t>
            </w: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2</w:t>
            </w:r>
          </w:p>
        </w:tc>
        <w:tc>
          <w:tcPr>
            <w:tcW w:w="357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color w:val="000000"/>
              </w:rPr>
              <w:t>215/75R 17,5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17731E">
            <w:pPr>
              <w:jc w:val="center"/>
              <w:rPr>
                <w:rFonts w:ascii="Arial" w:hAnsi="Arial" w:cs="Arial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Orjak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tył</w:t>
            </w: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3</w:t>
            </w:r>
          </w:p>
        </w:tc>
        <w:tc>
          <w:tcPr>
            <w:tcW w:w="357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color w:val="000000"/>
              </w:rPr>
              <w:t>245/70R 19,5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Sava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przód</w:t>
            </w: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357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color w:val="000000"/>
              </w:rPr>
              <w:t>245/70R 19,5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17731E">
            <w:pPr>
              <w:jc w:val="center"/>
              <w:rPr>
                <w:rFonts w:ascii="Arial" w:hAnsi="Arial" w:cs="Arial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Orjak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tył</w:t>
            </w: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  <w:trHeight w:val="203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5</w:t>
            </w:r>
          </w:p>
        </w:tc>
        <w:tc>
          <w:tcPr>
            <w:tcW w:w="357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color w:val="000000"/>
              </w:rPr>
              <w:t>315/80R 22,5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Sava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przód</w:t>
            </w: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  <w:trHeight w:val="203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6</w:t>
            </w:r>
          </w:p>
        </w:tc>
        <w:tc>
          <w:tcPr>
            <w:tcW w:w="357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color w:val="000000"/>
              </w:rPr>
              <w:t>315/80R 22,5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Orjak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tył</w:t>
            </w: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7</w:t>
            </w:r>
          </w:p>
        </w:tc>
        <w:tc>
          <w:tcPr>
            <w:tcW w:w="357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color w:val="000000"/>
              </w:rPr>
              <w:t>385/65R 22,5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color w:val="000000"/>
              </w:rPr>
              <w:t>Goodyear</w:t>
            </w:r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przód</w:t>
            </w: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8</w:t>
            </w:r>
          </w:p>
        </w:tc>
        <w:tc>
          <w:tcPr>
            <w:tcW w:w="3578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12,5/80x18</w:t>
            </w:r>
          </w:p>
        </w:tc>
        <w:tc>
          <w:tcPr>
            <w:tcW w:w="2126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Michelin, Power CL</w:t>
            </w:r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przód</w:t>
            </w: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9</w:t>
            </w:r>
          </w:p>
        </w:tc>
        <w:tc>
          <w:tcPr>
            <w:tcW w:w="3578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16,9x28</w:t>
            </w:r>
          </w:p>
        </w:tc>
        <w:tc>
          <w:tcPr>
            <w:tcW w:w="2126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Michelin, Power CL</w:t>
            </w:r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08F4" w:rsidRPr="001770DF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tył</w:t>
            </w: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10</w:t>
            </w:r>
          </w:p>
        </w:tc>
        <w:tc>
          <w:tcPr>
            <w:tcW w:w="3578" w:type="dxa"/>
            <w:vAlign w:val="center"/>
          </w:tcPr>
          <w:p w:rsidR="00B408F4" w:rsidRPr="001770DF" w:rsidDel="003423DB" w:rsidRDefault="00B408F4" w:rsidP="00A31376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175/65 R 14 C</w:t>
            </w:r>
          </w:p>
        </w:tc>
        <w:tc>
          <w:tcPr>
            <w:tcW w:w="2126" w:type="dxa"/>
            <w:vAlign w:val="center"/>
          </w:tcPr>
          <w:p w:rsidR="00B408F4" w:rsidRPr="001770DF" w:rsidDel="003423DB" w:rsidRDefault="00B408F4" w:rsidP="00A3137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Sava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Perfecta</w:t>
            </w:r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08F4" w:rsidRPr="001770DF" w:rsidDel="004234FD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11</w:t>
            </w:r>
          </w:p>
        </w:tc>
        <w:tc>
          <w:tcPr>
            <w:tcW w:w="3578" w:type="dxa"/>
            <w:vAlign w:val="center"/>
          </w:tcPr>
          <w:p w:rsidR="00B408F4" w:rsidRPr="001770DF" w:rsidDel="003423DB" w:rsidRDefault="00B408F4" w:rsidP="00A313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08F4" w:rsidRPr="001770DF" w:rsidDel="004234FD" w:rsidRDefault="00B408F4" w:rsidP="00595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12</w:t>
            </w:r>
          </w:p>
        </w:tc>
        <w:tc>
          <w:tcPr>
            <w:tcW w:w="3578" w:type="dxa"/>
            <w:vAlign w:val="center"/>
          </w:tcPr>
          <w:p w:rsidR="00B408F4" w:rsidRPr="001770DF" w:rsidRDefault="00B408F4" w:rsidP="00C901AB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175/65 R 15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C90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Kleber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770DF">
              <w:rPr>
                <w:rFonts w:ascii="Arial" w:hAnsi="Arial" w:cs="Arial"/>
                <w:color w:val="000000"/>
              </w:rPr>
              <w:t>Transpro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08F4" w:rsidRPr="001770DF" w:rsidDel="004234FD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215/70 R15C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Kleber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770DF">
              <w:rPr>
                <w:rFonts w:ascii="Arial" w:hAnsi="Arial" w:cs="Arial"/>
                <w:color w:val="000000"/>
              </w:rPr>
              <w:t>Transpro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08F4" w:rsidRPr="001770DF" w:rsidRDefault="000D465E" w:rsidP="00190ACF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</w:t>
            </w:r>
            <w:r w:rsidR="00190ACF" w:rsidRPr="001770D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13</w:t>
            </w:r>
          </w:p>
        </w:tc>
        <w:tc>
          <w:tcPr>
            <w:tcW w:w="3578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195/65R 16C</w:t>
            </w:r>
          </w:p>
        </w:tc>
        <w:tc>
          <w:tcPr>
            <w:tcW w:w="2126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Sava-Trenta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08F4" w:rsidRPr="001770DF" w:rsidDel="004234FD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14</w:t>
            </w:r>
          </w:p>
        </w:tc>
        <w:tc>
          <w:tcPr>
            <w:tcW w:w="3578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195/70R 15C</w:t>
            </w:r>
          </w:p>
        </w:tc>
        <w:tc>
          <w:tcPr>
            <w:tcW w:w="2126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Sava-Trenta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08F4" w:rsidRPr="001770DF" w:rsidDel="004234FD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E15B4F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  15</w:t>
            </w:r>
          </w:p>
        </w:tc>
        <w:tc>
          <w:tcPr>
            <w:tcW w:w="3578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185/65R 15 88T</w:t>
            </w:r>
          </w:p>
        </w:tc>
        <w:tc>
          <w:tcPr>
            <w:tcW w:w="2126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Sava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Perfecta</w:t>
            </w:r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08F4" w:rsidRPr="001770DF" w:rsidDel="004234FD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59553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  16</w:t>
            </w:r>
          </w:p>
        </w:tc>
        <w:tc>
          <w:tcPr>
            <w:tcW w:w="3578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205/60 R 16</w:t>
            </w:r>
          </w:p>
        </w:tc>
        <w:tc>
          <w:tcPr>
            <w:tcW w:w="2126" w:type="dxa"/>
            <w:vAlign w:val="center"/>
          </w:tcPr>
          <w:p w:rsidR="00B408F4" w:rsidRPr="001770DF" w:rsidDel="003423DB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Kleber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770DF">
              <w:rPr>
                <w:rFonts w:ascii="Arial" w:hAnsi="Arial" w:cs="Arial"/>
                <w:color w:val="000000"/>
              </w:rPr>
              <w:t>Transpro</w:t>
            </w:r>
            <w:proofErr w:type="spellEnd"/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08F4" w:rsidRPr="001770DF" w:rsidDel="004234FD" w:rsidRDefault="00B408F4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8F4" w:rsidRPr="001770DF" w:rsidTr="003968EA">
        <w:trPr>
          <w:gridAfter w:val="2"/>
          <w:wAfter w:w="1843" w:type="dxa"/>
        </w:trPr>
        <w:tc>
          <w:tcPr>
            <w:tcW w:w="638" w:type="dxa"/>
          </w:tcPr>
          <w:p w:rsidR="00B408F4" w:rsidRPr="001770DF" w:rsidRDefault="00B408F4" w:rsidP="004C0C3D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  17</w:t>
            </w:r>
          </w:p>
        </w:tc>
        <w:tc>
          <w:tcPr>
            <w:tcW w:w="3578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235/55R 17 103 Y</w:t>
            </w:r>
          </w:p>
        </w:tc>
        <w:tc>
          <w:tcPr>
            <w:tcW w:w="2126" w:type="dxa"/>
            <w:vAlign w:val="center"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Michelin PRIMACY3</w:t>
            </w:r>
          </w:p>
        </w:tc>
        <w:tc>
          <w:tcPr>
            <w:tcW w:w="1418" w:type="dxa"/>
            <w:vMerge/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408F4" w:rsidRPr="001770DF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right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08F4" w:rsidRPr="001770DF" w:rsidRDefault="002C66AC" w:rsidP="0059553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408F4" w:rsidRPr="001770DF" w:rsidDel="004234FD" w:rsidRDefault="00B408F4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08F4" w:rsidRPr="001770DF" w:rsidRDefault="00B408F4" w:rsidP="00E439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B408F4" w:rsidRPr="001770DF" w:rsidRDefault="00B408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DF6" w:rsidRPr="001770DF" w:rsidTr="003968EA">
        <w:trPr>
          <w:gridAfter w:val="2"/>
          <w:wAfter w:w="1843" w:type="dxa"/>
        </w:trPr>
        <w:tc>
          <w:tcPr>
            <w:tcW w:w="638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0DF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704" w:type="dxa"/>
            <w:gridSpan w:val="2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  <w:sz w:val="22"/>
                <w:szCs w:val="22"/>
              </w:rPr>
              <w:t>Opony zimowe z montażem</w:t>
            </w:r>
          </w:p>
        </w:tc>
        <w:tc>
          <w:tcPr>
            <w:tcW w:w="1418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l2br w:val="single" w:sz="4" w:space="0" w:color="auto"/>
              <w:tr2bl w:val="single" w:sz="4" w:space="0" w:color="auto"/>
            </w:tcBorders>
          </w:tcPr>
          <w:p w:rsidR="004D1DF6" w:rsidRPr="001770DF" w:rsidRDefault="004D1DF6" w:rsidP="00CF5165">
            <w:pPr>
              <w:rPr>
                <w:rFonts w:ascii="Arial" w:hAnsi="Arial" w:cs="Arial"/>
              </w:rPr>
            </w:pPr>
          </w:p>
        </w:tc>
        <w:tc>
          <w:tcPr>
            <w:tcW w:w="6627" w:type="dxa"/>
            <w:gridSpan w:val="5"/>
            <w:tcBorders>
              <w:tl2br w:val="single" w:sz="4" w:space="0" w:color="auto"/>
              <w:tr2bl w:val="single" w:sz="4" w:space="0" w:color="auto"/>
            </w:tcBorders>
          </w:tcPr>
          <w:p w:rsidR="004D1DF6" w:rsidRPr="001770DF" w:rsidRDefault="004D1DF6" w:rsidP="00CF5165">
            <w:pPr>
              <w:rPr>
                <w:rFonts w:ascii="Arial" w:hAnsi="Arial" w:cs="Arial"/>
              </w:rPr>
            </w:pPr>
          </w:p>
        </w:tc>
      </w:tr>
      <w:tr w:rsidR="004D1DF6" w:rsidRPr="001770DF" w:rsidTr="00295B79">
        <w:trPr>
          <w:gridAfter w:val="2"/>
          <w:wAfter w:w="1843" w:type="dxa"/>
        </w:trPr>
        <w:tc>
          <w:tcPr>
            <w:tcW w:w="638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</w:t>
            </w:r>
          </w:p>
        </w:tc>
        <w:tc>
          <w:tcPr>
            <w:tcW w:w="3578" w:type="dxa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155/80 R 13 79Q</w:t>
            </w:r>
          </w:p>
        </w:tc>
        <w:tc>
          <w:tcPr>
            <w:tcW w:w="2126" w:type="dxa"/>
            <w:vAlign w:val="center"/>
          </w:tcPr>
          <w:p w:rsidR="004D1DF6" w:rsidRPr="001770DF" w:rsidRDefault="004D1DF6" w:rsidP="00C901AB">
            <w:pPr>
              <w:jc w:val="center"/>
              <w:rPr>
                <w:rFonts w:ascii="Arial" w:hAnsi="Arial" w:cs="Arial"/>
              </w:rPr>
            </w:pPr>
            <w:proofErr w:type="spellStart"/>
            <w:r w:rsidRPr="001770DF">
              <w:rPr>
                <w:rFonts w:ascii="Arial" w:hAnsi="Arial" w:cs="Arial"/>
              </w:rPr>
              <w:t>Tiger</w:t>
            </w:r>
            <w:proofErr w:type="spellEnd"/>
            <w:r w:rsidRPr="001770DF">
              <w:rPr>
                <w:rFonts w:ascii="Arial" w:hAnsi="Arial" w:cs="Arial"/>
              </w:rPr>
              <w:t xml:space="preserve"> Winter </w:t>
            </w:r>
          </w:p>
        </w:tc>
        <w:tc>
          <w:tcPr>
            <w:tcW w:w="1418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szt.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4D1DF6" w:rsidRPr="001770DF" w:rsidRDefault="004D1D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DF6" w:rsidRPr="001770DF" w:rsidTr="00295B79">
        <w:trPr>
          <w:gridAfter w:val="2"/>
          <w:wAfter w:w="1843" w:type="dxa"/>
          <w:trHeight w:val="138"/>
        </w:trPr>
        <w:tc>
          <w:tcPr>
            <w:tcW w:w="638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2</w:t>
            </w:r>
          </w:p>
        </w:tc>
        <w:tc>
          <w:tcPr>
            <w:tcW w:w="3578" w:type="dxa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175/65 R14 82T</w:t>
            </w:r>
          </w:p>
        </w:tc>
        <w:tc>
          <w:tcPr>
            <w:tcW w:w="2126" w:type="dxa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proofErr w:type="spellStart"/>
            <w:r w:rsidRPr="001770DF">
              <w:rPr>
                <w:rFonts w:ascii="Arial" w:hAnsi="Arial" w:cs="Arial"/>
              </w:rPr>
              <w:t>Tiger</w:t>
            </w:r>
            <w:proofErr w:type="spellEnd"/>
            <w:r w:rsidRPr="001770DF">
              <w:rPr>
                <w:rFonts w:ascii="Arial" w:hAnsi="Arial" w:cs="Arial"/>
              </w:rPr>
              <w:t xml:space="preserve"> Winter </w:t>
            </w:r>
          </w:p>
        </w:tc>
        <w:tc>
          <w:tcPr>
            <w:tcW w:w="1418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1DF6" w:rsidRPr="001770DF" w:rsidRDefault="000D465E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4D1DF6" w:rsidRPr="001770DF" w:rsidRDefault="004D1D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DF6" w:rsidRPr="001770DF" w:rsidTr="00295B79">
        <w:trPr>
          <w:gridAfter w:val="2"/>
          <w:wAfter w:w="1843" w:type="dxa"/>
          <w:trHeight w:val="138"/>
        </w:trPr>
        <w:tc>
          <w:tcPr>
            <w:tcW w:w="638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vAlign w:val="center"/>
          </w:tcPr>
          <w:p w:rsidR="004D1DF6" w:rsidRPr="001770DF" w:rsidRDefault="004D1DF6" w:rsidP="00C901AB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175/65 R 15</w:t>
            </w:r>
          </w:p>
        </w:tc>
        <w:tc>
          <w:tcPr>
            <w:tcW w:w="2126" w:type="dxa"/>
            <w:vAlign w:val="center"/>
          </w:tcPr>
          <w:p w:rsidR="004D1DF6" w:rsidRPr="001770DF" w:rsidRDefault="004D1DF6" w:rsidP="00C90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Kleber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770DF">
              <w:rPr>
                <w:rFonts w:ascii="Arial" w:hAnsi="Arial" w:cs="Arial"/>
                <w:color w:val="000000"/>
              </w:rPr>
              <w:t>Transalp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1418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4D1DF6" w:rsidRPr="001770DF" w:rsidRDefault="004D1D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DF6" w:rsidRPr="001770DF" w:rsidTr="00295B79">
        <w:trPr>
          <w:gridAfter w:val="2"/>
          <w:wAfter w:w="1843" w:type="dxa"/>
          <w:trHeight w:val="138"/>
        </w:trPr>
        <w:tc>
          <w:tcPr>
            <w:tcW w:w="638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3</w:t>
            </w:r>
          </w:p>
        </w:tc>
        <w:tc>
          <w:tcPr>
            <w:tcW w:w="3578" w:type="dxa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195/70 R 15C</w:t>
            </w:r>
          </w:p>
        </w:tc>
        <w:tc>
          <w:tcPr>
            <w:tcW w:w="2126" w:type="dxa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Sava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770DF">
              <w:rPr>
                <w:rFonts w:ascii="Arial" w:hAnsi="Arial" w:cs="Arial"/>
                <w:color w:val="000000"/>
              </w:rPr>
              <w:t>Trenta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770DF">
              <w:rPr>
                <w:rFonts w:ascii="Arial" w:hAnsi="Arial" w:cs="Arial"/>
                <w:color w:val="000000"/>
              </w:rPr>
              <w:t>M+S</w:t>
            </w:r>
            <w:proofErr w:type="spellEnd"/>
          </w:p>
        </w:tc>
        <w:tc>
          <w:tcPr>
            <w:tcW w:w="1418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4D1DF6" w:rsidRPr="001770DF" w:rsidRDefault="004D1D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DF6" w:rsidRPr="001770DF" w:rsidTr="00295B79">
        <w:trPr>
          <w:gridAfter w:val="2"/>
          <w:wAfter w:w="1843" w:type="dxa"/>
          <w:trHeight w:val="138"/>
        </w:trPr>
        <w:tc>
          <w:tcPr>
            <w:tcW w:w="638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3578" w:type="dxa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195/65 R 16C</w:t>
            </w:r>
          </w:p>
        </w:tc>
        <w:tc>
          <w:tcPr>
            <w:tcW w:w="2126" w:type="dxa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Sava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770DF">
              <w:rPr>
                <w:rFonts w:ascii="Arial" w:hAnsi="Arial" w:cs="Arial"/>
                <w:color w:val="000000"/>
              </w:rPr>
              <w:t>Trenta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770DF">
              <w:rPr>
                <w:rFonts w:ascii="Arial" w:hAnsi="Arial" w:cs="Arial"/>
                <w:color w:val="000000"/>
              </w:rPr>
              <w:t>M+S</w:t>
            </w:r>
            <w:proofErr w:type="spellEnd"/>
          </w:p>
        </w:tc>
        <w:tc>
          <w:tcPr>
            <w:tcW w:w="1418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4D1DF6" w:rsidRPr="001770DF" w:rsidRDefault="004D1D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DF6" w:rsidRPr="001770DF" w:rsidTr="00295B79">
        <w:trPr>
          <w:gridAfter w:val="2"/>
          <w:wAfter w:w="1843" w:type="dxa"/>
          <w:trHeight w:val="138"/>
        </w:trPr>
        <w:tc>
          <w:tcPr>
            <w:tcW w:w="638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5</w:t>
            </w:r>
          </w:p>
        </w:tc>
        <w:tc>
          <w:tcPr>
            <w:tcW w:w="3578" w:type="dxa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195/55 R 16C</w:t>
            </w:r>
          </w:p>
        </w:tc>
        <w:tc>
          <w:tcPr>
            <w:tcW w:w="2126" w:type="dxa"/>
            <w:vAlign w:val="center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Fulda</w:t>
            </w:r>
          </w:p>
        </w:tc>
        <w:tc>
          <w:tcPr>
            <w:tcW w:w="1418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4D1DF6" w:rsidRPr="001770DF" w:rsidRDefault="004D1D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DF6" w:rsidRPr="001770DF" w:rsidTr="00295B79">
        <w:trPr>
          <w:gridAfter w:val="2"/>
          <w:wAfter w:w="1843" w:type="dxa"/>
          <w:trHeight w:val="138"/>
        </w:trPr>
        <w:tc>
          <w:tcPr>
            <w:tcW w:w="638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vAlign w:val="center"/>
          </w:tcPr>
          <w:p w:rsidR="004D1DF6" w:rsidRPr="001770DF" w:rsidRDefault="004D1DF6" w:rsidP="00023F8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205/60 R 16</w:t>
            </w:r>
          </w:p>
        </w:tc>
        <w:tc>
          <w:tcPr>
            <w:tcW w:w="2126" w:type="dxa"/>
            <w:vAlign w:val="center"/>
          </w:tcPr>
          <w:p w:rsidR="004D1DF6" w:rsidRPr="001770DF" w:rsidRDefault="004D1DF6" w:rsidP="00023F8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BP Goodrich</w:t>
            </w:r>
          </w:p>
        </w:tc>
        <w:tc>
          <w:tcPr>
            <w:tcW w:w="1418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4D1DF6" w:rsidRPr="001770DF" w:rsidRDefault="004D1D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DF6" w:rsidRPr="001770DF" w:rsidTr="00295B79">
        <w:trPr>
          <w:gridAfter w:val="2"/>
          <w:wAfter w:w="1843" w:type="dxa"/>
          <w:trHeight w:val="138"/>
        </w:trPr>
        <w:tc>
          <w:tcPr>
            <w:tcW w:w="638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vAlign w:val="center"/>
          </w:tcPr>
          <w:p w:rsidR="004D1DF6" w:rsidRPr="001770DF" w:rsidRDefault="004D1DF6" w:rsidP="00023F85">
            <w:pPr>
              <w:jc w:val="center"/>
              <w:rPr>
                <w:rFonts w:ascii="Arial" w:hAnsi="Arial" w:cs="Arial"/>
                <w:color w:val="000000"/>
              </w:rPr>
            </w:pPr>
            <w:r w:rsidRPr="001770DF">
              <w:rPr>
                <w:rFonts w:ascii="Arial" w:hAnsi="Arial" w:cs="Arial"/>
                <w:color w:val="000000"/>
              </w:rPr>
              <w:t>215/70 R15C</w:t>
            </w:r>
          </w:p>
        </w:tc>
        <w:tc>
          <w:tcPr>
            <w:tcW w:w="2126" w:type="dxa"/>
            <w:vAlign w:val="center"/>
          </w:tcPr>
          <w:p w:rsidR="004D1DF6" w:rsidRPr="001770DF" w:rsidRDefault="004D1DF6" w:rsidP="00023F8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70DF">
              <w:rPr>
                <w:rFonts w:ascii="Arial" w:hAnsi="Arial" w:cs="Arial"/>
                <w:color w:val="000000"/>
              </w:rPr>
              <w:t>Kleber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770DF">
              <w:rPr>
                <w:rFonts w:ascii="Arial" w:hAnsi="Arial" w:cs="Arial"/>
                <w:color w:val="000000"/>
              </w:rPr>
              <w:t>Transalp</w:t>
            </w:r>
            <w:proofErr w:type="spellEnd"/>
            <w:r w:rsidRPr="001770DF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1418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4D1DF6" w:rsidRPr="001770DF" w:rsidRDefault="004D1D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DF6" w:rsidRPr="001770DF" w:rsidTr="00124273"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tcBorders>
              <w:left w:val="nil"/>
              <w:bottom w:val="nil"/>
              <w:right w:val="nil"/>
            </w:tcBorders>
            <w:vAlign w:val="bottom"/>
          </w:tcPr>
          <w:p w:rsidR="004D1DF6" w:rsidRPr="001770DF" w:rsidRDefault="004D1DF6" w:rsidP="00CF516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0DF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D1DF6" w:rsidRPr="001770DF" w:rsidRDefault="004D1DF6" w:rsidP="00540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nil"/>
              <w:right w:val="nil"/>
            </w:tcBorders>
          </w:tcPr>
          <w:p w:rsidR="004D1DF6" w:rsidRPr="001770DF" w:rsidRDefault="004D1DF6" w:rsidP="00CF51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634A" w:rsidRPr="001770DF" w:rsidRDefault="00C4634A" w:rsidP="007E4435">
      <w:pPr>
        <w:rPr>
          <w:rFonts w:ascii="Arial" w:hAnsi="Arial" w:cs="Arial"/>
        </w:rPr>
      </w:pPr>
    </w:p>
    <w:p w:rsidR="00C4634A" w:rsidRPr="001770DF" w:rsidRDefault="00C4634A" w:rsidP="007E4435">
      <w:pPr>
        <w:rPr>
          <w:rFonts w:ascii="Arial" w:hAnsi="Arial" w:cs="Arial"/>
          <w:sz w:val="22"/>
          <w:szCs w:val="22"/>
        </w:rPr>
        <w:sectPr w:rsidR="00C4634A" w:rsidRPr="001770DF" w:rsidSect="00595535">
          <w:footerReference w:type="even" r:id="rId8"/>
          <w:footerReference w:type="default" r:id="rId9"/>
          <w:pgSz w:w="16840" w:h="11907" w:orient="landscape" w:code="9"/>
          <w:pgMar w:top="851" w:right="1276" w:bottom="567" w:left="1418" w:header="709" w:footer="709" w:gutter="0"/>
          <w:cols w:space="708"/>
        </w:sectPr>
      </w:pPr>
    </w:p>
    <w:p w:rsidR="00C4634A" w:rsidRPr="001770DF" w:rsidRDefault="00C4634A" w:rsidP="00B408F4">
      <w:pPr>
        <w:pStyle w:val="Akapitzlist"/>
        <w:numPr>
          <w:ilvl w:val="0"/>
          <w:numId w:val="39"/>
        </w:numPr>
        <w:rPr>
          <w:rFonts w:ascii="Arial" w:hAnsi="Arial" w:cs="Arial"/>
          <w:b/>
        </w:rPr>
      </w:pPr>
      <w:r w:rsidRPr="001770DF">
        <w:rPr>
          <w:rFonts w:ascii="Arial" w:hAnsi="Arial" w:cs="Arial"/>
          <w:b/>
        </w:rPr>
        <w:lastRenderedPageBreak/>
        <w:t>Usługi wulkanizacyjne</w:t>
      </w:r>
    </w:p>
    <w:p w:rsidR="00B408F4" w:rsidRPr="001770DF" w:rsidRDefault="00B408F4" w:rsidP="00B408F4">
      <w:pPr>
        <w:pStyle w:val="Akapitzlist"/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364"/>
        <w:gridCol w:w="8"/>
        <w:gridCol w:w="4539"/>
        <w:gridCol w:w="1282"/>
        <w:gridCol w:w="1134"/>
        <w:gridCol w:w="2267"/>
        <w:gridCol w:w="2550"/>
      </w:tblGrid>
      <w:tr w:rsidR="00C4634A" w:rsidRPr="001770DF" w:rsidTr="00D74ED9">
        <w:tc>
          <w:tcPr>
            <w:tcW w:w="572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1364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Rozmiar opony</w:t>
            </w:r>
          </w:p>
        </w:tc>
        <w:tc>
          <w:tcPr>
            <w:tcW w:w="4547" w:type="dxa"/>
            <w:gridSpan w:val="2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Nazwa usługi</w:t>
            </w:r>
          </w:p>
        </w:tc>
        <w:tc>
          <w:tcPr>
            <w:tcW w:w="1282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bCs/>
                <w:i/>
              </w:rPr>
              <w:t>Jedn. miary</w:t>
            </w:r>
          </w:p>
        </w:tc>
        <w:tc>
          <w:tcPr>
            <w:tcW w:w="1134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bCs/>
                <w:i/>
              </w:rPr>
              <w:t>Ilość</w:t>
            </w:r>
          </w:p>
        </w:tc>
        <w:tc>
          <w:tcPr>
            <w:tcW w:w="2267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Cena netto</w:t>
            </w:r>
          </w:p>
        </w:tc>
        <w:tc>
          <w:tcPr>
            <w:tcW w:w="2550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i/>
              </w:rPr>
            </w:pPr>
            <w:r w:rsidRPr="001770DF">
              <w:rPr>
                <w:rFonts w:ascii="Arial" w:hAnsi="Arial" w:cs="Arial"/>
                <w:i/>
              </w:rPr>
              <w:t>Uwagi</w:t>
            </w:r>
          </w:p>
        </w:tc>
      </w:tr>
      <w:tr w:rsidR="00C4634A" w:rsidRPr="001770DF" w:rsidTr="00D74ED9">
        <w:tc>
          <w:tcPr>
            <w:tcW w:w="572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364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4547" w:type="dxa"/>
            <w:gridSpan w:val="2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1282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5</w:t>
            </w:r>
          </w:p>
        </w:tc>
        <w:tc>
          <w:tcPr>
            <w:tcW w:w="2267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6</w:t>
            </w:r>
          </w:p>
        </w:tc>
        <w:tc>
          <w:tcPr>
            <w:tcW w:w="2550" w:type="dxa"/>
            <w:vAlign w:val="center"/>
          </w:tcPr>
          <w:p w:rsidR="00C4634A" w:rsidRPr="001770DF" w:rsidRDefault="00C4634A" w:rsidP="00CF5165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770DF">
              <w:rPr>
                <w:rFonts w:ascii="Arial" w:hAnsi="Arial" w:cs="Arial"/>
                <w:sz w:val="12"/>
                <w:szCs w:val="16"/>
              </w:rPr>
              <w:t>7</w:t>
            </w:r>
          </w:p>
        </w:tc>
      </w:tr>
      <w:tr w:rsidR="00D74ED9" w:rsidRPr="001770DF" w:rsidTr="00D74ED9">
        <w:trPr>
          <w:trHeight w:val="120"/>
        </w:trPr>
        <w:tc>
          <w:tcPr>
            <w:tcW w:w="572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1.</w:t>
            </w:r>
          </w:p>
        </w:tc>
        <w:tc>
          <w:tcPr>
            <w:tcW w:w="1364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R 13-17 </w:t>
            </w: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demontaż, montaż</w:t>
            </w:r>
          </w:p>
        </w:tc>
        <w:tc>
          <w:tcPr>
            <w:tcW w:w="1282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felgi stalowe</w:t>
            </w:r>
          </w:p>
        </w:tc>
      </w:tr>
      <w:tr w:rsidR="00D74ED9" w:rsidRPr="001770DF" w:rsidTr="00D74ED9">
        <w:trPr>
          <w:trHeight w:val="120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klejenie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20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kołkowanie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20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wymiana wentyla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20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wyważanie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41"/>
        </w:trPr>
        <w:tc>
          <w:tcPr>
            <w:tcW w:w="572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2.</w:t>
            </w:r>
          </w:p>
        </w:tc>
        <w:tc>
          <w:tcPr>
            <w:tcW w:w="1364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R 18-19,5 </w:t>
            </w: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demontaż, montaż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felgi stalowe</w:t>
            </w:r>
          </w:p>
        </w:tc>
      </w:tr>
      <w:tr w:rsidR="00D74ED9" w:rsidRPr="001770DF" w:rsidTr="00D74ED9">
        <w:trPr>
          <w:trHeight w:val="138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klejenie,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38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kołkowanie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38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wymiana wentyla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44"/>
        </w:trPr>
        <w:tc>
          <w:tcPr>
            <w:tcW w:w="572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3.</w:t>
            </w:r>
          </w:p>
        </w:tc>
        <w:tc>
          <w:tcPr>
            <w:tcW w:w="1364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R 20-22,5 </w:t>
            </w: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demontaż, montaż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felgi stalowe</w:t>
            </w:r>
          </w:p>
        </w:tc>
      </w:tr>
      <w:tr w:rsidR="00D74ED9" w:rsidRPr="001770DF" w:rsidTr="00D74ED9">
        <w:trPr>
          <w:trHeight w:val="142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klejenie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42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kołkowanie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42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wymiana wentyla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80"/>
        </w:trPr>
        <w:tc>
          <w:tcPr>
            <w:tcW w:w="572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4.</w:t>
            </w:r>
          </w:p>
        </w:tc>
        <w:tc>
          <w:tcPr>
            <w:tcW w:w="1364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R 23x5 </w:t>
            </w: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demontaż, montaż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felgi stalowe</w:t>
            </w:r>
          </w:p>
        </w:tc>
      </w:tr>
      <w:tr w:rsidR="00D74ED9" w:rsidRPr="001770DF" w:rsidTr="00D74ED9">
        <w:trPr>
          <w:trHeight w:val="180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klejenie dętki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80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kołkowanie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41"/>
        </w:trPr>
        <w:tc>
          <w:tcPr>
            <w:tcW w:w="572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5.</w:t>
            </w:r>
          </w:p>
        </w:tc>
        <w:tc>
          <w:tcPr>
            <w:tcW w:w="1364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R 18 </w:t>
            </w: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demontaż, montaż 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felgi stalowe</w:t>
            </w:r>
          </w:p>
        </w:tc>
      </w:tr>
      <w:tr w:rsidR="00D74ED9" w:rsidRPr="001770DF" w:rsidTr="00D74ED9">
        <w:trPr>
          <w:trHeight w:val="138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klejenie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38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kołkowanie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38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wymiana wentyla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32"/>
        </w:trPr>
        <w:tc>
          <w:tcPr>
            <w:tcW w:w="572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6.</w:t>
            </w:r>
          </w:p>
        </w:tc>
        <w:tc>
          <w:tcPr>
            <w:tcW w:w="1364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 xml:space="preserve">R 28 </w:t>
            </w: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demontaż, montaż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felgi stalowe</w:t>
            </w:r>
          </w:p>
        </w:tc>
      </w:tr>
      <w:tr w:rsidR="00D74ED9" w:rsidRPr="001770DF" w:rsidTr="00D74ED9">
        <w:trPr>
          <w:trHeight w:val="131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klejenie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D74ED9">
        <w:trPr>
          <w:trHeight w:val="131"/>
        </w:trPr>
        <w:tc>
          <w:tcPr>
            <w:tcW w:w="57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kołkowanie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980189">
        <w:trPr>
          <w:trHeight w:val="131"/>
        </w:trPr>
        <w:tc>
          <w:tcPr>
            <w:tcW w:w="572" w:type="dxa"/>
            <w:vMerge/>
            <w:tcBorders>
              <w:bottom w:val="single" w:sz="4" w:space="0" w:color="auto"/>
            </w:tcBorders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vAlign w:val="center"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wymiana wentyla</w:t>
            </w:r>
          </w:p>
        </w:tc>
        <w:tc>
          <w:tcPr>
            <w:tcW w:w="1282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bottom"/>
          </w:tcPr>
          <w:p w:rsidR="00D74ED9" w:rsidRPr="001770DF" w:rsidRDefault="00D7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D74ED9" w:rsidRPr="001770DF" w:rsidRDefault="00D74ED9" w:rsidP="00CF5165">
            <w:pPr>
              <w:jc w:val="center"/>
              <w:rPr>
                <w:rFonts w:ascii="Arial" w:hAnsi="Arial" w:cs="Arial"/>
              </w:rPr>
            </w:pPr>
          </w:p>
        </w:tc>
      </w:tr>
      <w:tr w:rsidR="00D74ED9" w:rsidRPr="001770DF" w:rsidTr="00980189">
        <w:trPr>
          <w:trHeight w:val="241"/>
        </w:trPr>
        <w:tc>
          <w:tcPr>
            <w:tcW w:w="572" w:type="dxa"/>
            <w:vMerge w:val="restart"/>
            <w:tcBorders>
              <w:left w:val="single" w:sz="4" w:space="0" w:color="auto"/>
            </w:tcBorders>
            <w:vAlign w:val="center"/>
          </w:tcPr>
          <w:p w:rsidR="00D74ED9" w:rsidRPr="001770DF" w:rsidRDefault="00D74ED9" w:rsidP="00D74ED9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7.</w:t>
            </w:r>
          </w:p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74ED9" w:rsidRPr="001770DF" w:rsidRDefault="00D74ED9" w:rsidP="00D74ED9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R 16-18</w:t>
            </w:r>
          </w:p>
        </w:tc>
        <w:tc>
          <w:tcPr>
            <w:tcW w:w="4539" w:type="dxa"/>
            <w:tcBorders>
              <w:left w:val="single" w:sz="4" w:space="0" w:color="auto"/>
            </w:tcBorders>
            <w:vAlign w:val="center"/>
          </w:tcPr>
          <w:p w:rsidR="00D74ED9" w:rsidRPr="001770DF" w:rsidRDefault="00D74ED9" w:rsidP="00980189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demontaż, montaż</w:t>
            </w:r>
          </w:p>
        </w:tc>
        <w:tc>
          <w:tcPr>
            <w:tcW w:w="1282" w:type="dxa"/>
            <w:vMerge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74ED9" w:rsidRPr="001770DF" w:rsidRDefault="00D74ED9" w:rsidP="00CF51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D74ED9" w:rsidRPr="001770DF" w:rsidRDefault="00D74ED9" w:rsidP="00D74ED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:rsidR="00D74ED9" w:rsidRPr="001770DF" w:rsidRDefault="00D74ED9" w:rsidP="00D74ED9">
            <w:pPr>
              <w:jc w:val="center"/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Felgi aluminiowe</w:t>
            </w:r>
          </w:p>
        </w:tc>
      </w:tr>
      <w:tr w:rsidR="00D74ED9" w:rsidRPr="001770DF" w:rsidTr="00980189">
        <w:trPr>
          <w:trHeight w:val="241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</w:tcBorders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vAlign w:val="center"/>
          </w:tcPr>
          <w:p w:rsidR="00D74ED9" w:rsidRPr="001770DF" w:rsidRDefault="00D74ED9" w:rsidP="00980189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klejenie</w:t>
            </w:r>
          </w:p>
        </w:tc>
        <w:tc>
          <w:tcPr>
            <w:tcW w:w="1282" w:type="dxa"/>
            <w:vMerge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74ED9" w:rsidRPr="001770DF" w:rsidRDefault="00D74ED9" w:rsidP="00CF51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D74ED9" w:rsidRPr="001770DF" w:rsidRDefault="00D74ED9" w:rsidP="00F66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</w:tr>
      <w:tr w:rsidR="00D74ED9" w:rsidRPr="001770DF" w:rsidTr="00980189">
        <w:trPr>
          <w:trHeight w:val="241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</w:tcBorders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vAlign w:val="center"/>
          </w:tcPr>
          <w:p w:rsidR="00D74ED9" w:rsidRPr="001770DF" w:rsidRDefault="00D74ED9" w:rsidP="00980189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kołkowanie</w:t>
            </w:r>
          </w:p>
        </w:tc>
        <w:tc>
          <w:tcPr>
            <w:tcW w:w="1282" w:type="dxa"/>
            <w:vMerge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74ED9" w:rsidRPr="001770DF" w:rsidRDefault="00D74ED9" w:rsidP="00CF51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D74ED9" w:rsidRPr="001770DF" w:rsidRDefault="00D74ED9" w:rsidP="00F66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</w:tr>
      <w:tr w:rsidR="00D74ED9" w:rsidRPr="001770DF" w:rsidTr="00980189">
        <w:trPr>
          <w:trHeight w:val="241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</w:tcBorders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vAlign w:val="center"/>
          </w:tcPr>
          <w:p w:rsidR="00D74ED9" w:rsidRPr="001770DF" w:rsidRDefault="00D74ED9" w:rsidP="00980189">
            <w:pPr>
              <w:rPr>
                <w:rFonts w:ascii="Arial" w:hAnsi="Arial" w:cs="Arial"/>
              </w:rPr>
            </w:pPr>
            <w:r w:rsidRPr="001770DF">
              <w:rPr>
                <w:rFonts w:ascii="Arial" w:hAnsi="Arial" w:cs="Arial"/>
              </w:rPr>
              <w:t>wymiana wentyla</w:t>
            </w:r>
          </w:p>
        </w:tc>
        <w:tc>
          <w:tcPr>
            <w:tcW w:w="1282" w:type="dxa"/>
            <w:vMerge/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74ED9" w:rsidRPr="001770DF" w:rsidRDefault="00D74ED9" w:rsidP="00CF51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D74ED9" w:rsidRPr="001770DF" w:rsidRDefault="00D74ED9" w:rsidP="00F66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D74ED9" w:rsidRPr="001770DF" w:rsidRDefault="00D74ED9" w:rsidP="00CF5165">
            <w:pPr>
              <w:rPr>
                <w:rFonts w:ascii="Arial" w:hAnsi="Arial" w:cs="Arial"/>
              </w:rPr>
            </w:pPr>
          </w:p>
        </w:tc>
      </w:tr>
      <w:tr w:rsidR="00D74ED9" w:rsidRPr="00026CED" w:rsidTr="00D74ED9">
        <w:trPr>
          <w:trHeight w:val="241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D74ED9" w:rsidRPr="00026CED" w:rsidRDefault="00D74ED9" w:rsidP="00CF516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74ED9" w:rsidRPr="00026CED" w:rsidRDefault="00D74ED9" w:rsidP="00CF516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7" w:type="dxa"/>
          </w:tcPr>
          <w:p w:rsidR="00D74ED9" w:rsidRDefault="00D74ED9" w:rsidP="00F66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D74ED9" w:rsidRPr="00026CED" w:rsidRDefault="00D74ED9" w:rsidP="00CF5165">
            <w:pPr>
              <w:rPr>
                <w:rFonts w:ascii="Arial" w:hAnsi="Arial" w:cs="Arial"/>
                <w:b/>
              </w:rPr>
            </w:pPr>
          </w:p>
        </w:tc>
      </w:tr>
    </w:tbl>
    <w:p w:rsidR="00C4634A" w:rsidRDefault="00C4634A" w:rsidP="007E4435">
      <w:pPr>
        <w:jc w:val="center"/>
        <w:rPr>
          <w:rFonts w:ascii="Arial" w:hAnsi="Arial" w:cs="Arial"/>
          <w:b/>
          <w:bCs/>
          <w:lang w:eastAsia="pl-PL"/>
        </w:rPr>
      </w:pPr>
    </w:p>
    <w:p w:rsidR="00D74ED9" w:rsidRDefault="00D74ED9" w:rsidP="007E4435">
      <w:pPr>
        <w:jc w:val="center"/>
        <w:rPr>
          <w:rFonts w:ascii="Arial" w:hAnsi="Arial" w:cs="Arial"/>
          <w:b/>
          <w:bCs/>
          <w:lang w:eastAsia="pl-PL"/>
        </w:rPr>
      </w:pPr>
    </w:p>
    <w:p w:rsidR="00D74ED9" w:rsidRDefault="00D74ED9" w:rsidP="007E4435">
      <w:pPr>
        <w:jc w:val="center"/>
        <w:rPr>
          <w:rFonts w:ascii="Arial" w:hAnsi="Arial" w:cs="Arial"/>
          <w:b/>
          <w:bCs/>
          <w:lang w:eastAsia="pl-PL"/>
        </w:rPr>
      </w:pPr>
    </w:p>
    <w:p w:rsidR="00D74ED9" w:rsidRDefault="00D74ED9" w:rsidP="00AB77CA">
      <w:pPr>
        <w:rPr>
          <w:rFonts w:ascii="Arial" w:hAnsi="Arial" w:cs="Arial"/>
          <w:b/>
          <w:bCs/>
          <w:lang w:eastAsia="pl-PL"/>
        </w:rPr>
      </w:pPr>
    </w:p>
    <w:sectPr w:rsidR="00D74ED9" w:rsidSect="005955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AB" w:rsidRDefault="00C901AB" w:rsidP="00701C31">
      <w:r>
        <w:separator/>
      </w:r>
    </w:p>
  </w:endnote>
  <w:endnote w:type="continuationSeparator" w:id="0">
    <w:p w:rsidR="00C901AB" w:rsidRDefault="00C901AB" w:rsidP="0070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AB" w:rsidRDefault="006F1191" w:rsidP="00130F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0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01AB" w:rsidRDefault="00C901AB" w:rsidP="00130F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AB" w:rsidRPr="00B3341E" w:rsidRDefault="006F1191" w:rsidP="00130FD0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B3341E">
      <w:rPr>
        <w:rStyle w:val="Numerstrony"/>
        <w:rFonts w:ascii="Arial" w:hAnsi="Arial" w:cs="Arial"/>
      </w:rPr>
      <w:fldChar w:fldCharType="begin"/>
    </w:r>
    <w:r w:rsidR="00C901AB" w:rsidRPr="00B3341E">
      <w:rPr>
        <w:rStyle w:val="Numerstrony"/>
        <w:rFonts w:ascii="Arial" w:hAnsi="Arial" w:cs="Arial"/>
      </w:rPr>
      <w:instrText xml:space="preserve">PAGE  </w:instrText>
    </w:r>
    <w:r w:rsidRPr="00B3341E">
      <w:rPr>
        <w:rStyle w:val="Numerstrony"/>
        <w:rFonts w:ascii="Arial" w:hAnsi="Arial" w:cs="Arial"/>
      </w:rPr>
      <w:fldChar w:fldCharType="separate"/>
    </w:r>
    <w:r w:rsidR="001770DF">
      <w:rPr>
        <w:rStyle w:val="Numerstrony"/>
        <w:rFonts w:ascii="Arial" w:hAnsi="Arial" w:cs="Arial"/>
        <w:noProof/>
      </w:rPr>
      <w:t>1</w:t>
    </w:r>
    <w:r w:rsidRPr="00B3341E">
      <w:rPr>
        <w:rStyle w:val="Numerstrony"/>
        <w:rFonts w:ascii="Arial" w:hAnsi="Arial" w:cs="Arial"/>
      </w:rPr>
      <w:fldChar w:fldCharType="end"/>
    </w:r>
  </w:p>
  <w:p w:rsidR="00C901AB" w:rsidRDefault="00C901AB" w:rsidP="00130FD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AB" w:rsidRDefault="00C901AB" w:rsidP="00701C31">
      <w:r>
        <w:separator/>
      </w:r>
    </w:p>
  </w:footnote>
  <w:footnote w:type="continuationSeparator" w:id="0">
    <w:p w:rsidR="00C901AB" w:rsidRDefault="00C901AB" w:rsidP="00701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11"/>
    <w:multiLevelType w:val="multilevel"/>
    <w:tmpl w:val="6F6E454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2"/>
    <w:multiLevelType w:val="multilevel"/>
    <w:tmpl w:val="46221A54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8"/>
    <w:multiLevelType w:val="multilevel"/>
    <w:tmpl w:val="62D85332"/>
    <w:name w:val="WW8Num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1C"/>
    <w:multiLevelType w:val="multilevel"/>
    <w:tmpl w:val="6AC0C5C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1D"/>
    <w:multiLevelType w:val="multilevel"/>
    <w:tmpl w:val="A3E076C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8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</w:abstractNum>
  <w:abstractNum w:abstractNumId="24">
    <w:nsid w:val="0E5A37C4"/>
    <w:multiLevelType w:val="singleLevel"/>
    <w:tmpl w:val="96140F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5">
    <w:nsid w:val="1D34143B"/>
    <w:multiLevelType w:val="hybridMultilevel"/>
    <w:tmpl w:val="1CD2EF7A"/>
    <w:lvl w:ilvl="0" w:tplc="E30259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565168"/>
    <w:multiLevelType w:val="hybridMultilevel"/>
    <w:tmpl w:val="C064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F62BC"/>
    <w:multiLevelType w:val="hybridMultilevel"/>
    <w:tmpl w:val="1C8EF1D2"/>
    <w:lvl w:ilvl="0" w:tplc="87A89E38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3760E0"/>
    <w:multiLevelType w:val="hybridMultilevel"/>
    <w:tmpl w:val="5ECC4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D0685C"/>
    <w:multiLevelType w:val="hybridMultilevel"/>
    <w:tmpl w:val="A0E04856"/>
    <w:lvl w:ilvl="0" w:tplc="97A2CA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7D79D3"/>
    <w:multiLevelType w:val="hybridMultilevel"/>
    <w:tmpl w:val="CE08AA9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1DF31A1"/>
    <w:multiLevelType w:val="hybridMultilevel"/>
    <w:tmpl w:val="35F8C8C6"/>
    <w:lvl w:ilvl="0" w:tplc="B982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E04FC1"/>
    <w:multiLevelType w:val="hybridMultilevel"/>
    <w:tmpl w:val="EF5C1E4C"/>
    <w:lvl w:ilvl="0" w:tplc="D90E94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A7622E"/>
    <w:multiLevelType w:val="hybridMultilevel"/>
    <w:tmpl w:val="F4DE9702"/>
    <w:lvl w:ilvl="0" w:tplc="C18836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D456F0E"/>
    <w:multiLevelType w:val="hybridMultilevel"/>
    <w:tmpl w:val="87EC0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3034AA"/>
    <w:multiLevelType w:val="singleLevel"/>
    <w:tmpl w:val="4A0617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6">
    <w:nsid w:val="74E82837"/>
    <w:multiLevelType w:val="hybridMultilevel"/>
    <w:tmpl w:val="FC9A518E"/>
    <w:name w:val="WW8Num103"/>
    <w:lvl w:ilvl="0" w:tplc="69F4292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8FA5709"/>
    <w:multiLevelType w:val="singleLevel"/>
    <w:tmpl w:val="FB0C87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8">
    <w:nsid w:val="7C870D25"/>
    <w:multiLevelType w:val="hybridMultilevel"/>
    <w:tmpl w:val="1F36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6"/>
  </w:num>
  <w:num w:numId="26">
    <w:abstractNumId w:val="32"/>
  </w:num>
  <w:num w:numId="27">
    <w:abstractNumId w:val="30"/>
  </w:num>
  <w:num w:numId="28">
    <w:abstractNumId w:val="24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</w:num>
  <w:num w:numId="32">
    <w:abstractNumId w:val="37"/>
    <w:lvlOverride w:ilvl="0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7"/>
  </w:num>
  <w:num w:numId="3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8"/>
  </w:num>
  <w:num w:numId="39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C31"/>
    <w:rsid w:val="00010380"/>
    <w:rsid w:val="00010648"/>
    <w:rsid w:val="000219C6"/>
    <w:rsid w:val="00026CED"/>
    <w:rsid w:val="00031222"/>
    <w:rsid w:val="000A5D15"/>
    <w:rsid w:val="000D465E"/>
    <w:rsid w:val="000E564C"/>
    <w:rsid w:val="001174A1"/>
    <w:rsid w:val="00124273"/>
    <w:rsid w:val="00130FD0"/>
    <w:rsid w:val="001367FB"/>
    <w:rsid w:val="001762B2"/>
    <w:rsid w:val="001770DF"/>
    <w:rsid w:val="0017731E"/>
    <w:rsid w:val="00190ACF"/>
    <w:rsid w:val="00197B6F"/>
    <w:rsid w:val="001C38F7"/>
    <w:rsid w:val="00223276"/>
    <w:rsid w:val="00230EF2"/>
    <w:rsid w:val="00232637"/>
    <w:rsid w:val="0024350B"/>
    <w:rsid w:val="00246515"/>
    <w:rsid w:val="00250DB9"/>
    <w:rsid w:val="002532A1"/>
    <w:rsid w:val="00291338"/>
    <w:rsid w:val="00291A28"/>
    <w:rsid w:val="00295B79"/>
    <w:rsid w:val="002A0578"/>
    <w:rsid w:val="002A22BF"/>
    <w:rsid w:val="002B5473"/>
    <w:rsid w:val="002C66AC"/>
    <w:rsid w:val="002F44F5"/>
    <w:rsid w:val="003223FB"/>
    <w:rsid w:val="00324018"/>
    <w:rsid w:val="003423DB"/>
    <w:rsid w:val="003968EA"/>
    <w:rsid w:val="003B0268"/>
    <w:rsid w:val="003D60E5"/>
    <w:rsid w:val="004234FD"/>
    <w:rsid w:val="00436DCF"/>
    <w:rsid w:val="00442716"/>
    <w:rsid w:val="00481566"/>
    <w:rsid w:val="004A0E4C"/>
    <w:rsid w:val="004B3D34"/>
    <w:rsid w:val="004C0C3D"/>
    <w:rsid w:val="004D1DF6"/>
    <w:rsid w:val="004D6F7E"/>
    <w:rsid w:val="004E060C"/>
    <w:rsid w:val="004F3A6A"/>
    <w:rsid w:val="00540AAB"/>
    <w:rsid w:val="005517F9"/>
    <w:rsid w:val="00561D71"/>
    <w:rsid w:val="005712EB"/>
    <w:rsid w:val="00592C46"/>
    <w:rsid w:val="00595535"/>
    <w:rsid w:val="005956BC"/>
    <w:rsid w:val="005C3882"/>
    <w:rsid w:val="005D6902"/>
    <w:rsid w:val="005F0412"/>
    <w:rsid w:val="00602A98"/>
    <w:rsid w:val="00635E77"/>
    <w:rsid w:val="00663848"/>
    <w:rsid w:val="00672289"/>
    <w:rsid w:val="00686C06"/>
    <w:rsid w:val="006A3FA0"/>
    <w:rsid w:val="006C48E9"/>
    <w:rsid w:val="006E0094"/>
    <w:rsid w:val="006F1191"/>
    <w:rsid w:val="006F1D14"/>
    <w:rsid w:val="00701C31"/>
    <w:rsid w:val="0070464C"/>
    <w:rsid w:val="00714D5B"/>
    <w:rsid w:val="00726459"/>
    <w:rsid w:val="0076345B"/>
    <w:rsid w:val="00775ECA"/>
    <w:rsid w:val="0078707B"/>
    <w:rsid w:val="007B3F42"/>
    <w:rsid w:val="007E4435"/>
    <w:rsid w:val="00811CEB"/>
    <w:rsid w:val="008558A1"/>
    <w:rsid w:val="00860602"/>
    <w:rsid w:val="0087007A"/>
    <w:rsid w:val="00882586"/>
    <w:rsid w:val="008864BA"/>
    <w:rsid w:val="008973BD"/>
    <w:rsid w:val="008F4629"/>
    <w:rsid w:val="008F57E4"/>
    <w:rsid w:val="009221C1"/>
    <w:rsid w:val="00926DC0"/>
    <w:rsid w:val="00980189"/>
    <w:rsid w:val="009854FE"/>
    <w:rsid w:val="009B6428"/>
    <w:rsid w:val="009C63FB"/>
    <w:rsid w:val="009C7165"/>
    <w:rsid w:val="009E7E40"/>
    <w:rsid w:val="00A04826"/>
    <w:rsid w:val="00A174EE"/>
    <w:rsid w:val="00A31376"/>
    <w:rsid w:val="00A86867"/>
    <w:rsid w:val="00AA2666"/>
    <w:rsid w:val="00AA423E"/>
    <w:rsid w:val="00AB77CA"/>
    <w:rsid w:val="00AD434B"/>
    <w:rsid w:val="00AF1906"/>
    <w:rsid w:val="00AF7D15"/>
    <w:rsid w:val="00B30622"/>
    <w:rsid w:val="00B3341E"/>
    <w:rsid w:val="00B408F4"/>
    <w:rsid w:val="00B8124B"/>
    <w:rsid w:val="00B96FD5"/>
    <w:rsid w:val="00BA67AA"/>
    <w:rsid w:val="00BB21C6"/>
    <w:rsid w:val="00BD1A33"/>
    <w:rsid w:val="00BE62ED"/>
    <w:rsid w:val="00C3224C"/>
    <w:rsid w:val="00C4634A"/>
    <w:rsid w:val="00C503BA"/>
    <w:rsid w:val="00C530AA"/>
    <w:rsid w:val="00C54FFD"/>
    <w:rsid w:val="00C60D41"/>
    <w:rsid w:val="00C901AB"/>
    <w:rsid w:val="00CA1C47"/>
    <w:rsid w:val="00CF1BB6"/>
    <w:rsid w:val="00CF5165"/>
    <w:rsid w:val="00D202F4"/>
    <w:rsid w:val="00D31B8C"/>
    <w:rsid w:val="00D344D6"/>
    <w:rsid w:val="00D53E13"/>
    <w:rsid w:val="00D5538A"/>
    <w:rsid w:val="00D7114A"/>
    <w:rsid w:val="00D74ED9"/>
    <w:rsid w:val="00DA2153"/>
    <w:rsid w:val="00DA6213"/>
    <w:rsid w:val="00DF064B"/>
    <w:rsid w:val="00E04895"/>
    <w:rsid w:val="00E131DE"/>
    <w:rsid w:val="00E15B4F"/>
    <w:rsid w:val="00E22D67"/>
    <w:rsid w:val="00E439C5"/>
    <w:rsid w:val="00E765D9"/>
    <w:rsid w:val="00EE1258"/>
    <w:rsid w:val="00EE21F9"/>
    <w:rsid w:val="00EF440F"/>
    <w:rsid w:val="00F45CF1"/>
    <w:rsid w:val="00F47DCF"/>
    <w:rsid w:val="00F66925"/>
    <w:rsid w:val="00FB12BF"/>
    <w:rsid w:val="00FB5226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3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4435"/>
    <w:pPr>
      <w:keepNext/>
      <w:suppressAutoHyphens w:val="0"/>
      <w:jc w:val="center"/>
      <w:outlineLvl w:val="0"/>
    </w:pPr>
    <w:rPr>
      <w:rFonts w:eastAsia="Calibri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32A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701C3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1C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01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C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701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1C31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7E443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7E4435"/>
    <w:pPr>
      <w:suppressAutoHyphens w:val="0"/>
      <w:jc w:val="center"/>
    </w:pPr>
    <w:rPr>
      <w:rFonts w:eastAsia="Calibri"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532A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4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4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3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4435"/>
    <w:pPr>
      <w:keepNext/>
      <w:suppressAutoHyphens w:val="0"/>
      <w:jc w:val="center"/>
      <w:outlineLvl w:val="0"/>
    </w:pPr>
    <w:rPr>
      <w:rFonts w:eastAsia="Calibri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701C3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1C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01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C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701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1C31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7E443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7E4435"/>
    <w:pPr>
      <w:suppressAutoHyphens w:val="0"/>
      <w:jc w:val="center"/>
    </w:pPr>
    <w:rPr>
      <w:rFonts w:eastAsia="Calibri"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DAEF-7C9E-41EF-A71A-C47699CD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308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/2015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/2015</dc:title>
  <dc:creator>adam.bicz</dc:creator>
  <cp:lastModifiedBy>adam.matlok</cp:lastModifiedBy>
  <cp:revision>11</cp:revision>
  <cp:lastPrinted>2018-10-11T10:20:00Z</cp:lastPrinted>
  <dcterms:created xsi:type="dcterms:W3CDTF">2018-10-11T11:32:00Z</dcterms:created>
  <dcterms:modified xsi:type="dcterms:W3CDTF">2018-10-12T06:54:00Z</dcterms:modified>
</cp:coreProperties>
</file>