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</w:t>
      </w:r>
      <w:r w:rsidRPr="00682DD7">
        <w:rPr>
          <w:rFonts w:ascii="Arial" w:hAnsi="Arial" w:cs="Arial"/>
          <w:b/>
          <w:i/>
          <w:w w:val="0"/>
        </w:rPr>
        <w:lastRenderedPageBreak/>
        <w:t>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963C1E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963C1E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863D39" w14:textId="011373DA" w:rsidR="00DB620D" w:rsidRPr="00963C1E" w:rsidRDefault="00963C1E" w:rsidP="00963C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3C1E">
              <w:rPr>
                <w:rFonts w:ascii="Arial" w:hAnsi="Arial" w:cs="Arial"/>
                <w:b/>
                <w:sz w:val="18"/>
                <w:szCs w:val="18"/>
              </w:rPr>
              <w:t>„Rozbudowa ul. Kartuskiej na odcinku od ul. Otomińskiej do skrzyżowania z ul. Nowatorów”</w:t>
            </w:r>
            <w:bookmarkStart w:id="0" w:name="_GoBack"/>
            <w:bookmarkEnd w:id="0"/>
          </w:p>
        </w:tc>
      </w:tr>
      <w:tr w:rsidR="00DB620D" w:rsidRPr="00682DD7" w14:paraId="5F64BD32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1C44B9B" w14:textId="46EA14D8" w:rsidR="00447B36" w:rsidRDefault="00963C1E" w:rsidP="00963C1E">
            <w:pPr>
              <w:pStyle w:val="Nagwek"/>
              <w:rPr>
                <w:rFonts w:ascii="Trebuchet MS" w:hAnsi="Trebuchet MS" w:cs="Arial"/>
              </w:rPr>
            </w:pPr>
            <w:r w:rsidRPr="00963C1E">
              <w:rPr>
                <w:rFonts w:ascii="Trebuchet MS" w:hAnsi="Trebuchet MS" w:cs="Arial"/>
              </w:rPr>
              <w:t>3/BZP-U.500.1.2020/TK</w:t>
            </w:r>
          </w:p>
          <w:p w14:paraId="7976D8B6" w14:textId="185683FD" w:rsidR="00DB620D" w:rsidRPr="00682DD7" w:rsidRDefault="00DB620D" w:rsidP="00963C1E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4AD044CD" w:rsidR="00DB620D" w:rsidRPr="00682DD7" w:rsidRDefault="00963C1E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>
        <w:rPr>
          <w:rFonts w:ascii="Arial" w:hAnsi="Arial" w:cs="Arial"/>
          <w:b/>
        </w:rPr>
        <w:br w:type="textWrapping" w:clear="all"/>
      </w:r>
      <w:r w:rsidR="00DB620D"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="00DB620D"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 xml:space="preserve">c) w zakresie, w jakim zostało to </w:t>
            </w:r>
            <w:r w:rsidRPr="00682DD7">
              <w:rPr>
                <w:rFonts w:ascii="Arial" w:hAnsi="Arial" w:cs="Arial"/>
                <w:b/>
              </w:rPr>
              <w:lastRenderedPageBreak/>
              <w:t>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 xml:space="preserve">c) długość okresu wykluczenia [……] oraz </w:t>
            </w:r>
            <w:r w:rsidRPr="00682DD7">
              <w:rPr>
                <w:rFonts w:ascii="Arial" w:hAnsi="Arial" w:cs="Arial"/>
              </w:rPr>
              <w:lastRenderedPageBreak/>
              <w:t>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lastRenderedPageBreak/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955A" w14:textId="77777777" w:rsidR="00636812" w:rsidRDefault="00636812">
      <w:r>
        <w:separator/>
      </w:r>
    </w:p>
  </w:endnote>
  <w:endnote w:type="continuationSeparator" w:id="0">
    <w:p w14:paraId="73630899" w14:textId="77777777" w:rsidR="00636812" w:rsidRDefault="0063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C20F" w14:textId="77777777" w:rsidR="00636812" w:rsidRDefault="00636812">
      <w:r>
        <w:separator/>
      </w:r>
    </w:p>
  </w:footnote>
  <w:footnote w:type="continuationSeparator" w:id="0">
    <w:p w14:paraId="3A4773D3" w14:textId="77777777" w:rsidR="00636812" w:rsidRDefault="00636812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32EC4AE2" w14:textId="77777777" w:rsidR="00963C1E" w:rsidRPr="00963C1E" w:rsidRDefault="00963C1E" w:rsidP="00963C1E">
    <w:pPr>
      <w:pStyle w:val="Nagwek"/>
      <w:rPr>
        <w:rFonts w:ascii="Open Sans" w:hAnsi="Open Sans" w:cs="Open Sans"/>
      </w:rPr>
    </w:pPr>
    <w:bookmarkStart w:id="13" w:name="_Hlk28846101"/>
    <w:bookmarkStart w:id="14" w:name="_Hlk28846102"/>
    <w:bookmarkStart w:id="15" w:name="_Hlk28846103"/>
    <w:bookmarkStart w:id="16" w:name="_Hlk28846104"/>
    <w:r w:rsidRPr="00963C1E">
      <w:rPr>
        <w:rFonts w:ascii="Open Sans" w:hAnsi="Open Sans" w:cs="Open Sans"/>
      </w:rPr>
      <w:t>3/BZP-U.500.1.2020/TK</w:t>
    </w:r>
    <w:bookmarkEnd w:id="13"/>
    <w:bookmarkEnd w:id="14"/>
    <w:bookmarkEnd w:id="15"/>
    <w:bookmarkEnd w:id="16"/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43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A7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1DBC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183A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76D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84E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C1E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70E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27D9-A3BF-4097-B783-A8072E2F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4094</Words>
  <Characters>27489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31520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24</cp:revision>
  <cp:lastPrinted>2016-07-18T11:04:00Z</cp:lastPrinted>
  <dcterms:created xsi:type="dcterms:W3CDTF">2017-03-23T06:22:00Z</dcterms:created>
  <dcterms:modified xsi:type="dcterms:W3CDTF">2020-01-10T09:16:00Z</dcterms:modified>
</cp:coreProperties>
</file>