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F228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F47DF0">
        <w:rPr>
          <w:rFonts w:eastAsia="Arial" w:cs="Times New Roman"/>
          <w:b/>
          <w:kern w:val="1"/>
          <w:szCs w:val="20"/>
          <w:lang w:eastAsia="zh-CN" w:bidi="hi-IN"/>
        </w:rPr>
        <w:t>d.31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F2285" w:rsidRDefault="00353A01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8</w:t>
      </w:r>
      <w:r w:rsidR="00247F39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F228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247F39" w:rsidRPr="00547779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i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E01F8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E01F8C" w:rsidRPr="00547779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(wypełnia Wykonawca)</w:t>
      </w:r>
    </w:p>
    <w:p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F47DF0">
        <w:rPr>
          <w:rFonts w:eastAsia="Arial" w:cs="Times New Roman"/>
          <w:b/>
          <w:kern w:val="1"/>
          <w:szCs w:val="20"/>
          <w:lang w:eastAsia="zh-CN" w:bidi="hi-IN"/>
        </w:rPr>
        <w:t>d.31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247F39" w:rsidRPr="00E12215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34B29" w:rsidRDefault="00C34B29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34B29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F2" w:rsidRDefault="00425CF2">
      <w:pPr>
        <w:spacing w:after="0" w:line="240" w:lineRule="auto"/>
      </w:pPr>
      <w:r>
        <w:separator/>
      </w:r>
    </w:p>
  </w:endnote>
  <w:endnote w:type="continuationSeparator" w:id="0">
    <w:p w:rsidR="00425CF2" w:rsidRDefault="0042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5C3ED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F47DF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F2" w:rsidRDefault="00425CF2">
      <w:pPr>
        <w:spacing w:after="0" w:line="240" w:lineRule="auto"/>
      </w:pPr>
      <w:r>
        <w:separator/>
      </w:r>
    </w:p>
  </w:footnote>
  <w:footnote w:type="continuationSeparator" w:id="0">
    <w:p w:rsidR="00425CF2" w:rsidRDefault="0042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5291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CF2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0B89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3ED4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665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40E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4FEB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3DD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47DF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8AF5-AA8B-4D84-802D-50F78E0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2023-04-20T06:44:00Z</cp:lastPrinted>
  <dcterms:created xsi:type="dcterms:W3CDTF">2023-04-20T06:58:00Z</dcterms:created>
  <dcterms:modified xsi:type="dcterms:W3CDTF">2023-05-16T12:28:00Z</dcterms:modified>
</cp:coreProperties>
</file>