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C7C" w:rsidRPr="0018019E" w:rsidRDefault="00A83FDB" w:rsidP="0018019E">
      <w:pPr>
        <w:tabs>
          <w:tab w:val="left" w:pos="284"/>
          <w:tab w:val="left" w:pos="397"/>
        </w:tabs>
        <w:suppressAutoHyphens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Załącznik nr 2</w:t>
      </w:r>
      <w:r w:rsidR="002A72FF">
        <w:rPr>
          <w:rFonts w:ascii="Cambria" w:hAnsi="Cambria" w:cs="Cambria"/>
          <w:sz w:val="18"/>
          <w:szCs w:val="18"/>
        </w:rPr>
        <w:t xml:space="preserve"> do Umowy</w:t>
      </w:r>
    </w:p>
    <w:p w:rsidR="005A1C7C" w:rsidRDefault="005A1C7C"/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5D4BD3" w:rsidRPr="00542848" w:rsidTr="00940C17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4BD3" w:rsidRPr="00542848" w:rsidRDefault="005D4BD3" w:rsidP="00940C17">
            <w:pPr>
              <w:ind w:left="0" w:right="125" w:firstLine="0"/>
              <w:jc w:val="center"/>
              <w:rPr>
                <w:rFonts w:ascii="Cambria" w:hAnsi="Cambria" w:cs="Tahoma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BD3" w:rsidRPr="00542848" w:rsidRDefault="005D4BD3" w:rsidP="00940C17">
            <w:pPr>
              <w:ind w:left="0" w:right="125" w:firstLine="0"/>
              <w:jc w:val="center"/>
              <w:rPr>
                <w:rFonts w:ascii="Cambria" w:hAnsi="Cambria" w:cs="Tahoma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4BD3" w:rsidRPr="00542848" w:rsidRDefault="005D4BD3" w:rsidP="00940C17">
            <w:pPr>
              <w:ind w:left="0" w:right="125" w:firstLine="0"/>
              <w:jc w:val="center"/>
              <w:rPr>
                <w:rFonts w:ascii="Cambria" w:hAnsi="Cambria" w:cs="Tahoma"/>
                <w:szCs w:val="22"/>
              </w:rPr>
            </w:pPr>
          </w:p>
        </w:tc>
      </w:tr>
      <w:tr w:rsidR="005D4BD3" w:rsidRPr="000B757E" w:rsidTr="00940C17"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4BD3" w:rsidRPr="000B757E" w:rsidRDefault="005D4BD3" w:rsidP="00940C17">
            <w:pPr>
              <w:ind w:left="0" w:right="125" w:firstLine="0"/>
              <w:jc w:val="center"/>
              <w:rPr>
                <w:rFonts w:ascii="Calibri" w:hAnsi="Calibri" w:cs="Tahoma"/>
                <w:sz w:val="18"/>
                <w:szCs w:val="22"/>
              </w:rPr>
            </w:pPr>
            <w:r w:rsidRPr="000B757E">
              <w:rPr>
                <w:rFonts w:ascii="Calibri" w:hAnsi="Calibri"/>
                <w:sz w:val="18"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D4BD3" w:rsidRPr="000B757E" w:rsidRDefault="005D4BD3" w:rsidP="00940C17">
            <w:pPr>
              <w:ind w:left="0" w:right="125" w:firstLine="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4BD3" w:rsidRPr="000B757E" w:rsidRDefault="005D4BD3" w:rsidP="00940C17">
            <w:pPr>
              <w:ind w:left="0" w:right="125" w:firstLine="0"/>
              <w:jc w:val="center"/>
              <w:rPr>
                <w:rFonts w:ascii="Calibri" w:hAnsi="Calibri" w:cs="Tahoma"/>
                <w:sz w:val="18"/>
                <w:szCs w:val="22"/>
              </w:rPr>
            </w:pPr>
            <w:r w:rsidRPr="000B757E">
              <w:rPr>
                <w:rFonts w:ascii="Calibri" w:hAnsi="Calibri"/>
                <w:sz w:val="18"/>
              </w:rPr>
              <w:t>data</w:t>
            </w:r>
          </w:p>
        </w:tc>
      </w:tr>
    </w:tbl>
    <w:p w:rsidR="005D4BD3" w:rsidRPr="000B757E" w:rsidRDefault="005D4BD3" w:rsidP="005D4BD3">
      <w:pPr>
        <w:pStyle w:val="Nagwek1"/>
        <w:ind w:hanging="360"/>
        <w:jc w:val="both"/>
        <w:rPr>
          <w:rFonts w:ascii="Calibri" w:hAnsi="Calibri"/>
          <w:b w:val="0"/>
          <w:sz w:val="18"/>
        </w:rPr>
      </w:pPr>
      <w:r w:rsidRPr="000B757E">
        <w:rPr>
          <w:rFonts w:ascii="Calibri" w:hAnsi="Calibri"/>
          <w:b w:val="0"/>
          <w:sz w:val="18"/>
        </w:rPr>
        <w:t xml:space="preserve">                                    </w:t>
      </w:r>
    </w:p>
    <w:p w:rsidR="003F4225" w:rsidRPr="000B757E" w:rsidRDefault="003F4225" w:rsidP="003F4225">
      <w:pPr>
        <w:rPr>
          <w:rFonts w:ascii="Calibri" w:hAnsi="Calibri"/>
        </w:rPr>
      </w:pPr>
    </w:p>
    <w:p w:rsidR="00805883" w:rsidRDefault="00805883" w:rsidP="003F4225">
      <w:pPr>
        <w:rPr>
          <w:rFonts w:ascii="Calibri" w:hAnsi="Calibri"/>
        </w:rPr>
      </w:pPr>
    </w:p>
    <w:p w:rsidR="00805883" w:rsidRDefault="00805883" w:rsidP="003F4225">
      <w:pPr>
        <w:rPr>
          <w:rFonts w:ascii="Calibri" w:hAnsi="Calibri"/>
        </w:rPr>
      </w:pPr>
    </w:p>
    <w:p w:rsidR="00805883" w:rsidRPr="000B757E" w:rsidRDefault="00805883" w:rsidP="003F4225">
      <w:pPr>
        <w:rPr>
          <w:rFonts w:ascii="Calibri" w:hAnsi="Calibri"/>
        </w:rPr>
      </w:pPr>
    </w:p>
    <w:p w:rsidR="003F4225" w:rsidRPr="000B757E" w:rsidRDefault="005D4BD3" w:rsidP="005D4BD3">
      <w:pPr>
        <w:pStyle w:val="Nagwek1"/>
        <w:ind w:left="4678" w:firstLine="0"/>
        <w:jc w:val="left"/>
        <w:rPr>
          <w:rFonts w:ascii="Calibri" w:hAnsi="Calibri"/>
          <w:sz w:val="22"/>
        </w:rPr>
      </w:pPr>
      <w:r w:rsidRPr="000B757E">
        <w:rPr>
          <w:rFonts w:ascii="Calibri" w:hAnsi="Calibri"/>
          <w:sz w:val="22"/>
        </w:rPr>
        <w:t>Komenda</w:t>
      </w:r>
    </w:p>
    <w:p w:rsidR="005D4BD3" w:rsidRPr="000B757E" w:rsidRDefault="005D4BD3" w:rsidP="005D4BD3">
      <w:pPr>
        <w:pStyle w:val="Nagwek1"/>
        <w:ind w:left="4678" w:firstLine="0"/>
        <w:jc w:val="left"/>
        <w:rPr>
          <w:rFonts w:ascii="Calibri" w:hAnsi="Calibri"/>
          <w:sz w:val="22"/>
        </w:rPr>
      </w:pPr>
      <w:r w:rsidRPr="000B757E">
        <w:rPr>
          <w:rFonts w:ascii="Calibri" w:hAnsi="Calibri"/>
          <w:sz w:val="22"/>
        </w:rPr>
        <w:t>Wojewódzka Policji w Poznaniu</w:t>
      </w:r>
    </w:p>
    <w:p w:rsidR="005D4BD3" w:rsidRPr="000B757E" w:rsidRDefault="005D4BD3" w:rsidP="005D4BD3">
      <w:pPr>
        <w:pStyle w:val="Nagwek1"/>
        <w:ind w:left="4678" w:firstLine="0"/>
        <w:jc w:val="left"/>
        <w:rPr>
          <w:rFonts w:ascii="Calibri" w:hAnsi="Calibri"/>
          <w:b w:val="0"/>
          <w:sz w:val="22"/>
        </w:rPr>
      </w:pPr>
      <w:r w:rsidRPr="000B757E">
        <w:rPr>
          <w:rFonts w:ascii="Calibri" w:hAnsi="Calibri"/>
          <w:b w:val="0"/>
          <w:sz w:val="22"/>
        </w:rPr>
        <w:t xml:space="preserve">60-844 Poznań, ul. Kochanowskiego </w:t>
      </w:r>
      <w:smartTag w:uri="urn:schemas-microsoft-com:office:smarttags" w:element="metricconverter">
        <w:smartTagPr>
          <w:attr w:name="ProductID" w:val="2 a"/>
        </w:smartTagPr>
        <w:r w:rsidRPr="000B757E">
          <w:rPr>
            <w:rFonts w:ascii="Calibri" w:hAnsi="Calibri"/>
            <w:b w:val="0"/>
            <w:sz w:val="22"/>
          </w:rPr>
          <w:t>2 a</w:t>
        </w:r>
      </w:smartTag>
    </w:p>
    <w:p w:rsidR="005D4BD3" w:rsidRPr="000B757E" w:rsidRDefault="005D4BD3" w:rsidP="005D4BD3">
      <w:pPr>
        <w:pStyle w:val="Nagwek1"/>
        <w:ind w:right="-567" w:hanging="360"/>
        <w:jc w:val="both"/>
        <w:rPr>
          <w:rFonts w:ascii="Calibri" w:hAnsi="Calibri"/>
          <w:sz w:val="16"/>
        </w:rPr>
      </w:pPr>
      <w:bookmarkStart w:id="0" w:name="_GoBack"/>
      <w:bookmarkEnd w:id="0"/>
    </w:p>
    <w:p w:rsidR="005D4BD3" w:rsidRPr="000B757E" w:rsidRDefault="005D4BD3" w:rsidP="005D4BD3">
      <w:pPr>
        <w:rPr>
          <w:rFonts w:ascii="Calibri" w:hAnsi="Calibri"/>
        </w:rPr>
      </w:pPr>
    </w:p>
    <w:p w:rsidR="005D4BD3" w:rsidRPr="002E01EF" w:rsidRDefault="00A83FDB" w:rsidP="00ED5F78">
      <w:pPr>
        <w:pStyle w:val="Nagwek1"/>
        <w:ind w:left="0" w:right="-2" w:firstLine="0"/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 xml:space="preserve">Kalkulacja </w:t>
      </w:r>
      <w:r w:rsidR="00ED5F78">
        <w:rPr>
          <w:rFonts w:ascii="Calibri" w:hAnsi="Calibri"/>
          <w:sz w:val="22"/>
          <w:szCs w:val="28"/>
        </w:rPr>
        <w:t>cenowa dla</w:t>
      </w:r>
      <w:r w:rsidR="00656BB8">
        <w:rPr>
          <w:rFonts w:ascii="Calibri" w:hAnsi="Calibri"/>
          <w:sz w:val="22"/>
          <w:szCs w:val="28"/>
        </w:rPr>
        <w:t xml:space="preserve"> usłu</w:t>
      </w:r>
      <w:r w:rsidR="00E973F8">
        <w:rPr>
          <w:rFonts w:ascii="Calibri" w:hAnsi="Calibri"/>
          <w:sz w:val="22"/>
          <w:szCs w:val="28"/>
        </w:rPr>
        <w:t>gi</w:t>
      </w:r>
      <w:r w:rsidR="00B80CA4">
        <w:rPr>
          <w:rFonts w:ascii="Calibri" w:hAnsi="Calibri"/>
          <w:sz w:val="22"/>
          <w:szCs w:val="28"/>
        </w:rPr>
        <w:t xml:space="preserve"> dostępu do sieci Internet dla:</w:t>
      </w:r>
      <w:r w:rsidR="00672628">
        <w:rPr>
          <w:rFonts w:ascii="Calibri" w:hAnsi="Calibri"/>
          <w:sz w:val="22"/>
          <w:szCs w:val="28"/>
        </w:rPr>
        <w:t xml:space="preserve"> </w:t>
      </w:r>
      <w:r w:rsidR="00672628" w:rsidRPr="006D10DF">
        <w:rPr>
          <w:rFonts w:ascii="Calibri" w:hAnsi="Calibri"/>
          <w:color w:val="FF0000"/>
          <w:sz w:val="22"/>
          <w:szCs w:val="28"/>
        </w:rPr>
        <w:t>wpisać wygrane lokalizacje</w:t>
      </w:r>
    </w:p>
    <w:tbl>
      <w:tblPr>
        <w:tblW w:w="0" w:type="auto"/>
        <w:tblBorders>
          <w:bottom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3599"/>
        <w:gridCol w:w="1504"/>
        <w:gridCol w:w="3428"/>
      </w:tblGrid>
      <w:tr w:rsidR="005D4BD3" w:rsidRPr="00805883" w:rsidTr="005D4BD3">
        <w:trPr>
          <w:trHeight w:val="340"/>
        </w:trPr>
        <w:tc>
          <w:tcPr>
            <w:tcW w:w="1729" w:type="dxa"/>
            <w:tcBorders>
              <w:top w:val="nil"/>
              <w:bottom w:val="nil"/>
            </w:tcBorders>
            <w:vAlign w:val="bottom"/>
          </w:tcPr>
          <w:p w:rsidR="005D4BD3" w:rsidRPr="00805883" w:rsidRDefault="005D4BD3" w:rsidP="005D4BD3">
            <w:pPr>
              <w:jc w:val="right"/>
              <w:rPr>
                <w:rFonts w:ascii="Calibri" w:hAnsi="Calibri" w:cs="Tahoma"/>
              </w:rPr>
            </w:pPr>
            <w:r w:rsidRPr="00805883">
              <w:rPr>
                <w:rFonts w:ascii="Calibri" w:hAnsi="Calibri"/>
              </w:rPr>
              <w:tab/>
            </w:r>
            <w:r w:rsidRPr="00805883">
              <w:rPr>
                <w:rFonts w:ascii="Calibri" w:hAnsi="Calibri"/>
              </w:rPr>
              <w:tab/>
            </w:r>
            <w:r w:rsidRPr="00805883">
              <w:rPr>
                <w:rFonts w:ascii="Calibri" w:hAnsi="Calibri" w:cs="Tahoma"/>
              </w:rPr>
              <w:t>Nazwa:</w:t>
            </w:r>
          </w:p>
        </w:tc>
        <w:tc>
          <w:tcPr>
            <w:tcW w:w="853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D4BD3" w:rsidRPr="00805883" w:rsidRDefault="005D4BD3" w:rsidP="005D4BD3">
            <w:pPr>
              <w:rPr>
                <w:rFonts w:ascii="Calibri" w:hAnsi="Calibri" w:cs="Tahoma"/>
              </w:rPr>
            </w:pPr>
          </w:p>
        </w:tc>
      </w:tr>
      <w:tr w:rsidR="005D4BD3" w:rsidRPr="00805883" w:rsidTr="005D4BD3">
        <w:trPr>
          <w:trHeight w:val="340"/>
        </w:trPr>
        <w:tc>
          <w:tcPr>
            <w:tcW w:w="1729" w:type="dxa"/>
            <w:tcBorders>
              <w:top w:val="nil"/>
            </w:tcBorders>
            <w:vAlign w:val="bottom"/>
          </w:tcPr>
          <w:p w:rsidR="005D4BD3" w:rsidRPr="00805883" w:rsidRDefault="005D4BD3" w:rsidP="005D4BD3">
            <w:pPr>
              <w:jc w:val="right"/>
              <w:rPr>
                <w:rFonts w:ascii="Calibri" w:hAnsi="Calibri" w:cs="Tahoma"/>
              </w:rPr>
            </w:pPr>
          </w:p>
        </w:tc>
        <w:tc>
          <w:tcPr>
            <w:tcW w:w="853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D4BD3" w:rsidRPr="00805883" w:rsidRDefault="005D4BD3" w:rsidP="005D4BD3">
            <w:pPr>
              <w:rPr>
                <w:rFonts w:ascii="Calibri" w:hAnsi="Calibri" w:cs="Tahoma"/>
              </w:rPr>
            </w:pPr>
          </w:p>
        </w:tc>
      </w:tr>
      <w:tr w:rsidR="005D4BD3" w:rsidRPr="00805883" w:rsidTr="005D4BD3">
        <w:trPr>
          <w:trHeight w:val="340"/>
        </w:trPr>
        <w:tc>
          <w:tcPr>
            <w:tcW w:w="1729" w:type="dxa"/>
            <w:vAlign w:val="bottom"/>
          </w:tcPr>
          <w:p w:rsidR="005D4BD3" w:rsidRPr="00805883" w:rsidRDefault="005D4BD3" w:rsidP="005D4BD3">
            <w:pPr>
              <w:jc w:val="right"/>
              <w:rPr>
                <w:rFonts w:ascii="Calibri" w:hAnsi="Calibri" w:cs="Tahoma"/>
              </w:rPr>
            </w:pPr>
            <w:r w:rsidRPr="00805883">
              <w:rPr>
                <w:rFonts w:ascii="Calibri" w:hAnsi="Calibri" w:cs="Tahoma"/>
              </w:rPr>
              <w:t>Siedziba:</w:t>
            </w:r>
          </w:p>
        </w:tc>
        <w:tc>
          <w:tcPr>
            <w:tcW w:w="853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D4BD3" w:rsidRPr="00805883" w:rsidRDefault="005D4BD3" w:rsidP="005D4BD3">
            <w:pPr>
              <w:rPr>
                <w:rFonts w:ascii="Calibri" w:hAnsi="Calibri" w:cs="Tahoma"/>
              </w:rPr>
            </w:pPr>
          </w:p>
        </w:tc>
      </w:tr>
      <w:tr w:rsidR="005D4BD3" w:rsidRPr="00805883" w:rsidTr="005D4BD3">
        <w:trPr>
          <w:trHeight w:val="340"/>
        </w:trPr>
        <w:tc>
          <w:tcPr>
            <w:tcW w:w="1729" w:type="dxa"/>
            <w:vAlign w:val="bottom"/>
          </w:tcPr>
          <w:p w:rsidR="005D4BD3" w:rsidRPr="00805883" w:rsidRDefault="005D4BD3" w:rsidP="005D4BD3">
            <w:pPr>
              <w:jc w:val="right"/>
              <w:rPr>
                <w:rFonts w:ascii="Calibri" w:hAnsi="Calibri" w:cs="Tahoma"/>
              </w:rPr>
            </w:pPr>
          </w:p>
        </w:tc>
        <w:tc>
          <w:tcPr>
            <w:tcW w:w="853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D4BD3" w:rsidRPr="00805883" w:rsidRDefault="005D4BD3" w:rsidP="005D4BD3">
            <w:pPr>
              <w:rPr>
                <w:rFonts w:ascii="Calibri" w:hAnsi="Calibri" w:cs="Tahoma"/>
              </w:rPr>
            </w:pPr>
          </w:p>
        </w:tc>
      </w:tr>
      <w:tr w:rsidR="005D4BD3" w:rsidRPr="00805883" w:rsidTr="005D4BD3">
        <w:trPr>
          <w:trHeight w:val="340"/>
        </w:trPr>
        <w:tc>
          <w:tcPr>
            <w:tcW w:w="1729" w:type="dxa"/>
            <w:vAlign w:val="bottom"/>
          </w:tcPr>
          <w:p w:rsidR="005D4BD3" w:rsidRPr="00805883" w:rsidRDefault="005D4BD3" w:rsidP="005D4BD3">
            <w:pPr>
              <w:jc w:val="right"/>
              <w:rPr>
                <w:rFonts w:ascii="Calibri" w:hAnsi="Calibri" w:cs="Tahoma"/>
              </w:rPr>
            </w:pPr>
            <w:r w:rsidRPr="00805883">
              <w:rPr>
                <w:rFonts w:ascii="Calibri" w:hAnsi="Calibri" w:cs="Tahoma"/>
              </w:rPr>
              <w:t>Nr telefonu:</w:t>
            </w:r>
          </w:p>
        </w:tc>
        <w:tc>
          <w:tcPr>
            <w:tcW w:w="359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D4BD3" w:rsidRPr="00805883" w:rsidRDefault="005D4BD3" w:rsidP="005D4BD3">
            <w:pPr>
              <w:rPr>
                <w:rFonts w:ascii="Calibri" w:hAnsi="Calibri" w:cs="Tahoma"/>
              </w:rPr>
            </w:pPr>
          </w:p>
        </w:tc>
        <w:tc>
          <w:tcPr>
            <w:tcW w:w="1504" w:type="dxa"/>
            <w:tcBorders>
              <w:top w:val="dotted" w:sz="4" w:space="0" w:color="auto"/>
              <w:bottom w:val="nil"/>
            </w:tcBorders>
            <w:vAlign w:val="bottom"/>
          </w:tcPr>
          <w:p w:rsidR="005D4BD3" w:rsidRPr="00805883" w:rsidRDefault="005D4BD3" w:rsidP="005D4BD3">
            <w:pPr>
              <w:jc w:val="right"/>
              <w:rPr>
                <w:rFonts w:ascii="Calibri" w:hAnsi="Calibri" w:cs="Tahoma"/>
              </w:rPr>
            </w:pPr>
            <w:r w:rsidRPr="00805883">
              <w:rPr>
                <w:rFonts w:ascii="Calibri" w:hAnsi="Calibri" w:cs="Tahoma"/>
              </w:rPr>
              <w:t>Nr faksu:</w:t>
            </w:r>
          </w:p>
        </w:tc>
        <w:tc>
          <w:tcPr>
            <w:tcW w:w="342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D4BD3" w:rsidRPr="00805883" w:rsidRDefault="005D4BD3" w:rsidP="005D4BD3">
            <w:pPr>
              <w:rPr>
                <w:rFonts w:ascii="Calibri" w:hAnsi="Calibri" w:cs="Tahoma"/>
              </w:rPr>
            </w:pPr>
          </w:p>
        </w:tc>
      </w:tr>
      <w:tr w:rsidR="005D4BD3" w:rsidRPr="00805883" w:rsidTr="005D4BD3">
        <w:trPr>
          <w:trHeight w:val="340"/>
        </w:trPr>
        <w:tc>
          <w:tcPr>
            <w:tcW w:w="1729" w:type="dxa"/>
            <w:vAlign w:val="bottom"/>
          </w:tcPr>
          <w:p w:rsidR="005D4BD3" w:rsidRPr="00805883" w:rsidRDefault="005D4BD3" w:rsidP="005D4BD3">
            <w:pPr>
              <w:jc w:val="right"/>
              <w:rPr>
                <w:rFonts w:ascii="Calibri" w:hAnsi="Calibri" w:cs="Tahoma"/>
              </w:rPr>
            </w:pPr>
            <w:r w:rsidRPr="00805883">
              <w:rPr>
                <w:rFonts w:ascii="Calibri" w:hAnsi="Calibri" w:cs="Tahoma"/>
              </w:rPr>
              <w:t>Adres e-mailowy:</w:t>
            </w:r>
          </w:p>
        </w:tc>
        <w:tc>
          <w:tcPr>
            <w:tcW w:w="8531" w:type="dxa"/>
            <w:gridSpan w:val="3"/>
            <w:tcBorders>
              <w:bottom w:val="dotted" w:sz="4" w:space="0" w:color="auto"/>
            </w:tcBorders>
            <w:vAlign w:val="bottom"/>
          </w:tcPr>
          <w:p w:rsidR="005D4BD3" w:rsidRPr="00805883" w:rsidRDefault="005D4BD3" w:rsidP="005D4BD3">
            <w:pPr>
              <w:rPr>
                <w:rFonts w:ascii="Calibri" w:hAnsi="Calibri" w:cs="Tahoma"/>
              </w:rPr>
            </w:pPr>
          </w:p>
        </w:tc>
      </w:tr>
    </w:tbl>
    <w:p w:rsidR="005D4BD3" w:rsidRPr="00805883" w:rsidRDefault="005D4BD3" w:rsidP="005D4BD3">
      <w:pPr>
        <w:ind w:right="-2"/>
        <w:rPr>
          <w:rFonts w:ascii="Calibri" w:hAnsi="Calibri"/>
          <w:sz w:val="12"/>
          <w:szCs w:val="22"/>
        </w:rPr>
      </w:pPr>
    </w:p>
    <w:p w:rsidR="00805883" w:rsidRPr="00805883" w:rsidRDefault="005D4BD3" w:rsidP="00805883">
      <w:pPr>
        <w:spacing w:line="360" w:lineRule="auto"/>
        <w:ind w:left="0" w:firstLine="0"/>
        <w:rPr>
          <w:rFonts w:ascii="Calibri" w:hAnsi="Calibri"/>
          <w:sz w:val="22"/>
          <w:szCs w:val="22"/>
        </w:rPr>
      </w:pPr>
      <w:r w:rsidRPr="00805883">
        <w:rPr>
          <w:rFonts w:ascii="Calibri" w:hAnsi="Calibri"/>
          <w:sz w:val="22"/>
          <w:szCs w:val="22"/>
        </w:rPr>
        <w:t xml:space="preserve">W związku z ogłoszeniem przez Zamawiającego </w:t>
      </w:r>
      <w:r w:rsidR="002E01EF" w:rsidRPr="00805883">
        <w:rPr>
          <w:rFonts w:ascii="Calibri" w:hAnsi="Calibri"/>
          <w:sz w:val="22"/>
          <w:szCs w:val="22"/>
        </w:rPr>
        <w:t>o zamówieniu wyłączonego ze stosowania ustawy Prawo zamówień publicznych</w:t>
      </w:r>
      <w:r w:rsidRPr="00805883">
        <w:rPr>
          <w:rFonts w:ascii="Calibri" w:hAnsi="Calibri"/>
          <w:sz w:val="22"/>
          <w:szCs w:val="22"/>
        </w:rPr>
        <w:t xml:space="preserve"> na </w:t>
      </w:r>
      <w:r w:rsidR="003C5567">
        <w:rPr>
          <w:rFonts w:ascii="Calibri" w:hAnsi="Calibri"/>
          <w:color w:val="000000"/>
          <w:sz w:val="22"/>
          <w:szCs w:val="22"/>
        </w:rPr>
        <w:t xml:space="preserve">dzierżawę </w:t>
      </w:r>
      <w:r w:rsidR="00ED5F78">
        <w:rPr>
          <w:rFonts w:ascii="Calibri" w:hAnsi="Calibri"/>
          <w:color w:val="000000"/>
          <w:sz w:val="22"/>
          <w:szCs w:val="22"/>
        </w:rPr>
        <w:t>ciemnych włókien</w:t>
      </w:r>
      <w:r w:rsidR="00805883" w:rsidRPr="00805883">
        <w:rPr>
          <w:rFonts w:ascii="Calibri" w:hAnsi="Calibri"/>
          <w:color w:val="000000"/>
          <w:sz w:val="22"/>
          <w:szCs w:val="22"/>
        </w:rPr>
        <w:t xml:space="preserve"> </w:t>
      </w:r>
      <w:r w:rsidRPr="00805883">
        <w:rPr>
          <w:rFonts w:ascii="Calibri" w:hAnsi="Calibri"/>
          <w:sz w:val="22"/>
          <w:szCs w:val="22"/>
        </w:rPr>
        <w:t xml:space="preserve">oferuję wykonanie przedmiotu zamówienia </w:t>
      </w:r>
      <w:r w:rsidR="002E01EF" w:rsidRPr="00805883">
        <w:rPr>
          <w:rFonts w:ascii="Calibri" w:hAnsi="Calibri"/>
          <w:sz w:val="22"/>
          <w:szCs w:val="22"/>
        </w:rPr>
        <w:t>za cenę</w:t>
      </w:r>
      <w:r w:rsidR="00805883" w:rsidRPr="00805883">
        <w:rPr>
          <w:rFonts w:ascii="Calibri" w:hAnsi="Calibri"/>
          <w:sz w:val="22"/>
          <w:szCs w:val="22"/>
        </w:rPr>
        <w:t xml:space="preserve"> brutto</w:t>
      </w:r>
      <w:r w:rsidR="00A87E44">
        <w:rPr>
          <w:rFonts w:ascii="Calibri" w:hAnsi="Calibri"/>
          <w:sz w:val="22"/>
          <w:szCs w:val="22"/>
        </w:rPr>
        <w:t>……………………………………………………………………….</w:t>
      </w:r>
    </w:p>
    <w:p w:rsidR="00805883" w:rsidRPr="00805883" w:rsidRDefault="00805883" w:rsidP="00805883">
      <w:pPr>
        <w:ind w:left="0" w:firstLine="0"/>
        <w:rPr>
          <w:rFonts w:ascii="Calibri" w:hAnsi="Calibri"/>
          <w:color w:val="000000"/>
          <w:sz w:val="22"/>
          <w:szCs w:val="22"/>
        </w:rPr>
      </w:pPr>
    </w:p>
    <w:p w:rsidR="008F5C2C" w:rsidRPr="00805883" w:rsidRDefault="00805883" w:rsidP="00805883">
      <w:pPr>
        <w:ind w:left="0" w:firstLine="0"/>
        <w:rPr>
          <w:rFonts w:ascii="Calibri" w:hAnsi="Calibri"/>
          <w:color w:val="000000"/>
          <w:sz w:val="22"/>
          <w:szCs w:val="22"/>
        </w:rPr>
      </w:pPr>
      <w:r w:rsidRPr="00805883">
        <w:rPr>
          <w:rFonts w:ascii="Calibri" w:hAnsi="Calibri"/>
          <w:color w:val="000000"/>
          <w:sz w:val="22"/>
          <w:szCs w:val="22"/>
        </w:rPr>
        <w:t>………………………….</w:t>
      </w:r>
      <w:r w:rsidR="00794086" w:rsidRPr="00805883">
        <w:rPr>
          <w:rFonts w:ascii="Calibri" w:hAnsi="Calibri" w:cs="Tahoma"/>
          <w:sz w:val="22"/>
          <w:szCs w:val="22"/>
        </w:rPr>
        <w:t>……………………………………………………………………………………………………….………………..………………………….</w:t>
      </w:r>
    </w:p>
    <w:p w:rsidR="00794086" w:rsidRPr="00805883" w:rsidRDefault="00794086" w:rsidP="005226CD">
      <w:pPr>
        <w:pStyle w:val="Tekstpodstawowy"/>
        <w:spacing w:after="0"/>
        <w:ind w:left="426" w:firstLine="0"/>
        <w:rPr>
          <w:rFonts w:ascii="Calibri" w:hAnsi="Calibri" w:cs="Tahoma"/>
          <w:sz w:val="22"/>
          <w:szCs w:val="22"/>
        </w:rPr>
      </w:pPr>
      <w:r w:rsidRPr="00805883">
        <w:rPr>
          <w:rFonts w:ascii="Calibri" w:hAnsi="Calibri" w:cs="Tahoma"/>
          <w:sz w:val="22"/>
          <w:szCs w:val="22"/>
        </w:rPr>
        <w:tab/>
      </w:r>
      <w:r w:rsidRPr="00805883">
        <w:rPr>
          <w:rFonts w:ascii="Calibri" w:hAnsi="Calibri" w:cs="Tahoma"/>
          <w:sz w:val="22"/>
          <w:szCs w:val="22"/>
        </w:rPr>
        <w:tab/>
      </w:r>
      <w:r w:rsidRPr="00805883">
        <w:rPr>
          <w:rFonts w:ascii="Calibri" w:hAnsi="Calibri" w:cs="Tahoma"/>
          <w:sz w:val="22"/>
          <w:szCs w:val="22"/>
        </w:rPr>
        <w:tab/>
      </w:r>
      <w:r w:rsidRPr="00805883">
        <w:rPr>
          <w:rFonts w:ascii="Calibri" w:hAnsi="Calibri" w:cs="Tahoma"/>
          <w:sz w:val="22"/>
          <w:szCs w:val="22"/>
        </w:rPr>
        <w:tab/>
      </w:r>
      <w:r w:rsidRPr="00805883">
        <w:rPr>
          <w:rFonts w:ascii="Calibri" w:hAnsi="Calibri" w:cs="Tahoma"/>
          <w:sz w:val="22"/>
          <w:szCs w:val="22"/>
        </w:rPr>
        <w:tab/>
      </w:r>
      <w:r w:rsidRPr="00805883">
        <w:rPr>
          <w:rFonts w:ascii="Calibri" w:hAnsi="Calibri" w:cs="Tahoma"/>
          <w:sz w:val="22"/>
          <w:szCs w:val="22"/>
        </w:rPr>
        <w:tab/>
      </w:r>
      <w:r w:rsidRPr="00805883">
        <w:rPr>
          <w:rFonts w:ascii="Calibri" w:hAnsi="Calibri" w:cs="Tahoma"/>
          <w:sz w:val="22"/>
          <w:szCs w:val="22"/>
        </w:rPr>
        <w:tab/>
      </w:r>
      <w:r w:rsidRPr="00805883">
        <w:rPr>
          <w:rFonts w:ascii="Calibri" w:hAnsi="Calibri" w:cs="Tahoma"/>
          <w:sz w:val="22"/>
          <w:szCs w:val="22"/>
        </w:rPr>
        <w:tab/>
      </w:r>
      <w:r w:rsidRPr="00805883">
        <w:rPr>
          <w:rFonts w:ascii="Calibri" w:hAnsi="Calibri" w:cs="Tahoma"/>
          <w:sz w:val="22"/>
          <w:szCs w:val="22"/>
        </w:rPr>
        <w:tab/>
        <w:t>/słownie/</w:t>
      </w:r>
    </w:p>
    <w:p w:rsidR="00A87E44" w:rsidRPr="00903729" w:rsidRDefault="00A87E44" w:rsidP="00F310B1">
      <w:pPr>
        <w:pStyle w:val="Akapitzlist"/>
        <w:suppressAutoHyphens w:val="0"/>
        <w:spacing w:line="200" w:lineRule="atLeast"/>
        <w:ind w:left="0"/>
        <w:rPr>
          <w:rFonts w:ascii="Cambria" w:hAnsi="Cambria"/>
          <w:b/>
        </w:rPr>
      </w:pPr>
      <w:r w:rsidRPr="00903729">
        <w:rPr>
          <w:rFonts w:ascii="Cambria" w:hAnsi="Cambria"/>
          <w:b/>
          <w:u w:val="single"/>
        </w:rPr>
        <w:t xml:space="preserve">Wykaz łączy dzierżawionych </w:t>
      </w:r>
    </w:p>
    <w:p w:rsidR="00A87E44" w:rsidRDefault="00A87E44" w:rsidP="00A87E44">
      <w:pPr>
        <w:pStyle w:val="Akapitzlist"/>
        <w:ind w:left="1429"/>
        <w:rPr>
          <w:rFonts w:ascii="Cambria" w:hAnsi="Cambria"/>
          <w:b/>
        </w:rPr>
      </w:pPr>
    </w:p>
    <w:p w:rsidR="00C60F36" w:rsidRDefault="00C60F36" w:rsidP="00A87E44">
      <w:pPr>
        <w:pStyle w:val="Akapitzlist"/>
        <w:ind w:left="1429"/>
        <w:rPr>
          <w:rFonts w:ascii="Cambria" w:hAnsi="Cambria"/>
          <w:b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3685"/>
        <w:gridCol w:w="1701"/>
        <w:gridCol w:w="1559"/>
        <w:gridCol w:w="1701"/>
      </w:tblGrid>
      <w:tr w:rsidR="00C60F36" w:rsidRPr="00C60F36" w:rsidTr="003C5567">
        <w:trPr>
          <w:trHeight w:val="51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36" w:rsidRPr="00C60F36" w:rsidRDefault="00C60F36" w:rsidP="00C60F36">
            <w:pPr>
              <w:ind w:left="0" w:firstLine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60F36">
              <w:rPr>
                <w:rFonts w:ascii="Cambria" w:hAnsi="Cambria"/>
                <w:b/>
                <w:bCs/>
                <w:color w:val="000000"/>
              </w:rPr>
              <w:t>Lp.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36" w:rsidRPr="00C60F36" w:rsidRDefault="00C60F36" w:rsidP="00C60F36">
            <w:pPr>
              <w:ind w:left="0" w:firstLine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60F36">
              <w:rPr>
                <w:rFonts w:ascii="Cambria" w:hAnsi="Cambria"/>
                <w:b/>
                <w:bCs/>
                <w:color w:val="000000"/>
              </w:rPr>
              <w:t>Typ łącza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36" w:rsidRPr="00C60F36" w:rsidRDefault="00C60F36" w:rsidP="00C60F36">
            <w:pPr>
              <w:ind w:left="0" w:firstLine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60F36">
              <w:rPr>
                <w:rFonts w:ascii="Cambria" w:hAnsi="Cambria"/>
                <w:b/>
                <w:bCs/>
                <w:color w:val="000000"/>
              </w:rPr>
              <w:t>Relacja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36" w:rsidRPr="00C60F36" w:rsidRDefault="00C60F36" w:rsidP="00C60F36">
            <w:pPr>
              <w:ind w:left="0" w:firstLine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60F36">
              <w:rPr>
                <w:rFonts w:ascii="Cambria" w:hAnsi="Cambria"/>
                <w:b/>
                <w:bCs/>
                <w:color w:val="000000"/>
              </w:rPr>
              <w:t>Okres dzierżawy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36" w:rsidRPr="00C60F36" w:rsidRDefault="00C60F36" w:rsidP="00C60F36">
            <w:pPr>
              <w:ind w:left="0" w:firstLine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60F36">
              <w:rPr>
                <w:rFonts w:ascii="Cambria" w:hAnsi="Cambria"/>
                <w:b/>
                <w:bCs/>
                <w:color w:val="000000"/>
              </w:rPr>
              <w:t xml:space="preserve">Wartość netto opłaty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F36" w:rsidRPr="00C60F36" w:rsidRDefault="00C60F36" w:rsidP="00C60F36">
            <w:pPr>
              <w:ind w:left="0" w:firstLine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60F36">
              <w:rPr>
                <w:rFonts w:ascii="Cambria" w:hAnsi="Cambria"/>
                <w:b/>
                <w:bCs/>
                <w:color w:val="000000"/>
              </w:rPr>
              <w:t xml:space="preserve">Wartość brutto opłaty </w:t>
            </w:r>
          </w:p>
        </w:tc>
      </w:tr>
      <w:tr w:rsidR="00C60F36" w:rsidRPr="00C60F36" w:rsidTr="003C5567">
        <w:trPr>
          <w:trHeight w:val="10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36" w:rsidRPr="00C60F36" w:rsidRDefault="00C60F36" w:rsidP="00C60F36">
            <w:pPr>
              <w:ind w:left="0" w:firstLine="0"/>
              <w:jc w:val="center"/>
              <w:rPr>
                <w:rFonts w:ascii="Cambria" w:hAnsi="Cambria"/>
                <w:color w:val="000000"/>
              </w:rPr>
            </w:pPr>
            <w:r w:rsidRPr="00C60F36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36" w:rsidRPr="00C60F36" w:rsidRDefault="00656BB8" w:rsidP="00C60F36">
            <w:pPr>
              <w:ind w:left="0" w:firstLine="0"/>
              <w:jc w:val="center"/>
              <w:rPr>
                <w:color w:val="000000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Usługa dostępu do sieci Internet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36" w:rsidRPr="00C60F36" w:rsidRDefault="00D01DE6" w:rsidP="00D01DE6">
            <w:pPr>
              <w:ind w:left="0" w:firstLine="0"/>
              <w:jc w:val="center"/>
              <w:rPr>
                <w:color w:val="000000"/>
              </w:rPr>
            </w:pPr>
            <w:r>
              <w:rPr>
                <w:rFonts w:ascii="Cambria" w:hAnsi="Cambria" w:cs="Cambria"/>
                <w:sz w:val="19"/>
                <w:szCs w:val="19"/>
              </w:rPr>
              <w:br/>
              <w:t>KPP Jarocin</w:t>
            </w:r>
            <w:r w:rsidR="00656BB8" w:rsidRPr="00B80E3B">
              <w:rPr>
                <w:rFonts w:ascii="Cambria" w:hAnsi="Cambria" w:cs="Cambria"/>
                <w:sz w:val="19"/>
                <w:szCs w:val="19"/>
              </w:rPr>
              <w:t xml:space="preserve"> ul.</w:t>
            </w:r>
            <w:r w:rsidR="00656BB8"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r>
              <w:rPr>
                <w:rFonts w:ascii="Cambria" w:hAnsi="Cambria" w:cs="Cambria"/>
                <w:sz w:val="19"/>
                <w:szCs w:val="19"/>
              </w:rPr>
              <w:t>Bohaterów Jarocina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F36" w:rsidRPr="00C60F36" w:rsidRDefault="0018019E" w:rsidP="001B7526">
            <w:pPr>
              <w:ind w:left="0" w:firstLine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Od dnia </w:t>
            </w:r>
            <w:r w:rsidR="00D01DE6">
              <w:rPr>
                <w:rFonts w:asciiTheme="majorHAnsi" w:hAnsiTheme="majorHAnsi"/>
                <w:color w:val="000000"/>
              </w:rPr>
              <w:t>1.04</w:t>
            </w:r>
            <w:r w:rsidR="00A443E4">
              <w:rPr>
                <w:rFonts w:asciiTheme="majorHAnsi" w:hAnsiTheme="majorHAnsi"/>
                <w:color w:val="000000"/>
              </w:rPr>
              <w:t>.202</w:t>
            </w:r>
            <w:r w:rsidR="00D01DE6">
              <w:rPr>
                <w:rFonts w:asciiTheme="majorHAnsi" w:hAnsiTheme="majorHAnsi"/>
                <w:color w:val="000000"/>
              </w:rPr>
              <w:t>4 r. do dnia 31.03</w:t>
            </w:r>
            <w:r w:rsidR="00A443E4">
              <w:rPr>
                <w:rFonts w:asciiTheme="majorHAnsi" w:hAnsiTheme="majorHAnsi"/>
                <w:color w:val="000000"/>
              </w:rPr>
              <w:t>.202</w:t>
            </w:r>
            <w:r w:rsidR="00D01DE6">
              <w:rPr>
                <w:rFonts w:asciiTheme="majorHAnsi" w:hAnsiTheme="majorHAnsi"/>
                <w:color w:val="000000"/>
              </w:rPr>
              <w:t>6</w:t>
            </w:r>
            <w:r w:rsidR="00C60F36" w:rsidRPr="00C60F36">
              <w:rPr>
                <w:rFonts w:asciiTheme="majorHAnsi" w:hAnsiTheme="majorHAnsi"/>
                <w:color w:val="000000"/>
              </w:rPr>
              <w:t xml:space="preserve">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BFBFBF"/>
            <w:vAlign w:val="center"/>
            <w:hideMark/>
          </w:tcPr>
          <w:p w:rsidR="00C60F36" w:rsidRPr="00C60F36" w:rsidRDefault="00C60F36" w:rsidP="00C60F36">
            <w:pPr>
              <w:ind w:left="0" w:firstLine="0"/>
              <w:jc w:val="center"/>
              <w:rPr>
                <w:rFonts w:ascii="Cambria" w:hAnsi="Cambria"/>
                <w:color w:val="000000"/>
              </w:rPr>
            </w:pPr>
            <w:r w:rsidRPr="00C60F36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BFBFBF"/>
            <w:vAlign w:val="center"/>
            <w:hideMark/>
          </w:tcPr>
          <w:p w:rsidR="00C60F36" w:rsidRPr="00C60F36" w:rsidRDefault="00C60F36" w:rsidP="00C60F36">
            <w:pPr>
              <w:ind w:left="0" w:firstLine="0"/>
              <w:jc w:val="center"/>
              <w:rPr>
                <w:rFonts w:ascii="Cambria" w:hAnsi="Cambria"/>
                <w:color w:val="000000"/>
              </w:rPr>
            </w:pPr>
            <w:r w:rsidRPr="00C60F36">
              <w:rPr>
                <w:rFonts w:asciiTheme="majorHAnsi" w:hAnsiTheme="majorHAnsi"/>
                <w:color w:val="000000"/>
              </w:rPr>
              <w:t> </w:t>
            </w:r>
          </w:p>
        </w:tc>
      </w:tr>
      <w:tr w:rsidR="00A443E4" w:rsidRPr="00C60F36" w:rsidTr="003C5567">
        <w:trPr>
          <w:trHeight w:val="10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E4" w:rsidRPr="00C60F36" w:rsidRDefault="00A443E4" w:rsidP="00C60F36">
            <w:pPr>
              <w:ind w:left="0" w:firstLine="0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E4" w:rsidRDefault="00A443E4" w:rsidP="00C60F36">
            <w:pPr>
              <w:ind w:left="0" w:firstLine="0"/>
              <w:jc w:val="center"/>
              <w:rPr>
                <w:rFonts w:ascii="Cambria" w:hAnsi="Cambria" w:cs="Cambria"/>
                <w:sz w:val="19"/>
                <w:szCs w:val="19"/>
              </w:rPr>
            </w:pPr>
            <w:r w:rsidRPr="00A443E4">
              <w:rPr>
                <w:rFonts w:ascii="Cambria" w:hAnsi="Cambria" w:cs="Cambria"/>
                <w:sz w:val="19"/>
                <w:szCs w:val="19"/>
              </w:rPr>
              <w:t>Usługa dostępu do sieci Internet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E4" w:rsidRPr="00B80E3B" w:rsidRDefault="00D01DE6" w:rsidP="00656BB8">
            <w:pPr>
              <w:ind w:left="0" w:firstLine="0"/>
              <w:jc w:val="center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KPP Piła ul. Bydgoska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E4" w:rsidRDefault="00D01DE6" w:rsidP="001B7526">
            <w:pPr>
              <w:ind w:left="0" w:firstLine="0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Od dnia 1.04.2024 r. do dnia 31.03.2026</w:t>
            </w:r>
            <w:r w:rsidRPr="00C60F36">
              <w:rPr>
                <w:rFonts w:asciiTheme="majorHAnsi" w:hAnsiTheme="majorHAnsi"/>
                <w:color w:val="000000"/>
              </w:rPr>
              <w:t xml:space="preserve">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BFBFBF"/>
            <w:vAlign w:val="center"/>
          </w:tcPr>
          <w:p w:rsidR="00A443E4" w:rsidRPr="00C60F36" w:rsidRDefault="00A443E4" w:rsidP="00C60F36">
            <w:pPr>
              <w:ind w:left="0" w:firstLine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BFBFBF"/>
            <w:vAlign w:val="center"/>
          </w:tcPr>
          <w:p w:rsidR="00A443E4" w:rsidRPr="00C60F36" w:rsidRDefault="00A443E4" w:rsidP="00C60F36">
            <w:pPr>
              <w:ind w:left="0" w:firstLine="0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4612E9" w:rsidRPr="00C60F36" w:rsidTr="003876DF">
        <w:trPr>
          <w:trHeight w:val="10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E9" w:rsidRPr="00C60F36" w:rsidRDefault="004612E9" w:rsidP="003876DF">
            <w:pPr>
              <w:ind w:left="0" w:firstLine="0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E9" w:rsidRDefault="004612E9" w:rsidP="003876DF">
            <w:pPr>
              <w:ind w:left="0" w:firstLine="0"/>
              <w:jc w:val="center"/>
              <w:rPr>
                <w:rFonts w:ascii="Cambria" w:hAnsi="Cambria" w:cs="Cambria"/>
                <w:sz w:val="19"/>
                <w:szCs w:val="19"/>
              </w:rPr>
            </w:pPr>
            <w:r w:rsidRPr="00A443E4">
              <w:rPr>
                <w:rFonts w:ascii="Cambria" w:hAnsi="Cambria" w:cs="Cambria"/>
                <w:sz w:val="19"/>
                <w:szCs w:val="19"/>
              </w:rPr>
              <w:t>Usługa dostępu do sieci Internet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E9" w:rsidRPr="00B80E3B" w:rsidRDefault="004612E9" w:rsidP="003876DF">
            <w:pPr>
              <w:ind w:left="0" w:firstLine="0"/>
              <w:jc w:val="center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KMP</w:t>
            </w:r>
            <w:r w:rsidRPr="004612E9">
              <w:rPr>
                <w:rFonts w:ascii="Cambria" w:hAnsi="Cambria" w:cs="Cambria"/>
                <w:sz w:val="19"/>
                <w:szCs w:val="19"/>
              </w:rPr>
              <w:t xml:space="preserve"> w Lesznie, ul. 17 stycznia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E9" w:rsidRDefault="00D01DE6" w:rsidP="003876DF">
            <w:pPr>
              <w:ind w:left="0" w:firstLine="0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Od dnia 1.04.2024 r. do dnia 31.03.2026</w:t>
            </w:r>
            <w:r w:rsidRPr="00C60F36">
              <w:rPr>
                <w:rFonts w:asciiTheme="majorHAnsi" w:hAnsiTheme="majorHAnsi"/>
                <w:color w:val="000000"/>
              </w:rPr>
              <w:t xml:space="preserve">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BFBFBF"/>
            <w:vAlign w:val="center"/>
          </w:tcPr>
          <w:p w:rsidR="004612E9" w:rsidRPr="00C60F36" w:rsidRDefault="004612E9" w:rsidP="003876DF">
            <w:pPr>
              <w:ind w:left="0" w:firstLine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BFBFBF"/>
            <w:vAlign w:val="center"/>
          </w:tcPr>
          <w:p w:rsidR="004612E9" w:rsidRPr="00C60F36" w:rsidRDefault="004612E9" w:rsidP="003876DF">
            <w:pPr>
              <w:ind w:left="0" w:firstLine="0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4612E9" w:rsidRPr="00C60F36" w:rsidTr="003876DF">
        <w:trPr>
          <w:trHeight w:val="10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E9" w:rsidRPr="00C60F36" w:rsidRDefault="004612E9" w:rsidP="003876DF">
            <w:pPr>
              <w:ind w:left="0" w:firstLine="0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E9" w:rsidRDefault="004612E9" w:rsidP="003876DF">
            <w:pPr>
              <w:ind w:left="0" w:firstLine="0"/>
              <w:jc w:val="center"/>
              <w:rPr>
                <w:rFonts w:ascii="Cambria" w:hAnsi="Cambria" w:cs="Cambria"/>
                <w:sz w:val="19"/>
                <w:szCs w:val="19"/>
              </w:rPr>
            </w:pPr>
            <w:r w:rsidRPr="00A443E4">
              <w:rPr>
                <w:rFonts w:ascii="Cambria" w:hAnsi="Cambria" w:cs="Cambria"/>
                <w:sz w:val="19"/>
                <w:szCs w:val="19"/>
              </w:rPr>
              <w:t>Usługa dostępu do sieci Internet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E9" w:rsidRPr="00B80E3B" w:rsidRDefault="004612E9" w:rsidP="003876DF">
            <w:pPr>
              <w:ind w:left="0" w:firstLine="0"/>
              <w:jc w:val="center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KPP</w:t>
            </w:r>
            <w:r w:rsidRPr="004612E9">
              <w:rPr>
                <w:rFonts w:ascii="Cambria" w:hAnsi="Cambria" w:cs="Cambria"/>
                <w:sz w:val="19"/>
                <w:szCs w:val="19"/>
              </w:rPr>
              <w:t xml:space="preserve"> w Ostrzeszowie, ul. Zamkowa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E9" w:rsidRDefault="00D01DE6" w:rsidP="003876DF">
            <w:pPr>
              <w:ind w:left="0" w:firstLine="0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Od dnia 1.04.2024 r. do dnia 31.03.2026</w:t>
            </w:r>
            <w:r w:rsidRPr="00C60F36">
              <w:rPr>
                <w:rFonts w:asciiTheme="majorHAnsi" w:hAnsiTheme="majorHAnsi"/>
                <w:color w:val="000000"/>
              </w:rPr>
              <w:t xml:space="preserve">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BFBFBF"/>
            <w:vAlign w:val="center"/>
          </w:tcPr>
          <w:p w:rsidR="004612E9" w:rsidRPr="00C60F36" w:rsidRDefault="004612E9" w:rsidP="003876DF">
            <w:pPr>
              <w:ind w:left="0" w:firstLine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BFBFBF"/>
            <w:vAlign w:val="center"/>
          </w:tcPr>
          <w:p w:rsidR="004612E9" w:rsidRPr="00C60F36" w:rsidRDefault="004612E9" w:rsidP="003876DF">
            <w:pPr>
              <w:ind w:left="0" w:firstLine="0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4612E9" w:rsidRPr="00C60F36" w:rsidTr="003876DF">
        <w:trPr>
          <w:trHeight w:val="10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E9" w:rsidRPr="00C60F36" w:rsidRDefault="004612E9" w:rsidP="003876DF">
            <w:pPr>
              <w:ind w:left="0" w:firstLine="0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E9" w:rsidRDefault="004612E9" w:rsidP="003876DF">
            <w:pPr>
              <w:ind w:left="0" w:firstLine="0"/>
              <w:jc w:val="center"/>
              <w:rPr>
                <w:rFonts w:ascii="Cambria" w:hAnsi="Cambria" w:cs="Cambria"/>
                <w:sz w:val="19"/>
                <w:szCs w:val="19"/>
              </w:rPr>
            </w:pPr>
            <w:r w:rsidRPr="00A443E4">
              <w:rPr>
                <w:rFonts w:ascii="Cambria" w:hAnsi="Cambria" w:cs="Cambria"/>
                <w:sz w:val="19"/>
                <w:szCs w:val="19"/>
              </w:rPr>
              <w:t>Usługa dostępu do sieci Internet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E9" w:rsidRPr="00B80E3B" w:rsidRDefault="004612E9" w:rsidP="004612E9">
            <w:pPr>
              <w:ind w:left="0" w:firstLine="0"/>
              <w:jc w:val="center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KPP</w:t>
            </w:r>
            <w:r w:rsidRPr="004612E9">
              <w:rPr>
                <w:rFonts w:ascii="Cambria" w:hAnsi="Cambria" w:cs="Cambria"/>
                <w:sz w:val="19"/>
                <w:szCs w:val="19"/>
              </w:rPr>
              <w:t xml:space="preserve"> w Gnieźnie, ul. Jana Pawła II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E9" w:rsidRDefault="00D01DE6" w:rsidP="003876DF">
            <w:pPr>
              <w:ind w:left="0" w:firstLine="0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Od dnia 1.04.2024 r. do dnia 31.03.2026</w:t>
            </w:r>
            <w:r w:rsidRPr="00C60F36">
              <w:rPr>
                <w:rFonts w:asciiTheme="majorHAnsi" w:hAnsiTheme="majorHAnsi"/>
                <w:color w:val="000000"/>
              </w:rPr>
              <w:t xml:space="preserve">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BFBFBF"/>
            <w:vAlign w:val="center"/>
          </w:tcPr>
          <w:p w:rsidR="004612E9" w:rsidRPr="00C60F36" w:rsidRDefault="004612E9" w:rsidP="003876DF">
            <w:pPr>
              <w:ind w:left="0" w:firstLine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BFBFBF"/>
            <w:vAlign w:val="center"/>
          </w:tcPr>
          <w:p w:rsidR="004612E9" w:rsidRPr="00C60F36" w:rsidRDefault="004612E9" w:rsidP="003876DF">
            <w:pPr>
              <w:ind w:left="0" w:firstLine="0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4612E9" w:rsidRPr="00C60F36" w:rsidTr="003876DF">
        <w:trPr>
          <w:trHeight w:val="10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E9" w:rsidRPr="00C60F36" w:rsidRDefault="004612E9" w:rsidP="003876DF">
            <w:pPr>
              <w:ind w:left="0" w:firstLine="0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E9" w:rsidRDefault="004612E9" w:rsidP="003876DF">
            <w:pPr>
              <w:ind w:left="0" w:firstLine="0"/>
              <w:jc w:val="center"/>
              <w:rPr>
                <w:rFonts w:ascii="Cambria" w:hAnsi="Cambria" w:cs="Cambria"/>
                <w:sz w:val="19"/>
                <w:szCs w:val="19"/>
              </w:rPr>
            </w:pPr>
            <w:r w:rsidRPr="00A443E4">
              <w:rPr>
                <w:rFonts w:ascii="Cambria" w:hAnsi="Cambria" w:cs="Cambria"/>
                <w:sz w:val="19"/>
                <w:szCs w:val="19"/>
              </w:rPr>
              <w:t>Usługa dostępu do sieci Internet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E9" w:rsidRPr="00B80E3B" w:rsidRDefault="004612E9" w:rsidP="003876DF">
            <w:pPr>
              <w:ind w:left="0" w:firstLine="0"/>
              <w:jc w:val="center"/>
              <w:rPr>
                <w:rFonts w:ascii="Cambria" w:hAnsi="Cambria" w:cs="Cambria"/>
                <w:sz w:val="19"/>
                <w:szCs w:val="19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KPP</w:t>
            </w:r>
            <w:r w:rsidRPr="004612E9">
              <w:rPr>
                <w:rFonts w:ascii="Cambria" w:hAnsi="Cambria" w:cs="Cambria"/>
                <w:sz w:val="19"/>
                <w:szCs w:val="19"/>
              </w:rPr>
              <w:t xml:space="preserve"> w Grodzisku Wielkopolskim, ul. Drzymały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2E9" w:rsidRDefault="00D01DE6" w:rsidP="003876DF">
            <w:pPr>
              <w:ind w:left="0" w:firstLine="0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Od dnia 1.04.2024 r. do dnia 31.03.2026</w:t>
            </w:r>
            <w:r w:rsidRPr="00C60F36">
              <w:rPr>
                <w:rFonts w:asciiTheme="majorHAnsi" w:hAnsiTheme="majorHAnsi"/>
                <w:color w:val="000000"/>
              </w:rPr>
              <w:t xml:space="preserve"> 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BFBFBF"/>
            <w:vAlign w:val="center"/>
          </w:tcPr>
          <w:p w:rsidR="004612E9" w:rsidRPr="00C60F36" w:rsidRDefault="004612E9" w:rsidP="003876DF">
            <w:pPr>
              <w:ind w:left="0" w:firstLine="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BFBFBF"/>
            <w:vAlign w:val="center"/>
          </w:tcPr>
          <w:p w:rsidR="004612E9" w:rsidRPr="00C60F36" w:rsidRDefault="004612E9" w:rsidP="003876DF">
            <w:pPr>
              <w:ind w:left="0" w:firstLine="0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18019E" w:rsidRPr="00C60F36" w:rsidTr="003C5567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9E" w:rsidRPr="00C60F36" w:rsidRDefault="004612E9" w:rsidP="0018019E">
            <w:pPr>
              <w:ind w:left="0" w:firstLine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lastRenderedPageBreak/>
              <w:t>7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9E" w:rsidRPr="00C60F36" w:rsidRDefault="0018019E" w:rsidP="0018019E">
            <w:pPr>
              <w:ind w:left="0" w:firstLine="0"/>
              <w:jc w:val="left"/>
              <w:rPr>
                <w:rFonts w:ascii="Cambria" w:hAnsi="Cambria"/>
                <w:b/>
                <w:bCs/>
                <w:color w:val="000000"/>
              </w:rPr>
            </w:pPr>
            <w:r w:rsidRPr="00C60F36">
              <w:rPr>
                <w:rFonts w:ascii="Cambria" w:hAnsi="Cambria"/>
                <w:b/>
                <w:bCs/>
                <w:color w:val="000000"/>
              </w:rPr>
              <w:t>Opłata instalacyjna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9E" w:rsidRPr="00C60F36" w:rsidRDefault="0018019E" w:rsidP="0018019E">
            <w:pPr>
              <w:ind w:left="0" w:firstLine="0"/>
              <w:jc w:val="center"/>
              <w:rPr>
                <w:rFonts w:ascii="Cambria" w:hAnsi="Cambria"/>
                <w:color w:val="000000"/>
              </w:rPr>
            </w:pPr>
            <w:r w:rsidRPr="00C60F36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19E" w:rsidRPr="00C60F36" w:rsidRDefault="0018019E" w:rsidP="0018019E">
            <w:pPr>
              <w:ind w:left="0" w:firstLine="0"/>
              <w:jc w:val="center"/>
              <w:rPr>
                <w:rFonts w:ascii="Cambria" w:hAnsi="Cambria"/>
                <w:color w:val="000000"/>
              </w:rPr>
            </w:pPr>
            <w:r w:rsidRPr="00C60F36">
              <w:rPr>
                <w:rFonts w:ascii="Cambria" w:hAnsi="Cambria"/>
                <w:color w:val="000000"/>
              </w:rPr>
              <w:t> </w:t>
            </w:r>
          </w:p>
        </w:tc>
      </w:tr>
      <w:tr w:rsidR="0018019E" w:rsidRPr="00C60F36" w:rsidTr="003C5567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9E" w:rsidRPr="00C60F36" w:rsidRDefault="004612E9" w:rsidP="0018019E">
            <w:pPr>
              <w:ind w:left="0" w:firstLine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9E" w:rsidRPr="00C60F36" w:rsidRDefault="0018019E" w:rsidP="0018019E">
            <w:pPr>
              <w:ind w:left="0" w:firstLine="0"/>
              <w:jc w:val="left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O</w:t>
            </w:r>
            <w:r w:rsidRPr="00C60F36">
              <w:rPr>
                <w:rFonts w:ascii="Cambria" w:hAnsi="Cambria"/>
                <w:b/>
                <w:bCs/>
                <w:color w:val="000000"/>
              </w:rPr>
              <w:t>płata abonamentowa</w:t>
            </w:r>
            <w:r>
              <w:rPr>
                <w:rFonts w:ascii="Cambria" w:hAnsi="Cambria"/>
                <w:b/>
                <w:bCs/>
                <w:color w:val="000000"/>
              </w:rPr>
              <w:t xml:space="preserve"> za cały okres świadczenia usługi</w:t>
            </w:r>
            <w:r w:rsidRPr="00C60F36">
              <w:rPr>
                <w:rFonts w:ascii="Cambria" w:hAnsi="Cambria"/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19E" w:rsidRPr="00C60F36" w:rsidRDefault="0018019E" w:rsidP="0018019E">
            <w:pPr>
              <w:ind w:left="0" w:firstLine="0"/>
              <w:jc w:val="center"/>
              <w:rPr>
                <w:rFonts w:ascii="Cambria" w:hAnsi="Cambria"/>
                <w:color w:val="000000"/>
              </w:rPr>
            </w:pPr>
            <w:r w:rsidRPr="00C60F36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19E" w:rsidRPr="00C60F36" w:rsidRDefault="0018019E" w:rsidP="0018019E">
            <w:pPr>
              <w:ind w:left="0" w:firstLine="0"/>
              <w:jc w:val="center"/>
              <w:rPr>
                <w:rFonts w:ascii="Cambria" w:hAnsi="Cambria"/>
                <w:color w:val="000000"/>
              </w:rPr>
            </w:pPr>
            <w:r w:rsidRPr="00C60F36">
              <w:rPr>
                <w:rFonts w:ascii="Cambria" w:hAnsi="Cambria"/>
                <w:color w:val="000000"/>
              </w:rPr>
              <w:t> </w:t>
            </w:r>
          </w:p>
        </w:tc>
      </w:tr>
      <w:tr w:rsidR="0018019E" w:rsidRPr="00C60F36" w:rsidTr="003C5567">
        <w:trPr>
          <w:trHeight w:val="615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19E" w:rsidRPr="00C60F36" w:rsidRDefault="0018019E" w:rsidP="0018019E">
            <w:pPr>
              <w:ind w:left="0" w:firstLine="0"/>
              <w:jc w:val="left"/>
              <w:rPr>
                <w:rFonts w:ascii="Cambria" w:hAnsi="Cambria"/>
                <w:color w:val="000000"/>
              </w:rPr>
            </w:pPr>
            <w:r w:rsidRPr="00C60F36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19E" w:rsidRPr="00C60F36" w:rsidRDefault="0018019E" w:rsidP="0018019E">
            <w:pPr>
              <w:ind w:left="0" w:firstLine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C60F36">
              <w:rPr>
                <w:rFonts w:ascii="Cambria" w:hAnsi="Cambria"/>
                <w:b/>
                <w:bCs/>
                <w:color w:val="000000"/>
              </w:rPr>
              <w:t>Wartość łączna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19E" w:rsidRPr="00C60F36" w:rsidRDefault="0018019E" w:rsidP="0018019E">
            <w:pPr>
              <w:ind w:left="0" w:firstLine="0"/>
              <w:jc w:val="center"/>
              <w:rPr>
                <w:rFonts w:ascii="Cambria" w:hAnsi="Cambria"/>
                <w:color w:val="000000"/>
              </w:rPr>
            </w:pPr>
            <w:r w:rsidRPr="00C60F36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19E" w:rsidRPr="00C60F36" w:rsidRDefault="0018019E" w:rsidP="0018019E">
            <w:pPr>
              <w:ind w:left="0" w:firstLine="0"/>
              <w:jc w:val="center"/>
              <w:rPr>
                <w:rFonts w:ascii="Cambria" w:hAnsi="Cambria"/>
                <w:color w:val="000000"/>
              </w:rPr>
            </w:pPr>
            <w:r w:rsidRPr="00C60F36">
              <w:rPr>
                <w:rFonts w:ascii="Cambria" w:hAnsi="Cambria"/>
                <w:color w:val="000000"/>
              </w:rPr>
              <w:t> </w:t>
            </w:r>
          </w:p>
        </w:tc>
      </w:tr>
    </w:tbl>
    <w:p w:rsidR="00A87E44" w:rsidRPr="00805883" w:rsidRDefault="00A87E44" w:rsidP="00C60F36">
      <w:pPr>
        <w:pStyle w:val="Tekstpodstawowy"/>
        <w:spacing w:after="0"/>
        <w:ind w:left="0" w:firstLine="0"/>
        <w:rPr>
          <w:rFonts w:ascii="Calibri" w:hAnsi="Calibri" w:cs="Tahoma"/>
          <w:sz w:val="22"/>
          <w:szCs w:val="22"/>
        </w:rPr>
      </w:pPr>
    </w:p>
    <w:p w:rsidR="00E56671" w:rsidRPr="00805883" w:rsidRDefault="00E56671" w:rsidP="00E56671">
      <w:pPr>
        <w:pStyle w:val="Tekstpodstawowy"/>
        <w:spacing w:after="0"/>
        <w:ind w:left="0" w:firstLine="0"/>
        <w:rPr>
          <w:rFonts w:ascii="Calibri" w:hAnsi="Calibri" w:cs="Tahoma"/>
          <w:sz w:val="22"/>
          <w:szCs w:val="22"/>
        </w:rPr>
      </w:pPr>
      <w:r w:rsidRPr="00805883">
        <w:rPr>
          <w:rFonts w:ascii="Calibri" w:hAnsi="Calibri" w:cs="Tahoma"/>
          <w:sz w:val="22"/>
          <w:szCs w:val="22"/>
        </w:rPr>
        <w:t>Ponadto oświadczam, że oferowana cena obejmuje wszystkie koszty związane z wykonaniem zamówienia.</w:t>
      </w:r>
    </w:p>
    <w:p w:rsidR="00E56671" w:rsidRPr="00805883" w:rsidRDefault="00E56671" w:rsidP="00E56671">
      <w:pPr>
        <w:suppressAutoHyphens/>
        <w:spacing w:line="200" w:lineRule="atLeast"/>
        <w:ind w:left="0" w:firstLine="0"/>
        <w:rPr>
          <w:rFonts w:ascii="Calibri" w:hAnsi="Calibri"/>
          <w:sz w:val="22"/>
          <w:szCs w:val="22"/>
        </w:rPr>
      </w:pPr>
      <w:r w:rsidRPr="00805883">
        <w:rPr>
          <w:rFonts w:ascii="Calibri" w:hAnsi="Calibri"/>
          <w:sz w:val="22"/>
          <w:szCs w:val="22"/>
        </w:rPr>
        <w:t>Nadto zobowiązuję się, w przypadku wyboru mojej oferty, do zawarcia umowy, w miejscu i terminie wyznaczonym przez Zamawiającego.</w:t>
      </w:r>
    </w:p>
    <w:p w:rsidR="00805883" w:rsidRPr="0018019E" w:rsidRDefault="00E56671" w:rsidP="0018019E">
      <w:pPr>
        <w:tabs>
          <w:tab w:val="left" w:pos="2340"/>
        </w:tabs>
        <w:suppressAutoHyphens/>
        <w:spacing w:line="200" w:lineRule="atLeast"/>
        <w:rPr>
          <w:rFonts w:ascii="Calibri" w:hAnsi="Calibri"/>
          <w:sz w:val="22"/>
          <w:szCs w:val="22"/>
        </w:rPr>
      </w:pPr>
      <w:r w:rsidRPr="00805883">
        <w:rPr>
          <w:rFonts w:ascii="Calibri" w:hAnsi="Calibri"/>
          <w:sz w:val="22"/>
          <w:szCs w:val="22"/>
        </w:rPr>
        <w:tab/>
      </w:r>
      <w:r w:rsidRPr="00805883">
        <w:rPr>
          <w:rFonts w:ascii="Calibri" w:hAnsi="Calibri"/>
          <w:sz w:val="22"/>
          <w:szCs w:val="22"/>
        </w:rPr>
        <w:tab/>
      </w:r>
    </w:p>
    <w:p w:rsidR="00E56671" w:rsidRPr="00805883" w:rsidRDefault="00E56671" w:rsidP="005D4BD3">
      <w:pPr>
        <w:tabs>
          <w:tab w:val="left" w:pos="360"/>
        </w:tabs>
        <w:suppressAutoHyphens/>
        <w:spacing w:line="200" w:lineRule="atLeast"/>
        <w:rPr>
          <w:rFonts w:ascii="Calibri" w:hAnsi="Calibri"/>
          <w:szCs w:val="22"/>
        </w:rPr>
      </w:pPr>
    </w:p>
    <w:p w:rsidR="00E56671" w:rsidRPr="00805883" w:rsidRDefault="00E56671" w:rsidP="005D4BD3">
      <w:pPr>
        <w:tabs>
          <w:tab w:val="left" w:pos="360"/>
        </w:tabs>
        <w:suppressAutoHyphens/>
        <w:spacing w:line="200" w:lineRule="atLeast"/>
        <w:rPr>
          <w:rFonts w:ascii="Calibri" w:hAnsi="Calibri"/>
          <w:szCs w:val="22"/>
        </w:rPr>
      </w:pPr>
    </w:p>
    <w:p w:rsidR="00E56671" w:rsidRPr="00805883" w:rsidRDefault="00E56671" w:rsidP="005D4BD3">
      <w:pPr>
        <w:tabs>
          <w:tab w:val="left" w:pos="360"/>
        </w:tabs>
        <w:suppressAutoHyphens/>
        <w:spacing w:line="200" w:lineRule="atLeast"/>
        <w:rPr>
          <w:rFonts w:ascii="Calibri" w:hAnsi="Calibri"/>
          <w:szCs w:val="22"/>
        </w:rPr>
      </w:pPr>
    </w:p>
    <w:p w:rsidR="005D4BD3" w:rsidRPr="00805883" w:rsidRDefault="005D4BD3" w:rsidP="005D4BD3">
      <w:pPr>
        <w:pStyle w:val="Stopka"/>
        <w:tabs>
          <w:tab w:val="left" w:pos="708"/>
        </w:tabs>
        <w:ind w:left="4962" w:right="-2"/>
        <w:jc w:val="center"/>
        <w:rPr>
          <w:rFonts w:ascii="Calibri" w:hAnsi="Calibri"/>
        </w:rPr>
      </w:pPr>
      <w:r w:rsidRPr="00805883">
        <w:rPr>
          <w:rFonts w:ascii="Calibri" w:hAnsi="Calibri"/>
        </w:rPr>
        <w:t>…………………………………….............…………………</w:t>
      </w:r>
    </w:p>
    <w:p w:rsidR="005D4BD3" w:rsidRPr="00805883" w:rsidRDefault="005D4BD3" w:rsidP="005D4BD3">
      <w:pPr>
        <w:ind w:left="4962" w:right="-2"/>
        <w:jc w:val="center"/>
        <w:rPr>
          <w:rFonts w:ascii="Calibri" w:hAnsi="Calibri"/>
          <w:sz w:val="18"/>
        </w:rPr>
      </w:pPr>
      <w:r w:rsidRPr="00805883">
        <w:rPr>
          <w:rFonts w:ascii="Calibri" w:hAnsi="Calibri"/>
          <w:sz w:val="18"/>
        </w:rPr>
        <w:t>/podpis uprawnionego przedstawiciela Wykonawcy/</w:t>
      </w:r>
    </w:p>
    <w:sectPr w:rsidR="005D4BD3" w:rsidRPr="00805883" w:rsidSect="00C60F36">
      <w:footerReference w:type="even" r:id="rId7"/>
      <w:footerReference w:type="default" r:id="rId8"/>
      <w:type w:val="continuous"/>
      <w:pgSz w:w="11906" w:h="16838" w:code="9"/>
      <w:pgMar w:top="851" w:right="851" w:bottom="851" w:left="851" w:header="397" w:footer="709" w:gutter="0"/>
      <w:pgNumType w:start="1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45B" w:rsidRDefault="0024245B">
      <w:r>
        <w:separator/>
      </w:r>
    </w:p>
  </w:endnote>
  <w:endnote w:type="continuationSeparator" w:id="0">
    <w:p w:rsidR="0024245B" w:rsidRDefault="0024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C7C" w:rsidRDefault="00C30ECF" w:rsidP="00E354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A1C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A1C7C" w:rsidRDefault="005A1C7C" w:rsidP="00417B1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C7C" w:rsidRPr="008756D8" w:rsidRDefault="005A1C7C" w:rsidP="00E354A7">
    <w:pPr>
      <w:pStyle w:val="Stopka"/>
      <w:framePr w:wrap="around" w:vAnchor="text" w:hAnchor="margin" w:xAlign="center" w:y="1"/>
      <w:rPr>
        <w:rStyle w:val="Numerstrony"/>
        <w:rFonts w:ascii="Book Antiqua" w:hAnsi="Book Antiqua"/>
        <w:sz w:val="18"/>
      </w:rPr>
    </w:pPr>
  </w:p>
  <w:p w:rsidR="005A1C7C" w:rsidRDefault="005A1C7C" w:rsidP="00417B1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45B" w:rsidRDefault="0024245B">
      <w:r>
        <w:separator/>
      </w:r>
    </w:p>
  </w:footnote>
  <w:footnote w:type="continuationSeparator" w:id="0">
    <w:p w:rsidR="0024245B" w:rsidRDefault="00242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59D00220"/>
    <w:name w:val="WW8Num3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">
    <w:nsid w:val="00000007"/>
    <w:multiLevelType w:val="multilevel"/>
    <w:tmpl w:val="41780F5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multilevel"/>
    <w:tmpl w:val="FD765F24"/>
    <w:name w:val="WW8Num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>
    <w:nsid w:val="0000000B"/>
    <w:multiLevelType w:val="singleLevel"/>
    <w:tmpl w:val="F6A81C0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</w:lvl>
  </w:abstractNum>
  <w:abstractNum w:abstractNumId="6">
    <w:nsid w:val="0000000E"/>
    <w:multiLevelType w:val="singleLevel"/>
    <w:tmpl w:val="0000000E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</w:lvl>
  </w:abstractNum>
  <w:abstractNum w:abstractNumId="7">
    <w:nsid w:val="00000011"/>
    <w:multiLevelType w:val="multilevel"/>
    <w:tmpl w:val="D07014AA"/>
    <w:name w:val="WW8Num17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A"/>
    <w:multiLevelType w:val="singleLevel"/>
    <w:tmpl w:val="1F660850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firstLine="0"/>
      </w:pPr>
      <w:rPr>
        <w:b w:val="0"/>
      </w:rPr>
    </w:lvl>
  </w:abstractNum>
  <w:abstractNum w:abstractNumId="9">
    <w:nsid w:val="0000004F"/>
    <w:multiLevelType w:val="singleLevel"/>
    <w:tmpl w:val="0000004F"/>
    <w:name w:val="WW8Num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1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8E26BF"/>
    <w:multiLevelType w:val="hybridMultilevel"/>
    <w:tmpl w:val="7598E6EE"/>
    <w:lvl w:ilvl="0" w:tplc="6ACA50A6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3">
    <w:nsid w:val="44F81109"/>
    <w:multiLevelType w:val="hybridMultilevel"/>
    <w:tmpl w:val="95EC18B8"/>
    <w:name w:val="WW8Num922"/>
    <w:lvl w:ilvl="0" w:tplc="9D764A5E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2A3864"/>
    <w:multiLevelType w:val="hybridMultilevel"/>
    <w:tmpl w:val="211ED63E"/>
    <w:lvl w:ilvl="0" w:tplc="2AD0B19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E81B6D"/>
    <w:multiLevelType w:val="hybridMultilevel"/>
    <w:tmpl w:val="5C1ABFD2"/>
    <w:name w:val="WW8Num312"/>
    <w:lvl w:ilvl="0" w:tplc="92A89BFA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365C38"/>
    <w:multiLevelType w:val="singleLevel"/>
    <w:tmpl w:val="81F640EC"/>
    <w:name w:val="WW8Num16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7">
    <w:nsid w:val="59816092"/>
    <w:multiLevelType w:val="hybridMultilevel"/>
    <w:tmpl w:val="09D0C1DE"/>
    <w:name w:val="WW8Num92"/>
    <w:lvl w:ilvl="0" w:tplc="84F64A7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3B526A"/>
    <w:multiLevelType w:val="hybridMultilevel"/>
    <w:tmpl w:val="07801804"/>
    <w:name w:val="WW8Num62"/>
    <w:lvl w:ilvl="0" w:tplc="FFFFFFFF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CA416B"/>
    <w:multiLevelType w:val="hybridMultilevel"/>
    <w:tmpl w:val="03D8E86E"/>
    <w:name w:val="WW8Num262"/>
    <w:lvl w:ilvl="0" w:tplc="6BFAE31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6"/>
    <w:lvlOverride w:ilvl="0">
      <w:startOverride w:val="1"/>
    </w:lvlOverride>
  </w:num>
  <w:num w:numId="3">
    <w:abstractNumId w:val="14"/>
  </w:num>
  <w:num w:numId="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37"/>
    <w:rsid w:val="0000023A"/>
    <w:rsid w:val="00000CE9"/>
    <w:rsid w:val="0000139C"/>
    <w:rsid w:val="000024F6"/>
    <w:rsid w:val="000033E6"/>
    <w:rsid w:val="0000518F"/>
    <w:rsid w:val="000074BD"/>
    <w:rsid w:val="00011703"/>
    <w:rsid w:val="0001482F"/>
    <w:rsid w:val="0001556F"/>
    <w:rsid w:val="000159DD"/>
    <w:rsid w:val="00015E24"/>
    <w:rsid w:val="0001699D"/>
    <w:rsid w:val="0001745D"/>
    <w:rsid w:val="000174AB"/>
    <w:rsid w:val="0001751C"/>
    <w:rsid w:val="000205AC"/>
    <w:rsid w:val="000217A4"/>
    <w:rsid w:val="0002233C"/>
    <w:rsid w:val="000225A4"/>
    <w:rsid w:val="0002268D"/>
    <w:rsid w:val="00023CD1"/>
    <w:rsid w:val="00024110"/>
    <w:rsid w:val="00024E4D"/>
    <w:rsid w:val="000258EB"/>
    <w:rsid w:val="00026B67"/>
    <w:rsid w:val="0002713A"/>
    <w:rsid w:val="0002743A"/>
    <w:rsid w:val="00027C11"/>
    <w:rsid w:val="00032F88"/>
    <w:rsid w:val="00032FFC"/>
    <w:rsid w:val="00033CF9"/>
    <w:rsid w:val="00033E8F"/>
    <w:rsid w:val="000344C1"/>
    <w:rsid w:val="00034879"/>
    <w:rsid w:val="00034A68"/>
    <w:rsid w:val="00035956"/>
    <w:rsid w:val="00035CE5"/>
    <w:rsid w:val="00035DFE"/>
    <w:rsid w:val="00036037"/>
    <w:rsid w:val="000360F0"/>
    <w:rsid w:val="00036899"/>
    <w:rsid w:val="00037208"/>
    <w:rsid w:val="00037287"/>
    <w:rsid w:val="00037E39"/>
    <w:rsid w:val="00040D4E"/>
    <w:rsid w:val="000415C9"/>
    <w:rsid w:val="00044029"/>
    <w:rsid w:val="000452DE"/>
    <w:rsid w:val="0005185C"/>
    <w:rsid w:val="000521E5"/>
    <w:rsid w:val="000522F1"/>
    <w:rsid w:val="00052C69"/>
    <w:rsid w:val="000533A5"/>
    <w:rsid w:val="00053EBE"/>
    <w:rsid w:val="00056377"/>
    <w:rsid w:val="00056AFE"/>
    <w:rsid w:val="0005786D"/>
    <w:rsid w:val="00060472"/>
    <w:rsid w:val="00061817"/>
    <w:rsid w:val="0006428F"/>
    <w:rsid w:val="000653D7"/>
    <w:rsid w:val="00065F39"/>
    <w:rsid w:val="00066C3E"/>
    <w:rsid w:val="00066E54"/>
    <w:rsid w:val="00067419"/>
    <w:rsid w:val="000679FB"/>
    <w:rsid w:val="000707BF"/>
    <w:rsid w:val="000714B5"/>
    <w:rsid w:val="00072536"/>
    <w:rsid w:val="00072D29"/>
    <w:rsid w:val="0007351B"/>
    <w:rsid w:val="00075D8D"/>
    <w:rsid w:val="000765D8"/>
    <w:rsid w:val="000826D6"/>
    <w:rsid w:val="00082D98"/>
    <w:rsid w:val="00082E26"/>
    <w:rsid w:val="00082F3E"/>
    <w:rsid w:val="00087E06"/>
    <w:rsid w:val="00087F26"/>
    <w:rsid w:val="00090032"/>
    <w:rsid w:val="000901E6"/>
    <w:rsid w:val="00090C4D"/>
    <w:rsid w:val="000926B9"/>
    <w:rsid w:val="00092B2E"/>
    <w:rsid w:val="00094F55"/>
    <w:rsid w:val="00095090"/>
    <w:rsid w:val="0009513B"/>
    <w:rsid w:val="00096C21"/>
    <w:rsid w:val="00097345"/>
    <w:rsid w:val="000A0816"/>
    <w:rsid w:val="000A0B02"/>
    <w:rsid w:val="000A20D9"/>
    <w:rsid w:val="000A2D0D"/>
    <w:rsid w:val="000A374E"/>
    <w:rsid w:val="000A4671"/>
    <w:rsid w:val="000A482B"/>
    <w:rsid w:val="000A4FD6"/>
    <w:rsid w:val="000A6542"/>
    <w:rsid w:val="000A6E82"/>
    <w:rsid w:val="000A784C"/>
    <w:rsid w:val="000A79BC"/>
    <w:rsid w:val="000B1A41"/>
    <w:rsid w:val="000B1BBD"/>
    <w:rsid w:val="000B33E9"/>
    <w:rsid w:val="000B4DEA"/>
    <w:rsid w:val="000B5152"/>
    <w:rsid w:val="000B6D2E"/>
    <w:rsid w:val="000B6FBF"/>
    <w:rsid w:val="000B70DB"/>
    <w:rsid w:val="000B757E"/>
    <w:rsid w:val="000C0531"/>
    <w:rsid w:val="000C0A95"/>
    <w:rsid w:val="000C103A"/>
    <w:rsid w:val="000C1D0C"/>
    <w:rsid w:val="000C273B"/>
    <w:rsid w:val="000C28A6"/>
    <w:rsid w:val="000C3E6F"/>
    <w:rsid w:val="000C4E29"/>
    <w:rsid w:val="000C5C81"/>
    <w:rsid w:val="000C6DCF"/>
    <w:rsid w:val="000C799F"/>
    <w:rsid w:val="000C7CC5"/>
    <w:rsid w:val="000D08B5"/>
    <w:rsid w:val="000D0F35"/>
    <w:rsid w:val="000D1354"/>
    <w:rsid w:val="000D13FB"/>
    <w:rsid w:val="000D33B2"/>
    <w:rsid w:val="000D448D"/>
    <w:rsid w:val="000D5BBD"/>
    <w:rsid w:val="000D7678"/>
    <w:rsid w:val="000E1940"/>
    <w:rsid w:val="000E2079"/>
    <w:rsid w:val="000E3467"/>
    <w:rsid w:val="000E4C21"/>
    <w:rsid w:val="000E676B"/>
    <w:rsid w:val="000E7F48"/>
    <w:rsid w:val="000F0EFB"/>
    <w:rsid w:val="000F178B"/>
    <w:rsid w:val="000F1A40"/>
    <w:rsid w:val="000F28D6"/>
    <w:rsid w:val="000F37A7"/>
    <w:rsid w:val="000F40A8"/>
    <w:rsid w:val="000F703B"/>
    <w:rsid w:val="000F73DD"/>
    <w:rsid w:val="00100B03"/>
    <w:rsid w:val="00101F43"/>
    <w:rsid w:val="0010270C"/>
    <w:rsid w:val="00102D2B"/>
    <w:rsid w:val="001044BB"/>
    <w:rsid w:val="00105771"/>
    <w:rsid w:val="00107D6C"/>
    <w:rsid w:val="00111907"/>
    <w:rsid w:val="00112804"/>
    <w:rsid w:val="0011334E"/>
    <w:rsid w:val="00113E04"/>
    <w:rsid w:val="00114BB6"/>
    <w:rsid w:val="00114D87"/>
    <w:rsid w:val="00116924"/>
    <w:rsid w:val="00123AE2"/>
    <w:rsid w:val="00123F1A"/>
    <w:rsid w:val="00124092"/>
    <w:rsid w:val="00124DA1"/>
    <w:rsid w:val="0012507C"/>
    <w:rsid w:val="0012777D"/>
    <w:rsid w:val="001300B8"/>
    <w:rsid w:val="00130A94"/>
    <w:rsid w:val="001315CC"/>
    <w:rsid w:val="00132063"/>
    <w:rsid w:val="001329D2"/>
    <w:rsid w:val="001349D1"/>
    <w:rsid w:val="0013595C"/>
    <w:rsid w:val="00137290"/>
    <w:rsid w:val="0014051A"/>
    <w:rsid w:val="00140F79"/>
    <w:rsid w:val="0014125B"/>
    <w:rsid w:val="00141304"/>
    <w:rsid w:val="0014160D"/>
    <w:rsid w:val="00141D7C"/>
    <w:rsid w:val="00142452"/>
    <w:rsid w:val="0014253D"/>
    <w:rsid w:val="00142C52"/>
    <w:rsid w:val="00143958"/>
    <w:rsid w:val="00143D81"/>
    <w:rsid w:val="0014461F"/>
    <w:rsid w:val="00144758"/>
    <w:rsid w:val="00145D9A"/>
    <w:rsid w:val="001464E0"/>
    <w:rsid w:val="00150131"/>
    <w:rsid w:val="00150421"/>
    <w:rsid w:val="00150813"/>
    <w:rsid w:val="00151B1D"/>
    <w:rsid w:val="00157444"/>
    <w:rsid w:val="001602C6"/>
    <w:rsid w:val="0016063C"/>
    <w:rsid w:val="001620E9"/>
    <w:rsid w:val="00163335"/>
    <w:rsid w:val="001671FA"/>
    <w:rsid w:val="00170EBC"/>
    <w:rsid w:val="00171D02"/>
    <w:rsid w:val="001744B0"/>
    <w:rsid w:val="001748C0"/>
    <w:rsid w:val="001754E4"/>
    <w:rsid w:val="00176D78"/>
    <w:rsid w:val="0017755B"/>
    <w:rsid w:val="0018019E"/>
    <w:rsid w:val="00180C64"/>
    <w:rsid w:val="00181D58"/>
    <w:rsid w:val="00184D80"/>
    <w:rsid w:val="001861D6"/>
    <w:rsid w:val="00186396"/>
    <w:rsid w:val="00186515"/>
    <w:rsid w:val="00190837"/>
    <w:rsid w:val="00190BB3"/>
    <w:rsid w:val="001916ED"/>
    <w:rsid w:val="001918E3"/>
    <w:rsid w:val="00193573"/>
    <w:rsid w:val="00193AFE"/>
    <w:rsid w:val="00196B1C"/>
    <w:rsid w:val="001A1687"/>
    <w:rsid w:val="001A279A"/>
    <w:rsid w:val="001A457E"/>
    <w:rsid w:val="001A4DA0"/>
    <w:rsid w:val="001A6460"/>
    <w:rsid w:val="001A68FE"/>
    <w:rsid w:val="001A71C5"/>
    <w:rsid w:val="001B2B00"/>
    <w:rsid w:val="001B2BF8"/>
    <w:rsid w:val="001B579F"/>
    <w:rsid w:val="001B7359"/>
    <w:rsid w:val="001B7526"/>
    <w:rsid w:val="001C02B8"/>
    <w:rsid w:val="001C038D"/>
    <w:rsid w:val="001C064A"/>
    <w:rsid w:val="001C285C"/>
    <w:rsid w:val="001C2FC4"/>
    <w:rsid w:val="001C38DB"/>
    <w:rsid w:val="001C5529"/>
    <w:rsid w:val="001C662B"/>
    <w:rsid w:val="001C717F"/>
    <w:rsid w:val="001D003F"/>
    <w:rsid w:val="001D0844"/>
    <w:rsid w:val="001D0A81"/>
    <w:rsid w:val="001D2920"/>
    <w:rsid w:val="001D567C"/>
    <w:rsid w:val="001D5C79"/>
    <w:rsid w:val="001D5D73"/>
    <w:rsid w:val="001D5F2B"/>
    <w:rsid w:val="001D6700"/>
    <w:rsid w:val="001D6947"/>
    <w:rsid w:val="001E0C84"/>
    <w:rsid w:val="001E3802"/>
    <w:rsid w:val="001E3BC2"/>
    <w:rsid w:val="001E3C04"/>
    <w:rsid w:val="001E4B7F"/>
    <w:rsid w:val="001E750F"/>
    <w:rsid w:val="001F0420"/>
    <w:rsid w:val="001F0F4B"/>
    <w:rsid w:val="001F14B6"/>
    <w:rsid w:val="001F2318"/>
    <w:rsid w:val="001F30D9"/>
    <w:rsid w:val="001F44B1"/>
    <w:rsid w:val="001F5175"/>
    <w:rsid w:val="001F5781"/>
    <w:rsid w:val="001F5D94"/>
    <w:rsid w:val="001F69AB"/>
    <w:rsid w:val="001F6E95"/>
    <w:rsid w:val="002005AA"/>
    <w:rsid w:val="002006B6"/>
    <w:rsid w:val="00200AC8"/>
    <w:rsid w:val="002021A0"/>
    <w:rsid w:val="002027E1"/>
    <w:rsid w:val="00205C12"/>
    <w:rsid w:val="00210C31"/>
    <w:rsid w:val="00210EC1"/>
    <w:rsid w:val="00211FAB"/>
    <w:rsid w:val="00212DDF"/>
    <w:rsid w:val="0021539D"/>
    <w:rsid w:val="0021747C"/>
    <w:rsid w:val="00220419"/>
    <w:rsid w:val="0022071A"/>
    <w:rsid w:val="00221207"/>
    <w:rsid w:val="002212F4"/>
    <w:rsid w:val="002220E0"/>
    <w:rsid w:val="0022324A"/>
    <w:rsid w:val="00224695"/>
    <w:rsid w:val="00224836"/>
    <w:rsid w:val="002263CB"/>
    <w:rsid w:val="00230081"/>
    <w:rsid w:val="00231500"/>
    <w:rsid w:val="0023268A"/>
    <w:rsid w:val="00232E53"/>
    <w:rsid w:val="00234E4A"/>
    <w:rsid w:val="00235440"/>
    <w:rsid w:val="002369EE"/>
    <w:rsid w:val="00236ACD"/>
    <w:rsid w:val="00237614"/>
    <w:rsid w:val="002377F1"/>
    <w:rsid w:val="00237947"/>
    <w:rsid w:val="00240E3E"/>
    <w:rsid w:val="002418B1"/>
    <w:rsid w:val="0024245B"/>
    <w:rsid w:val="0024417D"/>
    <w:rsid w:val="00244A99"/>
    <w:rsid w:val="002467BE"/>
    <w:rsid w:val="00251384"/>
    <w:rsid w:val="002519E1"/>
    <w:rsid w:val="00253469"/>
    <w:rsid w:val="002617CC"/>
    <w:rsid w:val="00261FC2"/>
    <w:rsid w:val="00262429"/>
    <w:rsid w:val="0026383F"/>
    <w:rsid w:val="002640C2"/>
    <w:rsid w:val="002662B0"/>
    <w:rsid w:val="0026642F"/>
    <w:rsid w:val="00267723"/>
    <w:rsid w:val="0027022B"/>
    <w:rsid w:val="00271990"/>
    <w:rsid w:val="00272C9E"/>
    <w:rsid w:val="002739E1"/>
    <w:rsid w:val="00274E9A"/>
    <w:rsid w:val="00275F8C"/>
    <w:rsid w:val="0027683C"/>
    <w:rsid w:val="00277476"/>
    <w:rsid w:val="0028065C"/>
    <w:rsid w:val="00281184"/>
    <w:rsid w:val="00282382"/>
    <w:rsid w:val="00283F89"/>
    <w:rsid w:val="00284030"/>
    <w:rsid w:val="0029140B"/>
    <w:rsid w:val="00293064"/>
    <w:rsid w:val="00293C4E"/>
    <w:rsid w:val="00293DCE"/>
    <w:rsid w:val="00297268"/>
    <w:rsid w:val="0029782A"/>
    <w:rsid w:val="002A08D2"/>
    <w:rsid w:val="002A4210"/>
    <w:rsid w:val="002A4C1D"/>
    <w:rsid w:val="002A72FF"/>
    <w:rsid w:val="002A74EC"/>
    <w:rsid w:val="002A7917"/>
    <w:rsid w:val="002B00EB"/>
    <w:rsid w:val="002B0260"/>
    <w:rsid w:val="002B072F"/>
    <w:rsid w:val="002B087A"/>
    <w:rsid w:val="002B1D6F"/>
    <w:rsid w:val="002B265E"/>
    <w:rsid w:val="002B2D21"/>
    <w:rsid w:val="002B3114"/>
    <w:rsid w:val="002C020B"/>
    <w:rsid w:val="002C1590"/>
    <w:rsid w:val="002C4189"/>
    <w:rsid w:val="002C5112"/>
    <w:rsid w:val="002C5FD7"/>
    <w:rsid w:val="002C6288"/>
    <w:rsid w:val="002C6353"/>
    <w:rsid w:val="002C6D3D"/>
    <w:rsid w:val="002D04FD"/>
    <w:rsid w:val="002D0F24"/>
    <w:rsid w:val="002D1BC8"/>
    <w:rsid w:val="002D48BC"/>
    <w:rsid w:val="002D49AB"/>
    <w:rsid w:val="002D4A60"/>
    <w:rsid w:val="002D6182"/>
    <w:rsid w:val="002E01EF"/>
    <w:rsid w:val="002E04A8"/>
    <w:rsid w:val="002E05E1"/>
    <w:rsid w:val="002E22B0"/>
    <w:rsid w:val="002E3E28"/>
    <w:rsid w:val="002E50D7"/>
    <w:rsid w:val="002E5335"/>
    <w:rsid w:val="002E60FF"/>
    <w:rsid w:val="002E777D"/>
    <w:rsid w:val="002F088A"/>
    <w:rsid w:val="002F217E"/>
    <w:rsid w:val="002F2238"/>
    <w:rsid w:val="002F2A8A"/>
    <w:rsid w:val="002F3941"/>
    <w:rsid w:val="002F4EAB"/>
    <w:rsid w:val="002F5041"/>
    <w:rsid w:val="002F57DF"/>
    <w:rsid w:val="002F7795"/>
    <w:rsid w:val="002F7F42"/>
    <w:rsid w:val="003006CC"/>
    <w:rsid w:val="00300875"/>
    <w:rsid w:val="003012D5"/>
    <w:rsid w:val="0030220B"/>
    <w:rsid w:val="00303D8C"/>
    <w:rsid w:val="003064D2"/>
    <w:rsid w:val="00306B5C"/>
    <w:rsid w:val="003100DD"/>
    <w:rsid w:val="003104EE"/>
    <w:rsid w:val="00312147"/>
    <w:rsid w:val="00314553"/>
    <w:rsid w:val="003151AC"/>
    <w:rsid w:val="0031558B"/>
    <w:rsid w:val="003160BB"/>
    <w:rsid w:val="0031612F"/>
    <w:rsid w:val="003207C4"/>
    <w:rsid w:val="003212FA"/>
    <w:rsid w:val="0032437B"/>
    <w:rsid w:val="00324BF2"/>
    <w:rsid w:val="00325F35"/>
    <w:rsid w:val="00326EBE"/>
    <w:rsid w:val="003300FE"/>
    <w:rsid w:val="00330596"/>
    <w:rsid w:val="003307F5"/>
    <w:rsid w:val="00332009"/>
    <w:rsid w:val="0033522D"/>
    <w:rsid w:val="00340719"/>
    <w:rsid w:val="00340AE8"/>
    <w:rsid w:val="00340C3C"/>
    <w:rsid w:val="0034101F"/>
    <w:rsid w:val="003411AA"/>
    <w:rsid w:val="003457AE"/>
    <w:rsid w:val="00347BDB"/>
    <w:rsid w:val="00347E99"/>
    <w:rsid w:val="00351424"/>
    <w:rsid w:val="00351500"/>
    <w:rsid w:val="00351B67"/>
    <w:rsid w:val="0035272B"/>
    <w:rsid w:val="00352B0E"/>
    <w:rsid w:val="00353254"/>
    <w:rsid w:val="00354328"/>
    <w:rsid w:val="00354876"/>
    <w:rsid w:val="00357FD5"/>
    <w:rsid w:val="00360AAE"/>
    <w:rsid w:val="00361259"/>
    <w:rsid w:val="00363122"/>
    <w:rsid w:val="00363181"/>
    <w:rsid w:val="003636F7"/>
    <w:rsid w:val="003639EC"/>
    <w:rsid w:val="00365566"/>
    <w:rsid w:val="0036585C"/>
    <w:rsid w:val="00366422"/>
    <w:rsid w:val="00367416"/>
    <w:rsid w:val="0037024E"/>
    <w:rsid w:val="00370357"/>
    <w:rsid w:val="003706F4"/>
    <w:rsid w:val="00371248"/>
    <w:rsid w:val="0037126B"/>
    <w:rsid w:val="00371A10"/>
    <w:rsid w:val="00371FC0"/>
    <w:rsid w:val="00372AFD"/>
    <w:rsid w:val="00372BAD"/>
    <w:rsid w:val="00374156"/>
    <w:rsid w:val="00374AD6"/>
    <w:rsid w:val="003762CE"/>
    <w:rsid w:val="003777BC"/>
    <w:rsid w:val="00377CC3"/>
    <w:rsid w:val="00380023"/>
    <w:rsid w:val="0038027D"/>
    <w:rsid w:val="00380D00"/>
    <w:rsid w:val="00380E95"/>
    <w:rsid w:val="00382598"/>
    <w:rsid w:val="00382A77"/>
    <w:rsid w:val="00383116"/>
    <w:rsid w:val="00385322"/>
    <w:rsid w:val="00390B0B"/>
    <w:rsid w:val="003953E7"/>
    <w:rsid w:val="00396B80"/>
    <w:rsid w:val="003A0270"/>
    <w:rsid w:val="003A0458"/>
    <w:rsid w:val="003A16CB"/>
    <w:rsid w:val="003A1C7F"/>
    <w:rsid w:val="003A2531"/>
    <w:rsid w:val="003A256A"/>
    <w:rsid w:val="003A2865"/>
    <w:rsid w:val="003A321B"/>
    <w:rsid w:val="003A3AB8"/>
    <w:rsid w:val="003A4DC1"/>
    <w:rsid w:val="003A6028"/>
    <w:rsid w:val="003A6C9E"/>
    <w:rsid w:val="003A6FA3"/>
    <w:rsid w:val="003B18A5"/>
    <w:rsid w:val="003B30D8"/>
    <w:rsid w:val="003B3AF5"/>
    <w:rsid w:val="003B454B"/>
    <w:rsid w:val="003B5F70"/>
    <w:rsid w:val="003B6DF8"/>
    <w:rsid w:val="003C0F38"/>
    <w:rsid w:val="003C0FAB"/>
    <w:rsid w:val="003C13FD"/>
    <w:rsid w:val="003C1435"/>
    <w:rsid w:val="003C3309"/>
    <w:rsid w:val="003C5567"/>
    <w:rsid w:val="003C648A"/>
    <w:rsid w:val="003C6F79"/>
    <w:rsid w:val="003D4778"/>
    <w:rsid w:val="003D4A1B"/>
    <w:rsid w:val="003D4D55"/>
    <w:rsid w:val="003D565D"/>
    <w:rsid w:val="003D6B84"/>
    <w:rsid w:val="003D6CB3"/>
    <w:rsid w:val="003D6DCB"/>
    <w:rsid w:val="003E1C18"/>
    <w:rsid w:val="003E2B3D"/>
    <w:rsid w:val="003E63B9"/>
    <w:rsid w:val="003E646A"/>
    <w:rsid w:val="003E6E65"/>
    <w:rsid w:val="003E7320"/>
    <w:rsid w:val="003F0708"/>
    <w:rsid w:val="003F17DF"/>
    <w:rsid w:val="003F365C"/>
    <w:rsid w:val="003F4225"/>
    <w:rsid w:val="003F4665"/>
    <w:rsid w:val="003F49D1"/>
    <w:rsid w:val="003F4D04"/>
    <w:rsid w:val="003F5240"/>
    <w:rsid w:val="003F59A7"/>
    <w:rsid w:val="003F5D7D"/>
    <w:rsid w:val="003F5FED"/>
    <w:rsid w:val="004002E9"/>
    <w:rsid w:val="004027A3"/>
    <w:rsid w:val="00402927"/>
    <w:rsid w:val="00403625"/>
    <w:rsid w:val="00404602"/>
    <w:rsid w:val="00405D3B"/>
    <w:rsid w:val="00406104"/>
    <w:rsid w:val="0040610C"/>
    <w:rsid w:val="00410FD8"/>
    <w:rsid w:val="00410FEE"/>
    <w:rsid w:val="00411FAD"/>
    <w:rsid w:val="00415D4B"/>
    <w:rsid w:val="00416A5B"/>
    <w:rsid w:val="0041720B"/>
    <w:rsid w:val="00417B18"/>
    <w:rsid w:val="00420139"/>
    <w:rsid w:val="0042037F"/>
    <w:rsid w:val="0042196B"/>
    <w:rsid w:val="00421CF0"/>
    <w:rsid w:val="00424DD9"/>
    <w:rsid w:val="0042572B"/>
    <w:rsid w:val="00425C4C"/>
    <w:rsid w:val="00430BC5"/>
    <w:rsid w:val="00434072"/>
    <w:rsid w:val="00435249"/>
    <w:rsid w:val="00436D9D"/>
    <w:rsid w:val="00437057"/>
    <w:rsid w:val="004406BD"/>
    <w:rsid w:val="00440787"/>
    <w:rsid w:val="0044224B"/>
    <w:rsid w:val="00442F2A"/>
    <w:rsid w:val="004452AB"/>
    <w:rsid w:val="00446886"/>
    <w:rsid w:val="004554F3"/>
    <w:rsid w:val="004568D3"/>
    <w:rsid w:val="0046112E"/>
    <w:rsid w:val="004612E9"/>
    <w:rsid w:val="00461832"/>
    <w:rsid w:val="00461B66"/>
    <w:rsid w:val="004641E2"/>
    <w:rsid w:val="0046555B"/>
    <w:rsid w:val="00466D01"/>
    <w:rsid w:val="00470959"/>
    <w:rsid w:val="00471F6D"/>
    <w:rsid w:val="00472293"/>
    <w:rsid w:val="004724C7"/>
    <w:rsid w:val="00472818"/>
    <w:rsid w:val="004738E9"/>
    <w:rsid w:val="00473F4E"/>
    <w:rsid w:val="0047543A"/>
    <w:rsid w:val="00476293"/>
    <w:rsid w:val="004767B5"/>
    <w:rsid w:val="004769B6"/>
    <w:rsid w:val="00477052"/>
    <w:rsid w:val="00477557"/>
    <w:rsid w:val="00480BE3"/>
    <w:rsid w:val="00480C11"/>
    <w:rsid w:val="004812DF"/>
    <w:rsid w:val="00481AE6"/>
    <w:rsid w:val="00481D68"/>
    <w:rsid w:val="00482096"/>
    <w:rsid w:val="0048284F"/>
    <w:rsid w:val="00482BB8"/>
    <w:rsid w:val="004832B5"/>
    <w:rsid w:val="00483977"/>
    <w:rsid w:val="00483D04"/>
    <w:rsid w:val="004851E3"/>
    <w:rsid w:val="00486109"/>
    <w:rsid w:val="00487244"/>
    <w:rsid w:val="00487D94"/>
    <w:rsid w:val="00490BBA"/>
    <w:rsid w:val="0049225E"/>
    <w:rsid w:val="00492706"/>
    <w:rsid w:val="00492BB1"/>
    <w:rsid w:val="004933D6"/>
    <w:rsid w:val="00493B12"/>
    <w:rsid w:val="00495800"/>
    <w:rsid w:val="0049683B"/>
    <w:rsid w:val="004973A7"/>
    <w:rsid w:val="004A163F"/>
    <w:rsid w:val="004A1806"/>
    <w:rsid w:val="004A1A27"/>
    <w:rsid w:val="004A23C2"/>
    <w:rsid w:val="004A5196"/>
    <w:rsid w:val="004A5860"/>
    <w:rsid w:val="004A7075"/>
    <w:rsid w:val="004A7483"/>
    <w:rsid w:val="004A7511"/>
    <w:rsid w:val="004A779C"/>
    <w:rsid w:val="004B11EC"/>
    <w:rsid w:val="004B1B07"/>
    <w:rsid w:val="004B2C62"/>
    <w:rsid w:val="004B3406"/>
    <w:rsid w:val="004B4503"/>
    <w:rsid w:val="004B4CD7"/>
    <w:rsid w:val="004B5457"/>
    <w:rsid w:val="004B5B9B"/>
    <w:rsid w:val="004B66C9"/>
    <w:rsid w:val="004B6962"/>
    <w:rsid w:val="004B6AFF"/>
    <w:rsid w:val="004C1032"/>
    <w:rsid w:val="004C228D"/>
    <w:rsid w:val="004C3896"/>
    <w:rsid w:val="004C4F2A"/>
    <w:rsid w:val="004C7195"/>
    <w:rsid w:val="004C749C"/>
    <w:rsid w:val="004C783A"/>
    <w:rsid w:val="004D0CD1"/>
    <w:rsid w:val="004D0DE8"/>
    <w:rsid w:val="004D1FC5"/>
    <w:rsid w:val="004D32E3"/>
    <w:rsid w:val="004D34F7"/>
    <w:rsid w:val="004D3E1A"/>
    <w:rsid w:val="004D55B3"/>
    <w:rsid w:val="004D6087"/>
    <w:rsid w:val="004D69F6"/>
    <w:rsid w:val="004D6C7E"/>
    <w:rsid w:val="004D7E6D"/>
    <w:rsid w:val="004E1007"/>
    <w:rsid w:val="004E1087"/>
    <w:rsid w:val="004E5457"/>
    <w:rsid w:val="004E5D1A"/>
    <w:rsid w:val="004E635D"/>
    <w:rsid w:val="004E6901"/>
    <w:rsid w:val="004E6B98"/>
    <w:rsid w:val="004F09A8"/>
    <w:rsid w:val="004F0F58"/>
    <w:rsid w:val="004F1248"/>
    <w:rsid w:val="004F1CF8"/>
    <w:rsid w:val="004F33F6"/>
    <w:rsid w:val="004F3B6D"/>
    <w:rsid w:val="004F5BE9"/>
    <w:rsid w:val="004F66F4"/>
    <w:rsid w:val="005004FF"/>
    <w:rsid w:val="005008B9"/>
    <w:rsid w:val="00501900"/>
    <w:rsid w:val="00502CF2"/>
    <w:rsid w:val="00503757"/>
    <w:rsid w:val="00503F4F"/>
    <w:rsid w:val="00504537"/>
    <w:rsid w:val="005069A7"/>
    <w:rsid w:val="00506D8B"/>
    <w:rsid w:val="005078AC"/>
    <w:rsid w:val="00510BC0"/>
    <w:rsid w:val="005128B8"/>
    <w:rsid w:val="00512B92"/>
    <w:rsid w:val="005141C9"/>
    <w:rsid w:val="005146B4"/>
    <w:rsid w:val="00514DA8"/>
    <w:rsid w:val="00515B05"/>
    <w:rsid w:val="005164CF"/>
    <w:rsid w:val="00520589"/>
    <w:rsid w:val="00522277"/>
    <w:rsid w:val="00522318"/>
    <w:rsid w:val="005226CD"/>
    <w:rsid w:val="00523A41"/>
    <w:rsid w:val="00523C89"/>
    <w:rsid w:val="005248A0"/>
    <w:rsid w:val="00525EF8"/>
    <w:rsid w:val="00532132"/>
    <w:rsid w:val="005329EF"/>
    <w:rsid w:val="005348FD"/>
    <w:rsid w:val="00537423"/>
    <w:rsid w:val="005418DF"/>
    <w:rsid w:val="005435F1"/>
    <w:rsid w:val="005438BB"/>
    <w:rsid w:val="00543E16"/>
    <w:rsid w:val="00546BD1"/>
    <w:rsid w:val="005478C3"/>
    <w:rsid w:val="0055015B"/>
    <w:rsid w:val="00550401"/>
    <w:rsid w:val="00550F6C"/>
    <w:rsid w:val="00551CB0"/>
    <w:rsid w:val="00552461"/>
    <w:rsid w:val="005525EA"/>
    <w:rsid w:val="005526BC"/>
    <w:rsid w:val="0055520B"/>
    <w:rsid w:val="00555478"/>
    <w:rsid w:val="0055567D"/>
    <w:rsid w:val="00555D30"/>
    <w:rsid w:val="00556041"/>
    <w:rsid w:val="00556BBA"/>
    <w:rsid w:val="0055761B"/>
    <w:rsid w:val="00557693"/>
    <w:rsid w:val="00557D4E"/>
    <w:rsid w:val="00560677"/>
    <w:rsid w:val="00560730"/>
    <w:rsid w:val="00562E75"/>
    <w:rsid w:val="0056304C"/>
    <w:rsid w:val="005636F0"/>
    <w:rsid w:val="00566857"/>
    <w:rsid w:val="005668EB"/>
    <w:rsid w:val="0056714E"/>
    <w:rsid w:val="00567520"/>
    <w:rsid w:val="005678D9"/>
    <w:rsid w:val="00571E71"/>
    <w:rsid w:val="0057262D"/>
    <w:rsid w:val="0057313C"/>
    <w:rsid w:val="00574A0C"/>
    <w:rsid w:val="00576344"/>
    <w:rsid w:val="0057670B"/>
    <w:rsid w:val="00576D2F"/>
    <w:rsid w:val="00577C71"/>
    <w:rsid w:val="00580163"/>
    <w:rsid w:val="00580304"/>
    <w:rsid w:val="005817B1"/>
    <w:rsid w:val="00581AB9"/>
    <w:rsid w:val="00581F21"/>
    <w:rsid w:val="005827A9"/>
    <w:rsid w:val="00582988"/>
    <w:rsid w:val="0058315C"/>
    <w:rsid w:val="00583E0D"/>
    <w:rsid w:val="00584C72"/>
    <w:rsid w:val="00585F39"/>
    <w:rsid w:val="005865F5"/>
    <w:rsid w:val="00586DCD"/>
    <w:rsid w:val="00590AF9"/>
    <w:rsid w:val="00592626"/>
    <w:rsid w:val="00592959"/>
    <w:rsid w:val="00592CBA"/>
    <w:rsid w:val="00592FAE"/>
    <w:rsid w:val="00593A0F"/>
    <w:rsid w:val="0059474E"/>
    <w:rsid w:val="00597D9C"/>
    <w:rsid w:val="005A0738"/>
    <w:rsid w:val="005A1760"/>
    <w:rsid w:val="005A1C7C"/>
    <w:rsid w:val="005A1EDE"/>
    <w:rsid w:val="005A3099"/>
    <w:rsid w:val="005A47D3"/>
    <w:rsid w:val="005A5A0F"/>
    <w:rsid w:val="005A794D"/>
    <w:rsid w:val="005B278D"/>
    <w:rsid w:val="005B3C79"/>
    <w:rsid w:val="005B3F36"/>
    <w:rsid w:val="005B61F4"/>
    <w:rsid w:val="005B6520"/>
    <w:rsid w:val="005B70F9"/>
    <w:rsid w:val="005B768A"/>
    <w:rsid w:val="005C1339"/>
    <w:rsid w:val="005C331E"/>
    <w:rsid w:val="005C3EF4"/>
    <w:rsid w:val="005C5ABE"/>
    <w:rsid w:val="005C752E"/>
    <w:rsid w:val="005C7553"/>
    <w:rsid w:val="005C7628"/>
    <w:rsid w:val="005C7E8A"/>
    <w:rsid w:val="005D0F58"/>
    <w:rsid w:val="005D1603"/>
    <w:rsid w:val="005D28B0"/>
    <w:rsid w:val="005D3761"/>
    <w:rsid w:val="005D3E21"/>
    <w:rsid w:val="005D4B69"/>
    <w:rsid w:val="005D4BD3"/>
    <w:rsid w:val="005D506E"/>
    <w:rsid w:val="005D599E"/>
    <w:rsid w:val="005D630F"/>
    <w:rsid w:val="005D6888"/>
    <w:rsid w:val="005D7745"/>
    <w:rsid w:val="005D7A67"/>
    <w:rsid w:val="005E11E8"/>
    <w:rsid w:val="005E2C5A"/>
    <w:rsid w:val="005F165F"/>
    <w:rsid w:val="005F3A4B"/>
    <w:rsid w:val="005F626A"/>
    <w:rsid w:val="005F7485"/>
    <w:rsid w:val="005F74AE"/>
    <w:rsid w:val="005F7700"/>
    <w:rsid w:val="0060032C"/>
    <w:rsid w:val="00605C0E"/>
    <w:rsid w:val="006108B7"/>
    <w:rsid w:val="00610E52"/>
    <w:rsid w:val="00611FD2"/>
    <w:rsid w:val="00612770"/>
    <w:rsid w:val="006127AC"/>
    <w:rsid w:val="00614415"/>
    <w:rsid w:val="006150F9"/>
    <w:rsid w:val="00615648"/>
    <w:rsid w:val="006201DA"/>
    <w:rsid w:val="006208A4"/>
    <w:rsid w:val="00620A5C"/>
    <w:rsid w:val="00620C5A"/>
    <w:rsid w:val="00621652"/>
    <w:rsid w:val="00621802"/>
    <w:rsid w:val="00621FA8"/>
    <w:rsid w:val="00624DA5"/>
    <w:rsid w:val="00626464"/>
    <w:rsid w:val="006270AD"/>
    <w:rsid w:val="00627FF3"/>
    <w:rsid w:val="00632CA7"/>
    <w:rsid w:val="006345F9"/>
    <w:rsid w:val="00636D3B"/>
    <w:rsid w:val="00637308"/>
    <w:rsid w:val="0064065F"/>
    <w:rsid w:val="00640B85"/>
    <w:rsid w:val="0064132F"/>
    <w:rsid w:val="00641E9B"/>
    <w:rsid w:val="00642062"/>
    <w:rsid w:val="0064270D"/>
    <w:rsid w:val="0064606B"/>
    <w:rsid w:val="00646512"/>
    <w:rsid w:val="006514D7"/>
    <w:rsid w:val="00652F7D"/>
    <w:rsid w:val="0065365A"/>
    <w:rsid w:val="00653877"/>
    <w:rsid w:val="00656BB8"/>
    <w:rsid w:val="006572A1"/>
    <w:rsid w:val="006573FC"/>
    <w:rsid w:val="0065748A"/>
    <w:rsid w:val="00660B41"/>
    <w:rsid w:val="006618DA"/>
    <w:rsid w:val="00662162"/>
    <w:rsid w:val="006643C1"/>
    <w:rsid w:val="00664A99"/>
    <w:rsid w:val="00665A4E"/>
    <w:rsid w:val="00665AA7"/>
    <w:rsid w:val="006670ED"/>
    <w:rsid w:val="00672628"/>
    <w:rsid w:val="0067467E"/>
    <w:rsid w:val="006761DE"/>
    <w:rsid w:val="00676996"/>
    <w:rsid w:val="006778EC"/>
    <w:rsid w:val="00677D1F"/>
    <w:rsid w:val="006805B3"/>
    <w:rsid w:val="00680FEC"/>
    <w:rsid w:val="0068136B"/>
    <w:rsid w:val="006815CC"/>
    <w:rsid w:val="00682684"/>
    <w:rsid w:val="006826CD"/>
    <w:rsid w:val="00682DC1"/>
    <w:rsid w:val="00682E14"/>
    <w:rsid w:val="006860E7"/>
    <w:rsid w:val="006905F7"/>
    <w:rsid w:val="0069192C"/>
    <w:rsid w:val="00691F66"/>
    <w:rsid w:val="00693DB3"/>
    <w:rsid w:val="0069424E"/>
    <w:rsid w:val="00695322"/>
    <w:rsid w:val="00695BE4"/>
    <w:rsid w:val="00695DDC"/>
    <w:rsid w:val="00695E7A"/>
    <w:rsid w:val="006A27FA"/>
    <w:rsid w:val="006A4DFD"/>
    <w:rsid w:val="006A512F"/>
    <w:rsid w:val="006A584F"/>
    <w:rsid w:val="006B0F4C"/>
    <w:rsid w:val="006B2FD8"/>
    <w:rsid w:val="006B3004"/>
    <w:rsid w:val="006B301C"/>
    <w:rsid w:val="006B36E7"/>
    <w:rsid w:val="006B4495"/>
    <w:rsid w:val="006B466F"/>
    <w:rsid w:val="006B47E8"/>
    <w:rsid w:val="006B6814"/>
    <w:rsid w:val="006B687E"/>
    <w:rsid w:val="006C1FD9"/>
    <w:rsid w:val="006C27C7"/>
    <w:rsid w:val="006C3B2D"/>
    <w:rsid w:val="006C52F1"/>
    <w:rsid w:val="006C5BA5"/>
    <w:rsid w:val="006C6F2F"/>
    <w:rsid w:val="006D0230"/>
    <w:rsid w:val="006D10DF"/>
    <w:rsid w:val="006D2224"/>
    <w:rsid w:val="006D2428"/>
    <w:rsid w:val="006D2CD9"/>
    <w:rsid w:val="006D33FF"/>
    <w:rsid w:val="006D5901"/>
    <w:rsid w:val="006D7647"/>
    <w:rsid w:val="006E478E"/>
    <w:rsid w:val="006E4CD0"/>
    <w:rsid w:val="006E5AD5"/>
    <w:rsid w:val="006F0098"/>
    <w:rsid w:val="006F0E2A"/>
    <w:rsid w:val="006F147D"/>
    <w:rsid w:val="006F2175"/>
    <w:rsid w:val="00700440"/>
    <w:rsid w:val="00701479"/>
    <w:rsid w:val="007040D1"/>
    <w:rsid w:val="00704AD6"/>
    <w:rsid w:val="0070551B"/>
    <w:rsid w:val="00707880"/>
    <w:rsid w:val="00707DF2"/>
    <w:rsid w:val="00711296"/>
    <w:rsid w:val="00711C5E"/>
    <w:rsid w:val="00712263"/>
    <w:rsid w:val="0071238C"/>
    <w:rsid w:val="0071241E"/>
    <w:rsid w:val="00712EA4"/>
    <w:rsid w:val="00712EF6"/>
    <w:rsid w:val="00713DD8"/>
    <w:rsid w:val="007140A6"/>
    <w:rsid w:val="00717001"/>
    <w:rsid w:val="00720FB6"/>
    <w:rsid w:val="00721321"/>
    <w:rsid w:val="00721A3F"/>
    <w:rsid w:val="00721C10"/>
    <w:rsid w:val="00722438"/>
    <w:rsid w:val="00722E06"/>
    <w:rsid w:val="0072624F"/>
    <w:rsid w:val="007268E9"/>
    <w:rsid w:val="007269D9"/>
    <w:rsid w:val="00727727"/>
    <w:rsid w:val="00730897"/>
    <w:rsid w:val="00730C13"/>
    <w:rsid w:val="00731999"/>
    <w:rsid w:val="00732C49"/>
    <w:rsid w:val="00733728"/>
    <w:rsid w:val="0073384A"/>
    <w:rsid w:val="00733C4E"/>
    <w:rsid w:val="00733E31"/>
    <w:rsid w:val="00734494"/>
    <w:rsid w:val="00734D49"/>
    <w:rsid w:val="007350B2"/>
    <w:rsid w:val="0074099D"/>
    <w:rsid w:val="0074203E"/>
    <w:rsid w:val="007422C6"/>
    <w:rsid w:val="00742E7F"/>
    <w:rsid w:val="00743408"/>
    <w:rsid w:val="00745299"/>
    <w:rsid w:val="007507F6"/>
    <w:rsid w:val="0075155C"/>
    <w:rsid w:val="0075186F"/>
    <w:rsid w:val="007518E5"/>
    <w:rsid w:val="007523B2"/>
    <w:rsid w:val="00756489"/>
    <w:rsid w:val="007576B0"/>
    <w:rsid w:val="007577C8"/>
    <w:rsid w:val="007578D3"/>
    <w:rsid w:val="007579B0"/>
    <w:rsid w:val="00757A0A"/>
    <w:rsid w:val="00760F3B"/>
    <w:rsid w:val="00762078"/>
    <w:rsid w:val="00763069"/>
    <w:rsid w:val="00764639"/>
    <w:rsid w:val="00764652"/>
    <w:rsid w:val="00764989"/>
    <w:rsid w:val="00764E9B"/>
    <w:rsid w:val="00771967"/>
    <w:rsid w:val="0077269F"/>
    <w:rsid w:val="00772DFC"/>
    <w:rsid w:val="00773B06"/>
    <w:rsid w:val="00774ADB"/>
    <w:rsid w:val="00775404"/>
    <w:rsid w:val="00780436"/>
    <w:rsid w:val="00780633"/>
    <w:rsid w:val="007810C9"/>
    <w:rsid w:val="00783E2C"/>
    <w:rsid w:val="00783EBB"/>
    <w:rsid w:val="00785EC9"/>
    <w:rsid w:val="007873F0"/>
    <w:rsid w:val="007878A6"/>
    <w:rsid w:val="00787B72"/>
    <w:rsid w:val="00790106"/>
    <w:rsid w:val="007909D5"/>
    <w:rsid w:val="00791B6E"/>
    <w:rsid w:val="00792533"/>
    <w:rsid w:val="00794086"/>
    <w:rsid w:val="0079458B"/>
    <w:rsid w:val="00794CE9"/>
    <w:rsid w:val="007973B9"/>
    <w:rsid w:val="00797BBF"/>
    <w:rsid w:val="007A017C"/>
    <w:rsid w:val="007A0F5D"/>
    <w:rsid w:val="007A3111"/>
    <w:rsid w:val="007A395B"/>
    <w:rsid w:val="007A3B24"/>
    <w:rsid w:val="007A3E87"/>
    <w:rsid w:val="007A509A"/>
    <w:rsid w:val="007B1C13"/>
    <w:rsid w:val="007B39A8"/>
    <w:rsid w:val="007B3F1D"/>
    <w:rsid w:val="007B53A9"/>
    <w:rsid w:val="007B5526"/>
    <w:rsid w:val="007B7506"/>
    <w:rsid w:val="007B7731"/>
    <w:rsid w:val="007B7937"/>
    <w:rsid w:val="007B7D57"/>
    <w:rsid w:val="007C1C3C"/>
    <w:rsid w:val="007C232F"/>
    <w:rsid w:val="007C3FE6"/>
    <w:rsid w:val="007C4D5D"/>
    <w:rsid w:val="007C4F57"/>
    <w:rsid w:val="007C6BD4"/>
    <w:rsid w:val="007C6D78"/>
    <w:rsid w:val="007C78BC"/>
    <w:rsid w:val="007D0A5F"/>
    <w:rsid w:val="007D0FED"/>
    <w:rsid w:val="007D2038"/>
    <w:rsid w:val="007D225D"/>
    <w:rsid w:val="007D302C"/>
    <w:rsid w:val="007D3074"/>
    <w:rsid w:val="007D31E3"/>
    <w:rsid w:val="007D42AF"/>
    <w:rsid w:val="007D4AEC"/>
    <w:rsid w:val="007D6929"/>
    <w:rsid w:val="007D71AE"/>
    <w:rsid w:val="007D7D87"/>
    <w:rsid w:val="007E0275"/>
    <w:rsid w:val="007E1AD4"/>
    <w:rsid w:val="007E48D7"/>
    <w:rsid w:val="007E5990"/>
    <w:rsid w:val="007E5CC5"/>
    <w:rsid w:val="007E6C90"/>
    <w:rsid w:val="007E7944"/>
    <w:rsid w:val="007E7BAD"/>
    <w:rsid w:val="007F1D65"/>
    <w:rsid w:val="007F21C1"/>
    <w:rsid w:val="007F23F4"/>
    <w:rsid w:val="007F539B"/>
    <w:rsid w:val="007F661D"/>
    <w:rsid w:val="007F6CE6"/>
    <w:rsid w:val="007F7197"/>
    <w:rsid w:val="0080084D"/>
    <w:rsid w:val="00800AE0"/>
    <w:rsid w:val="00802856"/>
    <w:rsid w:val="00803446"/>
    <w:rsid w:val="008036E1"/>
    <w:rsid w:val="00803A0C"/>
    <w:rsid w:val="00804AF4"/>
    <w:rsid w:val="00805883"/>
    <w:rsid w:val="008100CD"/>
    <w:rsid w:val="0081228A"/>
    <w:rsid w:val="008130F2"/>
    <w:rsid w:val="008150F8"/>
    <w:rsid w:val="00816628"/>
    <w:rsid w:val="00816830"/>
    <w:rsid w:val="00816A0E"/>
    <w:rsid w:val="00816EE1"/>
    <w:rsid w:val="00822FD4"/>
    <w:rsid w:val="008231B9"/>
    <w:rsid w:val="00824AAE"/>
    <w:rsid w:val="00824B1E"/>
    <w:rsid w:val="008257CC"/>
    <w:rsid w:val="00825EB5"/>
    <w:rsid w:val="0082629D"/>
    <w:rsid w:val="008304B6"/>
    <w:rsid w:val="008306A7"/>
    <w:rsid w:val="00830975"/>
    <w:rsid w:val="00831869"/>
    <w:rsid w:val="00836E8F"/>
    <w:rsid w:val="00840D6F"/>
    <w:rsid w:val="008418B6"/>
    <w:rsid w:val="008424A3"/>
    <w:rsid w:val="00842ADA"/>
    <w:rsid w:val="00846AC5"/>
    <w:rsid w:val="00847D2E"/>
    <w:rsid w:val="00847E00"/>
    <w:rsid w:val="008506ED"/>
    <w:rsid w:val="00851DC8"/>
    <w:rsid w:val="008531B3"/>
    <w:rsid w:val="008536FC"/>
    <w:rsid w:val="008545B4"/>
    <w:rsid w:val="00854A03"/>
    <w:rsid w:val="008552D4"/>
    <w:rsid w:val="00855EAE"/>
    <w:rsid w:val="00856983"/>
    <w:rsid w:val="00856B60"/>
    <w:rsid w:val="00857308"/>
    <w:rsid w:val="00857AB1"/>
    <w:rsid w:val="00861386"/>
    <w:rsid w:val="00861588"/>
    <w:rsid w:val="00862594"/>
    <w:rsid w:val="008631C6"/>
    <w:rsid w:val="008638B2"/>
    <w:rsid w:val="008639FF"/>
    <w:rsid w:val="00864C0D"/>
    <w:rsid w:val="008652E4"/>
    <w:rsid w:val="00865A35"/>
    <w:rsid w:val="00865AC1"/>
    <w:rsid w:val="008664D7"/>
    <w:rsid w:val="00866EB9"/>
    <w:rsid w:val="00867467"/>
    <w:rsid w:val="00867865"/>
    <w:rsid w:val="00867E15"/>
    <w:rsid w:val="00867E55"/>
    <w:rsid w:val="00870D24"/>
    <w:rsid w:val="0087215D"/>
    <w:rsid w:val="00872994"/>
    <w:rsid w:val="00872A61"/>
    <w:rsid w:val="00872FF0"/>
    <w:rsid w:val="00873C68"/>
    <w:rsid w:val="00874BC2"/>
    <w:rsid w:val="00874F4F"/>
    <w:rsid w:val="008756D8"/>
    <w:rsid w:val="00876E5D"/>
    <w:rsid w:val="008805BF"/>
    <w:rsid w:val="00880D64"/>
    <w:rsid w:val="00880F6E"/>
    <w:rsid w:val="0088375F"/>
    <w:rsid w:val="00883E00"/>
    <w:rsid w:val="00884ED4"/>
    <w:rsid w:val="00886B4F"/>
    <w:rsid w:val="00886EAA"/>
    <w:rsid w:val="0089049D"/>
    <w:rsid w:val="008907B9"/>
    <w:rsid w:val="0089081B"/>
    <w:rsid w:val="00891024"/>
    <w:rsid w:val="008911AB"/>
    <w:rsid w:val="0089161D"/>
    <w:rsid w:val="00891B6E"/>
    <w:rsid w:val="008939D3"/>
    <w:rsid w:val="008956F4"/>
    <w:rsid w:val="00895F2C"/>
    <w:rsid w:val="008976A2"/>
    <w:rsid w:val="008A1438"/>
    <w:rsid w:val="008A342F"/>
    <w:rsid w:val="008A4812"/>
    <w:rsid w:val="008A59FA"/>
    <w:rsid w:val="008B0FA7"/>
    <w:rsid w:val="008B1118"/>
    <w:rsid w:val="008B1C14"/>
    <w:rsid w:val="008B246F"/>
    <w:rsid w:val="008B31A8"/>
    <w:rsid w:val="008B389A"/>
    <w:rsid w:val="008B3C9C"/>
    <w:rsid w:val="008B42D7"/>
    <w:rsid w:val="008B517D"/>
    <w:rsid w:val="008B7B02"/>
    <w:rsid w:val="008C0C76"/>
    <w:rsid w:val="008C0E12"/>
    <w:rsid w:val="008C0E53"/>
    <w:rsid w:val="008C3AEA"/>
    <w:rsid w:val="008C450F"/>
    <w:rsid w:val="008C47C7"/>
    <w:rsid w:val="008C5209"/>
    <w:rsid w:val="008C6A62"/>
    <w:rsid w:val="008C6B6F"/>
    <w:rsid w:val="008D0B06"/>
    <w:rsid w:val="008D0C29"/>
    <w:rsid w:val="008D1631"/>
    <w:rsid w:val="008D2AD8"/>
    <w:rsid w:val="008D4A7C"/>
    <w:rsid w:val="008D6BD9"/>
    <w:rsid w:val="008D7EDB"/>
    <w:rsid w:val="008E04F1"/>
    <w:rsid w:val="008E29E2"/>
    <w:rsid w:val="008E383A"/>
    <w:rsid w:val="008E3BD8"/>
    <w:rsid w:val="008F0AB5"/>
    <w:rsid w:val="008F0D0E"/>
    <w:rsid w:val="008F25DC"/>
    <w:rsid w:val="008F2919"/>
    <w:rsid w:val="008F3778"/>
    <w:rsid w:val="008F46A6"/>
    <w:rsid w:val="008F4D23"/>
    <w:rsid w:val="008F563C"/>
    <w:rsid w:val="008F5C2C"/>
    <w:rsid w:val="008F5CF8"/>
    <w:rsid w:val="008F5D46"/>
    <w:rsid w:val="00900E99"/>
    <w:rsid w:val="009024CB"/>
    <w:rsid w:val="00904C2D"/>
    <w:rsid w:val="00910CFC"/>
    <w:rsid w:val="0091221B"/>
    <w:rsid w:val="00913579"/>
    <w:rsid w:val="0091427C"/>
    <w:rsid w:val="00914549"/>
    <w:rsid w:val="009148F4"/>
    <w:rsid w:val="009167F2"/>
    <w:rsid w:val="00916E55"/>
    <w:rsid w:val="00917FD8"/>
    <w:rsid w:val="00920787"/>
    <w:rsid w:val="00923797"/>
    <w:rsid w:val="00924AC1"/>
    <w:rsid w:val="0092724B"/>
    <w:rsid w:val="00930C0E"/>
    <w:rsid w:val="00930EFF"/>
    <w:rsid w:val="00931A7C"/>
    <w:rsid w:val="00932F13"/>
    <w:rsid w:val="0093731E"/>
    <w:rsid w:val="00937722"/>
    <w:rsid w:val="0094000B"/>
    <w:rsid w:val="00940C17"/>
    <w:rsid w:val="00942598"/>
    <w:rsid w:val="00943F40"/>
    <w:rsid w:val="00943F86"/>
    <w:rsid w:val="00944262"/>
    <w:rsid w:val="00945456"/>
    <w:rsid w:val="00945F76"/>
    <w:rsid w:val="009467B9"/>
    <w:rsid w:val="00950C75"/>
    <w:rsid w:val="00952369"/>
    <w:rsid w:val="009525FB"/>
    <w:rsid w:val="00952700"/>
    <w:rsid w:val="00952A98"/>
    <w:rsid w:val="00953316"/>
    <w:rsid w:val="00953E5E"/>
    <w:rsid w:val="009543E6"/>
    <w:rsid w:val="009548B5"/>
    <w:rsid w:val="00955FBE"/>
    <w:rsid w:val="00957357"/>
    <w:rsid w:val="00957D12"/>
    <w:rsid w:val="00960061"/>
    <w:rsid w:val="00961A18"/>
    <w:rsid w:val="00966744"/>
    <w:rsid w:val="00970333"/>
    <w:rsid w:val="00970F5F"/>
    <w:rsid w:val="0097186C"/>
    <w:rsid w:val="0097379C"/>
    <w:rsid w:val="00973B37"/>
    <w:rsid w:val="00975E95"/>
    <w:rsid w:val="009763F7"/>
    <w:rsid w:val="00976A21"/>
    <w:rsid w:val="00976C2C"/>
    <w:rsid w:val="00980B35"/>
    <w:rsid w:val="00980C8B"/>
    <w:rsid w:val="0098180A"/>
    <w:rsid w:val="0098294A"/>
    <w:rsid w:val="009843ED"/>
    <w:rsid w:val="009845AF"/>
    <w:rsid w:val="00984C33"/>
    <w:rsid w:val="0098566B"/>
    <w:rsid w:val="009910B7"/>
    <w:rsid w:val="009911C8"/>
    <w:rsid w:val="009930B0"/>
    <w:rsid w:val="0099343C"/>
    <w:rsid w:val="00995F36"/>
    <w:rsid w:val="0099649D"/>
    <w:rsid w:val="00997E03"/>
    <w:rsid w:val="009A086C"/>
    <w:rsid w:val="009A28EB"/>
    <w:rsid w:val="009A2E6A"/>
    <w:rsid w:val="009A4A83"/>
    <w:rsid w:val="009A4B04"/>
    <w:rsid w:val="009A4E16"/>
    <w:rsid w:val="009A6202"/>
    <w:rsid w:val="009A634E"/>
    <w:rsid w:val="009A7EB8"/>
    <w:rsid w:val="009B036D"/>
    <w:rsid w:val="009B0640"/>
    <w:rsid w:val="009B09FB"/>
    <w:rsid w:val="009B2B82"/>
    <w:rsid w:val="009B306F"/>
    <w:rsid w:val="009B406C"/>
    <w:rsid w:val="009B4A77"/>
    <w:rsid w:val="009B4D41"/>
    <w:rsid w:val="009B5E0D"/>
    <w:rsid w:val="009B5EE2"/>
    <w:rsid w:val="009B6FC7"/>
    <w:rsid w:val="009B738B"/>
    <w:rsid w:val="009C01CC"/>
    <w:rsid w:val="009C0538"/>
    <w:rsid w:val="009C111A"/>
    <w:rsid w:val="009C15E1"/>
    <w:rsid w:val="009C1DA7"/>
    <w:rsid w:val="009C2119"/>
    <w:rsid w:val="009C240B"/>
    <w:rsid w:val="009C255F"/>
    <w:rsid w:val="009C2D7F"/>
    <w:rsid w:val="009C399F"/>
    <w:rsid w:val="009C5554"/>
    <w:rsid w:val="009C55F6"/>
    <w:rsid w:val="009C5834"/>
    <w:rsid w:val="009C7029"/>
    <w:rsid w:val="009D0320"/>
    <w:rsid w:val="009D1C5A"/>
    <w:rsid w:val="009D2758"/>
    <w:rsid w:val="009D3022"/>
    <w:rsid w:val="009D410F"/>
    <w:rsid w:val="009D500E"/>
    <w:rsid w:val="009D566E"/>
    <w:rsid w:val="009D56EB"/>
    <w:rsid w:val="009D77D6"/>
    <w:rsid w:val="009D78A3"/>
    <w:rsid w:val="009E00B9"/>
    <w:rsid w:val="009E1C26"/>
    <w:rsid w:val="009E3F89"/>
    <w:rsid w:val="009E47B8"/>
    <w:rsid w:val="009E7A2E"/>
    <w:rsid w:val="009F0430"/>
    <w:rsid w:val="009F0809"/>
    <w:rsid w:val="009F1F97"/>
    <w:rsid w:val="009F21B3"/>
    <w:rsid w:val="009F24EE"/>
    <w:rsid w:val="009F25AF"/>
    <w:rsid w:val="009F2970"/>
    <w:rsid w:val="009F2C1C"/>
    <w:rsid w:val="009F2C36"/>
    <w:rsid w:val="009F3FC4"/>
    <w:rsid w:val="009F5E1A"/>
    <w:rsid w:val="009F7DCF"/>
    <w:rsid w:val="00A02641"/>
    <w:rsid w:val="00A039BC"/>
    <w:rsid w:val="00A04755"/>
    <w:rsid w:val="00A05E3B"/>
    <w:rsid w:val="00A0613A"/>
    <w:rsid w:val="00A07064"/>
    <w:rsid w:val="00A14368"/>
    <w:rsid w:val="00A14783"/>
    <w:rsid w:val="00A14AEB"/>
    <w:rsid w:val="00A16492"/>
    <w:rsid w:val="00A16B4A"/>
    <w:rsid w:val="00A16EF2"/>
    <w:rsid w:val="00A173AD"/>
    <w:rsid w:val="00A17A3D"/>
    <w:rsid w:val="00A17D93"/>
    <w:rsid w:val="00A207C5"/>
    <w:rsid w:val="00A21AA1"/>
    <w:rsid w:val="00A21F66"/>
    <w:rsid w:val="00A226E3"/>
    <w:rsid w:val="00A22BDC"/>
    <w:rsid w:val="00A233CE"/>
    <w:rsid w:val="00A2418A"/>
    <w:rsid w:val="00A24344"/>
    <w:rsid w:val="00A254C3"/>
    <w:rsid w:val="00A25C19"/>
    <w:rsid w:val="00A307DB"/>
    <w:rsid w:val="00A30FAD"/>
    <w:rsid w:val="00A31464"/>
    <w:rsid w:val="00A343C6"/>
    <w:rsid w:val="00A3479C"/>
    <w:rsid w:val="00A3486B"/>
    <w:rsid w:val="00A362AA"/>
    <w:rsid w:val="00A36431"/>
    <w:rsid w:val="00A375C4"/>
    <w:rsid w:val="00A37D87"/>
    <w:rsid w:val="00A40162"/>
    <w:rsid w:val="00A41483"/>
    <w:rsid w:val="00A414E1"/>
    <w:rsid w:val="00A41922"/>
    <w:rsid w:val="00A42177"/>
    <w:rsid w:val="00A43F60"/>
    <w:rsid w:val="00A443E4"/>
    <w:rsid w:val="00A44B74"/>
    <w:rsid w:val="00A45381"/>
    <w:rsid w:val="00A465F5"/>
    <w:rsid w:val="00A46954"/>
    <w:rsid w:val="00A50246"/>
    <w:rsid w:val="00A51E69"/>
    <w:rsid w:val="00A52645"/>
    <w:rsid w:val="00A52887"/>
    <w:rsid w:val="00A52AA2"/>
    <w:rsid w:val="00A534B7"/>
    <w:rsid w:val="00A539B2"/>
    <w:rsid w:val="00A56020"/>
    <w:rsid w:val="00A57062"/>
    <w:rsid w:val="00A57510"/>
    <w:rsid w:val="00A57B64"/>
    <w:rsid w:val="00A60B25"/>
    <w:rsid w:val="00A60EBF"/>
    <w:rsid w:val="00A61B47"/>
    <w:rsid w:val="00A61C65"/>
    <w:rsid w:val="00A61ECC"/>
    <w:rsid w:val="00A635F3"/>
    <w:rsid w:val="00A640DE"/>
    <w:rsid w:val="00A652F2"/>
    <w:rsid w:val="00A65AD9"/>
    <w:rsid w:val="00A67688"/>
    <w:rsid w:val="00A71EC2"/>
    <w:rsid w:val="00A7208F"/>
    <w:rsid w:val="00A7224E"/>
    <w:rsid w:val="00A72606"/>
    <w:rsid w:val="00A73322"/>
    <w:rsid w:val="00A73E17"/>
    <w:rsid w:val="00A75510"/>
    <w:rsid w:val="00A75C9B"/>
    <w:rsid w:val="00A75DAD"/>
    <w:rsid w:val="00A76B45"/>
    <w:rsid w:val="00A77E29"/>
    <w:rsid w:val="00A805FF"/>
    <w:rsid w:val="00A80834"/>
    <w:rsid w:val="00A814E0"/>
    <w:rsid w:val="00A82A92"/>
    <w:rsid w:val="00A82FE1"/>
    <w:rsid w:val="00A834AB"/>
    <w:rsid w:val="00A83FDB"/>
    <w:rsid w:val="00A85EDF"/>
    <w:rsid w:val="00A86282"/>
    <w:rsid w:val="00A87726"/>
    <w:rsid w:val="00A87E44"/>
    <w:rsid w:val="00A87FAA"/>
    <w:rsid w:val="00A922FF"/>
    <w:rsid w:val="00A93E56"/>
    <w:rsid w:val="00A94350"/>
    <w:rsid w:val="00A94674"/>
    <w:rsid w:val="00AA0F2E"/>
    <w:rsid w:val="00AA20BA"/>
    <w:rsid w:val="00AA3583"/>
    <w:rsid w:val="00AA4990"/>
    <w:rsid w:val="00AA49F0"/>
    <w:rsid w:val="00AB3B6A"/>
    <w:rsid w:val="00AB4992"/>
    <w:rsid w:val="00AB5774"/>
    <w:rsid w:val="00AC225E"/>
    <w:rsid w:val="00AC363D"/>
    <w:rsid w:val="00AC3E09"/>
    <w:rsid w:val="00AC42D6"/>
    <w:rsid w:val="00AC4DA0"/>
    <w:rsid w:val="00AC50DA"/>
    <w:rsid w:val="00AC5281"/>
    <w:rsid w:val="00AC5695"/>
    <w:rsid w:val="00AC772B"/>
    <w:rsid w:val="00AC7AE8"/>
    <w:rsid w:val="00AC7B7D"/>
    <w:rsid w:val="00AC7B94"/>
    <w:rsid w:val="00AC7DE9"/>
    <w:rsid w:val="00AD27C6"/>
    <w:rsid w:val="00AD2BF3"/>
    <w:rsid w:val="00AD335C"/>
    <w:rsid w:val="00AD413C"/>
    <w:rsid w:val="00AD6410"/>
    <w:rsid w:val="00AD6FEC"/>
    <w:rsid w:val="00AE151A"/>
    <w:rsid w:val="00AE2361"/>
    <w:rsid w:val="00AE2DA0"/>
    <w:rsid w:val="00AE4BAE"/>
    <w:rsid w:val="00AE6287"/>
    <w:rsid w:val="00AF033D"/>
    <w:rsid w:val="00AF2770"/>
    <w:rsid w:val="00AF28A0"/>
    <w:rsid w:val="00AF2C76"/>
    <w:rsid w:val="00AF3574"/>
    <w:rsid w:val="00AF3C8B"/>
    <w:rsid w:val="00AF4BE9"/>
    <w:rsid w:val="00AF608B"/>
    <w:rsid w:val="00AF6551"/>
    <w:rsid w:val="00AF7B48"/>
    <w:rsid w:val="00B00AFF"/>
    <w:rsid w:val="00B03C43"/>
    <w:rsid w:val="00B04519"/>
    <w:rsid w:val="00B04938"/>
    <w:rsid w:val="00B06005"/>
    <w:rsid w:val="00B07FBB"/>
    <w:rsid w:val="00B10596"/>
    <w:rsid w:val="00B10CF5"/>
    <w:rsid w:val="00B11378"/>
    <w:rsid w:val="00B115CF"/>
    <w:rsid w:val="00B1202D"/>
    <w:rsid w:val="00B150EF"/>
    <w:rsid w:val="00B17D52"/>
    <w:rsid w:val="00B22D0D"/>
    <w:rsid w:val="00B23214"/>
    <w:rsid w:val="00B24D8D"/>
    <w:rsid w:val="00B25148"/>
    <w:rsid w:val="00B25929"/>
    <w:rsid w:val="00B2657A"/>
    <w:rsid w:val="00B26903"/>
    <w:rsid w:val="00B26A42"/>
    <w:rsid w:val="00B26B38"/>
    <w:rsid w:val="00B304AD"/>
    <w:rsid w:val="00B331F3"/>
    <w:rsid w:val="00B33493"/>
    <w:rsid w:val="00B34EDD"/>
    <w:rsid w:val="00B3631B"/>
    <w:rsid w:val="00B37742"/>
    <w:rsid w:val="00B37952"/>
    <w:rsid w:val="00B40855"/>
    <w:rsid w:val="00B40A7E"/>
    <w:rsid w:val="00B42E18"/>
    <w:rsid w:val="00B438F6"/>
    <w:rsid w:val="00B43A7B"/>
    <w:rsid w:val="00B43BFA"/>
    <w:rsid w:val="00B44AFE"/>
    <w:rsid w:val="00B44C52"/>
    <w:rsid w:val="00B44EC3"/>
    <w:rsid w:val="00B45554"/>
    <w:rsid w:val="00B45C10"/>
    <w:rsid w:val="00B47203"/>
    <w:rsid w:val="00B50891"/>
    <w:rsid w:val="00B5215F"/>
    <w:rsid w:val="00B53C60"/>
    <w:rsid w:val="00B54339"/>
    <w:rsid w:val="00B54429"/>
    <w:rsid w:val="00B5506B"/>
    <w:rsid w:val="00B6052E"/>
    <w:rsid w:val="00B61A08"/>
    <w:rsid w:val="00B61C47"/>
    <w:rsid w:val="00B63AC4"/>
    <w:rsid w:val="00B648BE"/>
    <w:rsid w:val="00B70005"/>
    <w:rsid w:val="00B70C68"/>
    <w:rsid w:val="00B73445"/>
    <w:rsid w:val="00B75AB7"/>
    <w:rsid w:val="00B75FC2"/>
    <w:rsid w:val="00B77CD9"/>
    <w:rsid w:val="00B806F5"/>
    <w:rsid w:val="00B80CA4"/>
    <w:rsid w:val="00B81ACB"/>
    <w:rsid w:val="00B8261C"/>
    <w:rsid w:val="00B82C79"/>
    <w:rsid w:val="00B83582"/>
    <w:rsid w:val="00B868B7"/>
    <w:rsid w:val="00B86D6F"/>
    <w:rsid w:val="00B86E86"/>
    <w:rsid w:val="00B86EDB"/>
    <w:rsid w:val="00B90366"/>
    <w:rsid w:val="00B949DF"/>
    <w:rsid w:val="00B95182"/>
    <w:rsid w:val="00B978F0"/>
    <w:rsid w:val="00BA0F64"/>
    <w:rsid w:val="00BA27AD"/>
    <w:rsid w:val="00BA5187"/>
    <w:rsid w:val="00BA53AD"/>
    <w:rsid w:val="00BA5D07"/>
    <w:rsid w:val="00BA6544"/>
    <w:rsid w:val="00BA6957"/>
    <w:rsid w:val="00BA7137"/>
    <w:rsid w:val="00BA75F1"/>
    <w:rsid w:val="00BA7ECA"/>
    <w:rsid w:val="00BA7F21"/>
    <w:rsid w:val="00BB07AD"/>
    <w:rsid w:val="00BB0D00"/>
    <w:rsid w:val="00BB231D"/>
    <w:rsid w:val="00BB2676"/>
    <w:rsid w:val="00BB5621"/>
    <w:rsid w:val="00BB59E8"/>
    <w:rsid w:val="00BB5B81"/>
    <w:rsid w:val="00BB684A"/>
    <w:rsid w:val="00BB6D90"/>
    <w:rsid w:val="00BB7663"/>
    <w:rsid w:val="00BB77C5"/>
    <w:rsid w:val="00BC0883"/>
    <w:rsid w:val="00BC12B9"/>
    <w:rsid w:val="00BC1951"/>
    <w:rsid w:val="00BC1BD7"/>
    <w:rsid w:val="00BC311A"/>
    <w:rsid w:val="00BC6D52"/>
    <w:rsid w:val="00BD05AE"/>
    <w:rsid w:val="00BD2240"/>
    <w:rsid w:val="00BD290F"/>
    <w:rsid w:val="00BD4750"/>
    <w:rsid w:val="00BD4C55"/>
    <w:rsid w:val="00BD4C84"/>
    <w:rsid w:val="00BD6777"/>
    <w:rsid w:val="00BD6833"/>
    <w:rsid w:val="00BD68DE"/>
    <w:rsid w:val="00BD79C3"/>
    <w:rsid w:val="00BD7B46"/>
    <w:rsid w:val="00BE00C1"/>
    <w:rsid w:val="00BE0853"/>
    <w:rsid w:val="00BE20F2"/>
    <w:rsid w:val="00BE2E05"/>
    <w:rsid w:val="00BE3A2E"/>
    <w:rsid w:val="00BE49CA"/>
    <w:rsid w:val="00BE4B61"/>
    <w:rsid w:val="00BE4C59"/>
    <w:rsid w:val="00BE4D4D"/>
    <w:rsid w:val="00BE5182"/>
    <w:rsid w:val="00BE641E"/>
    <w:rsid w:val="00BE6613"/>
    <w:rsid w:val="00BE715E"/>
    <w:rsid w:val="00BE7803"/>
    <w:rsid w:val="00BF0FA8"/>
    <w:rsid w:val="00BF24DD"/>
    <w:rsid w:val="00BF2604"/>
    <w:rsid w:val="00BF2605"/>
    <w:rsid w:val="00BF2907"/>
    <w:rsid w:val="00BF358B"/>
    <w:rsid w:val="00BF4AC6"/>
    <w:rsid w:val="00BF7DB2"/>
    <w:rsid w:val="00C006D7"/>
    <w:rsid w:val="00C008ED"/>
    <w:rsid w:val="00C01DCE"/>
    <w:rsid w:val="00C02481"/>
    <w:rsid w:val="00C02C27"/>
    <w:rsid w:val="00C02D1D"/>
    <w:rsid w:val="00C03A3E"/>
    <w:rsid w:val="00C04CEF"/>
    <w:rsid w:val="00C0590F"/>
    <w:rsid w:val="00C06E86"/>
    <w:rsid w:val="00C06F45"/>
    <w:rsid w:val="00C07629"/>
    <w:rsid w:val="00C07BF7"/>
    <w:rsid w:val="00C11856"/>
    <w:rsid w:val="00C1197F"/>
    <w:rsid w:val="00C119C9"/>
    <w:rsid w:val="00C11BBA"/>
    <w:rsid w:val="00C12237"/>
    <w:rsid w:val="00C1234D"/>
    <w:rsid w:val="00C1564B"/>
    <w:rsid w:val="00C15D05"/>
    <w:rsid w:val="00C16247"/>
    <w:rsid w:val="00C17D86"/>
    <w:rsid w:val="00C20310"/>
    <w:rsid w:val="00C2303D"/>
    <w:rsid w:val="00C24249"/>
    <w:rsid w:val="00C24F3F"/>
    <w:rsid w:val="00C25361"/>
    <w:rsid w:val="00C2579C"/>
    <w:rsid w:val="00C304AC"/>
    <w:rsid w:val="00C30561"/>
    <w:rsid w:val="00C30729"/>
    <w:rsid w:val="00C30ECF"/>
    <w:rsid w:val="00C31750"/>
    <w:rsid w:val="00C32B9A"/>
    <w:rsid w:val="00C3311C"/>
    <w:rsid w:val="00C33893"/>
    <w:rsid w:val="00C357A2"/>
    <w:rsid w:val="00C359C2"/>
    <w:rsid w:val="00C35E1B"/>
    <w:rsid w:val="00C364EE"/>
    <w:rsid w:val="00C375DD"/>
    <w:rsid w:val="00C37BE0"/>
    <w:rsid w:val="00C40384"/>
    <w:rsid w:val="00C404CD"/>
    <w:rsid w:val="00C411B2"/>
    <w:rsid w:val="00C413FD"/>
    <w:rsid w:val="00C424D0"/>
    <w:rsid w:val="00C43BBD"/>
    <w:rsid w:val="00C44BC4"/>
    <w:rsid w:val="00C44E9E"/>
    <w:rsid w:val="00C44EB0"/>
    <w:rsid w:val="00C45E63"/>
    <w:rsid w:val="00C5072F"/>
    <w:rsid w:val="00C5197C"/>
    <w:rsid w:val="00C53D78"/>
    <w:rsid w:val="00C55F11"/>
    <w:rsid w:val="00C56CB8"/>
    <w:rsid w:val="00C60C14"/>
    <w:rsid w:val="00C60F36"/>
    <w:rsid w:val="00C633DA"/>
    <w:rsid w:val="00C6418A"/>
    <w:rsid w:val="00C643DF"/>
    <w:rsid w:val="00C65699"/>
    <w:rsid w:val="00C656C0"/>
    <w:rsid w:val="00C65B0A"/>
    <w:rsid w:val="00C665CE"/>
    <w:rsid w:val="00C666F3"/>
    <w:rsid w:val="00C66BCF"/>
    <w:rsid w:val="00C66D0E"/>
    <w:rsid w:val="00C670FB"/>
    <w:rsid w:val="00C738FF"/>
    <w:rsid w:val="00C73D06"/>
    <w:rsid w:val="00C743B8"/>
    <w:rsid w:val="00C75570"/>
    <w:rsid w:val="00C757C4"/>
    <w:rsid w:val="00C76410"/>
    <w:rsid w:val="00C7648C"/>
    <w:rsid w:val="00C80194"/>
    <w:rsid w:val="00C8200C"/>
    <w:rsid w:val="00C8315C"/>
    <w:rsid w:val="00C83EA9"/>
    <w:rsid w:val="00C84926"/>
    <w:rsid w:val="00C84D45"/>
    <w:rsid w:val="00C85BAA"/>
    <w:rsid w:val="00C85CA4"/>
    <w:rsid w:val="00C85EFF"/>
    <w:rsid w:val="00C90E68"/>
    <w:rsid w:val="00C92D91"/>
    <w:rsid w:val="00C93F93"/>
    <w:rsid w:val="00C94789"/>
    <w:rsid w:val="00CA26A0"/>
    <w:rsid w:val="00CA27CA"/>
    <w:rsid w:val="00CA2BE4"/>
    <w:rsid w:val="00CA3DE1"/>
    <w:rsid w:val="00CA4F17"/>
    <w:rsid w:val="00CA606E"/>
    <w:rsid w:val="00CA6743"/>
    <w:rsid w:val="00CA679D"/>
    <w:rsid w:val="00CA7D84"/>
    <w:rsid w:val="00CB0DF8"/>
    <w:rsid w:val="00CB0E3B"/>
    <w:rsid w:val="00CB0EFA"/>
    <w:rsid w:val="00CB1D69"/>
    <w:rsid w:val="00CB2630"/>
    <w:rsid w:val="00CB2E43"/>
    <w:rsid w:val="00CB4902"/>
    <w:rsid w:val="00CB4F5D"/>
    <w:rsid w:val="00CB5B53"/>
    <w:rsid w:val="00CB62E7"/>
    <w:rsid w:val="00CC14DC"/>
    <w:rsid w:val="00CC1ACC"/>
    <w:rsid w:val="00CC2050"/>
    <w:rsid w:val="00CC2105"/>
    <w:rsid w:val="00CC2D00"/>
    <w:rsid w:val="00CC2E40"/>
    <w:rsid w:val="00CC3480"/>
    <w:rsid w:val="00CC3E06"/>
    <w:rsid w:val="00CC44AF"/>
    <w:rsid w:val="00CC48CD"/>
    <w:rsid w:val="00CC4E5F"/>
    <w:rsid w:val="00CC58EB"/>
    <w:rsid w:val="00CC5C74"/>
    <w:rsid w:val="00CC60AA"/>
    <w:rsid w:val="00CC67A8"/>
    <w:rsid w:val="00CC7881"/>
    <w:rsid w:val="00CD06A2"/>
    <w:rsid w:val="00CD56D2"/>
    <w:rsid w:val="00CD574F"/>
    <w:rsid w:val="00CD7011"/>
    <w:rsid w:val="00CD7CE1"/>
    <w:rsid w:val="00CE01C5"/>
    <w:rsid w:val="00CE1D2E"/>
    <w:rsid w:val="00CE230E"/>
    <w:rsid w:val="00CE2BC8"/>
    <w:rsid w:val="00CE3DCB"/>
    <w:rsid w:val="00CE567F"/>
    <w:rsid w:val="00CE7772"/>
    <w:rsid w:val="00CF0D36"/>
    <w:rsid w:val="00CF1C68"/>
    <w:rsid w:val="00CF2674"/>
    <w:rsid w:val="00CF2A41"/>
    <w:rsid w:val="00CF3654"/>
    <w:rsid w:val="00CF4E6C"/>
    <w:rsid w:val="00CF7B91"/>
    <w:rsid w:val="00D00192"/>
    <w:rsid w:val="00D00231"/>
    <w:rsid w:val="00D01DE6"/>
    <w:rsid w:val="00D06DBA"/>
    <w:rsid w:val="00D11458"/>
    <w:rsid w:val="00D120E6"/>
    <w:rsid w:val="00D13D4F"/>
    <w:rsid w:val="00D14CD2"/>
    <w:rsid w:val="00D16A5D"/>
    <w:rsid w:val="00D170E9"/>
    <w:rsid w:val="00D20375"/>
    <w:rsid w:val="00D227F7"/>
    <w:rsid w:val="00D22E6A"/>
    <w:rsid w:val="00D22ECA"/>
    <w:rsid w:val="00D249F5"/>
    <w:rsid w:val="00D24AC3"/>
    <w:rsid w:val="00D313D7"/>
    <w:rsid w:val="00D315B2"/>
    <w:rsid w:val="00D316A8"/>
    <w:rsid w:val="00D318AD"/>
    <w:rsid w:val="00D32967"/>
    <w:rsid w:val="00D33532"/>
    <w:rsid w:val="00D336C8"/>
    <w:rsid w:val="00D33726"/>
    <w:rsid w:val="00D33FAB"/>
    <w:rsid w:val="00D34B84"/>
    <w:rsid w:val="00D34CA0"/>
    <w:rsid w:val="00D35152"/>
    <w:rsid w:val="00D375DA"/>
    <w:rsid w:val="00D37DE7"/>
    <w:rsid w:val="00D37E84"/>
    <w:rsid w:val="00D400B0"/>
    <w:rsid w:val="00D409AD"/>
    <w:rsid w:val="00D4178E"/>
    <w:rsid w:val="00D420AF"/>
    <w:rsid w:val="00D42EDA"/>
    <w:rsid w:val="00D44015"/>
    <w:rsid w:val="00D44139"/>
    <w:rsid w:val="00D45007"/>
    <w:rsid w:val="00D4502C"/>
    <w:rsid w:val="00D457DF"/>
    <w:rsid w:val="00D4763E"/>
    <w:rsid w:val="00D47C96"/>
    <w:rsid w:val="00D51AC5"/>
    <w:rsid w:val="00D522F5"/>
    <w:rsid w:val="00D523E3"/>
    <w:rsid w:val="00D534B1"/>
    <w:rsid w:val="00D53D9E"/>
    <w:rsid w:val="00D5434C"/>
    <w:rsid w:val="00D545BB"/>
    <w:rsid w:val="00D546A5"/>
    <w:rsid w:val="00D57173"/>
    <w:rsid w:val="00D57BA0"/>
    <w:rsid w:val="00D62297"/>
    <w:rsid w:val="00D62721"/>
    <w:rsid w:val="00D62BFA"/>
    <w:rsid w:val="00D62DC0"/>
    <w:rsid w:val="00D62E7D"/>
    <w:rsid w:val="00D6300C"/>
    <w:rsid w:val="00D63C5F"/>
    <w:rsid w:val="00D6413D"/>
    <w:rsid w:val="00D64F12"/>
    <w:rsid w:val="00D658E6"/>
    <w:rsid w:val="00D6622A"/>
    <w:rsid w:val="00D70266"/>
    <w:rsid w:val="00D70EA4"/>
    <w:rsid w:val="00D7258C"/>
    <w:rsid w:val="00D72C14"/>
    <w:rsid w:val="00D730DB"/>
    <w:rsid w:val="00D7527C"/>
    <w:rsid w:val="00D75F05"/>
    <w:rsid w:val="00D764F9"/>
    <w:rsid w:val="00D767C7"/>
    <w:rsid w:val="00D76E5E"/>
    <w:rsid w:val="00D80F71"/>
    <w:rsid w:val="00D8170C"/>
    <w:rsid w:val="00D81D59"/>
    <w:rsid w:val="00D82654"/>
    <w:rsid w:val="00D82C26"/>
    <w:rsid w:val="00D90F60"/>
    <w:rsid w:val="00D9179E"/>
    <w:rsid w:val="00D928A8"/>
    <w:rsid w:val="00D9291B"/>
    <w:rsid w:val="00D92973"/>
    <w:rsid w:val="00D92AF3"/>
    <w:rsid w:val="00D92CE6"/>
    <w:rsid w:val="00D97019"/>
    <w:rsid w:val="00DA144A"/>
    <w:rsid w:val="00DA2722"/>
    <w:rsid w:val="00DA2BCC"/>
    <w:rsid w:val="00DA2F0D"/>
    <w:rsid w:val="00DA348D"/>
    <w:rsid w:val="00DA47F9"/>
    <w:rsid w:val="00DA5535"/>
    <w:rsid w:val="00DA5FC8"/>
    <w:rsid w:val="00DA624D"/>
    <w:rsid w:val="00DA6CF7"/>
    <w:rsid w:val="00DA74FF"/>
    <w:rsid w:val="00DB0672"/>
    <w:rsid w:val="00DB0A9D"/>
    <w:rsid w:val="00DB131E"/>
    <w:rsid w:val="00DB194A"/>
    <w:rsid w:val="00DB25E0"/>
    <w:rsid w:val="00DB5F37"/>
    <w:rsid w:val="00DB6D8D"/>
    <w:rsid w:val="00DB6E30"/>
    <w:rsid w:val="00DB7841"/>
    <w:rsid w:val="00DB7E38"/>
    <w:rsid w:val="00DB7F9A"/>
    <w:rsid w:val="00DC017C"/>
    <w:rsid w:val="00DC042B"/>
    <w:rsid w:val="00DC069D"/>
    <w:rsid w:val="00DC11D1"/>
    <w:rsid w:val="00DC2119"/>
    <w:rsid w:val="00DC3797"/>
    <w:rsid w:val="00DC4084"/>
    <w:rsid w:val="00DC4187"/>
    <w:rsid w:val="00DC52C1"/>
    <w:rsid w:val="00DC574E"/>
    <w:rsid w:val="00DC59C7"/>
    <w:rsid w:val="00DC6518"/>
    <w:rsid w:val="00DD07BC"/>
    <w:rsid w:val="00DD1FD9"/>
    <w:rsid w:val="00DD2163"/>
    <w:rsid w:val="00DD3D94"/>
    <w:rsid w:val="00DD4909"/>
    <w:rsid w:val="00DD5975"/>
    <w:rsid w:val="00DD6C70"/>
    <w:rsid w:val="00DE0DD7"/>
    <w:rsid w:val="00DE1CD3"/>
    <w:rsid w:val="00DE20EE"/>
    <w:rsid w:val="00DE21DC"/>
    <w:rsid w:val="00DE2ADA"/>
    <w:rsid w:val="00DE2FEB"/>
    <w:rsid w:val="00DE323B"/>
    <w:rsid w:val="00DE342B"/>
    <w:rsid w:val="00DE3D9F"/>
    <w:rsid w:val="00DE7941"/>
    <w:rsid w:val="00DF298C"/>
    <w:rsid w:val="00DF68F6"/>
    <w:rsid w:val="00E00203"/>
    <w:rsid w:val="00E01982"/>
    <w:rsid w:val="00E02143"/>
    <w:rsid w:val="00E0258C"/>
    <w:rsid w:val="00E02E77"/>
    <w:rsid w:val="00E033BD"/>
    <w:rsid w:val="00E036C6"/>
    <w:rsid w:val="00E03790"/>
    <w:rsid w:val="00E039BC"/>
    <w:rsid w:val="00E040BF"/>
    <w:rsid w:val="00E04EF7"/>
    <w:rsid w:val="00E07AE1"/>
    <w:rsid w:val="00E103C6"/>
    <w:rsid w:val="00E10F75"/>
    <w:rsid w:val="00E1123C"/>
    <w:rsid w:val="00E1239B"/>
    <w:rsid w:val="00E140DB"/>
    <w:rsid w:val="00E146AE"/>
    <w:rsid w:val="00E14765"/>
    <w:rsid w:val="00E14FDA"/>
    <w:rsid w:val="00E1557E"/>
    <w:rsid w:val="00E15732"/>
    <w:rsid w:val="00E203DD"/>
    <w:rsid w:val="00E208DF"/>
    <w:rsid w:val="00E20D5F"/>
    <w:rsid w:val="00E21AF5"/>
    <w:rsid w:val="00E2243E"/>
    <w:rsid w:val="00E25B4D"/>
    <w:rsid w:val="00E25EB1"/>
    <w:rsid w:val="00E2753C"/>
    <w:rsid w:val="00E27FA9"/>
    <w:rsid w:val="00E30A99"/>
    <w:rsid w:val="00E30ED5"/>
    <w:rsid w:val="00E320CE"/>
    <w:rsid w:val="00E33B0B"/>
    <w:rsid w:val="00E34A2F"/>
    <w:rsid w:val="00E354A7"/>
    <w:rsid w:val="00E40AC9"/>
    <w:rsid w:val="00E439A8"/>
    <w:rsid w:val="00E43A3F"/>
    <w:rsid w:val="00E444A9"/>
    <w:rsid w:val="00E4543D"/>
    <w:rsid w:val="00E455B4"/>
    <w:rsid w:val="00E4629D"/>
    <w:rsid w:val="00E4789C"/>
    <w:rsid w:val="00E51CF3"/>
    <w:rsid w:val="00E522AC"/>
    <w:rsid w:val="00E523FC"/>
    <w:rsid w:val="00E5434C"/>
    <w:rsid w:val="00E54393"/>
    <w:rsid w:val="00E55860"/>
    <w:rsid w:val="00E55FC7"/>
    <w:rsid w:val="00E56671"/>
    <w:rsid w:val="00E566E4"/>
    <w:rsid w:val="00E57D6C"/>
    <w:rsid w:val="00E57E8C"/>
    <w:rsid w:val="00E61694"/>
    <w:rsid w:val="00E61C8C"/>
    <w:rsid w:val="00E62567"/>
    <w:rsid w:val="00E63611"/>
    <w:rsid w:val="00E63A4A"/>
    <w:rsid w:val="00E64294"/>
    <w:rsid w:val="00E64522"/>
    <w:rsid w:val="00E65038"/>
    <w:rsid w:val="00E65D3A"/>
    <w:rsid w:val="00E67A5D"/>
    <w:rsid w:val="00E67C3E"/>
    <w:rsid w:val="00E706E0"/>
    <w:rsid w:val="00E71980"/>
    <w:rsid w:val="00E721DB"/>
    <w:rsid w:val="00E72E91"/>
    <w:rsid w:val="00E7427D"/>
    <w:rsid w:val="00E74B98"/>
    <w:rsid w:val="00E74E35"/>
    <w:rsid w:val="00E77A04"/>
    <w:rsid w:val="00E77C56"/>
    <w:rsid w:val="00E77EA9"/>
    <w:rsid w:val="00E80000"/>
    <w:rsid w:val="00E805FA"/>
    <w:rsid w:val="00E81DAB"/>
    <w:rsid w:val="00E82B05"/>
    <w:rsid w:val="00E82C25"/>
    <w:rsid w:val="00E833AF"/>
    <w:rsid w:val="00E83E22"/>
    <w:rsid w:val="00E84860"/>
    <w:rsid w:val="00E86EBE"/>
    <w:rsid w:val="00E87B6A"/>
    <w:rsid w:val="00E90944"/>
    <w:rsid w:val="00E91523"/>
    <w:rsid w:val="00E91BD8"/>
    <w:rsid w:val="00E938DD"/>
    <w:rsid w:val="00E94819"/>
    <w:rsid w:val="00E9738E"/>
    <w:rsid w:val="00E973F8"/>
    <w:rsid w:val="00EA0834"/>
    <w:rsid w:val="00EA1C9D"/>
    <w:rsid w:val="00EA231E"/>
    <w:rsid w:val="00EA2864"/>
    <w:rsid w:val="00EA3B63"/>
    <w:rsid w:val="00EA4110"/>
    <w:rsid w:val="00EA55A2"/>
    <w:rsid w:val="00EA6A7C"/>
    <w:rsid w:val="00EA6C05"/>
    <w:rsid w:val="00EA7866"/>
    <w:rsid w:val="00EB2ECF"/>
    <w:rsid w:val="00EB4472"/>
    <w:rsid w:val="00EB59A8"/>
    <w:rsid w:val="00EB634F"/>
    <w:rsid w:val="00EB69A8"/>
    <w:rsid w:val="00EC0810"/>
    <w:rsid w:val="00EC0F0E"/>
    <w:rsid w:val="00EC4796"/>
    <w:rsid w:val="00EC4F7B"/>
    <w:rsid w:val="00ED18D6"/>
    <w:rsid w:val="00ED2914"/>
    <w:rsid w:val="00ED3473"/>
    <w:rsid w:val="00ED4206"/>
    <w:rsid w:val="00ED42C4"/>
    <w:rsid w:val="00ED5C24"/>
    <w:rsid w:val="00ED5F00"/>
    <w:rsid w:val="00ED5F78"/>
    <w:rsid w:val="00EE1529"/>
    <w:rsid w:val="00EE1947"/>
    <w:rsid w:val="00EE194A"/>
    <w:rsid w:val="00EE5003"/>
    <w:rsid w:val="00EE5119"/>
    <w:rsid w:val="00EE52D2"/>
    <w:rsid w:val="00EE70E8"/>
    <w:rsid w:val="00EF2317"/>
    <w:rsid w:val="00EF254D"/>
    <w:rsid w:val="00EF2BAC"/>
    <w:rsid w:val="00EF2D74"/>
    <w:rsid w:val="00EF3679"/>
    <w:rsid w:val="00EF38B6"/>
    <w:rsid w:val="00EF3C6C"/>
    <w:rsid w:val="00EF52F8"/>
    <w:rsid w:val="00EF6A6C"/>
    <w:rsid w:val="00EF7771"/>
    <w:rsid w:val="00F00015"/>
    <w:rsid w:val="00F00CB9"/>
    <w:rsid w:val="00F01B97"/>
    <w:rsid w:val="00F01D83"/>
    <w:rsid w:val="00F01FFE"/>
    <w:rsid w:val="00F03570"/>
    <w:rsid w:val="00F04D23"/>
    <w:rsid w:val="00F108C1"/>
    <w:rsid w:val="00F111E4"/>
    <w:rsid w:val="00F11BA0"/>
    <w:rsid w:val="00F11D9E"/>
    <w:rsid w:val="00F120AC"/>
    <w:rsid w:val="00F1239A"/>
    <w:rsid w:val="00F12936"/>
    <w:rsid w:val="00F13226"/>
    <w:rsid w:val="00F147D1"/>
    <w:rsid w:val="00F170A9"/>
    <w:rsid w:val="00F17790"/>
    <w:rsid w:val="00F218F7"/>
    <w:rsid w:val="00F23615"/>
    <w:rsid w:val="00F242FF"/>
    <w:rsid w:val="00F2531F"/>
    <w:rsid w:val="00F25C1F"/>
    <w:rsid w:val="00F26575"/>
    <w:rsid w:val="00F26BFB"/>
    <w:rsid w:val="00F27F2E"/>
    <w:rsid w:val="00F27FB2"/>
    <w:rsid w:val="00F30781"/>
    <w:rsid w:val="00F30EE2"/>
    <w:rsid w:val="00F310B1"/>
    <w:rsid w:val="00F316F8"/>
    <w:rsid w:val="00F31AD9"/>
    <w:rsid w:val="00F32879"/>
    <w:rsid w:val="00F3342C"/>
    <w:rsid w:val="00F3747D"/>
    <w:rsid w:val="00F40D48"/>
    <w:rsid w:val="00F42975"/>
    <w:rsid w:val="00F4385F"/>
    <w:rsid w:val="00F44829"/>
    <w:rsid w:val="00F44CA8"/>
    <w:rsid w:val="00F454D0"/>
    <w:rsid w:val="00F479B7"/>
    <w:rsid w:val="00F47DF0"/>
    <w:rsid w:val="00F51309"/>
    <w:rsid w:val="00F5378C"/>
    <w:rsid w:val="00F54137"/>
    <w:rsid w:val="00F5583C"/>
    <w:rsid w:val="00F55EA5"/>
    <w:rsid w:val="00F57208"/>
    <w:rsid w:val="00F60640"/>
    <w:rsid w:val="00F60CB0"/>
    <w:rsid w:val="00F60DF4"/>
    <w:rsid w:val="00F61B82"/>
    <w:rsid w:val="00F634DA"/>
    <w:rsid w:val="00F63D3D"/>
    <w:rsid w:val="00F64A45"/>
    <w:rsid w:val="00F65308"/>
    <w:rsid w:val="00F65444"/>
    <w:rsid w:val="00F65B97"/>
    <w:rsid w:val="00F66277"/>
    <w:rsid w:val="00F66424"/>
    <w:rsid w:val="00F6703B"/>
    <w:rsid w:val="00F67333"/>
    <w:rsid w:val="00F70552"/>
    <w:rsid w:val="00F71F7E"/>
    <w:rsid w:val="00F721B7"/>
    <w:rsid w:val="00F72C66"/>
    <w:rsid w:val="00F738F1"/>
    <w:rsid w:val="00F7460F"/>
    <w:rsid w:val="00F765D3"/>
    <w:rsid w:val="00F778BD"/>
    <w:rsid w:val="00F778DC"/>
    <w:rsid w:val="00F82914"/>
    <w:rsid w:val="00F83C2E"/>
    <w:rsid w:val="00F83F12"/>
    <w:rsid w:val="00F876C0"/>
    <w:rsid w:val="00F87E24"/>
    <w:rsid w:val="00F91DDD"/>
    <w:rsid w:val="00F9688A"/>
    <w:rsid w:val="00F97432"/>
    <w:rsid w:val="00FA2197"/>
    <w:rsid w:val="00FA225F"/>
    <w:rsid w:val="00FA427F"/>
    <w:rsid w:val="00FA4EB9"/>
    <w:rsid w:val="00FB568B"/>
    <w:rsid w:val="00FC0FC5"/>
    <w:rsid w:val="00FC227B"/>
    <w:rsid w:val="00FC262C"/>
    <w:rsid w:val="00FC3D20"/>
    <w:rsid w:val="00FC414E"/>
    <w:rsid w:val="00FC54C3"/>
    <w:rsid w:val="00FC652E"/>
    <w:rsid w:val="00FC7401"/>
    <w:rsid w:val="00FD06E5"/>
    <w:rsid w:val="00FD0B8B"/>
    <w:rsid w:val="00FD0FA8"/>
    <w:rsid w:val="00FD3646"/>
    <w:rsid w:val="00FD41CC"/>
    <w:rsid w:val="00FD7657"/>
    <w:rsid w:val="00FD7CD5"/>
    <w:rsid w:val="00FE365F"/>
    <w:rsid w:val="00FE45EF"/>
    <w:rsid w:val="00FE4815"/>
    <w:rsid w:val="00FE69D4"/>
    <w:rsid w:val="00FE7F9A"/>
    <w:rsid w:val="00FF348A"/>
    <w:rsid w:val="00FF3BA8"/>
    <w:rsid w:val="00FF49C8"/>
    <w:rsid w:val="00FF5D1C"/>
    <w:rsid w:val="00FF7124"/>
    <w:rsid w:val="00FF7797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docId w15:val="{DBBC9E37-7FAD-4263-B00C-60D6F406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22D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3">
    <w:name w:val="heading 3"/>
    <w:basedOn w:val="Normalny"/>
    <w:next w:val="Normalny"/>
    <w:qFormat/>
    <w:rsid w:val="004861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A60B25"/>
    <w:pPr>
      <w:widowControl w:val="0"/>
      <w:suppressAutoHyphens/>
      <w:spacing w:before="240" w:after="60"/>
      <w:ind w:left="0" w:firstLine="0"/>
      <w:jc w:val="left"/>
      <w:outlineLvl w:val="6"/>
    </w:pPr>
    <w:rPr>
      <w:rFonts w:ascii="Calibri" w:hAnsi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13595C"/>
    <w:rPr>
      <w:sz w:val="24"/>
    </w:rPr>
  </w:style>
  <w:style w:type="paragraph" w:styleId="Tekstpodstawowywcity">
    <w:name w:val="Body Text Indent"/>
    <w:basedOn w:val="Normalny"/>
    <w:rsid w:val="00CE01C5"/>
    <w:pPr>
      <w:spacing w:after="120"/>
      <w:ind w:left="283"/>
    </w:pPr>
  </w:style>
  <w:style w:type="table" w:styleId="Tabela-Siatka">
    <w:name w:val="Table Grid"/>
    <w:basedOn w:val="Standardowy"/>
    <w:rsid w:val="00952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3311C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rsid w:val="00874F4F"/>
    <w:pPr>
      <w:spacing w:after="120"/>
    </w:pPr>
  </w:style>
  <w:style w:type="character" w:customStyle="1" w:styleId="txt1">
    <w:name w:val="txt1"/>
    <w:basedOn w:val="Domylnaczcionkaakapitu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tabs>
        <w:tab w:val="num" w:pos="357"/>
      </w:tabs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basedOn w:val="Normalny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basedOn w:val="Domylnaczcionkaakapitu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basedOn w:val="Domylnaczcionkaakapitu"/>
    <w:rsid w:val="00DB194A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DB194A"/>
    <w:rPr>
      <w:sz w:val="24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basedOn w:val="Domylnaczcionkaakapitu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064A"/>
  </w:style>
  <w:style w:type="character" w:customStyle="1" w:styleId="TekstkomentarzaZnak">
    <w:name w:val="Tekst komentarza Znak"/>
    <w:basedOn w:val="Domylnaczcionkaakapitu"/>
    <w:link w:val="Tekstkomentarza"/>
    <w:rsid w:val="001C064A"/>
  </w:style>
  <w:style w:type="paragraph" w:styleId="Tematkomentarza">
    <w:name w:val="annotation subject"/>
    <w:basedOn w:val="Tekstkomentarza"/>
    <w:next w:val="Tekstkomentarza"/>
    <w:link w:val="TematkomentarzaZnak"/>
    <w:rsid w:val="001C06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C064A"/>
    <w:rPr>
      <w:b/>
      <w:bCs/>
    </w:rPr>
  </w:style>
  <w:style w:type="paragraph" w:styleId="Tytu">
    <w:name w:val="Title"/>
    <w:basedOn w:val="Normalny"/>
    <w:next w:val="Podtytu"/>
    <w:qFormat/>
    <w:rsid w:val="007E1AD4"/>
    <w:pPr>
      <w:suppressAutoHyphens/>
      <w:ind w:left="0" w:firstLine="0"/>
      <w:jc w:val="center"/>
    </w:pPr>
    <w:rPr>
      <w:b/>
      <w:sz w:val="36"/>
      <w:lang w:eastAsia="ar-SA"/>
    </w:rPr>
  </w:style>
  <w:style w:type="paragraph" w:styleId="Podtytu">
    <w:name w:val="Subtitle"/>
    <w:basedOn w:val="Normalny"/>
    <w:next w:val="Tekstpodstawowy"/>
    <w:qFormat/>
    <w:rsid w:val="007E1AD4"/>
    <w:pPr>
      <w:suppressAutoHyphens/>
      <w:ind w:left="0" w:firstLine="0"/>
      <w:jc w:val="center"/>
    </w:pPr>
    <w:rPr>
      <w:b/>
      <w:sz w:val="28"/>
      <w:lang w:eastAsia="ar-SA"/>
    </w:rPr>
  </w:style>
  <w:style w:type="paragraph" w:customStyle="1" w:styleId="StylTekstpodstawowyNiePogrubienie">
    <w:name w:val="Styl Tekst podstawowy + Nie Pogrubienie"/>
    <w:basedOn w:val="Tekstpodstawowy"/>
    <w:rsid w:val="00B95182"/>
    <w:pPr>
      <w:widowControl w:val="0"/>
      <w:suppressAutoHyphens/>
      <w:spacing w:after="0"/>
      <w:ind w:left="0" w:firstLine="0"/>
    </w:pPr>
    <w:rPr>
      <w:rFonts w:ascii="Arial" w:eastAsia="Lucida Sans Unicode" w:hAnsi="Arial" w:cs="Arial"/>
      <w:kern w:val="1"/>
      <w:lang w:eastAsia="ar-SA"/>
    </w:rPr>
  </w:style>
  <w:style w:type="paragraph" w:styleId="Tekstpodstawowy3">
    <w:name w:val="Body Text 3"/>
    <w:basedOn w:val="Normalny"/>
    <w:link w:val="Tekstpodstawowy3Znak"/>
    <w:rsid w:val="005D4B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D4BD3"/>
    <w:rPr>
      <w:sz w:val="16"/>
      <w:szCs w:val="16"/>
    </w:rPr>
  </w:style>
  <w:style w:type="character" w:customStyle="1" w:styleId="Nagwek1Znak">
    <w:name w:val="Nagłówek 1 Znak"/>
    <w:link w:val="Nagwek1"/>
    <w:rsid w:val="005D4BD3"/>
    <w:rPr>
      <w:b/>
      <w:sz w:val="26"/>
      <w:szCs w:val="24"/>
    </w:rPr>
  </w:style>
  <w:style w:type="paragraph" w:styleId="Tekstblokowy">
    <w:name w:val="Block Text"/>
    <w:basedOn w:val="Normalny"/>
    <w:rsid w:val="005D4BD3"/>
    <w:pPr>
      <w:ind w:left="360" w:right="-284" w:firstLine="0"/>
      <w:jc w:val="left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n/a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Piotr Zasieczny</dc:creator>
  <cp:lastModifiedBy>Jakub Derdziński</cp:lastModifiedBy>
  <cp:revision>10</cp:revision>
  <cp:lastPrinted>2021-09-15T08:03:00Z</cp:lastPrinted>
  <dcterms:created xsi:type="dcterms:W3CDTF">2021-09-14T09:39:00Z</dcterms:created>
  <dcterms:modified xsi:type="dcterms:W3CDTF">2024-02-15T08:58:00Z</dcterms:modified>
</cp:coreProperties>
</file>