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37" w:rsidRPr="00EF2285" w:rsidRDefault="0072388E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SR.272.d.31</w:t>
      </w:r>
      <w:r w:rsidR="00051537" w:rsidRPr="00EF2285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4</w:t>
      </w:r>
      <w:r w:rsidR="00051537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051537" w:rsidRPr="00B4060D" w:rsidRDefault="00051537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051537" w:rsidRPr="00DA05CC" w:rsidRDefault="00051537" w:rsidP="00051537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051537" w:rsidRPr="00D05306" w:rsidRDefault="00051537" w:rsidP="00051537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051537" w:rsidRPr="00D05306" w:rsidRDefault="00051537" w:rsidP="00051537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051537" w:rsidRPr="00DA05CC" w:rsidRDefault="00051537" w:rsidP="00051537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051537" w:rsidRPr="00F62FE0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051537" w:rsidRPr="00F62FE0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051537" w:rsidRDefault="00051537" w:rsidP="0005153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6101A5" w:rsidRDefault="00051537" w:rsidP="00051537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72388E">
        <w:rPr>
          <w:rFonts w:eastAsia="Arial" w:cs="Times New Roman"/>
          <w:b/>
          <w:kern w:val="1"/>
          <w:szCs w:val="20"/>
          <w:lang w:eastAsia="zh-CN" w:bidi="hi-IN"/>
        </w:rPr>
        <w:t>272.d.31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051537" w:rsidRPr="009E35DF" w:rsidRDefault="00051537" w:rsidP="0005153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051537" w:rsidRPr="00CC3527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</w:t>
      </w:r>
      <w:r w:rsidR="001E6FD4"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 w:rsidR="001E6FD4"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:rsidR="00051537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1071">
        <w:rPr>
          <w:rFonts w:eastAsia="Times New Roman" w:cs="Times New Roman"/>
          <w:i/>
          <w:szCs w:val="20"/>
          <w:lang w:eastAsia="zh-CN"/>
        </w:rPr>
        <w:t xml:space="preserve">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Pr="006F5986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051537" w:rsidRPr="00DA05CC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DA05CC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051537" w:rsidRPr="003E0998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Pr="00410C59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051537" w:rsidRPr="00925D14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051537" w:rsidRPr="00D05306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51537" w:rsidRDefault="00051537" w:rsidP="00782EE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05153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73" w:rsidRDefault="00523F73">
      <w:pPr>
        <w:spacing w:after="0" w:line="240" w:lineRule="auto"/>
      </w:pPr>
      <w:r>
        <w:separator/>
      </w:r>
    </w:p>
  </w:endnote>
  <w:endnote w:type="continuationSeparator" w:id="0">
    <w:p w:rsidR="00523F73" w:rsidRDefault="0052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8B032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72388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73" w:rsidRDefault="00523F73">
      <w:pPr>
        <w:spacing w:after="0" w:line="240" w:lineRule="auto"/>
      </w:pPr>
      <w:r>
        <w:separator/>
      </w:r>
    </w:p>
  </w:footnote>
  <w:footnote w:type="continuationSeparator" w:id="0">
    <w:p w:rsidR="00523F73" w:rsidRDefault="0052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3F8E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494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3DB5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DD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3F73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88E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26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43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877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089C1-E6A1-4C85-A02A-C5C59B97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2023-04-20T06:44:00Z</cp:lastPrinted>
  <dcterms:created xsi:type="dcterms:W3CDTF">2023-04-20T06:58:00Z</dcterms:created>
  <dcterms:modified xsi:type="dcterms:W3CDTF">2023-05-16T12:26:00Z</dcterms:modified>
</cp:coreProperties>
</file>