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CC435" w14:textId="1680458A" w:rsidR="008878AF" w:rsidRPr="008F0B52" w:rsidRDefault="008878AF" w:rsidP="008878AF">
      <w:pPr>
        <w:spacing w:after="240"/>
        <w:rPr>
          <w:rFonts w:ascii="Arial" w:hAnsi="Arial" w:cs="Arial"/>
          <w:i/>
          <w:sz w:val="16"/>
          <w:szCs w:val="16"/>
        </w:rPr>
      </w:pPr>
      <w:r w:rsidRPr="00EF0434">
        <w:rPr>
          <w:rFonts w:ascii="Arial" w:hAnsi="Arial" w:cs="Arial"/>
          <w:i/>
          <w:sz w:val="16"/>
          <w:szCs w:val="16"/>
        </w:rPr>
        <w:t>Nr sprawy: ZP.312.</w:t>
      </w:r>
      <w:r>
        <w:rPr>
          <w:rFonts w:ascii="Arial" w:hAnsi="Arial" w:cs="Arial"/>
          <w:i/>
          <w:sz w:val="16"/>
          <w:szCs w:val="16"/>
        </w:rPr>
        <w:t>6</w:t>
      </w:r>
      <w:r w:rsidRPr="00EF0434">
        <w:rPr>
          <w:rFonts w:ascii="Arial" w:hAnsi="Arial" w:cs="Arial"/>
          <w:i/>
          <w:sz w:val="16"/>
          <w:szCs w:val="16"/>
        </w:rPr>
        <w:t>.202</w:t>
      </w:r>
      <w:r>
        <w:rPr>
          <w:rFonts w:ascii="Arial" w:hAnsi="Arial" w:cs="Arial"/>
          <w:i/>
          <w:sz w:val="16"/>
          <w:szCs w:val="16"/>
        </w:rPr>
        <w:t>2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000D0E">
        <w:rPr>
          <w:rFonts w:ascii="Arial" w:hAnsi="Arial" w:cs="Arial"/>
          <w:b/>
          <w:sz w:val="20"/>
          <w:szCs w:val="20"/>
        </w:rPr>
        <w:t>Załącznik nr 1</w:t>
      </w:r>
      <w:r>
        <w:rPr>
          <w:rFonts w:ascii="Arial" w:hAnsi="Arial" w:cs="Arial"/>
          <w:b/>
          <w:sz w:val="20"/>
          <w:szCs w:val="20"/>
        </w:rPr>
        <w:t xml:space="preserve"> do S</w:t>
      </w:r>
      <w:r w:rsidRPr="00000D0E">
        <w:rPr>
          <w:rFonts w:ascii="Arial" w:hAnsi="Arial" w:cs="Arial"/>
          <w:b/>
          <w:sz w:val="20"/>
          <w:szCs w:val="20"/>
        </w:rPr>
        <w:t>WZ</w:t>
      </w:r>
    </w:p>
    <w:p w14:paraId="28012B81" w14:textId="77777777" w:rsidR="008878AF" w:rsidRDefault="008878AF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</w:p>
    <w:p w14:paraId="660B4425" w14:textId="76D016A2" w:rsidR="00B03749" w:rsidRPr="002E3BD5" w:rsidRDefault="00B03749" w:rsidP="00420753">
      <w:pPr>
        <w:pStyle w:val="Tekstpodstawowy3"/>
        <w:spacing w:after="0"/>
        <w:rPr>
          <w:rFonts w:ascii="Arial" w:hAnsi="Arial" w:cs="Arial"/>
          <w:sz w:val="20"/>
          <w:szCs w:val="20"/>
          <w:lang w:val="pl-PL"/>
        </w:rPr>
      </w:pPr>
      <w:r w:rsidRPr="002E3BD5">
        <w:rPr>
          <w:rFonts w:ascii="Arial" w:hAnsi="Arial" w:cs="Arial"/>
          <w:sz w:val="20"/>
          <w:szCs w:val="20"/>
          <w:lang w:val="pl-PL"/>
        </w:rPr>
        <w:t>.........................</w:t>
      </w:r>
      <w:r w:rsidR="00BB2B45">
        <w:rPr>
          <w:rFonts w:ascii="Arial" w:hAnsi="Arial" w:cs="Arial"/>
          <w:sz w:val="20"/>
          <w:szCs w:val="20"/>
          <w:lang w:val="pl-PL"/>
        </w:rPr>
        <w:t>............</w:t>
      </w:r>
      <w:r w:rsidRPr="002E3BD5">
        <w:rPr>
          <w:rFonts w:ascii="Arial" w:hAnsi="Arial" w:cs="Arial"/>
          <w:sz w:val="20"/>
          <w:szCs w:val="20"/>
          <w:lang w:val="pl-PL"/>
        </w:rPr>
        <w:t>.....</w:t>
      </w:r>
    </w:p>
    <w:p w14:paraId="59423E72" w14:textId="77777777" w:rsidR="00D4418F" w:rsidRDefault="00B03749" w:rsidP="00420753">
      <w:pPr>
        <w:pStyle w:val="Tekstpodstawowy3"/>
        <w:rPr>
          <w:rFonts w:ascii="Arial" w:hAnsi="Arial" w:cs="Arial"/>
          <w:b/>
          <w:sz w:val="20"/>
          <w:szCs w:val="20"/>
          <w:lang w:val="pl-PL"/>
        </w:rPr>
      </w:pPr>
      <w:r w:rsidRPr="00BB2B45">
        <w:rPr>
          <w:rFonts w:ascii="Arial" w:hAnsi="Arial" w:cs="Arial"/>
          <w:i/>
          <w:lang w:val="pl-PL"/>
        </w:rPr>
        <w:t>/pieczęć</w:t>
      </w:r>
      <w:r w:rsidR="00733CB2" w:rsidRPr="00BB2B45">
        <w:rPr>
          <w:rFonts w:ascii="Arial" w:hAnsi="Arial" w:cs="Arial"/>
          <w:i/>
          <w:lang w:val="pl-PL"/>
        </w:rPr>
        <w:t xml:space="preserve"> lub nazwa</w:t>
      </w:r>
      <w:r w:rsidRPr="00BB2B45">
        <w:rPr>
          <w:rFonts w:ascii="Arial" w:hAnsi="Arial" w:cs="Arial"/>
          <w:i/>
          <w:lang w:val="pl-PL"/>
        </w:rPr>
        <w:t xml:space="preserve"> Wykonawcy/</w:t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 w:rsidR="00D4418F" w:rsidRPr="002E3BD5">
        <w:rPr>
          <w:rFonts w:ascii="Arial" w:hAnsi="Arial" w:cs="Arial"/>
          <w:b/>
          <w:sz w:val="20"/>
          <w:szCs w:val="20"/>
          <w:lang w:val="pl-PL"/>
        </w:rPr>
        <w:t xml:space="preserve">     </w:t>
      </w:r>
      <w:r w:rsidR="00FB0D97">
        <w:rPr>
          <w:rFonts w:ascii="Arial" w:hAnsi="Arial" w:cs="Arial"/>
          <w:b/>
          <w:sz w:val="20"/>
          <w:szCs w:val="20"/>
          <w:lang w:val="pl-PL"/>
        </w:rPr>
        <w:t xml:space="preserve">           </w:t>
      </w:r>
      <w:r w:rsidR="007B1088">
        <w:rPr>
          <w:rFonts w:ascii="Arial" w:hAnsi="Arial" w:cs="Arial"/>
          <w:b/>
          <w:sz w:val="20"/>
          <w:szCs w:val="20"/>
          <w:lang w:val="pl-PL"/>
        </w:rPr>
        <w:t xml:space="preserve">      </w:t>
      </w:r>
    </w:p>
    <w:p w14:paraId="5D6270AE" w14:textId="77777777" w:rsidR="00EB08A7" w:rsidRDefault="00EB08A7" w:rsidP="00E46486">
      <w:pPr>
        <w:pStyle w:val="Nagwek1"/>
        <w:spacing w:after="120"/>
        <w:ind w:left="0"/>
        <w:jc w:val="left"/>
        <w:rPr>
          <w:rFonts w:ascii="Arial" w:hAnsi="Arial" w:cs="Arial"/>
          <w:sz w:val="20"/>
          <w:u w:val="single"/>
        </w:rPr>
      </w:pPr>
    </w:p>
    <w:p w14:paraId="2489B82D" w14:textId="77777777" w:rsidR="00D4418F" w:rsidRDefault="00D4418F" w:rsidP="00420753">
      <w:pPr>
        <w:pStyle w:val="Nagwek1"/>
        <w:spacing w:after="120"/>
        <w:ind w:left="0"/>
        <w:rPr>
          <w:rFonts w:ascii="Arial" w:hAnsi="Arial" w:cs="Arial"/>
          <w:sz w:val="20"/>
          <w:u w:val="single"/>
        </w:rPr>
      </w:pPr>
      <w:r w:rsidRPr="009E7439">
        <w:rPr>
          <w:rFonts w:ascii="Arial" w:hAnsi="Arial" w:cs="Arial"/>
          <w:sz w:val="20"/>
          <w:u w:val="single"/>
        </w:rPr>
        <w:t>OFERTA</w:t>
      </w:r>
      <w:r w:rsidR="008272F7">
        <w:rPr>
          <w:rFonts w:ascii="Arial" w:hAnsi="Arial" w:cs="Arial"/>
          <w:sz w:val="20"/>
          <w:u w:val="single"/>
        </w:rPr>
        <w:t xml:space="preserve"> WYKONAWCY</w:t>
      </w:r>
    </w:p>
    <w:p w14:paraId="526B5E94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</w:rPr>
      </w:pPr>
      <w:r>
        <w:rPr>
          <w:rFonts w:ascii="Arial" w:eastAsia="Times New Roman" w:hAnsi="Arial" w:cs="Arial"/>
          <w:b/>
          <w:bCs/>
          <w:sz w:val="20"/>
        </w:rPr>
        <w:t>*</w:t>
      </w:r>
      <w:r w:rsidRPr="00733CB2">
        <w:rPr>
          <w:rFonts w:ascii="Arial" w:eastAsia="Times New Roman" w:hAnsi="Arial" w:cs="Arial"/>
          <w:b/>
          <w:bCs/>
          <w:sz w:val="20"/>
        </w:rPr>
        <w:t>Wykonawca 1</w:t>
      </w:r>
    </w:p>
    <w:p w14:paraId="7C18317F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cy:………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</w:t>
      </w:r>
    </w:p>
    <w:p w14:paraId="472FDE41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126E4D0A" w14:textId="77777777" w:rsidR="009A5A3C" w:rsidRPr="009A5A3C" w:rsidRDefault="009A5A3C" w:rsidP="00244E2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 w:rsidR="00244E22"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2C8E41EA" w14:textId="77777777" w:rsidR="009A5A3C" w:rsidRPr="009A5A3C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8837A35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Nr faksu:     ................................................................................................................</w:t>
      </w:r>
    </w:p>
    <w:p w14:paraId="16F4390B" w14:textId="77777777" w:rsidR="009A5A3C" w:rsidRPr="00733F43" w:rsidRDefault="009A5A3C" w:rsidP="00420753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323D2327" w14:textId="77777777" w:rsidR="009A5A3C" w:rsidRPr="00BC120C" w:rsidRDefault="009A5A3C" w:rsidP="00420753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E46486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="006B12C0" w:rsidRPr="00E46486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="006B12C0" w:rsidRPr="00BC120C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="006B12C0" w:rsidRPr="00BC120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6E7A65EF" w14:textId="77777777" w:rsidR="009A5A3C" w:rsidRDefault="009A5A3C" w:rsidP="00420753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68A568B3" w14:textId="77777777" w:rsidR="00733CB2" w:rsidRPr="00733CB2" w:rsidRDefault="00733CB2" w:rsidP="008037D6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*</w:t>
      </w:r>
      <w:r w:rsidRPr="00733CB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2</w:t>
      </w:r>
    </w:p>
    <w:p w14:paraId="2CAE8401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Pełna nazwa Wykonawcy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086C32">
        <w:rPr>
          <w:rFonts w:ascii="Arial" w:eastAsia="Times New Roman" w:hAnsi="Arial" w:cs="Arial"/>
          <w:sz w:val="20"/>
          <w:szCs w:val="20"/>
          <w:lang w:eastAsia="pl-PL"/>
        </w:rPr>
        <w:t>…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</w:t>
      </w:r>
    </w:p>
    <w:p w14:paraId="3E0AE032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Adres siedziby Wykonawcy:</w:t>
      </w:r>
    </w:p>
    <w:p w14:paraId="4247C318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Ulica: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Kod, miejscowość: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</w:t>
      </w:r>
    </w:p>
    <w:p w14:paraId="56143CE5" w14:textId="77777777" w:rsidR="00733CB2" w:rsidRPr="009A5A3C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A5A3C">
        <w:rPr>
          <w:rFonts w:ascii="Arial" w:eastAsia="Times New Roman" w:hAnsi="Arial" w:cs="Arial"/>
          <w:sz w:val="20"/>
          <w:szCs w:val="20"/>
          <w:lang w:eastAsia="pl-PL"/>
        </w:rPr>
        <w:t>Nr telefonu: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….......................................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</w:t>
      </w:r>
      <w:r w:rsidRPr="009A5A3C"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</w:p>
    <w:p w14:paraId="6170FA7A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Nr faksu:     ................................................................................................................</w:t>
      </w:r>
    </w:p>
    <w:p w14:paraId="4645F9A1" w14:textId="77777777" w:rsidR="00733CB2" w:rsidRPr="00733F43" w:rsidRDefault="00733CB2" w:rsidP="00733CB2">
      <w:pPr>
        <w:spacing w:after="120"/>
        <w:jc w:val="both"/>
        <w:rPr>
          <w:rFonts w:ascii="Arial" w:eastAsia="Times New Roman" w:hAnsi="Arial" w:cs="Arial"/>
          <w:sz w:val="20"/>
          <w:szCs w:val="20"/>
          <w:lang w:val="en-GB" w:eastAsia="pl-PL"/>
        </w:rPr>
      </w:pPr>
      <w:r w:rsidRPr="00733F43">
        <w:rPr>
          <w:rFonts w:ascii="Arial" w:eastAsia="Times New Roman" w:hAnsi="Arial" w:cs="Arial"/>
          <w:sz w:val="20"/>
          <w:szCs w:val="20"/>
          <w:lang w:val="en-GB" w:eastAsia="pl-PL"/>
        </w:rPr>
        <w:t>E-mail:      ……………………………………….…………………………………..…..…</w:t>
      </w:r>
    </w:p>
    <w:p w14:paraId="05867121" w14:textId="77777777" w:rsidR="00733CB2" w:rsidRPr="00833D3E" w:rsidRDefault="00733CB2" w:rsidP="00733CB2">
      <w:pPr>
        <w:spacing w:before="120" w:after="120"/>
        <w:rPr>
          <w:rFonts w:ascii="Arial" w:eastAsia="Times New Roman" w:hAnsi="Arial" w:cs="Arial"/>
          <w:sz w:val="20"/>
          <w:szCs w:val="20"/>
          <w:lang w:eastAsia="pl-PL"/>
        </w:rPr>
      </w:pP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>KRS/CEIDG</w:t>
      </w:r>
      <w:r w:rsidRPr="00711CB4">
        <w:rPr>
          <w:rFonts w:ascii="Arial" w:eastAsia="Times New Roman" w:hAnsi="Arial" w:cs="Arial"/>
          <w:sz w:val="20"/>
          <w:szCs w:val="20"/>
          <w:lang w:val="en-US" w:eastAsia="pl-PL"/>
        </w:rPr>
        <w:t xml:space="preserve">        …………………………………</w:t>
      </w:r>
      <w:r w:rsidRPr="00711CB4">
        <w:rPr>
          <w:rFonts w:ascii="Arial" w:eastAsiaTheme="minorEastAsia" w:hAnsi="Arial" w:cs="Arial"/>
          <w:sz w:val="20"/>
          <w:szCs w:val="20"/>
          <w:lang w:val="en-US" w:eastAsia="pl-PL"/>
        </w:rPr>
        <w:t xml:space="preserve"> </w:t>
      </w:r>
      <w:r w:rsidRPr="00833D3E">
        <w:rPr>
          <w:rFonts w:ascii="Arial" w:eastAsiaTheme="minorEastAsia" w:hAnsi="Arial" w:cs="Arial"/>
          <w:sz w:val="20"/>
          <w:szCs w:val="20"/>
          <w:lang w:eastAsia="pl-PL"/>
        </w:rPr>
        <w:t xml:space="preserve">NIP/PESEL     </w:t>
      </w:r>
      <w:r w:rsidRPr="00833D3E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………………………………….</w:t>
      </w:r>
    </w:p>
    <w:p w14:paraId="11AEB816" w14:textId="77777777" w:rsidR="00EB08A7" w:rsidRPr="009A5A3C" w:rsidRDefault="00733CB2" w:rsidP="00733CB2">
      <w:pPr>
        <w:spacing w:after="120"/>
        <w:rPr>
          <w:rFonts w:ascii="Arial" w:eastAsiaTheme="minorEastAsia" w:hAnsi="Arial" w:cs="Arial"/>
          <w:i/>
          <w:sz w:val="15"/>
          <w:szCs w:val="15"/>
          <w:lang w:eastAsia="pl-PL"/>
        </w:rPr>
      </w:pPr>
      <w:r w:rsidRPr="009A5A3C">
        <w:rPr>
          <w:rFonts w:ascii="Arial" w:eastAsiaTheme="minorEastAsia" w:hAnsi="Arial" w:cs="Arial"/>
          <w:i/>
          <w:sz w:val="15"/>
          <w:szCs w:val="15"/>
          <w:lang w:eastAsia="pl-PL"/>
        </w:rPr>
        <w:t>(w zależności od podmiotu: KRS/CEiDG, NIP/PESEL)</w:t>
      </w:r>
    </w:p>
    <w:p w14:paraId="76D8E733" w14:textId="77777777" w:rsidR="00EB08A7" w:rsidRDefault="00791106" w:rsidP="006B1D58">
      <w:pPr>
        <w:pStyle w:val="Normalny3"/>
        <w:spacing w:after="120"/>
        <w:jc w:val="both"/>
        <w:rPr>
          <w:rFonts w:ascii="Arial" w:hAnsi="Arial" w:cs="Arial"/>
          <w:bCs/>
          <w:i/>
          <w:sz w:val="20"/>
        </w:rPr>
      </w:pPr>
      <w:r w:rsidRPr="00AC18BE">
        <w:rPr>
          <w:rFonts w:ascii="Arial" w:eastAsia="Times New Roman" w:hAnsi="Arial" w:cs="Arial"/>
          <w:i/>
          <w:sz w:val="20"/>
        </w:rPr>
        <w:t>w odpowiedzi na zaproszenie do złożenia oferty w trybie</w:t>
      </w:r>
      <w:r w:rsidR="00F17462">
        <w:rPr>
          <w:rFonts w:ascii="Arial" w:eastAsia="Times New Roman" w:hAnsi="Arial" w:cs="Arial"/>
          <w:i/>
          <w:sz w:val="20"/>
        </w:rPr>
        <w:t xml:space="preserve"> przetargu nieograniczonego</w:t>
      </w:r>
      <w:r w:rsidR="004A4994" w:rsidRPr="00AC18BE">
        <w:rPr>
          <w:rFonts w:ascii="Arial" w:eastAsiaTheme="majorEastAsia" w:hAnsi="Arial" w:cs="Arial"/>
          <w:i/>
          <w:sz w:val="20"/>
        </w:rPr>
        <w:t xml:space="preserve">, o którym mowa w art. </w:t>
      </w:r>
      <w:r w:rsidR="00F17462">
        <w:rPr>
          <w:rFonts w:ascii="Arial" w:eastAsiaTheme="majorEastAsia" w:hAnsi="Arial" w:cs="Arial"/>
          <w:i/>
          <w:sz w:val="20"/>
        </w:rPr>
        <w:t>132</w:t>
      </w:r>
      <w:r w:rsidR="002138FC" w:rsidRPr="00AC18BE">
        <w:rPr>
          <w:rFonts w:ascii="Arial" w:eastAsiaTheme="majorEastAsia" w:hAnsi="Arial" w:cs="Arial"/>
          <w:i/>
          <w:sz w:val="20"/>
        </w:rPr>
        <w:t xml:space="preserve"> ustawy Pzp</w:t>
      </w:r>
      <w:r w:rsidRPr="00AC18BE">
        <w:rPr>
          <w:rFonts w:ascii="Arial" w:eastAsia="Times New Roman" w:hAnsi="Arial" w:cs="Arial"/>
          <w:i/>
          <w:sz w:val="20"/>
        </w:rPr>
        <w:t xml:space="preserve"> </w:t>
      </w:r>
      <w:r w:rsidR="009801A2" w:rsidRPr="00AC18BE">
        <w:rPr>
          <w:rFonts w:ascii="Arial" w:hAnsi="Arial" w:cs="Arial"/>
          <w:bCs/>
          <w:i/>
          <w:sz w:val="20"/>
        </w:rPr>
        <w:t>na:</w:t>
      </w:r>
      <w:r w:rsidR="006B1D58">
        <w:rPr>
          <w:rFonts w:ascii="Arial" w:hAnsi="Arial" w:cs="Arial"/>
          <w:bCs/>
          <w:i/>
          <w:sz w:val="20"/>
        </w:rPr>
        <w:t xml:space="preserve"> </w:t>
      </w:r>
    </w:p>
    <w:p w14:paraId="7A2A8D1B" w14:textId="77777777" w:rsidR="001A6CA6" w:rsidRDefault="00711CB4" w:rsidP="0000657A">
      <w:pPr>
        <w:pStyle w:val="Normalny3"/>
        <w:jc w:val="center"/>
        <w:rPr>
          <w:rFonts w:ascii="Arial" w:hAnsi="Arial" w:cs="Arial"/>
          <w:b/>
          <w:bCs/>
          <w:sz w:val="20"/>
        </w:rPr>
      </w:pPr>
      <w:r w:rsidRPr="00711CB4">
        <w:rPr>
          <w:rFonts w:ascii="Arial" w:hAnsi="Arial" w:cs="Arial"/>
          <w:b/>
          <w:sz w:val="20"/>
        </w:rPr>
        <w:t>Świadczenie usług Inżyniera Kontraktu oraz nadzoru inwestorskiego nad realizacją zadania</w:t>
      </w:r>
      <w:r w:rsidRPr="008766B6">
        <w:rPr>
          <w:rFonts w:ascii="Arial" w:hAnsi="Arial" w:cs="Arial"/>
          <w:sz w:val="20"/>
        </w:rPr>
        <w:t xml:space="preserve"> </w:t>
      </w:r>
      <w:r w:rsidR="0000657A">
        <w:rPr>
          <w:rFonts w:ascii="Arial" w:hAnsi="Arial" w:cs="Arial"/>
          <w:b/>
          <w:bCs/>
          <w:sz w:val="20"/>
        </w:rPr>
        <w:t>pn.: </w:t>
      </w:r>
      <w:r w:rsidR="0000657A">
        <w:rPr>
          <w:rFonts w:ascii="Arial" w:hAnsi="Arial" w:cs="Arial"/>
          <w:b/>
          <w:bCs/>
          <w:i/>
          <w:iCs/>
          <w:sz w:val="20"/>
        </w:rPr>
        <w:t>Kompleksowe zagospodarowanie tarasów oraz odbudowa skrzydła północnego ZKP w Szczecinie</w:t>
      </w:r>
      <w:r w:rsidR="0000657A">
        <w:rPr>
          <w:rFonts w:ascii="Arial" w:hAnsi="Arial" w:cs="Arial"/>
          <w:b/>
          <w:bCs/>
          <w:sz w:val="20"/>
        </w:rPr>
        <w:t xml:space="preserve"> w formule "zaprojektuj i wybuduj”</w:t>
      </w:r>
    </w:p>
    <w:p w14:paraId="4D742F22" w14:textId="77777777" w:rsidR="0000657A" w:rsidRDefault="0000657A" w:rsidP="00420753">
      <w:pPr>
        <w:pStyle w:val="Normalny3"/>
        <w:jc w:val="both"/>
        <w:rPr>
          <w:rFonts w:ascii="Arial" w:hAnsi="Arial" w:cs="Arial"/>
          <w:b/>
          <w:sz w:val="20"/>
        </w:rPr>
      </w:pPr>
    </w:p>
    <w:p w14:paraId="7D40FB99" w14:textId="77777777" w:rsidR="009A5A3C" w:rsidRPr="00EB08A7" w:rsidRDefault="00F12D5B" w:rsidP="00203867">
      <w:pPr>
        <w:pStyle w:val="Normalny3"/>
        <w:spacing w:after="120" w:line="276" w:lineRule="auto"/>
        <w:jc w:val="both"/>
        <w:rPr>
          <w:rFonts w:ascii="Arial" w:eastAsia="Times New Roman" w:hAnsi="Arial" w:cs="Arial"/>
          <w:b/>
          <w:bCs/>
          <w:sz w:val="20"/>
        </w:rPr>
      </w:pPr>
      <w:r w:rsidRPr="00EB08A7">
        <w:rPr>
          <w:rFonts w:ascii="Arial" w:eastAsia="Times New Roman" w:hAnsi="Arial" w:cs="Arial"/>
          <w:b/>
          <w:bCs/>
          <w:sz w:val="20"/>
        </w:rPr>
        <w:t>O</w:t>
      </w:r>
      <w:r w:rsidR="00A21695" w:rsidRPr="00EB08A7">
        <w:rPr>
          <w:rFonts w:ascii="Arial" w:eastAsia="Times New Roman" w:hAnsi="Arial" w:cs="Arial"/>
          <w:b/>
          <w:bCs/>
          <w:sz w:val="20"/>
        </w:rPr>
        <w:t xml:space="preserve">ferujemy cenę (ryczałtową) za wykonanie </w:t>
      </w:r>
      <w:r w:rsidRPr="00EB08A7">
        <w:rPr>
          <w:rFonts w:ascii="Arial" w:eastAsia="Times New Roman" w:hAnsi="Arial" w:cs="Arial"/>
          <w:b/>
          <w:bCs/>
          <w:sz w:val="20"/>
        </w:rPr>
        <w:t xml:space="preserve">całości </w:t>
      </w:r>
      <w:r w:rsidR="00A21695" w:rsidRPr="00EB08A7">
        <w:rPr>
          <w:rFonts w:ascii="Arial" w:eastAsia="Times New Roman" w:hAnsi="Arial" w:cs="Arial"/>
          <w:b/>
          <w:bCs/>
          <w:sz w:val="20"/>
        </w:rPr>
        <w:t>przedmiotu zamówienia:</w:t>
      </w:r>
    </w:p>
    <w:p w14:paraId="41010B07" w14:textId="77777777" w:rsidR="007179D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7625363"/>
      <w:bookmarkStart w:id="1" w:name="_Hlk23342116"/>
      <w:r w:rsidRPr="00EB08A7">
        <w:rPr>
          <w:rFonts w:ascii="Arial" w:hAnsi="Arial" w:cs="Arial"/>
          <w:sz w:val="20"/>
          <w:szCs w:val="20"/>
        </w:rPr>
        <w:t xml:space="preserve">brutto w wysokości: ............................................... zł </w:t>
      </w:r>
    </w:p>
    <w:p w14:paraId="6010DB7D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(słownie: …………</w:t>
      </w:r>
      <w:r w:rsidR="00F12D5B" w:rsidRPr="00EB08A7">
        <w:rPr>
          <w:rFonts w:ascii="Arial" w:hAnsi="Arial" w:cs="Arial"/>
          <w:sz w:val="20"/>
          <w:szCs w:val="20"/>
        </w:rPr>
        <w:t>…………………</w:t>
      </w:r>
      <w:r w:rsidR="007179D5" w:rsidRPr="00EB08A7">
        <w:rPr>
          <w:rFonts w:ascii="Arial" w:hAnsi="Arial" w:cs="Arial"/>
          <w:sz w:val="20"/>
          <w:szCs w:val="20"/>
        </w:rPr>
        <w:t>…………………………………………………….</w:t>
      </w:r>
      <w:r w:rsidR="00F12D5B" w:rsidRPr="00EB08A7">
        <w:rPr>
          <w:rFonts w:ascii="Arial" w:hAnsi="Arial" w:cs="Arial"/>
          <w:sz w:val="20"/>
          <w:szCs w:val="20"/>
        </w:rPr>
        <w:t>…………</w:t>
      </w:r>
      <w:r w:rsidRPr="00EB08A7">
        <w:rPr>
          <w:rFonts w:ascii="Arial" w:hAnsi="Arial" w:cs="Arial"/>
          <w:sz w:val="20"/>
          <w:szCs w:val="20"/>
        </w:rPr>
        <w:t>……), w tym:</w:t>
      </w:r>
    </w:p>
    <w:p w14:paraId="01C14359" w14:textId="77777777" w:rsidR="008C7355" w:rsidRPr="00EB08A7" w:rsidRDefault="008C7355" w:rsidP="0020386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wartość netto: ............</w:t>
      </w:r>
      <w:r w:rsidR="00F12D5B" w:rsidRPr="00EB08A7">
        <w:rPr>
          <w:rFonts w:ascii="Arial" w:hAnsi="Arial" w:cs="Arial"/>
          <w:sz w:val="20"/>
          <w:szCs w:val="20"/>
        </w:rPr>
        <w:t>.................</w:t>
      </w:r>
      <w:r w:rsidRPr="00EB08A7">
        <w:rPr>
          <w:rFonts w:ascii="Arial" w:hAnsi="Arial" w:cs="Arial"/>
          <w:sz w:val="20"/>
          <w:szCs w:val="20"/>
        </w:rPr>
        <w:t>................................... zł,</w:t>
      </w:r>
    </w:p>
    <w:p w14:paraId="6E416740" w14:textId="77777777" w:rsidR="0000657A" w:rsidRDefault="008C7355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  <w:r w:rsidRPr="00EB08A7">
        <w:rPr>
          <w:rFonts w:ascii="Arial" w:hAnsi="Arial" w:cs="Arial"/>
          <w:sz w:val="20"/>
          <w:szCs w:val="20"/>
        </w:rPr>
        <w:t>podatek Vat w wysokości: .............................................. zł</w:t>
      </w:r>
      <w:r w:rsidRPr="008C7355">
        <w:rPr>
          <w:rFonts w:ascii="Arial" w:hAnsi="Arial" w:cs="Arial"/>
          <w:sz w:val="20"/>
          <w:szCs w:val="20"/>
        </w:rPr>
        <w:t xml:space="preserve"> </w:t>
      </w:r>
      <w:bookmarkEnd w:id="0"/>
    </w:p>
    <w:p w14:paraId="5E22EBC0" w14:textId="77777777" w:rsidR="00EB08A7" w:rsidRPr="00EB08A7" w:rsidRDefault="00EB08A7" w:rsidP="00EB08A7">
      <w:pPr>
        <w:suppressAutoHyphens/>
        <w:spacing w:after="120"/>
        <w:contextualSpacing/>
        <w:jc w:val="both"/>
        <w:rPr>
          <w:rFonts w:ascii="Arial" w:hAnsi="Arial" w:cs="Arial"/>
          <w:sz w:val="20"/>
          <w:szCs w:val="20"/>
        </w:rPr>
      </w:pPr>
    </w:p>
    <w:p w14:paraId="7CBB0C13" w14:textId="6C5A6E30" w:rsidR="008F0B52" w:rsidRDefault="002E66D2" w:rsidP="00D90B35">
      <w:pPr>
        <w:spacing w:after="120"/>
        <w:jc w:val="both"/>
        <w:rPr>
          <w:rFonts w:ascii="Arial" w:hAnsi="Arial" w:cs="Arial"/>
          <w:bCs/>
          <w:sz w:val="20"/>
        </w:rPr>
      </w:pPr>
      <w:r w:rsidRPr="007179D5">
        <w:rPr>
          <w:rFonts w:ascii="Arial" w:eastAsia="Times New Roman" w:hAnsi="Arial" w:cs="Arial"/>
          <w:bCs/>
          <w:sz w:val="20"/>
        </w:rPr>
        <w:t>Cena w ofercie Wykonawcy została ustalona przy stawce podatku VAT w wysokości …</w:t>
      </w:r>
      <w:r w:rsidR="007179D5">
        <w:rPr>
          <w:rFonts w:ascii="Arial" w:eastAsia="Times New Roman" w:hAnsi="Arial" w:cs="Arial"/>
          <w:bCs/>
          <w:sz w:val="20"/>
        </w:rPr>
        <w:t>…</w:t>
      </w:r>
      <w:r w:rsidRPr="007179D5">
        <w:rPr>
          <w:rFonts w:ascii="Arial" w:eastAsia="Times New Roman" w:hAnsi="Arial" w:cs="Arial"/>
          <w:bCs/>
          <w:sz w:val="20"/>
        </w:rPr>
        <w:t>…….</w:t>
      </w:r>
      <w:r w:rsidR="00890A0E" w:rsidRPr="007179D5">
        <w:rPr>
          <w:rFonts w:ascii="Arial" w:eastAsia="Times New Roman" w:hAnsi="Arial" w:cs="Arial"/>
          <w:bCs/>
          <w:sz w:val="20"/>
        </w:rPr>
        <w:t>.</w:t>
      </w:r>
      <w:r w:rsidRPr="007179D5">
        <w:rPr>
          <w:rFonts w:ascii="Arial" w:eastAsia="Times New Roman" w:hAnsi="Arial" w:cs="Arial"/>
          <w:bCs/>
          <w:sz w:val="20"/>
        </w:rPr>
        <w:t>.%</w:t>
      </w:r>
      <w:r w:rsidR="000C1D4E" w:rsidRPr="009A5A3C">
        <w:rPr>
          <w:rFonts w:ascii="Arial" w:hAnsi="Arial" w:cs="Arial"/>
          <w:bCs/>
          <w:sz w:val="20"/>
        </w:rPr>
        <w:t xml:space="preserve"> </w:t>
      </w:r>
    </w:p>
    <w:p w14:paraId="64421EF2" w14:textId="705C2EB7" w:rsidR="00576F7E" w:rsidRDefault="006268D8" w:rsidP="00D90B35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Oświadczamy, że </w:t>
      </w:r>
      <w:r w:rsidRPr="007900FC">
        <w:rPr>
          <w:rFonts w:ascii="Arial" w:hAnsi="Arial" w:cs="Arial"/>
          <w:b/>
          <w:bCs/>
          <w:sz w:val="20"/>
        </w:rPr>
        <w:t xml:space="preserve">miesięczne </w:t>
      </w:r>
      <w:r w:rsidRPr="000E3D4A">
        <w:rPr>
          <w:rFonts w:ascii="Arial" w:hAnsi="Arial" w:cs="Arial"/>
          <w:sz w:val="20"/>
        </w:rPr>
        <w:t>koszt</w:t>
      </w:r>
      <w:r>
        <w:rPr>
          <w:rFonts w:ascii="Arial" w:hAnsi="Arial" w:cs="Arial"/>
          <w:sz w:val="20"/>
        </w:rPr>
        <w:t>y</w:t>
      </w:r>
      <w:r w:rsidRPr="000E3D4A">
        <w:rPr>
          <w:rFonts w:ascii="Arial" w:hAnsi="Arial" w:cs="Arial"/>
          <w:sz w:val="20"/>
        </w:rPr>
        <w:t xml:space="preserve"> związan</w:t>
      </w:r>
      <w:r>
        <w:rPr>
          <w:rFonts w:ascii="Arial" w:hAnsi="Arial" w:cs="Arial"/>
          <w:sz w:val="20"/>
        </w:rPr>
        <w:t>e</w:t>
      </w:r>
      <w:r w:rsidRPr="000E3D4A">
        <w:rPr>
          <w:rFonts w:ascii="Arial" w:hAnsi="Arial" w:cs="Arial"/>
          <w:sz w:val="20"/>
        </w:rPr>
        <w:t xml:space="preserve"> z utrzymaniem biura</w:t>
      </w:r>
      <w:r w:rsidR="007B569E" w:rsidRPr="007B569E">
        <w:rPr>
          <w:rFonts w:ascii="Arial" w:hAnsi="Arial" w:cs="Arial"/>
          <w:sz w:val="20"/>
        </w:rPr>
        <w:t xml:space="preserve"> </w:t>
      </w:r>
      <w:r w:rsidR="007B569E" w:rsidRPr="000E3D4A">
        <w:rPr>
          <w:rFonts w:ascii="Arial" w:hAnsi="Arial" w:cs="Arial"/>
          <w:sz w:val="20"/>
        </w:rPr>
        <w:t>przyjęt</w:t>
      </w:r>
      <w:r w:rsidR="007B569E">
        <w:rPr>
          <w:rFonts w:ascii="Arial" w:hAnsi="Arial" w:cs="Arial"/>
          <w:sz w:val="20"/>
        </w:rPr>
        <w:t>e</w:t>
      </w:r>
      <w:r w:rsidR="007B569E" w:rsidRPr="000E3D4A">
        <w:rPr>
          <w:rFonts w:ascii="Arial" w:hAnsi="Arial" w:cs="Arial"/>
          <w:sz w:val="20"/>
        </w:rPr>
        <w:t xml:space="preserve"> w kalkulacji wynagrodzenia wykonawcy</w:t>
      </w:r>
      <w:r w:rsidRPr="000E3D4A">
        <w:rPr>
          <w:rFonts w:ascii="Arial" w:hAnsi="Arial" w:cs="Arial"/>
          <w:sz w:val="20"/>
        </w:rPr>
        <w:t xml:space="preserve">, zgodnie z wymaganiami zamawiającego zawartymi w </w:t>
      </w:r>
      <w:r>
        <w:rPr>
          <w:rFonts w:ascii="Arial" w:hAnsi="Arial" w:cs="Arial"/>
          <w:sz w:val="20"/>
        </w:rPr>
        <w:t>rozdziale V pkt</w:t>
      </w:r>
      <w:r w:rsidR="00AC1A2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AC1A24">
        <w:rPr>
          <w:rFonts w:ascii="Arial" w:hAnsi="Arial" w:cs="Arial"/>
          <w:sz w:val="20"/>
        </w:rPr>
        <w:t xml:space="preserve"> Opisu przedmiotu zamówienia (załącznik nr 4 do SWZ)</w:t>
      </w:r>
      <w:r>
        <w:rPr>
          <w:rFonts w:ascii="Arial" w:hAnsi="Arial" w:cs="Arial"/>
          <w:sz w:val="20"/>
        </w:rPr>
        <w:t xml:space="preserve"> wynoszą:</w:t>
      </w:r>
      <w:r w:rsidR="007B569E">
        <w:rPr>
          <w:rFonts w:ascii="Arial" w:hAnsi="Arial" w:cs="Arial"/>
          <w:sz w:val="20"/>
        </w:rPr>
        <w:t xml:space="preserve"> ………………………………………..zł</w:t>
      </w:r>
      <w:r w:rsidR="007B569E" w:rsidRPr="007B569E">
        <w:rPr>
          <w:rFonts w:ascii="Arial" w:hAnsi="Arial" w:cs="Arial"/>
          <w:sz w:val="20"/>
        </w:rPr>
        <w:t xml:space="preserve"> </w:t>
      </w:r>
    </w:p>
    <w:p w14:paraId="41C760E7" w14:textId="6C02CBAD" w:rsidR="00EB08A7" w:rsidRPr="00EB08A7" w:rsidRDefault="00B86984" w:rsidP="002C1D66">
      <w:pPr>
        <w:spacing w:after="120"/>
        <w:jc w:val="both"/>
        <w:rPr>
          <w:rFonts w:ascii="Arial" w:hAnsi="Arial" w:cs="Arial"/>
          <w:b/>
          <w:iCs/>
          <w:sz w:val="20"/>
          <w:szCs w:val="20"/>
        </w:rPr>
      </w:pPr>
      <w:r w:rsidRPr="000B729B">
        <w:rPr>
          <w:rFonts w:ascii="Arial" w:hAnsi="Arial" w:cs="Arial"/>
          <w:b/>
          <w:sz w:val="20"/>
          <w:szCs w:val="20"/>
        </w:rPr>
        <w:t xml:space="preserve">Oświadczamy, że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–</w:t>
      </w:r>
      <w:r w:rsidRPr="000B729B">
        <w:rPr>
          <w:rFonts w:ascii="Arial" w:hAnsi="Arial" w:cs="Arial"/>
          <w:b/>
          <w:iCs/>
          <w:sz w:val="20"/>
          <w:szCs w:val="20"/>
        </w:rPr>
        <w:t xml:space="preserve"> dysponujemy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osob</w:t>
      </w:r>
      <w:r w:rsidR="00733F43">
        <w:rPr>
          <w:rFonts w:ascii="Arial" w:hAnsi="Arial" w:cs="Arial"/>
          <w:b/>
          <w:iCs/>
          <w:sz w:val="20"/>
          <w:szCs w:val="20"/>
        </w:rPr>
        <w:t xml:space="preserve">ami 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>posiadając</w:t>
      </w:r>
      <w:r w:rsidR="00733F43">
        <w:rPr>
          <w:rFonts w:ascii="Arial" w:hAnsi="Arial" w:cs="Arial"/>
          <w:b/>
          <w:iCs/>
          <w:sz w:val="20"/>
          <w:szCs w:val="20"/>
        </w:rPr>
        <w:t>ymi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 kwalifikacje zawodowe i</w:t>
      </w:r>
      <w:r w:rsidR="000B729B">
        <w:rPr>
          <w:rFonts w:ascii="Arial" w:hAnsi="Arial" w:cs="Arial"/>
          <w:b/>
          <w:iCs/>
          <w:sz w:val="20"/>
          <w:szCs w:val="20"/>
        </w:rPr>
        <w:t> </w:t>
      </w:r>
      <w:r w:rsidR="00EF6BF9" w:rsidRPr="000B729B">
        <w:rPr>
          <w:rFonts w:ascii="Arial" w:hAnsi="Arial" w:cs="Arial"/>
          <w:b/>
          <w:iCs/>
          <w:sz w:val="20"/>
          <w:szCs w:val="20"/>
        </w:rPr>
        <w:t xml:space="preserve">doświadczenie </w:t>
      </w:r>
      <w:r w:rsidR="00B95920" w:rsidRPr="000B729B">
        <w:rPr>
          <w:rFonts w:ascii="Arial" w:hAnsi="Arial" w:cs="Arial"/>
          <w:b/>
          <w:iCs/>
          <w:sz w:val="20"/>
          <w:szCs w:val="20"/>
        </w:rPr>
        <w:t>do realizacji zamówienia w tym:</w:t>
      </w:r>
    </w:p>
    <w:p w14:paraId="18DD50CB" w14:textId="77777777" w:rsidR="002C1D66" w:rsidRPr="00596ABE" w:rsidRDefault="00B86984" w:rsidP="00596ABE">
      <w:pPr>
        <w:spacing w:before="120" w:after="0" w:line="240" w:lineRule="auto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2C1D66">
        <w:rPr>
          <w:rFonts w:ascii="Arial" w:hAnsi="Arial" w:cs="Arial"/>
          <w:b/>
          <w:bCs/>
          <w:color w:val="FF0000"/>
          <w:sz w:val="18"/>
          <w:szCs w:val="18"/>
        </w:rPr>
        <w:lastRenderedPageBreak/>
        <w:t>(zgodnie z zapisami Rozdziału XVII SWZ)</w:t>
      </w:r>
    </w:p>
    <w:tbl>
      <w:tblPr>
        <w:tblW w:w="92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77"/>
        <w:gridCol w:w="6736"/>
      </w:tblGrid>
      <w:tr w:rsidR="00D90B35" w:rsidRPr="00FC56C7" w14:paraId="09713D42" w14:textId="77777777" w:rsidTr="008F0B52">
        <w:trPr>
          <w:cantSplit/>
          <w:trHeight w:val="76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D712B2C" w14:textId="77777777" w:rsidR="00D90B35" w:rsidRPr="00EB737E" w:rsidRDefault="00D90B35" w:rsidP="0000657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92365C" w14:textId="77777777" w:rsidR="00D90B35" w:rsidRPr="00EB737E" w:rsidRDefault="00D90B35" w:rsidP="0000657A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b/>
                <w:bCs/>
                <w:sz w:val="18"/>
                <w:szCs w:val="18"/>
                <w:lang w:val="pl-PL"/>
              </w:rPr>
            </w:pPr>
            <w:r w:rsidRPr="00EB737E">
              <w:rPr>
                <w:b/>
                <w:bCs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6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C5F87" w14:textId="77777777" w:rsidR="00D90B35" w:rsidRPr="00EB737E" w:rsidRDefault="00D90B35" w:rsidP="00D90B35">
            <w:pPr>
              <w:spacing w:after="0"/>
              <w:ind w:firstLine="2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Doświadczenie zawodowe </w:t>
            </w:r>
          </w:p>
          <w:p w14:paraId="1C29C4D7" w14:textId="77777777" w:rsidR="00D90B35" w:rsidRPr="002C1D66" w:rsidRDefault="00D90B35" w:rsidP="00596ABE">
            <w:pPr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C1D66">
              <w:rPr>
                <w:rFonts w:ascii="Arial" w:hAnsi="Arial" w:cs="Arial"/>
                <w:bCs/>
                <w:sz w:val="16"/>
                <w:szCs w:val="16"/>
              </w:rPr>
              <w:t xml:space="preserve">(ilość 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>nadzorów inwestorskich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 </w:t>
            </w:r>
            <w:r w:rsidR="00066E84">
              <w:rPr>
                <w:rFonts w:ascii="Arial" w:hAnsi="Arial" w:cs="Arial"/>
                <w:bCs/>
                <w:sz w:val="16"/>
                <w:szCs w:val="16"/>
              </w:rPr>
              <w:t xml:space="preserve">i </w:t>
            </w:r>
            <w:r w:rsidRPr="002C1D66">
              <w:rPr>
                <w:rFonts w:ascii="Arial" w:hAnsi="Arial" w:cs="Arial"/>
                <w:bCs/>
                <w:sz w:val="16"/>
                <w:szCs w:val="16"/>
              </w:rPr>
              <w:t>potwierdzenie ich wykonania)</w:t>
            </w:r>
          </w:p>
        </w:tc>
      </w:tr>
      <w:tr w:rsidR="00D90B35" w:rsidRPr="001D7C86" w14:paraId="31CFD502" w14:textId="77777777" w:rsidTr="00CE2484">
        <w:trPr>
          <w:cantSplit/>
          <w:trHeight w:hRule="exact" w:val="14671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847B596" w14:textId="77777777" w:rsidR="00D90B35" w:rsidRPr="00EB737E" w:rsidRDefault="00D90B35" w:rsidP="0000657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" w:name="_Hlk97629086"/>
            <w:r w:rsidRPr="00EB737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0E2690" w14:textId="77777777" w:rsidR="00D90B35" w:rsidRPr="00EB737E" w:rsidRDefault="00D90B35" w:rsidP="0000657A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14:paraId="03EA51CF" w14:textId="77777777" w:rsidR="00D90B35" w:rsidRDefault="0000657A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</w:t>
            </w:r>
            <w:r w:rsidR="00D90B35"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</w:p>
          <w:p w14:paraId="4F513077" w14:textId="77777777" w:rsidR="00D90B35" w:rsidRPr="00A054F4" w:rsidRDefault="00D90B35" w:rsidP="00B95920">
            <w:pPr>
              <w:pStyle w:val="Default"/>
              <w:spacing w:line="276" w:lineRule="auto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Koordynator 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Z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espołu inspektor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a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nadzoru</w:t>
            </w:r>
          </w:p>
          <w:p w14:paraId="78BD1CE5" w14:textId="77777777" w:rsidR="00D90B35" w:rsidRPr="00C97EC4" w:rsidRDefault="00D90B35" w:rsidP="00C97EC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A6AF7" w14:textId="77777777" w:rsidR="00D90B35" w:rsidRPr="00A054F4" w:rsidRDefault="00D90B35" w:rsidP="0000657A">
            <w:pPr>
              <w:pStyle w:val="Default"/>
              <w:spacing w:line="276" w:lineRule="auto"/>
              <w:jc w:val="both"/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Doświadczenie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kierownika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/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k</w:t>
            </w:r>
            <w:r w:rsidRPr="00A054F4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oordynatora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Z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espołu inspektor</w:t>
            </w:r>
            <w:r w:rsidR="004D2F67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a </w:t>
            </w:r>
            <w:r w:rsidR="0000657A">
              <w:rPr>
                <w:rStyle w:val="markedcontent"/>
                <w:rFonts w:ascii="Arial" w:hAnsi="Arial" w:cs="Arial"/>
                <w:b/>
                <w:bCs/>
                <w:color w:val="auto"/>
                <w:sz w:val="18"/>
                <w:szCs w:val="18"/>
              </w:rPr>
              <w:t>nadzoru</w:t>
            </w:r>
          </w:p>
          <w:p w14:paraId="4CB63D40" w14:textId="1AA9CB1F" w:rsidR="0000657A" w:rsidRPr="00596ABE" w:rsidRDefault="001953BF" w:rsidP="00596A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Wskazana osoba ma 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>posiada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uprawnienia budowlane do kierowania robotami budowlanymi bez ograniczeń w specjalności konstrukcyjno-budowlanej oraz posiada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doświadczenie w zakresie pełnienia funkcji kierownika/koordynatora Zespołu Inspektora Nadzoru na ukończonej inwestycji zawiązanej z budową/przebudową obiektów użyteczności publicznej wraz z kompleksowym zagospodarowaniem terenu o powierzchni co najmniej 3.000 m</w:t>
            </w:r>
            <w:r w:rsidR="0000657A" w:rsidRPr="001A3B5E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 xml:space="preserve"> i wartości co najmniej 40 000 000 zł brutto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62C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>spełnia</w:t>
            </w:r>
            <w:r>
              <w:rPr>
                <w:rFonts w:ascii="Arial" w:hAnsi="Arial" w:cs="Arial"/>
                <w:sz w:val="18"/>
                <w:szCs w:val="18"/>
              </w:rPr>
              <w:t>ć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 xml:space="preserve"> warunek wymogu art.37c ustawy z dnia 23 lipca 2003</w:t>
            </w:r>
            <w:r w:rsidR="004577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262C" w:rsidRPr="00E21C1F">
              <w:rPr>
                <w:rFonts w:ascii="Arial" w:hAnsi="Arial" w:cs="Arial"/>
                <w:sz w:val="18"/>
                <w:szCs w:val="18"/>
              </w:rPr>
              <w:t>r. o ochronie zabytków i opiece nad zabytkami (t.j. Dz. U. z 2022 r. poz. 840 z późniejszymi zmianami)</w:t>
            </w:r>
            <w:r w:rsidR="0000657A" w:rsidRPr="001A3B5E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3E9117F" w14:textId="77777777" w:rsidR="001953BF" w:rsidRDefault="001953BF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658B0F2" w14:textId="7EE21FC0" w:rsidR="002C1D66" w:rsidRDefault="00D90B35" w:rsidP="001638CF">
            <w:pPr>
              <w:spacing w:after="0"/>
              <w:ind w:right="71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Oświadczamy, że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kierownik/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oordynator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 xml:space="preserve"> zespołu inspektorów nadzoru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posiada doświadczenie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przy nadzorze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</w:p>
          <w:p w14:paraId="1388EE96" w14:textId="77777777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EB737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EB737E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</w:p>
          <w:p w14:paraId="0735AC97" w14:textId="77777777" w:rsidR="00D90B35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2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2AC3E5" w14:textId="77777777" w:rsidR="00D90B35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3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D90B35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50A9F405" w14:textId="77777777" w:rsidR="0000657A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30336C4" w14:textId="77777777" w:rsidR="0000657A" w:rsidRPr="00A16FA8" w:rsidRDefault="00690484" w:rsidP="0000657A">
            <w:pPr>
              <w:spacing w:after="0"/>
              <w:ind w:right="-9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</w:r>
            <w:r w:rsidR="0024064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16FA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5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0657A">
              <w:rPr>
                <w:rFonts w:ascii="Arial" w:hAnsi="Arial" w:cs="Arial"/>
                <w:bCs/>
                <w:sz w:val="18"/>
                <w:szCs w:val="18"/>
              </w:rPr>
              <w:t>inwestycji</w:t>
            </w:r>
            <w:r w:rsidR="0000657A" w:rsidRPr="00A16F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D58B39A" w14:textId="0E724D8E" w:rsidR="00D90B35" w:rsidRDefault="00D90B35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(zaznaczyć właściwy kwadrat przez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 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dwukrotne klikniecie w szare pole</w:t>
            </w:r>
            <w:r>
              <w:rPr>
                <w:rFonts w:ascii="Arial" w:hAnsi="Arial" w:cs="Arial"/>
                <w:bCs/>
                <w:i/>
                <w:sz w:val="14"/>
                <w:szCs w:val="14"/>
              </w:rPr>
              <w:t xml:space="preserve"> lub zakreślenie krzyżykiem</w:t>
            </w:r>
            <w:r w:rsidRPr="009C246C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14:paraId="6087B3CC" w14:textId="77777777" w:rsid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14:paraId="52160465" w14:textId="5D9F6216" w:rsidR="00CE2484" w:rsidRPr="00CE2484" w:rsidRDefault="00CE2484" w:rsidP="0000657A">
            <w:pPr>
              <w:spacing w:after="0"/>
              <w:ind w:right="-90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Cs/>
                <w:sz w:val="18"/>
                <w:szCs w:val="18"/>
              </w:rPr>
              <w:t>Posiadane uprawnienia budowlane:……………………………………………………………………..</w:t>
            </w:r>
          </w:p>
          <w:p w14:paraId="50054780" w14:textId="63451599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>Oświadczam</w:t>
            </w:r>
            <w:r>
              <w:rPr>
                <w:rFonts w:ascii="Arial" w:hAnsi="Arial" w:cs="Arial"/>
                <w:bCs/>
                <w:i/>
                <w:sz w:val="18"/>
                <w:szCs w:val="18"/>
              </w:rPr>
              <w:t>(y)</w:t>
            </w:r>
            <w:r w:rsidRPr="00CE248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,że wskazana osoba </w:t>
            </w:r>
            <w:r w:rsidRPr="00CE2484">
              <w:rPr>
                <w:rFonts w:ascii="Arial" w:hAnsi="Arial" w:cs="Arial"/>
                <w:sz w:val="18"/>
                <w:szCs w:val="18"/>
              </w:rPr>
              <w:t>spełnia warunek wymogu art.37c ustawy z dnia</w:t>
            </w:r>
            <w:r w:rsidRPr="00E21C1F">
              <w:rPr>
                <w:rFonts w:ascii="Arial" w:hAnsi="Arial" w:cs="Arial"/>
                <w:sz w:val="18"/>
                <w:szCs w:val="18"/>
              </w:rPr>
              <w:t xml:space="preserve"> 23 lipca 2003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1C1F">
              <w:rPr>
                <w:rFonts w:ascii="Arial" w:hAnsi="Arial" w:cs="Arial"/>
                <w:sz w:val="18"/>
                <w:szCs w:val="18"/>
              </w:rPr>
              <w:t>r. o ochronie zabytków i opiece nad zabytkami (t.j. Dz. U. z 2022 r. poz. 840 z późniejszymi zmianami</w:t>
            </w:r>
            <w:r w:rsidR="00576F7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6AF51155" w14:textId="77777777" w:rsidR="00CE2484" w:rsidRDefault="00CE24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73DD3B" w14:textId="56A6E6EF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1. Przedmiot zamówienia:</w:t>
            </w:r>
          </w:p>
          <w:p w14:paraId="6AFAD6E7" w14:textId="77777777" w:rsidR="00D90B35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4135E25" w14:textId="77777777" w:rsidR="00961826" w:rsidRPr="00961826" w:rsidRDefault="0000657A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="00961826"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660F7F97" w14:textId="4CC00CF6" w:rsidR="00961826" w:rsidRPr="00961826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 w:rsidR="003A6012"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7B9EAF00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11AC8977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3225474" w14:textId="77777777" w:rsidR="00961826" w:rsidRPr="00EB737E" w:rsidRDefault="00961826" w:rsidP="009618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770E9EC9" w14:textId="77777777" w:rsidR="00961826" w:rsidRDefault="00961826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EE6B27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2. Przedmiot zamówienia:</w:t>
            </w:r>
          </w:p>
          <w:p w14:paraId="7A5DA0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74D1A48D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29A2BE6B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36FD8D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54DDFB35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62FAF0F3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392FB133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5ADC7EB" w14:textId="77777777" w:rsidR="00D90B35" w:rsidRPr="00EB737E" w:rsidRDefault="00D90B35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737E">
              <w:rPr>
                <w:rFonts w:ascii="Arial" w:hAnsi="Arial" w:cs="Arial"/>
                <w:b/>
                <w:sz w:val="18"/>
                <w:szCs w:val="18"/>
              </w:rPr>
              <w:t>3. Przedmiot zamówienia:</w:t>
            </w:r>
          </w:p>
          <w:p w14:paraId="08474D7D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32746CE8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3782D879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31B76BC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64AE989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1921D1BF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322CBA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EBAFD7" w14:textId="77777777" w:rsidR="0000657A" w:rsidRPr="00EB737E" w:rsidRDefault="0000657A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417858E4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0F6E7C3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5B2601E0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5C22C6A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3D2B5A5E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4336AB5B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10750288" w14:textId="77777777" w:rsidR="00066E84" w:rsidRPr="00EB737E" w:rsidRDefault="00066E84" w:rsidP="00006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EED77F" w14:textId="77777777" w:rsidR="00066E84" w:rsidRPr="00EB737E" w:rsidRDefault="00066E84" w:rsidP="00066E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B737E">
              <w:rPr>
                <w:rFonts w:ascii="Arial" w:hAnsi="Arial" w:cs="Arial"/>
                <w:b/>
                <w:sz w:val="18"/>
                <w:szCs w:val="18"/>
              </w:rPr>
              <w:t>. Przedmiot zamówienia:</w:t>
            </w:r>
          </w:p>
          <w:p w14:paraId="6BD7770A" w14:textId="77777777" w:rsidR="003A6012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………………………………………..…..*</w:t>
            </w:r>
          </w:p>
          <w:p w14:paraId="43FE9D04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inwestycji</w:t>
            </w:r>
            <w:r w:rsidRPr="00961826">
              <w:rPr>
                <w:rFonts w:ascii="Arial" w:hAnsi="Arial" w:cs="Arial"/>
                <w:sz w:val="18"/>
                <w:szCs w:val="18"/>
              </w:rPr>
              <w:t xml:space="preserve"> ……………………………*</w:t>
            </w:r>
          </w:p>
          <w:p w14:paraId="19DA68F7" w14:textId="77777777" w:rsidR="003A6012" w:rsidRPr="00961826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61826">
              <w:rPr>
                <w:rFonts w:ascii="Arial" w:hAnsi="Arial" w:cs="Arial"/>
                <w:sz w:val="18"/>
                <w:szCs w:val="18"/>
              </w:rPr>
              <w:t xml:space="preserve">Powierzchnia </w:t>
            </w:r>
            <w:r>
              <w:rPr>
                <w:rFonts w:ascii="Arial" w:hAnsi="Arial" w:cs="Arial"/>
                <w:sz w:val="18"/>
                <w:szCs w:val="18"/>
              </w:rPr>
              <w:t xml:space="preserve">zagospodarowanego </w:t>
            </w:r>
            <w:r w:rsidRPr="00961826">
              <w:rPr>
                <w:rFonts w:ascii="Arial" w:hAnsi="Arial" w:cs="Arial"/>
                <w:sz w:val="18"/>
                <w:szCs w:val="18"/>
              </w:rPr>
              <w:t>terenu ……………………….*</w:t>
            </w:r>
          </w:p>
          <w:p w14:paraId="6AF97C48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Nazwa inwestora: ……………………..……*</w:t>
            </w:r>
          </w:p>
          <w:p w14:paraId="0021CAF9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Pełniona funkcja: ………………….………..*</w:t>
            </w:r>
          </w:p>
          <w:p w14:paraId="2B746CD4" w14:textId="77777777" w:rsidR="003A6012" w:rsidRPr="00EB737E" w:rsidRDefault="003A6012" w:rsidP="003A60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737E">
              <w:rPr>
                <w:rFonts w:ascii="Arial" w:hAnsi="Arial" w:cs="Arial"/>
                <w:sz w:val="18"/>
                <w:szCs w:val="18"/>
              </w:rPr>
              <w:t>Termin wykonania: …………………………*</w:t>
            </w:r>
          </w:p>
          <w:p w14:paraId="6A9A0572" w14:textId="6CCF680C" w:rsidR="00D90B35" w:rsidRPr="00596ABE" w:rsidRDefault="00D90B35" w:rsidP="00596A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bookmarkEnd w:id="1"/>
    <w:bookmarkEnd w:id="2"/>
    <w:p w14:paraId="0D2B8B77" w14:textId="77777777" w:rsid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Oświadczam(-y), że po zapoznaniu się ze Specyfikacją Waru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nków Zamówienia (zwaną dalej „S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WZ) i uznaję(-my) się za związanego(-ych) określonymi w niej postanowieniami i zasadami postępowania. </w:t>
      </w:r>
    </w:p>
    <w:p w14:paraId="5A92109F" w14:textId="150823FC" w:rsidR="0057170A" w:rsidRPr="004A4994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Oświadczam(-y), że wybór oferty nie będzie prowadzić do powstania u Zamawiającego obowiązku podatkowego w zakresie podatku VAT (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vide Rozdział </w:t>
      </w:r>
      <w:r w:rsidR="007D33F3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XVI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ust. 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3</w:t>
      </w:r>
      <w:r w:rsidR="003D1B05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-1</w:t>
      </w:r>
      <w:r w:rsidR="001E316B">
        <w:rPr>
          <w:rFonts w:ascii="Arial" w:eastAsiaTheme="minorEastAsia" w:hAnsi="Arial" w:cs="Arial"/>
          <w:i/>
          <w:sz w:val="20"/>
          <w:szCs w:val="20"/>
          <w:lang w:eastAsia="pl-PL"/>
        </w:rPr>
        <w:t>4</w:t>
      </w:r>
      <w:r w:rsidR="002138FC"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 xml:space="preserve"> S</w:t>
      </w:r>
      <w:r w:rsidRPr="004A4994">
        <w:rPr>
          <w:rFonts w:ascii="Arial" w:eastAsiaTheme="minorEastAsia" w:hAnsi="Arial" w:cs="Arial"/>
          <w:i/>
          <w:sz w:val="20"/>
          <w:szCs w:val="20"/>
          <w:lang w:eastAsia="pl-PL"/>
        </w:rPr>
        <w:t>WZ</w:t>
      </w:r>
      <w:r w:rsidRPr="004A4994">
        <w:rPr>
          <w:rFonts w:ascii="Arial" w:eastAsiaTheme="minorEastAsia" w:hAnsi="Arial" w:cs="Arial"/>
          <w:sz w:val="20"/>
          <w:szCs w:val="20"/>
          <w:lang w:eastAsia="pl-PL"/>
        </w:rPr>
        <w:t>).</w:t>
      </w:r>
    </w:p>
    <w:p w14:paraId="30948D0A" w14:textId="228A2D2B" w:rsidR="0057170A" w:rsidRPr="00733F43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Oświadczam(-y), że jesteśmy związani ofertą przez okres </w:t>
      </w:r>
      <w:r w:rsidR="00F17462">
        <w:rPr>
          <w:rFonts w:ascii="Arial" w:eastAsiaTheme="minorEastAsia" w:hAnsi="Arial" w:cs="Arial"/>
          <w:b/>
          <w:sz w:val="20"/>
          <w:szCs w:val="20"/>
          <w:lang w:eastAsia="pl-PL"/>
        </w:rPr>
        <w:t>9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0 dni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licząc od upływu terminu skład</w:t>
      </w:r>
      <w:r w:rsidR="00BC120C">
        <w:rPr>
          <w:rFonts w:ascii="Arial" w:eastAsiaTheme="minorEastAsia" w:hAnsi="Arial" w:cs="Arial"/>
          <w:sz w:val="20"/>
          <w:szCs w:val="20"/>
          <w:lang w:eastAsia="pl-PL"/>
        </w:rPr>
        <w:t>ania ofert, tj</w:t>
      </w:r>
      <w:r w:rsidR="00BC120C" w:rsidRPr="00733F43">
        <w:rPr>
          <w:rFonts w:ascii="Arial" w:eastAsiaTheme="minorEastAsia" w:hAnsi="Arial" w:cs="Arial"/>
          <w:sz w:val="20"/>
          <w:szCs w:val="20"/>
          <w:lang w:eastAsia="pl-PL"/>
        </w:rPr>
        <w:t xml:space="preserve">. </w:t>
      </w:r>
      <w:r w:rsidR="00BC120C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do dnia </w:t>
      </w:r>
      <w:r w:rsidR="00240640">
        <w:rPr>
          <w:rFonts w:ascii="Arial" w:eastAsiaTheme="minorEastAsia" w:hAnsi="Arial" w:cs="Arial"/>
          <w:b/>
          <w:sz w:val="20"/>
          <w:szCs w:val="20"/>
          <w:lang w:eastAsia="pl-PL"/>
        </w:rPr>
        <w:t>19</w:t>
      </w:r>
      <w:r w:rsidR="00733F43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.1</w:t>
      </w:r>
      <w:r w:rsidR="00AB5977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.202</w:t>
      </w:r>
      <w:r w:rsidR="00734D7B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>2</w:t>
      </w:r>
      <w:r w:rsidR="005C003D" w:rsidRPr="00733F43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r.</w:t>
      </w:r>
    </w:p>
    <w:p w14:paraId="4DF373FA" w14:textId="77777777" w:rsidR="000E2598" w:rsidRPr="0011022F" w:rsidRDefault="0057170A" w:rsidP="000E2598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*Oświadczam(-y), że powierzę(-my) podwykonawcom wykonanie następujących części zamówienia</w:t>
      </w:r>
    </w:p>
    <w:tbl>
      <w:tblPr>
        <w:tblStyle w:val="Tabela-Siatka1"/>
        <w:tblW w:w="4654" w:type="pct"/>
        <w:tblInd w:w="534" w:type="dxa"/>
        <w:tblLook w:val="04A0" w:firstRow="1" w:lastRow="0" w:firstColumn="1" w:lastColumn="0" w:noHBand="0" w:noVBand="1"/>
      </w:tblPr>
      <w:tblGrid>
        <w:gridCol w:w="572"/>
        <w:gridCol w:w="4249"/>
        <w:gridCol w:w="3824"/>
      </w:tblGrid>
      <w:tr w:rsidR="0057170A" w:rsidRPr="0057170A" w14:paraId="14150C1B" w14:textId="77777777" w:rsidTr="001D39CF">
        <w:trPr>
          <w:trHeight w:val="623"/>
        </w:trPr>
        <w:tc>
          <w:tcPr>
            <w:tcW w:w="328" w:type="pct"/>
            <w:shd w:val="clear" w:color="auto" w:fill="D9D9D9" w:themeFill="background1" w:themeFillShade="D9"/>
            <w:vAlign w:val="center"/>
          </w:tcPr>
          <w:p w14:paraId="0FB51245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459" w:type="pct"/>
            <w:shd w:val="clear" w:color="auto" w:fill="D9D9D9" w:themeFill="background1" w:themeFillShade="D9"/>
            <w:vAlign w:val="center"/>
          </w:tcPr>
          <w:p w14:paraId="308A896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Zakres powierzonych prac </w:t>
            </w: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(części zamówienia)</w:t>
            </w:r>
          </w:p>
        </w:tc>
        <w:tc>
          <w:tcPr>
            <w:tcW w:w="2213" w:type="pct"/>
            <w:shd w:val="clear" w:color="auto" w:fill="D9D9D9" w:themeFill="background1" w:themeFillShade="D9"/>
            <w:vAlign w:val="center"/>
          </w:tcPr>
          <w:p w14:paraId="4DC51D70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Nazwa i adres podwykonawcy</w:t>
            </w:r>
          </w:p>
          <w:p w14:paraId="1E072B4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(o ile są wiadome)</w:t>
            </w:r>
          </w:p>
        </w:tc>
      </w:tr>
      <w:tr w:rsidR="0057170A" w:rsidRPr="0057170A" w14:paraId="71859C43" w14:textId="77777777" w:rsidTr="007B1088">
        <w:trPr>
          <w:trHeight w:val="325"/>
        </w:trPr>
        <w:tc>
          <w:tcPr>
            <w:tcW w:w="328" w:type="pct"/>
            <w:vAlign w:val="center"/>
          </w:tcPr>
          <w:p w14:paraId="067E2734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59" w:type="pct"/>
            <w:vAlign w:val="center"/>
          </w:tcPr>
          <w:p w14:paraId="30B29CA1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4F2FA2C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57170A" w:rsidRPr="0057170A" w14:paraId="1D7D2BF4" w14:textId="77777777" w:rsidTr="007B1088">
        <w:trPr>
          <w:trHeight w:val="359"/>
        </w:trPr>
        <w:tc>
          <w:tcPr>
            <w:tcW w:w="328" w:type="pct"/>
            <w:vAlign w:val="center"/>
          </w:tcPr>
          <w:p w14:paraId="2DC8B7F8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57170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59" w:type="pct"/>
            <w:vAlign w:val="center"/>
          </w:tcPr>
          <w:p w14:paraId="084661DD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13" w:type="pct"/>
            <w:vAlign w:val="center"/>
          </w:tcPr>
          <w:p w14:paraId="0F251AAE" w14:textId="77777777" w:rsidR="0057170A" w:rsidRPr="0057170A" w:rsidRDefault="0057170A" w:rsidP="00420753">
            <w:pPr>
              <w:autoSpaceDE w:val="0"/>
              <w:autoSpaceDN w:val="0"/>
              <w:spacing w:before="40" w:after="40" w:line="30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660BDF98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</w:t>
      </w:r>
      <w:r w:rsidR="001D39CF">
        <w:rPr>
          <w:rFonts w:ascii="Arial" w:eastAsiaTheme="minorEastAsia" w:hAnsi="Arial" w:cs="Arial"/>
          <w:sz w:val="20"/>
          <w:szCs w:val="20"/>
          <w:lang w:eastAsia="pl-PL"/>
        </w:rPr>
        <w:t>y), że zapoznałem(-liśmy) się z projektowanymi postanowieniami umowy</w:t>
      </w:r>
      <w:r w:rsidR="008272F7">
        <w:rPr>
          <w:rFonts w:ascii="Arial" w:eastAsiaTheme="minorEastAsia" w:hAnsi="Arial" w:cs="Arial"/>
          <w:sz w:val="20"/>
          <w:szCs w:val="20"/>
          <w:lang w:eastAsia="pl-PL"/>
        </w:rPr>
        <w:t xml:space="preserve"> (wzór umowy)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, stanowiącym 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Załącznik nr </w:t>
      </w:r>
      <w:r>
        <w:rPr>
          <w:rFonts w:ascii="Arial" w:eastAsiaTheme="minorEastAsia" w:hAnsi="Arial" w:cs="Arial"/>
          <w:b/>
          <w:sz w:val="20"/>
          <w:szCs w:val="20"/>
          <w:lang w:eastAsia="pl-PL"/>
        </w:rPr>
        <w:t>3</w:t>
      </w:r>
      <w:r w:rsidR="006E5538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do</w:t>
      </w:r>
      <w:r w:rsidR="002138FC">
        <w:rPr>
          <w:rFonts w:ascii="Arial" w:eastAsiaTheme="minorEastAsia" w:hAnsi="Arial" w:cs="Arial"/>
          <w:b/>
          <w:sz w:val="20"/>
          <w:szCs w:val="20"/>
          <w:lang w:eastAsia="pl-PL"/>
        </w:rPr>
        <w:t xml:space="preserve"> S</w:t>
      </w:r>
      <w:r w:rsidRPr="0057170A">
        <w:rPr>
          <w:rFonts w:ascii="Arial" w:eastAsiaTheme="minorEastAsia" w:hAnsi="Arial" w:cs="Arial"/>
          <w:b/>
          <w:sz w:val="20"/>
          <w:szCs w:val="20"/>
          <w:lang w:eastAsia="pl-PL"/>
        </w:rPr>
        <w:t>WZ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 i</w:t>
      </w:r>
      <w:r w:rsidR="003B43A1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zobowiązujemy się, w przypadku wyboru naszej oferty, do zawarcia umowy zgodnej z</w:t>
      </w:r>
      <w:r w:rsidR="00170DCB">
        <w:rPr>
          <w:rFonts w:ascii="Arial" w:eastAsiaTheme="minorEastAsia" w:hAnsi="Arial" w:cs="Arial"/>
          <w:sz w:val="20"/>
          <w:szCs w:val="20"/>
          <w:lang w:eastAsia="pl-PL"/>
        </w:rPr>
        <w:t>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 xml:space="preserve">niniejszą ofertą, na </w:t>
      </w:r>
      <w:r w:rsidR="002138FC">
        <w:rPr>
          <w:rFonts w:ascii="Arial" w:eastAsiaTheme="minorEastAsia" w:hAnsi="Arial" w:cs="Arial"/>
          <w:sz w:val="20"/>
          <w:szCs w:val="20"/>
          <w:lang w:eastAsia="pl-PL"/>
        </w:rPr>
        <w:t>warunkach określonych w S</w:t>
      </w:r>
      <w:r w:rsidR="007D33F3">
        <w:rPr>
          <w:rFonts w:ascii="Arial" w:eastAsiaTheme="minorEastAsia" w:hAnsi="Arial" w:cs="Arial"/>
          <w:sz w:val="20"/>
          <w:szCs w:val="20"/>
          <w:lang w:eastAsia="pl-PL"/>
        </w:rPr>
        <w:t>WZ, w </w:t>
      </w: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miejscu i terminie wyznaczonym przez Zamawiającego.</w:t>
      </w:r>
    </w:p>
    <w:p w14:paraId="708DADA5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357" w:hanging="357"/>
        <w:jc w:val="both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Oświadczam(-y), że wypełniłem(-liśmy) obowiązki informacyjne </w:t>
      </w:r>
      <w:r w:rsidRPr="000023B4">
        <w:rPr>
          <w:rFonts w:ascii="Arial" w:hAnsi="Arial" w:cs="Arial"/>
          <w:color w:val="000000"/>
          <w:sz w:val="20"/>
          <w:szCs w:val="20"/>
          <w:lang w:eastAsia="pl-PL"/>
        </w:rPr>
        <w:t>przewidziane w art. 13 lub art. 14 RODO (</w:t>
      </w:r>
      <w:r w:rsidRPr="000023B4">
        <w:rPr>
          <w:rFonts w:ascii="Arial" w:hAnsi="Arial" w:cs="Arial"/>
          <w:i/>
          <w:color w:val="000000"/>
          <w:sz w:val="20"/>
          <w:szCs w:val="20"/>
          <w:lang w:eastAsia="pl-PL"/>
        </w:rPr>
        <w:t>v</w:t>
      </w:r>
      <w:r w:rsidRPr="004A4994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ide 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Rozdział </w:t>
      </w:r>
      <w:r w:rsidR="00503B05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</w:t>
      </w:r>
      <w:r w:rsidR="007D33F3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XI</w:t>
      </w:r>
      <w:r w:rsidR="002138FC"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 xml:space="preserve"> S</w:t>
      </w:r>
      <w:r w:rsidRPr="00C330F6">
        <w:rPr>
          <w:rFonts w:ascii="Arial" w:hAnsi="Arial" w:cs="Arial"/>
          <w:i/>
          <w:color w:val="000000"/>
          <w:sz w:val="20"/>
          <w:szCs w:val="20"/>
          <w:lang w:eastAsia="pl-PL"/>
        </w:rPr>
        <w:t>WZ</w:t>
      </w:r>
      <w:r w:rsidRPr="004A4994">
        <w:rPr>
          <w:rFonts w:ascii="Arial" w:hAnsi="Arial" w:cs="Arial"/>
          <w:color w:val="000000"/>
          <w:sz w:val="20"/>
          <w:szCs w:val="20"/>
          <w:lang w:eastAsia="pl-PL"/>
        </w:rPr>
        <w:t>)</w:t>
      </w:r>
      <w:r w:rsidRPr="002138FC">
        <w:rPr>
          <w:rFonts w:ascii="Arial" w:hAnsi="Arial" w:cs="Arial"/>
          <w:color w:val="000000"/>
          <w:sz w:val="20"/>
          <w:szCs w:val="20"/>
          <w:lang w:eastAsia="pl-PL"/>
        </w:rPr>
        <w:t xml:space="preserve"> wobec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osób fizycznych, </w:t>
      </w:r>
      <w:r w:rsidRPr="0057170A">
        <w:rPr>
          <w:rFonts w:ascii="Arial" w:hAnsi="Arial" w:cs="Arial"/>
          <w:sz w:val="20"/>
          <w:szCs w:val="20"/>
          <w:lang w:eastAsia="pl-PL"/>
        </w:rPr>
        <w:t>od których dane osobowe bezpośrednio lub pośrednio pozyskałem(-liśmy)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 xml:space="preserve"> w celu ubiegania się o udzielenie zamówienia publicznego w</w:t>
      </w:r>
      <w:r w:rsidR="00170DCB">
        <w:rPr>
          <w:rFonts w:ascii="Arial" w:hAnsi="Arial" w:cs="Arial"/>
          <w:color w:val="000000"/>
          <w:sz w:val="20"/>
          <w:szCs w:val="20"/>
          <w:lang w:eastAsia="pl-PL"/>
        </w:rPr>
        <w:t> </w:t>
      </w:r>
      <w:r w:rsidRPr="0057170A">
        <w:rPr>
          <w:rFonts w:ascii="Arial" w:hAnsi="Arial" w:cs="Arial"/>
          <w:color w:val="000000"/>
          <w:sz w:val="20"/>
          <w:szCs w:val="20"/>
          <w:lang w:eastAsia="pl-PL"/>
        </w:rPr>
        <w:t>niniejszym postępowaniu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57170A">
        <w:rPr>
          <w:rFonts w:ascii="Arial" w:hAnsi="Arial" w:cs="Arial"/>
          <w:i/>
          <w:sz w:val="20"/>
          <w:szCs w:val="20"/>
          <w:lang w:eastAsia="pl-PL"/>
        </w:rPr>
        <w:t>(jeżeli dane osobowe tych osób były pozyskiwane)</w:t>
      </w:r>
      <w:r w:rsidRPr="0057170A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064B9492" w14:textId="77777777" w:rsidR="00D81DC2" w:rsidRPr="00D81DC2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6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*Oświadczam(-y), iż informacje i dokumenty zawarte</w:t>
      </w:r>
      <w:r w:rsidR="00D81DC2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1C8F61CF" w14:textId="77777777" w:rsidR="00D81DC2" w:rsidRDefault="00D81DC2" w:rsidP="00BC120C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57170A" w:rsidRPr="0057170A">
        <w:rPr>
          <w:rFonts w:ascii="Arial" w:eastAsia="Times New Roman" w:hAnsi="Arial" w:cs="Arial"/>
          <w:sz w:val="20"/>
          <w:szCs w:val="20"/>
          <w:lang w:eastAsia="pl-PL"/>
        </w:rPr>
        <w:t xml:space="preserve">w ofercie na stronach nr od …… do ……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w odrębnym pliku załączonym w wyznaczonym</w:t>
      </w:r>
      <w:r w:rsidR="001D39CF">
        <w:rPr>
          <w:rFonts w:ascii="Arial" w:eastAsia="Times New Roman" w:hAnsi="Arial" w:cs="Arial"/>
          <w:sz w:val="20"/>
          <w:szCs w:val="20"/>
          <w:lang w:eastAsia="pl-PL"/>
        </w:rPr>
        <w:t xml:space="preserve"> do tego miejscu na Platformie</w:t>
      </w:r>
      <w:r w:rsidR="00BC120C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14:paraId="43A80197" w14:textId="77777777" w:rsidR="0057170A" w:rsidRPr="0057170A" w:rsidRDefault="0057170A" w:rsidP="00D81DC2">
      <w:pPr>
        <w:autoSpaceDE w:val="0"/>
        <w:autoSpaceDN w:val="0"/>
        <w:spacing w:before="60" w:after="60" w:line="300" w:lineRule="exact"/>
        <w:ind w:left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="Times New Roman" w:hAnsi="Arial" w:cs="Arial"/>
          <w:sz w:val="20"/>
          <w:szCs w:val="20"/>
          <w:lang w:eastAsia="pl-PL"/>
        </w:rPr>
        <w:t>stanowią tajemnicę przedsiębiorstwa w rozumieniu ustawy o zwalczaniu nieuczciwej konkurencji. W tym celu przedkładam(-y) stosowne pismo (wyjaśnienia), wykazujące, iż zastrzeżone przez Wykonawcę informacje stanowią tajemnicę przedsiębiorstwa.</w:t>
      </w:r>
    </w:p>
    <w:p w14:paraId="1F51CAF6" w14:textId="77777777" w:rsidR="00AC18BE" w:rsidRPr="00006C80" w:rsidRDefault="0057170A" w:rsidP="00006C80">
      <w:pPr>
        <w:pStyle w:val="Tekstpodstawowy3"/>
        <w:ind w:left="36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E47F0F">
        <w:rPr>
          <w:rFonts w:ascii="Arial" w:hAnsi="Arial" w:cs="Arial"/>
          <w:b/>
          <w:sz w:val="20"/>
          <w:szCs w:val="20"/>
          <w:lang w:val="pl-PL"/>
        </w:rPr>
        <w:t>Uwaga! W przypadku braku wykazania, że informacje zastrzeżone stanowią tajemnice przedsiębiorstwa lub niewystarczającego uzasadnienia, informacje te zostaną uznane za jawne.</w:t>
      </w:r>
    </w:p>
    <w:p w14:paraId="1FE3EF53" w14:textId="77777777" w:rsidR="00801181" w:rsidRDefault="00801181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należy do kategorii:</w:t>
      </w:r>
    </w:p>
    <w:p w14:paraId="06610039" w14:textId="77777777" w:rsidR="00801181" w:rsidRDefault="00801181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8C0F20">
        <w:rPr>
          <w:rFonts w:ascii="Arial" w:hAnsi="Arial" w:cs="Arial"/>
          <w:sz w:val="20"/>
          <w:szCs w:val="20"/>
        </w:rPr>
        <w:t>Wykonawca 1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*Wykonawca 2:</w:t>
      </w:r>
    </w:p>
    <w:p w14:paraId="52523F9B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 w:rsidRPr="008C0F20">
        <w:rPr>
          <w:rFonts w:ascii="Arial" w:hAnsi="Arial" w:cs="Arial"/>
          <w:sz w:val="20"/>
          <w:szCs w:val="20"/>
        </w:rPr>
        <w:t>mikroprzedsiębiorstw</w:t>
      </w:r>
    </w:p>
    <w:p w14:paraId="385F004A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małych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małych przedsiębiorstw</w:t>
      </w:r>
    </w:p>
    <w:p w14:paraId="2F9AEEB3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średnich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średnich przedsiębiorstw</w:t>
      </w:r>
    </w:p>
    <w:p w14:paraId="65C41E5E" w14:textId="77777777" w:rsidR="00801181" w:rsidRDefault="00690484" w:rsidP="00801181">
      <w:pPr>
        <w:autoSpaceDE w:val="0"/>
        <w:autoSpaceDN w:val="0"/>
        <w:spacing w:after="120" w:line="300" w:lineRule="exact"/>
        <w:ind w:firstLine="425"/>
        <w:jc w:val="both"/>
        <w:rPr>
          <w:rFonts w:ascii="Arial" w:hAnsi="Arial" w:cs="Arial"/>
          <w:sz w:val="20"/>
          <w:szCs w:val="20"/>
        </w:rPr>
      </w:pP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20"/>
          <w:szCs w:val="20"/>
        </w:rPr>
        <w:t>dużych przedsiębiorstw</w:t>
      </w:r>
      <w:r w:rsidR="00801181" w:rsidRPr="008C0F20">
        <w:rPr>
          <w:rFonts w:ascii="Arial" w:hAnsi="Arial" w:cs="Arial"/>
          <w:sz w:val="20"/>
          <w:szCs w:val="20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="00801181">
        <w:rPr>
          <w:rFonts w:ascii="Arial" w:hAnsi="Arial" w:cs="Arial"/>
          <w:sz w:val="36"/>
          <w:szCs w:val="36"/>
        </w:rPr>
        <w:tab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B1088" w:rsidRPr="007B1088">
        <w:rPr>
          <w:rFonts w:asciiTheme="minorHAnsi" w:hAnsiTheme="minorHAnsi" w:cs="Arial"/>
          <w:bCs/>
          <w:sz w:val="16"/>
          <w:szCs w:val="16"/>
        </w:rPr>
        <w:instrText xml:space="preserve"> FORMCHECKBOX </w:instrText>
      </w:r>
      <w:r w:rsidR="00240640">
        <w:rPr>
          <w:rFonts w:asciiTheme="minorHAnsi" w:hAnsiTheme="minorHAnsi" w:cs="Arial"/>
          <w:bCs/>
          <w:sz w:val="16"/>
          <w:szCs w:val="16"/>
        </w:rPr>
      </w:r>
      <w:r w:rsidR="00240640">
        <w:rPr>
          <w:rFonts w:asciiTheme="minorHAnsi" w:hAnsiTheme="minorHAnsi" w:cs="Arial"/>
          <w:bCs/>
          <w:sz w:val="16"/>
          <w:szCs w:val="16"/>
        </w:rPr>
        <w:fldChar w:fldCharType="separate"/>
      </w:r>
      <w:r w:rsidRPr="007B1088">
        <w:rPr>
          <w:rFonts w:asciiTheme="minorHAnsi" w:hAnsiTheme="minorHAnsi" w:cs="Arial"/>
          <w:bCs/>
          <w:sz w:val="16"/>
          <w:szCs w:val="16"/>
        </w:rPr>
        <w:fldChar w:fldCharType="end"/>
      </w:r>
      <w:r w:rsidR="00801181">
        <w:rPr>
          <w:rFonts w:ascii="Arial" w:hAnsi="Arial" w:cs="Arial"/>
          <w:sz w:val="36"/>
          <w:szCs w:val="36"/>
        </w:rPr>
        <w:t xml:space="preserve"> </w:t>
      </w:r>
      <w:r w:rsidR="00801181">
        <w:rPr>
          <w:rFonts w:ascii="Arial" w:hAnsi="Arial" w:cs="Arial"/>
          <w:sz w:val="20"/>
          <w:szCs w:val="20"/>
        </w:rPr>
        <w:t>dużych przedsiębiorstw</w:t>
      </w:r>
    </w:p>
    <w:p w14:paraId="2FCDF815" w14:textId="77777777" w:rsidR="00801181" w:rsidRDefault="00801181" w:rsidP="00E42CB2">
      <w:pPr>
        <w:autoSpaceDE w:val="0"/>
        <w:autoSpaceDN w:val="0"/>
        <w:spacing w:after="120" w:line="24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A94A37">
        <w:rPr>
          <w:rFonts w:ascii="Arial" w:hAnsi="Arial" w:cs="Arial"/>
          <w:sz w:val="16"/>
          <w:szCs w:val="16"/>
        </w:rPr>
        <w:t>(do kategorii</w:t>
      </w:r>
      <w:r>
        <w:rPr>
          <w:rFonts w:ascii="Arial" w:hAnsi="Arial" w:cs="Arial"/>
          <w:sz w:val="16"/>
          <w:szCs w:val="16"/>
        </w:rPr>
        <w:t xml:space="preserve"> mikroprzedsiębiorstw należą przedsiębiorstwa, które zatrudniają mniej niż 10 pracowników oraz których roczny obrót nie przekracza 2 mln euro lub całkowity bilans roczny nie przekracza 2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małych przedsiębiorstw należą przedsiębiorstwa, które zatrudniają mniej niż 50 pracowników oraz których roczny obrót nie przekracza 10 mln euro lub całkowity bilans roczny nie przekracza 10 mln euro; </w:t>
      </w:r>
      <w:r w:rsidRPr="00A94A37">
        <w:rPr>
          <w:rFonts w:ascii="Arial" w:hAnsi="Arial" w:cs="Arial"/>
          <w:sz w:val="16"/>
          <w:szCs w:val="16"/>
        </w:rPr>
        <w:t>do kategorii</w:t>
      </w:r>
      <w:r>
        <w:rPr>
          <w:rFonts w:ascii="Arial" w:hAnsi="Arial" w:cs="Arial"/>
          <w:sz w:val="16"/>
          <w:szCs w:val="16"/>
        </w:rPr>
        <w:t xml:space="preserve"> średnich przedsiębiorstw należą przedsiębiorstwa, które zatrudniają mniej niż 250 pracowników oraz których roczny obrót nie przekracza 50 mln euro lub całkowity bilans roczny nie przekracza 43 mln euro; </w:t>
      </w:r>
      <w:r w:rsidRPr="008F1F1C">
        <w:rPr>
          <w:rFonts w:ascii="Arial" w:hAnsi="Arial" w:cs="Arial"/>
          <w:sz w:val="16"/>
          <w:szCs w:val="16"/>
        </w:rPr>
        <w:t>w przypadku Wykonawców wspólnie ubiegających się o</w:t>
      </w:r>
      <w:r>
        <w:rPr>
          <w:rFonts w:ascii="Arial" w:hAnsi="Arial" w:cs="Arial"/>
          <w:sz w:val="16"/>
          <w:szCs w:val="16"/>
        </w:rPr>
        <w:t> </w:t>
      </w:r>
      <w:r w:rsidRPr="008F1F1C">
        <w:rPr>
          <w:rFonts w:ascii="Arial" w:hAnsi="Arial" w:cs="Arial"/>
          <w:sz w:val="16"/>
          <w:szCs w:val="16"/>
        </w:rPr>
        <w:t>udzielenie zamówienia przedmiotową informację składa każdy z Wykonawców)</w:t>
      </w:r>
    </w:p>
    <w:p w14:paraId="36779638" w14:textId="77777777" w:rsidR="00AC18BE" w:rsidRDefault="0057170A" w:rsidP="00AC18BE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after="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Oświadczam(-y), pod rygorem wykluczenia z postępowania, iż wszystkie informacje zamieszczone w naszej ofercie i załącznikach do oferty są prawdziwe.</w:t>
      </w:r>
    </w:p>
    <w:p w14:paraId="24CAA688" w14:textId="77777777" w:rsidR="00A752F9" w:rsidRDefault="00A752F9" w:rsidP="00A752F9">
      <w:pPr>
        <w:autoSpaceDE w:val="0"/>
        <w:autoSpaceDN w:val="0"/>
        <w:spacing w:after="0" w:line="300" w:lineRule="exact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0D636E20" w14:textId="77777777" w:rsidR="0057170A" w:rsidRPr="0057170A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3A847660" w14:textId="77777777" w:rsidR="0057170A" w:rsidRPr="0057170A" w:rsidRDefault="0057170A" w:rsidP="00E54959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……………………………….………, tel. ………………………, e-mail ……...…………….………;</w:t>
      </w:r>
    </w:p>
    <w:p w14:paraId="06BE15EC" w14:textId="77777777" w:rsidR="000E2598" w:rsidRPr="00E42CB2" w:rsidRDefault="0057170A" w:rsidP="00E42CB2">
      <w:pPr>
        <w:numPr>
          <w:ilvl w:val="0"/>
          <w:numId w:val="2"/>
        </w:numPr>
        <w:tabs>
          <w:tab w:val="clear" w:pos="1428"/>
        </w:tabs>
        <w:autoSpaceDE w:val="0"/>
        <w:autoSpaceDN w:val="0"/>
        <w:spacing w:before="120" w:after="120" w:line="300" w:lineRule="exact"/>
        <w:ind w:left="714" w:hanging="357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lastRenderedPageBreak/>
        <w:t>……………………………….………, tel. ………………………, e-mail ……...…………….……….</w:t>
      </w:r>
    </w:p>
    <w:p w14:paraId="455BB86E" w14:textId="77777777" w:rsidR="0057170A" w:rsidRPr="00AC18BE" w:rsidRDefault="0057170A" w:rsidP="00E54959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120" w:line="300" w:lineRule="exact"/>
        <w:ind w:left="425" w:hanging="425"/>
        <w:jc w:val="both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Załącznikami</w:t>
      </w:r>
      <w:r w:rsidRPr="00AC18BE">
        <w:rPr>
          <w:rFonts w:ascii="Arial" w:eastAsiaTheme="minorEastAsia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AC18BE">
        <w:rPr>
          <w:rFonts w:ascii="Arial" w:eastAsiaTheme="minorEastAsia" w:hAnsi="Arial" w:cs="Arial"/>
          <w:i/>
          <w:sz w:val="20"/>
          <w:szCs w:val="20"/>
          <w:lang w:eastAsia="pl-PL"/>
        </w:rPr>
        <w:t>do niniejszej oferty są:</w:t>
      </w:r>
    </w:p>
    <w:p w14:paraId="6ABF288D" w14:textId="77777777" w:rsidR="0057170A" w:rsidRPr="0057170A" w:rsidRDefault="0057170A" w:rsidP="00E54959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4283AC33" w14:textId="77777777" w:rsidR="00A813B6" w:rsidRPr="007B1088" w:rsidRDefault="0057170A" w:rsidP="007B1088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57170A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………………………………………………………………………………..,</w:t>
      </w:r>
    </w:p>
    <w:p w14:paraId="5071E77C" w14:textId="77777777" w:rsidR="000E2598" w:rsidRPr="00CC1188" w:rsidRDefault="000E2598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CCA5A69" w14:textId="77777777" w:rsidR="00BC120C" w:rsidRPr="00CC1188" w:rsidRDefault="00BC120C" w:rsidP="00BC120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1188">
        <w:rPr>
          <w:rFonts w:ascii="Arial" w:hAnsi="Arial" w:cs="Arial"/>
          <w:sz w:val="20"/>
          <w:szCs w:val="20"/>
        </w:rPr>
        <w:t xml:space="preserve">…………….……. </w:t>
      </w:r>
      <w:r w:rsidRPr="00CC1188">
        <w:rPr>
          <w:rFonts w:ascii="Arial" w:hAnsi="Arial" w:cs="Arial"/>
          <w:i/>
          <w:sz w:val="20"/>
          <w:szCs w:val="20"/>
        </w:rPr>
        <w:t xml:space="preserve">(miejscowość), </w:t>
      </w:r>
      <w:r w:rsidRPr="00CC1188">
        <w:rPr>
          <w:rFonts w:ascii="Arial" w:hAnsi="Arial" w:cs="Arial"/>
          <w:sz w:val="20"/>
          <w:szCs w:val="20"/>
        </w:rPr>
        <w:t xml:space="preserve">dnia ………….……. r.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14:paraId="39FB4A3B" w14:textId="77777777" w:rsidR="00BC120C" w:rsidRPr="00636AEC" w:rsidRDefault="00BC120C" w:rsidP="00BC120C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85B9C56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6D898673" w14:textId="77777777" w:rsidR="00F17462" w:rsidRDefault="00F17462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4FF7E9AE" w14:textId="77777777" w:rsidR="004A4994" w:rsidRPr="00AC18BE" w:rsidRDefault="00BC120C" w:rsidP="00AC18BE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</w:t>
      </w:r>
      <w:r w:rsidR="00AC18BE">
        <w:rPr>
          <w:rFonts w:ascii="Arial" w:hAnsi="Arial" w:cs="Arial"/>
          <w:b/>
          <w:color w:val="FF0000"/>
          <w:sz w:val="16"/>
          <w:szCs w:val="16"/>
        </w:rPr>
        <w:t xml:space="preserve">pisanie dokumentu w formacie </w:t>
      </w:r>
      <w:r w:rsidR="00BB2B45">
        <w:rPr>
          <w:rFonts w:ascii="Arial" w:hAnsi="Arial" w:cs="Arial"/>
          <w:b/>
          <w:color w:val="FF0000"/>
          <w:sz w:val="16"/>
          <w:szCs w:val="16"/>
        </w:rPr>
        <w:t>PDF</w:t>
      </w:r>
    </w:p>
    <w:p w14:paraId="74CC9472" w14:textId="77777777" w:rsidR="00BB2B45" w:rsidRDefault="00BC120C" w:rsidP="00000D0E">
      <w:pPr>
        <w:autoSpaceDE w:val="0"/>
        <w:autoSpaceDN w:val="0"/>
        <w:spacing w:before="120" w:after="120" w:line="300" w:lineRule="exact"/>
        <w:jc w:val="both"/>
        <w:rPr>
          <w:rFonts w:ascii="Arial" w:eastAsiaTheme="minorEastAsia" w:hAnsi="Arial" w:cs="Arial"/>
          <w:b/>
          <w:sz w:val="16"/>
          <w:szCs w:val="16"/>
          <w:lang w:eastAsia="pl-PL"/>
        </w:rPr>
      </w:pPr>
      <w:r w:rsidRPr="0057170A">
        <w:rPr>
          <w:rFonts w:ascii="Arial" w:eastAsiaTheme="minorEastAsia" w:hAnsi="Arial" w:cs="Arial"/>
          <w:b/>
          <w:sz w:val="16"/>
          <w:szCs w:val="16"/>
          <w:lang w:eastAsia="pl-PL"/>
        </w:rPr>
        <w:t>*przekreślić gdy nie dotyczy; wypełnić jeśli dotyczy</w:t>
      </w:r>
    </w:p>
    <w:p w14:paraId="6767CA41" w14:textId="77777777" w:rsidR="00BB2B45" w:rsidRPr="00BB2B45" w:rsidRDefault="00BB2B45" w:rsidP="00BB2B45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BB2B45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14:paraId="13C70EBC" w14:textId="77777777" w:rsidR="00BB2B45" w:rsidRPr="007B1088" w:rsidRDefault="00BB2B45" w:rsidP="007B1088">
      <w:pPr>
        <w:pStyle w:val="TreA"/>
        <w:spacing w:before="120" w:after="120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Formularz oferty musi być opatrzony przez osobę lub osoby uprawnione do reprezentowania firmy kwalifik</w:t>
      </w:r>
      <w:r w:rsidR="00165849">
        <w:rPr>
          <w:rStyle w:val="Brak"/>
          <w:rFonts w:ascii="Arial" w:hAnsi="Arial" w:cs="Arial"/>
          <w:i/>
          <w:iCs/>
          <w:sz w:val="16"/>
          <w:szCs w:val="16"/>
        </w:rPr>
        <w:t xml:space="preserve">owanym podpisem elektronicznym </w:t>
      </w:r>
      <w:r w:rsidRPr="00BB2B45">
        <w:rPr>
          <w:rStyle w:val="Brak"/>
          <w:rFonts w:ascii="Arial" w:hAnsi="Arial" w:cs="Arial"/>
          <w:i/>
          <w:iCs/>
          <w:sz w:val="16"/>
          <w:szCs w:val="16"/>
        </w:rPr>
        <w:t>i przekazany Zamawiającemu wraz z dokumentem (-ami) potwierdzającymi prawo do reprezentacji Wykonawcy przez osobę podpisującą ofertę.</w:t>
      </w:r>
    </w:p>
    <w:sectPr w:rsidR="00BB2B45" w:rsidRPr="007B1088" w:rsidSect="007B569E">
      <w:footerReference w:type="default" r:id="rId8"/>
      <w:headerReference w:type="first" r:id="rId9"/>
      <w:pgSz w:w="11906" w:h="16838"/>
      <w:pgMar w:top="567" w:right="1417" w:bottom="568" w:left="1417" w:header="45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705D2" w14:textId="77777777" w:rsidR="00E46486" w:rsidRDefault="00E46486" w:rsidP="00210801">
      <w:pPr>
        <w:spacing w:after="0" w:line="240" w:lineRule="auto"/>
      </w:pPr>
      <w:r>
        <w:separator/>
      </w:r>
    </w:p>
  </w:endnote>
  <w:endnote w:type="continuationSeparator" w:id="0">
    <w:p w14:paraId="6BCE79D0" w14:textId="77777777" w:rsidR="00E46486" w:rsidRDefault="00E46486" w:rsidP="0021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7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2FCB65DF" w14:textId="77777777" w:rsidR="00E46486" w:rsidRPr="00936275" w:rsidRDefault="00690484" w:rsidP="00936275">
        <w:pPr>
          <w:pStyle w:val="Stopka"/>
          <w:spacing w:after="0" w:line="240" w:lineRule="auto"/>
          <w:jc w:val="right"/>
          <w:rPr>
            <w:rFonts w:ascii="Arial" w:hAnsi="Arial" w:cs="Arial"/>
            <w:sz w:val="20"/>
            <w:szCs w:val="20"/>
          </w:rPr>
        </w:pPr>
        <w:r w:rsidRPr="00936275">
          <w:rPr>
            <w:rFonts w:ascii="Arial" w:hAnsi="Arial" w:cs="Arial"/>
            <w:sz w:val="20"/>
            <w:szCs w:val="20"/>
          </w:rPr>
          <w:fldChar w:fldCharType="begin"/>
        </w:r>
        <w:r w:rsidR="00E46486" w:rsidRPr="0093627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275">
          <w:rPr>
            <w:rFonts w:ascii="Arial" w:hAnsi="Arial" w:cs="Arial"/>
            <w:sz w:val="20"/>
            <w:szCs w:val="20"/>
          </w:rPr>
          <w:fldChar w:fldCharType="separate"/>
        </w:r>
        <w:r w:rsidR="004D2F67">
          <w:rPr>
            <w:rFonts w:ascii="Arial" w:hAnsi="Arial" w:cs="Arial"/>
            <w:noProof/>
            <w:sz w:val="20"/>
            <w:szCs w:val="20"/>
          </w:rPr>
          <w:t>4</w:t>
        </w:r>
        <w:r w:rsidRPr="0093627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0FD6FB" w14:textId="77777777" w:rsidR="00E46486" w:rsidRDefault="00E46486" w:rsidP="00936275">
    <w:pPr>
      <w:pStyle w:val="Stopka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7B473" w14:textId="77777777" w:rsidR="00E46486" w:rsidRDefault="00E46486" w:rsidP="00210801">
      <w:pPr>
        <w:spacing w:after="0" w:line="240" w:lineRule="auto"/>
      </w:pPr>
      <w:r>
        <w:separator/>
      </w:r>
    </w:p>
  </w:footnote>
  <w:footnote w:type="continuationSeparator" w:id="0">
    <w:p w14:paraId="1E0C4ED4" w14:textId="77777777" w:rsidR="00E46486" w:rsidRDefault="00E46486" w:rsidP="0021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3020" w14:textId="77777777" w:rsidR="002F4D08" w:rsidRDefault="002F4D08" w:rsidP="008F0B52">
    <w:pPr>
      <w:spacing w:after="240"/>
      <w:rPr>
        <w:rFonts w:ascii="Arial" w:hAnsi="Arial" w:cs="Arial"/>
        <w:i/>
        <w:sz w:val="16"/>
        <w:szCs w:val="16"/>
      </w:rPr>
    </w:pPr>
    <w:r w:rsidRPr="00596ABE">
      <w:rPr>
        <w:rFonts w:ascii="Arial" w:hAnsi="Arial" w:cs="Arial"/>
        <w:noProof/>
        <w:sz w:val="20"/>
        <w:szCs w:val="20"/>
      </w:rPr>
      <w:drawing>
        <wp:inline distT="0" distB="0" distL="0" distR="0" wp14:anchorId="7EB86266" wp14:editId="67B86A66">
          <wp:extent cx="5756511" cy="492125"/>
          <wp:effectExtent l="0" t="0" r="0" b="0"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508" cy="493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E9FD58" w14:textId="77777777" w:rsidR="00AB5977" w:rsidRDefault="00AB5977" w:rsidP="00AB5977">
    <w:pPr>
      <w:pStyle w:val="Nagwek1"/>
      <w:ind w:left="0"/>
      <w:rPr>
        <w:rFonts w:ascii="Arial" w:hAnsi="Arial" w:cs="Arial"/>
        <w:bCs/>
        <w:sz w:val="14"/>
        <w:szCs w:val="14"/>
      </w:rPr>
    </w:pPr>
    <w:r>
      <w:rPr>
        <w:rFonts w:ascii="Arial" w:hAnsi="Arial" w:cs="Arial"/>
        <w:bCs/>
        <w:sz w:val="14"/>
        <w:szCs w:val="14"/>
      </w:rPr>
      <w:t>Zadanie  realizowane w ramach projektu pn.:</w:t>
    </w:r>
  </w:p>
  <w:p w14:paraId="72A9071C" w14:textId="77777777" w:rsidR="00AB5977" w:rsidRDefault="00AB5977" w:rsidP="00AB5977">
    <w:pPr>
      <w:pStyle w:val="Nagwek1"/>
      <w:ind w:left="0"/>
      <w:rPr>
        <w:rFonts w:ascii="Arial" w:hAnsi="Arial" w:cs="Arial"/>
        <w:b w:val="0"/>
        <w:sz w:val="14"/>
        <w:szCs w:val="14"/>
      </w:rPr>
    </w:pPr>
    <w:r>
      <w:rPr>
        <w:rFonts w:ascii="Arial" w:hAnsi="Arial" w:cs="Arial"/>
        <w:bCs/>
        <w:sz w:val="14"/>
        <w:szCs w:val="14"/>
      </w:rPr>
      <w:t>„Kompleksowe zagospodarowanie tarasów Zamku Książąt Pomorskich w Szczecinie”</w:t>
    </w:r>
  </w:p>
  <w:p w14:paraId="5982BDF9" w14:textId="77777777" w:rsidR="00AB5977" w:rsidRDefault="00AB5977" w:rsidP="00AB5977">
    <w:pPr>
      <w:pStyle w:val="Nagwek1"/>
      <w:ind w:left="0"/>
      <w:rPr>
        <w:rFonts w:ascii="Arial" w:hAnsi="Arial" w:cs="Arial"/>
        <w:b w:val="0"/>
        <w:bCs/>
        <w:sz w:val="14"/>
        <w:szCs w:val="14"/>
      </w:rPr>
    </w:pPr>
    <w:r>
      <w:rPr>
        <w:rFonts w:ascii="Arial" w:hAnsi="Arial" w:cs="Arial"/>
        <w:sz w:val="14"/>
        <w:szCs w:val="14"/>
      </w:rPr>
      <w:t xml:space="preserve">Nr RPZP.04.01.00-32-4004/21 w ramach Regionalnego Programu Operacyjnego Województwa </w:t>
    </w:r>
    <w:r>
      <w:rPr>
        <w:rFonts w:ascii="Arial" w:hAnsi="Arial" w:cs="Arial"/>
        <w:bCs/>
        <w:sz w:val="14"/>
        <w:szCs w:val="14"/>
      </w:rPr>
      <w:t>Zachodniopomorskiego 2014-2020</w:t>
    </w:r>
  </w:p>
  <w:p w14:paraId="07BEDC97" w14:textId="77777777" w:rsidR="00AB5977" w:rsidRDefault="00AB5977" w:rsidP="00AB5977">
    <w:pPr>
      <w:pStyle w:val="Nagwek1"/>
      <w:ind w:left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Oś Priorytetowa 4 Naturalne otoczenia człowieka</w:t>
    </w:r>
  </w:p>
  <w:p w14:paraId="40214C3F" w14:textId="77777777" w:rsidR="00AB5977" w:rsidRDefault="00AB5977" w:rsidP="00AB5977">
    <w:pPr>
      <w:pStyle w:val="Nagwek1"/>
      <w:ind w:left="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Działanie 4.1 dziedzictwo kulturowe</w:t>
    </w:r>
  </w:p>
  <w:p w14:paraId="7A468710" w14:textId="2CEBFA31" w:rsidR="002F4D08" w:rsidRDefault="002F4D08" w:rsidP="00AB5977">
    <w:pPr>
      <w:pStyle w:val="Nagwek1"/>
      <w:ind w:left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pl-P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pl-P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pl-PL"/>
      </w:r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15"/>
    <w:multiLevelType w:val="singleLevel"/>
    <w:tmpl w:val="00000015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1B"/>
    <w:multiLevelType w:val="singleLevel"/>
    <w:tmpl w:val="0000001B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pl-PL"/>
      </w:rPr>
    </w:lvl>
  </w:abstractNum>
  <w:abstractNum w:abstractNumId="7" w15:restartNumberingAfterBreak="0">
    <w:nsid w:val="00000021"/>
    <w:multiLevelType w:val="singleLevel"/>
    <w:tmpl w:val="00000021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23"/>
    <w:multiLevelType w:val="singleLevel"/>
    <w:tmpl w:val="00000023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10D7A72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2DD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424C4"/>
    <w:multiLevelType w:val="hybridMultilevel"/>
    <w:tmpl w:val="AD9CA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34655A"/>
    <w:multiLevelType w:val="multilevel"/>
    <w:tmpl w:val="0E9E3230"/>
    <w:lvl w:ilvl="0">
      <w:start w:val="2"/>
      <w:numFmt w:val="decimal"/>
      <w:lvlText w:val="%1."/>
      <w:lvlJc w:val="left"/>
      <w:pPr>
        <w:ind w:left="384" w:hanging="384"/>
      </w:pPr>
    </w:lvl>
    <w:lvl w:ilvl="1">
      <w:start w:val="1"/>
      <w:numFmt w:val="decimal"/>
      <w:lvlText w:val="%1.%2)"/>
      <w:lvlJc w:val="left"/>
      <w:pPr>
        <w:ind w:left="1980" w:hanging="720"/>
      </w:pPr>
    </w:lvl>
    <w:lvl w:ilvl="2">
      <w:start w:val="1"/>
      <w:numFmt w:val="decimal"/>
      <w:lvlText w:val="%1.%2)%3."/>
      <w:lvlJc w:val="left"/>
      <w:pPr>
        <w:ind w:left="3240" w:hanging="720"/>
      </w:pPr>
    </w:lvl>
    <w:lvl w:ilvl="3">
      <w:start w:val="1"/>
      <w:numFmt w:val="decimal"/>
      <w:lvlText w:val="%1.%2)%3.%4."/>
      <w:lvlJc w:val="left"/>
      <w:pPr>
        <w:ind w:left="4860" w:hanging="1080"/>
      </w:pPr>
    </w:lvl>
    <w:lvl w:ilvl="4">
      <w:start w:val="1"/>
      <w:numFmt w:val="decimal"/>
      <w:lvlText w:val="%1.%2)%3.%4.%5."/>
      <w:lvlJc w:val="left"/>
      <w:pPr>
        <w:ind w:left="6120" w:hanging="1080"/>
      </w:pPr>
    </w:lvl>
    <w:lvl w:ilvl="5">
      <w:start w:val="1"/>
      <w:numFmt w:val="decimal"/>
      <w:lvlText w:val="%1.%2)%3.%4.%5.%6."/>
      <w:lvlJc w:val="left"/>
      <w:pPr>
        <w:ind w:left="7740" w:hanging="1440"/>
      </w:pPr>
    </w:lvl>
    <w:lvl w:ilvl="6">
      <w:start w:val="1"/>
      <w:numFmt w:val="decimal"/>
      <w:lvlText w:val="%1.%2)%3.%4.%5.%6.%7."/>
      <w:lvlJc w:val="left"/>
      <w:pPr>
        <w:ind w:left="9000" w:hanging="1440"/>
      </w:pPr>
    </w:lvl>
    <w:lvl w:ilvl="7">
      <w:start w:val="1"/>
      <w:numFmt w:val="decimal"/>
      <w:lvlText w:val="%1.%2)%3.%4.%5.%6.%7.%8."/>
      <w:lvlJc w:val="left"/>
      <w:pPr>
        <w:ind w:left="10620" w:hanging="1800"/>
      </w:pPr>
    </w:lvl>
    <w:lvl w:ilvl="8">
      <w:start w:val="1"/>
      <w:numFmt w:val="decimal"/>
      <w:lvlText w:val="%1.%2)%3.%4.%5.%6.%7.%8.%9."/>
      <w:lvlJc w:val="left"/>
      <w:pPr>
        <w:ind w:left="11880" w:hanging="1800"/>
      </w:pPr>
    </w:lvl>
  </w:abstractNum>
  <w:abstractNum w:abstractNumId="13" w15:restartNumberingAfterBreak="0">
    <w:nsid w:val="3D534795"/>
    <w:multiLevelType w:val="multilevel"/>
    <w:tmpl w:val="E938CB2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428" w:hanging="720"/>
      </w:pPr>
    </w:lvl>
    <w:lvl w:ilvl="2">
      <w:start w:val="1"/>
      <w:numFmt w:val="decimal"/>
      <w:lvlText w:val="%1.%2)%3."/>
      <w:lvlJc w:val="left"/>
      <w:pPr>
        <w:ind w:left="2136" w:hanging="720"/>
      </w:pPr>
    </w:lvl>
    <w:lvl w:ilvl="3">
      <w:start w:val="1"/>
      <w:numFmt w:val="decimal"/>
      <w:lvlText w:val="%1.%2)%3.%4."/>
      <w:lvlJc w:val="left"/>
      <w:pPr>
        <w:ind w:left="3204" w:hanging="1080"/>
      </w:pPr>
    </w:lvl>
    <w:lvl w:ilvl="4">
      <w:start w:val="1"/>
      <w:numFmt w:val="decimal"/>
      <w:lvlText w:val="%1.%2)%3.%4.%5."/>
      <w:lvlJc w:val="left"/>
      <w:pPr>
        <w:ind w:left="3912" w:hanging="1080"/>
      </w:pPr>
    </w:lvl>
    <w:lvl w:ilvl="5">
      <w:start w:val="1"/>
      <w:numFmt w:val="decimal"/>
      <w:lvlText w:val="%1.%2)%3.%4.%5.%6."/>
      <w:lvlJc w:val="left"/>
      <w:pPr>
        <w:ind w:left="4980" w:hanging="1440"/>
      </w:pPr>
    </w:lvl>
    <w:lvl w:ilvl="6">
      <w:start w:val="1"/>
      <w:numFmt w:val="decimal"/>
      <w:lvlText w:val="%1.%2)%3.%4.%5.%6.%7."/>
      <w:lvlJc w:val="left"/>
      <w:pPr>
        <w:ind w:left="5688" w:hanging="1440"/>
      </w:pPr>
    </w:lvl>
    <w:lvl w:ilvl="7">
      <w:start w:val="1"/>
      <w:numFmt w:val="decimal"/>
      <w:lvlText w:val="%1.%2)%3.%4.%5.%6.%7.%8."/>
      <w:lvlJc w:val="left"/>
      <w:pPr>
        <w:ind w:left="6756" w:hanging="1800"/>
      </w:pPr>
    </w:lvl>
    <w:lvl w:ilvl="8">
      <w:start w:val="1"/>
      <w:numFmt w:val="decimal"/>
      <w:lvlText w:val="%1.%2)%3.%4.%5.%6.%7.%8.%9."/>
      <w:lvlJc w:val="left"/>
      <w:pPr>
        <w:ind w:left="7464" w:hanging="1800"/>
      </w:pPr>
    </w:lvl>
  </w:abstractNum>
  <w:abstractNum w:abstractNumId="14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5" w15:restartNumberingAfterBreak="0">
    <w:nsid w:val="4F4965F6"/>
    <w:multiLevelType w:val="hybridMultilevel"/>
    <w:tmpl w:val="C81A4358"/>
    <w:lvl w:ilvl="0" w:tplc="A7C23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C7867AE">
      <w:start w:val="1"/>
      <w:numFmt w:val="decimal"/>
      <w:lvlText w:val="%5)"/>
      <w:lvlJc w:val="left"/>
      <w:pPr>
        <w:tabs>
          <w:tab w:val="num" w:pos="647"/>
        </w:tabs>
        <w:ind w:left="647" w:hanging="363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90B37"/>
    <w:multiLevelType w:val="hybridMultilevel"/>
    <w:tmpl w:val="83304DD4"/>
    <w:lvl w:ilvl="0" w:tplc="2B6057A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8023799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93698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8672021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8776184">
    <w:abstractNumId w:val="9"/>
  </w:num>
  <w:num w:numId="5" w16cid:durableId="1478572335">
    <w:abstractNumId w:val="10"/>
  </w:num>
  <w:num w:numId="6" w16cid:durableId="1853764690">
    <w:abstractNumId w:val="11"/>
  </w:num>
  <w:num w:numId="7" w16cid:durableId="5756287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51231582">
    <w:abstractNumId w:val="13"/>
  </w:num>
  <w:num w:numId="9" w16cid:durableId="987631887">
    <w:abstractNumId w:val="12"/>
  </w:num>
  <w:num w:numId="10" w16cid:durableId="97360823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398"/>
    <w:rsid w:val="00000D0E"/>
    <w:rsid w:val="000023B4"/>
    <w:rsid w:val="000027E2"/>
    <w:rsid w:val="000052A7"/>
    <w:rsid w:val="0000657A"/>
    <w:rsid w:val="00006C80"/>
    <w:rsid w:val="00020942"/>
    <w:rsid w:val="00027D9B"/>
    <w:rsid w:val="00037BE9"/>
    <w:rsid w:val="0004250F"/>
    <w:rsid w:val="00055EB0"/>
    <w:rsid w:val="000564C1"/>
    <w:rsid w:val="0005702F"/>
    <w:rsid w:val="00066E84"/>
    <w:rsid w:val="000705F5"/>
    <w:rsid w:val="00082845"/>
    <w:rsid w:val="00082A73"/>
    <w:rsid w:val="000834E8"/>
    <w:rsid w:val="00085E85"/>
    <w:rsid w:val="00086C32"/>
    <w:rsid w:val="00092B2F"/>
    <w:rsid w:val="000A306A"/>
    <w:rsid w:val="000B729B"/>
    <w:rsid w:val="000C1D4E"/>
    <w:rsid w:val="000C35DE"/>
    <w:rsid w:val="000D1BC6"/>
    <w:rsid w:val="000D4F0C"/>
    <w:rsid w:val="000E2598"/>
    <w:rsid w:val="000E62D9"/>
    <w:rsid w:val="000E725F"/>
    <w:rsid w:val="000F03C6"/>
    <w:rsid w:val="000F207A"/>
    <w:rsid w:val="000F64BD"/>
    <w:rsid w:val="00100EDA"/>
    <w:rsid w:val="00103DAB"/>
    <w:rsid w:val="0011022F"/>
    <w:rsid w:val="00126DFB"/>
    <w:rsid w:val="0012720F"/>
    <w:rsid w:val="001339C6"/>
    <w:rsid w:val="00145151"/>
    <w:rsid w:val="00151A43"/>
    <w:rsid w:val="00160D6A"/>
    <w:rsid w:val="001638CF"/>
    <w:rsid w:val="00165849"/>
    <w:rsid w:val="00166459"/>
    <w:rsid w:val="00170DCB"/>
    <w:rsid w:val="00171A45"/>
    <w:rsid w:val="001953BF"/>
    <w:rsid w:val="00195926"/>
    <w:rsid w:val="001A643C"/>
    <w:rsid w:val="001A6CA6"/>
    <w:rsid w:val="001B1524"/>
    <w:rsid w:val="001B2881"/>
    <w:rsid w:val="001C4356"/>
    <w:rsid w:val="001C5E50"/>
    <w:rsid w:val="001C6028"/>
    <w:rsid w:val="001D3115"/>
    <w:rsid w:val="001D39CF"/>
    <w:rsid w:val="001D7BEA"/>
    <w:rsid w:val="001D7C86"/>
    <w:rsid w:val="001E316B"/>
    <w:rsid w:val="001E3835"/>
    <w:rsid w:val="001E3C04"/>
    <w:rsid w:val="00203867"/>
    <w:rsid w:val="00203A0B"/>
    <w:rsid w:val="00205519"/>
    <w:rsid w:val="0020760D"/>
    <w:rsid w:val="00210801"/>
    <w:rsid w:val="00212739"/>
    <w:rsid w:val="002138FC"/>
    <w:rsid w:val="00216B4E"/>
    <w:rsid w:val="0022026C"/>
    <w:rsid w:val="00240640"/>
    <w:rsid w:val="002429E8"/>
    <w:rsid w:val="00244E22"/>
    <w:rsid w:val="0025095C"/>
    <w:rsid w:val="00270EBF"/>
    <w:rsid w:val="00296C4B"/>
    <w:rsid w:val="002C0859"/>
    <w:rsid w:val="002C1D66"/>
    <w:rsid w:val="002D42FF"/>
    <w:rsid w:val="002D65ED"/>
    <w:rsid w:val="002E15A2"/>
    <w:rsid w:val="002E3BD5"/>
    <w:rsid w:val="002E4B5C"/>
    <w:rsid w:val="002E5ED6"/>
    <w:rsid w:val="002E66D2"/>
    <w:rsid w:val="002E7EE2"/>
    <w:rsid w:val="002F2E75"/>
    <w:rsid w:val="002F4D08"/>
    <w:rsid w:val="00301046"/>
    <w:rsid w:val="00316526"/>
    <w:rsid w:val="003210BA"/>
    <w:rsid w:val="00322F21"/>
    <w:rsid w:val="003235D3"/>
    <w:rsid w:val="00332669"/>
    <w:rsid w:val="00341ACC"/>
    <w:rsid w:val="00342906"/>
    <w:rsid w:val="00350738"/>
    <w:rsid w:val="003554E4"/>
    <w:rsid w:val="003565AC"/>
    <w:rsid w:val="00357A49"/>
    <w:rsid w:val="0037010E"/>
    <w:rsid w:val="00376635"/>
    <w:rsid w:val="0039676C"/>
    <w:rsid w:val="003A1D1B"/>
    <w:rsid w:val="003A43A7"/>
    <w:rsid w:val="003A6012"/>
    <w:rsid w:val="003B43A1"/>
    <w:rsid w:val="003C072D"/>
    <w:rsid w:val="003C17C2"/>
    <w:rsid w:val="003C3FA2"/>
    <w:rsid w:val="003D1B05"/>
    <w:rsid w:val="003D5A6E"/>
    <w:rsid w:val="003D5FFC"/>
    <w:rsid w:val="003E55CB"/>
    <w:rsid w:val="003F2B54"/>
    <w:rsid w:val="003F45A2"/>
    <w:rsid w:val="0041539D"/>
    <w:rsid w:val="00417517"/>
    <w:rsid w:val="004176C9"/>
    <w:rsid w:val="00420753"/>
    <w:rsid w:val="004220AA"/>
    <w:rsid w:val="0043341D"/>
    <w:rsid w:val="00433EB2"/>
    <w:rsid w:val="00440106"/>
    <w:rsid w:val="00442ADF"/>
    <w:rsid w:val="00447652"/>
    <w:rsid w:val="004500B1"/>
    <w:rsid w:val="004521A0"/>
    <w:rsid w:val="00457257"/>
    <w:rsid w:val="00457616"/>
    <w:rsid w:val="004577BB"/>
    <w:rsid w:val="00463945"/>
    <w:rsid w:val="00466BBE"/>
    <w:rsid w:val="0046764C"/>
    <w:rsid w:val="004A3282"/>
    <w:rsid w:val="004A4994"/>
    <w:rsid w:val="004B2661"/>
    <w:rsid w:val="004B611F"/>
    <w:rsid w:val="004C45FA"/>
    <w:rsid w:val="004C4CDC"/>
    <w:rsid w:val="004C58E7"/>
    <w:rsid w:val="004C716A"/>
    <w:rsid w:val="004D2F67"/>
    <w:rsid w:val="004D4BC4"/>
    <w:rsid w:val="004D4C05"/>
    <w:rsid w:val="004E1D5B"/>
    <w:rsid w:val="004F4DA2"/>
    <w:rsid w:val="004F6E3C"/>
    <w:rsid w:val="00503B05"/>
    <w:rsid w:val="0050735E"/>
    <w:rsid w:val="00507D32"/>
    <w:rsid w:val="00507FDD"/>
    <w:rsid w:val="005115C3"/>
    <w:rsid w:val="005133C3"/>
    <w:rsid w:val="00526410"/>
    <w:rsid w:val="005304BE"/>
    <w:rsid w:val="00532C02"/>
    <w:rsid w:val="005377A6"/>
    <w:rsid w:val="00541873"/>
    <w:rsid w:val="005507A2"/>
    <w:rsid w:val="00570855"/>
    <w:rsid w:val="0057170A"/>
    <w:rsid w:val="00576F7E"/>
    <w:rsid w:val="00581673"/>
    <w:rsid w:val="005832D5"/>
    <w:rsid w:val="00590EC6"/>
    <w:rsid w:val="00596ABE"/>
    <w:rsid w:val="00597350"/>
    <w:rsid w:val="005A16C7"/>
    <w:rsid w:val="005B7670"/>
    <w:rsid w:val="005C003D"/>
    <w:rsid w:val="005C64D2"/>
    <w:rsid w:val="005D054F"/>
    <w:rsid w:val="005D2462"/>
    <w:rsid w:val="005D3123"/>
    <w:rsid w:val="005D35DE"/>
    <w:rsid w:val="005D5C15"/>
    <w:rsid w:val="005D60D2"/>
    <w:rsid w:val="005D6599"/>
    <w:rsid w:val="005D74D7"/>
    <w:rsid w:val="005E0968"/>
    <w:rsid w:val="005E2B35"/>
    <w:rsid w:val="005E560A"/>
    <w:rsid w:val="005F21EA"/>
    <w:rsid w:val="00606E33"/>
    <w:rsid w:val="006119F4"/>
    <w:rsid w:val="0062066E"/>
    <w:rsid w:val="00625148"/>
    <w:rsid w:val="0062643B"/>
    <w:rsid w:val="006268D8"/>
    <w:rsid w:val="006303AA"/>
    <w:rsid w:val="00631979"/>
    <w:rsid w:val="006430F3"/>
    <w:rsid w:val="00647398"/>
    <w:rsid w:val="0065390E"/>
    <w:rsid w:val="00654518"/>
    <w:rsid w:val="006565D6"/>
    <w:rsid w:val="006635F6"/>
    <w:rsid w:val="00663732"/>
    <w:rsid w:val="00665A34"/>
    <w:rsid w:val="00674E6C"/>
    <w:rsid w:val="00682A24"/>
    <w:rsid w:val="00690484"/>
    <w:rsid w:val="00692EA4"/>
    <w:rsid w:val="006975FD"/>
    <w:rsid w:val="006A14F6"/>
    <w:rsid w:val="006A3B45"/>
    <w:rsid w:val="006B0C1E"/>
    <w:rsid w:val="006B12C0"/>
    <w:rsid w:val="006B1D58"/>
    <w:rsid w:val="006B6343"/>
    <w:rsid w:val="006B72A6"/>
    <w:rsid w:val="006C2551"/>
    <w:rsid w:val="006C3E93"/>
    <w:rsid w:val="006C4620"/>
    <w:rsid w:val="006C7232"/>
    <w:rsid w:val="006E4200"/>
    <w:rsid w:val="006E5538"/>
    <w:rsid w:val="006E6278"/>
    <w:rsid w:val="006F3D83"/>
    <w:rsid w:val="006F3D97"/>
    <w:rsid w:val="006F7230"/>
    <w:rsid w:val="007035AF"/>
    <w:rsid w:val="00703867"/>
    <w:rsid w:val="00707DFC"/>
    <w:rsid w:val="00711606"/>
    <w:rsid w:val="00711CB4"/>
    <w:rsid w:val="0071529A"/>
    <w:rsid w:val="00715D19"/>
    <w:rsid w:val="007179D5"/>
    <w:rsid w:val="00720616"/>
    <w:rsid w:val="00722F4E"/>
    <w:rsid w:val="00733CB2"/>
    <w:rsid w:val="00733F43"/>
    <w:rsid w:val="00734D7B"/>
    <w:rsid w:val="00737130"/>
    <w:rsid w:val="00751CB4"/>
    <w:rsid w:val="00755356"/>
    <w:rsid w:val="00757E79"/>
    <w:rsid w:val="00764127"/>
    <w:rsid w:val="00767900"/>
    <w:rsid w:val="00770DE1"/>
    <w:rsid w:val="00773272"/>
    <w:rsid w:val="00777B61"/>
    <w:rsid w:val="00785137"/>
    <w:rsid w:val="00785B6F"/>
    <w:rsid w:val="007864D1"/>
    <w:rsid w:val="007900FC"/>
    <w:rsid w:val="007905B5"/>
    <w:rsid w:val="00790FBA"/>
    <w:rsid w:val="00791106"/>
    <w:rsid w:val="007941F0"/>
    <w:rsid w:val="007B1088"/>
    <w:rsid w:val="007B24B6"/>
    <w:rsid w:val="007B324D"/>
    <w:rsid w:val="007B569E"/>
    <w:rsid w:val="007B64D9"/>
    <w:rsid w:val="007C0338"/>
    <w:rsid w:val="007C4668"/>
    <w:rsid w:val="007C7DDA"/>
    <w:rsid w:val="007C7F34"/>
    <w:rsid w:val="007D33F3"/>
    <w:rsid w:val="007D7FC4"/>
    <w:rsid w:val="007F194F"/>
    <w:rsid w:val="007F2E19"/>
    <w:rsid w:val="007F6AF1"/>
    <w:rsid w:val="00801181"/>
    <w:rsid w:val="008023E7"/>
    <w:rsid w:val="008037D6"/>
    <w:rsid w:val="008115C3"/>
    <w:rsid w:val="008170A4"/>
    <w:rsid w:val="00823F99"/>
    <w:rsid w:val="008245A0"/>
    <w:rsid w:val="008272F7"/>
    <w:rsid w:val="0083114D"/>
    <w:rsid w:val="00833D3E"/>
    <w:rsid w:val="008557F0"/>
    <w:rsid w:val="00861C06"/>
    <w:rsid w:val="0086607B"/>
    <w:rsid w:val="00866119"/>
    <w:rsid w:val="00874FC1"/>
    <w:rsid w:val="0087724D"/>
    <w:rsid w:val="0088283C"/>
    <w:rsid w:val="00882B2C"/>
    <w:rsid w:val="00883523"/>
    <w:rsid w:val="00883FD5"/>
    <w:rsid w:val="008878AF"/>
    <w:rsid w:val="00890A0E"/>
    <w:rsid w:val="008B4788"/>
    <w:rsid w:val="008C1F6C"/>
    <w:rsid w:val="008C20C2"/>
    <w:rsid w:val="008C45A5"/>
    <w:rsid w:val="008C58C0"/>
    <w:rsid w:val="008C7355"/>
    <w:rsid w:val="008E56D7"/>
    <w:rsid w:val="008F0B52"/>
    <w:rsid w:val="009031AB"/>
    <w:rsid w:val="00911DA5"/>
    <w:rsid w:val="0091594E"/>
    <w:rsid w:val="0092165F"/>
    <w:rsid w:val="00923996"/>
    <w:rsid w:val="0093262C"/>
    <w:rsid w:val="00936275"/>
    <w:rsid w:val="0095226A"/>
    <w:rsid w:val="00961826"/>
    <w:rsid w:val="0096435E"/>
    <w:rsid w:val="00964879"/>
    <w:rsid w:val="00971B05"/>
    <w:rsid w:val="00975FB9"/>
    <w:rsid w:val="009801A2"/>
    <w:rsid w:val="00983FEC"/>
    <w:rsid w:val="00985F16"/>
    <w:rsid w:val="00987559"/>
    <w:rsid w:val="00992390"/>
    <w:rsid w:val="00996268"/>
    <w:rsid w:val="009A1552"/>
    <w:rsid w:val="009A2CA4"/>
    <w:rsid w:val="009A5A3C"/>
    <w:rsid w:val="009B29C9"/>
    <w:rsid w:val="009B6B0B"/>
    <w:rsid w:val="009C173B"/>
    <w:rsid w:val="009D0031"/>
    <w:rsid w:val="009E7439"/>
    <w:rsid w:val="009F10AE"/>
    <w:rsid w:val="009F7DAE"/>
    <w:rsid w:val="00A04D47"/>
    <w:rsid w:val="00A14503"/>
    <w:rsid w:val="00A21667"/>
    <w:rsid w:val="00A21695"/>
    <w:rsid w:val="00A260B0"/>
    <w:rsid w:val="00A356FA"/>
    <w:rsid w:val="00A42C28"/>
    <w:rsid w:val="00A52007"/>
    <w:rsid w:val="00A54CC9"/>
    <w:rsid w:val="00A55A07"/>
    <w:rsid w:val="00A5629F"/>
    <w:rsid w:val="00A56DCF"/>
    <w:rsid w:val="00A5724E"/>
    <w:rsid w:val="00A671F1"/>
    <w:rsid w:val="00A72F1F"/>
    <w:rsid w:val="00A741BE"/>
    <w:rsid w:val="00A752F9"/>
    <w:rsid w:val="00A813B6"/>
    <w:rsid w:val="00A906C8"/>
    <w:rsid w:val="00A94AAD"/>
    <w:rsid w:val="00A94C6F"/>
    <w:rsid w:val="00A96DFA"/>
    <w:rsid w:val="00AA2B50"/>
    <w:rsid w:val="00AB0D14"/>
    <w:rsid w:val="00AB1184"/>
    <w:rsid w:val="00AB1CD1"/>
    <w:rsid w:val="00AB5977"/>
    <w:rsid w:val="00AC0E01"/>
    <w:rsid w:val="00AC18BE"/>
    <w:rsid w:val="00AC1A24"/>
    <w:rsid w:val="00AE2AF9"/>
    <w:rsid w:val="00AE562C"/>
    <w:rsid w:val="00B03749"/>
    <w:rsid w:val="00B0473B"/>
    <w:rsid w:val="00B1698A"/>
    <w:rsid w:val="00B169E6"/>
    <w:rsid w:val="00B174A3"/>
    <w:rsid w:val="00B23D06"/>
    <w:rsid w:val="00B47D5A"/>
    <w:rsid w:val="00B51FC2"/>
    <w:rsid w:val="00B711DC"/>
    <w:rsid w:val="00B74DA0"/>
    <w:rsid w:val="00B812B0"/>
    <w:rsid w:val="00B82306"/>
    <w:rsid w:val="00B86984"/>
    <w:rsid w:val="00B9414D"/>
    <w:rsid w:val="00B95920"/>
    <w:rsid w:val="00B960B1"/>
    <w:rsid w:val="00BA0C6A"/>
    <w:rsid w:val="00BA4CE1"/>
    <w:rsid w:val="00BA4D9C"/>
    <w:rsid w:val="00BA5D4D"/>
    <w:rsid w:val="00BB2B45"/>
    <w:rsid w:val="00BC120C"/>
    <w:rsid w:val="00BC67A0"/>
    <w:rsid w:val="00BD163D"/>
    <w:rsid w:val="00BD3FA4"/>
    <w:rsid w:val="00BD57F0"/>
    <w:rsid w:val="00BD71F2"/>
    <w:rsid w:val="00BE2F3D"/>
    <w:rsid w:val="00BF52EC"/>
    <w:rsid w:val="00BF666A"/>
    <w:rsid w:val="00BF7DE1"/>
    <w:rsid w:val="00C01B51"/>
    <w:rsid w:val="00C0787E"/>
    <w:rsid w:val="00C1058B"/>
    <w:rsid w:val="00C12234"/>
    <w:rsid w:val="00C13FD4"/>
    <w:rsid w:val="00C22A21"/>
    <w:rsid w:val="00C330F6"/>
    <w:rsid w:val="00C400CF"/>
    <w:rsid w:val="00C43648"/>
    <w:rsid w:val="00C45415"/>
    <w:rsid w:val="00C50992"/>
    <w:rsid w:val="00C557FE"/>
    <w:rsid w:val="00C55E76"/>
    <w:rsid w:val="00C56C36"/>
    <w:rsid w:val="00C56FB8"/>
    <w:rsid w:val="00C57089"/>
    <w:rsid w:val="00C628E9"/>
    <w:rsid w:val="00C67F30"/>
    <w:rsid w:val="00C729FD"/>
    <w:rsid w:val="00C764D7"/>
    <w:rsid w:val="00C869CE"/>
    <w:rsid w:val="00C87764"/>
    <w:rsid w:val="00C921ED"/>
    <w:rsid w:val="00C97EC4"/>
    <w:rsid w:val="00CA1F26"/>
    <w:rsid w:val="00CA362E"/>
    <w:rsid w:val="00CC32FF"/>
    <w:rsid w:val="00CD0BAD"/>
    <w:rsid w:val="00CE2484"/>
    <w:rsid w:val="00CE3711"/>
    <w:rsid w:val="00CE3B86"/>
    <w:rsid w:val="00CE5D32"/>
    <w:rsid w:val="00CF2B8E"/>
    <w:rsid w:val="00CF40F1"/>
    <w:rsid w:val="00CF6280"/>
    <w:rsid w:val="00D01BE3"/>
    <w:rsid w:val="00D059D3"/>
    <w:rsid w:val="00D14140"/>
    <w:rsid w:val="00D215A2"/>
    <w:rsid w:val="00D25B7C"/>
    <w:rsid w:val="00D30748"/>
    <w:rsid w:val="00D33548"/>
    <w:rsid w:val="00D4233B"/>
    <w:rsid w:val="00D4418F"/>
    <w:rsid w:val="00D46457"/>
    <w:rsid w:val="00D507C7"/>
    <w:rsid w:val="00D53973"/>
    <w:rsid w:val="00D60C8C"/>
    <w:rsid w:val="00D60DF1"/>
    <w:rsid w:val="00D678C4"/>
    <w:rsid w:val="00D70403"/>
    <w:rsid w:val="00D70C3D"/>
    <w:rsid w:val="00D81DC2"/>
    <w:rsid w:val="00D8637E"/>
    <w:rsid w:val="00D90B35"/>
    <w:rsid w:val="00D97CB5"/>
    <w:rsid w:val="00DA291D"/>
    <w:rsid w:val="00DA2AEF"/>
    <w:rsid w:val="00DA5AB4"/>
    <w:rsid w:val="00DB04FE"/>
    <w:rsid w:val="00DB4C42"/>
    <w:rsid w:val="00DC1799"/>
    <w:rsid w:val="00DD17E4"/>
    <w:rsid w:val="00DD4820"/>
    <w:rsid w:val="00DE2B02"/>
    <w:rsid w:val="00DE5A1E"/>
    <w:rsid w:val="00DE5B49"/>
    <w:rsid w:val="00DF5E94"/>
    <w:rsid w:val="00DF747F"/>
    <w:rsid w:val="00E13690"/>
    <w:rsid w:val="00E14BDC"/>
    <w:rsid w:val="00E2253C"/>
    <w:rsid w:val="00E244CC"/>
    <w:rsid w:val="00E42CB2"/>
    <w:rsid w:val="00E46486"/>
    <w:rsid w:val="00E47EF7"/>
    <w:rsid w:val="00E47F0F"/>
    <w:rsid w:val="00E54959"/>
    <w:rsid w:val="00E622FB"/>
    <w:rsid w:val="00E71477"/>
    <w:rsid w:val="00E74DA9"/>
    <w:rsid w:val="00E7606E"/>
    <w:rsid w:val="00E76C99"/>
    <w:rsid w:val="00E81696"/>
    <w:rsid w:val="00E94B1F"/>
    <w:rsid w:val="00EA1713"/>
    <w:rsid w:val="00EA179C"/>
    <w:rsid w:val="00EB08A7"/>
    <w:rsid w:val="00EC33C6"/>
    <w:rsid w:val="00EC76F4"/>
    <w:rsid w:val="00ED4AA5"/>
    <w:rsid w:val="00EE4E81"/>
    <w:rsid w:val="00EF0434"/>
    <w:rsid w:val="00EF149C"/>
    <w:rsid w:val="00EF18FE"/>
    <w:rsid w:val="00EF5F36"/>
    <w:rsid w:val="00EF6BF9"/>
    <w:rsid w:val="00F00F48"/>
    <w:rsid w:val="00F06755"/>
    <w:rsid w:val="00F12D5B"/>
    <w:rsid w:val="00F17462"/>
    <w:rsid w:val="00F201C7"/>
    <w:rsid w:val="00F2778B"/>
    <w:rsid w:val="00F319CC"/>
    <w:rsid w:val="00F51CFF"/>
    <w:rsid w:val="00F57813"/>
    <w:rsid w:val="00F712A7"/>
    <w:rsid w:val="00F72201"/>
    <w:rsid w:val="00F73D82"/>
    <w:rsid w:val="00F776BE"/>
    <w:rsid w:val="00F858F4"/>
    <w:rsid w:val="00F929CD"/>
    <w:rsid w:val="00FA2CD5"/>
    <w:rsid w:val="00FB0D97"/>
    <w:rsid w:val="00FB3389"/>
    <w:rsid w:val="00FB388B"/>
    <w:rsid w:val="00FB6E8D"/>
    <w:rsid w:val="00FB7506"/>
    <w:rsid w:val="00FC56C7"/>
    <w:rsid w:val="00FC6C0B"/>
    <w:rsid w:val="00FE0D51"/>
    <w:rsid w:val="00FE3963"/>
    <w:rsid w:val="00FF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AC1FA5"/>
  <w15:docId w15:val="{CBE08D3D-1A3C-4407-A78A-1DCE18069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220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418F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3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1080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1080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0801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D4418F"/>
    <w:rPr>
      <w:rFonts w:ascii="Times New Roman" w:eastAsia="Times New Roman" w:hAnsi="Times New Roman"/>
      <w:b/>
      <w:sz w:val="32"/>
    </w:rPr>
  </w:style>
  <w:style w:type="paragraph" w:styleId="Tekstpodstawowy3">
    <w:name w:val="Body Text 3"/>
    <w:basedOn w:val="Normalny"/>
    <w:link w:val="Tekstpodstawowy3Znak"/>
    <w:uiPriority w:val="99"/>
    <w:semiHidden/>
    <w:rsid w:val="00D4418F"/>
    <w:pPr>
      <w:spacing w:after="120" w:line="240" w:lineRule="auto"/>
    </w:pPr>
    <w:rPr>
      <w:rFonts w:ascii="Times" w:eastAsia="Times New Roman" w:hAnsi="Times"/>
      <w:sz w:val="16"/>
      <w:szCs w:val="16"/>
      <w:lang w:val="en-US"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418F"/>
    <w:rPr>
      <w:rFonts w:ascii="Times" w:eastAsia="Times New Roman" w:hAnsi="Times"/>
      <w:sz w:val="16"/>
      <w:szCs w:val="16"/>
      <w:lang w:val="en-US"/>
    </w:rPr>
  </w:style>
  <w:style w:type="paragraph" w:customStyle="1" w:styleId="pkt">
    <w:name w:val="pkt"/>
    <w:basedOn w:val="Normalny"/>
    <w:uiPriority w:val="99"/>
    <w:rsid w:val="00D4418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418F"/>
    <w:pPr>
      <w:spacing w:after="0" w:line="240" w:lineRule="auto"/>
    </w:pPr>
    <w:rPr>
      <w:rFonts w:ascii="Arial Narrow" w:eastAsia="Times New Roman" w:hAnsi="Arial Narrow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418F"/>
    <w:rPr>
      <w:rFonts w:ascii="Arial Narrow" w:eastAsia="Times New Roman" w:hAnsi="Arial Narrow"/>
    </w:rPr>
  </w:style>
  <w:style w:type="character" w:styleId="Odwoanieprzypisudolnego">
    <w:name w:val="footnote reference"/>
    <w:rsid w:val="00D4418F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4D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4DA9"/>
    <w:rPr>
      <w:sz w:val="22"/>
      <w:szCs w:val="22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BulletC Znak,Wyliczanie Znak,Obiekt Znak,normalny tekst Znak,Akapit z listą31 Znak,Bullets Znak,List Paragraph Znak,Akapit z list¹ Znak,Preambuła Znak"/>
    <w:link w:val="Akapitzlist"/>
    <w:uiPriority w:val="34"/>
    <w:qFormat/>
    <w:locked/>
    <w:rsid w:val="00E74DA9"/>
    <w:rPr>
      <w:rFonts w:ascii="Thorndale" w:eastAsia="HG Mincho Light J" w:hAnsi="Thorndale"/>
      <w:color w:val="000000"/>
      <w:sz w:val="24"/>
    </w:rPr>
  </w:style>
  <w:style w:type="paragraph" w:styleId="Akapitzlist">
    <w:name w:val="List Paragraph"/>
    <w:aliases w:val="CW_Lista,Wypunktowanie,L1,Numerowanie,Akapit z listą BS,BulletC,Wyliczanie,Obiekt,normalny tekst,Akapit z listą31,Bullets,List Paragraph,Akapit z list¹,maz_wyliczenie,opis dzialania,K-P_odwolanie,A_wyliczenie,Akapit z listą5,Preambuła,lp1"/>
    <w:basedOn w:val="Normalny"/>
    <w:link w:val="AkapitzlistZnak"/>
    <w:uiPriority w:val="34"/>
    <w:qFormat/>
    <w:rsid w:val="00E74DA9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customStyle="1" w:styleId="Czgwna">
    <w:name w:val="Część główn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customStyle="1" w:styleId="CzgwnaA">
    <w:name w:val="Część główna A"/>
    <w:uiPriority w:val="99"/>
    <w:rsid w:val="00E74DA9"/>
    <w:rPr>
      <w:rFonts w:ascii="Helvetica" w:eastAsia="Times New Roman" w:hAnsi="Arial Unicode MS" w:cs="Helvetica"/>
      <w:color w:val="000000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rsid w:val="00E74D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74DA9"/>
    <w:rPr>
      <w:rFonts w:ascii="Times New Roman" w:eastAsia="Times New Roman" w:hAnsi="Times New Roman"/>
    </w:rPr>
  </w:style>
  <w:style w:type="paragraph" w:customStyle="1" w:styleId="Normalny1">
    <w:name w:val="Normalny1"/>
    <w:basedOn w:val="Normalny"/>
    <w:uiPriority w:val="99"/>
    <w:rsid w:val="000F64BD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F64BD"/>
    <w:pPr>
      <w:widowControl w:val="0"/>
      <w:suppressAutoHyphens/>
      <w:spacing w:after="0" w:line="240" w:lineRule="auto"/>
    </w:pPr>
    <w:rPr>
      <w:rFonts w:ascii="Thorndale" w:eastAsia="HG Mincho Light J" w:hAnsi="Thorndale"/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F64BD"/>
    <w:rPr>
      <w:rFonts w:ascii="Thorndale" w:eastAsia="HG Mincho Light J" w:hAnsi="Thorndale"/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4BD"/>
    <w:rPr>
      <w:vertAlign w:val="superscript"/>
    </w:rPr>
  </w:style>
  <w:style w:type="paragraph" w:customStyle="1" w:styleId="Normalny2">
    <w:name w:val="Normalny2"/>
    <w:basedOn w:val="Normalny"/>
    <w:rsid w:val="00BC67A0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Lista">
    <w:name w:val="List"/>
    <w:basedOn w:val="Tekstpodstawowy"/>
    <w:semiHidden/>
    <w:rsid w:val="00BC67A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BC67A0"/>
    <w:pPr>
      <w:tabs>
        <w:tab w:val="left" w:pos="0"/>
        <w:tab w:val="right" w:pos="8222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normaltableau">
    <w:name w:val="normal_tableau"/>
    <w:basedOn w:val="Normalny"/>
    <w:rsid w:val="00BC67A0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BC67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Teksttreci">
    <w:name w:val="Tekst treści_"/>
    <w:basedOn w:val="Domylnaczcionkaakapitu"/>
    <w:link w:val="Teksttreci1"/>
    <w:locked/>
    <w:rsid w:val="006B6343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6B6343"/>
    <w:pPr>
      <w:widowControl w:val="0"/>
      <w:shd w:val="clear" w:color="auto" w:fill="FFFFFF"/>
      <w:spacing w:before="180" w:after="180" w:line="226" w:lineRule="exact"/>
      <w:ind w:hanging="340"/>
      <w:jc w:val="both"/>
    </w:pPr>
    <w:rPr>
      <w:rFonts w:ascii="Times New Roman" w:hAnsi="Times New Roman"/>
      <w:sz w:val="19"/>
      <w:szCs w:val="19"/>
      <w:lang w:eastAsia="pl-PL"/>
    </w:rPr>
  </w:style>
  <w:style w:type="paragraph" w:customStyle="1" w:styleId="Normalny3">
    <w:name w:val="Normalny3"/>
    <w:basedOn w:val="Normalny"/>
    <w:rsid w:val="00791106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/>
      <w:color w:val="000000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79110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791106"/>
    <w:rPr>
      <w:rFonts w:ascii="Courier New" w:eastAsia="Times New Roman" w:hAnsi="Courier New"/>
    </w:rPr>
  </w:style>
  <w:style w:type="table" w:styleId="Tabela-Siatka">
    <w:name w:val="Table Grid"/>
    <w:basedOn w:val="Standardowy"/>
    <w:uiPriority w:val="39"/>
    <w:rsid w:val="003010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99"/>
    <w:qFormat/>
    <w:rsid w:val="007B24B6"/>
    <w:pPr>
      <w:ind w:left="1134"/>
      <w:jc w:val="both"/>
    </w:pPr>
    <w:rPr>
      <w:rFonts w:eastAsia="Times New Roman" w:cs="Calibr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57170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BB2B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Brak">
    <w:name w:val="Brak"/>
    <w:rsid w:val="00BB2B45"/>
  </w:style>
  <w:style w:type="paragraph" w:customStyle="1" w:styleId="Tekstpodstawowy21">
    <w:name w:val="Tekst podstawowy 21"/>
    <w:basedOn w:val="Normalny"/>
    <w:uiPriority w:val="99"/>
    <w:rsid w:val="00B711DC"/>
    <w:pPr>
      <w:overflowPunct w:val="0"/>
      <w:autoSpaceDE w:val="0"/>
      <w:autoSpaceDN w:val="0"/>
      <w:adjustRightInd w:val="0"/>
      <w:spacing w:after="0" w:line="240" w:lineRule="auto"/>
      <w:ind w:firstLine="283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abulka">
    <w:name w:val="tabulka"/>
    <w:basedOn w:val="Normalny"/>
    <w:uiPriority w:val="99"/>
    <w:rsid w:val="00B711DC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Arial"/>
      <w:sz w:val="20"/>
      <w:szCs w:val="20"/>
      <w:lang w:val="cs-CZ" w:eastAsia="zh-CN"/>
    </w:rPr>
  </w:style>
  <w:style w:type="character" w:customStyle="1" w:styleId="markedcontent">
    <w:name w:val="markedcontent"/>
    <w:basedOn w:val="Domylnaczcionkaakapitu"/>
    <w:rsid w:val="00B86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54A16-EFA4-4D56-A3FE-25F100E7F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1367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Dorota Obszańśka-Prusaczyk</cp:lastModifiedBy>
  <cp:revision>94</cp:revision>
  <cp:lastPrinted>2022-07-21T08:12:00Z</cp:lastPrinted>
  <dcterms:created xsi:type="dcterms:W3CDTF">2021-01-02T19:48:00Z</dcterms:created>
  <dcterms:modified xsi:type="dcterms:W3CDTF">2022-08-31T12:52:00Z</dcterms:modified>
</cp:coreProperties>
</file>