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275BD" w14:textId="77777777" w:rsidR="0095305C" w:rsidRDefault="0095305C" w:rsidP="00697A90">
      <w:pPr>
        <w:pStyle w:val="Tekstpodstawowy3"/>
        <w:jc w:val="right"/>
        <w:rPr>
          <w:rFonts w:ascii="Arial" w:hAnsi="Arial" w:cs="Arial"/>
          <w:sz w:val="20"/>
          <w:szCs w:val="20"/>
          <w:lang w:val="pl-PL"/>
        </w:rPr>
      </w:pPr>
    </w:p>
    <w:p w14:paraId="0F6994F7" w14:textId="2B3EF0F5" w:rsidR="00697A90" w:rsidRPr="002E3BD5" w:rsidRDefault="007B6505" w:rsidP="00697A90">
      <w:pPr>
        <w:pStyle w:val="Tekstpodstawowy3"/>
        <w:jc w:val="right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formularz ofertowy</w:t>
      </w:r>
    </w:p>
    <w:p w14:paraId="6084853F" w14:textId="77777777" w:rsidR="00697A90" w:rsidRDefault="00697A90" w:rsidP="00697A90">
      <w:pPr>
        <w:pStyle w:val="Nagwek1"/>
        <w:spacing w:after="120"/>
        <w:ind w:left="0"/>
        <w:jc w:val="left"/>
        <w:rPr>
          <w:rFonts w:ascii="Arial" w:hAnsi="Arial" w:cs="Arial"/>
          <w:sz w:val="20"/>
        </w:rPr>
      </w:pPr>
    </w:p>
    <w:p w14:paraId="56F8A098" w14:textId="77777777" w:rsidR="00723F1B" w:rsidRDefault="00723F1B" w:rsidP="00697A90">
      <w:pPr>
        <w:pStyle w:val="Tekstpodstawowy3"/>
        <w:spacing w:after="0"/>
        <w:jc w:val="center"/>
        <w:rPr>
          <w:rFonts w:ascii="Arial" w:hAnsi="Arial" w:cs="Arial"/>
          <w:sz w:val="20"/>
          <w:szCs w:val="20"/>
          <w:lang w:val="pl-PL"/>
        </w:rPr>
      </w:pPr>
    </w:p>
    <w:p w14:paraId="1B35D7D7" w14:textId="77777777" w:rsidR="00723F1B" w:rsidRDefault="00723F1B" w:rsidP="00420753">
      <w:pPr>
        <w:pStyle w:val="Tekstpodstawowy3"/>
        <w:spacing w:after="0"/>
        <w:rPr>
          <w:rFonts w:ascii="Arial" w:hAnsi="Arial" w:cs="Arial"/>
          <w:sz w:val="20"/>
          <w:szCs w:val="20"/>
          <w:lang w:val="pl-PL"/>
        </w:rPr>
      </w:pPr>
    </w:p>
    <w:p w14:paraId="7BA606CD" w14:textId="77777777" w:rsidR="00B03749" w:rsidRPr="002E3BD5" w:rsidRDefault="00B03749" w:rsidP="00420753">
      <w:pPr>
        <w:pStyle w:val="Tekstpodstawowy3"/>
        <w:spacing w:after="0"/>
        <w:rPr>
          <w:rFonts w:ascii="Arial" w:hAnsi="Arial" w:cs="Arial"/>
          <w:sz w:val="20"/>
          <w:szCs w:val="20"/>
          <w:lang w:val="pl-PL"/>
        </w:rPr>
      </w:pPr>
      <w:r w:rsidRPr="002E3BD5">
        <w:rPr>
          <w:rFonts w:ascii="Arial" w:hAnsi="Arial" w:cs="Arial"/>
          <w:sz w:val="20"/>
          <w:szCs w:val="20"/>
          <w:lang w:val="pl-PL"/>
        </w:rPr>
        <w:t>............................</w:t>
      </w:r>
      <w:r w:rsidR="00543D9C">
        <w:rPr>
          <w:rFonts w:ascii="Arial" w:hAnsi="Arial" w:cs="Arial"/>
          <w:sz w:val="20"/>
          <w:szCs w:val="20"/>
          <w:lang w:val="pl-PL"/>
        </w:rPr>
        <w:t>......................</w:t>
      </w:r>
      <w:r w:rsidRPr="002E3BD5">
        <w:rPr>
          <w:rFonts w:ascii="Arial" w:hAnsi="Arial" w:cs="Arial"/>
          <w:sz w:val="20"/>
          <w:szCs w:val="20"/>
          <w:lang w:val="pl-PL"/>
        </w:rPr>
        <w:t>..</w:t>
      </w:r>
    </w:p>
    <w:p w14:paraId="2B5FF36A" w14:textId="3F9C72AC" w:rsidR="00D4418F" w:rsidRDefault="00B03749" w:rsidP="00420753">
      <w:pPr>
        <w:pStyle w:val="Tekstpodstawowy3"/>
        <w:rPr>
          <w:rFonts w:ascii="Arial" w:hAnsi="Arial" w:cs="Arial"/>
          <w:sz w:val="20"/>
          <w:szCs w:val="20"/>
          <w:lang w:val="pl-PL"/>
        </w:rPr>
      </w:pPr>
      <w:r w:rsidRPr="002E3BD5">
        <w:rPr>
          <w:rFonts w:ascii="Arial" w:hAnsi="Arial" w:cs="Arial"/>
          <w:sz w:val="20"/>
          <w:szCs w:val="20"/>
          <w:lang w:val="pl-PL"/>
        </w:rPr>
        <w:t>/pieczęć</w:t>
      </w:r>
      <w:r w:rsidR="00733CB2">
        <w:rPr>
          <w:rFonts w:ascii="Arial" w:hAnsi="Arial" w:cs="Arial"/>
          <w:sz w:val="20"/>
          <w:szCs w:val="20"/>
          <w:lang w:val="pl-PL"/>
        </w:rPr>
        <w:t xml:space="preserve"> lub nazwa</w:t>
      </w:r>
      <w:r w:rsidRPr="002E3BD5">
        <w:rPr>
          <w:rFonts w:ascii="Arial" w:hAnsi="Arial" w:cs="Arial"/>
          <w:sz w:val="20"/>
          <w:szCs w:val="20"/>
          <w:lang w:val="pl-PL"/>
        </w:rPr>
        <w:t xml:space="preserve"> Wykonawcy/</w:t>
      </w:r>
      <w:r>
        <w:rPr>
          <w:rFonts w:ascii="Arial" w:hAnsi="Arial" w:cs="Arial"/>
          <w:sz w:val="20"/>
          <w:szCs w:val="20"/>
          <w:lang w:val="pl-PL"/>
        </w:rPr>
        <w:tab/>
      </w:r>
    </w:p>
    <w:p w14:paraId="6FE815C9" w14:textId="77777777" w:rsidR="00DF33B6" w:rsidRPr="002E3BD5" w:rsidRDefault="00DF33B6" w:rsidP="00420753">
      <w:pPr>
        <w:pStyle w:val="Tekstpodstawowy3"/>
        <w:rPr>
          <w:rFonts w:ascii="Arial" w:hAnsi="Arial" w:cs="Arial"/>
          <w:sz w:val="20"/>
          <w:szCs w:val="20"/>
          <w:lang w:val="pl-PL"/>
        </w:rPr>
      </w:pPr>
    </w:p>
    <w:p w14:paraId="1B09F69D" w14:textId="77777777" w:rsidR="00723F1B" w:rsidRDefault="00723F1B" w:rsidP="00723F1B">
      <w:pPr>
        <w:pStyle w:val="Nagwek1"/>
        <w:spacing w:after="120"/>
        <w:ind w:left="0"/>
        <w:jc w:val="left"/>
        <w:rPr>
          <w:rFonts w:ascii="Arial" w:hAnsi="Arial" w:cs="Arial"/>
          <w:sz w:val="20"/>
        </w:rPr>
      </w:pPr>
    </w:p>
    <w:p w14:paraId="22117254" w14:textId="02C48208" w:rsidR="008C265A" w:rsidRDefault="008C265A" w:rsidP="008C265A">
      <w:pPr>
        <w:pStyle w:val="Nagwek1"/>
        <w:spacing w:after="120"/>
        <w:ind w:left="0"/>
        <w:rPr>
          <w:rFonts w:ascii="Arial" w:hAnsi="Arial" w:cs="Arial"/>
          <w:sz w:val="20"/>
          <w:u w:val="single"/>
        </w:rPr>
      </w:pPr>
      <w:r w:rsidRPr="009E7439">
        <w:rPr>
          <w:rFonts w:ascii="Arial" w:hAnsi="Arial" w:cs="Arial"/>
          <w:sz w:val="20"/>
          <w:u w:val="single"/>
        </w:rPr>
        <w:t>OFERTA</w:t>
      </w:r>
      <w:r>
        <w:rPr>
          <w:rFonts w:ascii="Arial" w:hAnsi="Arial" w:cs="Arial"/>
          <w:sz w:val="20"/>
          <w:u w:val="single"/>
        </w:rPr>
        <w:t xml:space="preserve"> WYKONAWCY</w:t>
      </w:r>
      <w:r w:rsidR="001F580E">
        <w:rPr>
          <w:rFonts w:ascii="Arial" w:hAnsi="Arial" w:cs="Arial"/>
          <w:sz w:val="20"/>
          <w:u w:val="single"/>
        </w:rPr>
        <w:t xml:space="preserve"> W RAMACH SZ</w:t>
      </w:r>
      <w:r w:rsidR="00297693">
        <w:rPr>
          <w:rFonts w:ascii="Arial" w:hAnsi="Arial" w:cs="Arial"/>
          <w:sz w:val="20"/>
          <w:u w:val="single"/>
        </w:rPr>
        <w:t>A</w:t>
      </w:r>
      <w:r w:rsidR="001F580E">
        <w:rPr>
          <w:rFonts w:ascii="Arial" w:hAnsi="Arial" w:cs="Arial"/>
          <w:sz w:val="20"/>
          <w:u w:val="single"/>
        </w:rPr>
        <w:t>COWANIA WARTOŚCI ZAMÓWIENIA</w:t>
      </w:r>
    </w:p>
    <w:p w14:paraId="6DAA91DE" w14:textId="77777777" w:rsidR="00733CB2" w:rsidRDefault="00723F1B" w:rsidP="00723F1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</w:rPr>
      </w:pPr>
      <w:r>
        <w:rPr>
          <w:rFonts w:ascii="Arial" w:eastAsia="Times New Roman" w:hAnsi="Arial" w:cs="Arial"/>
          <w:b/>
          <w:bCs/>
          <w:sz w:val="20"/>
        </w:rPr>
        <w:t xml:space="preserve">Wykonawca </w:t>
      </w:r>
    </w:p>
    <w:p w14:paraId="43AAD4C7" w14:textId="77777777" w:rsidR="00723F1B" w:rsidRPr="00723F1B" w:rsidRDefault="00723F1B" w:rsidP="00723F1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0"/>
          <w:szCs w:val="10"/>
        </w:rPr>
      </w:pPr>
    </w:p>
    <w:p w14:paraId="0BB1BC20" w14:textId="77777777" w:rsidR="009A5A3C" w:rsidRPr="009A5A3C" w:rsidRDefault="009A5A3C" w:rsidP="00723F1B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5A3C">
        <w:rPr>
          <w:rFonts w:ascii="Arial" w:eastAsia="Times New Roman" w:hAnsi="Arial" w:cs="Arial"/>
          <w:sz w:val="20"/>
          <w:szCs w:val="20"/>
          <w:lang w:eastAsia="pl-PL"/>
        </w:rPr>
        <w:t xml:space="preserve">Pełna nazwa </w:t>
      </w:r>
      <w:proofErr w:type="gramStart"/>
      <w:r w:rsidRPr="009A5A3C">
        <w:rPr>
          <w:rFonts w:ascii="Arial" w:eastAsia="Times New Roman" w:hAnsi="Arial" w:cs="Arial"/>
          <w:sz w:val="20"/>
          <w:szCs w:val="20"/>
          <w:lang w:eastAsia="pl-PL"/>
        </w:rPr>
        <w:t>Wykonaw</w:t>
      </w:r>
      <w:r w:rsidR="00086C32">
        <w:rPr>
          <w:rFonts w:ascii="Arial" w:eastAsia="Times New Roman" w:hAnsi="Arial" w:cs="Arial"/>
          <w:sz w:val="20"/>
          <w:szCs w:val="20"/>
          <w:lang w:eastAsia="pl-PL"/>
        </w:rPr>
        <w:t>cy:…</w:t>
      </w:r>
      <w:proofErr w:type="gramEnd"/>
      <w:r w:rsidR="00086C32">
        <w:rPr>
          <w:rFonts w:ascii="Arial" w:eastAsia="Times New Roman" w:hAnsi="Arial" w:cs="Arial"/>
          <w:sz w:val="20"/>
          <w:szCs w:val="20"/>
          <w:lang w:eastAsia="pl-PL"/>
        </w:rPr>
        <w:t>……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</w:t>
      </w:r>
    </w:p>
    <w:p w14:paraId="3C8AC555" w14:textId="77777777" w:rsidR="009A5A3C" w:rsidRPr="009A5A3C" w:rsidRDefault="009A5A3C" w:rsidP="00723F1B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5A3C">
        <w:rPr>
          <w:rFonts w:ascii="Arial" w:eastAsia="Times New Roman" w:hAnsi="Arial" w:cs="Arial"/>
          <w:sz w:val="20"/>
          <w:szCs w:val="20"/>
          <w:lang w:eastAsia="pl-PL"/>
        </w:rPr>
        <w:t>Adres siedziby Wykonawcy:</w:t>
      </w:r>
    </w:p>
    <w:p w14:paraId="32C12014" w14:textId="77777777" w:rsidR="009A5A3C" w:rsidRPr="009A5A3C" w:rsidRDefault="009A5A3C" w:rsidP="00723F1B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5A3C">
        <w:rPr>
          <w:rFonts w:ascii="Arial" w:eastAsia="Times New Roman" w:hAnsi="Arial" w:cs="Arial"/>
          <w:sz w:val="20"/>
          <w:szCs w:val="20"/>
          <w:lang w:eastAsia="pl-PL"/>
        </w:rPr>
        <w:t>Ulica: 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.Kod, miejscowość: ................................</w:t>
      </w:r>
      <w:r w:rsidR="00244E22">
        <w:rPr>
          <w:rFonts w:ascii="Arial" w:eastAsia="Times New Roman" w:hAnsi="Arial" w:cs="Arial"/>
          <w:sz w:val="20"/>
          <w:szCs w:val="20"/>
          <w:lang w:eastAsia="pl-PL"/>
        </w:rPr>
        <w:t>.........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</w:t>
      </w:r>
    </w:p>
    <w:p w14:paraId="35F85CB5" w14:textId="77777777" w:rsidR="009A5A3C" w:rsidRPr="009A5A3C" w:rsidRDefault="009A5A3C" w:rsidP="00723F1B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5A3C">
        <w:rPr>
          <w:rFonts w:ascii="Arial" w:eastAsia="Times New Roman" w:hAnsi="Arial" w:cs="Arial"/>
          <w:sz w:val="20"/>
          <w:szCs w:val="20"/>
          <w:lang w:eastAsia="pl-PL"/>
        </w:rPr>
        <w:t xml:space="preserve">Nr </w:t>
      </w:r>
      <w:proofErr w:type="gramStart"/>
      <w:r w:rsidRPr="009A5A3C">
        <w:rPr>
          <w:rFonts w:ascii="Arial" w:eastAsia="Times New Roman" w:hAnsi="Arial" w:cs="Arial"/>
          <w:sz w:val="20"/>
          <w:szCs w:val="20"/>
          <w:lang w:eastAsia="pl-PL"/>
        </w:rPr>
        <w:t>telefonu:…</w:t>
      </w:r>
      <w:proofErr w:type="gramEnd"/>
      <w:r w:rsidRPr="009A5A3C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.........</w:t>
      </w:r>
      <w:r w:rsidR="001C5814">
        <w:rPr>
          <w:rFonts w:ascii="Arial" w:eastAsia="Times New Roman" w:hAnsi="Arial" w:cs="Arial"/>
          <w:sz w:val="20"/>
          <w:szCs w:val="20"/>
          <w:lang w:eastAsia="pl-PL"/>
        </w:rPr>
        <w:t>........................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..........</w:t>
      </w:r>
    </w:p>
    <w:p w14:paraId="1409637F" w14:textId="77777777" w:rsidR="009A5A3C" w:rsidRPr="001F580E" w:rsidRDefault="009A5A3C" w:rsidP="00723F1B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1F580E">
        <w:rPr>
          <w:rFonts w:ascii="Arial" w:eastAsia="Times New Roman" w:hAnsi="Arial" w:cs="Arial"/>
          <w:sz w:val="20"/>
          <w:szCs w:val="20"/>
          <w:lang w:val="en-US" w:eastAsia="pl-PL"/>
        </w:rPr>
        <w:t xml:space="preserve">Nr </w:t>
      </w:r>
      <w:proofErr w:type="spellStart"/>
      <w:r w:rsidRPr="001F580E">
        <w:rPr>
          <w:rFonts w:ascii="Arial" w:eastAsia="Times New Roman" w:hAnsi="Arial" w:cs="Arial"/>
          <w:sz w:val="20"/>
          <w:szCs w:val="20"/>
          <w:lang w:val="en-US" w:eastAsia="pl-PL"/>
        </w:rPr>
        <w:t>faksu</w:t>
      </w:r>
      <w:proofErr w:type="spellEnd"/>
      <w:r w:rsidRPr="001F580E">
        <w:rPr>
          <w:rFonts w:ascii="Arial" w:eastAsia="Times New Roman" w:hAnsi="Arial" w:cs="Arial"/>
          <w:sz w:val="20"/>
          <w:szCs w:val="20"/>
          <w:lang w:val="en-US" w:eastAsia="pl-PL"/>
        </w:rPr>
        <w:t>:     ....................................................................................</w:t>
      </w:r>
      <w:r w:rsidR="001C5814" w:rsidRPr="001F580E">
        <w:rPr>
          <w:rFonts w:ascii="Arial" w:eastAsia="Times New Roman" w:hAnsi="Arial" w:cs="Arial"/>
          <w:sz w:val="20"/>
          <w:szCs w:val="20"/>
          <w:lang w:val="en-US" w:eastAsia="pl-PL"/>
        </w:rPr>
        <w:t>.....................</w:t>
      </w:r>
      <w:r w:rsidRPr="001F580E">
        <w:rPr>
          <w:rFonts w:ascii="Arial" w:eastAsia="Times New Roman" w:hAnsi="Arial" w:cs="Arial"/>
          <w:sz w:val="20"/>
          <w:szCs w:val="20"/>
          <w:lang w:val="en-US" w:eastAsia="pl-PL"/>
        </w:rPr>
        <w:t>............................</w:t>
      </w:r>
    </w:p>
    <w:p w14:paraId="473ACD83" w14:textId="77777777" w:rsidR="009A5A3C" w:rsidRPr="001F580E" w:rsidRDefault="009A5A3C" w:rsidP="00723F1B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1F580E">
        <w:rPr>
          <w:rFonts w:ascii="Arial" w:eastAsia="Times New Roman" w:hAnsi="Arial" w:cs="Arial"/>
          <w:sz w:val="20"/>
          <w:szCs w:val="20"/>
          <w:lang w:val="en-US" w:eastAsia="pl-PL"/>
        </w:rPr>
        <w:t>E-mail:      ……………………………………….…………………………</w:t>
      </w:r>
      <w:r w:rsidR="001C5814" w:rsidRPr="001F580E">
        <w:rPr>
          <w:rFonts w:ascii="Arial" w:eastAsia="Times New Roman" w:hAnsi="Arial" w:cs="Arial"/>
          <w:sz w:val="20"/>
          <w:szCs w:val="20"/>
          <w:lang w:val="en-US" w:eastAsia="pl-PL"/>
        </w:rPr>
        <w:t>………………………</w:t>
      </w:r>
      <w:r w:rsidRPr="001F580E">
        <w:rPr>
          <w:rFonts w:ascii="Arial" w:eastAsia="Times New Roman" w:hAnsi="Arial" w:cs="Arial"/>
          <w:sz w:val="20"/>
          <w:szCs w:val="20"/>
          <w:lang w:val="en-US" w:eastAsia="pl-PL"/>
        </w:rPr>
        <w:t>……</w:t>
      </w:r>
      <w:proofErr w:type="gramStart"/>
      <w:r w:rsidRPr="001F580E">
        <w:rPr>
          <w:rFonts w:ascii="Arial" w:eastAsia="Times New Roman" w:hAnsi="Arial" w:cs="Arial"/>
          <w:sz w:val="20"/>
          <w:szCs w:val="20"/>
          <w:lang w:val="en-US" w:eastAsia="pl-PL"/>
        </w:rPr>
        <w:t>…..</w:t>
      </w:r>
      <w:proofErr w:type="gramEnd"/>
      <w:r w:rsidRPr="001F580E">
        <w:rPr>
          <w:rFonts w:ascii="Arial" w:eastAsia="Times New Roman" w:hAnsi="Arial" w:cs="Arial"/>
          <w:sz w:val="20"/>
          <w:szCs w:val="20"/>
          <w:lang w:val="en-US" w:eastAsia="pl-PL"/>
        </w:rPr>
        <w:t>…..…</w:t>
      </w:r>
    </w:p>
    <w:p w14:paraId="35EAF448" w14:textId="77777777" w:rsidR="009A5A3C" w:rsidRPr="00723F1B" w:rsidRDefault="009A5A3C" w:rsidP="00723F1B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F580E">
        <w:rPr>
          <w:rFonts w:ascii="Arial" w:eastAsiaTheme="minorEastAsia" w:hAnsi="Arial" w:cs="Arial"/>
          <w:sz w:val="20"/>
          <w:szCs w:val="20"/>
          <w:lang w:val="en-US" w:eastAsia="pl-PL"/>
        </w:rPr>
        <w:t>KRS/CEIDG</w:t>
      </w:r>
      <w:r w:rsidRPr="001F580E">
        <w:rPr>
          <w:rFonts w:ascii="Arial" w:eastAsia="Times New Roman" w:hAnsi="Arial" w:cs="Arial"/>
          <w:sz w:val="20"/>
          <w:szCs w:val="20"/>
          <w:lang w:val="en-US" w:eastAsia="pl-PL"/>
        </w:rPr>
        <w:t xml:space="preserve">        …………………………………</w:t>
      </w:r>
      <w:r w:rsidR="006B12C0" w:rsidRPr="001F580E">
        <w:rPr>
          <w:rFonts w:ascii="Arial" w:eastAsiaTheme="minorEastAsia" w:hAnsi="Arial" w:cs="Arial"/>
          <w:sz w:val="20"/>
          <w:szCs w:val="20"/>
          <w:lang w:val="en-US" w:eastAsia="pl-PL"/>
        </w:rPr>
        <w:t xml:space="preserve"> </w:t>
      </w:r>
      <w:r w:rsidR="006B12C0" w:rsidRPr="00723F1B">
        <w:rPr>
          <w:rFonts w:ascii="Arial" w:eastAsiaTheme="minorEastAsia" w:hAnsi="Arial" w:cs="Arial"/>
          <w:sz w:val="20"/>
          <w:szCs w:val="20"/>
          <w:lang w:eastAsia="pl-PL"/>
        </w:rPr>
        <w:t xml:space="preserve">NIP/PESEL     </w:t>
      </w:r>
      <w:r w:rsidR="006B12C0" w:rsidRPr="00723F1B">
        <w:rPr>
          <w:rFonts w:ascii="Arial" w:eastAsia="Times New Roman" w:hAnsi="Arial" w:cs="Arial"/>
          <w:sz w:val="20"/>
          <w:szCs w:val="20"/>
          <w:lang w:eastAsia="pl-PL"/>
        </w:rPr>
        <w:t xml:space="preserve"> ……</w:t>
      </w:r>
      <w:r w:rsidR="001C5814">
        <w:rPr>
          <w:rFonts w:ascii="Arial" w:eastAsia="Times New Roman" w:hAnsi="Arial" w:cs="Arial"/>
          <w:sz w:val="20"/>
          <w:szCs w:val="20"/>
          <w:lang w:eastAsia="pl-PL"/>
        </w:rPr>
        <w:t>…………</w:t>
      </w:r>
      <w:r w:rsidR="006B12C0" w:rsidRPr="00723F1B">
        <w:rPr>
          <w:rFonts w:ascii="Arial" w:eastAsia="Times New Roman" w:hAnsi="Arial" w:cs="Arial"/>
          <w:sz w:val="20"/>
          <w:szCs w:val="20"/>
          <w:lang w:eastAsia="pl-PL"/>
        </w:rPr>
        <w:t>…………………………….</w:t>
      </w:r>
    </w:p>
    <w:p w14:paraId="18207BF8" w14:textId="1636F8F8" w:rsidR="00EB0E3E" w:rsidRDefault="009A5A3C" w:rsidP="00723F1B">
      <w:pPr>
        <w:spacing w:after="120" w:line="240" w:lineRule="auto"/>
        <w:jc w:val="both"/>
        <w:rPr>
          <w:rFonts w:ascii="Arial" w:eastAsiaTheme="minorEastAsia" w:hAnsi="Arial" w:cs="Arial"/>
          <w:i/>
          <w:sz w:val="15"/>
          <w:szCs w:val="15"/>
          <w:lang w:eastAsia="pl-PL"/>
        </w:rPr>
      </w:pPr>
      <w:r w:rsidRPr="009A5A3C">
        <w:rPr>
          <w:rFonts w:ascii="Arial" w:eastAsiaTheme="minorEastAsia" w:hAnsi="Arial" w:cs="Arial"/>
          <w:i/>
          <w:sz w:val="15"/>
          <w:szCs w:val="15"/>
          <w:lang w:eastAsia="pl-PL"/>
        </w:rPr>
        <w:t>(w zależności od podmiotu: KRS/</w:t>
      </w:r>
      <w:proofErr w:type="spellStart"/>
      <w:r w:rsidRPr="009A5A3C">
        <w:rPr>
          <w:rFonts w:ascii="Arial" w:eastAsiaTheme="minorEastAsia" w:hAnsi="Arial" w:cs="Arial"/>
          <w:i/>
          <w:sz w:val="15"/>
          <w:szCs w:val="15"/>
          <w:lang w:eastAsia="pl-PL"/>
        </w:rPr>
        <w:t>CEiDG</w:t>
      </w:r>
      <w:proofErr w:type="spellEnd"/>
      <w:r w:rsidRPr="009A5A3C">
        <w:rPr>
          <w:rFonts w:ascii="Arial" w:eastAsiaTheme="minorEastAsia" w:hAnsi="Arial" w:cs="Arial"/>
          <w:i/>
          <w:sz w:val="15"/>
          <w:szCs w:val="15"/>
          <w:lang w:eastAsia="pl-PL"/>
        </w:rPr>
        <w:t>, NIP/PESEL)</w:t>
      </w:r>
    </w:p>
    <w:p w14:paraId="4948D976" w14:textId="5249B2F6" w:rsidR="009801A2" w:rsidRPr="001F580E" w:rsidRDefault="00791106" w:rsidP="00723F1B">
      <w:pPr>
        <w:pStyle w:val="Normalny3"/>
        <w:spacing w:after="120"/>
        <w:jc w:val="both"/>
        <w:rPr>
          <w:rFonts w:ascii="Arial" w:hAnsi="Arial" w:cs="Arial"/>
          <w:b/>
          <w:bCs/>
          <w:i/>
          <w:iCs/>
          <w:sz w:val="20"/>
        </w:rPr>
      </w:pPr>
      <w:r w:rsidRPr="001F580E">
        <w:rPr>
          <w:rFonts w:ascii="Arial" w:eastAsia="Times New Roman" w:hAnsi="Arial" w:cs="Arial"/>
          <w:b/>
          <w:bCs/>
          <w:i/>
          <w:iCs/>
          <w:sz w:val="20"/>
        </w:rPr>
        <w:t xml:space="preserve">w odpowiedzi na zaproszenie do złożenia oferty </w:t>
      </w:r>
      <w:r w:rsidR="001F580E" w:rsidRPr="001F580E">
        <w:rPr>
          <w:rFonts w:ascii="Arial" w:eastAsia="Times New Roman" w:hAnsi="Arial" w:cs="Arial"/>
          <w:b/>
          <w:bCs/>
          <w:i/>
          <w:iCs/>
          <w:sz w:val="20"/>
        </w:rPr>
        <w:t xml:space="preserve">w ramach szacowania wartości zamówienia </w:t>
      </w:r>
      <w:r w:rsidR="009801A2" w:rsidRPr="001F580E">
        <w:rPr>
          <w:rFonts w:ascii="Arial" w:hAnsi="Arial" w:cs="Arial"/>
          <w:b/>
          <w:bCs/>
          <w:i/>
          <w:iCs/>
          <w:sz w:val="20"/>
        </w:rPr>
        <w:t>na:</w:t>
      </w:r>
    </w:p>
    <w:p w14:paraId="6661D42B" w14:textId="54567060" w:rsidR="00DF33B6" w:rsidRDefault="00DF33B6" w:rsidP="00DF33B6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 xml:space="preserve">bsługę prawną </w:t>
      </w:r>
      <w:r w:rsidRPr="004C1C10">
        <w:rPr>
          <w:rFonts w:ascii="Arial" w:hAnsi="Arial" w:cs="Arial"/>
          <w:b/>
          <w:bCs/>
          <w:sz w:val="20"/>
          <w:szCs w:val="20"/>
        </w:rPr>
        <w:t xml:space="preserve">zadań </w:t>
      </w:r>
      <w:r w:rsidR="00297693">
        <w:rPr>
          <w:rFonts w:ascii="Arial" w:hAnsi="Arial" w:cs="Arial"/>
          <w:b/>
          <w:bCs/>
          <w:sz w:val="20"/>
          <w:szCs w:val="20"/>
        </w:rPr>
        <w:t xml:space="preserve">inwestycyjnych </w:t>
      </w:r>
      <w:r w:rsidRPr="004C1C10">
        <w:rPr>
          <w:rFonts w:ascii="Arial" w:hAnsi="Arial" w:cs="Arial"/>
          <w:b/>
          <w:bCs/>
          <w:sz w:val="20"/>
          <w:szCs w:val="20"/>
        </w:rPr>
        <w:t xml:space="preserve">pn.: </w:t>
      </w:r>
    </w:p>
    <w:p w14:paraId="521557DA" w14:textId="77777777" w:rsidR="00DF33B6" w:rsidRPr="00BB3B4B" w:rsidRDefault="00DF33B6" w:rsidP="00DF33B6">
      <w:pPr>
        <w:pStyle w:val="Akapitzlist"/>
        <w:widowControl/>
        <w:numPr>
          <w:ilvl w:val="0"/>
          <w:numId w:val="17"/>
        </w:numPr>
        <w:suppressAutoHyphens w:val="0"/>
        <w:spacing w:line="276" w:lineRule="auto"/>
        <w:jc w:val="both"/>
        <w:rPr>
          <w:rFonts w:ascii="Arial" w:hAnsi="Arial" w:cs="Arial"/>
          <w:sz w:val="20"/>
        </w:rPr>
      </w:pPr>
      <w:r w:rsidRPr="00BB3B4B">
        <w:rPr>
          <w:rFonts w:ascii="Arial" w:hAnsi="Arial" w:cs="Arial"/>
          <w:b/>
          <w:bCs/>
          <w:sz w:val="20"/>
        </w:rPr>
        <w:t>„Kompleksowe zagospodarowanie tarasów oraz</w:t>
      </w:r>
      <w:r>
        <w:rPr>
          <w:rFonts w:ascii="Arial" w:hAnsi="Arial" w:cs="Arial"/>
          <w:b/>
          <w:bCs/>
          <w:sz w:val="20"/>
        </w:rPr>
        <w:t xml:space="preserve"> o</w:t>
      </w:r>
      <w:r w:rsidRPr="00BB3B4B">
        <w:rPr>
          <w:rFonts w:ascii="Arial" w:hAnsi="Arial" w:cs="Arial"/>
          <w:b/>
          <w:bCs/>
          <w:sz w:val="20"/>
        </w:rPr>
        <w:t>dbudowa skrzydła północnego Zamku Książąt Pomorskich w Szczecinie”</w:t>
      </w:r>
    </w:p>
    <w:p w14:paraId="17D8250F" w14:textId="2CCE161E" w:rsidR="00DF33B6" w:rsidRDefault="00DF33B6" w:rsidP="00DF33B6">
      <w:pPr>
        <w:pStyle w:val="Akapitzlist"/>
        <w:widowControl/>
        <w:numPr>
          <w:ilvl w:val="0"/>
          <w:numId w:val="17"/>
        </w:numPr>
        <w:suppressAutoHyphens w:val="0"/>
        <w:spacing w:line="276" w:lineRule="auto"/>
        <w:jc w:val="both"/>
        <w:rPr>
          <w:rFonts w:ascii="Arial" w:hAnsi="Arial" w:cs="Arial"/>
          <w:b/>
          <w:bCs/>
          <w:sz w:val="20"/>
        </w:rPr>
      </w:pPr>
      <w:r w:rsidRPr="00BB3B4B">
        <w:rPr>
          <w:rFonts w:ascii="Arial" w:hAnsi="Arial" w:cs="Arial"/>
          <w:b/>
          <w:bCs/>
          <w:sz w:val="20"/>
        </w:rPr>
        <w:t>„Modernizacja i remont dziedzińców Zamku Książąt Pomorskich w Szczecinie”</w:t>
      </w:r>
    </w:p>
    <w:p w14:paraId="34FC6FC4" w14:textId="77777777" w:rsidR="005E2ECF" w:rsidRDefault="005E2ECF" w:rsidP="00ED1FA2">
      <w:pPr>
        <w:pStyle w:val="Bezodstpw"/>
        <w:ind w:left="0"/>
        <w:rPr>
          <w:rFonts w:ascii="Arial" w:hAnsi="Arial" w:cs="Arial"/>
          <w:b/>
          <w:sz w:val="20"/>
          <w:szCs w:val="20"/>
          <w:lang w:eastAsia="en-US"/>
        </w:rPr>
      </w:pPr>
    </w:p>
    <w:p w14:paraId="64889F12" w14:textId="2979557A" w:rsidR="00F22203" w:rsidRDefault="005D35DE" w:rsidP="004C7E4D">
      <w:pPr>
        <w:pStyle w:val="Akapitzlist"/>
        <w:widowControl/>
        <w:spacing w:line="276" w:lineRule="auto"/>
        <w:ind w:left="284"/>
        <w:jc w:val="both"/>
        <w:rPr>
          <w:rFonts w:ascii="Arial" w:hAnsi="Arial" w:cs="Arial"/>
          <w:sz w:val="20"/>
        </w:rPr>
      </w:pPr>
      <w:r w:rsidRPr="006242A1">
        <w:rPr>
          <w:rFonts w:ascii="Arial" w:eastAsia="Times New Roman" w:hAnsi="Arial" w:cs="Arial"/>
          <w:color w:val="auto"/>
          <w:sz w:val="20"/>
        </w:rPr>
        <w:t>o</w:t>
      </w:r>
      <w:r w:rsidR="00A21695" w:rsidRPr="006242A1">
        <w:rPr>
          <w:rFonts w:ascii="Arial" w:eastAsia="Times New Roman" w:hAnsi="Arial" w:cs="Arial"/>
          <w:color w:val="auto"/>
          <w:sz w:val="20"/>
        </w:rPr>
        <w:t>ferujemy cenę za wykonanie przedmiotu zamówienia</w:t>
      </w:r>
    </w:p>
    <w:p w14:paraId="3906295A" w14:textId="77777777" w:rsidR="00DF33B6" w:rsidRDefault="00DF33B6" w:rsidP="004C7E4D">
      <w:pPr>
        <w:pStyle w:val="Akapitzlist"/>
        <w:widowControl/>
        <w:spacing w:line="276" w:lineRule="auto"/>
        <w:ind w:left="284"/>
        <w:jc w:val="both"/>
        <w:rPr>
          <w:rFonts w:ascii="Arial" w:hAnsi="Arial" w:cs="Arial"/>
          <w:sz w:val="20"/>
        </w:rPr>
      </w:pPr>
    </w:p>
    <w:p w14:paraId="064A7C3B" w14:textId="77777777" w:rsidR="00F22203" w:rsidRPr="00EB08A7" w:rsidRDefault="00F22203" w:rsidP="00F22203">
      <w:pPr>
        <w:suppressAutoHyphens/>
        <w:spacing w:after="120"/>
        <w:ind w:left="270"/>
        <w:contextualSpacing/>
        <w:jc w:val="both"/>
        <w:rPr>
          <w:rFonts w:ascii="Arial" w:hAnsi="Arial" w:cs="Arial"/>
          <w:sz w:val="20"/>
          <w:szCs w:val="20"/>
        </w:rPr>
      </w:pPr>
      <w:bookmarkStart w:id="0" w:name="_Hlk97625363"/>
      <w:r w:rsidRPr="00EB08A7">
        <w:rPr>
          <w:rFonts w:ascii="Arial" w:hAnsi="Arial" w:cs="Arial"/>
          <w:sz w:val="20"/>
          <w:szCs w:val="20"/>
        </w:rPr>
        <w:t xml:space="preserve">brutto w wysokości: ............................................... zł </w:t>
      </w:r>
    </w:p>
    <w:p w14:paraId="1498F7EF" w14:textId="77777777" w:rsidR="00F22203" w:rsidRDefault="00F22203" w:rsidP="00F22203">
      <w:pPr>
        <w:suppressAutoHyphens/>
        <w:spacing w:after="120"/>
        <w:ind w:left="270"/>
        <w:contextualSpacing/>
        <w:jc w:val="both"/>
        <w:rPr>
          <w:rFonts w:ascii="Arial" w:hAnsi="Arial" w:cs="Arial"/>
          <w:sz w:val="20"/>
          <w:szCs w:val="20"/>
        </w:rPr>
      </w:pPr>
      <w:r w:rsidRPr="00EB08A7">
        <w:rPr>
          <w:rFonts w:ascii="Arial" w:hAnsi="Arial" w:cs="Arial"/>
          <w:sz w:val="20"/>
          <w:szCs w:val="20"/>
        </w:rPr>
        <w:t>(słownie: ……………………………………………………………………………</w:t>
      </w:r>
      <w:proofErr w:type="gramStart"/>
      <w:r w:rsidRPr="00EB08A7">
        <w:rPr>
          <w:rFonts w:ascii="Arial" w:hAnsi="Arial" w:cs="Arial"/>
          <w:sz w:val="20"/>
          <w:szCs w:val="20"/>
        </w:rPr>
        <w:t>…….</w:t>
      </w:r>
      <w:proofErr w:type="gramEnd"/>
      <w:r w:rsidRPr="00EB08A7">
        <w:rPr>
          <w:rFonts w:ascii="Arial" w:hAnsi="Arial" w:cs="Arial"/>
          <w:sz w:val="20"/>
          <w:szCs w:val="20"/>
        </w:rPr>
        <w:t xml:space="preserve">………………), </w:t>
      </w:r>
    </w:p>
    <w:p w14:paraId="728CA13F" w14:textId="765777B9" w:rsidR="00F22203" w:rsidRPr="00EB08A7" w:rsidRDefault="00F22203" w:rsidP="00F22203">
      <w:pPr>
        <w:suppressAutoHyphens/>
        <w:spacing w:after="120"/>
        <w:ind w:left="270"/>
        <w:contextualSpacing/>
        <w:jc w:val="both"/>
        <w:rPr>
          <w:rFonts w:ascii="Arial" w:hAnsi="Arial" w:cs="Arial"/>
          <w:sz w:val="20"/>
          <w:szCs w:val="20"/>
        </w:rPr>
      </w:pPr>
      <w:r w:rsidRPr="00EB08A7">
        <w:rPr>
          <w:rFonts w:ascii="Arial" w:hAnsi="Arial" w:cs="Arial"/>
          <w:sz w:val="20"/>
          <w:szCs w:val="20"/>
        </w:rPr>
        <w:t>w tym:</w:t>
      </w:r>
    </w:p>
    <w:p w14:paraId="1812E879" w14:textId="77777777" w:rsidR="00F22203" w:rsidRPr="00EB08A7" w:rsidRDefault="00F22203" w:rsidP="00F22203">
      <w:pPr>
        <w:suppressAutoHyphens/>
        <w:spacing w:after="120"/>
        <w:ind w:left="270"/>
        <w:contextualSpacing/>
        <w:jc w:val="both"/>
        <w:rPr>
          <w:rFonts w:ascii="Arial" w:hAnsi="Arial" w:cs="Arial"/>
          <w:sz w:val="20"/>
          <w:szCs w:val="20"/>
        </w:rPr>
      </w:pPr>
      <w:r w:rsidRPr="00EB08A7">
        <w:rPr>
          <w:rFonts w:ascii="Arial" w:hAnsi="Arial" w:cs="Arial"/>
          <w:sz w:val="20"/>
          <w:szCs w:val="20"/>
        </w:rPr>
        <w:t>wartość netto: ................................................................ zł,</w:t>
      </w:r>
    </w:p>
    <w:p w14:paraId="2F0B4411" w14:textId="13C7E2E0" w:rsidR="00F22203" w:rsidRPr="00F22203" w:rsidRDefault="00F22203" w:rsidP="00F22203">
      <w:pPr>
        <w:suppressAutoHyphens/>
        <w:spacing w:after="120"/>
        <w:ind w:left="270"/>
        <w:contextualSpacing/>
        <w:jc w:val="both"/>
        <w:rPr>
          <w:rFonts w:ascii="Arial" w:hAnsi="Arial" w:cs="Arial"/>
          <w:sz w:val="20"/>
          <w:szCs w:val="20"/>
        </w:rPr>
      </w:pPr>
      <w:r w:rsidRPr="00EB08A7">
        <w:rPr>
          <w:rFonts w:ascii="Arial" w:hAnsi="Arial" w:cs="Arial"/>
          <w:sz w:val="20"/>
          <w:szCs w:val="20"/>
        </w:rPr>
        <w:t>podatek Vat w wysokości: .............................................. zł</w:t>
      </w:r>
      <w:r w:rsidRPr="008C7355">
        <w:rPr>
          <w:rFonts w:ascii="Arial" w:hAnsi="Arial" w:cs="Arial"/>
          <w:sz w:val="20"/>
          <w:szCs w:val="20"/>
        </w:rPr>
        <w:t xml:space="preserve"> </w:t>
      </w:r>
      <w:bookmarkEnd w:id="0"/>
    </w:p>
    <w:p w14:paraId="40A75E53" w14:textId="684B6269" w:rsidR="004C7E4D" w:rsidRDefault="004C7E4D" w:rsidP="004C7E4D">
      <w:pPr>
        <w:pStyle w:val="Akapitzlist"/>
        <w:widowControl/>
        <w:spacing w:line="276" w:lineRule="auto"/>
        <w:ind w:left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obejmującego poniższe etapy</w:t>
      </w:r>
      <w:r w:rsidRPr="00983617">
        <w:rPr>
          <w:rFonts w:ascii="Arial" w:hAnsi="Arial" w:cs="Arial"/>
          <w:sz w:val="20"/>
        </w:rPr>
        <w:t>:</w:t>
      </w:r>
    </w:p>
    <w:p w14:paraId="6FDA7948" w14:textId="156B0E16" w:rsidR="004C7E4D" w:rsidRPr="00DF33B6" w:rsidRDefault="004C7E4D" w:rsidP="00DF33B6">
      <w:pPr>
        <w:pStyle w:val="Akapitzlist"/>
        <w:numPr>
          <w:ilvl w:val="0"/>
          <w:numId w:val="18"/>
        </w:numPr>
        <w:ind w:left="630"/>
        <w:jc w:val="both"/>
        <w:rPr>
          <w:rFonts w:ascii="Arial" w:hAnsi="Arial" w:cs="Arial"/>
          <w:sz w:val="20"/>
        </w:rPr>
      </w:pPr>
      <w:r w:rsidRPr="00580938">
        <w:rPr>
          <w:rFonts w:ascii="Arial" w:hAnsi="Arial" w:cs="Arial"/>
          <w:b/>
          <w:bCs/>
          <w:sz w:val="20"/>
        </w:rPr>
        <w:t>Etap I:</w:t>
      </w:r>
      <w:r w:rsidRPr="00580938">
        <w:rPr>
          <w:rFonts w:ascii="Arial" w:hAnsi="Arial" w:cs="Arial"/>
          <w:bCs/>
          <w:sz w:val="20"/>
        </w:rPr>
        <w:t xml:space="preserve"> </w:t>
      </w:r>
      <w:r w:rsidR="00DF33B6">
        <w:rPr>
          <w:rFonts w:ascii="Arial" w:hAnsi="Arial" w:cs="Arial"/>
          <w:sz w:val="20"/>
        </w:rPr>
        <w:t>Zadanie</w:t>
      </w:r>
      <w:r w:rsidR="00297693">
        <w:rPr>
          <w:rFonts w:ascii="Arial" w:hAnsi="Arial" w:cs="Arial"/>
          <w:sz w:val="20"/>
        </w:rPr>
        <w:t xml:space="preserve"> inwestycyjne pn.</w:t>
      </w:r>
      <w:r w:rsidR="00DF33B6">
        <w:rPr>
          <w:rFonts w:ascii="Arial" w:hAnsi="Arial" w:cs="Arial"/>
          <w:sz w:val="20"/>
        </w:rPr>
        <w:t xml:space="preserve">: </w:t>
      </w:r>
      <w:r w:rsidR="00DF33B6" w:rsidRPr="0020050A">
        <w:rPr>
          <w:rFonts w:ascii="Arial" w:hAnsi="Arial" w:cs="Arial"/>
          <w:sz w:val="20"/>
        </w:rPr>
        <w:t xml:space="preserve">„Kompleksowe zagospodarowanie tarasów oraz </w:t>
      </w:r>
      <w:r w:rsidR="00DF33B6">
        <w:rPr>
          <w:rFonts w:ascii="Arial" w:hAnsi="Arial" w:cs="Arial"/>
          <w:sz w:val="20"/>
        </w:rPr>
        <w:t>o</w:t>
      </w:r>
      <w:r w:rsidR="00DF33B6" w:rsidRPr="0020050A">
        <w:rPr>
          <w:rFonts w:ascii="Arial" w:hAnsi="Arial" w:cs="Arial"/>
          <w:sz w:val="20"/>
        </w:rPr>
        <w:t>dbudowa skrzydła północnego Zamku Książąt Pomorskich w Szczecinie</w:t>
      </w:r>
      <w:r w:rsidR="00DF33B6">
        <w:rPr>
          <w:rFonts w:ascii="Arial" w:hAnsi="Arial" w:cs="Arial"/>
          <w:sz w:val="20"/>
        </w:rPr>
        <w:t>”</w:t>
      </w:r>
    </w:p>
    <w:p w14:paraId="3B89D3FA" w14:textId="77777777" w:rsidR="004C7E4D" w:rsidRPr="004C7E4D" w:rsidRDefault="004C7E4D" w:rsidP="004C7E4D">
      <w:pPr>
        <w:ind w:left="720"/>
        <w:jc w:val="both"/>
        <w:rPr>
          <w:rFonts w:ascii="Arial" w:hAnsi="Arial" w:cs="Arial"/>
          <w:sz w:val="20"/>
        </w:rPr>
      </w:pPr>
      <w:r w:rsidRPr="004C7E4D">
        <w:rPr>
          <w:rFonts w:ascii="Arial" w:hAnsi="Arial" w:cs="Arial"/>
          <w:sz w:val="20"/>
        </w:rPr>
        <w:t xml:space="preserve">wynagrodzenie brutto (wartość Umowy) w wysokości: ............................................... zł brutto (słownie: ………………), wartość netto: ............................................... zł (słownie: ………………); podatek Vat w wysokości: .............................................. zł (słownie: ………………) </w:t>
      </w:r>
    </w:p>
    <w:p w14:paraId="58C93F2F" w14:textId="77777777" w:rsidR="004C7E4D" w:rsidRPr="00B96A9D" w:rsidRDefault="004C7E4D" w:rsidP="004C7E4D">
      <w:pPr>
        <w:pStyle w:val="Akapitzlist"/>
        <w:widowControl/>
        <w:suppressAutoHyphens w:val="0"/>
        <w:spacing w:line="276" w:lineRule="auto"/>
        <w:jc w:val="both"/>
        <w:rPr>
          <w:rFonts w:ascii="Arial" w:hAnsi="Arial" w:cs="Arial"/>
          <w:bCs/>
          <w:sz w:val="20"/>
        </w:rPr>
      </w:pPr>
    </w:p>
    <w:p w14:paraId="2B6BA4E9" w14:textId="49DE1189" w:rsidR="004C7E4D" w:rsidRPr="00DF33B6" w:rsidRDefault="004C7E4D" w:rsidP="00DF33B6">
      <w:pPr>
        <w:pStyle w:val="Akapitzlist"/>
        <w:numPr>
          <w:ilvl w:val="0"/>
          <w:numId w:val="18"/>
        </w:numPr>
        <w:ind w:left="630"/>
        <w:jc w:val="both"/>
        <w:rPr>
          <w:rFonts w:ascii="Arial" w:hAnsi="Arial" w:cs="Arial"/>
          <w:sz w:val="20"/>
        </w:rPr>
      </w:pPr>
      <w:r w:rsidRPr="00DF33B6">
        <w:rPr>
          <w:rFonts w:ascii="Arial" w:hAnsi="Arial" w:cs="Arial"/>
          <w:b/>
          <w:sz w:val="20"/>
        </w:rPr>
        <w:t xml:space="preserve">Etap II: </w:t>
      </w:r>
      <w:r w:rsidR="00DF33B6" w:rsidRPr="00DF33B6">
        <w:rPr>
          <w:rFonts w:ascii="Arial" w:hAnsi="Arial" w:cs="Arial"/>
          <w:sz w:val="20"/>
        </w:rPr>
        <w:t xml:space="preserve">Zadanie </w:t>
      </w:r>
      <w:r w:rsidR="00297693">
        <w:rPr>
          <w:rFonts w:ascii="Arial" w:hAnsi="Arial" w:cs="Arial"/>
          <w:sz w:val="20"/>
        </w:rPr>
        <w:t xml:space="preserve">inwestycyjne </w:t>
      </w:r>
      <w:r w:rsidR="00DF33B6" w:rsidRPr="00DF33B6">
        <w:rPr>
          <w:rFonts w:ascii="Arial" w:hAnsi="Arial" w:cs="Arial"/>
          <w:sz w:val="20"/>
        </w:rPr>
        <w:t>pn.: „Modernizacja i remont dziedzińców Zamku Książąt Pomorskich w Szczecinie”</w:t>
      </w:r>
    </w:p>
    <w:p w14:paraId="08CD5BB2" w14:textId="77777777" w:rsidR="004C7E4D" w:rsidRPr="004C7E4D" w:rsidRDefault="004C7E4D" w:rsidP="004C7E4D">
      <w:pPr>
        <w:pStyle w:val="Akapitzlist"/>
        <w:jc w:val="both"/>
        <w:rPr>
          <w:rFonts w:ascii="Arial" w:hAnsi="Arial" w:cs="Arial"/>
          <w:sz w:val="20"/>
        </w:rPr>
      </w:pPr>
      <w:r w:rsidRPr="004C7E4D">
        <w:rPr>
          <w:rFonts w:ascii="Arial" w:hAnsi="Arial" w:cs="Arial"/>
          <w:color w:val="auto"/>
          <w:sz w:val="20"/>
        </w:rPr>
        <w:t xml:space="preserve">wynagrodzenie brutto (wartość Umowy) w wysokości: ............................................... zł brutto (słownie: ………………), </w:t>
      </w:r>
      <w:r w:rsidRPr="004C7E4D">
        <w:rPr>
          <w:rFonts w:ascii="Arial" w:hAnsi="Arial" w:cs="Arial"/>
          <w:sz w:val="20"/>
        </w:rPr>
        <w:t xml:space="preserve">wartość netto: ............................................... zł (słownie: ………………); podatek Vat w wysokości: .............................................. zł (słownie: ………………) </w:t>
      </w:r>
    </w:p>
    <w:p w14:paraId="22B159C3" w14:textId="77777777" w:rsidR="004C7E4D" w:rsidRPr="00580938" w:rsidRDefault="004C7E4D" w:rsidP="004C7E4D">
      <w:pPr>
        <w:pStyle w:val="Akapitzlist"/>
        <w:widowControl/>
        <w:suppressAutoHyphens w:val="0"/>
        <w:spacing w:line="276" w:lineRule="auto"/>
        <w:jc w:val="both"/>
        <w:rPr>
          <w:rFonts w:ascii="Arial" w:hAnsi="Arial" w:cs="Arial"/>
          <w:bCs/>
          <w:sz w:val="20"/>
        </w:rPr>
      </w:pPr>
    </w:p>
    <w:p w14:paraId="712B48DE" w14:textId="77777777" w:rsidR="00723F1B" w:rsidRDefault="00723F1B" w:rsidP="00723F1B">
      <w:pPr>
        <w:pStyle w:val="Normalny1"/>
        <w:jc w:val="both"/>
        <w:rPr>
          <w:rFonts w:ascii="Arial" w:eastAsia="Times New Roman" w:hAnsi="Arial" w:cs="Arial"/>
          <w:sz w:val="20"/>
        </w:rPr>
      </w:pPr>
    </w:p>
    <w:p w14:paraId="24976C41" w14:textId="77777777" w:rsidR="00723F1B" w:rsidRPr="00723F1B" w:rsidRDefault="00723F1B" w:rsidP="00723F1B">
      <w:pPr>
        <w:pStyle w:val="Normalny1"/>
        <w:jc w:val="both"/>
        <w:rPr>
          <w:rFonts w:ascii="Arial" w:eastAsia="Times New Roman" w:hAnsi="Arial" w:cs="Arial"/>
          <w:sz w:val="20"/>
        </w:rPr>
      </w:pPr>
    </w:p>
    <w:p w14:paraId="6020B9FA" w14:textId="435288E1" w:rsidR="00FB388B" w:rsidRPr="00723F1B" w:rsidRDefault="00FB388B" w:rsidP="00723F1B">
      <w:pPr>
        <w:pStyle w:val="Normalny1"/>
        <w:jc w:val="both"/>
        <w:rPr>
          <w:rFonts w:ascii="Arial" w:eastAsia="Times New Roman" w:hAnsi="Arial" w:cs="Arial"/>
          <w:sz w:val="20"/>
        </w:rPr>
      </w:pPr>
      <w:r w:rsidRPr="00723F1B">
        <w:rPr>
          <w:rFonts w:ascii="Arial" w:eastAsia="Times New Roman" w:hAnsi="Arial" w:cs="Arial"/>
          <w:sz w:val="20"/>
        </w:rPr>
        <w:t>..............................., dn. ..............................</w:t>
      </w:r>
      <w:r w:rsidRPr="00723F1B">
        <w:rPr>
          <w:rFonts w:ascii="Arial" w:eastAsia="Times New Roman" w:hAnsi="Arial" w:cs="Arial"/>
          <w:sz w:val="20"/>
        </w:rPr>
        <w:tab/>
      </w:r>
      <w:r w:rsidR="001F1B9F">
        <w:rPr>
          <w:rFonts w:ascii="Arial" w:eastAsia="Times New Roman" w:hAnsi="Arial" w:cs="Arial"/>
          <w:sz w:val="20"/>
        </w:rPr>
        <w:tab/>
      </w:r>
      <w:r w:rsidRPr="00723F1B">
        <w:rPr>
          <w:rFonts w:ascii="Arial" w:eastAsia="Times New Roman" w:hAnsi="Arial" w:cs="Arial"/>
          <w:sz w:val="20"/>
        </w:rPr>
        <w:t>................................................................</w:t>
      </w:r>
    </w:p>
    <w:p w14:paraId="628B86C8" w14:textId="5059FD8C" w:rsidR="001D00C1" w:rsidRPr="001D00C1" w:rsidRDefault="0057170A" w:rsidP="001D00C1">
      <w:pPr>
        <w:spacing w:after="0" w:line="240" w:lineRule="auto"/>
        <w:ind w:firstLine="360"/>
        <w:rPr>
          <w:rFonts w:ascii="Arial" w:eastAsia="Times New Roman" w:hAnsi="Arial" w:cs="Arial"/>
          <w:sz w:val="16"/>
          <w:szCs w:val="16"/>
          <w:lang w:eastAsia="pl-PL"/>
        </w:rPr>
      </w:pPr>
      <w:r w:rsidRPr="00723F1B">
        <w:rPr>
          <w:rFonts w:ascii="Arial" w:eastAsia="Times New Roman" w:hAnsi="Arial" w:cs="Arial"/>
          <w:sz w:val="14"/>
          <w:szCs w:val="14"/>
        </w:rPr>
        <w:tab/>
      </w:r>
      <w:r w:rsidRPr="00723F1B">
        <w:rPr>
          <w:rFonts w:ascii="Arial" w:eastAsia="Times New Roman" w:hAnsi="Arial" w:cs="Arial"/>
          <w:sz w:val="14"/>
          <w:szCs w:val="14"/>
        </w:rPr>
        <w:tab/>
      </w:r>
      <w:r w:rsidRPr="00723F1B">
        <w:rPr>
          <w:rFonts w:ascii="Arial" w:eastAsia="Times New Roman" w:hAnsi="Arial" w:cs="Arial"/>
          <w:sz w:val="14"/>
          <w:szCs w:val="14"/>
        </w:rPr>
        <w:tab/>
      </w:r>
      <w:r w:rsidRPr="00723F1B">
        <w:rPr>
          <w:rFonts w:ascii="Arial" w:eastAsia="Times New Roman" w:hAnsi="Arial" w:cs="Arial"/>
          <w:sz w:val="14"/>
          <w:szCs w:val="14"/>
        </w:rPr>
        <w:tab/>
      </w:r>
      <w:r w:rsidRPr="00723F1B">
        <w:rPr>
          <w:rFonts w:ascii="Arial" w:eastAsia="Times New Roman" w:hAnsi="Arial" w:cs="Arial"/>
          <w:sz w:val="14"/>
          <w:szCs w:val="14"/>
        </w:rPr>
        <w:tab/>
      </w:r>
      <w:r w:rsidRPr="00723F1B">
        <w:rPr>
          <w:rFonts w:ascii="Arial" w:eastAsia="Times New Roman" w:hAnsi="Arial" w:cs="Arial"/>
          <w:sz w:val="14"/>
          <w:szCs w:val="14"/>
        </w:rPr>
        <w:tab/>
      </w:r>
      <w:r w:rsidR="001F1B9F">
        <w:rPr>
          <w:rFonts w:ascii="Arial" w:eastAsia="Times New Roman" w:hAnsi="Arial" w:cs="Arial"/>
          <w:sz w:val="14"/>
          <w:szCs w:val="14"/>
        </w:rPr>
        <w:tab/>
      </w:r>
      <w:r w:rsidR="001D00C1" w:rsidRPr="001D00C1">
        <w:rPr>
          <w:rFonts w:ascii="Arial" w:eastAsia="Times New Roman" w:hAnsi="Arial" w:cs="Arial"/>
          <w:sz w:val="14"/>
          <w:szCs w:val="14"/>
        </w:rPr>
        <w:t>(</w:t>
      </w:r>
      <w:r w:rsidR="001D00C1" w:rsidRPr="001D00C1">
        <w:rPr>
          <w:rFonts w:ascii="Arial" w:eastAsia="Times New Roman" w:hAnsi="Arial" w:cs="Arial"/>
          <w:sz w:val="16"/>
          <w:szCs w:val="16"/>
          <w:lang w:eastAsia="pl-PL"/>
        </w:rPr>
        <w:t>podpis osoby / osób wskazanych w dokumencie,</w:t>
      </w:r>
    </w:p>
    <w:p w14:paraId="1DBE9421" w14:textId="1BC7DCFC" w:rsidR="00723F1B" w:rsidRDefault="001D00C1" w:rsidP="001D00C1">
      <w:pPr>
        <w:spacing w:after="0" w:line="240" w:lineRule="auto"/>
        <w:ind w:firstLine="360"/>
        <w:rPr>
          <w:rFonts w:ascii="Arial" w:eastAsia="Times New Roman" w:hAnsi="Arial" w:cs="Arial"/>
          <w:sz w:val="16"/>
          <w:szCs w:val="16"/>
          <w:lang w:eastAsia="pl-PL"/>
        </w:rPr>
      </w:pPr>
      <w:r w:rsidRPr="001D00C1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1D00C1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1D00C1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1D00C1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1D00C1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1D00C1">
        <w:rPr>
          <w:rFonts w:ascii="Arial" w:eastAsia="Times New Roman" w:hAnsi="Arial" w:cs="Arial"/>
          <w:sz w:val="16"/>
          <w:szCs w:val="16"/>
          <w:lang w:eastAsia="pl-PL"/>
        </w:rPr>
        <w:tab/>
      </w:r>
      <w:r w:rsidR="001F1B9F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1D00C1">
        <w:rPr>
          <w:rFonts w:ascii="Arial" w:eastAsia="Times New Roman" w:hAnsi="Arial" w:cs="Arial"/>
          <w:sz w:val="16"/>
          <w:szCs w:val="16"/>
          <w:lang w:eastAsia="pl-PL"/>
        </w:rPr>
        <w:t>uprawnionej / uprawnionych)</w:t>
      </w:r>
    </w:p>
    <w:p w14:paraId="5D757C46" w14:textId="7F2D6344" w:rsidR="00AB00F9" w:rsidRDefault="00AB00F9" w:rsidP="001D00C1">
      <w:pPr>
        <w:spacing w:after="0" w:line="240" w:lineRule="auto"/>
        <w:ind w:firstLine="360"/>
        <w:rPr>
          <w:rFonts w:ascii="Arial" w:eastAsia="Times New Roman" w:hAnsi="Arial" w:cs="Arial"/>
          <w:sz w:val="16"/>
          <w:szCs w:val="16"/>
          <w:lang w:eastAsia="pl-PL"/>
        </w:rPr>
      </w:pPr>
    </w:p>
    <w:p w14:paraId="733C7385" w14:textId="13C2130F" w:rsidR="00AB00F9" w:rsidRPr="00AB00F9" w:rsidRDefault="00AB00F9" w:rsidP="00AB00F9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</w:p>
    <w:sectPr w:rsidR="00AB00F9" w:rsidRPr="00AB00F9" w:rsidSect="00936275">
      <w:footerReference w:type="default" r:id="rId8"/>
      <w:pgSz w:w="11906" w:h="16838"/>
      <w:pgMar w:top="851" w:right="1417" w:bottom="568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92D1A" w14:textId="77777777" w:rsidR="00447EB2" w:rsidRDefault="00447EB2" w:rsidP="00210801">
      <w:pPr>
        <w:spacing w:after="0" w:line="240" w:lineRule="auto"/>
      </w:pPr>
      <w:r>
        <w:separator/>
      </w:r>
    </w:p>
  </w:endnote>
  <w:endnote w:type="continuationSeparator" w:id="0">
    <w:p w14:paraId="02211DF2" w14:textId="77777777" w:rsidR="00447EB2" w:rsidRDefault="00447EB2" w:rsidP="00210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charset w:val="00"/>
    <w:family w:val="auto"/>
    <w:pitch w:val="variable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AE931" w14:textId="77777777" w:rsidR="00936275" w:rsidRPr="00936275" w:rsidRDefault="00936275" w:rsidP="00936275">
    <w:pPr>
      <w:pStyle w:val="Stopka"/>
      <w:spacing w:after="0" w:line="240" w:lineRule="auto"/>
      <w:jc w:val="right"/>
      <w:rPr>
        <w:rFonts w:ascii="Arial" w:hAnsi="Arial" w:cs="Arial"/>
        <w:sz w:val="20"/>
        <w:szCs w:val="20"/>
      </w:rPr>
    </w:pPr>
  </w:p>
  <w:p w14:paraId="2760E1A8" w14:textId="77777777" w:rsidR="006B0C1E" w:rsidRDefault="006B0C1E" w:rsidP="00936275">
    <w:pPr>
      <w:pStyle w:val="Stopka"/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30A91" w14:textId="77777777" w:rsidR="00447EB2" w:rsidRDefault="00447EB2" w:rsidP="00210801">
      <w:pPr>
        <w:spacing w:after="0" w:line="240" w:lineRule="auto"/>
      </w:pPr>
      <w:r>
        <w:separator/>
      </w:r>
    </w:p>
  </w:footnote>
  <w:footnote w:type="continuationSeparator" w:id="0">
    <w:p w14:paraId="6DCEE2AC" w14:textId="77777777" w:rsidR="00447EB2" w:rsidRDefault="00447EB2" w:rsidP="002108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pl-P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lang w:val="pl-P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  <w:lang w:val="pl-P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A"/>
    <w:multiLevelType w:val="singleLevel"/>
    <w:tmpl w:val="0000000A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pl-PL"/>
      </w:rPr>
    </w:lvl>
  </w:abstractNum>
  <w:abstractNum w:abstractNumId="2" w15:restartNumberingAfterBreak="0">
    <w:nsid w:val="0000000C"/>
    <w:multiLevelType w:val="singleLevel"/>
    <w:tmpl w:val="0000000C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F"/>
    <w:multiLevelType w:val="singleLevel"/>
    <w:tmpl w:val="0000000F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4" w15:restartNumberingAfterBreak="0">
    <w:nsid w:val="00000014"/>
    <w:multiLevelType w:val="singleLevel"/>
    <w:tmpl w:val="00000014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5" w15:restartNumberingAfterBreak="0">
    <w:nsid w:val="00000015"/>
    <w:multiLevelType w:val="singleLevel"/>
    <w:tmpl w:val="00000015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6" w15:restartNumberingAfterBreak="0">
    <w:nsid w:val="0000001B"/>
    <w:multiLevelType w:val="singleLevel"/>
    <w:tmpl w:val="0000001B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lang w:val="pl-PL"/>
      </w:rPr>
    </w:lvl>
  </w:abstractNum>
  <w:abstractNum w:abstractNumId="7" w15:restartNumberingAfterBreak="0">
    <w:nsid w:val="00000021"/>
    <w:multiLevelType w:val="singleLevel"/>
    <w:tmpl w:val="00000021"/>
    <w:name w:val="WW8Num38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8" w15:restartNumberingAfterBreak="0">
    <w:nsid w:val="00000023"/>
    <w:multiLevelType w:val="singleLevel"/>
    <w:tmpl w:val="00000023"/>
    <w:name w:val="WW8Num4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9" w15:restartNumberingAfterBreak="0">
    <w:nsid w:val="0F124F7C"/>
    <w:multiLevelType w:val="hybridMultilevel"/>
    <w:tmpl w:val="A1B4ED70"/>
    <w:lvl w:ilvl="0" w:tplc="66065C70">
      <w:start w:val="1"/>
      <w:numFmt w:val="lowerLetter"/>
      <w:lvlText w:val="%1)"/>
      <w:lvlJc w:val="left"/>
      <w:pPr>
        <w:ind w:left="594"/>
      </w:pPr>
      <w:rPr>
        <w:rFonts w:ascii="Arial" w:eastAsia="Courier New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7B8DCFC">
      <w:start w:val="1"/>
      <w:numFmt w:val="lowerLetter"/>
      <w:lvlText w:val="%2"/>
      <w:lvlJc w:val="left"/>
      <w:pPr>
        <w:ind w:left="136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A642C2">
      <w:start w:val="1"/>
      <w:numFmt w:val="lowerRoman"/>
      <w:lvlText w:val="%3"/>
      <w:lvlJc w:val="left"/>
      <w:pPr>
        <w:ind w:left="208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0EB6FA">
      <w:start w:val="1"/>
      <w:numFmt w:val="decimal"/>
      <w:lvlText w:val="%4"/>
      <w:lvlJc w:val="left"/>
      <w:pPr>
        <w:ind w:left="280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8C7D10">
      <w:start w:val="1"/>
      <w:numFmt w:val="lowerLetter"/>
      <w:lvlText w:val="%5"/>
      <w:lvlJc w:val="left"/>
      <w:pPr>
        <w:ind w:left="352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D4934E">
      <w:start w:val="1"/>
      <w:numFmt w:val="lowerRoman"/>
      <w:lvlText w:val="%6"/>
      <w:lvlJc w:val="left"/>
      <w:pPr>
        <w:ind w:left="424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3224C8">
      <w:start w:val="1"/>
      <w:numFmt w:val="decimal"/>
      <w:lvlText w:val="%7"/>
      <w:lvlJc w:val="left"/>
      <w:pPr>
        <w:ind w:left="496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C4C32C">
      <w:start w:val="1"/>
      <w:numFmt w:val="lowerLetter"/>
      <w:lvlText w:val="%8"/>
      <w:lvlJc w:val="left"/>
      <w:pPr>
        <w:ind w:left="568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0CA19C">
      <w:start w:val="1"/>
      <w:numFmt w:val="lowerRoman"/>
      <w:lvlText w:val="%9"/>
      <w:lvlJc w:val="left"/>
      <w:pPr>
        <w:ind w:left="640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0995DC1"/>
    <w:multiLevelType w:val="hybridMultilevel"/>
    <w:tmpl w:val="34920B0E"/>
    <w:lvl w:ilvl="0" w:tplc="D44E2FD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10F81D51"/>
    <w:multiLevelType w:val="hybridMultilevel"/>
    <w:tmpl w:val="E084AE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C75A0C"/>
    <w:multiLevelType w:val="hybridMultilevel"/>
    <w:tmpl w:val="4BE0229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2E856A2E"/>
    <w:multiLevelType w:val="hybridMultilevel"/>
    <w:tmpl w:val="E97A8188"/>
    <w:lvl w:ilvl="0" w:tplc="0415000F">
      <w:start w:val="1"/>
      <w:numFmt w:val="decimal"/>
      <w:lvlText w:val="%1."/>
      <w:lvlJc w:val="left"/>
      <w:pPr>
        <w:ind w:left="2138" w:hanging="360"/>
      </w:pPr>
      <w:rPr>
        <w:rFonts w:eastAsia="Times New Roman" w:hint="default"/>
        <w:b w:val="0"/>
      </w:rPr>
    </w:lvl>
    <w:lvl w:ilvl="1" w:tplc="DAACA95E">
      <w:start w:val="1"/>
      <w:numFmt w:val="decimal"/>
      <w:lvlText w:val="%2)"/>
      <w:lvlJc w:val="left"/>
      <w:pPr>
        <w:ind w:left="2858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" w15:restartNumberingAfterBreak="0">
    <w:nsid w:val="3BD50E46"/>
    <w:multiLevelType w:val="hybridMultilevel"/>
    <w:tmpl w:val="5E08B818"/>
    <w:lvl w:ilvl="0" w:tplc="4006B9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4F690C"/>
    <w:multiLevelType w:val="multilevel"/>
    <w:tmpl w:val="C16275BA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6" w15:restartNumberingAfterBreak="0">
    <w:nsid w:val="3FA8539B"/>
    <w:multiLevelType w:val="multilevel"/>
    <w:tmpl w:val="C16275BA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7" w15:restartNumberingAfterBreak="0">
    <w:nsid w:val="43514D60"/>
    <w:multiLevelType w:val="hybridMultilevel"/>
    <w:tmpl w:val="025CE23C"/>
    <w:lvl w:ilvl="0" w:tplc="BC56D5D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6A56BC4"/>
    <w:multiLevelType w:val="hybridMultilevel"/>
    <w:tmpl w:val="F7784C6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CF9268B"/>
    <w:multiLevelType w:val="hybridMultilevel"/>
    <w:tmpl w:val="29CCD5DC"/>
    <w:lvl w:ilvl="0" w:tplc="FFFFFFFF">
      <w:start w:val="1"/>
      <w:numFmt w:val="decimal"/>
      <w:lvlText w:val="%1."/>
      <w:lvlJc w:val="left"/>
      <w:pPr>
        <w:ind w:left="2138" w:hanging="360"/>
      </w:pPr>
      <w:rPr>
        <w:rFonts w:eastAsia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2858" w:hanging="360"/>
      </w:pPr>
    </w:lvl>
    <w:lvl w:ilvl="2" w:tplc="FFFFFFFF" w:tentative="1">
      <w:start w:val="1"/>
      <w:numFmt w:val="lowerRoman"/>
      <w:lvlText w:val="%3."/>
      <w:lvlJc w:val="right"/>
      <w:pPr>
        <w:ind w:left="3578" w:hanging="180"/>
      </w:pPr>
    </w:lvl>
    <w:lvl w:ilvl="3" w:tplc="FFFFFFFF" w:tentative="1">
      <w:start w:val="1"/>
      <w:numFmt w:val="decimal"/>
      <w:lvlText w:val="%4."/>
      <w:lvlJc w:val="left"/>
      <w:pPr>
        <w:ind w:left="4298" w:hanging="360"/>
      </w:pPr>
    </w:lvl>
    <w:lvl w:ilvl="4" w:tplc="FFFFFFFF" w:tentative="1">
      <w:start w:val="1"/>
      <w:numFmt w:val="lowerLetter"/>
      <w:lvlText w:val="%5."/>
      <w:lvlJc w:val="left"/>
      <w:pPr>
        <w:ind w:left="5018" w:hanging="360"/>
      </w:pPr>
    </w:lvl>
    <w:lvl w:ilvl="5" w:tplc="FFFFFFFF" w:tentative="1">
      <w:start w:val="1"/>
      <w:numFmt w:val="lowerRoman"/>
      <w:lvlText w:val="%6."/>
      <w:lvlJc w:val="right"/>
      <w:pPr>
        <w:ind w:left="5738" w:hanging="180"/>
      </w:pPr>
    </w:lvl>
    <w:lvl w:ilvl="6" w:tplc="FFFFFFFF" w:tentative="1">
      <w:start w:val="1"/>
      <w:numFmt w:val="decimal"/>
      <w:lvlText w:val="%7."/>
      <w:lvlJc w:val="left"/>
      <w:pPr>
        <w:ind w:left="6458" w:hanging="360"/>
      </w:pPr>
    </w:lvl>
    <w:lvl w:ilvl="7" w:tplc="FFFFFFFF" w:tentative="1">
      <w:start w:val="1"/>
      <w:numFmt w:val="lowerLetter"/>
      <w:lvlText w:val="%8."/>
      <w:lvlJc w:val="left"/>
      <w:pPr>
        <w:ind w:left="7178" w:hanging="360"/>
      </w:pPr>
    </w:lvl>
    <w:lvl w:ilvl="8" w:tplc="FFFFFFFF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0" w15:restartNumberingAfterBreak="0">
    <w:nsid w:val="58590B37"/>
    <w:multiLevelType w:val="hybridMultilevel"/>
    <w:tmpl w:val="82E02D9E"/>
    <w:lvl w:ilvl="0" w:tplc="8BC8F71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60992855"/>
    <w:multiLevelType w:val="hybridMultilevel"/>
    <w:tmpl w:val="1918179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657B5FAC"/>
    <w:multiLevelType w:val="hybridMultilevel"/>
    <w:tmpl w:val="30C44042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3" w15:restartNumberingAfterBreak="0">
    <w:nsid w:val="70F714BB"/>
    <w:multiLevelType w:val="hybridMultilevel"/>
    <w:tmpl w:val="878A3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D709B9"/>
    <w:multiLevelType w:val="hybridMultilevel"/>
    <w:tmpl w:val="71486DE4"/>
    <w:lvl w:ilvl="0" w:tplc="DAACA95E">
      <w:start w:val="1"/>
      <w:numFmt w:val="decimal"/>
      <w:lvlText w:val="%1)"/>
      <w:lvlJc w:val="left"/>
      <w:pPr>
        <w:ind w:left="2858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B67AEF"/>
    <w:multiLevelType w:val="hybridMultilevel"/>
    <w:tmpl w:val="7A0C91E2"/>
    <w:lvl w:ilvl="0" w:tplc="C53ACB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644FCC"/>
    <w:multiLevelType w:val="hybridMultilevel"/>
    <w:tmpl w:val="A0C061CC"/>
    <w:lvl w:ilvl="0" w:tplc="64AA3D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862CED58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553456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2829735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88963025">
    <w:abstractNumId w:val="1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17928447">
    <w:abstractNumId w:val="26"/>
  </w:num>
  <w:num w:numId="5" w16cid:durableId="671569747">
    <w:abstractNumId w:val="18"/>
  </w:num>
  <w:num w:numId="6" w16cid:durableId="1211383142">
    <w:abstractNumId w:val="21"/>
  </w:num>
  <w:num w:numId="7" w16cid:durableId="580875177">
    <w:abstractNumId w:val="23"/>
  </w:num>
  <w:num w:numId="8" w16cid:durableId="1382635302">
    <w:abstractNumId w:val="15"/>
  </w:num>
  <w:num w:numId="9" w16cid:durableId="718895596">
    <w:abstractNumId w:val="10"/>
  </w:num>
  <w:num w:numId="10" w16cid:durableId="1417090107">
    <w:abstractNumId w:val="11"/>
  </w:num>
  <w:num w:numId="11" w16cid:durableId="893541164">
    <w:abstractNumId w:val="9"/>
  </w:num>
  <w:num w:numId="12" w16cid:durableId="1149712134">
    <w:abstractNumId w:val="12"/>
  </w:num>
  <w:num w:numId="13" w16cid:durableId="809442063">
    <w:abstractNumId w:val="19"/>
  </w:num>
  <w:num w:numId="14" w16cid:durableId="613829353">
    <w:abstractNumId w:val="13"/>
  </w:num>
  <w:num w:numId="15" w16cid:durableId="1444291">
    <w:abstractNumId w:val="25"/>
  </w:num>
  <w:num w:numId="16" w16cid:durableId="164367900">
    <w:abstractNumId w:val="24"/>
  </w:num>
  <w:num w:numId="17" w16cid:durableId="1714697709">
    <w:abstractNumId w:val="14"/>
  </w:num>
  <w:num w:numId="18" w16cid:durableId="1177693612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398"/>
    <w:rsid w:val="000027E2"/>
    <w:rsid w:val="00003D03"/>
    <w:rsid w:val="00011E90"/>
    <w:rsid w:val="00027D9B"/>
    <w:rsid w:val="00037BE9"/>
    <w:rsid w:val="000410C5"/>
    <w:rsid w:val="0004250F"/>
    <w:rsid w:val="00055EB0"/>
    <w:rsid w:val="000564C1"/>
    <w:rsid w:val="0005702F"/>
    <w:rsid w:val="000705F5"/>
    <w:rsid w:val="00073E93"/>
    <w:rsid w:val="00082A73"/>
    <w:rsid w:val="000834E8"/>
    <w:rsid w:val="00085E85"/>
    <w:rsid w:val="00086C32"/>
    <w:rsid w:val="00092B2F"/>
    <w:rsid w:val="000C1D4E"/>
    <w:rsid w:val="000D14D8"/>
    <w:rsid w:val="000D1BC6"/>
    <w:rsid w:val="000D4F0C"/>
    <w:rsid w:val="000E62D9"/>
    <w:rsid w:val="000E725F"/>
    <w:rsid w:val="000E7665"/>
    <w:rsid w:val="000F03C6"/>
    <w:rsid w:val="000F64BD"/>
    <w:rsid w:val="00100EDA"/>
    <w:rsid w:val="00105DE0"/>
    <w:rsid w:val="00126DFB"/>
    <w:rsid w:val="0012720F"/>
    <w:rsid w:val="00137B67"/>
    <w:rsid w:val="001438CA"/>
    <w:rsid w:val="00145151"/>
    <w:rsid w:val="00151A43"/>
    <w:rsid w:val="00157EAC"/>
    <w:rsid w:val="00160D6A"/>
    <w:rsid w:val="00166459"/>
    <w:rsid w:val="00170DCB"/>
    <w:rsid w:val="0017238A"/>
    <w:rsid w:val="00181395"/>
    <w:rsid w:val="001A24CF"/>
    <w:rsid w:val="001A643C"/>
    <w:rsid w:val="001C5814"/>
    <w:rsid w:val="001C5E50"/>
    <w:rsid w:val="001C6028"/>
    <w:rsid w:val="001D00C1"/>
    <w:rsid w:val="001D302E"/>
    <w:rsid w:val="001E139E"/>
    <w:rsid w:val="001E3835"/>
    <w:rsid w:val="001E55F3"/>
    <w:rsid w:val="001E7AF2"/>
    <w:rsid w:val="001F1B9F"/>
    <w:rsid w:val="001F580E"/>
    <w:rsid w:val="002007E8"/>
    <w:rsid w:val="00203A0B"/>
    <w:rsid w:val="00205519"/>
    <w:rsid w:val="00205AF2"/>
    <w:rsid w:val="00210801"/>
    <w:rsid w:val="00212739"/>
    <w:rsid w:val="002138FC"/>
    <w:rsid w:val="0022532C"/>
    <w:rsid w:val="00236D93"/>
    <w:rsid w:val="002429E8"/>
    <w:rsid w:val="00244E22"/>
    <w:rsid w:val="00270EBF"/>
    <w:rsid w:val="00296C4B"/>
    <w:rsid w:val="00297693"/>
    <w:rsid w:val="002B7B8A"/>
    <w:rsid w:val="002C5A51"/>
    <w:rsid w:val="002D42FF"/>
    <w:rsid w:val="002D65ED"/>
    <w:rsid w:val="002E15A2"/>
    <w:rsid w:val="002E3BD5"/>
    <w:rsid w:val="002E5ED6"/>
    <w:rsid w:val="002E66D2"/>
    <w:rsid w:val="002E7EE2"/>
    <w:rsid w:val="002F2E75"/>
    <w:rsid w:val="00301046"/>
    <w:rsid w:val="00316526"/>
    <w:rsid w:val="003210BA"/>
    <w:rsid w:val="00322F21"/>
    <w:rsid w:val="003235D3"/>
    <w:rsid w:val="00324518"/>
    <w:rsid w:val="00341ACC"/>
    <w:rsid w:val="0034223B"/>
    <w:rsid w:val="00342906"/>
    <w:rsid w:val="00350738"/>
    <w:rsid w:val="003554E4"/>
    <w:rsid w:val="003565AC"/>
    <w:rsid w:val="00357A49"/>
    <w:rsid w:val="00376635"/>
    <w:rsid w:val="00384657"/>
    <w:rsid w:val="0039676C"/>
    <w:rsid w:val="003A1D1B"/>
    <w:rsid w:val="003B43A1"/>
    <w:rsid w:val="003B5C54"/>
    <w:rsid w:val="003C072D"/>
    <w:rsid w:val="003C17C2"/>
    <w:rsid w:val="003C3FA2"/>
    <w:rsid w:val="003D1B05"/>
    <w:rsid w:val="003D5A6E"/>
    <w:rsid w:val="003D5FFC"/>
    <w:rsid w:val="003E19E9"/>
    <w:rsid w:val="003F2B54"/>
    <w:rsid w:val="00417517"/>
    <w:rsid w:val="004176C9"/>
    <w:rsid w:val="00420753"/>
    <w:rsid w:val="0043341D"/>
    <w:rsid w:val="00440106"/>
    <w:rsid w:val="00442ADF"/>
    <w:rsid w:val="00443CEE"/>
    <w:rsid w:val="00447652"/>
    <w:rsid w:val="00447EB2"/>
    <w:rsid w:val="004500B1"/>
    <w:rsid w:val="004521A0"/>
    <w:rsid w:val="004536D4"/>
    <w:rsid w:val="00456626"/>
    <w:rsid w:val="00457257"/>
    <w:rsid w:val="00457616"/>
    <w:rsid w:val="00466BBE"/>
    <w:rsid w:val="0046764C"/>
    <w:rsid w:val="0048276C"/>
    <w:rsid w:val="004B611F"/>
    <w:rsid w:val="004C0900"/>
    <w:rsid w:val="004C45FA"/>
    <w:rsid w:val="004C716A"/>
    <w:rsid w:val="004C7E4D"/>
    <w:rsid w:val="004D4BC4"/>
    <w:rsid w:val="004D4C05"/>
    <w:rsid w:val="004E129C"/>
    <w:rsid w:val="004E1D5B"/>
    <w:rsid w:val="004F4294"/>
    <w:rsid w:val="004F442F"/>
    <w:rsid w:val="004F6E3C"/>
    <w:rsid w:val="00503B05"/>
    <w:rsid w:val="00507D32"/>
    <w:rsid w:val="00507FDD"/>
    <w:rsid w:val="005133C3"/>
    <w:rsid w:val="00513B0C"/>
    <w:rsid w:val="00522C01"/>
    <w:rsid w:val="00526410"/>
    <w:rsid w:val="005304BE"/>
    <w:rsid w:val="00532C02"/>
    <w:rsid w:val="005377A6"/>
    <w:rsid w:val="00543D9C"/>
    <w:rsid w:val="00551982"/>
    <w:rsid w:val="0057170A"/>
    <w:rsid w:val="00581673"/>
    <w:rsid w:val="005832D5"/>
    <w:rsid w:val="00590EC6"/>
    <w:rsid w:val="005A16C7"/>
    <w:rsid w:val="005C62E7"/>
    <w:rsid w:val="005C64D2"/>
    <w:rsid w:val="005C70D0"/>
    <w:rsid w:val="005C79E0"/>
    <w:rsid w:val="005D054F"/>
    <w:rsid w:val="005D3123"/>
    <w:rsid w:val="005D35DE"/>
    <w:rsid w:val="005D5CE7"/>
    <w:rsid w:val="005D60D2"/>
    <w:rsid w:val="005D6599"/>
    <w:rsid w:val="005D74D7"/>
    <w:rsid w:val="005E0968"/>
    <w:rsid w:val="005E2B35"/>
    <w:rsid w:val="005E2ECF"/>
    <w:rsid w:val="005E560A"/>
    <w:rsid w:val="00606E33"/>
    <w:rsid w:val="0062066E"/>
    <w:rsid w:val="00621AA5"/>
    <w:rsid w:val="006242A1"/>
    <w:rsid w:val="0062643B"/>
    <w:rsid w:val="006303AA"/>
    <w:rsid w:val="006316F8"/>
    <w:rsid w:val="006430F3"/>
    <w:rsid w:val="00647398"/>
    <w:rsid w:val="006528D7"/>
    <w:rsid w:val="0065390E"/>
    <w:rsid w:val="006635F6"/>
    <w:rsid w:val="00663732"/>
    <w:rsid w:val="00670804"/>
    <w:rsid w:val="00674E6C"/>
    <w:rsid w:val="00682A24"/>
    <w:rsid w:val="00692EA4"/>
    <w:rsid w:val="006975FD"/>
    <w:rsid w:val="00697A90"/>
    <w:rsid w:val="006A14F6"/>
    <w:rsid w:val="006A2938"/>
    <w:rsid w:val="006A3B45"/>
    <w:rsid w:val="006A5DDE"/>
    <w:rsid w:val="006B0C1E"/>
    <w:rsid w:val="006B12C0"/>
    <w:rsid w:val="006B6343"/>
    <w:rsid w:val="006B72A6"/>
    <w:rsid w:val="006C505E"/>
    <w:rsid w:val="006C6AC7"/>
    <w:rsid w:val="006C7232"/>
    <w:rsid w:val="006E3964"/>
    <w:rsid w:val="006E4200"/>
    <w:rsid w:val="006E5538"/>
    <w:rsid w:val="006F3D97"/>
    <w:rsid w:val="007035AF"/>
    <w:rsid w:val="00703867"/>
    <w:rsid w:val="00711606"/>
    <w:rsid w:val="0071529A"/>
    <w:rsid w:val="007163A6"/>
    <w:rsid w:val="00720616"/>
    <w:rsid w:val="00723D89"/>
    <w:rsid w:val="00723F1B"/>
    <w:rsid w:val="00733CB2"/>
    <w:rsid w:val="00737130"/>
    <w:rsid w:val="00743A32"/>
    <w:rsid w:val="007467CE"/>
    <w:rsid w:val="00751CB4"/>
    <w:rsid w:val="00755F71"/>
    <w:rsid w:val="00757E79"/>
    <w:rsid w:val="007629F2"/>
    <w:rsid w:val="00764CBC"/>
    <w:rsid w:val="00767900"/>
    <w:rsid w:val="00771C78"/>
    <w:rsid w:val="00773272"/>
    <w:rsid w:val="00781ABA"/>
    <w:rsid w:val="00785137"/>
    <w:rsid w:val="007864D1"/>
    <w:rsid w:val="007905B5"/>
    <w:rsid w:val="00790FBA"/>
    <w:rsid w:val="00791106"/>
    <w:rsid w:val="00793856"/>
    <w:rsid w:val="007B24B6"/>
    <w:rsid w:val="007B324D"/>
    <w:rsid w:val="007B64D9"/>
    <w:rsid w:val="007B6505"/>
    <w:rsid w:val="007C0338"/>
    <w:rsid w:val="007C4668"/>
    <w:rsid w:val="007C7DDA"/>
    <w:rsid w:val="007C7F34"/>
    <w:rsid w:val="007D3A7A"/>
    <w:rsid w:val="007D7FC4"/>
    <w:rsid w:val="007F194F"/>
    <w:rsid w:val="007F6AF1"/>
    <w:rsid w:val="008037D6"/>
    <w:rsid w:val="008115C3"/>
    <w:rsid w:val="008170A4"/>
    <w:rsid w:val="00820677"/>
    <w:rsid w:val="00823F99"/>
    <w:rsid w:val="008245A0"/>
    <w:rsid w:val="0083114D"/>
    <w:rsid w:val="00834FA6"/>
    <w:rsid w:val="008557F0"/>
    <w:rsid w:val="00861C06"/>
    <w:rsid w:val="00866119"/>
    <w:rsid w:val="00874FC1"/>
    <w:rsid w:val="0087724D"/>
    <w:rsid w:val="0088283C"/>
    <w:rsid w:val="00882B2C"/>
    <w:rsid w:val="00883523"/>
    <w:rsid w:val="00890A0E"/>
    <w:rsid w:val="00895499"/>
    <w:rsid w:val="00896B0E"/>
    <w:rsid w:val="008B4788"/>
    <w:rsid w:val="008B7077"/>
    <w:rsid w:val="008C1F6C"/>
    <w:rsid w:val="008C20C2"/>
    <w:rsid w:val="008C265A"/>
    <w:rsid w:val="008C45A5"/>
    <w:rsid w:val="009031AB"/>
    <w:rsid w:val="00911DA5"/>
    <w:rsid w:val="0091376A"/>
    <w:rsid w:val="0091594E"/>
    <w:rsid w:val="0092165F"/>
    <w:rsid w:val="00923996"/>
    <w:rsid w:val="00936275"/>
    <w:rsid w:val="0095305C"/>
    <w:rsid w:val="009548C4"/>
    <w:rsid w:val="0096435E"/>
    <w:rsid w:val="00964879"/>
    <w:rsid w:val="00971B05"/>
    <w:rsid w:val="00975FB9"/>
    <w:rsid w:val="009801A2"/>
    <w:rsid w:val="00983919"/>
    <w:rsid w:val="00983FEC"/>
    <w:rsid w:val="00987B31"/>
    <w:rsid w:val="009A1552"/>
    <w:rsid w:val="009A2CA4"/>
    <w:rsid w:val="009A5151"/>
    <w:rsid w:val="009A5A3C"/>
    <w:rsid w:val="009B263A"/>
    <w:rsid w:val="009B6B0B"/>
    <w:rsid w:val="009C3051"/>
    <w:rsid w:val="009D0031"/>
    <w:rsid w:val="009F10AE"/>
    <w:rsid w:val="00A04D47"/>
    <w:rsid w:val="00A14503"/>
    <w:rsid w:val="00A15DC9"/>
    <w:rsid w:val="00A21667"/>
    <w:rsid w:val="00A21695"/>
    <w:rsid w:val="00A24560"/>
    <w:rsid w:val="00A24737"/>
    <w:rsid w:val="00A3245D"/>
    <w:rsid w:val="00A356FA"/>
    <w:rsid w:val="00A42C28"/>
    <w:rsid w:val="00A470FB"/>
    <w:rsid w:val="00A51C39"/>
    <w:rsid w:val="00A52007"/>
    <w:rsid w:val="00A54CC9"/>
    <w:rsid w:val="00A55A07"/>
    <w:rsid w:val="00A5629F"/>
    <w:rsid w:val="00A56DCF"/>
    <w:rsid w:val="00A5724E"/>
    <w:rsid w:val="00A575ED"/>
    <w:rsid w:val="00A60F4E"/>
    <w:rsid w:val="00A671F1"/>
    <w:rsid w:val="00A72F1F"/>
    <w:rsid w:val="00A8123B"/>
    <w:rsid w:val="00A94C6F"/>
    <w:rsid w:val="00A96DFA"/>
    <w:rsid w:val="00AA2B50"/>
    <w:rsid w:val="00AB00F9"/>
    <w:rsid w:val="00AB0D14"/>
    <w:rsid w:val="00AB1184"/>
    <w:rsid w:val="00AB1CD1"/>
    <w:rsid w:val="00AC0E01"/>
    <w:rsid w:val="00AE2AF9"/>
    <w:rsid w:val="00B02E27"/>
    <w:rsid w:val="00B03749"/>
    <w:rsid w:val="00B158E4"/>
    <w:rsid w:val="00B169E6"/>
    <w:rsid w:val="00B174A3"/>
    <w:rsid w:val="00B201DB"/>
    <w:rsid w:val="00B23D06"/>
    <w:rsid w:val="00B2584B"/>
    <w:rsid w:val="00B347EB"/>
    <w:rsid w:val="00B47D5A"/>
    <w:rsid w:val="00B51FC2"/>
    <w:rsid w:val="00B74DA0"/>
    <w:rsid w:val="00B9414D"/>
    <w:rsid w:val="00B960B1"/>
    <w:rsid w:val="00BA0C6A"/>
    <w:rsid w:val="00BA4CE1"/>
    <w:rsid w:val="00BA4D9C"/>
    <w:rsid w:val="00BA578A"/>
    <w:rsid w:val="00BB103A"/>
    <w:rsid w:val="00BC67A0"/>
    <w:rsid w:val="00BD3FA4"/>
    <w:rsid w:val="00BD57F0"/>
    <w:rsid w:val="00BD71F2"/>
    <w:rsid w:val="00BD7627"/>
    <w:rsid w:val="00BF52EC"/>
    <w:rsid w:val="00BF666A"/>
    <w:rsid w:val="00C01B51"/>
    <w:rsid w:val="00C0787E"/>
    <w:rsid w:val="00C1058B"/>
    <w:rsid w:val="00C13FD4"/>
    <w:rsid w:val="00C22A21"/>
    <w:rsid w:val="00C400CF"/>
    <w:rsid w:val="00C43648"/>
    <w:rsid w:val="00C45415"/>
    <w:rsid w:val="00C50992"/>
    <w:rsid w:val="00C55E76"/>
    <w:rsid w:val="00C56C36"/>
    <w:rsid w:val="00C56FB8"/>
    <w:rsid w:val="00C57089"/>
    <w:rsid w:val="00C628E9"/>
    <w:rsid w:val="00C67F30"/>
    <w:rsid w:val="00C729FD"/>
    <w:rsid w:val="00C764D7"/>
    <w:rsid w:val="00C84278"/>
    <w:rsid w:val="00C869CE"/>
    <w:rsid w:val="00C86E19"/>
    <w:rsid w:val="00C87764"/>
    <w:rsid w:val="00C921ED"/>
    <w:rsid w:val="00C9443F"/>
    <w:rsid w:val="00CA1F26"/>
    <w:rsid w:val="00CF2B8E"/>
    <w:rsid w:val="00D01BE3"/>
    <w:rsid w:val="00D13781"/>
    <w:rsid w:val="00D1704E"/>
    <w:rsid w:val="00D25B7C"/>
    <w:rsid w:val="00D26437"/>
    <w:rsid w:val="00D30748"/>
    <w:rsid w:val="00D31CC8"/>
    <w:rsid w:val="00D33548"/>
    <w:rsid w:val="00D413F3"/>
    <w:rsid w:val="00D4418F"/>
    <w:rsid w:val="00D46457"/>
    <w:rsid w:val="00D507C7"/>
    <w:rsid w:val="00D60DF1"/>
    <w:rsid w:val="00D678C4"/>
    <w:rsid w:val="00D70C3D"/>
    <w:rsid w:val="00D81DC2"/>
    <w:rsid w:val="00D8317E"/>
    <w:rsid w:val="00D97CB5"/>
    <w:rsid w:val="00DA291D"/>
    <w:rsid w:val="00DA2AEF"/>
    <w:rsid w:val="00DA5AB4"/>
    <w:rsid w:val="00DA7637"/>
    <w:rsid w:val="00DB04FE"/>
    <w:rsid w:val="00DB4C42"/>
    <w:rsid w:val="00DC1799"/>
    <w:rsid w:val="00DC2D1E"/>
    <w:rsid w:val="00DD17E4"/>
    <w:rsid w:val="00DD4820"/>
    <w:rsid w:val="00DE2A91"/>
    <w:rsid w:val="00DE2B02"/>
    <w:rsid w:val="00DE4B9E"/>
    <w:rsid w:val="00DE5A1E"/>
    <w:rsid w:val="00DE5B49"/>
    <w:rsid w:val="00DE6F56"/>
    <w:rsid w:val="00DF33B6"/>
    <w:rsid w:val="00DF5E94"/>
    <w:rsid w:val="00E02834"/>
    <w:rsid w:val="00E14BDC"/>
    <w:rsid w:val="00E43C2D"/>
    <w:rsid w:val="00E47EF7"/>
    <w:rsid w:val="00E47F0F"/>
    <w:rsid w:val="00E622FB"/>
    <w:rsid w:val="00E657F4"/>
    <w:rsid w:val="00E74DA9"/>
    <w:rsid w:val="00E7606E"/>
    <w:rsid w:val="00E76C99"/>
    <w:rsid w:val="00E81696"/>
    <w:rsid w:val="00E94B1F"/>
    <w:rsid w:val="00EA1713"/>
    <w:rsid w:val="00EA179C"/>
    <w:rsid w:val="00EA58BF"/>
    <w:rsid w:val="00EB0E3E"/>
    <w:rsid w:val="00EC33C6"/>
    <w:rsid w:val="00EC76F4"/>
    <w:rsid w:val="00ED1FA2"/>
    <w:rsid w:val="00ED4AA5"/>
    <w:rsid w:val="00ED7DAB"/>
    <w:rsid w:val="00EE0BD2"/>
    <w:rsid w:val="00EE4E81"/>
    <w:rsid w:val="00EF0034"/>
    <w:rsid w:val="00EF149C"/>
    <w:rsid w:val="00F00F48"/>
    <w:rsid w:val="00F03F61"/>
    <w:rsid w:val="00F06755"/>
    <w:rsid w:val="00F11039"/>
    <w:rsid w:val="00F201C7"/>
    <w:rsid w:val="00F22203"/>
    <w:rsid w:val="00F51CFF"/>
    <w:rsid w:val="00F624B5"/>
    <w:rsid w:val="00F712A7"/>
    <w:rsid w:val="00F72201"/>
    <w:rsid w:val="00F73D82"/>
    <w:rsid w:val="00F776BE"/>
    <w:rsid w:val="00F81F95"/>
    <w:rsid w:val="00F929CD"/>
    <w:rsid w:val="00FA2CD5"/>
    <w:rsid w:val="00FB388B"/>
    <w:rsid w:val="00FB7506"/>
    <w:rsid w:val="00FC1C34"/>
    <w:rsid w:val="00FC6C0B"/>
    <w:rsid w:val="00FD23BD"/>
    <w:rsid w:val="00FF07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876FB0"/>
  <w15:docId w15:val="{2E0E90D8-D71D-4B3A-A8E4-AE3871B47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220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4418F"/>
    <w:pPr>
      <w:keepNext/>
      <w:spacing w:after="0" w:line="240" w:lineRule="auto"/>
      <w:ind w:left="1416"/>
      <w:jc w:val="center"/>
      <w:outlineLvl w:val="0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7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4739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108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1080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1080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10801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9"/>
    <w:rsid w:val="00D4418F"/>
    <w:rPr>
      <w:rFonts w:ascii="Times New Roman" w:eastAsia="Times New Roman" w:hAnsi="Times New Roman"/>
      <w:b/>
      <w:sz w:val="32"/>
    </w:rPr>
  </w:style>
  <w:style w:type="paragraph" w:styleId="Tekstpodstawowy3">
    <w:name w:val="Body Text 3"/>
    <w:basedOn w:val="Normalny"/>
    <w:link w:val="Tekstpodstawowy3Znak"/>
    <w:uiPriority w:val="99"/>
    <w:semiHidden/>
    <w:rsid w:val="00D4418F"/>
    <w:pPr>
      <w:spacing w:after="120" w:line="240" w:lineRule="auto"/>
    </w:pPr>
    <w:rPr>
      <w:rFonts w:ascii="Times" w:eastAsia="Times New Roman" w:hAnsi="Times"/>
      <w:sz w:val="16"/>
      <w:szCs w:val="16"/>
      <w:lang w:val="en-US"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4418F"/>
    <w:rPr>
      <w:rFonts w:ascii="Times" w:eastAsia="Times New Roman" w:hAnsi="Times"/>
      <w:sz w:val="16"/>
      <w:szCs w:val="16"/>
      <w:lang w:val="en-US"/>
    </w:rPr>
  </w:style>
  <w:style w:type="paragraph" w:customStyle="1" w:styleId="pkt">
    <w:name w:val="pkt"/>
    <w:basedOn w:val="Normalny"/>
    <w:uiPriority w:val="99"/>
    <w:rsid w:val="00D4418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D4418F"/>
    <w:pPr>
      <w:spacing w:after="0" w:line="240" w:lineRule="auto"/>
    </w:pPr>
    <w:rPr>
      <w:rFonts w:ascii="Arial Narrow" w:eastAsia="Times New Roman" w:hAnsi="Arial Narrow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4418F"/>
    <w:rPr>
      <w:rFonts w:ascii="Arial Narrow" w:eastAsia="Times New Roman" w:hAnsi="Arial Narrow"/>
    </w:rPr>
  </w:style>
  <w:style w:type="character" w:styleId="Odwoanieprzypisudolnego">
    <w:name w:val="footnote reference"/>
    <w:uiPriority w:val="99"/>
    <w:rsid w:val="00D4418F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74D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74DA9"/>
    <w:rPr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sw tekst Znak,Punkt 1.1 Znak,lp1 Znak,Preambuła Znak,Bullet Number Znak"/>
    <w:link w:val="Akapitzlist"/>
    <w:uiPriority w:val="34"/>
    <w:qFormat/>
    <w:locked/>
    <w:rsid w:val="00E74DA9"/>
    <w:rPr>
      <w:rFonts w:ascii="Thorndale" w:eastAsia="HG Mincho Light J" w:hAnsi="Thorndale"/>
      <w:color w:val="000000"/>
      <w:sz w:val="24"/>
    </w:rPr>
  </w:style>
  <w:style w:type="paragraph" w:styleId="Akapitzlist">
    <w:name w:val="List Paragraph"/>
    <w:aliases w:val="L1,Numerowanie,List Paragraph,2 heading,A_wyliczenie,K-P_odwolanie,Akapit z listą5,maz_wyliczenie,opis dzialania,sw tekst,Punkt 1.1,lp1,Preambuła,Bullet Number,Body MS Bullet,List Paragraph1,List Paragraph2,ISCG Numerowanie,normalny tekst"/>
    <w:basedOn w:val="Normalny"/>
    <w:link w:val="AkapitzlistZnak"/>
    <w:qFormat/>
    <w:rsid w:val="00E74DA9"/>
    <w:pPr>
      <w:widowControl w:val="0"/>
      <w:suppressAutoHyphens/>
      <w:spacing w:after="0" w:line="240" w:lineRule="auto"/>
      <w:ind w:left="720"/>
      <w:contextualSpacing/>
    </w:pPr>
    <w:rPr>
      <w:rFonts w:ascii="Thorndale" w:eastAsia="HG Mincho Light J" w:hAnsi="Thorndale"/>
      <w:color w:val="000000"/>
      <w:sz w:val="24"/>
      <w:szCs w:val="20"/>
      <w:lang w:eastAsia="pl-PL"/>
    </w:rPr>
  </w:style>
  <w:style w:type="paragraph" w:customStyle="1" w:styleId="Czgwna">
    <w:name w:val="Część główna"/>
    <w:uiPriority w:val="99"/>
    <w:rsid w:val="00E74DA9"/>
    <w:rPr>
      <w:rFonts w:ascii="Helvetica" w:eastAsia="Times New Roman" w:hAnsi="Arial Unicode MS" w:cs="Helvetica"/>
      <w:color w:val="000000"/>
      <w:sz w:val="24"/>
      <w:szCs w:val="24"/>
      <w:u w:color="000000"/>
    </w:rPr>
  </w:style>
  <w:style w:type="paragraph" w:customStyle="1" w:styleId="CzgwnaA">
    <w:name w:val="Część główna A"/>
    <w:uiPriority w:val="99"/>
    <w:rsid w:val="00E74DA9"/>
    <w:rPr>
      <w:rFonts w:ascii="Helvetica" w:eastAsia="Times New Roman" w:hAnsi="Arial Unicode MS" w:cs="Helvetica"/>
      <w:color w:val="000000"/>
      <w:sz w:val="24"/>
      <w:szCs w:val="24"/>
      <w:u w:color="000000"/>
    </w:rPr>
  </w:style>
  <w:style w:type="paragraph" w:styleId="Tekstkomentarza">
    <w:name w:val="annotation text"/>
    <w:basedOn w:val="Normalny"/>
    <w:link w:val="TekstkomentarzaZnak"/>
    <w:rsid w:val="00E74DA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E74DA9"/>
    <w:rPr>
      <w:rFonts w:ascii="Times New Roman" w:eastAsia="Times New Roman" w:hAnsi="Times New Roman"/>
    </w:rPr>
  </w:style>
  <w:style w:type="paragraph" w:customStyle="1" w:styleId="Normalny1">
    <w:name w:val="Normalny1"/>
    <w:basedOn w:val="Normalny"/>
    <w:uiPriority w:val="99"/>
    <w:rsid w:val="000F64BD"/>
    <w:pPr>
      <w:widowControl w:val="0"/>
      <w:suppressAutoHyphens/>
      <w:autoSpaceDE w:val="0"/>
      <w:spacing w:after="0" w:line="240" w:lineRule="auto"/>
    </w:pPr>
    <w:rPr>
      <w:rFonts w:ascii="Thorndale" w:eastAsia="HG Mincho Light J" w:hAnsi="Thorndale"/>
      <w:color w:val="000000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F64BD"/>
    <w:pPr>
      <w:widowControl w:val="0"/>
      <w:suppressAutoHyphens/>
      <w:spacing w:after="0" w:line="240" w:lineRule="auto"/>
    </w:pPr>
    <w:rPr>
      <w:rFonts w:ascii="Thorndale" w:eastAsia="HG Mincho Light J" w:hAnsi="Thorndale"/>
      <w:color w:val="000000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0F64BD"/>
    <w:rPr>
      <w:rFonts w:ascii="Thorndale" w:eastAsia="HG Mincho Light J" w:hAnsi="Thorndale"/>
      <w:color w:val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64BD"/>
    <w:rPr>
      <w:vertAlign w:val="superscript"/>
    </w:rPr>
  </w:style>
  <w:style w:type="paragraph" w:customStyle="1" w:styleId="Normalny2">
    <w:name w:val="Normalny2"/>
    <w:basedOn w:val="Normalny"/>
    <w:rsid w:val="00BC67A0"/>
    <w:pPr>
      <w:widowControl w:val="0"/>
      <w:suppressAutoHyphens/>
      <w:autoSpaceDE w:val="0"/>
      <w:spacing w:after="0" w:line="240" w:lineRule="auto"/>
    </w:pPr>
    <w:rPr>
      <w:rFonts w:ascii="Thorndale" w:eastAsia="HG Mincho Light J" w:hAnsi="Thorndale"/>
      <w:color w:val="000000"/>
      <w:sz w:val="24"/>
      <w:szCs w:val="20"/>
      <w:lang w:eastAsia="pl-PL"/>
    </w:rPr>
  </w:style>
  <w:style w:type="paragraph" w:styleId="Lista">
    <w:name w:val="List"/>
    <w:basedOn w:val="Tekstpodstawowy"/>
    <w:semiHidden/>
    <w:rsid w:val="00BC67A0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BC67A0"/>
    <w:pPr>
      <w:tabs>
        <w:tab w:val="left" w:pos="0"/>
        <w:tab w:val="right" w:pos="8222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ormaltableau">
    <w:name w:val="normal_tableau"/>
    <w:basedOn w:val="Normalny"/>
    <w:rsid w:val="00BC67A0"/>
    <w:pPr>
      <w:spacing w:before="120" w:after="120" w:line="240" w:lineRule="auto"/>
      <w:jc w:val="both"/>
    </w:pPr>
    <w:rPr>
      <w:rFonts w:ascii="Optima" w:eastAsia="Times New Roman" w:hAnsi="Optima"/>
      <w:lang w:val="en-GB" w:eastAsia="pl-PL"/>
    </w:rPr>
  </w:style>
  <w:style w:type="paragraph" w:customStyle="1" w:styleId="Default">
    <w:name w:val="Default"/>
    <w:rsid w:val="00BC67A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Teksttreci">
    <w:name w:val="Tekst treści_"/>
    <w:basedOn w:val="Domylnaczcionkaakapitu"/>
    <w:link w:val="Teksttreci1"/>
    <w:locked/>
    <w:rsid w:val="006B6343"/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6B6343"/>
    <w:pPr>
      <w:widowControl w:val="0"/>
      <w:shd w:val="clear" w:color="auto" w:fill="FFFFFF"/>
      <w:spacing w:before="180" w:after="180" w:line="226" w:lineRule="exact"/>
      <w:ind w:hanging="340"/>
      <w:jc w:val="both"/>
    </w:pPr>
    <w:rPr>
      <w:rFonts w:ascii="Times New Roman" w:hAnsi="Times New Roman"/>
      <w:sz w:val="19"/>
      <w:szCs w:val="19"/>
      <w:lang w:eastAsia="pl-PL"/>
    </w:rPr>
  </w:style>
  <w:style w:type="paragraph" w:customStyle="1" w:styleId="Normalny3">
    <w:name w:val="Normalny3"/>
    <w:basedOn w:val="Normalny"/>
    <w:rsid w:val="00791106"/>
    <w:pPr>
      <w:widowControl w:val="0"/>
      <w:suppressAutoHyphens/>
      <w:autoSpaceDE w:val="0"/>
      <w:spacing w:after="0" w:line="240" w:lineRule="auto"/>
    </w:pPr>
    <w:rPr>
      <w:rFonts w:ascii="Thorndale" w:eastAsia="HG Mincho Light J" w:hAnsi="Thorndale"/>
      <w:color w:val="000000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semiHidden/>
    <w:rsid w:val="00791106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791106"/>
    <w:rPr>
      <w:rFonts w:ascii="Courier New" w:eastAsia="Times New Roman" w:hAnsi="Courier New"/>
    </w:rPr>
  </w:style>
  <w:style w:type="table" w:styleId="Tabela-Siatka">
    <w:name w:val="Table Grid"/>
    <w:basedOn w:val="Standardowy"/>
    <w:uiPriority w:val="39"/>
    <w:rsid w:val="0030104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uiPriority w:val="1"/>
    <w:qFormat/>
    <w:rsid w:val="007B24B6"/>
    <w:pPr>
      <w:ind w:left="1134"/>
      <w:jc w:val="both"/>
    </w:pPr>
    <w:rPr>
      <w:rFonts w:eastAsia="Times New Roman" w:cs="Calibri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59"/>
    <w:rsid w:val="0057170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2532C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70FB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70FB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70FB"/>
    <w:rPr>
      <w:rFonts w:ascii="Times New Roman" w:eastAsia="Times New Roman" w:hAnsi="Times New Roman"/>
      <w:b/>
      <w:bCs/>
      <w:lang w:eastAsia="en-US"/>
    </w:rPr>
  </w:style>
  <w:style w:type="paragraph" w:styleId="Poprawka">
    <w:name w:val="Revision"/>
    <w:hidden/>
    <w:uiPriority w:val="99"/>
    <w:semiHidden/>
    <w:rsid w:val="0029769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EB77D-B298-45CE-B2B7-707D1B856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Pawel</dc:creator>
  <cp:lastModifiedBy>Joanna Kloc</cp:lastModifiedBy>
  <cp:revision>4</cp:revision>
  <cp:lastPrinted>2022-03-24T07:05:00Z</cp:lastPrinted>
  <dcterms:created xsi:type="dcterms:W3CDTF">2022-11-20T22:35:00Z</dcterms:created>
  <dcterms:modified xsi:type="dcterms:W3CDTF">2022-11-21T06:59:00Z</dcterms:modified>
</cp:coreProperties>
</file>