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38" w:rsidRPr="00FA636F" w:rsidRDefault="00A12338" w:rsidP="00A12338">
      <w:pPr>
        <w:autoSpaceDE w:val="0"/>
        <w:ind w:left="720"/>
        <w:jc w:val="right"/>
        <w:rPr>
          <w:b/>
        </w:rPr>
      </w:pPr>
      <w:r w:rsidRPr="00FA636F">
        <w:rPr>
          <w:b/>
        </w:rPr>
        <w:t xml:space="preserve">Załącznik nr </w:t>
      </w:r>
      <w:r w:rsidR="00117957">
        <w:rPr>
          <w:b/>
        </w:rPr>
        <w:t>3</w:t>
      </w:r>
      <w:r w:rsidRPr="00FA636F">
        <w:rPr>
          <w:b/>
        </w:rPr>
        <w:t xml:space="preserve"> do SIWZ</w:t>
      </w:r>
    </w:p>
    <w:p w:rsidR="00B05BF0" w:rsidRDefault="00B05BF0" w:rsidP="00B05BF0">
      <w:pPr>
        <w:autoSpaceDE w:val="0"/>
        <w:autoSpaceDN w:val="0"/>
        <w:adjustRightInd w:val="0"/>
        <w:spacing w:before="0" w:after="0"/>
        <w:jc w:val="left"/>
        <w:rPr>
          <w:b/>
          <w:bCs/>
          <w:sz w:val="28"/>
          <w:szCs w:val="28"/>
          <w:u w:val="single"/>
        </w:rPr>
      </w:pPr>
      <w:r w:rsidRPr="00737D57">
        <w:rPr>
          <w:bCs/>
          <w:i/>
        </w:rPr>
        <w:t xml:space="preserve">(pieczęć </w:t>
      </w:r>
      <w:r>
        <w:rPr>
          <w:bCs/>
          <w:i/>
        </w:rPr>
        <w:t>innego podmiotu)</w:t>
      </w:r>
    </w:p>
    <w:p w:rsidR="00A12338" w:rsidRPr="00782DE4" w:rsidRDefault="00A12338" w:rsidP="00A12338">
      <w:pPr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u w:val="single"/>
        </w:rPr>
      </w:pPr>
      <w:r w:rsidRPr="00782DE4">
        <w:rPr>
          <w:b/>
          <w:bCs/>
          <w:sz w:val="28"/>
          <w:szCs w:val="28"/>
          <w:u w:val="single"/>
        </w:rPr>
        <w:t>ZOBOWIĄZANIE PODMIOTU*</w:t>
      </w:r>
    </w:p>
    <w:p w:rsidR="00782DE4" w:rsidRDefault="00782DE4" w:rsidP="00A12338">
      <w:pPr>
        <w:autoSpaceDE w:val="0"/>
        <w:autoSpaceDN w:val="0"/>
        <w:adjustRightInd w:val="0"/>
        <w:spacing w:before="0" w:after="0"/>
        <w:jc w:val="center"/>
        <w:rPr>
          <w:b/>
          <w:bCs/>
        </w:rPr>
      </w:pPr>
    </w:p>
    <w:p w:rsidR="00A12338" w:rsidRPr="001B61D1" w:rsidRDefault="00A12338" w:rsidP="00A12338">
      <w:pPr>
        <w:autoSpaceDE w:val="0"/>
        <w:autoSpaceDN w:val="0"/>
        <w:adjustRightInd w:val="0"/>
        <w:spacing w:before="0" w:after="0"/>
        <w:jc w:val="center"/>
        <w:rPr>
          <w:bCs/>
        </w:rPr>
      </w:pPr>
      <w:r w:rsidRPr="001B61D1">
        <w:rPr>
          <w:bCs/>
        </w:rPr>
        <w:t>do oddania do dyspozycji Wykonawcy niezbędnych zasobów na potrzeby realizacji zamówienia</w:t>
      </w:r>
      <w:r w:rsidR="00782DE4" w:rsidRPr="001B61D1">
        <w:rPr>
          <w:bCs/>
        </w:rPr>
        <w:t xml:space="preserve"> pn.</w:t>
      </w:r>
    </w:p>
    <w:p w:rsidR="003019C5" w:rsidRPr="00880820" w:rsidRDefault="003019C5" w:rsidP="003019C5">
      <w:pPr>
        <w:pStyle w:val="Tekstpodstawowywcity"/>
        <w:spacing w:line="276" w:lineRule="auto"/>
        <w:ind w:firstLine="0"/>
        <w:jc w:val="center"/>
        <w:outlineLvl w:val="0"/>
        <w:rPr>
          <w:b/>
          <w:sz w:val="22"/>
          <w:szCs w:val="22"/>
        </w:rPr>
      </w:pPr>
      <w:bookmarkStart w:id="0" w:name="_Hlk523991471"/>
      <w:r w:rsidRPr="00880820">
        <w:rPr>
          <w:b/>
          <w:sz w:val="22"/>
          <w:szCs w:val="22"/>
        </w:rPr>
        <w:t>UTWORZENIE I PROWADZENIE PUNKTU SELEKTYWNEJ ZBIÓRKI ODPADÓW KOMUNALNYCH  NA TERENIE GMINY LUZINO</w:t>
      </w:r>
    </w:p>
    <w:bookmarkEnd w:id="0"/>
    <w:p w:rsidR="00A12338" w:rsidRPr="00782DE4" w:rsidRDefault="00A12338" w:rsidP="00782DE4">
      <w:pPr>
        <w:autoSpaceDE w:val="0"/>
        <w:autoSpaceDN w:val="0"/>
        <w:adjustRightInd w:val="0"/>
        <w:spacing w:before="57" w:after="0" w:line="240" w:lineRule="atLeast"/>
        <w:rPr>
          <w:sz w:val="22"/>
          <w:szCs w:val="22"/>
        </w:rPr>
      </w:pPr>
      <w:r w:rsidRPr="00782DE4">
        <w:rPr>
          <w:sz w:val="22"/>
          <w:szCs w:val="22"/>
        </w:rPr>
        <w:t xml:space="preserve">Firma (podać nazwę innego podmiotu): …………………………………………………………… </w:t>
      </w:r>
      <w:r w:rsidR="00782DE4" w:rsidRPr="00782DE4">
        <w:rPr>
          <w:sz w:val="22"/>
          <w:szCs w:val="22"/>
        </w:rPr>
        <w:t xml:space="preserve">… </w:t>
      </w:r>
      <w:r w:rsidRPr="00782DE4">
        <w:rPr>
          <w:sz w:val="22"/>
          <w:szCs w:val="22"/>
        </w:rPr>
        <w:t>oświadcza, że zobowiązuje się do udostępnienia Wykonawcy</w:t>
      </w:r>
      <w:r w:rsidR="00782DE4" w:rsidRPr="00782DE4">
        <w:rPr>
          <w:sz w:val="22"/>
          <w:szCs w:val="22"/>
        </w:rPr>
        <w:t xml:space="preserve"> (podać nazwę):</w:t>
      </w:r>
      <w:r w:rsidRPr="00782DE4">
        <w:rPr>
          <w:sz w:val="22"/>
          <w:szCs w:val="22"/>
        </w:rPr>
        <w:t xml:space="preserve"> </w:t>
      </w:r>
      <w:r w:rsidR="00782DE4">
        <w:rPr>
          <w:sz w:val="22"/>
          <w:szCs w:val="22"/>
        </w:rPr>
        <w:t xml:space="preserve">………………………… ……………………………………………………………………………………………………………  </w:t>
      </w:r>
      <w:r w:rsidRPr="00782DE4">
        <w:rPr>
          <w:sz w:val="22"/>
          <w:szCs w:val="22"/>
        </w:rPr>
        <w:t>na potrzeby wykonania zamówienia:</w:t>
      </w:r>
    </w:p>
    <w:p w:rsidR="00A12338" w:rsidRDefault="00A12338" w:rsidP="00782DE4">
      <w:pPr>
        <w:numPr>
          <w:ilvl w:val="0"/>
          <w:numId w:val="77"/>
        </w:numPr>
        <w:autoSpaceDE w:val="0"/>
        <w:autoSpaceDN w:val="0"/>
        <w:adjustRightInd w:val="0"/>
        <w:spacing w:before="57" w:after="0" w:line="240" w:lineRule="atLeast"/>
        <w:rPr>
          <w:sz w:val="22"/>
          <w:szCs w:val="22"/>
        </w:rPr>
      </w:pPr>
      <w:r w:rsidRPr="00782DE4">
        <w:rPr>
          <w:sz w:val="22"/>
          <w:szCs w:val="22"/>
        </w:rPr>
        <w:t>zasoby, które obejmują: ……………………………………………………………………….. …………..…………………………………………………………………………</w:t>
      </w:r>
      <w:r w:rsidR="00782DE4">
        <w:rPr>
          <w:sz w:val="22"/>
          <w:szCs w:val="22"/>
        </w:rPr>
        <w:t>..</w:t>
      </w:r>
      <w:r w:rsidRPr="00782DE4">
        <w:rPr>
          <w:sz w:val="22"/>
          <w:szCs w:val="22"/>
        </w:rPr>
        <w:t>…………</w:t>
      </w:r>
      <w:r w:rsidR="00B63B4F">
        <w:rPr>
          <w:sz w:val="22"/>
          <w:szCs w:val="22"/>
        </w:rPr>
        <w:t>..</w:t>
      </w:r>
    </w:p>
    <w:p w:rsidR="00A12338" w:rsidRPr="00782DE4" w:rsidRDefault="00A12338" w:rsidP="00782DE4">
      <w:pPr>
        <w:numPr>
          <w:ilvl w:val="0"/>
          <w:numId w:val="77"/>
        </w:numPr>
        <w:autoSpaceDE w:val="0"/>
        <w:autoSpaceDN w:val="0"/>
        <w:adjustRightInd w:val="0"/>
        <w:spacing w:before="57" w:after="0" w:line="240" w:lineRule="atLeast"/>
        <w:rPr>
          <w:sz w:val="22"/>
          <w:szCs w:val="22"/>
        </w:rPr>
      </w:pPr>
      <w:r w:rsidRPr="00782DE4">
        <w:rPr>
          <w:sz w:val="22"/>
          <w:szCs w:val="22"/>
        </w:rPr>
        <w:t>sposób wykorzystania tych zasobów, przez Wykonawcę nastąpi poprzez: …………………… ……………………………………….…………………………</w:t>
      </w:r>
      <w:r w:rsidR="00FA636F" w:rsidRPr="00782DE4">
        <w:rPr>
          <w:sz w:val="22"/>
          <w:szCs w:val="22"/>
        </w:rPr>
        <w:t>….</w:t>
      </w:r>
      <w:r w:rsidRPr="00782DE4">
        <w:rPr>
          <w:sz w:val="22"/>
          <w:szCs w:val="22"/>
        </w:rPr>
        <w:t>…………………………</w:t>
      </w:r>
      <w:r w:rsidR="00782DE4">
        <w:rPr>
          <w:sz w:val="22"/>
          <w:szCs w:val="22"/>
        </w:rPr>
        <w:t>..</w:t>
      </w:r>
      <w:r w:rsidRPr="00782DE4">
        <w:rPr>
          <w:sz w:val="22"/>
          <w:szCs w:val="22"/>
        </w:rPr>
        <w:t>………............…………………………………………………………………………………...</w:t>
      </w:r>
    </w:p>
    <w:p w:rsidR="00A12338" w:rsidRPr="00782DE4" w:rsidRDefault="00A12338" w:rsidP="00782DE4">
      <w:pPr>
        <w:numPr>
          <w:ilvl w:val="0"/>
          <w:numId w:val="77"/>
        </w:numPr>
        <w:autoSpaceDE w:val="0"/>
        <w:autoSpaceDN w:val="0"/>
        <w:adjustRightInd w:val="0"/>
        <w:spacing w:before="57" w:after="0" w:line="240" w:lineRule="atLeast"/>
        <w:rPr>
          <w:sz w:val="22"/>
          <w:szCs w:val="22"/>
        </w:rPr>
      </w:pPr>
      <w:r w:rsidRPr="00782DE4">
        <w:rPr>
          <w:sz w:val="22"/>
          <w:szCs w:val="22"/>
        </w:rPr>
        <w:t>zakres i okres udziału (innego podmiotu): ……………………………………………………… ………………………………………………………………………………………………….</w:t>
      </w:r>
    </w:p>
    <w:p w:rsidR="00A12338" w:rsidRPr="00782DE4" w:rsidRDefault="00A12338" w:rsidP="00782DE4">
      <w:pPr>
        <w:numPr>
          <w:ilvl w:val="0"/>
          <w:numId w:val="77"/>
        </w:numPr>
        <w:autoSpaceDE w:val="0"/>
        <w:autoSpaceDN w:val="0"/>
        <w:adjustRightInd w:val="0"/>
        <w:spacing w:before="0" w:after="0" w:line="240" w:lineRule="atLeast"/>
        <w:rPr>
          <w:sz w:val="22"/>
          <w:szCs w:val="22"/>
        </w:rPr>
      </w:pPr>
      <w:r w:rsidRPr="00782DE4">
        <w:rPr>
          <w:sz w:val="22"/>
          <w:szCs w:val="22"/>
        </w:rPr>
        <w:t>będziemy realizować niżej wymienione roboty budowlane, któr</w:t>
      </w:r>
      <w:r w:rsidR="00FA636F" w:rsidRPr="00782DE4">
        <w:rPr>
          <w:sz w:val="22"/>
          <w:szCs w:val="22"/>
        </w:rPr>
        <w:t>e</w:t>
      </w:r>
      <w:r w:rsidRPr="00782DE4">
        <w:rPr>
          <w:sz w:val="22"/>
          <w:szCs w:val="22"/>
        </w:rPr>
        <w:t xml:space="preserve"> dotyczą udostępnion</w:t>
      </w:r>
      <w:r w:rsidR="00FA636F" w:rsidRPr="00782DE4">
        <w:rPr>
          <w:sz w:val="22"/>
          <w:szCs w:val="22"/>
        </w:rPr>
        <w:t>ych</w:t>
      </w:r>
      <w:r w:rsidRPr="00782DE4">
        <w:rPr>
          <w:sz w:val="22"/>
          <w:szCs w:val="22"/>
        </w:rPr>
        <w:t xml:space="preserve"> zasob</w:t>
      </w:r>
      <w:r w:rsidR="00FA636F" w:rsidRPr="00782DE4">
        <w:rPr>
          <w:sz w:val="22"/>
          <w:szCs w:val="22"/>
        </w:rPr>
        <w:t>ów</w:t>
      </w:r>
      <w:r w:rsidRPr="00782DE4">
        <w:rPr>
          <w:sz w:val="22"/>
          <w:szCs w:val="22"/>
        </w:rPr>
        <w:t xml:space="preserve"> odnoszące się do warunków udziału, na których polega Wykonawca: …………………………………………………………………………………………………………………………………………………………………………………………………...</w:t>
      </w:r>
    </w:p>
    <w:p w:rsidR="00A12338" w:rsidRPr="00EB1D9F" w:rsidRDefault="00A12338" w:rsidP="00782DE4">
      <w:pPr>
        <w:pStyle w:val="Tekstpodstawowywcity"/>
        <w:autoSpaceDE w:val="0"/>
        <w:autoSpaceDN w:val="0"/>
        <w:adjustRightInd w:val="0"/>
        <w:spacing w:before="0" w:after="0" w:line="240" w:lineRule="auto"/>
        <w:ind w:firstLine="0"/>
        <w:rPr>
          <w:b/>
          <w:i/>
          <w:iCs/>
          <w:sz w:val="20"/>
        </w:rPr>
      </w:pPr>
      <w:r w:rsidRPr="00EB1D9F">
        <w:rPr>
          <w:b/>
          <w:sz w:val="20"/>
        </w:rPr>
        <w:t>*</w:t>
      </w:r>
      <w:r w:rsidRPr="00EB1D9F">
        <w:rPr>
          <w:b/>
          <w:i/>
          <w:iCs/>
          <w:sz w:val="20"/>
        </w:rPr>
        <w:t xml:space="preserve"> Zobowiązanie należy złożyć w oryginale. </w:t>
      </w:r>
    </w:p>
    <w:p w:rsidR="00A12338" w:rsidRPr="00782DE4" w:rsidRDefault="00A12338" w:rsidP="00782DE4">
      <w:pPr>
        <w:autoSpaceDE w:val="0"/>
        <w:autoSpaceDN w:val="0"/>
        <w:adjustRightInd w:val="0"/>
        <w:spacing w:before="0" w:after="0"/>
        <w:rPr>
          <w:i/>
          <w:iCs/>
        </w:rPr>
      </w:pPr>
      <w:r w:rsidRPr="00782DE4">
        <w:rPr>
          <w:i/>
          <w:iCs/>
        </w:rPr>
        <w:t xml:space="preserve">UWAGA: </w:t>
      </w:r>
    </w:p>
    <w:p w:rsidR="00A12338" w:rsidRPr="00782DE4" w:rsidRDefault="00A12338" w:rsidP="00782DE4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0" w:after="0"/>
        <w:rPr>
          <w:i/>
        </w:rPr>
      </w:pPr>
      <w:r w:rsidRPr="00782DE4">
        <w:rPr>
          <w:i/>
        </w:rPr>
        <w:t xml:space="preserve"> zobowiązanie składa Wykonawca </w:t>
      </w:r>
      <w:r w:rsidR="008375BB">
        <w:rPr>
          <w:b/>
          <w:i/>
        </w:rPr>
        <w:t>wraz z ofertą</w:t>
      </w:r>
      <w:r w:rsidRPr="00782DE4">
        <w:rPr>
          <w:i/>
        </w:rPr>
        <w:t xml:space="preserve">, </w:t>
      </w:r>
      <w:r w:rsidR="004575AF">
        <w:rPr>
          <w:i/>
        </w:rPr>
        <w:t xml:space="preserve"> w języku polskim,</w:t>
      </w:r>
    </w:p>
    <w:p w:rsidR="00A12338" w:rsidRPr="00782DE4" w:rsidRDefault="00A12338" w:rsidP="00782DE4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0" w:after="0"/>
        <w:rPr>
          <w:i/>
        </w:rPr>
      </w:pPr>
      <w:r w:rsidRPr="00782DE4">
        <w:rPr>
          <w:i/>
        </w:rPr>
        <w:t xml:space="preserve">zamiast niniejszego zobowiązania można przedstawić inne dokumenty, w szczególności: </w:t>
      </w:r>
    </w:p>
    <w:p w:rsidR="00A12338" w:rsidRPr="00782DE4" w:rsidRDefault="00A12338" w:rsidP="00782DE4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0" w:after="0"/>
      </w:pPr>
      <w:r w:rsidRPr="00782DE4">
        <w:rPr>
          <w:i/>
          <w:iCs/>
        </w:rPr>
        <w:t>zobowiązanie podmiotu, o którym mowa w art. 22a ust. 2 ustaw</w:t>
      </w:r>
      <w:r w:rsidR="00EB1D9F">
        <w:rPr>
          <w:i/>
          <w:iCs/>
        </w:rPr>
        <w:t>y</w:t>
      </w:r>
      <w:r w:rsidRPr="00782DE4">
        <w:rPr>
          <w:i/>
          <w:iCs/>
        </w:rPr>
        <w:t xml:space="preserve"> </w:t>
      </w:r>
      <w:proofErr w:type="spellStart"/>
      <w:r w:rsidRPr="00782DE4">
        <w:rPr>
          <w:i/>
          <w:iCs/>
        </w:rPr>
        <w:t>Pzp</w:t>
      </w:r>
      <w:proofErr w:type="spellEnd"/>
      <w:r w:rsidRPr="00782DE4">
        <w:rPr>
          <w:i/>
          <w:iCs/>
        </w:rPr>
        <w:t xml:space="preserve"> </w:t>
      </w:r>
    </w:p>
    <w:p w:rsidR="00A12338" w:rsidRPr="00782DE4" w:rsidRDefault="00A12338" w:rsidP="00782DE4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0" w:after="0"/>
      </w:pPr>
      <w:r w:rsidRPr="00782DE4">
        <w:rPr>
          <w:i/>
          <w:iCs/>
        </w:rPr>
        <w:t xml:space="preserve">dokumenty określające: </w:t>
      </w:r>
    </w:p>
    <w:p w:rsidR="00A12338" w:rsidRPr="00782DE4" w:rsidRDefault="00A12338" w:rsidP="00782DE4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0"/>
      </w:pPr>
      <w:r w:rsidRPr="00782DE4">
        <w:rPr>
          <w:i/>
          <w:iCs/>
        </w:rPr>
        <w:t xml:space="preserve">zakres dostępnych Wykonawcy zasobów innego podmiotu, </w:t>
      </w:r>
    </w:p>
    <w:p w:rsidR="00A12338" w:rsidRPr="00EB1D9F" w:rsidRDefault="00A12338" w:rsidP="00782DE4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0"/>
        <w:ind w:right="-352"/>
        <w:rPr>
          <w:i/>
        </w:rPr>
      </w:pPr>
      <w:r w:rsidRPr="00EB1D9F">
        <w:rPr>
          <w:i/>
          <w:iCs/>
        </w:rPr>
        <w:t>sposób wykorzystania zasobów innego podmiotu, przez Wykonawcę, przy wykonywaniu zamówienia publicznego,</w:t>
      </w:r>
    </w:p>
    <w:p w:rsidR="00A12338" w:rsidRPr="00782DE4" w:rsidRDefault="00A12338" w:rsidP="00782DE4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0"/>
        <w:rPr>
          <w:i/>
          <w:iCs/>
        </w:rPr>
      </w:pPr>
      <w:r w:rsidRPr="00782DE4">
        <w:rPr>
          <w:i/>
          <w:iCs/>
        </w:rPr>
        <w:t xml:space="preserve">zakres i okres udziału innego podmiotu przy wykonywaniu zamówienia publicznego </w:t>
      </w:r>
    </w:p>
    <w:p w:rsidR="00A12338" w:rsidRPr="00782DE4" w:rsidRDefault="00A12338" w:rsidP="00782DE4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0"/>
        <w:rPr>
          <w:i/>
          <w:iCs/>
        </w:rPr>
      </w:pPr>
      <w:r w:rsidRPr="00782DE4">
        <w:rPr>
          <w:i/>
          <w:iCs/>
        </w:rPr>
        <w:t>czy podmiot, na zdolnościach którego wykonawca polega w odniesieniu do warunków udziału w postępowaniu dotyczących wykształcenia, kwalifikacji zawodowych lub doświadczenia, zrealizuje roboty budowlane lub usługi , których wskazane zdolności dotyczą</w:t>
      </w:r>
    </w:p>
    <w:p w:rsidR="00A12338" w:rsidRPr="00782DE4" w:rsidRDefault="00A12338" w:rsidP="00782DE4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0" w:after="0"/>
        <w:rPr>
          <w:i/>
        </w:rPr>
      </w:pPr>
      <w:r w:rsidRPr="00782DE4">
        <w:rPr>
          <w:i/>
        </w:rPr>
        <w:t xml:space="preserve">Wykonawca, który polega na zdolnościach lub sytuacji innych podmiotów </w:t>
      </w:r>
      <w:r w:rsidRPr="00782DE4">
        <w:rPr>
          <w:b/>
          <w:i/>
        </w:rPr>
        <w:t>musi udowodnić</w:t>
      </w:r>
      <w:r w:rsidRPr="00782DE4">
        <w:rPr>
          <w:i/>
        </w:rPr>
        <w:t xml:space="preserve">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A12338" w:rsidRPr="00782DE4" w:rsidRDefault="00A12338" w:rsidP="00782DE4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0" w:after="0"/>
        <w:rPr>
          <w:i/>
        </w:rPr>
      </w:pPr>
      <w:r w:rsidRPr="00782DE4">
        <w:rPr>
          <w:i/>
        </w:rPr>
        <w:t xml:space="preserve">W odniesieniu do warunków dotyczących wykształcenia, kwalifikacji zawodowych lub doświadczenia, Wykonawcy mogą polegać na zdolnościach innych podmiotów, </w:t>
      </w:r>
      <w:r w:rsidRPr="00782DE4">
        <w:rPr>
          <w:b/>
          <w:i/>
        </w:rPr>
        <w:t>jeżeli podmioty te zrealizują roboty</w:t>
      </w:r>
      <w:r w:rsidRPr="00782DE4">
        <w:rPr>
          <w:i/>
        </w:rPr>
        <w:t xml:space="preserve"> budowlane lub usługi, do realizacji których te zdolności są wymagane.</w:t>
      </w:r>
    </w:p>
    <w:p w:rsidR="00B05BF0" w:rsidRDefault="00B05BF0" w:rsidP="00B05BF0">
      <w:pPr>
        <w:suppressAutoHyphens/>
        <w:spacing w:before="0" w:after="0"/>
        <w:ind w:left="360"/>
        <w:rPr>
          <w:b/>
          <w:sz w:val="18"/>
          <w:szCs w:val="18"/>
        </w:rPr>
      </w:pPr>
    </w:p>
    <w:p w:rsidR="00B05BF0" w:rsidRPr="00B05BF0" w:rsidRDefault="00B05BF0" w:rsidP="00B05BF0">
      <w:pPr>
        <w:suppressAutoHyphens/>
        <w:spacing w:before="0" w:after="0"/>
        <w:ind w:left="360"/>
        <w:rPr>
          <w:b/>
          <w:sz w:val="18"/>
          <w:szCs w:val="18"/>
        </w:rPr>
      </w:pPr>
      <w:r w:rsidRPr="00B05BF0">
        <w:rPr>
          <w:b/>
          <w:sz w:val="18"/>
          <w:szCs w:val="18"/>
        </w:rPr>
        <w:t>Oświadczam, że jestem świadomy, iż w przypadku szkody Zamawiającego powstałej w skutek nieudostępnienia zasobów w odniesieniu do warunków dotyczących sytuacji finansowej lub ekonomicznej odpowiadam wobec Zamawiającego solidarnie z Wykonawcą. Moja odpowiedzialność wygasa, jeżeli nieudostępnienie przedmiotowych zasobów nastąpiło na skutek okoliczności, za które nie ponoszę winy.</w:t>
      </w:r>
    </w:p>
    <w:p w:rsidR="00A12338" w:rsidRPr="00782DE4" w:rsidRDefault="00A12338" w:rsidP="00782DE4">
      <w:pPr>
        <w:pStyle w:val="Tekstpodstawowywcity"/>
        <w:autoSpaceDE w:val="0"/>
        <w:autoSpaceDN w:val="0"/>
        <w:adjustRightInd w:val="0"/>
        <w:spacing w:before="0" w:after="0" w:line="240" w:lineRule="auto"/>
        <w:ind w:firstLine="0"/>
        <w:rPr>
          <w:i/>
          <w:iCs/>
          <w:sz w:val="20"/>
        </w:rPr>
      </w:pPr>
    </w:p>
    <w:p w:rsidR="00472E28" w:rsidRPr="00123E13" w:rsidRDefault="00472E28" w:rsidP="00472E28">
      <w:pPr>
        <w:spacing w:before="5" w:after="0" w:line="240" w:lineRule="atLeast"/>
        <w:rPr>
          <w:b/>
          <w:bCs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  <w:highlight w:val="yellow"/>
        </w:rPr>
        <w:t>Zobowiązanie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 musi zostać podpisan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>e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, 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 xml:space="preserve">odpowiednio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>przez osobę/osoby upoważnione.</w:t>
      </w:r>
    </w:p>
    <w:p w:rsidR="00C52379" w:rsidRDefault="00C52379" w:rsidP="00A12338">
      <w:pPr>
        <w:pStyle w:val="Tekstpodstawowy"/>
        <w:spacing w:after="0"/>
        <w:jc w:val="both"/>
        <w:rPr>
          <w:bCs/>
          <w:i/>
          <w:color w:val="000000"/>
          <w:sz w:val="20"/>
        </w:rPr>
      </w:pPr>
    </w:p>
    <w:p w:rsidR="003A49CC" w:rsidRPr="00782DE4" w:rsidRDefault="00A12338" w:rsidP="00A12338">
      <w:pPr>
        <w:pStyle w:val="Tekstpodstawowy"/>
        <w:spacing w:after="0"/>
        <w:jc w:val="both"/>
        <w:rPr>
          <w:sz w:val="20"/>
        </w:rPr>
      </w:pPr>
      <w:r w:rsidRPr="00782DE4">
        <w:rPr>
          <w:bCs/>
          <w:i/>
          <w:color w:val="000000"/>
          <w:sz w:val="20"/>
        </w:rPr>
        <w:t>Osoba składająca oświadczenie świadoma jest odpowiedzialności karnej wynikającej z art. 297 Kodeksu Karnego za przedłożenie nierzetelnego lub poświadczającego nieprawdę oświadcz</w:t>
      </w:r>
      <w:bookmarkStart w:id="1" w:name="_GoBack"/>
      <w:bookmarkEnd w:id="1"/>
      <w:r w:rsidRPr="00782DE4">
        <w:rPr>
          <w:bCs/>
          <w:i/>
          <w:color w:val="000000"/>
          <w:sz w:val="20"/>
        </w:rPr>
        <w:t>enia.</w:t>
      </w:r>
    </w:p>
    <w:sectPr w:rsidR="003A49CC" w:rsidRPr="00782DE4" w:rsidSect="00C52379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1134" w:right="1418" w:bottom="993" w:left="1418" w:header="142" w:footer="3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EA6" w:rsidRDefault="00EF3EA6" w:rsidP="00CA7AB7">
      <w:pPr>
        <w:spacing w:before="0" w:after="0"/>
      </w:pPr>
      <w:r>
        <w:separator/>
      </w:r>
    </w:p>
  </w:endnote>
  <w:endnote w:type="continuationSeparator" w:id="0">
    <w:p w:rsidR="00EF3EA6" w:rsidRDefault="00EF3EA6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C24A0D">
      <w:t>2</w:t>
    </w:r>
    <w:r w:rsidR="003019C5">
      <w:t>6</w:t>
    </w:r>
    <w:r w:rsidR="00C24A0D">
      <w:t>.</w:t>
    </w:r>
    <w:r w:rsidR="004575AF">
      <w:t>201</w:t>
    </w:r>
    <w:r w:rsidR="00C52379">
      <w:t>9</w:t>
    </w:r>
    <w:r w:rsidRPr="00715699">
      <w:tab/>
      <w:t xml:space="preserve">Strona </w:t>
    </w:r>
    <w:r w:rsidR="00C92691">
      <w:fldChar w:fldCharType="begin"/>
    </w:r>
    <w:r w:rsidR="00C92691">
      <w:instrText xml:space="preserve"> PAGE   \* MERGEFORMAT </w:instrText>
    </w:r>
    <w:r w:rsidR="00C92691">
      <w:fldChar w:fldCharType="separate"/>
    </w:r>
    <w:r w:rsidR="00C6013E">
      <w:rPr>
        <w:noProof/>
      </w:rPr>
      <w:t>1</w:t>
    </w:r>
    <w:r w:rsidR="00C92691">
      <w:rPr>
        <w:noProof/>
      </w:rPr>
      <w:fldChar w:fldCharType="end"/>
    </w:r>
  </w:p>
  <w:p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EA6" w:rsidRDefault="00EF3EA6" w:rsidP="00CA7AB7">
      <w:pPr>
        <w:spacing w:before="0" w:after="0"/>
      </w:pPr>
      <w:r>
        <w:separator/>
      </w:r>
    </w:p>
  </w:footnote>
  <w:footnote w:type="continuationSeparator" w:id="0">
    <w:p w:rsidR="00EF3EA6" w:rsidRDefault="00EF3EA6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:rsidR="00C52379" w:rsidRPr="00901768" w:rsidRDefault="00C52379" w:rsidP="00C52379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bookmarkStart w:id="2" w:name="_Hlk5182028"/>
    <w:bookmarkStart w:id="3" w:name="_Hlk5182029"/>
    <w:r w:rsidRPr="00901768">
      <w:rPr>
        <w:szCs w:val="22"/>
      </w:rPr>
      <w:t>SPECYFIKACJA ISTOTNYCH WARUNKÓW ZAMÓWIENIA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4D5055D"/>
    <w:multiLevelType w:val="hybridMultilevel"/>
    <w:tmpl w:val="E5A23F2C"/>
    <w:lvl w:ilvl="0" w:tplc="4258AF9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20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1C8B25CA"/>
    <w:multiLevelType w:val="hybridMultilevel"/>
    <w:tmpl w:val="48A4167A"/>
    <w:lvl w:ilvl="0" w:tplc="AE8A761A">
      <w:start w:val="1"/>
      <w:numFmt w:val="decimal"/>
      <w:lvlText w:val="%1)"/>
      <w:lvlJc w:val="left"/>
      <w:pPr>
        <w:ind w:left="100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8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8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2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0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5" w15:restartNumberingAfterBreak="0">
    <w:nsid w:val="42D41144"/>
    <w:multiLevelType w:val="hybridMultilevel"/>
    <w:tmpl w:val="4420E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1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AFA055A"/>
    <w:multiLevelType w:val="hybridMultilevel"/>
    <w:tmpl w:val="FC4442AC"/>
    <w:lvl w:ilvl="0" w:tplc="440E1F9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5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7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16C32E2"/>
    <w:multiLevelType w:val="hybridMultilevel"/>
    <w:tmpl w:val="6ADC0C9A"/>
    <w:lvl w:ilvl="0" w:tplc="4258AF9A">
      <w:start w:val="1"/>
      <w:numFmt w:val="decim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81" w15:restartNumberingAfterBreak="0">
    <w:nsid w:val="62E24425"/>
    <w:multiLevelType w:val="hybridMultilevel"/>
    <w:tmpl w:val="E7B4A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3" w15:restartNumberingAfterBreak="0">
    <w:nsid w:val="652B00DF"/>
    <w:multiLevelType w:val="hybridMultilevel"/>
    <w:tmpl w:val="7FA42E2A"/>
    <w:lvl w:ilvl="0" w:tplc="FD9AC26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4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8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37"/>
  </w:num>
  <w:num w:numId="3">
    <w:abstractNumId w:val="80"/>
  </w:num>
  <w:num w:numId="4">
    <w:abstractNumId w:val="69"/>
  </w:num>
  <w:num w:numId="5">
    <w:abstractNumId w:val="62"/>
  </w:num>
  <w:num w:numId="6">
    <w:abstractNumId w:val="74"/>
  </w:num>
  <w:num w:numId="7">
    <w:abstractNumId w:val="8"/>
  </w:num>
  <w:num w:numId="8">
    <w:abstractNumId w:val="56"/>
  </w:num>
  <w:num w:numId="9">
    <w:abstractNumId w:val="49"/>
  </w:num>
  <w:num w:numId="10">
    <w:abstractNumId w:val="44"/>
  </w:num>
  <w:num w:numId="11">
    <w:abstractNumId w:val="11"/>
  </w:num>
  <w:num w:numId="12">
    <w:abstractNumId w:val="27"/>
  </w:num>
  <w:num w:numId="13">
    <w:abstractNumId w:val="41"/>
  </w:num>
  <w:num w:numId="14">
    <w:abstractNumId w:val="51"/>
  </w:num>
  <w:num w:numId="15">
    <w:abstractNumId w:val="30"/>
  </w:num>
  <w:num w:numId="16">
    <w:abstractNumId w:val="22"/>
  </w:num>
  <w:num w:numId="17">
    <w:abstractNumId w:val="20"/>
  </w:num>
  <w:num w:numId="18">
    <w:abstractNumId w:val="63"/>
  </w:num>
  <w:num w:numId="19">
    <w:abstractNumId w:val="50"/>
  </w:num>
  <w:num w:numId="20">
    <w:abstractNumId w:val="61"/>
  </w:num>
  <w:num w:numId="21">
    <w:abstractNumId w:val="88"/>
  </w:num>
  <w:num w:numId="22">
    <w:abstractNumId w:val="34"/>
  </w:num>
  <w:num w:numId="23">
    <w:abstractNumId w:val="77"/>
  </w:num>
  <w:num w:numId="24">
    <w:abstractNumId w:val="29"/>
  </w:num>
  <w:num w:numId="25">
    <w:abstractNumId w:val="36"/>
  </w:num>
  <w:num w:numId="26">
    <w:abstractNumId w:val="28"/>
  </w:num>
  <w:num w:numId="27">
    <w:abstractNumId w:val="12"/>
  </w:num>
  <w:num w:numId="28">
    <w:abstractNumId w:val="47"/>
  </w:num>
  <w:num w:numId="29">
    <w:abstractNumId w:val="84"/>
  </w:num>
  <w:num w:numId="30">
    <w:abstractNumId w:val="17"/>
  </w:num>
  <w:num w:numId="31">
    <w:abstractNumId w:val="90"/>
  </w:num>
  <w:num w:numId="32">
    <w:abstractNumId w:val="75"/>
  </w:num>
  <w:num w:numId="33">
    <w:abstractNumId w:val="72"/>
  </w:num>
  <w:num w:numId="34">
    <w:abstractNumId w:val="91"/>
  </w:num>
  <w:num w:numId="35">
    <w:abstractNumId w:val="92"/>
  </w:num>
  <w:num w:numId="36">
    <w:abstractNumId w:val="93"/>
  </w:num>
  <w:num w:numId="37">
    <w:abstractNumId w:val="57"/>
  </w:num>
  <w:num w:numId="38">
    <w:abstractNumId w:val="60"/>
  </w:num>
  <w:num w:numId="39">
    <w:abstractNumId w:val="67"/>
  </w:num>
  <w:num w:numId="40">
    <w:abstractNumId w:val="14"/>
  </w:num>
  <w:num w:numId="41">
    <w:abstractNumId w:val="65"/>
  </w:num>
  <w:num w:numId="42">
    <w:abstractNumId w:val="33"/>
  </w:num>
  <w:num w:numId="43">
    <w:abstractNumId w:val="54"/>
  </w:num>
  <w:num w:numId="44">
    <w:abstractNumId w:val="16"/>
  </w:num>
  <w:num w:numId="45">
    <w:abstractNumId w:val="31"/>
  </w:num>
  <w:num w:numId="46">
    <w:abstractNumId w:val="38"/>
  </w:num>
  <w:num w:numId="47">
    <w:abstractNumId w:val="53"/>
  </w:num>
  <w:num w:numId="48">
    <w:abstractNumId w:val="64"/>
  </w:num>
  <w:num w:numId="49">
    <w:abstractNumId w:val="87"/>
  </w:num>
  <w:num w:numId="50">
    <w:abstractNumId w:val="19"/>
  </w:num>
  <w:num w:numId="51">
    <w:abstractNumId w:val="59"/>
  </w:num>
  <w:num w:numId="52">
    <w:abstractNumId w:val="76"/>
  </w:num>
  <w:num w:numId="53">
    <w:abstractNumId w:val="85"/>
  </w:num>
  <w:num w:numId="54">
    <w:abstractNumId w:val="46"/>
  </w:num>
  <w:num w:numId="55">
    <w:abstractNumId w:val="82"/>
  </w:num>
  <w:num w:numId="56">
    <w:abstractNumId w:val="6"/>
  </w:num>
  <w:num w:numId="57">
    <w:abstractNumId w:val="78"/>
  </w:num>
  <w:num w:numId="58">
    <w:abstractNumId w:val="13"/>
  </w:num>
  <w:num w:numId="59">
    <w:abstractNumId w:val="40"/>
  </w:num>
  <w:num w:numId="60">
    <w:abstractNumId w:val="66"/>
  </w:num>
  <w:num w:numId="61">
    <w:abstractNumId w:val="70"/>
  </w:num>
  <w:num w:numId="62">
    <w:abstractNumId w:val="42"/>
  </w:num>
  <w:num w:numId="63">
    <w:abstractNumId w:val="15"/>
  </w:num>
  <w:num w:numId="64">
    <w:abstractNumId w:val="45"/>
  </w:num>
  <w:num w:numId="65">
    <w:abstractNumId w:val="58"/>
  </w:num>
  <w:num w:numId="66">
    <w:abstractNumId w:val="23"/>
  </w:num>
  <w:num w:numId="67">
    <w:abstractNumId w:val="89"/>
  </w:num>
  <w:num w:numId="68">
    <w:abstractNumId w:val="48"/>
  </w:num>
  <w:num w:numId="69">
    <w:abstractNumId w:val="73"/>
  </w:num>
  <w:num w:numId="70">
    <w:abstractNumId w:val="86"/>
  </w:num>
  <w:num w:numId="71">
    <w:abstractNumId w:val="25"/>
  </w:num>
  <w:num w:numId="72">
    <w:abstractNumId w:val="32"/>
  </w:num>
  <w:num w:numId="73">
    <w:abstractNumId w:val="24"/>
  </w:num>
  <w:num w:numId="74">
    <w:abstractNumId w:val="94"/>
  </w:num>
  <w:num w:numId="75">
    <w:abstractNumId w:val="9"/>
  </w:num>
  <w:num w:numId="76">
    <w:abstractNumId w:val="26"/>
  </w:num>
  <w:num w:numId="77">
    <w:abstractNumId w:val="81"/>
  </w:num>
  <w:num w:numId="78">
    <w:abstractNumId w:val="7"/>
  </w:num>
  <w:num w:numId="79">
    <w:abstractNumId w:val="79"/>
  </w:num>
  <w:num w:numId="80">
    <w:abstractNumId w:val="83"/>
  </w:num>
  <w:num w:numId="81">
    <w:abstractNumId w:val="71"/>
  </w:num>
  <w:num w:numId="82">
    <w:abstractNumId w:val="21"/>
  </w:num>
  <w:num w:numId="83">
    <w:abstractNumId w:val="10"/>
  </w:num>
  <w:num w:numId="84">
    <w:abstractNumId w:val="5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139A4"/>
    <w:rsid w:val="00017318"/>
    <w:rsid w:val="000214E6"/>
    <w:rsid w:val="00025992"/>
    <w:rsid w:val="00031FC9"/>
    <w:rsid w:val="000324B8"/>
    <w:rsid w:val="00046EA5"/>
    <w:rsid w:val="00053704"/>
    <w:rsid w:val="000804E5"/>
    <w:rsid w:val="00081EF6"/>
    <w:rsid w:val="0009024A"/>
    <w:rsid w:val="000928C1"/>
    <w:rsid w:val="00095AB7"/>
    <w:rsid w:val="000A319D"/>
    <w:rsid w:val="000C1982"/>
    <w:rsid w:val="000C2466"/>
    <w:rsid w:val="000C7783"/>
    <w:rsid w:val="000D44C3"/>
    <w:rsid w:val="00106224"/>
    <w:rsid w:val="0010735C"/>
    <w:rsid w:val="00111F19"/>
    <w:rsid w:val="00112C41"/>
    <w:rsid w:val="00117957"/>
    <w:rsid w:val="00120EAD"/>
    <w:rsid w:val="00121DAE"/>
    <w:rsid w:val="001227FE"/>
    <w:rsid w:val="001512D9"/>
    <w:rsid w:val="00170F64"/>
    <w:rsid w:val="00176899"/>
    <w:rsid w:val="0018448B"/>
    <w:rsid w:val="00195F54"/>
    <w:rsid w:val="001A48E5"/>
    <w:rsid w:val="001B61D1"/>
    <w:rsid w:val="001C0D3C"/>
    <w:rsid w:val="001C5050"/>
    <w:rsid w:val="001D49C4"/>
    <w:rsid w:val="001E5575"/>
    <w:rsid w:val="001E6555"/>
    <w:rsid w:val="001F2866"/>
    <w:rsid w:val="002034C3"/>
    <w:rsid w:val="00211B0D"/>
    <w:rsid w:val="00217B75"/>
    <w:rsid w:val="00225013"/>
    <w:rsid w:val="002373CC"/>
    <w:rsid w:val="002444D8"/>
    <w:rsid w:val="00281E8B"/>
    <w:rsid w:val="00283A6F"/>
    <w:rsid w:val="00287096"/>
    <w:rsid w:val="00291BC9"/>
    <w:rsid w:val="0029242F"/>
    <w:rsid w:val="00295335"/>
    <w:rsid w:val="002B0C0F"/>
    <w:rsid w:val="002E091C"/>
    <w:rsid w:val="002E0BF5"/>
    <w:rsid w:val="002F1574"/>
    <w:rsid w:val="002F6BF4"/>
    <w:rsid w:val="003019C5"/>
    <w:rsid w:val="00302E4C"/>
    <w:rsid w:val="00307653"/>
    <w:rsid w:val="00313237"/>
    <w:rsid w:val="00332033"/>
    <w:rsid w:val="00341440"/>
    <w:rsid w:val="00354F58"/>
    <w:rsid w:val="003615E0"/>
    <w:rsid w:val="00386853"/>
    <w:rsid w:val="00390262"/>
    <w:rsid w:val="003A49CC"/>
    <w:rsid w:val="003D469D"/>
    <w:rsid w:val="003E59F9"/>
    <w:rsid w:val="003F3D09"/>
    <w:rsid w:val="003F49EE"/>
    <w:rsid w:val="00401BDB"/>
    <w:rsid w:val="004024C2"/>
    <w:rsid w:val="004035A2"/>
    <w:rsid w:val="0041505B"/>
    <w:rsid w:val="00426D14"/>
    <w:rsid w:val="00442525"/>
    <w:rsid w:val="00442852"/>
    <w:rsid w:val="004532C0"/>
    <w:rsid w:val="004534BF"/>
    <w:rsid w:val="004575AF"/>
    <w:rsid w:val="004673B1"/>
    <w:rsid w:val="00470074"/>
    <w:rsid w:val="00471EB5"/>
    <w:rsid w:val="00472E28"/>
    <w:rsid w:val="00483626"/>
    <w:rsid w:val="00494A9B"/>
    <w:rsid w:val="00496415"/>
    <w:rsid w:val="00497EFC"/>
    <w:rsid w:val="004A668E"/>
    <w:rsid w:val="004B10F6"/>
    <w:rsid w:val="004B6643"/>
    <w:rsid w:val="004B7347"/>
    <w:rsid w:val="004D1B98"/>
    <w:rsid w:val="004D4163"/>
    <w:rsid w:val="004E15FD"/>
    <w:rsid w:val="004F675C"/>
    <w:rsid w:val="0050048D"/>
    <w:rsid w:val="00505C5D"/>
    <w:rsid w:val="00510990"/>
    <w:rsid w:val="0052417A"/>
    <w:rsid w:val="005325AF"/>
    <w:rsid w:val="0054070E"/>
    <w:rsid w:val="00545655"/>
    <w:rsid w:val="0055214D"/>
    <w:rsid w:val="00557D5C"/>
    <w:rsid w:val="005722A9"/>
    <w:rsid w:val="0058254A"/>
    <w:rsid w:val="005924A4"/>
    <w:rsid w:val="00593476"/>
    <w:rsid w:val="00595C72"/>
    <w:rsid w:val="00597F30"/>
    <w:rsid w:val="005A435A"/>
    <w:rsid w:val="005B2C87"/>
    <w:rsid w:val="005C036A"/>
    <w:rsid w:val="005C1124"/>
    <w:rsid w:val="005C1EAB"/>
    <w:rsid w:val="005C4A3C"/>
    <w:rsid w:val="005C5CA9"/>
    <w:rsid w:val="005D5B31"/>
    <w:rsid w:val="005F0139"/>
    <w:rsid w:val="005F637C"/>
    <w:rsid w:val="006212A0"/>
    <w:rsid w:val="00630D7E"/>
    <w:rsid w:val="006477D4"/>
    <w:rsid w:val="00654854"/>
    <w:rsid w:val="00667EF2"/>
    <w:rsid w:val="006832FC"/>
    <w:rsid w:val="00694640"/>
    <w:rsid w:val="006A1AA8"/>
    <w:rsid w:val="006B571A"/>
    <w:rsid w:val="006F5D72"/>
    <w:rsid w:val="0070725B"/>
    <w:rsid w:val="007127CE"/>
    <w:rsid w:val="00721237"/>
    <w:rsid w:val="007240BA"/>
    <w:rsid w:val="0074010D"/>
    <w:rsid w:val="0075088D"/>
    <w:rsid w:val="007553BA"/>
    <w:rsid w:val="0076232B"/>
    <w:rsid w:val="007640D1"/>
    <w:rsid w:val="00772535"/>
    <w:rsid w:val="00775455"/>
    <w:rsid w:val="00775C7C"/>
    <w:rsid w:val="00782DE4"/>
    <w:rsid w:val="0078693A"/>
    <w:rsid w:val="007B1B45"/>
    <w:rsid w:val="007B2EC5"/>
    <w:rsid w:val="007B6AB6"/>
    <w:rsid w:val="007C695E"/>
    <w:rsid w:val="007D0372"/>
    <w:rsid w:val="007E7959"/>
    <w:rsid w:val="007E7A38"/>
    <w:rsid w:val="008028A6"/>
    <w:rsid w:val="008273E0"/>
    <w:rsid w:val="00831263"/>
    <w:rsid w:val="008372AC"/>
    <w:rsid w:val="008375BB"/>
    <w:rsid w:val="00840D54"/>
    <w:rsid w:val="00850EC9"/>
    <w:rsid w:val="00853A43"/>
    <w:rsid w:val="0086607D"/>
    <w:rsid w:val="00875522"/>
    <w:rsid w:val="00894DE6"/>
    <w:rsid w:val="0089715B"/>
    <w:rsid w:val="008A2C6D"/>
    <w:rsid w:val="008D1107"/>
    <w:rsid w:val="008D73AB"/>
    <w:rsid w:val="008E0436"/>
    <w:rsid w:val="008F2E1C"/>
    <w:rsid w:val="008F56DB"/>
    <w:rsid w:val="009018B5"/>
    <w:rsid w:val="00913E2C"/>
    <w:rsid w:val="009343DD"/>
    <w:rsid w:val="00934E5A"/>
    <w:rsid w:val="00935091"/>
    <w:rsid w:val="009403BF"/>
    <w:rsid w:val="00941930"/>
    <w:rsid w:val="00942C2D"/>
    <w:rsid w:val="009443BE"/>
    <w:rsid w:val="009443FF"/>
    <w:rsid w:val="00946C92"/>
    <w:rsid w:val="00947E78"/>
    <w:rsid w:val="00962845"/>
    <w:rsid w:val="00965C7A"/>
    <w:rsid w:val="0096794C"/>
    <w:rsid w:val="00970F71"/>
    <w:rsid w:val="009835DC"/>
    <w:rsid w:val="00984E37"/>
    <w:rsid w:val="009865B2"/>
    <w:rsid w:val="0099603D"/>
    <w:rsid w:val="009963B6"/>
    <w:rsid w:val="009B2294"/>
    <w:rsid w:val="009B2C56"/>
    <w:rsid w:val="009B3C6C"/>
    <w:rsid w:val="009B7C08"/>
    <w:rsid w:val="009C4657"/>
    <w:rsid w:val="009C4E19"/>
    <w:rsid w:val="009C716E"/>
    <w:rsid w:val="009D3A9B"/>
    <w:rsid w:val="009D53F5"/>
    <w:rsid w:val="009E35B5"/>
    <w:rsid w:val="009F2023"/>
    <w:rsid w:val="009F6130"/>
    <w:rsid w:val="00A06D50"/>
    <w:rsid w:val="00A12338"/>
    <w:rsid w:val="00A1604C"/>
    <w:rsid w:val="00A160E1"/>
    <w:rsid w:val="00A21D33"/>
    <w:rsid w:val="00A26DCB"/>
    <w:rsid w:val="00A37495"/>
    <w:rsid w:val="00A539F1"/>
    <w:rsid w:val="00A642C0"/>
    <w:rsid w:val="00A74AB8"/>
    <w:rsid w:val="00AA1F98"/>
    <w:rsid w:val="00AB6B0F"/>
    <w:rsid w:val="00AC0B29"/>
    <w:rsid w:val="00B05BF0"/>
    <w:rsid w:val="00B1541E"/>
    <w:rsid w:val="00B202AB"/>
    <w:rsid w:val="00B21551"/>
    <w:rsid w:val="00B237BE"/>
    <w:rsid w:val="00B32BFD"/>
    <w:rsid w:val="00B36505"/>
    <w:rsid w:val="00B619DF"/>
    <w:rsid w:val="00B63B4F"/>
    <w:rsid w:val="00B66ACC"/>
    <w:rsid w:val="00B70DB6"/>
    <w:rsid w:val="00B75268"/>
    <w:rsid w:val="00B770C7"/>
    <w:rsid w:val="00BA6587"/>
    <w:rsid w:val="00BB2CA9"/>
    <w:rsid w:val="00BB3638"/>
    <w:rsid w:val="00BB4BC3"/>
    <w:rsid w:val="00BB6F5B"/>
    <w:rsid w:val="00BC7AC3"/>
    <w:rsid w:val="00BE070D"/>
    <w:rsid w:val="00BE37C8"/>
    <w:rsid w:val="00BE5495"/>
    <w:rsid w:val="00BE5F46"/>
    <w:rsid w:val="00BF10FA"/>
    <w:rsid w:val="00BF479E"/>
    <w:rsid w:val="00BF7DBE"/>
    <w:rsid w:val="00C15B95"/>
    <w:rsid w:val="00C167AD"/>
    <w:rsid w:val="00C24A0D"/>
    <w:rsid w:val="00C511F7"/>
    <w:rsid w:val="00C52379"/>
    <w:rsid w:val="00C561FA"/>
    <w:rsid w:val="00C6013E"/>
    <w:rsid w:val="00C610A0"/>
    <w:rsid w:val="00C757D3"/>
    <w:rsid w:val="00C829BC"/>
    <w:rsid w:val="00C910C7"/>
    <w:rsid w:val="00C91EB3"/>
    <w:rsid w:val="00C92691"/>
    <w:rsid w:val="00CA1700"/>
    <w:rsid w:val="00CA7AB7"/>
    <w:rsid w:val="00CB309A"/>
    <w:rsid w:val="00CC01F6"/>
    <w:rsid w:val="00CC1A32"/>
    <w:rsid w:val="00CC36C3"/>
    <w:rsid w:val="00CC4C07"/>
    <w:rsid w:val="00CD0FC6"/>
    <w:rsid w:val="00CD7167"/>
    <w:rsid w:val="00CF0A79"/>
    <w:rsid w:val="00CF2AD3"/>
    <w:rsid w:val="00CF32FA"/>
    <w:rsid w:val="00CF59A5"/>
    <w:rsid w:val="00D11BF5"/>
    <w:rsid w:val="00D22ECD"/>
    <w:rsid w:val="00D32DA3"/>
    <w:rsid w:val="00D338A9"/>
    <w:rsid w:val="00D36D44"/>
    <w:rsid w:val="00D4273B"/>
    <w:rsid w:val="00D56C2C"/>
    <w:rsid w:val="00D60F04"/>
    <w:rsid w:val="00D61DB5"/>
    <w:rsid w:val="00D76643"/>
    <w:rsid w:val="00D804FA"/>
    <w:rsid w:val="00D8761B"/>
    <w:rsid w:val="00DB04FD"/>
    <w:rsid w:val="00DC5131"/>
    <w:rsid w:val="00DD3EB2"/>
    <w:rsid w:val="00DE35A5"/>
    <w:rsid w:val="00E12DC0"/>
    <w:rsid w:val="00E16746"/>
    <w:rsid w:val="00E6418F"/>
    <w:rsid w:val="00EA3C14"/>
    <w:rsid w:val="00EB0B58"/>
    <w:rsid w:val="00EB1D9F"/>
    <w:rsid w:val="00EB2884"/>
    <w:rsid w:val="00EB33D9"/>
    <w:rsid w:val="00EC3A5D"/>
    <w:rsid w:val="00EC742A"/>
    <w:rsid w:val="00ED468E"/>
    <w:rsid w:val="00ED5AC5"/>
    <w:rsid w:val="00ED7B52"/>
    <w:rsid w:val="00EE4778"/>
    <w:rsid w:val="00EE4D2B"/>
    <w:rsid w:val="00EE60C9"/>
    <w:rsid w:val="00EE6171"/>
    <w:rsid w:val="00EE68F9"/>
    <w:rsid w:val="00EF3EA6"/>
    <w:rsid w:val="00F04940"/>
    <w:rsid w:val="00F17ADC"/>
    <w:rsid w:val="00F21742"/>
    <w:rsid w:val="00F26163"/>
    <w:rsid w:val="00F35A77"/>
    <w:rsid w:val="00F36171"/>
    <w:rsid w:val="00F454B4"/>
    <w:rsid w:val="00F45A93"/>
    <w:rsid w:val="00F55533"/>
    <w:rsid w:val="00F6158C"/>
    <w:rsid w:val="00F62E11"/>
    <w:rsid w:val="00F66E77"/>
    <w:rsid w:val="00F716F8"/>
    <w:rsid w:val="00F74516"/>
    <w:rsid w:val="00F76E97"/>
    <w:rsid w:val="00FA636F"/>
    <w:rsid w:val="00FB4380"/>
    <w:rsid w:val="00FB5BE6"/>
    <w:rsid w:val="00FC0E2D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E0997"/>
  <w15:docId w15:val="{22BDDEF1-8DB0-4577-99E8-FB21B97B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8FE33-C21F-45AD-9CF9-CB45749B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40</cp:revision>
  <cp:lastPrinted>2016-11-18T13:29:00Z</cp:lastPrinted>
  <dcterms:created xsi:type="dcterms:W3CDTF">2016-11-21T08:00:00Z</dcterms:created>
  <dcterms:modified xsi:type="dcterms:W3CDTF">2019-06-17T12:01:00Z</dcterms:modified>
</cp:coreProperties>
</file>