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:rsidR="00733CB2" w:rsidRPr="0059099D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59099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59099D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F26B52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</w:p>
    <w:p w:rsidR="006355F6" w:rsidRPr="00BD4473" w:rsidRDefault="006355F6" w:rsidP="006355F6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cenę </w:t>
      </w:r>
      <w:r w:rsidR="00E76534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(ryczałtową)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2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DF2E2D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207568" w:rsidRPr="006355F6" w:rsidRDefault="00DF2E2D" w:rsidP="00DF2E2D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>oferujemy termin wykonania zamówienia w ilości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  <w:r w:rsidR="006355F6" w:rsidRP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…… dni </w:t>
      </w:r>
    </w:p>
    <w:p w:rsidR="00B32013" w:rsidRPr="006355F6" w:rsidRDefault="006355F6" w:rsidP="006355F6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</w:t>
      </w:r>
      <w:r>
        <w:rPr>
          <w:rFonts w:ascii="Arial" w:hAnsi="Arial" w:cs="Arial"/>
          <w:bCs/>
          <w:i/>
          <w:sz w:val="16"/>
          <w:szCs w:val="16"/>
        </w:rPr>
        <w:t>termin minimalny –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95 dni; maksymalny termin – 150 dni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2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355F6">
        <w:rPr>
          <w:rFonts w:ascii="Arial" w:hAnsi="Arial" w:cs="Arial"/>
          <w:b/>
          <w:bCs/>
          <w:i/>
          <w:sz w:val="20"/>
          <w:szCs w:val="20"/>
          <w:u w:val="single"/>
        </w:rPr>
        <w:t>miesięcy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320FE2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 xml:space="preserve">(minimalny okres gwarancji </w:t>
      </w:r>
      <w:r w:rsidR="006355F6">
        <w:rPr>
          <w:rFonts w:ascii="Arial" w:hAnsi="Arial" w:cs="Arial"/>
          <w:bCs/>
          <w:i/>
          <w:sz w:val="16"/>
          <w:szCs w:val="16"/>
        </w:rPr>
        <w:t>– 36 miesięcy</w:t>
      </w:r>
      <w:r w:rsidR="00EE14EF">
        <w:rPr>
          <w:rFonts w:ascii="Arial" w:hAnsi="Arial" w:cs="Arial"/>
          <w:bCs/>
          <w:i/>
          <w:sz w:val="16"/>
          <w:szCs w:val="16"/>
        </w:rPr>
        <w:t>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</w:t>
      </w:r>
      <w:r w:rsidR="006355F6">
        <w:rPr>
          <w:rFonts w:ascii="Arial" w:hAnsi="Arial" w:cs="Arial"/>
          <w:bCs/>
          <w:i/>
          <w:sz w:val="16"/>
          <w:szCs w:val="16"/>
        </w:rPr>
        <w:t>– 60 miesięcy</w:t>
      </w:r>
      <w:r w:rsidRPr="00EE14EF">
        <w:rPr>
          <w:rFonts w:ascii="Arial" w:hAnsi="Arial" w:cs="Arial"/>
          <w:bCs/>
          <w:i/>
          <w:sz w:val="16"/>
          <w:szCs w:val="16"/>
        </w:rPr>
        <w:t>)</w:t>
      </w:r>
    </w:p>
    <w:p w:rsid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nków Zamówienia (zwaną dalej „SWZ)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) określonymi w niej postanowieniami i zasadami postępowania</w:t>
      </w:r>
    </w:p>
    <w:p w:rsidR="00EC708A" w:rsidRPr="00EC708A" w:rsidRDefault="00EC708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dokonaliśmy sprawdzenia </w:t>
      </w:r>
      <w:r w:rsidRPr="00EC708A">
        <w:rPr>
          <w:rFonts w:ascii="Arial" w:hAnsi="Arial" w:cs="Arial"/>
          <w:sz w:val="20"/>
          <w:szCs w:val="20"/>
        </w:rPr>
        <w:t>dokumentów niezbędnych do realizacji zamówienia dostępnych na miejscu u zamawiającego wskazanych w Rozdziale III ust. 2</w:t>
      </w:r>
      <w:r w:rsidRPr="00EC70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 xml:space="preserve">SWZ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>pod rygorem odrzucenia oferty na podstawie art. 226 ust. 1 pkt 18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C86125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EA6B90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EA6B90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EA6B90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F36634">
        <w:rPr>
          <w:rFonts w:ascii="Arial" w:eastAsiaTheme="minorEastAsia" w:hAnsi="Arial" w:cs="Arial"/>
          <w:b/>
          <w:sz w:val="20"/>
          <w:szCs w:val="20"/>
          <w:lang w:eastAsia="pl-PL"/>
        </w:rPr>
        <w:t>6</w:t>
      </w:r>
      <w:r w:rsidR="00EA6B90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F36634">
        <w:rPr>
          <w:rFonts w:ascii="Arial" w:eastAsiaTheme="minorEastAsia" w:hAnsi="Arial" w:cs="Arial"/>
          <w:b/>
          <w:sz w:val="20"/>
          <w:szCs w:val="20"/>
          <w:lang w:eastAsia="pl-PL"/>
        </w:rPr>
        <w:t>10</w:t>
      </w:r>
      <w:r w:rsidR="005C003D" w:rsidRPr="00EA6B90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636"/>
        <w:gridCol w:w="4766"/>
        <w:gridCol w:w="4289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0E2CA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:rsidR="00801181" w:rsidRDefault="000E2CA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0E2CA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0E2CA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lastRenderedPageBreak/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DE" w:rsidRDefault="002636DE" w:rsidP="00210801">
      <w:pPr>
        <w:spacing w:after="0" w:line="240" w:lineRule="auto"/>
      </w:pPr>
      <w:r>
        <w:separator/>
      </w:r>
    </w:p>
  </w:endnote>
  <w:end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36DE" w:rsidRPr="00936275" w:rsidRDefault="000E2CAB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F36634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636DE" w:rsidRDefault="002636DE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DE" w:rsidRDefault="002636DE" w:rsidP="00210801">
      <w:pPr>
        <w:spacing w:after="0" w:line="240" w:lineRule="auto"/>
      </w:pPr>
      <w:r>
        <w:separator/>
      </w:r>
    </w:p>
  </w:footnote>
  <w:footnote w:type="continuationSeparator" w:id="0">
    <w:p w:rsidR="002636DE" w:rsidRDefault="002636DE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DE" w:rsidRDefault="002636DE">
    <w:pPr>
      <w:pStyle w:val="Nagwek"/>
    </w:pPr>
  </w:p>
  <w:p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36634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  <w:p w:rsidR="002636DE" w:rsidRDefault="002636DE" w:rsidP="00B320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5DA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32013"/>
    <w:rsid w:val="00B44ADF"/>
    <w:rsid w:val="00B47D5A"/>
    <w:rsid w:val="00B51FC2"/>
    <w:rsid w:val="00B54E2A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2F01-BCC0-4CEC-900E-B14B3E21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kpieciukiewicz</cp:lastModifiedBy>
  <cp:revision>11</cp:revision>
  <cp:lastPrinted>2021-04-19T07:53:00Z</cp:lastPrinted>
  <dcterms:created xsi:type="dcterms:W3CDTF">2021-07-09T07:05:00Z</dcterms:created>
  <dcterms:modified xsi:type="dcterms:W3CDTF">2021-08-31T09:18:00Z</dcterms:modified>
</cp:coreProperties>
</file>