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9CC" w:rsidRPr="00AE17DA" w:rsidRDefault="003A49CC" w:rsidP="009403BF">
      <w:pPr>
        <w:spacing w:before="57" w:after="0" w:line="240" w:lineRule="atLeast"/>
        <w:jc w:val="right"/>
        <w:rPr>
          <w:b/>
          <w:bCs/>
          <w:sz w:val="22"/>
          <w:szCs w:val="22"/>
        </w:rPr>
      </w:pPr>
      <w:r w:rsidRPr="00AE17DA">
        <w:rPr>
          <w:b/>
          <w:bCs/>
          <w:sz w:val="22"/>
          <w:szCs w:val="22"/>
        </w:rPr>
        <w:t xml:space="preserve">Załącznik Nr </w:t>
      </w:r>
      <w:r w:rsidR="000811F6">
        <w:rPr>
          <w:b/>
          <w:bCs/>
          <w:sz w:val="22"/>
          <w:szCs w:val="22"/>
        </w:rPr>
        <w:t>8</w:t>
      </w:r>
      <w:r w:rsidRPr="00AE17DA">
        <w:rPr>
          <w:b/>
          <w:bCs/>
          <w:sz w:val="22"/>
          <w:szCs w:val="22"/>
        </w:rPr>
        <w:t xml:space="preserve"> do SIWZ</w:t>
      </w:r>
    </w:p>
    <w:p w:rsidR="003A49CC" w:rsidRPr="00AE17DA" w:rsidRDefault="003A49CC" w:rsidP="003A49CC">
      <w:pPr>
        <w:pStyle w:val="NormalnyWeb"/>
        <w:spacing w:before="57" w:after="0" w:line="240" w:lineRule="atLeast"/>
        <w:ind w:left="400"/>
        <w:rPr>
          <w:rFonts w:ascii="Times New Roman" w:hAnsi="Times New Roman"/>
          <w:b/>
          <w:bCs/>
          <w:sz w:val="22"/>
          <w:szCs w:val="22"/>
        </w:rPr>
      </w:pPr>
    </w:p>
    <w:p w:rsidR="00AE17DA" w:rsidRPr="00AE17DA" w:rsidRDefault="00AE17DA" w:rsidP="00AE17DA">
      <w:pPr>
        <w:pStyle w:val="Tytu"/>
        <w:spacing w:after="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(</w:t>
      </w:r>
      <w:r w:rsidRPr="00AE17DA">
        <w:rPr>
          <w:rFonts w:ascii="Times New Roman" w:hAnsi="Times New Roman"/>
          <w:b w:val="0"/>
          <w:sz w:val="22"/>
          <w:szCs w:val="22"/>
        </w:rPr>
        <w:t>wzór oświadczenia wykonawcy</w:t>
      </w:r>
      <w:r>
        <w:rPr>
          <w:rFonts w:ascii="Times New Roman" w:hAnsi="Times New Roman"/>
          <w:b w:val="0"/>
          <w:sz w:val="22"/>
          <w:szCs w:val="22"/>
        </w:rPr>
        <w:t>)</w:t>
      </w:r>
      <w:r w:rsidRPr="00AE17DA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AE17DA" w:rsidRPr="00AE17DA" w:rsidRDefault="00AE17DA" w:rsidP="00AE17DA">
      <w:pPr>
        <w:pStyle w:val="Tytu"/>
        <w:spacing w:after="60"/>
        <w:rPr>
          <w:rFonts w:ascii="Times New Roman" w:hAnsi="Times New Roman"/>
          <w:sz w:val="22"/>
          <w:szCs w:val="22"/>
        </w:rPr>
      </w:pPr>
    </w:p>
    <w:p w:rsidR="00ED70AE" w:rsidRPr="00C167AD" w:rsidRDefault="00ED70AE" w:rsidP="00ED70AE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8"/>
          <w:szCs w:val="28"/>
          <w:u w:val="single"/>
        </w:rPr>
      </w:pPr>
      <w:r w:rsidRPr="00C167AD">
        <w:rPr>
          <w:b/>
          <w:bCs/>
          <w:color w:val="000000"/>
          <w:sz w:val="28"/>
          <w:szCs w:val="28"/>
          <w:u w:val="single"/>
        </w:rPr>
        <w:t>OŚWIADCZENIE WYKONAWCY</w:t>
      </w:r>
    </w:p>
    <w:p w:rsidR="00ED70AE" w:rsidRDefault="00ED70AE" w:rsidP="00ED70AE">
      <w:pPr>
        <w:spacing w:before="57" w:after="0" w:line="240" w:lineRule="atLeast"/>
        <w:jc w:val="center"/>
        <w:rPr>
          <w:bCs/>
          <w:color w:val="000000"/>
          <w:sz w:val="22"/>
          <w:szCs w:val="22"/>
        </w:rPr>
      </w:pPr>
    </w:p>
    <w:p w:rsidR="00ED70AE" w:rsidRPr="001D3ECA" w:rsidRDefault="00ED70AE" w:rsidP="00647796">
      <w:pPr>
        <w:spacing w:before="57" w:after="0" w:line="240" w:lineRule="atLeast"/>
        <w:jc w:val="center"/>
        <w:rPr>
          <w:bCs/>
          <w:color w:val="000000"/>
          <w:sz w:val="22"/>
          <w:szCs w:val="22"/>
        </w:rPr>
      </w:pPr>
      <w:r w:rsidRPr="001D3ECA">
        <w:rPr>
          <w:bCs/>
          <w:color w:val="000000"/>
          <w:sz w:val="22"/>
          <w:szCs w:val="22"/>
        </w:rPr>
        <w:t>Przystępując do postępowania na:</w:t>
      </w:r>
    </w:p>
    <w:p w:rsidR="00647796" w:rsidRDefault="00647796" w:rsidP="00647796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22"/>
          <w:szCs w:val="22"/>
        </w:rPr>
      </w:pPr>
    </w:p>
    <w:p w:rsidR="00AD7375" w:rsidRPr="00880820" w:rsidRDefault="00AD7375" w:rsidP="00AD7375">
      <w:pPr>
        <w:pStyle w:val="Tekstpodstawowywcity"/>
        <w:spacing w:line="276" w:lineRule="auto"/>
        <w:ind w:firstLine="0"/>
        <w:jc w:val="center"/>
        <w:outlineLvl w:val="0"/>
        <w:rPr>
          <w:b/>
          <w:sz w:val="22"/>
          <w:szCs w:val="22"/>
        </w:rPr>
      </w:pPr>
      <w:bookmarkStart w:id="0" w:name="_Hlk523991471"/>
      <w:r w:rsidRPr="00880820">
        <w:rPr>
          <w:b/>
          <w:sz w:val="22"/>
          <w:szCs w:val="22"/>
        </w:rPr>
        <w:t>UTWORZENIE I PROWADZENIE PUNKTU SELEKTYWNEJ ZBIÓRKI ODPADÓW KOMUNALNYCH  NA TERENIE GMINY LUZINO</w:t>
      </w:r>
    </w:p>
    <w:bookmarkEnd w:id="0"/>
    <w:p w:rsidR="002B456A" w:rsidRPr="0057732B" w:rsidRDefault="002B456A" w:rsidP="002B456A">
      <w:pPr>
        <w:autoSpaceDE w:val="0"/>
        <w:autoSpaceDN w:val="0"/>
        <w:adjustRightInd w:val="0"/>
        <w:spacing w:before="0" w:after="0"/>
        <w:jc w:val="center"/>
        <w:rPr>
          <w:rFonts w:ascii="Calibri" w:hAnsi="Calibri" w:cs="Calibri"/>
          <w:color w:val="000000"/>
        </w:rPr>
      </w:pPr>
    </w:p>
    <w:p w:rsidR="00ED70AE" w:rsidRDefault="00ED70AE" w:rsidP="00ED70AE">
      <w:pPr>
        <w:autoSpaceDE w:val="0"/>
        <w:autoSpaceDN w:val="0"/>
        <w:adjustRightInd w:val="0"/>
        <w:spacing w:before="0" w:after="0"/>
        <w:rPr>
          <w:rFonts w:ascii="Calibri" w:hAnsi="Calibri" w:cs="Calibri"/>
          <w:b/>
          <w:bCs/>
          <w:color w:val="000000"/>
        </w:rPr>
      </w:pPr>
    </w:p>
    <w:p w:rsidR="002B456A" w:rsidRDefault="002B456A" w:rsidP="00ED70AE">
      <w:pPr>
        <w:autoSpaceDE w:val="0"/>
        <w:autoSpaceDN w:val="0"/>
        <w:adjustRightInd w:val="0"/>
        <w:spacing w:before="0" w:after="0"/>
        <w:rPr>
          <w:rFonts w:ascii="Calibri" w:hAnsi="Calibri" w:cs="Calibri"/>
          <w:b/>
          <w:bCs/>
          <w:color w:val="000000"/>
        </w:rPr>
      </w:pPr>
    </w:p>
    <w:p w:rsidR="00ED70AE" w:rsidRDefault="00ED70AE" w:rsidP="00ED70AE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  <w:r w:rsidRPr="00DC160C">
        <w:rPr>
          <w:bCs/>
          <w:color w:val="000000"/>
          <w:sz w:val="22"/>
          <w:szCs w:val="22"/>
        </w:rPr>
        <w:t>działając w imieniu Wykonawcy:………………</w:t>
      </w:r>
      <w:r>
        <w:rPr>
          <w:bCs/>
          <w:color w:val="000000"/>
          <w:sz w:val="22"/>
          <w:szCs w:val="22"/>
        </w:rPr>
        <w:t>………………………………………….</w:t>
      </w:r>
      <w:r w:rsidRPr="00DC160C">
        <w:rPr>
          <w:bCs/>
          <w:color w:val="000000"/>
          <w:sz w:val="22"/>
          <w:szCs w:val="22"/>
        </w:rPr>
        <w:t>……………</w:t>
      </w:r>
      <w:r w:rsidRPr="00DC160C" w:rsidDel="00DC160C">
        <w:rPr>
          <w:bCs/>
          <w:color w:val="000000"/>
          <w:sz w:val="22"/>
          <w:szCs w:val="22"/>
        </w:rPr>
        <w:t xml:space="preserve"> </w:t>
      </w:r>
    </w:p>
    <w:p w:rsidR="00ED70AE" w:rsidRDefault="00ED70AE" w:rsidP="00ED70AE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</w:p>
    <w:p w:rsidR="00ED70AE" w:rsidRDefault="00ED70AE" w:rsidP="00ED70AE">
      <w:pPr>
        <w:autoSpaceDE w:val="0"/>
        <w:autoSpaceDN w:val="0"/>
        <w:adjustRightInd w:val="0"/>
        <w:spacing w:before="0" w:after="0"/>
        <w:rPr>
          <w:bCs/>
          <w:color w:val="000000"/>
          <w:sz w:val="22"/>
          <w:szCs w:val="22"/>
        </w:rPr>
      </w:pPr>
      <w:r w:rsidRPr="00DC160C">
        <w:rPr>
          <w:bCs/>
          <w:color w:val="000000"/>
          <w:sz w:val="22"/>
          <w:szCs w:val="22"/>
        </w:rPr>
        <w:t>……………………………………………………………</w:t>
      </w:r>
      <w:r>
        <w:rPr>
          <w:bCs/>
          <w:color w:val="000000"/>
          <w:sz w:val="22"/>
          <w:szCs w:val="22"/>
        </w:rPr>
        <w:t>……………………………………………....</w:t>
      </w:r>
    </w:p>
    <w:p w:rsidR="00ED70AE" w:rsidRDefault="00ED70AE" w:rsidP="00ED70AE">
      <w:pPr>
        <w:pBdr>
          <w:bottom w:val="single" w:sz="6" w:space="1" w:color="auto"/>
        </w:pBdr>
        <w:spacing w:line="360" w:lineRule="auto"/>
        <w:jc w:val="center"/>
        <w:rPr>
          <w:bCs/>
          <w:color w:val="000000"/>
          <w:sz w:val="22"/>
          <w:szCs w:val="22"/>
        </w:rPr>
      </w:pPr>
      <w:r w:rsidRPr="00DC160C" w:rsidDel="001D3ECA">
        <w:rPr>
          <w:bCs/>
          <w:color w:val="000000"/>
          <w:sz w:val="22"/>
          <w:szCs w:val="22"/>
        </w:rPr>
        <w:t xml:space="preserve"> </w:t>
      </w:r>
      <w:r w:rsidRPr="00DC160C">
        <w:rPr>
          <w:bCs/>
          <w:color w:val="000000"/>
          <w:sz w:val="22"/>
          <w:szCs w:val="22"/>
        </w:rPr>
        <w:t xml:space="preserve">(podać nazwę i adres Wykonawcy) </w:t>
      </w:r>
    </w:p>
    <w:p w:rsidR="00AE17DA" w:rsidRPr="00AE17DA" w:rsidRDefault="00AE17DA" w:rsidP="00AE17DA">
      <w:pPr>
        <w:pStyle w:val="Zwykytekst"/>
        <w:spacing w:after="120"/>
        <w:jc w:val="both"/>
        <w:rPr>
          <w:rFonts w:ascii="Times New Roman" w:hAnsi="Times New Roman"/>
          <w:bCs/>
          <w:sz w:val="22"/>
          <w:szCs w:val="22"/>
        </w:rPr>
      </w:pPr>
    </w:p>
    <w:p w:rsidR="00AE17DA" w:rsidRPr="00ED70AE" w:rsidRDefault="00ED70AE" w:rsidP="00ED70AE">
      <w:pPr>
        <w:pStyle w:val="Zwykytekst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</w:t>
      </w:r>
      <w:r w:rsidR="00AE17DA" w:rsidRPr="00AE17DA">
        <w:rPr>
          <w:rFonts w:ascii="Times New Roman" w:hAnsi="Times New Roman"/>
          <w:sz w:val="22"/>
          <w:szCs w:val="22"/>
        </w:rPr>
        <w:t>świadczam</w:t>
      </w:r>
      <w:r>
        <w:rPr>
          <w:rFonts w:ascii="Times New Roman" w:hAnsi="Times New Roman"/>
          <w:sz w:val="22"/>
          <w:szCs w:val="22"/>
        </w:rPr>
        <w:t xml:space="preserve"> </w:t>
      </w:r>
      <w:r w:rsidR="00D119B4" w:rsidRPr="00ED70AE">
        <w:rPr>
          <w:rFonts w:ascii="Times New Roman" w:hAnsi="Times New Roman"/>
          <w:sz w:val="22"/>
          <w:szCs w:val="22"/>
        </w:rPr>
        <w:t xml:space="preserve">o braku wydania wobec mnie prawomocnego wyroku sądu skazującego za wykroczenie na karę ograniczenia wolności lub grzywny w zakresie określonym przez zamawiającego na podstawie art. 24 ust. 5 pkt 5 i 6 ustawy </w:t>
      </w:r>
      <w:proofErr w:type="spellStart"/>
      <w:r w:rsidR="00D119B4" w:rsidRPr="00ED70AE">
        <w:rPr>
          <w:rFonts w:ascii="Times New Roman" w:hAnsi="Times New Roman"/>
          <w:sz w:val="22"/>
          <w:szCs w:val="22"/>
        </w:rPr>
        <w:t>Pzp</w:t>
      </w:r>
      <w:proofErr w:type="spellEnd"/>
      <w:r w:rsidR="00D119B4" w:rsidRPr="00ED70AE">
        <w:rPr>
          <w:rFonts w:ascii="Times New Roman" w:hAnsi="Times New Roman"/>
          <w:sz w:val="22"/>
          <w:szCs w:val="22"/>
        </w:rPr>
        <w:t>.</w:t>
      </w:r>
    </w:p>
    <w:p w:rsidR="00ED70AE" w:rsidRDefault="00ED70AE" w:rsidP="00AE17DA">
      <w:pPr>
        <w:pStyle w:val="NormalnyWeb"/>
        <w:spacing w:before="0" w:after="0" w:line="240" w:lineRule="atLeast"/>
        <w:jc w:val="left"/>
        <w:rPr>
          <w:rFonts w:ascii="Times New Roman" w:hAnsi="Times New Roman"/>
          <w:b/>
          <w:bCs/>
          <w:sz w:val="22"/>
          <w:szCs w:val="22"/>
        </w:rPr>
      </w:pPr>
    </w:p>
    <w:p w:rsidR="003A49CC" w:rsidRPr="00AE17DA" w:rsidRDefault="00AE17DA" w:rsidP="00AE17DA">
      <w:pPr>
        <w:pStyle w:val="NormalnyWeb"/>
        <w:spacing w:before="0" w:after="0" w:line="240" w:lineRule="atLeast"/>
        <w:jc w:val="left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Uwaga!</w:t>
      </w:r>
    </w:p>
    <w:p w:rsidR="00AE17DA" w:rsidRPr="00AE17DA" w:rsidRDefault="00AE17DA" w:rsidP="00AE17DA">
      <w:pPr>
        <w:pStyle w:val="Akapitzlist"/>
        <w:numPr>
          <w:ilvl w:val="0"/>
          <w:numId w:val="79"/>
        </w:numPr>
        <w:spacing w:before="0" w:after="0" w:line="240" w:lineRule="atLeast"/>
        <w:rPr>
          <w:sz w:val="22"/>
          <w:szCs w:val="22"/>
        </w:rPr>
      </w:pPr>
      <w:r w:rsidRPr="00AE17DA">
        <w:rPr>
          <w:bCs/>
          <w:sz w:val="22"/>
          <w:szCs w:val="22"/>
        </w:rPr>
        <w:t xml:space="preserve">Wykonawca przedstawia </w:t>
      </w:r>
      <w:r w:rsidR="00E718D0">
        <w:rPr>
          <w:bCs/>
          <w:sz w:val="22"/>
          <w:szCs w:val="22"/>
        </w:rPr>
        <w:t>oświadczenie</w:t>
      </w:r>
      <w:r w:rsidRPr="00AE17DA">
        <w:rPr>
          <w:bCs/>
          <w:sz w:val="22"/>
          <w:szCs w:val="22"/>
        </w:rPr>
        <w:t xml:space="preserve"> dopiero </w:t>
      </w:r>
      <w:r w:rsidRPr="005261A9">
        <w:rPr>
          <w:b/>
          <w:bCs/>
          <w:sz w:val="22"/>
          <w:szCs w:val="22"/>
        </w:rPr>
        <w:t xml:space="preserve">na </w:t>
      </w:r>
      <w:r w:rsidR="00CA45B2" w:rsidRPr="005261A9">
        <w:rPr>
          <w:b/>
          <w:bCs/>
          <w:sz w:val="22"/>
          <w:szCs w:val="22"/>
        </w:rPr>
        <w:t>wezwanie</w:t>
      </w:r>
      <w:r w:rsidRPr="00AE17DA">
        <w:rPr>
          <w:bCs/>
          <w:sz w:val="22"/>
          <w:szCs w:val="22"/>
        </w:rPr>
        <w:t xml:space="preserve"> Zamawiającego. </w:t>
      </w:r>
    </w:p>
    <w:p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:rsidR="00AE17DA" w:rsidRDefault="00AE17DA" w:rsidP="00AE17DA">
      <w:pPr>
        <w:spacing w:before="100" w:beforeAutospacing="1" w:after="0"/>
        <w:rPr>
          <w:sz w:val="22"/>
          <w:szCs w:val="22"/>
        </w:rPr>
      </w:pPr>
    </w:p>
    <w:p w:rsidR="00AF0E0F" w:rsidRDefault="00AF0E0F" w:rsidP="00AF0E0F">
      <w:pPr>
        <w:spacing w:before="5" w:after="0" w:line="240" w:lineRule="atLeast"/>
        <w:rPr>
          <w:b/>
          <w:bCs/>
          <w:sz w:val="22"/>
          <w:szCs w:val="22"/>
        </w:rPr>
      </w:pPr>
      <w:r>
        <w:rPr>
          <w:b/>
          <w:bCs/>
          <w:i/>
          <w:iCs/>
          <w:color w:val="333333"/>
          <w:sz w:val="22"/>
          <w:szCs w:val="22"/>
          <w:highlight w:val="yellow"/>
        </w:rPr>
        <w:t xml:space="preserve">Oświadczenie musi zostać podpisane </w:t>
      </w:r>
      <w:r>
        <w:rPr>
          <w:b/>
          <w:bCs/>
          <w:i/>
          <w:iCs/>
          <w:color w:val="333333"/>
          <w:sz w:val="22"/>
          <w:szCs w:val="22"/>
          <w:highlight w:val="yellow"/>
          <w:u w:val="single"/>
        </w:rPr>
        <w:t>kwalifikowanym podpisem elektronicznym</w:t>
      </w:r>
      <w:r>
        <w:rPr>
          <w:b/>
          <w:bCs/>
          <w:i/>
          <w:iCs/>
          <w:color w:val="333333"/>
          <w:sz w:val="22"/>
          <w:szCs w:val="22"/>
          <w:highlight w:val="yellow"/>
        </w:rPr>
        <w:t>, odpowiednio przez osobę/osoby upoważnione.</w:t>
      </w:r>
    </w:p>
    <w:p w:rsidR="00AE17DA" w:rsidRDefault="00AE17DA" w:rsidP="00AE17DA">
      <w:pPr>
        <w:autoSpaceDE w:val="0"/>
        <w:ind w:left="720"/>
        <w:jc w:val="right"/>
        <w:rPr>
          <w:b/>
          <w:sz w:val="22"/>
          <w:szCs w:val="22"/>
        </w:rPr>
      </w:pPr>
    </w:p>
    <w:p w:rsidR="00AE17DA" w:rsidRDefault="00AE17DA" w:rsidP="00AE17DA">
      <w:pPr>
        <w:autoSpaceDE w:val="0"/>
        <w:ind w:left="720"/>
        <w:jc w:val="right"/>
        <w:rPr>
          <w:b/>
          <w:sz w:val="22"/>
          <w:szCs w:val="22"/>
        </w:rPr>
      </w:pPr>
    </w:p>
    <w:p w:rsidR="00AE17DA" w:rsidRPr="00780ED2" w:rsidRDefault="00AE17DA" w:rsidP="00AE17DA">
      <w:pPr>
        <w:pStyle w:val="Tekstpodstawowy"/>
        <w:spacing w:after="0"/>
        <w:jc w:val="both"/>
        <w:rPr>
          <w:bCs/>
          <w:i/>
          <w:color w:val="000000"/>
          <w:sz w:val="20"/>
        </w:rPr>
      </w:pPr>
      <w:r w:rsidRPr="00780ED2">
        <w:rPr>
          <w:bCs/>
          <w:i/>
          <w:color w:val="000000"/>
          <w:sz w:val="20"/>
        </w:rPr>
        <w:t>Osoba składająca oświadczenie świadoma jest odpowiedzialności karnej wynikającej z art. 297 Kodeksu Karnego za przedłożenie nierzetelnego lub poświadczającego nieprawdę oświadczenia.</w:t>
      </w:r>
      <w:bookmarkStart w:id="1" w:name="_GoBack"/>
      <w:bookmarkEnd w:id="1"/>
    </w:p>
    <w:sectPr w:rsidR="00AE17DA" w:rsidRPr="00780ED2" w:rsidSect="002B456A">
      <w:headerReference w:type="default" r:id="rId8"/>
      <w:footerReference w:type="default" r:id="rId9"/>
      <w:endnotePr>
        <w:numFmt w:val="decimal"/>
        <w:numRestart w:val="eachSect"/>
      </w:endnotePr>
      <w:pgSz w:w="11906" w:h="16838"/>
      <w:pgMar w:top="1134" w:right="1418" w:bottom="1135" w:left="1418" w:header="56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0FF" w:rsidRDefault="00E400FF" w:rsidP="00CA7AB7">
      <w:pPr>
        <w:spacing w:before="0" w:after="0"/>
      </w:pPr>
      <w:r>
        <w:separator/>
      </w:r>
    </w:p>
  </w:endnote>
  <w:endnote w:type="continuationSeparator" w:id="0">
    <w:p w:rsidR="00E400FF" w:rsidRDefault="00E400FF" w:rsidP="00CA7A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Univers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69D" w:rsidRPr="00715699" w:rsidRDefault="003D469D" w:rsidP="007127C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</w:pPr>
    <w:r>
      <w:t xml:space="preserve">Postępowanie o udzielenia zamówienia publicznego prowadzone wg </w:t>
    </w:r>
    <w:r w:rsidRPr="00715699">
      <w:t xml:space="preserve">SIWZ nr </w:t>
    </w:r>
    <w:r w:rsidR="00D3460B">
      <w:t>2</w:t>
    </w:r>
    <w:r w:rsidR="00AD7375">
      <w:t>6</w:t>
    </w:r>
    <w:r w:rsidR="00D3460B">
      <w:t>.</w:t>
    </w:r>
    <w:r w:rsidR="00647796">
      <w:t>201</w:t>
    </w:r>
    <w:r w:rsidR="002B456A">
      <w:t>9</w:t>
    </w:r>
    <w:r w:rsidRPr="00715699">
      <w:tab/>
      <w:t xml:space="preserve">Strona </w:t>
    </w:r>
    <w:r w:rsidR="008954D8">
      <w:fldChar w:fldCharType="begin"/>
    </w:r>
    <w:r w:rsidR="008954D8">
      <w:instrText xml:space="preserve"> PAGE   \* MERGEFORMAT </w:instrText>
    </w:r>
    <w:r w:rsidR="008954D8">
      <w:fldChar w:fldCharType="separate"/>
    </w:r>
    <w:r w:rsidR="005261A9">
      <w:rPr>
        <w:noProof/>
      </w:rPr>
      <w:t>1</w:t>
    </w:r>
    <w:r w:rsidR="008954D8">
      <w:rPr>
        <w:noProof/>
      </w:rPr>
      <w:fldChar w:fldCharType="end"/>
    </w:r>
  </w:p>
  <w:p w:rsidR="003D469D" w:rsidRDefault="003D46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0FF" w:rsidRDefault="00E400FF" w:rsidP="00CA7AB7">
      <w:pPr>
        <w:spacing w:before="0" w:after="0"/>
      </w:pPr>
      <w:r>
        <w:separator/>
      </w:r>
    </w:p>
  </w:footnote>
  <w:footnote w:type="continuationSeparator" w:id="0">
    <w:p w:rsidR="00E400FF" w:rsidRDefault="00E400FF" w:rsidP="00CA7A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0D7E" w:rsidRDefault="003D469D" w:rsidP="007127CE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center" w:pos="4535"/>
        <w:tab w:val="right" w:pos="9070"/>
      </w:tabs>
      <w:jc w:val="left"/>
    </w:pPr>
    <w:r>
      <w:tab/>
    </w:r>
  </w:p>
  <w:p w:rsidR="002B456A" w:rsidRPr="00901768" w:rsidRDefault="002B456A" w:rsidP="002B456A">
    <w:pPr>
      <w:pStyle w:val="Nagwek"/>
      <w:pBdr>
        <w:bottom w:val="thickThinSmallGap" w:sz="24" w:space="1" w:color="622423"/>
      </w:pBdr>
      <w:tabs>
        <w:tab w:val="clear" w:pos="9072"/>
        <w:tab w:val="left" w:pos="5622"/>
      </w:tabs>
      <w:jc w:val="center"/>
      <w:rPr>
        <w:szCs w:val="22"/>
      </w:rPr>
    </w:pPr>
    <w:bookmarkStart w:id="2" w:name="_Hlk5187470"/>
    <w:bookmarkStart w:id="3" w:name="_Hlk5182028"/>
    <w:bookmarkStart w:id="4" w:name="_Hlk5182029"/>
    <w:bookmarkStart w:id="5" w:name="_Hlk5187306"/>
    <w:bookmarkStart w:id="6" w:name="_Hlk5187307"/>
    <w:bookmarkStart w:id="7" w:name="_Hlk5187819"/>
    <w:bookmarkStart w:id="8" w:name="_Hlk5187820"/>
    <w:bookmarkStart w:id="9" w:name="_Hlk5187960"/>
    <w:bookmarkStart w:id="10" w:name="_Hlk5187961"/>
    <w:r w:rsidRPr="00901768">
      <w:rPr>
        <w:szCs w:val="22"/>
      </w:rPr>
      <w:t xml:space="preserve">SPECYFIKACJA ISTOTNYCH WARUNKÓW </w:t>
    </w:r>
    <w:bookmarkEnd w:id="2"/>
    <w:r w:rsidRPr="00901768">
      <w:rPr>
        <w:szCs w:val="22"/>
      </w:rPr>
      <w:t>ZAMÓWIENIA</w:t>
    </w:r>
    <w:bookmarkEnd w:id="3"/>
    <w:bookmarkEnd w:id="4"/>
    <w:bookmarkEnd w:id="5"/>
    <w:bookmarkEnd w:id="6"/>
    <w:bookmarkEnd w:id="7"/>
    <w:bookmarkEnd w:id="8"/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14F411D2"/>
    <w:name w:val="WW8Num1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725037"/>
    <w:multiLevelType w:val="multilevel"/>
    <w:tmpl w:val="0EA07510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A95A08"/>
    <w:multiLevelType w:val="hybridMultilevel"/>
    <w:tmpl w:val="4A6C697E"/>
    <w:lvl w:ilvl="0" w:tplc="3D765994">
      <w:start w:val="1"/>
      <w:numFmt w:val="decimal"/>
      <w:lvlText w:val="10.%1"/>
      <w:lvlJc w:val="center"/>
      <w:pPr>
        <w:ind w:left="-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" w:hanging="360"/>
      </w:pPr>
    </w:lvl>
    <w:lvl w:ilvl="2" w:tplc="0415001B" w:tentative="1">
      <w:start w:val="1"/>
      <w:numFmt w:val="lowerRoman"/>
      <w:lvlText w:val="%3."/>
      <w:lvlJc w:val="right"/>
      <w:pPr>
        <w:ind w:left="1084" w:hanging="180"/>
      </w:pPr>
    </w:lvl>
    <w:lvl w:ilvl="3" w:tplc="0415000F" w:tentative="1">
      <w:start w:val="1"/>
      <w:numFmt w:val="decimal"/>
      <w:lvlText w:val="%4."/>
      <w:lvlJc w:val="left"/>
      <w:pPr>
        <w:ind w:left="1804" w:hanging="360"/>
      </w:pPr>
    </w:lvl>
    <w:lvl w:ilvl="4" w:tplc="04150019" w:tentative="1">
      <w:start w:val="1"/>
      <w:numFmt w:val="lowerLetter"/>
      <w:lvlText w:val="%5."/>
      <w:lvlJc w:val="left"/>
      <w:pPr>
        <w:ind w:left="2524" w:hanging="360"/>
      </w:pPr>
    </w:lvl>
    <w:lvl w:ilvl="5" w:tplc="0415001B" w:tentative="1">
      <w:start w:val="1"/>
      <w:numFmt w:val="lowerRoman"/>
      <w:lvlText w:val="%6."/>
      <w:lvlJc w:val="right"/>
      <w:pPr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9" w15:restartNumberingAfterBreak="0">
    <w:nsid w:val="03312077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7515FB9"/>
    <w:multiLevelType w:val="hybridMultilevel"/>
    <w:tmpl w:val="FC446894"/>
    <w:lvl w:ilvl="0" w:tplc="4990A4AA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03CC8"/>
    <w:multiLevelType w:val="hybridMultilevel"/>
    <w:tmpl w:val="2698204A"/>
    <w:lvl w:ilvl="0" w:tplc="37ECA200">
      <w:start w:val="1"/>
      <w:numFmt w:val="ordinal"/>
      <w:lvlText w:val="4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91516C7"/>
    <w:multiLevelType w:val="hybridMultilevel"/>
    <w:tmpl w:val="214264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09D85E3B"/>
    <w:multiLevelType w:val="hybridMultilevel"/>
    <w:tmpl w:val="80B04158"/>
    <w:lvl w:ilvl="0" w:tplc="05DC423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0B8E7244"/>
    <w:multiLevelType w:val="hybridMultilevel"/>
    <w:tmpl w:val="73724CAC"/>
    <w:lvl w:ilvl="0" w:tplc="2EE43714">
      <w:start w:val="1"/>
      <w:numFmt w:val="decimal"/>
      <w:lvlText w:val="9.%1)"/>
      <w:lvlJc w:val="center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0E33618C"/>
    <w:multiLevelType w:val="hybridMultilevel"/>
    <w:tmpl w:val="8EF26B1E"/>
    <w:lvl w:ilvl="0" w:tplc="47A270E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0E7D718C"/>
    <w:multiLevelType w:val="hybridMultilevel"/>
    <w:tmpl w:val="242032C2"/>
    <w:lvl w:ilvl="0" w:tplc="83363DA4">
      <w:start w:val="1"/>
      <w:numFmt w:val="ordinal"/>
      <w:lvlText w:val="3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33A394F"/>
    <w:multiLevelType w:val="multilevel"/>
    <w:tmpl w:val="12A21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13D15B4F"/>
    <w:multiLevelType w:val="multilevel"/>
    <w:tmpl w:val="7056106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19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D24180D"/>
    <w:multiLevelType w:val="hybridMultilevel"/>
    <w:tmpl w:val="C9EE47F0"/>
    <w:lvl w:ilvl="0" w:tplc="4258AF9A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1E305C17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4" w15:restartNumberingAfterBreak="0">
    <w:nsid w:val="20906AE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22F72878"/>
    <w:multiLevelType w:val="hybridMultilevel"/>
    <w:tmpl w:val="8054A522"/>
    <w:lvl w:ilvl="0" w:tplc="3B9E7BFA">
      <w:start w:val="1"/>
      <w:numFmt w:val="lowerLetter"/>
      <w:lvlText w:val="%1)"/>
      <w:lvlJc w:val="center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4" w:hanging="360"/>
      </w:pPr>
    </w:lvl>
    <w:lvl w:ilvl="2" w:tplc="0415001B" w:tentative="1">
      <w:start w:val="1"/>
      <w:numFmt w:val="lowerRoman"/>
      <w:lvlText w:val="%3."/>
      <w:lvlJc w:val="right"/>
      <w:pPr>
        <w:ind w:left="4914" w:hanging="180"/>
      </w:pPr>
    </w:lvl>
    <w:lvl w:ilvl="3" w:tplc="0415000F" w:tentative="1">
      <w:start w:val="1"/>
      <w:numFmt w:val="decimal"/>
      <w:lvlText w:val="%4."/>
      <w:lvlJc w:val="left"/>
      <w:pPr>
        <w:ind w:left="5634" w:hanging="360"/>
      </w:pPr>
    </w:lvl>
    <w:lvl w:ilvl="4" w:tplc="04150019" w:tentative="1">
      <w:start w:val="1"/>
      <w:numFmt w:val="lowerLetter"/>
      <w:lvlText w:val="%5."/>
      <w:lvlJc w:val="left"/>
      <w:pPr>
        <w:ind w:left="6354" w:hanging="360"/>
      </w:pPr>
    </w:lvl>
    <w:lvl w:ilvl="5" w:tplc="0415001B" w:tentative="1">
      <w:start w:val="1"/>
      <w:numFmt w:val="lowerRoman"/>
      <w:lvlText w:val="%6."/>
      <w:lvlJc w:val="right"/>
      <w:pPr>
        <w:ind w:left="7074" w:hanging="180"/>
      </w:pPr>
    </w:lvl>
    <w:lvl w:ilvl="6" w:tplc="0415000F" w:tentative="1">
      <w:start w:val="1"/>
      <w:numFmt w:val="decimal"/>
      <w:lvlText w:val="%7."/>
      <w:lvlJc w:val="left"/>
      <w:pPr>
        <w:ind w:left="7794" w:hanging="360"/>
      </w:pPr>
    </w:lvl>
    <w:lvl w:ilvl="7" w:tplc="04150019" w:tentative="1">
      <w:start w:val="1"/>
      <w:numFmt w:val="lowerLetter"/>
      <w:lvlText w:val="%8."/>
      <w:lvlJc w:val="left"/>
      <w:pPr>
        <w:ind w:left="8514" w:hanging="360"/>
      </w:pPr>
    </w:lvl>
    <w:lvl w:ilvl="8" w:tplc="0415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26" w15:restartNumberingAfterBreak="0">
    <w:nsid w:val="26A536D1"/>
    <w:multiLevelType w:val="hybridMultilevel"/>
    <w:tmpl w:val="69C084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27B1688D"/>
    <w:multiLevelType w:val="hybridMultilevel"/>
    <w:tmpl w:val="4B30E2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7CC0198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29D92D5D"/>
    <w:multiLevelType w:val="multilevel"/>
    <w:tmpl w:val="215E6E1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30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0E5046"/>
    <w:multiLevelType w:val="hybridMultilevel"/>
    <w:tmpl w:val="DB34EDAC"/>
    <w:lvl w:ilvl="0" w:tplc="7DF6CF1C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2C545AF2"/>
    <w:multiLevelType w:val="hybridMultilevel"/>
    <w:tmpl w:val="5C244D6E"/>
    <w:lvl w:ilvl="0" w:tplc="3B9E7BFA">
      <w:start w:val="1"/>
      <w:numFmt w:val="lowerLetter"/>
      <w:lvlText w:val="%1)"/>
      <w:lvlJc w:val="center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2D6C4449"/>
    <w:multiLevelType w:val="hybridMultilevel"/>
    <w:tmpl w:val="DD00D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2DA718B1"/>
    <w:multiLevelType w:val="hybridMultilevel"/>
    <w:tmpl w:val="06600D70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6" w15:restartNumberingAfterBreak="0">
    <w:nsid w:val="2DF72BC2"/>
    <w:multiLevelType w:val="hybridMultilevel"/>
    <w:tmpl w:val="3350E6EC"/>
    <w:lvl w:ilvl="0" w:tplc="3EF6D6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7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8" w15:restartNumberingAfterBreak="0">
    <w:nsid w:val="30B123CF"/>
    <w:multiLevelType w:val="hybridMultilevel"/>
    <w:tmpl w:val="029428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33C13613"/>
    <w:multiLevelType w:val="hybridMultilevel"/>
    <w:tmpl w:val="C3901564"/>
    <w:lvl w:ilvl="0" w:tplc="4258AF9A">
      <w:start w:val="1"/>
      <w:numFmt w:val="decimal"/>
      <w:lvlText w:val="%1)"/>
      <w:lvlJc w:val="center"/>
      <w:pPr>
        <w:ind w:left="11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0" w15:restartNumberingAfterBreak="0">
    <w:nsid w:val="33ED5748"/>
    <w:multiLevelType w:val="hybridMultilevel"/>
    <w:tmpl w:val="50D6A36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AA194C"/>
    <w:multiLevelType w:val="hybridMultilevel"/>
    <w:tmpl w:val="1C8680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58AF9A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440E1F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9593F1B"/>
    <w:multiLevelType w:val="hybridMultilevel"/>
    <w:tmpl w:val="57665E82"/>
    <w:lvl w:ilvl="0" w:tplc="590EC95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3CA36A01"/>
    <w:multiLevelType w:val="multilevel"/>
    <w:tmpl w:val="CB6A603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3D0706D3"/>
    <w:multiLevelType w:val="hybridMultilevel"/>
    <w:tmpl w:val="2F6E149C"/>
    <w:lvl w:ilvl="0" w:tplc="E9E0C1F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6" w15:restartNumberingAfterBreak="0">
    <w:nsid w:val="3D151E45"/>
    <w:multiLevelType w:val="hybridMultilevel"/>
    <w:tmpl w:val="E3E0CE66"/>
    <w:lvl w:ilvl="0" w:tplc="C3EEF7F8">
      <w:start w:val="1"/>
      <w:numFmt w:val="ordinal"/>
      <w:lvlText w:val="2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DB80B88"/>
    <w:multiLevelType w:val="hybridMultilevel"/>
    <w:tmpl w:val="1A4887C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8" w15:restartNumberingAfterBreak="0">
    <w:nsid w:val="3F5F660E"/>
    <w:multiLevelType w:val="hybridMultilevel"/>
    <w:tmpl w:val="084EE45C"/>
    <w:lvl w:ilvl="0" w:tplc="4258AF9A">
      <w:start w:val="1"/>
      <w:numFmt w:val="decimal"/>
      <w:lvlText w:val="%1)"/>
      <w:lvlJc w:val="center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9" w15:restartNumberingAfterBreak="0">
    <w:nsid w:val="3F6F4454"/>
    <w:multiLevelType w:val="hybridMultilevel"/>
    <w:tmpl w:val="1A1C15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0" w15:restartNumberingAfterBreak="0">
    <w:nsid w:val="40221CD1"/>
    <w:multiLevelType w:val="multilevel"/>
    <w:tmpl w:val="625CD4B6"/>
    <w:styleLink w:val="WW8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  <w:rPr>
        <w:color w:val="000000"/>
      </w:rPr>
    </w:lvl>
    <w:lvl w:ilvl="3">
      <w:start w:val="1"/>
      <w:numFmt w:val="lowerRoman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1" w15:restartNumberingAfterBreak="0">
    <w:nsid w:val="40CC2546"/>
    <w:multiLevelType w:val="hybridMultilevel"/>
    <w:tmpl w:val="6724478C"/>
    <w:lvl w:ilvl="0" w:tplc="3120F62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328"/>
        </w:tabs>
        <w:ind w:left="23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488"/>
        </w:tabs>
        <w:ind w:left="44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08"/>
        </w:tabs>
        <w:ind w:left="52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48"/>
        </w:tabs>
        <w:ind w:left="66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68"/>
        </w:tabs>
        <w:ind w:left="7368" w:hanging="360"/>
      </w:pPr>
    </w:lvl>
  </w:abstractNum>
  <w:abstractNum w:abstractNumId="52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413F6130"/>
    <w:multiLevelType w:val="hybridMultilevel"/>
    <w:tmpl w:val="6562B7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29F0086"/>
    <w:multiLevelType w:val="multilevel"/>
    <w:tmpl w:val="9D402450"/>
    <w:lvl w:ilvl="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0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2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4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07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284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498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7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286" w:hanging="1440"/>
      </w:pPr>
      <w:rPr>
        <w:rFonts w:hint="default"/>
      </w:rPr>
    </w:lvl>
  </w:abstractNum>
  <w:abstractNum w:abstractNumId="55" w15:restartNumberingAfterBreak="0">
    <w:nsid w:val="44552E80"/>
    <w:multiLevelType w:val="hybridMultilevel"/>
    <w:tmpl w:val="44304B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4EA77F4"/>
    <w:multiLevelType w:val="hybridMultilevel"/>
    <w:tmpl w:val="5C0EEA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77F169A"/>
    <w:multiLevelType w:val="hybridMultilevel"/>
    <w:tmpl w:val="AE86C8CA"/>
    <w:lvl w:ilvl="0" w:tplc="3DF093AA">
      <w:start w:val="1"/>
      <w:numFmt w:val="decimal"/>
      <w:lvlText w:val="14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B804FD"/>
    <w:multiLevelType w:val="hybridMultilevel"/>
    <w:tmpl w:val="350440CE"/>
    <w:lvl w:ilvl="0" w:tplc="4258AF9A">
      <w:start w:val="1"/>
      <w:numFmt w:val="decimal"/>
      <w:lvlText w:val="%1)"/>
      <w:lvlJc w:val="center"/>
      <w:pPr>
        <w:ind w:left="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" w:hanging="360"/>
      </w:pPr>
    </w:lvl>
    <w:lvl w:ilvl="2" w:tplc="0415001B" w:tentative="1">
      <w:start w:val="1"/>
      <w:numFmt w:val="lowerRoman"/>
      <w:lvlText w:val="%3."/>
      <w:lvlJc w:val="right"/>
      <w:pPr>
        <w:ind w:left="1476" w:hanging="180"/>
      </w:pPr>
    </w:lvl>
    <w:lvl w:ilvl="3" w:tplc="0415000F" w:tentative="1">
      <w:start w:val="1"/>
      <w:numFmt w:val="decimal"/>
      <w:lvlText w:val="%4."/>
      <w:lvlJc w:val="left"/>
      <w:pPr>
        <w:ind w:left="2196" w:hanging="360"/>
      </w:pPr>
    </w:lvl>
    <w:lvl w:ilvl="4" w:tplc="04150019" w:tentative="1">
      <w:start w:val="1"/>
      <w:numFmt w:val="lowerLetter"/>
      <w:lvlText w:val="%5."/>
      <w:lvlJc w:val="left"/>
      <w:pPr>
        <w:ind w:left="2916" w:hanging="360"/>
      </w:pPr>
    </w:lvl>
    <w:lvl w:ilvl="5" w:tplc="0415001B" w:tentative="1">
      <w:start w:val="1"/>
      <w:numFmt w:val="lowerRoman"/>
      <w:lvlText w:val="%6."/>
      <w:lvlJc w:val="right"/>
      <w:pPr>
        <w:ind w:left="3636" w:hanging="180"/>
      </w:pPr>
    </w:lvl>
    <w:lvl w:ilvl="6" w:tplc="0415000F" w:tentative="1">
      <w:start w:val="1"/>
      <w:numFmt w:val="decimal"/>
      <w:lvlText w:val="%7."/>
      <w:lvlJc w:val="left"/>
      <w:pPr>
        <w:ind w:left="4356" w:hanging="360"/>
      </w:pPr>
    </w:lvl>
    <w:lvl w:ilvl="7" w:tplc="04150019" w:tentative="1">
      <w:start w:val="1"/>
      <w:numFmt w:val="lowerLetter"/>
      <w:lvlText w:val="%8."/>
      <w:lvlJc w:val="left"/>
      <w:pPr>
        <w:ind w:left="5076" w:hanging="360"/>
      </w:pPr>
    </w:lvl>
    <w:lvl w:ilvl="8" w:tplc="0415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59" w15:restartNumberingAfterBreak="0">
    <w:nsid w:val="4A5E3E70"/>
    <w:multiLevelType w:val="multilevel"/>
    <w:tmpl w:val="2B329DD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60" w15:restartNumberingAfterBreak="0">
    <w:nsid w:val="4D533834"/>
    <w:multiLevelType w:val="hybridMultilevel"/>
    <w:tmpl w:val="B73AA1B4"/>
    <w:lvl w:ilvl="0" w:tplc="39D63AEA">
      <w:start w:val="1"/>
      <w:numFmt w:val="decimal"/>
      <w:lvlText w:val="15.%1"/>
      <w:lvlJc w:val="center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1" w15:restartNumberingAfterBreak="0">
    <w:nsid w:val="4DD76EA5"/>
    <w:multiLevelType w:val="hybridMultilevel"/>
    <w:tmpl w:val="F322DE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0081574"/>
    <w:multiLevelType w:val="hybridMultilevel"/>
    <w:tmpl w:val="63B0D1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 w15:restartNumberingAfterBreak="0">
    <w:nsid w:val="51E32BC8"/>
    <w:multiLevelType w:val="hybridMultilevel"/>
    <w:tmpl w:val="B2EA5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1F86869"/>
    <w:multiLevelType w:val="hybridMultilevel"/>
    <w:tmpl w:val="A76E9E1C"/>
    <w:lvl w:ilvl="0" w:tplc="05DC4234">
      <w:start w:val="1"/>
      <w:numFmt w:val="lowerLetter"/>
      <w:lvlText w:val="%1)"/>
      <w:lvlJc w:val="left"/>
      <w:pPr>
        <w:ind w:left="2422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5" w15:restartNumberingAfterBreak="0">
    <w:nsid w:val="536758C4"/>
    <w:multiLevelType w:val="hybridMultilevel"/>
    <w:tmpl w:val="31781AFA"/>
    <w:lvl w:ilvl="0" w:tplc="3B9E7BFA">
      <w:start w:val="1"/>
      <w:numFmt w:val="lowerLetter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41D174B"/>
    <w:multiLevelType w:val="hybridMultilevel"/>
    <w:tmpl w:val="814238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54D5343F"/>
    <w:multiLevelType w:val="hybridMultilevel"/>
    <w:tmpl w:val="3D22A640"/>
    <w:lvl w:ilvl="0" w:tplc="D6447A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578419F3"/>
    <w:multiLevelType w:val="hybridMultilevel"/>
    <w:tmpl w:val="74881D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9C1028A"/>
    <w:multiLevelType w:val="hybridMultilevel"/>
    <w:tmpl w:val="23E43F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5D844B16"/>
    <w:multiLevelType w:val="hybridMultilevel"/>
    <w:tmpl w:val="B8C87D80"/>
    <w:lvl w:ilvl="0" w:tplc="89A62CB0">
      <w:start w:val="1"/>
      <w:numFmt w:val="decimal"/>
      <w:lvlText w:val="1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E535C49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3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4" w15:restartNumberingAfterBreak="0">
    <w:nsid w:val="5F3361B4"/>
    <w:multiLevelType w:val="hybridMultilevel"/>
    <w:tmpl w:val="ED463C6E"/>
    <w:lvl w:ilvl="0" w:tplc="A3047B9E">
      <w:start w:val="1"/>
      <w:numFmt w:val="decimal"/>
      <w:lvlText w:val="9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606A10FE"/>
    <w:multiLevelType w:val="multilevel"/>
    <w:tmpl w:val="0CB2604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76" w15:restartNumberingAfterBreak="0">
    <w:nsid w:val="60C06EB2"/>
    <w:multiLevelType w:val="hybridMultilevel"/>
    <w:tmpl w:val="DDC425C8"/>
    <w:lvl w:ilvl="0" w:tplc="0A164454">
      <w:start w:val="1"/>
      <w:numFmt w:val="decimal"/>
      <w:lvlText w:val="7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0EF74A0"/>
    <w:multiLevelType w:val="hybridMultilevel"/>
    <w:tmpl w:val="CC02094C"/>
    <w:lvl w:ilvl="0" w:tplc="27F0A23C">
      <w:start w:val="1"/>
      <w:numFmt w:val="ordinal"/>
      <w:lvlText w:val="6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62C27F7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  <w:rPr>
        <w:rFonts w:hint="default"/>
      </w:rPr>
    </w:lvl>
  </w:abstractNum>
  <w:abstractNum w:abstractNumId="79" w15:restartNumberingAfterBreak="0">
    <w:nsid w:val="64887612"/>
    <w:multiLevelType w:val="multilevel"/>
    <w:tmpl w:val="73B2DB3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0" w15:restartNumberingAfterBreak="0">
    <w:nsid w:val="680E313F"/>
    <w:multiLevelType w:val="hybridMultilevel"/>
    <w:tmpl w:val="8CC4AE76"/>
    <w:lvl w:ilvl="0" w:tplc="7AC41568">
      <w:start w:val="1"/>
      <w:numFmt w:val="ordinal"/>
      <w:lvlText w:val="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88619FC"/>
    <w:multiLevelType w:val="hybridMultilevel"/>
    <w:tmpl w:val="DC14A048"/>
    <w:lvl w:ilvl="0" w:tplc="D3B0966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3" w15:restartNumberingAfterBreak="0">
    <w:nsid w:val="6D146D7B"/>
    <w:multiLevelType w:val="multilevel"/>
    <w:tmpl w:val="B06E1F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84" w15:restartNumberingAfterBreak="0">
    <w:nsid w:val="70814AA7"/>
    <w:multiLevelType w:val="hybridMultilevel"/>
    <w:tmpl w:val="4446A1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5" w15:restartNumberingAfterBreak="0">
    <w:nsid w:val="75AA41F8"/>
    <w:multiLevelType w:val="hybridMultilevel"/>
    <w:tmpl w:val="1400AF42"/>
    <w:lvl w:ilvl="0" w:tplc="23689A70">
      <w:start w:val="1"/>
      <w:numFmt w:val="decimal"/>
      <w:lvlText w:val="17.%1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76FB4143"/>
    <w:multiLevelType w:val="hybridMultilevel"/>
    <w:tmpl w:val="DD9C2E84"/>
    <w:lvl w:ilvl="0" w:tplc="A39C32C4">
      <w:start w:val="1"/>
      <w:numFmt w:val="ordinal"/>
      <w:lvlText w:val="5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7B430E9C"/>
    <w:multiLevelType w:val="hybridMultilevel"/>
    <w:tmpl w:val="42866F52"/>
    <w:lvl w:ilvl="0" w:tplc="73F87788">
      <w:start w:val="1"/>
      <w:numFmt w:val="ordinal"/>
      <w:lvlText w:val="5a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D11368F"/>
    <w:multiLevelType w:val="hybridMultilevel"/>
    <w:tmpl w:val="B7B420E2"/>
    <w:lvl w:ilvl="0" w:tplc="BD04EA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9" w15:restartNumberingAfterBreak="0">
    <w:nsid w:val="7D690375"/>
    <w:multiLevelType w:val="hybridMultilevel"/>
    <w:tmpl w:val="B96CE9F0"/>
    <w:lvl w:ilvl="0" w:tplc="FA6E0C8E">
      <w:start w:val="1"/>
      <w:numFmt w:val="decimal"/>
      <w:lvlText w:val="13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E2F334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35"/>
  </w:num>
  <w:num w:numId="3">
    <w:abstractNumId w:val="78"/>
  </w:num>
  <w:num w:numId="4">
    <w:abstractNumId w:val="69"/>
  </w:num>
  <w:num w:numId="5">
    <w:abstractNumId w:val="62"/>
  </w:num>
  <w:num w:numId="6">
    <w:abstractNumId w:val="73"/>
  </w:num>
  <w:num w:numId="7">
    <w:abstractNumId w:val="8"/>
  </w:num>
  <w:num w:numId="8">
    <w:abstractNumId w:val="55"/>
  </w:num>
  <w:num w:numId="9">
    <w:abstractNumId w:val="48"/>
  </w:num>
  <w:num w:numId="10">
    <w:abstractNumId w:val="42"/>
  </w:num>
  <w:num w:numId="11">
    <w:abstractNumId w:val="10"/>
  </w:num>
  <w:num w:numId="12">
    <w:abstractNumId w:val="25"/>
  </w:num>
  <w:num w:numId="13">
    <w:abstractNumId w:val="39"/>
  </w:num>
  <w:num w:numId="14">
    <w:abstractNumId w:val="51"/>
  </w:num>
  <w:num w:numId="15">
    <w:abstractNumId w:val="28"/>
  </w:num>
  <w:num w:numId="16">
    <w:abstractNumId w:val="20"/>
  </w:num>
  <w:num w:numId="17">
    <w:abstractNumId w:val="19"/>
  </w:num>
  <w:num w:numId="18">
    <w:abstractNumId w:val="63"/>
  </w:num>
  <w:num w:numId="19">
    <w:abstractNumId w:val="49"/>
  </w:num>
  <w:num w:numId="20">
    <w:abstractNumId w:val="61"/>
  </w:num>
  <w:num w:numId="21">
    <w:abstractNumId w:val="84"/>
  </w:num>
  <w:num w:numId="22">
    <w:abstractNumId w:val="32"/>
  </w:num>
  <w:num w:numId="23">
    <w:abstractNumId w:val="76"/>
  </w:num>
  <w:num w:numId="24">
    <w:abstractNumId w:val="27"/>
  </w:num>
  <w:num w:numId="25">
    <w:abstractNumId w:val="34"/>
  </w:num>
  <w:num w:numId="26">
    <w:abstractNumId w:val="26"/>
  </w:num>
  <w:num w:numId="27">
    <w:abstractNumId w:val="11"/>
  </w:num>
  <w:num w:numId="28">
    <w:abstractNumId w:val="46"/>
  </w:num>
  <w:num w:numId="29">
    <w:abstractNumId w:val="80"/>
  </w:num>
  <w:num w:numId="30">
    <w:abstractNumId w:val="16"/>
  </w:num>
  <w:num w:numId="31">
    <w:abstractNumId w:val="86"/>
  </w:num>
  <w:num w:numId="32">
    <w:abstractNumId w:val="74"/>
  </w:num>
  <w:num w:numId="33">
    <w:abstractNumId w:val="71"/>
  </w:num>
  <w:num w:numId="34">
    <w:abstractNumId w:val="87"/>
  </w:num>
  <w:num w:numId="35">
    <w:abstractNumId w:val="88"/>
  </w:num>
  <w:num w:numId="36">
    <w:abstractNumId w:val="89"/>
  </w:num>
  <w:num w:numId="37">
    <w:abstractNumId w:val="57"/>
  </w:num>
  <w:num w:numId="38">
    <w:abstractNumId w:val="60"/>
  </w:num>
  <w:num w:numId="39">
    <w:abstractNumId w:val="67"/>
  </w:num>
  <w:num w:numId="40">
    <w:abstractNumId w:val="13"/>
  </w:num>
  <w:num w:numId="41">
    <w:abstractNumId w:val="65"/>
  </w:num>
  <w:num w:numId="42">
    <w:abstractNumId w:val="31"/>
  </w:num>
  <w:num w:numId="43">
    <w:abstractNumId w:val="54"/>
  </w:num>
  <w:num w:numId="44">
    <w:abstractNumId w:val="15"/>
  </w:num>
  <w:num w:numId="45">
    <w:abstractNumId w:val="29"/>
  </w:num>
  <w:num w:numId="46">
    <w:abstractNumId w:val="36"/>
  </w:num>
  <w:num w:numId="47">
    <w:abstractNumId w:val="53"/>
  </w:num>
  <w:num w:numId="48">
    <w:abstractNumId w:val="64"/>
  </w:num>
  <w:num w:numId="49">
    <w:abstractNumId w:val="83"/>
  </w:num>
  <w:num w:numId="50">
    <w:abstractNumId w:val="18"/>
  </w:num>
  <w:num w:numId="51">
    <w:abstractNumId w:val="59"/>
  </w:num>
  <w:num w:numId="52">
    <w:abstractNumId w:val="75"/>
  </w:num>
  <w:num w:numId="53">
    <w:abstractNumId w:val="81"/>
  </w:num>
  <w:num w:numId="54">
    <w:abstractNumId w:val="44"/>
  </w:num>
  <w:num w:numId="55">
    <w:abstractNumId w:val="79"/>
  </w:num>
  <w:num w:numId="56">
    <w:abstractNumId w:val="6"/>
  </w:num>
  <w:num w:numId="57">
    <w:abstractNumId w:val="77"/>
  </w:num>
  <w:num w:numId="58">
    <w:abstractNumId w:val="12"/>
  </w:num>
  <w:num w:numId="59">
    <w:abstractNumId w:val="38"/>
  </w:num>
  <w:num w:numId="60">
    <w:abstractNumId w:val="66"/>
  </w:num>
  <w:num w:numId="61">
    <w:abstractNumId w:val="70"/>
  </w:num>
  <w:num w:numId="62">
    <w:abstractNumId w:val="40"/>
  </w:num>
  <w:num w:numId="63">
    <w:abstractNumId w:val="14"/>
  </w:num>
  <w:num w:numId="64">
    <w:abstractNumId w:val="43"/>
  </w:num>
  <w:num w:numId="65">
    <w:abstractNumId w:val="58"/>
  </w:num>
  <w:num w:numId="66">
    <w:abstractNumId w:val="21"/>
  </w:num>
  <w:num w:numId="67">
    <w:abstractNumId w:val="85"/>
  </w:num>
  <w:num w:numId="68">
    <w:abstractNumId w:val="47"/>
  </w:num>
  <w:num w:numId="69">
    <w:abstractNumId w:val="72"/>
  </w:num>
  <w:num w:numId="70">
    <w:abstractNumId w:val="82"/>
  </w:num>
  <w:num w:numId="71">
    <w:abstractNumId w:val="23"/>
  </w:num>
  <w:num w:numId="72">
    <w:abstractNumId w:val="30"/>
  </w:num>
  <w:num w:numId="73">
    <w:abstractNumId w:val="22"/>
  </w:num>
  <w:num w:numId="74">
    <w:abstractNumId w:val="90"/>
  </w:num>
  <w:num w:numId="75">
    <w:abstractNumId w:val="9"/>
  </w:num>
  <w:num w:numId="76">
    <w:abstractNumId w:val="24"/>
  </w:num>
  <w:num w:numId="77">
    <w:abstractNumId w:val="50"/>
  </w:num>
  <w:num w:numId="78">
    <w:abstractNumId w:val="45"/>
  </w:num>
  <w:num w:numId="79">
    <w:abstractNumId w:val="56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3BF"/>
    <w:rsid w:val="000139A4"/>
    <w:rsid w:val="000214E6"/>
    <w:rsid w:val="00025992"/>
    <w:rsid w:val="00031FC9"/>
    <w:rsid w:val="000324B8"/>
    <w:rsid w:val="00045505"/>
    <w:rsid w:val="00046EA5"/>
    <w:rsid w:val="00053704"/>
    <w:rsid w:val="000804E5"/>
    <w:rsid w:val="000811F6"/>
    <w:rsid w:val="00081EF6"/>
    <w:rsid w:val="000928C1"/>
    <w:rsid w:val="00095AB7"/>
    <w:rsid w:val="000A319D"/>
    <w:rsid w:val="000C7783"/>
    <w:rsid w:val="000D44C3"/>
    <w:rsid w:val="00106224"/>
    <w:rsid w:val="0010735C"/>
    <w:rsid w:val="00111F19"/>
    <w:rsid w:val="00112C41"/>
    <w:rsid w:val="00120EAD"/>
    <w:rsid w:val="00121DAE"/>
    <w:rsid w:val="001227FE"/>
    <w:rsid w:val="001679A6"/>
    <w:rsid w:val="00170F64"/>
    <w:rsid w:val="00176899"/>
    <w:rsid w:val="0018448B"/>
    <w:rsid w:val="00195F54"/>
    <w:rsid w:val="001A48E5"/>
    <w:rsid w:val="001C0D3C"/>
    <w:rsid w:val="001C5050"/>
    <w:rsid w:val="001C7E76"/>
    <w:rsid w:val="001D49C4"/>
    <w:rsid w:val="001E5575"/>
    <w:rsid w:val="001E6555"/>
    <w:rsid w:val="001F2866"/>
    <w:rsid w:val="002034C3"/>
    <w:rsid w:val="00211B0D"/>
    <w:rsid w:val="00217B75"/>
    <w:rsid w:val="00225013"/>
    <w:rsid w:val="002373CC"/>
    <w:rsid w:val="002444D8"/>
    <w:rsid w:val="00280457"/>
    <w:rsid w:val="00281E8B"/>
    <w:rsid w:val="00283A6F"/>
    <w:rsid w:val="00287096"/>
    <w:rsid w:val="00291BC9"/>
    <w:rsid w:val="0029242F"/>
    <w:rsid w:val="00295335"/>
    <w:rsid w:val="002B0C0F"/>
    <w:rsid w:val="002B456A"/>
    <w:rsid w:val="002E091C"/>
    <w:rsid w:val="002E0BF5"/>
    <w:rsid w:val="002F1574"/>
    <w:rsid w:val="00302E4C"/>
    <w:rsid w:val="00307653"/>
    <w:rsid w:val="00313237"/>
    <w:rsid w:val="00332033"/>
    <w:rsid w:val="00341440"/>
    <w:rsid w:val="00354F58"/>
    <w:rsid w:val="003615E0"/>
    <w:rsid w:val="00370B9E"/>
    <w:rsid w:val="0038323A"/>
    <w:rsid w:val="00386853"/>
    <w:rsid w:val="00390262"/>
    <w:rsid w:val="00396E6C"/>
    <w:rsid w:val="003A49CC"/>
    <w:rsid w:val="003A5A6D"/>
    <w:rsid w:val="003D469D"/>
    <w:rsid w:val="003E59F9"/>
    <w:rsid w:val="003F016F"/>
    <w:rsid w:val="003F3D09"/>
    <w:rsid w:val="003F49EE"/>
    <w:rsid w:val="00401BDB"/>
    <w:rsid w:val="004024C2"/>
    <w:rsid w:val="004035A2"/>
    <w:rsid w:val="00426D14"/>
    <w:rsid w:val="00442525"/>
    <w:rsid w:val="00442852"/>
    <w:rsid w:val="00452D0A"/>
    <w:rsid w:val="004532C0"/>
    <w:rsid w:val="004534BF"/>
    <w:rsid w:val="004673B1"/>
    <w:rsid w:val="00470074"/>
    <w:rsid w:val="00471EB5"/>
    <w:rsid w:val="00483626"/>
    <w:rsid w:val="00494A9B"/>
    <w:rsid w:val="00496415"/>
    <w:rsid w:val="00497EFC"/>
    <w:rsid w:val="004A668E"/>
    <w:rsid w:val="004B10F6"/>
    <w:rsid w:val="004D1B98"/>
    <w:rsid w:val="004E15FD"/>
    <w:rsid w:val="004F675C"/>
    <w:rsid w:val="0050048D"/>
    <w:rsid w:val="00505C5D"/>
    <w:rsid w:val="00510990"/>
    <w:rsid w:val="0052417A"/>
    <w:rsid w:val="005261A9"/>
    <w:rsid w:val="005325AF"/>
    <w:rsid w:val="0054070E"/>
    <w:rsid w:val="00545655"/>
    <w:rsid w:val="0055214D"/>
    <w:rsid w:val="00566822"/>
    <w:rsid w:val="005722A9"/>
    <w:rsid w:val="0058254A"/>
    <w:rsid w:val="0058377A"/>
    <w:rsid w:val="005924A4"/>
    <w:rsid w:val="00593476"/>
    <w:rsid w:val="00595C72"/>
    <w:rsid w:val="00597F30"/>
    <w:rsid w:val="005A435A"/>
    <w:rsid w:val="005B2C87"/>
    <w:rsid w:val="005C036A"/>
    <w:rsid w:val="005C1124"/>
    <w:rsid w:val="005C1EAB"/>
    <w:rsid w:val="005C4A3C"/>
    <w:rsid w:val="005C5CA9"/>
    <w:rsid w:val="005D5B31"/>
    <w:rsid w:val="005F637C"/>
    <w:rsid w:val="006212A0"/>
    <w:rsid w:val="00630D7E"/>
    <w:rsid w:val="00647796"/>
    <w:rsid w:val="00654854"/>
    <w:rsid w:val="00667EF2"/>
    <w:rsid w:val="006832FC"/>
    <w:rsid w:val="00694640"/>
    <w:rsid w:val="006A1AA8"/>
    <w:rsid w:val="006B571A"/>
    <w:rsid w:val="006F5D72"/>
    <w:rsid w:val="0070725B"/>
    <w:rsid w:val="007127CE"/>
    <w:rsid w:val="00721237"/>
    <w:rsid w:val="0074010D"/>
    <w:rsid w:val="0075088D"/>
    <w:rsid w:val="007553BA"/>
    <w:rsid w:val="007640D1"/>
    <w:rsid w:val="0077410C"/>
    <w:rsid w:val="00775455"/>
    <w:rsid w:val="00775C7C"/>
    <w:rsid w:val="0078693A"/>
    <w:rsid w:val="007B1875"/>
    <w:rsid w:val="007B1B45"/>
    <w:rsid w:val="007B2EC5"/>
    <w:rsid w:val="007B6AB6"/>
    <w:rsid w:val="007C695E"/>
    <w:rsid w:val="007D0372"/>
    <w:rsid w:val="007E7959"/>
    <w:rsid w:val="007E7A38"/>
    <w:rsid w:val="008028A6"/>
    <w:rsid w:val="008273E0"/>
    <w:rsid w:val="00831263"/>
    <w:rsid w:val="008372AC"/>
    <w:rsid w:val="00840D54"/>
    <w:rsid w:val="00850EC9"/>
    <w:rsid w:val="0086607D"/>
    <w:rsid w:val="00875522"/>
    <w:rsid w:val="00894DE6"/>
    <w:rsid w:val="008954D8"/>
    <w:rsid w:val="0089715B"/>
    <w:rsid w:val="008A2C6D"/>
    <w:rsid w:val="008B0CC0"/>
    <w:rsid w:val="008D1107"/>
    <w:rsid w:val="008D73AB"/>
    <w:rsid w:val="008E0436"/>
    <w:rsid w:val="008F56DB"/>
    <w:rsid w:val="009018B5"/>
    <w:rsid w:val="00913E2C"/>
    <w:rsid w:val="00921631"/>
    <w:rsid w:val="009343DD"/>
    <w:rsid w:val="00934E5A"/>
    <w:rsid w:val="00935091"/>
    <w:rsid w:val="009403BF"/>
    <w:rsid w:val="00941930"/>
    <w:rsid w:val="00942C2D"/>
    <w:rsid w:val="00943CBB"/>
    <w:rsid w:val="009443BE"/>
    <w:rsid w:val="009443FF"/>
    <w:rsid w:val="00946C92"/>
    <w:rsid w:val="00947AB8"/>
    <w:rsid w:val="00947E78"/>
    <w:rsid w:val="00962845"/>
    <w:rsid w:val="00965C7A"/>
    <w:rsid w:val="0096751E"/>
    <w:rsid w:val="0096794C"/>
    <w:rsid w:val="00970F71"/>
    <w:rsid w:val="009835DC"/>
    <w:rsid w:val="00984E37"/>
    <w:rsid w:val="009865B2"/>
    <w:rsid w:val="0099603D"/>
    <w:rsid w:val="009963B6"/>
    <w:rsid w:val="009B20C1"/>
    <w:rsid w:val="009B2C56"/>
    <w:rsid w:val="009B7C08"/>
    <w:rsid w:val="009C4657"/>
    <w:rsid w:val="009C4E19"/>
    <w:rsid w:val="009C716E"/>
    <w:rsid w:val="009D3A9B"/>
    <w:rsid w:val="009D53F5"/>
    <w:rsid w:val="009E35B5"/>
    <w:rsid w:val="009F2023"/>
    <w:rsid w:val="009F6130"/>
    <w:rsid w:val="00A06D50"/>
    <w:rsid w:val="00A1604C"/>
    <w:rsid w:val="00A160E1"/>
    <w:rsid w:val="00A21D33"/>
    <w:rsid w:val="00A3108E"/>
    <w:rsid w:val="00A37495"/>
    <w:rsid w:val="00A539F1"/>
    <w:rsid w:val="00A642C0"/>
    <w:rsid w:val="00A74AB8"/>
    <w:rsid w:val="00AA1F98"/>
    <w:rsid w:val="00AB6B0F"/>
    <w:rsid w:val="00AB766B"/>
    <w:rsid w:val="00AC064D"/>
    <w:rsid w:val="00AC0B29"/>
    <w:rsid w:val="00AD7375"/>
    <w:rsid w:val="00AE17DA"/>
    <w:rsid w:val="00AF0E0F"/>
    <w:rsid w:val="00B1541E"/>
    <w:rsid w:val="00B202AB"/>
    <w:rsid w:val="00B21551"/>
    <w:rsid w:val="00B237BE"/>
    <w:rsid w:val="00B32BFD"/>
    <w:rsid w:val="00B36505"/>
    <w:rsid w:val="00B619DF"/>
    <w:rsid w:val="00B70DB6"/>
    <w:rsid w:val="00B75268"/>
    <w:rsid w:val="00B770C7"/>
    <w:rsid w:val="00BA6587"/>
    <w:rsid w:val="00BB2CA9"/>
    <w:rsid w:val="00BB3638"/>
    <w:rsid w:val="00BB4BC3"/>
    <w:rsid w:val="00BB6F5B"/>
    <w:rsid w:val="00BC7AC3"/>
    <w:rsid w:val="00BE070D"/>
    <w:rsid w:val="00BE37C8"/>
    <w:rsid w:val="00BE5495"/>
    <w:rsid w:val="00BE5F46"/>
    <w:rsid w:val="00BF479E"/>
    <w:rsid w:val="00BF7DBE"/>
    <w:rsid w:val="00C15B95"/>
    <w:rsid w:val="00C167AD"/>
    <w:rsid w:val="00C219B6"/>
    <w:rsid w:val="00C511F7"/>
    <w:rsid w:val="00C555CA"/>
    <w:rsid w:val="00C561FA"/>
    <w:rsid w:val="00C610A0"/>
    <w:rsid w:val="00C757D3"/>
    <w:rsid w:val="00C829BC"/>
    <w:rsid w:val="00C910C7"/>
    <w:rsid w:val="00CA1700"/>
    <w:rsid w:val="00CA45B2"/>
    <w:rsid w:val="00CA7AB7"/>
    <w:rsid w:val="00CB309A"/>
    <w:rsid w:val="00CC01F6"/>
    <w:rsid w:val="00CC36C3"/>
    <w:rsid w:val="00CC4C07"/>
    <w:rsid w:val="00CD0FC6"/>
    <w:rsid w:val="00CD43AB"/>
    <w:rsid w:val="00CF2AD3"/>
    <w:rsid w:val="00CF32FA"/>
    <w:rsid w:val="00CF59A5"/>
    <w:rsid w:val="00D119B4"/>
    <w:rsid w:val="00D11BF5"/>
    <w:rsid w:val="00D32DA3"/>
    <w:rsid w:val="00D338A9"/>
    <w:rsid w:val="00D3460B"/>
    <w:rsid w:val="00D36D44"/>
    <w:rsid w:val="00D4273B"/>
    <w:rsid w:val="00D60F04"/>
    <w:rsid w:val="00D61DB5"/>
    <w:rsid w:val="00D76643"/>
    <w:rsid w:val="00D804FA"/>
    <w:rsid w:val="00D8761B"/>
    <w:rsid w:val="00DB04FD"/>
    <w:rsid w:val="00DC5131"/>
    <w:rsid w:val="00DD3EB2"/>
    <w:rsid w:val="00DE35A5"/>
    <w:rsid w:val="00E12DC0"/>
    <w:rsid w:val="00E16746"/>
    <w:rsid w:val="00E400FF"/>
    <w:rsid w:val="00E6418F"/>
    <w:rsid w:val="00E718D0"/>
    <w:rsid w:val="00EA3C14"/>
    <w:rsid w:val="00EB0B58"/>
    <w:rsid w:val="00EB2884"/>
    <w:rsid w:val="00EB33D9"/>
    <w:rsid w:val="00EC3A5D"/>
    <w:rsid w:val="00EC742A"/>
    <w:rsid w:val="00ED468E"/>
    <w:rsid w:val="00ED5AC5"/>
    <w:rsid w:val="00ED70AE"/>
    <w:rsid w:val="00ED7B52"/>
    <w:rsid w:val="00EE60C9"/>
    <w:rsid w:val="00EE6171"/>
    <w:rsid w:val="00EE68F9"/>
    <w:rsid w:val="00F021EC"/>
    <w:rsid w:val="00F04940"/>
    <w:rsid w:val="00F17ADC"/>
    <w:rsid w:val="00F21742"/>
    <w:rsid w:val="00F26163"/>
    <w:rsid w:val="00F35A77"/>
    <w:rsid w:val="00F36171"/>
    <w:rsid w:val="00F454B4"/>
    <w:rsid w:val="00F45A93"/>
    <w:rsid w:val="00F55533"/>
    <w:rsid w:val="00F6158C"/>
    <w:rsid w:val="00F66E77"/>
    <w:rsid w:val="00F716F8"/>
    <w:rsid w:val="00F74516"/>
    <w:rsid w:val="00F76E97"/>
    <w:rsid w:val="00FB4380"/>
    <w:rsid w:val="00FB5BE6"/>
    <w:rsid w:val="00FC0E2D"/>
    <w:rsid w:val="00FD5AF7"/>
    <w:rsid w:val="00FD7BC6"/>
    <w:rsid w:val="00FE5B90"/>
    <w:rsid w:val="00F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5916B4"/>
  <w15:docId w15:val="{6E2B367E-A38A-4C36-AC2B-74EAC1E8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3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03BF"/>
    <w:pPr>
      <w:keepNext/>
      <w:numPr>
        <w:numId w:val="6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403BF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03BF"/>
    <w:pPr>
      <w:keepNext/>
      <w:numPr>
        <w:ilvl w:val="2"/>
        <w:numId w:val="6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9403BF"/>
    <w:pPr>
      <w:keepNext/>
      <w:numPr>
        <w:ilvl w:val="3"/>
        <w:numId w:val="6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403BF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403BF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403BF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403BF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403BF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3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03BF"/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403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403B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403BF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403B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403B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403BF"/>
    <w:rPr>
      <w:rFonts w:ascii="Cambria" w:eastAsia="Times New Roman" w:hAnsi="Cambria" w:cs="Times New Roman"/>
      <w:lang w:eastAsia="pl-PL"/>
    </w:rPr>
  </w:style>
  <w:style w:type="paragraph" w:styleId="Tekstpodstawowywcity">
    <w:name w:val="Body Text Indent"/>
    <w:basedOn w:val="Normalny"/>
    <w:link w:val="TekstpodstawowywcityZnak1"/>
    <w:rsid w:val="009403BF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03BF"/>
    <w:pPr>
      <w:spacing w:line="360" w:lineRule="auto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403BF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9403BF"/>
    <w:pPr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9403B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403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403BF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9403B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9403BF"/>
    <w:pPr>
      <w:spacing w:line="360" w:lineRule="auto"/>
      <w:ind w:left="1620"/>
    </w:pPr>
    <w:rPr>
      <w:b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403BF"/>
    <w:rPr>
      <w:rFonts w:ascii="Times New Roman" w:eastAsia="Times New Roman" w:hAnsi="Times New Roman" w:cs="Times New Roman"/>
      <w:b/>
      <w:lang w:eastAsia="pl-PL"/>
    </w:rPr>
  </w:style>
  <w:style w:type="table" w:styleId="Tabela-Siatka">
    <w:name w:val="Table Grid"/>
    <w:basedOn w:val="Standardowy"/>
    <w:uiPriority w:val="59"/>
    <w:rsid w:val="00940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3">
    <w:name w:val="WW-Tekst podstawowy 3"/>
    <w:basedOn w:val="Normalny"/>
    <w:rsid w:val="009403BF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9403B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9403BF"/>
    <w:rPr>
      <w:vertAlign w:val="superscript"/>
    </w:rPr>
  </w:style>
  <w:style w:type="paragraph" w:customStyle="1" w:styleId="Default">
    <w:name w:val="Default"/>
    <w:rsid w:val="009403BF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9403BF"/>
    <w:pPr>
      <w:widowControl w:val="0"/>
      <w:suppressAutoHyphens/>
      <w:spacing w:before="240" w:after="12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ar-SA"/>
    </w:rPr>
  </w:style>
  <w:style w:type="character" w:customStyle="1" w:styleId="Znakiprzypiswdolnych">
    <w:name w:val="Znaki przypisów dolnych"/>
    <w:basedOn w:val="Domylnaczcionkaakapitu"/>
    <w:rsid w:val="009403BF"/>
  </w:style>
  <w:style w:type="paragraph" w:styleId="Tekstprzypisudolnego">
    <w:name w:val="footnote text"/>
    <w:basedOn w:val="Normalny"/>
    <w:link w:val="TekstprzypisudolnegoZnak"/>
    <w:semiHidden/>
    <w:rsid w:val="009403BF"/>
    <w:pPr>
      <w:widowControl w:val="0"/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03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940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403B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4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4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9403BF"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sid w:val="009403BF"/>
    <w:rPr>
      <w:vertAlign w:val="superscript"/>
    </w:rPr>
  </w:style>
  <w:style w:type="character" w:customStyle="1" w:styleId="WW8Num3z0">
    <w:name w:val="WW8Num3z0"/>
    <w:rsid w:val="009403BF"/>
    <w:rPr>
      <w:b w:val="0"/>
      <w:i w:val="0"/>
    </w:rPr>
  </w:style>
  <w:style w:type="character" w:styleId="Odwoaniedokomentarza">
    <w:name w:val="annotation reference"/>
    <w:basedOn w:val="Domylnaczcionkaakapitu"/>
    <w:semiHidden/>
    <w:rsid w:val="009403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03BF"/>
  </w:style>
  <w:style w:type="character" w:customStyle="1" w:styleId="TekstkomentarzaZnak">
    <w:name w:val="Tekst komentarza Znak"/>
    <w:basedOn w:val="Domylnaczcionkaakapitu"/>
    <w:link w:val="Tekstkomentarz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0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03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semiHidden/>
    <w:rsid w:val="009403BF"/>
    <w:rPr>
      <w:vertAlign w:val="superscript"/>
    </w:rPr>
  </w:style>
  <w:style w:type="paragraph" w:customStyle="1" w:styleId="Tekstpodstawowywcity21">
    <w:name w:val="Tekst podstawowy wcięty 21"/>
    <w:basedOn w:val="Normalny"/>
    <w:rsid w:val="009403BF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rsid w:val="009403BF"/>
    <w:pPr>
      <w:spacing w:before="100" w:beforeAutospacing="1" w:after="0"/>
      <w:jc w:val="left"/>
    </w:pPr>
  </w:style>
  <w:style w:type="paragraph" w:customStyle="1" w:styleId="Standardowytekst">
    <w:name w:val="Standardowy.tekst"/>
    <w:rsid w:val="009403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403BF"/>
    <w:pPr>
      <w:spacing w:before="0" w:after="0"/>
    </w:pPr>
  </w:style>
  <w:style w:type="paragraph" w:customStyle="1" w:styleId="pkt">
    <w:name w:val="pkt"/>
    <w:basedOn w:val="Normalny"/>
    <w:uiPriority w:val="99"/>
    <w:rsid w:val="009403BF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paragraph" w:customStyle="1" w:styleId="Style24">
    <w:name w:val="Style2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9" w:lineRule="exact"/>
      <w:ind w:hanging="274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2" w:lineRule="exact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basedOn w:val="Domylnaczcionkaakapitu"/>
    <w:uiPriority w:val="99"/>
    <w:rsid w:val="009403BF"/>
    <w:rPr>
      <w:rFonts w:ascii="Arial" w:hAnsi="Arial" w:cs="Arial"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360"/>
      <w:jc w:val="left"/>
    </w:pPr>
    <w:rPr>
      <w:sz w:val="24"/>
      <w:szCs w:val="24"/>
    </w:rPr>
  </w:style>
  <w:style w:type="character" w:customStyle="1" w:styleId="FontStyle95">
    <w:name w:val="Font Style95"/>
    <w:basedOn w:val="Domylnaczcionkaakapitu"/>
    <w:uiPriority w:val="99"/>
    <w:rsid w:val="009403B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  <w:jc w:val="left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83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20">
    <w:name w:val="Style2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8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4"/>
      <w:jc w:val="left"/>
    </w:pPr>
    <w:rPr>
      <w:sz w:val="24"/>
      <w:szCs w:val="24"/>
    </w:rPr>
  </w:style>
  <w:style w:type="character" w:customStyle="1" w:styleId="FontStyle93">
    <w:name w:val="Font Style93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96">
    <w:name w:val="Font Style96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basedOn w:val="Domylnaczcionkaakapitu"/>
    <w:uiPriority w:val="99"/>
    <w:rsid w:val="009403B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33">
    <w:name w:val="Style3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69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  <w:jc w:val="left"/>
    </w:pPr>
    <w:rPr>
      <w:sz w:val="24"/>
      <w:szCs w:val="24"/>
    </w:rPr>
  </w:style>
  <w:style w:type="paragraph" w:customStyle="1" w:styleId="Style36">
    <w:name w:val="Style3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center"/>
    </w:pPr>
    <w:rPr>
      <w:sz w:val="24"/>
      <w:szCs w:val="24"/>
    </w:rPr>
  </w:style>
  <w:style w:type="paragraph" w:customStyle="1" w:styleId="Style49">
    <w:name w:val="Style4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403"/>
      <w:jc w:val="left"/>
    </w:pPr>
    <w:rPr>
      <w:sz w:val="24"/>
      <w:szCs w:val="24"/>
    </w:rPr>
  </w:style>
  <w:style w:type="paragraph" w:customStyle="1" w:styleId="Style56">
    <w:name w:val="Style5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7">
    <w:name w:val="Style4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4">
    <w:name w:val="Style5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</w:pPr>
    <w:rPr>
      <w:sz w:val="24"/>
      <w:szCs w:val="24"/>
    </w:rPr>
  </w:style>
  <w:style w:type="character" w:customStyle="1" w:styleId="FontStyle101">
    <w:name w:val="Font Style101"/>
    <w:basedOn w:val="Domylnaczcionkaakapitu"/>
    <w:uiPriority w:val="99"/>
    <w:rsid w:val="009403B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9403BF"/>
    <w:pPr>
      <w:ind w:left="708"/>
    </w:pPr>
  </w:style>
  <w:style w:type="paragraph" w:customStyle="1" w:styleId="Style62">
    <w:name w:val="Style6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jc w:val="left"/>
    </w:pPr>
    <w:rPr>
      <w:sz w:val="24"/>
      <w:szCs w:val="24"/>
    </w:rPr>
  </w:style>
  <w:style w:type="paragraph" w:customStyle="1" w:styleId="Style76">
    <w:name w:val="Style7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hanging="557"/>
      <w:jc w:val="left"/>
    </w:pPr>
    <w:rPr>
      <w:sz w:val="24"/>
      <w:szCs w:val="24"/>
    </w:rPr>
  </w:style>
  <w:style w:type="paragraph" w:customStyle="1" w:styleId="Style82">
    <w:name w:val="Style8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</w:pPr>
    <w:rPr>
      <w:sz w:val="24"/>
      <w:szCs w:val="24"/>
    </w:rPr>
  </w:style>
  <w:style w:type="paragraph" w:customStyle="1" w:styleId="Style86">
    <w:name w:val="Style8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144"/>
    </w:pPr>
    <w:rPr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9403BF"/>
    <w:rPr>
      <w:rFonts w:ascii="Bookman Old Style" w:hAnsi="Bookman Old Style" w:cs="Bookman Old Style"/>
      <w:color w:val="000000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9403BF"/>
    <w:pPr>
      <w:keepNext/>
      <w:suppressAutoHyphens/>
      <w:spacing w:before="24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403B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sid w:val="009403BF"/>
    <w:rPr>
      <w:b/>
      <w:bCs/>
    </w:rPr>
  </w:style>
  <w:style w:type="paragraph" w:customStyle="1" w:styleId="Standard">
    <w:name w:val="Standard"/>
    <w:rsid w:val="009403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403BF"/>
    <w:pPr>
      <w:autoSpaceDE w:val="0"/>
      <w:ind w:left="2160"/>
    </w:pPr>
    <w:rPr>
      <w:sz w:val="20"/>
      <w:szCs w:val="22"/>
    </w:rPr>
  </w:style>
  <w:style w:type="paragraph" w:customStyle="1" w:styleId="Tekstkomentarza1">
    <w:name w:val="Tekst komentarza1"/>
    <w:basedOn w:val="Normalny"/>
    <w:rsid w:val="009403BF"/>
    <w:pPr>
      <w:suppressAutoHyphens/>
    </w:pPr>
    <w:rPr>
      <w:lang w:eastAsia="zh-CN"/>
    </w:rPr>
  </w:style>
  <w:style w:type="character" w:customStyle="1" w:styleId="apple-converted-space">
    <w:name w:val="apple-converted-space"/>
    <w:basedOn w:val="Domylnaczcionkaakapitu"/>
    <w:rsid w:val="007640D1"/>
  </w:style>
  <w:style w:type="paragraph" w:customStyle="1" w:styleId="StylStandardArial">
    <w:name w:val="Styl Standard + Arial"/>
    <w:basedOn w:val="Standard"/>
    <w:next w:val="Standard"/>
    <w:link w:val="StylStandardArialZnak"/>
    <w:rsid w:val="00913E2C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Times New Roman"/>
      <w:b/>
      <w:kern w:val="0"/>
      <w:sz w:val="20"/>
      <w:szCs w:val="20"/>
      <w:lang w:bidi="ar-SA"/>
    </w:rPr>
  </w:style>
  <w:style w:type="character" w:customStyle="1" w:styleId="StylStandardArialZnak">
    <w:name w:val="Styl Standard + Arial Znak"/>
    <w:link w:val="StylStandardArial"/>
    <w:rsid w:val="00913E2C"/>
    <w:rPr>
      <w:rFonts w:ascii="Arial" w:eastAsia="Times New Roman" w:hAnsi="Arial" w:cs="Times New Roman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13E2C"/>
    <w:rPr>
      <w:rFonts w:ascii="Times New Roman" w:eastAsia="Times New Roman" w:hAnsi="Times New Roman" w:cs="Times New Roman"/>
      <w:sz w:val="20"/>
      <w:szCs w:val="20"/>
      <w:lang w:eastAsia="pl-PL"/>
    </w:rPr>
  </w:style>
  <w:style w:type="numbering" w:customStyle="1" w:styleId="WW8Num39">
    <w:name w:val="WW8Num39"/>
    <w:basedOn w:val="Bezlisty"/>
    <w:rsid w:val="00AE17DA"/>
    <w:pPr>
      <w:numPr>
        <w:numId w:val="77"/>
      </w:numPr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E17DA"/>
    <w:pPr>
      <w:suppressAutoHyphens/>
      <w:spacing w:before="0"/>
      <w:ind w:left="283"/>
      <w:jc w:val="left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E17D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AE17DA"/>
    <w:pPr>
      <w:spacing w:before="0" w:after="0"/>
      <w:jc w:val="left"/>
    </w:pPr>
    <w:rPr>
      <w:rFonts w:ascii="Courier New" w:hAnsi="Courier New"/>
      <w:lang w:eastAsia="ar-SA"/>
    </w:rPr>
  </w:style>
  <w:style w:type="character" w:customStyle="1" w:styleId="ZwykytekstZnak">
    <w:name w:val="Zwykły tekst Znak"/>
    <w:basedOn w:val="Domylnaczcionkaakapitu"/>
    <w:link w:val="Zwykytekst"/>
    <w:rsid w:val="00AE17DA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2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705771-3222-4BCC-BC2C-CEC3DFB1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aurelia</cp:lastModifiedBy>
  <cp:revision>44</cp:revision>
  <cp:lastPrinted>2018-08-21T11:59:00Z</cp:lastPrinted>
  <dcterms:created xsi:type="dcterms:W3CDTF">2016-11-21T08:00:00Z</dcterms:created>
  <dcterms:modified xsi:type="dcterms:W3CDTF">2019-06-17T12:03:00Z</dcterms:modified>
</cp:coreProperties>
</file>