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6C9D" w14:textId="77777777"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14:paraId="1AB3A9B1" w14:textId="1BA49C2A" w:rsidR="00C52CB5" w:rsidRPr="00DA2161" w:rsidRDefault="00F37914" w:rsidP="00DA2161">
      <w:pPr>
        <w:spacing w:line="360" w:lineRule="auto"/>
        <w:ind w:left="3540"/>
        <w:jc w:val="center"/>
        <w:rPr>
          <w:caps/>
          <w:color w:val="0000FF"/>
          <w:sz w:val="26"/>
          <w:szCs w:val="26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411FBA">
        <w:rPr>
          <w:caps/>
          <w:color w:val="0000FF"/>
          <w:sz w:val="26"/>
          <w:szCs w:val="26"/>
        </w:rPr>
        <w:tab/>
      </w:r>
      <w:r w:rsidR="00411FBA">
        <w:rPr>
          <w:caps/>
          <w:color w:val="0000FF"/>
          <w:sz w:val="26"/>
          <w:szCs w:val="26"/>
        </w:rPr>
        <w:tab/>
      </w:r>
      <w:r w:rsidR="009704B9" w:rsidRPr="002849DD">
        <w:rPr>
          <w:b/>
          <w:i/>
          <w:szCs w:val="24"/>
        </w:rPr>
        <w:t xml:space="preserve">Załącznik Nr </w:t>
      </w:r>
      <w:r w:rsidR="00162535">
        <w:rPr>
          <w:b/>
          <w:i/>
          <w:szCs w:val="24"/>
        </w:rPr>
        <w:t>2</w:t>
      </w:r>
      <w:r w:rsidR="00996056">
        <w:rPr>
          <w:b/>
          <w:i/>
          <w:szCs w:val="24"/>
        </w:rPr>
        <w:t xml:space="preserve"> do Warunków Przetargu</w:t>
      </w:r>
    </w:p>
    <w:p w14:paraId="79819914" w14:textId="1FC41BF2" w:rsidR="009704B9" w:rsidRDefault="009704B9" w:rsidP="009704B9">
      <w:pPr>
        <w:spacing w:before="240"/>
        <w:rPr>
          <w:b/>
          <w:bCs/>
        </w:rPr>
      </w:pPr>
      <w:r w:rsidRPr="007F161C">
        <w:rPr>
          <w:b/>
          <w:bCs/>
        </w:rPr>
        <w:t>WYKONAWCA</w:t>
      </w:r>
    </w:p>
    <w:p w14:paraId="4170C6D7" w14:textId="77777777" w:rsidR="00730A23" w:rsidRPr="007F161C" w:rsidRDefault="00730A23" w:rsidP="009704B9">
      <w:pPr>
        <w:spacing w:before="240"/>
      </w:pPr>
    </w:p>
    <w:p w14:paraId="7BDA93CA" w14:textId="77777777" w:rsidR="009704B9" w:rsidRPr="007F161C" w:rsidRDefault="009704B9" w:rsidP="009704B9">
      <w:r>
        <w:t xml:space="preserve"> </w:t>
      </w:r>
      <w:r w:rsidRPr="007F161C">
        <w:t>....</w:t>
      </w:r>
      <w:r>
        <w:t>............</w:t>
      </w:r>
      <w:r w:rsidRPr="007F161C">
        <w:t>............</w:t>
      </w:r>
    </w:p>
    <w:p w14:paraId="0B64B295" w14:textId="77777777" w:rsidR="009704B9" w:rsidRDefault="009704B9" w:rsidP="009704B9">
      <w:pPr>
        <w:rPr>
          <w:sz w:val="20"/>
        </w:rPr>
      </w:pPr>
      <w:r>
        <w:rPr>
          <w:sz w:val="20"/>
        </w:rPr>
        <w:t xml:space="preserve">       </w:t>
      </w:r>
      <w:r w:rsidRPr="007F161C">
        <w:rPr>
          <w:sz w:val="20"/>
        </w:rPr>
        <w:t>(pieczęć)</w:t>
      </w:r>
    </w:p>
    <w:p w14:paraId="3123BDE5" w14:textId="77777777" w:rsidR="009B3260" w:rsidRDefault="009B3260" w:rsidP="009704B9">
      <w:pPr>
        <w:rPr>
          <w:sz w:val="20"/>
        </w:rPr>
      </w:pPr>
    </w:p>
    <w:p w14:paraId="4338C3C5" w14:textId="77777777" w:rsidR="009B3260" w:rsidRDefault="009B3260" w:rsidP="009704B9">
      <w:pPr>
        <w:rPr>
          <w:sz w:val="20"/>
        </w:rPr>
      </w:pPr>
    </w:p>
    <w:p w14:paraId="73BB44A4" w14:textId="77777777" w:rsidR="00072064" w:rsidRDefault="00072064" w:rsidP="009704B9">
      <w:pPr>
        <w:rPr>
          <w:sz w:val="20"/>
        </w:rPr>
      </w:pPr>
    </w:p>
    <w:p w14:paraId="72452CE1" w14:textId="77777777" w:rsidR="00072064" w:rsidRPr="007F161C" w:rsidRDefault="00072064" w:rsidP="009704B9">
      <w:pPr>
        <w:rPr>
          <w:sz w:val="20"/>
        </w:rPr>
      </w:pPr>
    </w:p>
    <w:p w14:paraId="62D7A3C1" w14:textId="2451481C" w:rsidR="00072064" w:rsidRPr="008C2622" w:rsidRDefault="00072064" w:rsidP="00072064">
      <w:pPr>
        <w:spacing w:line="360" w:lineRule="auto"/>
        <w:jc w:val="center"/>
        <w:rPr>
          <w:sz w:val="28"/>
          <w:szCs w:val="28"/>
        </w:rPr>
      </w:pPr>
      <w:r w:rsidRPr="008C2622">
        <w:rPr>
          <w:b/>
          <w:bCs/>
          <w:sz w:val="28"/>
          <w:szCs w:val="28"/>
        </w:rPr>
        <w:t>W związku z postępowaniem n</w:t>
      </w:r>
      <w:r>
        <w:rPr>
          <w:b/>
          <w:bCs/>
          <w:sz w:val="28"/>
          <w:szCs w:val="28"/>
        </w:rPr>
        <w:t xml:space="preserve">umer </w:t>
      </w:r>
      <w:r w:rsidRPr="00F97789">
        <w:rPr>
          <w:b/>
          <w:sz w:val="28"/>
          <w:szCs w:val="28"/>
        </w:rPr>
        <w:t>WP/</w:t>
      </w:r>
      <w:r w:rsidR="008817F9">
        <w:rPr>
          <w:b/>
          <w:sz w:val="28"/>
          <w:szCs w:val="28"/>
        </w:rPr>
        <w:t>10</w:t>
      </w:r>
      <w:r w:rsidR="00C751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96056">
        <w:rPr>
          <w:b/>
          <w:sz w:val="28"/>
          <w:szCs w:val="28"/>
        </w:rPr>
        <w:t>2</w:t>
      </w:r>
    </w:p>
    <w:p w14:paraId="05B2123C" w14:textId="64C06784" w:rsidR="00072064" w:rsidRDefault="00072064" w:rsidP="003C10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DF3073">
        <w:rPr>
          <w:b/>
          <w:bCs/>
          <w:sz w:val="28"/>
          <w:szCs w:val="28"/>
        </w:rPr>
        <w:t xml:space="preserve">na </w:t>
      </w:r>
      <w:r w:rsidR="00C75154">
        <w:rPr>
          <w:b/>
          <w:sz w:val="28"/>
          <w:szCs w:val="28"/>
        </w:rPr>
        <w:t>usługę naprawy bloków, modułów i podzespołów radiostacji TRC, RRC</w:t>
      </w:r>
      <w:r w:rsidR="00C945B1">
        <w:rPr>
          <w:b/>
          <w:sz w:val="28"/>
          <w:szCs w:val="28"/>
        </w:rPr>
        <w:t>9200/9500 i RRC9310AP oraz naprawa awaryjna radiostacji TRC, RRC9200/9500 i RRC9310AP oraz radiostacji R-</w:t>
      </w:r>
      <w:r w:rsidR="001D0137">
        <w:rPr>
          <w:b/>
          <w:sz w:val="28"/>
          <w:szCs w:val="28"/>
        </w:rPr>
        <w:t>3501 w 2022 r.</w:t>
      </w:r>
    </w:p>
    <w:p w14:paraId="1B724996" w14:textId="77777777" w:rsidR="009704B9" w:rsidRPr="008C2622" w:rsidRDefault="009704B9" w:rsidP="009704B9">
      <w:pPr>
        <w:jc w:val="center"/>
        <w:rPr>
          <w:i/>
          <w:sz w:val="22"/>
          <w:szCs w:val="22"/>
        </w:rPr>
      </w:pPr>
      <w:r w:rsidRPr="008C2622">
        <w:rPr>
          <w:i/>
          <w:sz w:val="22"/>
          <w:szCs w:val="22"/>
        </w:rPr>
        <w:t>(zgodnie z przedmiotem zamówienia)</w:t>
      </w:r>
    </w:p>
    <w:p w14:paraId="0A7DC567" w14:textId="77777777" w:rsidR="009704B9" w:rsidRDefault="009704B9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14:paraId="160AC5F4" w14:textId="77777777" w:rsidR="00850C33" w:rsidRDefault="00850C33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14:paraId="3658EAB2" w14:textId="77777777" w:rsidR="009704B9" w:rsidRPr="008C2622" w:rsidRDefault="009704B9" w:rsidP="009704B9">
      <w:pPr>
        <w:spacing w:before="240" w:line="360" w:lineRule="auto"/>
        <w:rPr>
          <w:sz w:val="26"/>
          <w:szCs w:val="26"/>
        </w:rPr>
      </w:pPr>
      <w:r w:rsidRPr="008C2622">
        <w:rPr>
          <w:b/>
          <w:bCs/>
          <w:sz w:val="26"/>
          <w:szCs w:val="26"/>
        </w:rPr>
        <w:t>Oświadczamy, że:</w:t>
      </w:r>
    </w:p>
    <w:p w14:paraId="38B4E30D" w14:textId="3B33A0AC" w:rsidR="00BC68B2" w:rsidRPr="003C32CD" w:rsidRDefault="00BC68B2" w:rsidP="00BC68B2">
      <w:pPr>
        <w:pStyle w:val="Akapitzlist"/>
        <w:numPr>
          <w:ilvl w:val="1"/>
          <w:numId w:val="7"/>
        </w:numPr>
        <w:tabs>
          <w:tab w:val="clear" w:pos="1780"/>
          <w:tab w:val="num" w:pos="1134"/>
        </w:tabs>
        <w:spacing w:after="160" w:line="360" w:lineRule="auto"/>
        <w:ind w:left="426"/>
        <w:contextualSpacing/>
        <w:jc w:val="both"/>
        <w:rPr>
          <w:sz w:val="24"/>
        </w:rPr>
      </w:pPr>
      <w:r w:rsidRPr="003C32CD">
        <w:rPr>
          <w:sz w:val="24"/>
        </w:rPr>
        <w:t xml:space="preserve">Nie podlegamy wykluczeniu na podstawie </w:t>
      </w:r>
      <w:r w:rsidRPr="003C32CD">
        <w:rPr>
          <w:sz w:val="24"/>
          <w:shd w:val="clear" w:color="auto" w:fill="FFFFFF"/>
        </w:rPr>
        <w:t>art.7 ust. 1 ustawy z dnia 13 kwietnia 2022</w:t>
      </w:r>
      <w:r w:rsidR="003C32CD">
        <w:rPr>
          <w:sz w:val="24"/>
          <w:shd w:val="clear" w:color="auto" w:fill="FFFFFF"/>
        </w:rPr>
        <w:t xml:space="preserve"> </w:t>
      </w:r>
      <w:r w:rsidRPr="003C32CD">
        <w:rPr>
          <w:sz w:val="24"/>
          <w:shd w:val="clear" w:color="auto" w:fill="FFFFFF"/>
        </w:rPr>
        <w:t xml:space="preserve">r </w:t>
      </w:r>
      <w:r w:rsidR="003C32CD">
        <w:rPr>
          <w:sz w:val="24"/>
          <w:shd w:val="clear" w:color="auto" w:fill="FFFFFF"/>
        </w:rPr>
        <w:br/>
      </w:r>
      <w:r w:rsidRPr="003C32CD">
        <w:rPr>
          <w:sz w:val="24"/>
          <w:shd w:val="clear" w:color="auto" w:fill="FFFFFF"/>
        </w:rPr>
        <w:t xml:space="preserve">o szczególnych rozwiązaniach w zakresie przeciwdziałania wspieraniu agresji na Ukrainę oraz służących ochronie bezpieczeństwa narodowego </w:t>
      </w:r>
      <w:r w:rsidRPr="003C32CD">
        <w:rPr>
          <w:sz w:val="24"/>
        </w:rPr>
        <w:t>( Dz. U. z 2022r. poz. 835).</w:t>
      </w:r>
    </w:p>
    <w:p w14:paraId="0C308C54" w14:textId="57D137B4" w:rsidR="009704B9" w:rsidRPr="003C32CD" w:rsidRDefault="009704B9" w:rsidP="003C32CD">
      <w:pPr>
        <w:pStyle w:val="Akapitzlist"/>
        <w:numPr>
          <w:ilvl w:val="1"/>
          <w:numId w:val="7"/>
        </w:numPr>
        <w:tabs>
          <w:tab w:val="clear" w:pos="1780"/>
          <w:tab w:val="num" w:pos="1134"/>
        </w:tabs>
        <w:spacing w:after="160" w:line="360" w:lineRule="auto"/>
        <w:ind w:left="426"/>
        <w:contextualSpacing/>
        <w:jc w:val="both"/>
        <w:rPr>
          <w:sz w:val="24"/>
        </w:rPr>
      </w:pPr>
      <w:r w:rsidRPr="003C32CD">
        <w:rPr>
          <w:sz w:val="24"/>
        </w:rPr>
        <w:t>Posiadamy uprawnienia do wykonywania działalności w zakresie objętym przedmiotem zamówienia.</w:t>
      </w:r>
    </w:p>
    <w:p w14:paraId="3D8427F1" w14:textId="365E31D6" w:rsidR="009704B9" w:rsidRPr="003C32CD" w:rsidRDefault="009704B9" w:rsidP="003C32CD">
      <w:pPr>
        <w:pStyle w:val="Akapitzlist"/>
        <w:numPr>
          <w:ilvl w:val="1"/>
          <w:numId w:val="7"/>
        </w:numPr>
        <w:tabs>
          <w:tab w:val="clear" w:pos="1780"/>
          <w:tab w:val="num" w:pos="1134"/>
        </w:tabs>
        <w:spacing w:after="160" w:line="360" w:lineRule="auto"/>
        <w:ind w:left="426"/>
        <w:contextualSpacing/>
        <w:jc w:val="both"/>
        <w:rPr>
          <w:sz w:val="24"/>
        </w:rPr>
      </w:pPr>
      <w:r w:rsidRPr="003C32CD">
        <w:rPr>
          <w:sz w:val="24"/>
        </w:rPr>
        <w:t>Posiadamy niezbędną wiedzę i doświadczenie oraz dysponujemy potencjałem technicznym i osobami zdolnymi do wykonania zamówienia.</w:t>
      </w:r>
    </w:p>
    <w:p w14:paraId="11FD0F96" w14:textId="77777777" w:rsidR="009704B9" w:rsidRPr="003C32CD" w:rsidRDefault="009704B9" w:rsidP="003C32CD">
      <w:pPr>
        <w:pStyle w:val="Akapitzlist"/>
        <w:numPr>
          <w:ilvl w:val="1"/>
          <w:numId w:val="7"/>
        </w:numPr>
        <w:tabs>
          <w:tab w:val="clear" w:pos="1780"/>
          <w:tab w:val="num" w:pos="1134"/>
        </w:tabs>
        <w:spacing w:after="160" w:line="360" w:lineRule="auto"/>
        <w:ind w:left="426"/>
        <w:contextualSpacing/>
        <w:jc w:val="both"/>
        <w:rPr>
          <w:sz w:val="24"/>
        </w:rPr>
      </w:pPr>
      <w:r w:rsidRPr="003C32CD">
        <w:rPr>
          <w:sz w:val="24"/>
        </w:rPr>
        <w:t>Znajdujemy się w sytuacji ekonomicznej i finansowej zapewniającej wykonanie zamówienia.</w:t>
      </w:r>
    </w:p>
    <w:p w14:paraId="558A8ED5" w14:textId="77777777" w:rsidR="009B3260" w:rsidRDefault="009B3260" w:rsidP="000A6252">
      <w:pPr>
        <w:spacing w:before="240" w:line="360" w:lineRule="auto"/>
        <w:jc w:val="both"/>
        <w:rPr>
          <w:sz w:val="26"/>
          <w:szCs w:val="26"/>
        </w:rPr>
      </w:pPr>
    </w:p>
    <w:p w14:paraId="3F9664A9" w14:textId="77777777" w:rsidR="000A6252" w:rsidRPr="008C2622" w:rsidRDefault="000A6252" w:rsidP="000A6252">
      <w:pPr>
        <w:spacing w:before="240" w:line="360" w:lineRule="auto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...</w:t>
      </w:r>
      <w:r>
        <w:rPr>
          <w:sz w:val="26"/>
          <w:szCs w:val="26"/>
        </w:rPr>
        <w:t>.................</w:t>
      </w:r>
      <w:r w:rsidRPr="008C2622">
        <w:rPr>
          <w:sz w:val="26"/>
          <w:szCs w:val="26"/>
        </w:rPr>
        <w:t>..............................</w:t>
      </w:r>
      <w:r>
        <w:rPr>
          <w:sz w:val="26"/>
          <w:szCs w:val="26"/>
        </w:rPr>
        <w:t xml:space="preserve">                        ………………………………………….</w:t>
      </w:r>
    </w:p>
    <w:p w14:paraId="07A074B9" w14:textId="77777777" w:rsidR="000A6252" w:rsidRDefault="000A6252" w:rsidP="000A6252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Cs w:val="24"/>
        </w:rPr>
        <w:t xml:space="preserve">       </w:t>
      </w:r>
      <w:r w:rsidRPr="002A7AE8">
        <w:rPr>
          <w:i/>
          <w:szCs w:val="24"/>
        </w:rPr>
        <w:t>Miejscowość, data</w:t>
      </w:r>
      <w:r>
        <w:rPr>
          <w:i/>
          <w:sz w:val="22"/>
          <w:szCs w:val="22"/>
        </w:rPr>
        <w:t xml:space="preserve">                                               </w:t>
      </w:r>
      <w:r w:rsidRPr="004B2563">
        <w:rPr>
          <w:i/>
          <w:sz w:val="22"/>
          <w:szCs w:val="22"/>
        </w:rPr>
        <w:t xml:space="preserve"> (podpisy osób uprawnionych do reprezent</w:t>
      </w:r>
      <w:r>
        <w:rPr>
          <w:i/>
          <w:sz w:val="22"/>
          <w:szCs w:val="22"/>
        </w:rPr>
        <w:t>acji</w:t>
      </w:r>
      <w:r w:rsidRPr="004B2563">
        <w:rPr>
          <w:i/>
          <w:sz w:val="22"/>
          <w:szCs w:val="22"/>
        </w:rPr>
        <w:t>)</w:t>
      </w:r>
    </w:p>
    <w:p w14:paraId="31AAA211" w14:textId="77777777" w:rsidR="000A6252" w:rsidRPr="004B2563" w:rsidRDefault="000A6252" w:rsidP="000A6252">
      <w:pPr>
        <w:spacing w:line="360" w:lineRule="auto"/>
        <w:jc w:val="both"/>
        <w:rPr>
          <w:i/>
          <w:sz w:val="22"/>
          <w:szCs w:val="22"/>
        </w:rPr>
      </w:pPr>
    </w:p>
    <w:p w14:paraId="0EF24FEA" w14:textId="77777777"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</w:p>
    <w:sectPr w:rsidR="00543DC0" w:rsidSect="00182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2C82" w14:textId="77777777" w:rsidR="00B31F92" w:rsidRDefault="00B31F92">
      <w:r>
        <w:separator/>
      </w:r>
    </w:p>
  </w:endnote>
  <w:endnote w:type="continuationSeparator" w:id="0">
    <w:p w14:paraId="6CDFFEB0" w14:textId="77777777" w:rsidR="00B31F92" w:rsidRDefault="00B3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C4FA" w14:textId="77777777" w:rsidR="008817F9" w:rsidRDefault="008817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EADF" w14:textId="77777777"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WP-3</w:t>
    </w:r>
    <w:r w:rsidRPr="002763AF">
      <w:rPr>
        <w:sz w:val="20"/>
      </w:rPr>
      <w:t xml:space="preserve"> </w:t>
    </w:r>
    <w:r>
      <w:rPr>
        <w:sz w:val="20"/>
      </w:rPr>
      <w:tab/>
    </w:r>
    <w:r w:rsidRPr="003A556C">
      <w:rPr>
        <w:sz w:val="20"/>
      </w:rPr>
      <w:t>Warunki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05/2021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64F7" w:rsidRPr="008864F7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317E44D4" w14:textId="77777777" w:rsidR="00677007" w:rsidRDefault="006770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CF5E" w14:textId="4528F163" w:rsidR="00A06BBE" w:rsidRDefault="00A06BBE" w:rsidP="00A06BB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</w:rPr>
      <w:tab/>
    </w:r>
    <w:r w:rsidR="00C75741">
      <w:rPr>
        <w:sz w:val="20"/>
      </w:rPr>
      <w:t>Załącznik nr 2</w:t>
    </w:r>
    <w:r>
      <w:rPr>
        <w:sz w:val="20"/>
      </w:rPr>
      <w:t xml:space="preserve">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</w:t>
    </w:r>
    <w:r w:rsidRPr="003A556C">
      <w:rPr>
        <w:sz w:val="20"/>
      </w:rPr>
      <w:t>WP/</w:t>
    </w:r>
    <w:r w:rsidR="008817F9">
      <w:rPr>
        <w:sz w:val="20"/>
      </w:rPr>
      <w:t>10</w:t>
    </w:r>
    <w:r w:rsidR="00C75154">
      <w:rPr>
        <w:sz w:val="20"/>
      </w:rPr>
      <w:t>4</w:t>
    </w:r>
    <w:r>
      <w:rPr>
        <w:sz w:val="20"/>
      </w:rPr>
      <w:t>/202</w:t>
    </w:r>
    <w:r w:rsidR="00996056">
      <w:rPr>
        <w:sz w:val="20"/>
      </w:rPr>
      <w:t>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64F7" w:rsidRPr="008864F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4D82065D" w14:textId="77777777"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14:paraId="103B06FD" w14:textId="77777777" w:rsidR="00677007" w:rsidRDefault="00677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C49A" w14:textId="77777777" w:rsidR="00B31F92" w:rsidRDefault="00B31F92">
      <w:r>
        <w:separator/>
      </w:r>
    </w:p>
  </w:footnote>
  <w:footnote w:type="continuationSeparator" w:id="0">
    <w:p w14:paraId="00A7D7EA" w14:textId="77777777" w:rsidR="00B31F92" w:rsidRDefault="00B3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511D" w14:textId="77777777" w:rsidR="008817F9" w:rsidRDefault="008817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D866" w14:textId="77777777" w:rsidR="008817F9" w:rsidRDefault="008817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F4FD" w14:textId="29AF0AFB"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 w:rsidR="00414CE4">
      <w:rPr>
        <w:color w:val="0000FF"/>
        <w:sz w:val="28"/>
        <w:szCs w:val="28"/>
      </w:rPr>
      <w:t xml:space="preserve">    </w:t>
    </w:r>
    <w:r>
      <w:rPr>
        <w:noProof/>
        <w:color w:val="0000FF"/>
        <w:sz w:val="28"/>
        <w:szCs w:val="28"/>
      </w:rPr>
      <w:drawing>
        <wp:inline distT="0" distB="0" distL="0" distR="0" wp14:anchorId="75C54B4A" wp14:editId="2CE64EF8">
          <wp:extent cx="349250" cy="381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 </w:t>
    </w:r>
  </w:p>
  <w:p w14:paraId="39A07862" w14:textId="77777777"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14:paraId="5C3725B6" w14:textId="3B44FA61"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</w:t>
    </w:r>
    <w:r w:rsidR="00414CE4">
      <w:rPr>
        <w:sz w:val="20"/>
      </w:rPr>
      <w:t xml:space="preserve"> </w:t>
    </w:r>
    <w:r w:rsidRPr="00A73A85">
      <w:rPr>
        <w:sz w:val="20"/>
      </w:rPr>
      <w:t>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 w15:restartNumberingAfterBreak="0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 w15:restartNumberingAfterBreak="0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 w15:restartNumberingAfterBreak="0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 w15:restartNumberingAfterBreak="0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5" w15:restartNumberingAfterBreak="0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1" w15:restartNumberingAfterBreak="0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2" w15:restartNumberingAfterBreak="0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098062">
    <w:abstractNumId w:val="48"/>
  </w:num>
  <w:num w:numId="2" w16cid:durableId="829753819">
    <w:abstractNumId w:val="12"/>
  </w:num>
  <w:num w:numId="3" w16cid:durableId="19002412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00474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4570105">
    <w:abstractNumId w:val="41"/>
  </w:num>
  <w:num w:numId="6" w16cid:durableId="1503466591">
    <w:abstractNumId w:val="32"/>
  </w:num>
  <w:num w:numId="7" w16cid:durableId="2146309037">
    <w:abstractNumId w:val="33"/>
  </w:num>
  <w:num w:numId="8" w16cid:durableId="1111775932">
    <w:abstractNumId w:val="26"/>
  </w:num>
  <w:num w:numId="9" w16cid:durableId="1225488362">
    <w:abstractNumId w:val="30"/>
  </w:num>
  <w:num w:numId="10" w16cid:durableId="994800166">
    <w:abstractNumId w:val="17"/>
  </w:num>
  <w:num w:numId="11" w16cid:durableId="181746170">
    <w:abstractNumId w:val="29"/>
  </w:num>
  <w:num w:numId="12" w16cid:durableId="481655263">
    <w:abstractNumId w:val="35"/>
  </w:num>
  <w:num w:numId="13" w16cid:durableId="832572964">
    <w:abstractNumId w:val="25"/>
  </w:num>
  <w:num w:numId="14" w16cid:durableId="179586019">
    <w:abstractNumId w:val="50"/>
  </w:num>
  <w:num w:numId="15" w16cid:durableId="1073360235">
    <w:abstractNumId w:val="23"/>
  </w:num>
  <w:num w:numId="16" w16cid:durableId="1379431779">
    <w:abstractNumId w:val="19"/>
  </w:num>
  <w:num w:numId="17" w16cid:durableId="408844522">
    <w:abstractNumId w:val="31"/>
  </w:num>
  <w:num w:numId="18" w16cid:durableId="596333102">
    <w:abstractNumId w:val="43"/>
  </w:num>
  <w:num w:numId="19" w16cid:durableId="1074201893">
    <w:abstractNumId w:val="18"/>
  </w:num>
  <w:num w:numId="20" w16cid:durableId="72818936">
    <w:abstractNumId w:val="9"/>
  </w:num>
  <w:num w:numId="21" w16cid:durableId="641077963">
    <w:abstractNumId w:val="21"/>
  </w:num>
  <w:num w:numId="22" w16cid:durableId="1062021134">
    <w:abstractNumId w:val="34"/>
  </w:num>
  <w:num w:numId="23" w16cid:durableId="48769036">
    <w:abstractNumId w:val="15"/>
  </w:num>
  <w:num w:numId="24" w16cid:durableId="729353099">
    <w:abstractNumId w:val="10"/>
  </w:num>
  <w:num w:numId="25" w16cid:durableId="1636328950">
    <w:abstractNumId w:val="20"/>
  </w:num>
  <w:num w:numId="26" w16cid:durableId="488248179">
    <w:abstractNumId w:val="8"/>
  </w:num>
  <w:num w:numId="27" w16cid:durableId="1299186337">
    <w:abstractNumId w:val="39"/>
  </w:num>
  <w:num w:numId="28" w16cid:durableId="1776754104">
    <w:abstractNumId w:val="4"/>
  </w:num>
  <w:num w:numId="29" w16cid:durableId="445082419">
    <w:abstractNumId w:val="22"/>
  </w:num>
  <w:num w:numId="30" w16cid:durableId="284042781">
    <w:abstractNumId w:val="52"/>
  </w:num>
  <w:num w:numId="31" w16cid:durableId="1705401750">
    <w:abstractNumId w:val="36"/>
  </w:num>
  <w:num w:numId="32" w16cid:durableId="1890417734">
    <w:abstractNumId w:val="42"/>
  </w:num>
  <w:num w:numId="33" w16cid:durableId="1211188764">
    <w:abstractNumId w:val="49"/>
  </w:num>
  <w:num w:numId="34" w16cid:durableId="1308707802">
    <w:abstractNumId w:val="11"/>
  </w:num>
  <w:num w:numId="35" w16cid:durableId="260453158">
    <w:abstractNumId w:val="5"/>
  </w:num>
  <w:num w:numId="36" w16cid:durableId="559943165">
    <w:abstractNumId w:val="14"/>
  </w:num>
  <w:num w:numId="37" w16cid:durableId="308482971">
    <w:abstractNumId w:val="24"/>
  </w:num>
  <w:num w:numId="38" w16cid:durableId="1645312751">
    <w:abstractNumId w:val="38"/>
  </w:num>
  <w:num w:numId="39" w16cid:durableId="2007708832">
    <w:abstractNumId w:val="27"/>
  </w:num>
  <w:num w:numId="40" w16cid:durableId="1582442975">
    <w:abstractNumId w:val="46"/>
  </w:num>
  <w:num w:numId="41" w16cid:durableId="983043538">
    <w:abstractNumId w:val="6"/>
  </w:num>
  <w:num w:numId="42" w16cid:durableId="1919290982">
    <w:abstractNumId w:val="54"/>
  </w:num>
  <w:num w:numId="43" w16cid:durableId="352805230">
    <w:abstractNumId w:val="53"/>
  </w:num>
  <w:num w:numId="44" w16cid:durableId="205875906">
    <w:abstractNumId w:val="13"/>
  </w:num>
  <w:num w:numId="45" w16cid:durableId="374698902">
    <w:abstractNumId w:val="37"/>
  </w:num>
  <w:num w:numId="46" w16cid:durableId="925068011">
    <w:abstractNumId w:val="7"/>
  </w:num>
  <w:num w:numId="47" w16cid:durableId="1023894360">
    <w:abstractNumId w:val="51"/>
  </w:num>
  <w:num w:numId="48" w16cid:durableId="844511112">
    <w:abstractNumId w:val="45"/>
  </w:num>
  <w:num w:numId="49" w16cid:durableId="1292325314">
    <w:abstractNumId w:val="28"/>
  </w:num>
  <w:num w:numId="50" w16cid:durableId="1745299071">
    <w:abstractNumId w:val="16"/>
  </w:num>
  <w:num w:numId="51" w16cid:durableId="1227959563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FBE"/>
    <w:rsid w:val="00001571"/>
    <w:rsid w:val="000109E9"/>
    <w:rsid w:val="000243C2"/>
    <w:rsid w:val="000345F5"/>
    <w:rsid w:val="00036015"/>
    <w:rsid w:val="000519A2"/>
    <w:rsid w:val="00054853"/>
    <w:rsid w:val="0006359F"/>
    <w:rsid w:val="00064D81"/>
    <w:rsid w:val="00072064"/>
    <w:rsid w:val="000A6252"/>
    <w:rsid w:val="000C003E"/>
    <w:rsid w:val="000D51C3"/>
    <w:rsid w:val="000E57F5"/>
    <w:rsid w:val="000F0236"/>
    <w:rsid w:val="00103254"/>
    <w:rsid w:val="001331AE"/>
    <w:rsid w:val="0013600F"/>
    <w:rsid w:val="00144445"/>
    <w:rsid w:val="00146D63"/>
    <w:rsid w:val="00151B7E"/>
    <w:rsid w:val="00156180"/>
    <w:rsid w:val="0016221F"/>
    <w:rsid w:val="00162535"/>
    <w:rsid w:val="00164279"/>
    <w:rsid w:val="001648DE"/>
    <w:rsid w:val="0017425A"/>
    <w:rsid w:val="00182811"/>
    <w:rsid w:val="00191486"/>
    <w:rsid w:val="001A2564"/>
    <w:rsid w:val="001B3AE0"/>
    <w:rsid w:val="001C45B7"/>
    <w:rsid w:val="001C607E"/>
    <w:rsid w:val="001D0137"/>
    <w:rsid w:val="001D02B2"/>
    <w:rsid w:val="001D1CA5"/>
    <w:rsid w:val="001D4206"/>
    <w:rsid w:val="001D55CF"/>
    <w:rsid w:val="001E0DE1"/>
    <w:rsid w:val="001E1C9C"/>
    <w:rsid w:val="001F34E7"/>
    <w:rsid w:val="00201F0F"/>
    <w:rsid w:val="00202157"/>
    <w:rsid w:val="0021431A"/>
    <w:rsid w:val="00216635"/>
    <w:rsid w:val="00225DF2"/>
    <w:rsid w:val="0024579E"/>
    <w:rsid w:val="00252269"/>
    <w:rsid w:val="002522E3"/>
    <w:rsid w:val="00255D6B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30705C"/>
    <w:rsid w:val="00330F60"/>
    <w:rsid w:val="0033376E"/>
    <w:rsid w:val="00337140"/>
    <w:rsid w:val="00341A6C"/>
    <w:rsid w:val="0034552E"/>
    <w:rsid w:val="003473AC"/>
    <w:rsid w:val="0035076A"/>
    <w:rsid w:val="003516C8"/>
    <w:rsid w:val="00364274"/>
    <w:rsid w:val="00366F2D"/>
    <w:rsid w:val="00380316"/>
    <w:rsid w:val="0038429C"/>
    <w:rsid w:val="00386DFC"/>
    <w:rsid w:val="0039777E"/>
    <w:rsid w:val="003A599A"/>
    <w:rsid w:val="003B08B5"/>
    <w:rsid w:val="003B482D"/>
    <w:rsid w:val="003C1065"/>
    <w:rsid w:val="003C2257"/>
    <w:rsid w:val="003C32CD"/>
    <w:rsid w:val="003C5435"/>
    <w:rsid w:val="003C6044"/>
    <w:rsid w:val="003C72FA"/>
    <w:rsid w:val="003D522D"/>
    <w:rsid w:val="003D5E3B"/>
    <w:rsid w:val="003E1C50"/>
    <w:rsid w:val="003E46F6"/>
    <w:rsid w:val="003E61E8"/>
    <w:rsid w:val="0040034E"/>
    <w:rsid w:val="00407204"/>
    <w:rsid w:val="00411FBA"/>
    <w:rsid w:val="00414CE4"/>
    <w:rsid w:val="004177A9"/>
    <w:rsid w:val="0043737A"/>
    <w:rsid w:val="004504EB"/>
    <w:rsid w:val="004535B9"/>
    <w:rsid w:val="00455AAC"/>
    <w:rsid w:val="004616A2"/>
    <w:rsid w:val="00467BC1"/>
    <w:rsid w:val="00473D0B"/>
    <w:rsid w:val="00486BA8"/>
    <w:rsid w:val="004A0F6A"/>
    <w:rsid w:val="004A6786"/>
    <w:rsid w:val="004B7F14"/>
    <w:rsid w:val="004B7F4C"/>
    <w:rsid w:val="004E1AF4"/>
    <w:rsid w:val="004E4DB6"/>
    <w:rsid w:val="004E70F0"/>
    <w:rsid w:val="004F3150"/>
    <w:rsid w:val="004F424B"/>
    <w:rsid w:val="004F6509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6783"/>
    <w:rsid w:val="00677007"/>
    <w:rsid w:val="006877BB"/>
    <w:rsid w:val="006931DD"/>
    <w:rsid w:val="006959FC"/>
    <w:rsid w:val="00697897"/>
    <w:rsid w:val="00697E35"/>
    <w:rsid w:val="006A2418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E28D1"/>
    <w:rsid w:val="006E45FC"/>
    <w:rsid w:val="006E6CF4"/>
    <w:rsid w:val="006F02AB"/>
    <w:rsid w:val="00700DB1"/>
    <w:rsid w:val="00712F0A"/>
    <w:rsid w:val="007134D8"/>
    <w:rsid w:val="00714DD7"/>
    <w:rsid w:val="00730A23"/>
    <w:rsid w:val="00734CB8"/>
    <w:rsid w:val="00766CD2"/>
    <w:rsid w:val="00771D85"/>
    <w:rsid w:val="007A1698"/>
    <w:rsid w:val="007A19E0"/>
    <w:rsid w:val="007A1DAE"/>
    <w:rsid w:val="007A3C0F"/>
    <w:rsid w:val="007A7F9E"/>
    <w:rsid w:val="007B104C"/>
    <w:rsid w:val="007B2334"/>
    <w:rsid w:val="007B7E52"/>
    <w:rsid w:val="007C1B46"/>
    <w:rsid w:val="007E485D"/>
    <w:rsid w:val="007F05F7"/>
    <w:rsid w:val="007F1A77"/>
    <w:rsid w:val="007F24F1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817F9"/>
    <w:rsid w:val="008864F7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214B4"/>
    <w:rsid w:val="00925B83"/>
    <w:rsid w:val="00927844"/>
    <w:rsid w:val="00930BEF"/>
    <w:rsid w:val="009354D4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96056"/>
    <w:rsid w:val="009B3260"/>
    <w:rsid w:val="009B6FD0"/>
    <w:rsid w:val="009C3504"/>
    <w:rsid w:val="009D6C0E"/>
    <w:rsid w:val="009E1304"/>
    <w:rsid w:val="00A007A7"/>
    <w:rsid w:val="00A0315D"/>
    <w:rsid w:val="00A06BBE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1F92"/>
    <w:rsid w:val="00B374F5"/>
    <w:rsid w:val="00B4134A"/>
    <w:rsid w:val="00B51B25"/>
    <w:rsid w:val="00B56B36"/>
    <w:rsid w:val="00B637EF"/>
    <w:rsid w:val="00B65322"/>
    <w:rsid w:val="00B96851"/>
    <w:rsid w:val="00BB2BFE"/>
    <w:rsid w:val="00BC68B2"/>
    <w:rsid w:val="00BE7BD0"/>
    <w:rsid w:val="00BF06E3"/>
    <w:rsid w:val="00BF6FB8"/>
    <w:rsid w:val="00C0028B"/>
    <w:rsid w:val="00C13742"/>
    <w:rsid w:val="00C31A1D"/>
    <w:rsid w:val="00C4437C"/>
    <w:rsid w:val="00C44E7E"/>
    <w:rsid w:val="00C52CB5"/>
    <w:rsid w:val="00C61F26"/>
    <w:rsid w:val="00C62615"/>
    <w:rsid w:val="00C70C5C"/>
    <w:rsid w:val="00C75154"/>
    <w:rsid w:val="00C75741"/>
    <w:rsid w:val="00C770BA"/>
    <w:rsid w:val="00C808CD"/>
    <w:rsid w:val="00C833BC"/>
    <w:rsid w:val="00C8659C"/>
    <w:rsid w:val="00C93CB9"/>
    <w:rsid w:val="00C945B1"/>
    <w:rsid w:val="00CA0B7C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25D03"/>
    <w:rsid w:val="00D42618"/>
    <w:rsid w:val="00D501BD"/>
    <w:rsid w:val="00D54620"/>
    <w:rsid w:val="00D57A4E"/>
    <w:rsid w:val="00D9008A"/>
    <w:rsid w:val="00D90417"/>
    <w:rsid w:val="00D93F30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DF4E86"/>
    <w:rsid w:val="00E02183"/>
    <w:rsid w:val="00E2063A"/>
    <w:rsid w:val="00E2416E"/>
    <w:rsid w:val="00E26D16"/>
    <w:rsid w:val="00E33997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235E8"/>
    <w:rsid w:val="00F26A09"/>
    <w:rsid w:val="00F27F2E"/>
    <w:rsid w:val="00F37914"/>
    <w:rsid w:val="00F53B30"/>
    <w:rsid w:val="00F629E0"/>
    <w:rsid w:val="00F66131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51688"/>
  <w15:docId w15:val="{348D33AE-C1AF-4873-B0C8-301D739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</vt:lpstr>
    </vt:vector>
  </TitlesOfParts>
  <Company>JW3090</Company>
  <LinksUpToDate>false</LinksUpToDate>
  <CharactersWithSpaces>1235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Bartkiewicz Magdalena</cp:lastModifiedBy>
  <cp:revision>26</cp:revision>
  <cp:lastPrinted>2021-06-01T13:09:00Z</cp:lastPrinted>
  <dcterms:created xsi:type="dcterms:W3CDTF">2021-01-27T13:35:00Z</dcterms:created>
  <dcterms:modified xsi:type="dcterms:W3CDTF">2022-05-13T06:10:00Z</dcterms:modified>
</cp:coreProperties>
</file>