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7880F" w14:textId="0107E9FA" w:rsidR="00FA624A" w:rsidRPr="00B753E0" w:rsidRDefault="00FA624A" w:rsidP="00370D87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4AEB99B7" w14:textId="7DBA3635" w:rsidR="00FA624A" w:rsidRPr="00B753E0" w:rsidRDefault="00FA624A" w:rsidP="00FA624A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B753E0" w:rsidRPr="00B753E0" w14:paraId="3C1C45CE" w14:textId="77777777" w:rsidTr="00B753E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062A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5B9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0438924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9F0FE2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D52CA0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B753E0" w:rsidRPr="00B753E0" w14:paraId="19675CF5" w14:textId="77777777" w:rsidTr="00B753E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329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B95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A844E1" w14:textId="77777777" w:rsidR="00FA624A" w:rsidRPr="00B753E0" w:rsidRDefault="00FA624A" w:rsidP="00FA624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2D65E82A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B753E0" w:rsidRPr="00B753E0" w14:paraId="174367CF" w14:textId="77777777" w:rsidTr="00FF6330">
        <w:trPr>
          <w:trHeight w:val="115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02BF" w14:textId="77777777" w:rsidR="00FA624A" w:rsidRPr="00A27C68" w:rsidRDefault="00FA624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428" w14:textId="7C49AB32" w:rsidR="00FA624A" w:rsidRPr="00A27C68" w:rsidRDefault="00001151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001151">
              <w:rPr>
                <w:rFonts w:ascii="Open Sans" w:hAnsi="Open Sans" w:cs="Open Sans"/>
                <w:b/>
                <w:sz w:val="18"/>
                <w:szCs w:val="18"/>
              </w:rPr>
              <w:t>„Rozbudowa ul. Kartuskiej na odcinku od ul. Otomińskiej do skrzyżowania z ul. Nowatorów”</w:t>
            </w:r>
            <w:r w:rsidR="00F347E1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0FF2294C" w14:textId="5B94E77D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69"/>
        <w:gridCol w:w="18"/>
      </w:tblGrid>
      <w:tr w:rsidR="00842B17" w:rsidRPr="00842B17" w14:paraId="1582723C" w14:textId="77777777" w:rsidTr="00842B17">
        <w:trPr>
          <w:trHeight w:val="571"/>
        </w:trPr>
        <w:tc>
          <w:tcPr>
            <w:tcW w:w="4678" w:type="dxa"/>
            <w:vAlign w:val="center"/>
          </w:tcPr>
          <w:p w14:paraId="745F3D01" w14:textId="727BA255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 xml:space="preserve">Cena ofertowa </w:t>
            </w:r>
          </w:p>
        </w:tc>
        <w:tc>
          <w:tcPr>
            <w:tcW w:w="5387" w:type="dxa"/>
            <w:gridSpan w:val="2"/>
            <w:vAlign w:val="bottom"/>
          </w:tcPr>
          <w:p w14:paraId="04B45736" w14:textId="77777777" w:rsidR="00842B17" w:rsidRPr="00842B17" w:rsidRDefault="00842B17" w:rsidP="00842B17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42B17">
              <w:rPr>
                <w:rFonts w:ascii="Open Sans" w:hAnsi="Open Sans" w:cs="Open Sans"/>
              </w:rPr>
              <w:t>………………………………………………* zł brutto</w:t>
            </w:r>
          </w:p>
        </w:tc>
      </w:tr>
      <w:tr w:rsidR="00B753E0" w:rsidRPr="00B753E0" w14:paraId="20590FAB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1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6BA3" w14:textId="4351C113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F3B3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B753E0" w:rsidRPr="00B753E0" w14:paraId="2601AA2A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CD58" w14:textId="48045B08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619E" w14:textId="5204E522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</w:t>
            </w:r>
            <w:r w:rsidR="006E77D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 dnia </w:t>
            </w:r>
            <w:r w:rsidR="004D53F3">
              <w:rPr>
                <w:rFonts w:ascii="Open Sans" w:hAnsi="Open Sans" w:cs="Open Sans"/>
                <w:sz w:val="18"/>
                <w:szCs w:val="18"/>
                <w:lang w:eastAsia="en-US"/>
              </w:rPr>
              <w:t>odbioru</w:t>
            </w:r>
          </w:p>
        </w:tc>
      </w:tr>
      <w:tr w:rsidR="00B753E0" w:rsidRPr="00B753E0" w14:paraId="6E04B618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trHeight w:val="67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6D7" w14:textId="1381FD3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</w:t>
            </w:r>
            <w:r w:rsidR="00A0645E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gwarancji jakości </w:t>
            </w:r>
            <w:r w:rsidR="00A608B1">
              <w:rPr>
                <w:rFonts w:ascii="Open Sans" w:hAnsi="Open Sans" w:cs="Open Sans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635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6379967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  <w:tr w:rsidR="00B753E0" w:rsidRPr="00B753E0" w14:paraId="2A8CF5F3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A0F8" w14:textId="77777777" w:rsidR="00FA624A" w:rsidRPr="00B753E0" w:rsidRDefault="00FA624A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374" w14:textId="77777777" w:rsidR="00FA624A" w:rsidRPr="00B753E0" w:rsidRDefault="00FA624A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FA624A" w:rsidRPr="00B753E0" w14:paraId="48FBB8A4" w14:textId="77777777" w:rsidTr="00842B17">
        <w:tblPrEx>
          <w:jc w:val="center"/>
          <w:tblInd w:w="0" w:type="dxa"/>
        </w:tblPrEx>
        <w:trPr>
          <w:gridAfter w:val="1"/>
          <w:wAfter w:w="18" w:type="dxa"/>
          <w:cantSplit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694" w14:textId="1692BF9E" w:rsidR="00FA624A" w:rsidRPr="00B753E0" w:rsidRDefault="005F1566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BAAA" w14:textId="77777777" w:rsidR="00FA624A" w:rsidRPr="00B753E0" w:rsidRDefault="00FA624A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713C989A" w14:textId="77777777" w:rsidR="00FA624A" w:rsidRPr="00B753E0" w:rsidRDefault="00FA624A" w:rsidP="00FA624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3CB74601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71E7017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E9B1F28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071EE5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2C38F71B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06C9E54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F179310" w14:textId="77777777" w:rsidR="005F1566" w:rsidRPr="00B753E0" w:rsidRDefault="005F1566" w:rsidP="00FE3147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0671A0AA" w14:textId="77777777" w:rsidR="005F1566" w:rsidRPr="00B753E0" w:rsidRDefault="005F1566" w:rsidP="005F1566">
      <w:pPr>
        <w:spacing w:before="120" w:after="120"/>
        <w:ind w:left="567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502D47B0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4241209" w14:textId="77777777" w:rsidR="005F1566" w:rsidRPr="00B753E0" w:rsidRDefault="005F1566" w:rsidP="005F1566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6D4E113" w14:textId="77777777" w:rsidR="005F1566" w:rsidRPr="00B753E0" w:rsidRDefault="005F1566" w:rsidP="005F1566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2B39E82F" w14:textId="77777777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4FCB6ED7" w14:textId="678D0C51" w:rsidR="005F1566" w:rsidRPr="00B753E0" w:rsidRDefault="005F1566" w:rsidP="005F1566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A681F3F" w14:textId="77777777" w:rsidR="005F1566" w:rsidRPr="00B753E0" w:rsidRDefault="005F1566" w:rsidP="00FE3147">
      <w:pPr>
        <w:numPr>
          <w:ilvl w:val="0"/>
          <w:numId w:val="33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2E7917E1" w14:textId="77777777" w:rsidR="005F1566" w:rsidRPr="00B753E0" w:rsidRDefault="005F1566" w:rsidP="00FE3147">
      <w:pPr>
        <w:numPr>
          <w:ilvl w:val="0"/>
          <w:numId w:val="33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695E262" w14:textId="1D8F55C9" w:rsidR="005F1566" w:rsidRPr="00B753E0" w:rsidRDefault="005F1566" w:rsidP="005F1566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 w:rsidR="00AC6F7D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5FB6BBD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F06BE78" w14:textId="77777777" w:rsidR="005F1566" w:rsidRPr="00B753E0" w:rsidRDefault="005F1566" w:rsidP="005F1566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DB4383" w14:textId="5DA9E5F7" w:rsidR="002B400A" w:rsidRDefault="002B400A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CC469DF" w14:textId="77777777" w:rsidR="006E1BC1" w:rsidRDefault="006E1BC1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</w:p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11B4C1A3" w14:textId="6948046D" w:rsidR="00FA624A" w:rsidRPr="004B610A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pl-PL"/>
        </w:rPr>
      </w:pPr>
      <w:r w:rsidRPr="00B753E0">
        <w:rPr>
          <w:rFonts w:ascii="Open Sans" w:hAnsi="Open Sans" w:cs="Open Sans"/>
        </w:rPr>
        <w:t xml:space="preserve">WYKAZ WYKONANYCH </w:t>
      </w:r>
      <w:r w:rsidR="004B610A">
        <w:rPr>
          <w:rFonts w:ascii="Open Sans" w:hAnsi="Open Sans" w:cs="Open Sans"/>
          <w:lang w:val="pl-PL"/>
        </w:rPr>
        <w:t>ROBÓT BUDOWLANYCH</w:t>
      </w:r>
    </w:p>
    <w:p w14:paraId="5E7556B7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"/>
        <w:gridCol w:w="3843"/>
        <w:gridCol w:w="1276"/>
        <w:gridCol w:w="1417"/>
        <w:gridCol w:w="1134"/>
        <w:gridCol w:w="1418"/>
      </w:tblGrid>
      <w:tr w:rsidR="00015AF2" w:rsidRPr="00B753E0" w14:paraId="1A4B68E7" w14:textId="77777777" w:rsidTr="00FF2503">
        <w:trPr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95C7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E214" w14:textId="77777777" w:rsidR="00015AF2" w:rsidRPr="00282831" w:rsidRDefault="00015AF2" w:rsidP="00015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6A5AD153" w14:textId="3268C15B" w:rsidR="00015AF2" w:rsidRPr="00B753E0" w:rsidRDefault="00015AF2" w:rsidP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A6FF" w14:textId="0A2C3F7A" w:rsidR="00015AF2" w:rsidRDefault="00015AF2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zakresem </w:t>
            </w:r>
            <w:r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budowę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lub przebudowę</w:t>
            </w:r>
            <w:r w:rsidRPr="005919E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 </w:t>
            </w:r>
            <w:r w:rsidRPr="007935E4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drogi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* </w:t>
            </w:r>
            <w:r w:rsidRPr="007935E4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o nawierzchni bitumicznej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?</w:t>
            </w:r>
          </w:p>
          <w:p w14:paraId="3A220C08" w14:textId="77CE9686" w:rsidR="008F77F7" w:rsidRDefault="00015AF2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*</w:t>
            </w:r>
            <w:r w:rsidRPr="00D116EA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droga w rozumieniu Ustawy z dnia 21.03.1985 o drogach publicznych</w:t>
            </w:r>
          </w:p>
          <w:p w14:paraId="467B4430" w14:textId="219CB3D7" w:rsidR="00015AF2" w:rsidRDefault="00015AF2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D116EA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(t. j. Dz.U. 2018 r. poz. 2068 ze zm.)</w:t>
            </w:r>
          </w:p>
          <w:p w14:paraId="3DED589F" w14:textId="5C840020" w:rsidR="00015AF2" w:rsidRPr="00B753E0" w:rsidRDefault="00015AF2" w:rsidP="00370D8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921E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678B783D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937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71E52E4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2A0" w14:textId="77777777" w:rsidR="00015AF2" w:rsidRPr="00282831" w:rsidRDefault="00015AF2" w:rsidP="00015A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E3A3B1C" w14:textId="2C4E2771" w:rsidR="00015AF2" w:rsidRPr="00B753E0" w:rsidRDefault="00015AF2" w:rsidP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B7D" w14:textId="60B30100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15AF2" w:rsidRPr="00B753E0" w14:paraId="2DE489ED" w14:textId="77777777" w:rsidTr="00FF2503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2C20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A908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6D8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F557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DF47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A73" w14:textId="616EBC1A" w:rsidR="00015AF2" w:rsidRPr="00FF2503" w:rsidRDefault="00E05F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6402" w14:textId="4F05A4A4" w:rsidR="00015AF2" w:rsidRPr="00B753E0" w:rsidRDefault="00E05F21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7</w:t>
            </w:r>
            <w:r w:rsidR="00015AF2" w:rsidRPr="00B753E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015AF2" w:rsidRPr="00B753E0" w14:paraId="3C8E7389" w14:textId="77777777" w:rsidTr="00FF2503">
        <w:trPr>
          <w:trHeight w:hRule="exact"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23D6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A14F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200" w14:textId="1360FF1E" w:rsidR="00015AF2" w:rsidRPr="00B228E9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CBA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D10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942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013" w14:textId="5B5B215B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15AF2" w:rsidRPr="00B753E0" w14:paraId="3D94B25C" w14:textId="77777777" w:rsidTr="00FF2503">
        <w:trPr>
          <w:trHeight w:hRule="exact"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9807" w14:textId="77777777" w:rsidR="00015AF2" w:rsidRPr="00B753E0" w:rsidRDefault="00015AF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DD5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B15" w14:textId="0B27ED21" w:rsidR="00015AF2" w:rsidRPr="00B228E9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B8AB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1F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C0B" w14:textId="77777777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399" w14:textId="056D83B8" w:rsidR="00015AF2" w:rsidRPr="00B753E0" w:rsidRDefault="00015AF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C8B3BBB" w14:textId="77777777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</w:p>
    <w:p w14:paraId="547F3346" w14:textId="15C0CC8E" w:rsidR="00FA624A" w:rsidRPr="00B753E0" w:rsidRDefault="00FA624A" w:rsidP="00FA624A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</w:t>
      </w:r>
      <w:r w:rsidR="00B228E9">
        <w:rPr>
          <w:rFonts w:ascii="Open Sans" w:hAnsi="Open Sans" w:cs="Open Sans"/>
          <w:sz w:val="18"/>
          <w:szCs w:val="18"/>
        </w:rPr>
        <w:t>*</w:t>
      </w:r>
      <w:r w:rsidRPr="00B753E0">
        <w:rPr>
          <w:rFonts w:ascii="Open Sans" w:hAnsi="Open Sans" w:cs="Open Sans"/>
          <w:sz w:val="18"/>
          <w:szCs w:val="18"/>
        </w:rPr>
        <w:t>) niepotrzebne skreślić</w:t>
      </w:r>
    </w:p>
    <w:p w14:paraId="5AD504D7" w14:textId="77777777" w:rsidR="0088060C" w:rsidRPr="00941F6C" w:rsidRDefault="0088060C" w:rsidP="0088060C">
      <w:pPr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941F6C">
        <w:rPr>
          <w:rFonts w:ascii="Open Sans" w:hAnsi="Open Sans" w:cs="Open Sans"/>
          <w:snapToGrid w:val="0"/>
          <w:sz w:val="18"/>
          <w:szCs w:val="18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2693"/>
        <w:gridCol w:w="3402"/>
      </w:tblGrid>
      <w:tr w:rsidR="007935E4" w:rsidRPr="00E84076" w14:paraId="1F1A8DA3" w14:textId="77777777" w:rsidTr="00262D53">
        <w:trPr>
          <w:trHeight w:val="1096"/>
        </w:trPr>
        <w:tc>
          <w:tcPr>
            <w:tcW w:w="709" w:type="dxa"/>
            <w:vAlign w:val="center"/>
          </w:tcPr>
          <w:p w14:paraId="25B85F73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2D329180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804A35C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34FBBB51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402" w:type="dxa"/>
            <w:vAlign w:val="center"/>
          </w:tcPr>
          <w:p w14:paraId="384DE36D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7935E4" w:rsidRPr="00E84076" w14:paraId="2A4D1F17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58B8732A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37270101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5E48AB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3216C900" w14:textId="77777777" w:rsidR="007935E4" w:rsidRPr="004F16A7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</w:p>
          <w:p w14:paraId="2F29C8A9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4F16A7">
              <w:rPr>
                <w:rFonts w:ascii="Open Sans" w:hAnsi="Open Sans" w:cs="Open Sans"/>
                <w:sz w:val="18"/>
                <w:szCs w:val="18"/>
              </w:rPr>
              <w:t>do kierowania robotami budowlanymi w specjalności inżynieryjnej drogowej</w:t>
            </w:r>
          </w:p>
        </w:tc>
        <w:tc>
          <w:tcPr>
            <w:tcW w:w="3402" w:type="dxa"/>
            <w:vAlign w:val="center"/>
          </w:tcPr>
          <w:p w14:paraId="7103D60E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B37CF0C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70ED1DA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E9597E0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BF033A3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8F99DBA" w14:textId="77777777" w:rsidR="007935E4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B24B42C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20E064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35E4" w:rsidRPr="00E84076" w14:paraId="3189869D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6BAE891F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21CF6D50" w14:textId="77777777" w:rsidR="007935E4" w:rsidRPr="00282831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A16410" w14:textId="77777777" w:rsidR="007935E4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23889706" w14:textId="77777777" w:rsidR="007935E4" w:rsidRPr="004F16A7" w:rsidRDefault="007935E4" w:rsidP="00262D5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26730C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402" w:type="dxa"/>
            <w:vAlign w:val="center"/>
          </w:tcPr>
          <w:p w14:paraId="4A169985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0C6313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5641AEFC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0E2E6A5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BB70D67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889EA82" w14:textId="77777777" w:rsidR="007935E4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DF638A5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E7ED5A" w14:textId="77777777" w:rsidR="007935E4" w:rsidRPr="00282831" w:rsidRDefault="007935E4" w:rsidP="00262D5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F0263C" w:rsidRPr="00E84076" w14:paraId="0BB3A150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37E2D5A1" w14:textId="0D759266" w:rsidR="00F0263C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14:paraId="142A4B4C" w14:textId="77777777" w:rsidR="00F0263C" w:rsidRPr="00282831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9752DD" w14:textId="14C6F96B" w:rsidR="00F0263C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0952C13B" w14:textId="5FD320C0" w:rsidR="00F0263C" w:rsidRDefault="00F0263C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FF2503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3402" w:type="dxa"/>
            <w:vAlign w:val="center"/>
          </w:tcPr>
          <w:p w14:paraId="202D52E9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5D28532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84C8CC1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2BC0ADCB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9D80AF5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029140D" w14:textId="77777777" w:rsidR="00F0263C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2F2EF4C" w14:textId="77777777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CB98D9" w14:textId="0CD2EF69" w:rsidR="00F0263C" w:rsidRPr="00282831" w:rsidRDefault="00F0263C" w:rsidP="00F026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B01F8" w:rsidRPr="00E84076" w14:paraId="31685C1B" w14:textId="77777777" w:rsidTr="00262D53">
        <w:trPr>
          <w:trHeight w:hRule="exact" w:val="2833"/>
        </w:trPr>
        <w:tc>
          <w:tcPr>
            <w:tcW w:w="709" w:type="dxa"/>
            <w:vAlign w:val="center"/>
          </w:tcPr>
          <w:p w14:paraId="6D509985" w14:textId="4A5776B9" w:rsidR="00EB01F8" w:rsidRDefault="00EB01F8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14:paraId="481E870A" w14:textId="77777777" w:rsidR="00EB01F8" w:rsidRPr="00282831" w:rsidRDefault="00EB01F8" w:rsidP="00F0263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2F710F" w14:textId="0FFDA0E8" w:rsidR="00EB01F8" w:rsidRDefault="00EB01F8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2693" w:type="dxa"/>
            <w:vAlign w:val="center"/>
          </w:tcPr>
          <w:p w14:paraId="751131E6" w14:textId="790D1D89" w:rsidR="00EB01F8" w:rsidRDefault="00EB01F8" w:rsidP="00F0263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FF2503">
              <w:rPr>
                <w:rFonts w:ascii="Open Sans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3402" w:type="dxa"/>
            <w:vAlign w:val="center"/>
          </w:tcPr>
          <w:p w14:paraId="60ED4795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Samodzielnie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na podstawie: ………………………………………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9DFFF1E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714AC928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D140AA0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4E88925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7E2354B" w14:textId="77777777" w:rsidR="00EB01F8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236AD1" w14:textId="77777777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B44283" w14:textId="05C5B556" w:rsidR="00EB01F8" w:rsidRPr="00282831" w:rsidRDefault="00EB01F8" w:rsidP="00EB01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046A6EE" w14:textId="61C2AA62" w:rsidR="00001151" w:rsidRPr="00001151" w:rsidRDefault="00001151" w:rsidP="00001151">
      <w:pPr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„</w:t>
      </w:r>
      <w:r w:rsidRPr="00001151">
        <w:rPr>
          <w:rFonts w:ascii="Open Sans" w:hAnsi="Open Sans" w:cs="Open Sans"/>
          <w:b/>
          <w:sz w:val="22"/>
          <w:szCs w:val="22"/>
        </w:rPr>
        <w:t xml:space="preserve">Rozbudowa ul. Kartuskiej na odcinku od ul. Otomińskiej do skrzyżowania </w:t>
      </w:r>
      <w:r>
        <w:rPr>
          <w:rFonts w:ascii="Open Sans" w:hAnsi="Open Sans" w:cs="Open Sans"/>
          <w:b/>
          <w:sz w:val="22"/>
          <w:szCs w:val="22"/>
        </w:rPr>
        <w:br/>
        <w:t xml:space="preserve"> </w:t>
      </w:r>
      <w:r w:rsidRPr="00001151">
        <w:rPr>
          <w:rFonts w:ascii="Open Sans" w:hAnsi="Open Sans" w:cs="Open Sans"/>
          <w:b/>
          <w:sz w:val="22"/>
          <w:szCs w:val="22"/>
        </w:rPr>
        <w:t>z ul. Nowatorów</w:t>
      </w:r>
      <w:r>
        <w:rPr>
          <w:rFonts w:ascii="Open Sans" w:hAnsi="Open Sans" w:cs="Open Sans"/>
          <w:b/>
          <w:sz w:val="22"/>
          <w:szCs w:val="22"/>
        </w:rPr>
        <w:t>”</w:t>
      </w:r>
      <w:r w:rsidR="00F347E1">
        <w:rPr>
          <w:rFonts w:ascii="Open Sans" w:hAnsi="Open Sans" w:cs="Open Sans"/>
          <w:b/>
          <w:sz w:val="22"/>
          <w:szCs w:val="22"/>
        </w:rPr>
        <w:t>.</w:t>
      </w:r>
    </w:p>
    <w:p w14:paraId="1920E4D6" w14:textId="77777777" w:rsidR="00370D87" w:rsidRPr="00B753E0" w:rsidRDefault="00370D87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227416CC" w14:textId="77777777" w:rsidR="00001151" w:rsidRPr="00001151" w:rsidRDefault="00001151" w:rsidP="00001151">
      <w:pPr>
        <w:pStyle w:val="pkt"/>
        <w:spacing w:before="0" w:after="0"/>
        <w:rPr>
          <w:rFonts w:ascii="Open Sans" w:hAnsi="Open Sans" w:cs="Open Sans"/>
          <w:b/>
          <w:sz w:val="22"/>
          <w:szCs w:val="22"/>
        </w:rPr>
      </w:pPr>
    </w:p>
    <w:p w14:paraId="7311085C" w14:textId="5CD61CCE" w:rsidR="006D2E42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bookmarkStart w:id="0" w:name="_Hlk28845810"/>
      <w:r w:rsidRPr="00001151">
        <w:rPr>
          <w:rFonts w:ascii="Open Sans" w:hAnsi="Open Sans" w:cs="Open Sans"/>
          <w:b/>
          <w:sz w:val="22"/>
          <w:szCs w:val="22"/>
        </w:rPr>
        <w:t xml:space="preserve">„Rozbudowa ul. Kartuskiej na odcinku od ul. Otomińskiej do skrzyżowania </w:t>
      </w:r>
      <w:r>
        <w:rPr>
          <w:rFonts w:ascii="Open Sans" w:hAnsi="Open Sans" w:cs="Open Sans"/>
          <w:b/>
          <w:sz w:val="22"/>
          <w:szCs w:val="22"/>
        </w:rPr>
        <w:br/>
      </w:r>
      <w:r w:rsidRPr="00001151">
        <w:rPr>
          <w:rFonts w:ascii="Open Sans" w:hAnsi="Open Sans" w:cs="Open Sans"/>
          <w:b/>
          <w:sz w:val="22"/>
          <w:szCs w:val="22"/>
        </w:rPr>
        <w:t>z ul. Nowatorów”</w:t>
      </w:r>
      <w:r w:rsidR="00F347E1">
        <w:rPr>
          <w:rFonts w:ascii="Open Sans" w:hAnsi="Open Sans" w:cs="Open Sans"/>
          <w:b/>
          <w:sz w:val="22"/>
          <w:szCs w:val="22"/>
        </w:rPr>
        <w:t>.</w:t>
      </w:r>
    </w:p>
    <w:bookmarkEnd w:id="0"/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38C1A852" w14:textId="77777777" w:rsidR="00BF1F0E" w:rsidRPr="00B753E0" w:rsidRDefault="00BF1F0E" w:rsidP="00001151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4E88DD4B" w14:textId="5209938E" w:rsidR="005919E9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b/>
          <w:sz w:val="22"/>
          <w:szCs w:val="22"/>
        </w:rPr>
      </w:pPr>
      <w:r w:rsidRPr="00001151">
        <w:rPr>
          <w:rFonts w:ascii="Open Sans" w:hAnsi="Open Sans" w:cs="Open Sans"/>
          <w:b/>
          <w:sz w:val="22"/>
          <w:szCs w:val="22"/>
        </w:rPr>
        <w:t xml:space="preserve">„Rozbudowa ul. Kartuskiej na odcinku od ul. Otomińskiej do skrzyżowania </w:t>
      </w:r>
      <w:r>
        <w:rPr>
          <w:rFonts w:ascii="Open Sans" w:hAnsi="Open Sans" w:cs="Open Sans"/>
          <w:b/>
          <w:sz w:val="22"/>
          <w:szCs w:val="22"/>
        </w:rPr>
        <w:br/>
      </w:r>
      <w:r w:rsidRPr="00001151">
        <w:rPr>
          <w:rFonts w:ascii="Open Sans" w:hAnsi="Open Sans" w:cs="Open Sans"/>
          <w:b/>
          <w:sz w:val="22"/>
          <w:szCs w:val="22"/>
        </w:rPr>
        <w:t>z ul. Nowatorów”</w:t>
      </w:r>
      <w:r w:rsidR="00F347E1">
        <w:rPr>
          <w:rFonts w:ascii="Open Sans" w:hAnsi="Open Sans" w:cs="Open Sans"/>
          <w:b/>
          <w:sz w:val="22"/>
          <w:szCs w:val="22"/>
        </w:rPr>
        <w:t>.</w:t>
      </w:r>
    </w:p>
    <w:p w14:paraId="6307785F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2D9203B6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74F23026" w14:textId="2E94595C" w:rsidR="00001151" w:rsidRPr="00001151" w:rsidRDefault="00001151" w:rsidP="00001151">
      <w:pPr>
        <w:spacing w:before="120" w:after="120"/>
        <w:jc w:val="both"/>
        <w:rPr>
          <w:rFonts w:ascii="Open Sans" w:hAnsi="Open Sans" w:cs="Open Sans"/>
          <w:b/>
        </w:rPr>
      </w:pPr>
      <w:r w:rsidRPr="00001151">
        <w:rPr>
          <w:rFonts w:ascii="Open Sans" w:hAnsi="Open Sans" w:cs="Open Sans"/>
          <w:b/>
        </w:rPr>
        <w:t xml:space="preserve">„Rozbudowa ul. Kartuskiej na odcinku od ul. Otomińskiej do skrzyżowania </w:t>
      </w:r>
      <w:r w:rsidRPr="00001151">
        <w:rPr>
          <w:rFonts w:ascii="Open Sans" w:hAnsi="Open Sans" w:cs="Open Sans"/>
          <w:b/>
        </w:rPr>
        <w:br/>
        <w:t>z ul. Nowatorów”</w:t>
      </w:r>
      <w:r w:rsidR="00F347E1">
        <w:rPr>
          <w:rFonts w:ascii="Open Sans" w:hAnsi="Open Sans" w:cs="Open Sans"/>
          <w:b/>
        </w:rPr>
        <w:t>.</w:t>
      </w:r>
    </w:p>
    <w:p w14:paraId="0E2D633B" w14:textId="740DF5A4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FE3147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FE3147">
      <w:pPr>
        <w:pStyle w:val="Akapitzlist"/>
        <w:numPr>
          <w:ilvl w:val="0"/>
          <w:numId w:val="38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FE3147">
      <w:pPr>
        <w:pStyle w:val="Akapitzlist"/>
        <w:numPr>
          <w:ilvl w:val="0"/>
          <w:numId w:val="39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FE3147">
      <w:pPr>
        <w:pStyle w:val="Akapitzlist"/>
        <w:numPr>
          <w:ilvl w:val="0"/>
          <w:numId w:val="3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FE3147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FE3147">
      <w:pPr>
        <w:numPr>
          <w:ilvl w:val="0"/>
          <w:numId w:val="40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FE3147">
      <w:pPr>
        <w:pStyle w:val="Kolorowalistaakcent11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17FFB72" w14:textId="7E93EBE7" w:rsidR="00001151" w:rsidRPr="00001151" w:rsidRDefault="00001151" w:rsidP="00001151">
      <w:pPr>
        <w:spacing w:before="120" w:after="120"/>
        <w:ind w:right="1"/>
        <w:jc w:val="center"/>
        <w:rPr>
          <w:rFonts w:ascii="Open Sans" w:hAnsi="Open Sans" w:cs="Open Sans"/>
          <w:b/>
          <w:szCs w:val="22"/>
        </w:rPr>
      </w:pPr>
      <w:r w:rsidRPr="00001151">
        <w:rPr>
          <w:rFonts w:ascii="Open Sans" w:hAnsi="Open Sans" w:cs="Open Sans"/>
          <w:b/>
          <w:szCs w:val="22"/>
        </w:rPr>
        <w:t xml:space="preserve">„Rozbudowa ul. Kartuskiej na odcinku od ul. Otomińskiej do skrzyżowania </w:t>
      </w:r>
      <w:bookmarkStart w:id="1" w:name="_GoBack"/>
      <w:bookmarkEnd w:id="1"/>
      <w:r w:rsidRPr="00001151">
        <w:rPr>
          <w:rFonts w:ascii="Open Sans" w:hAnsi="Open Sans" w:cs="Open Sans"/>
          <w:b/>
          <w:szCs w:val="22"/>
        </w:rPr>
        <w:t>z ul. Nowatorów”</w:t>
      </w:r>
      <w:r w:rsidR="00F347E1">
        <w:rPr>
          <w:rFonts w:ascii="Open Sans" w:hAnsi="Open Sans" w:cs="Open Sans"/>
          <w:b/>
          <w:szCs w:val="22"/>
        </w:rPr>
        <w:t>.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FE3147">
      <w:pPr>
        <w:pStyle w:val="pkt"/>
        <w:numPr>
          <w:ilvl w:val="1"/>
          <w:numId w:val="4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B753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E4A9" w14:textId="77777777" w:rsidR="002C7286" w:rsidRDefault="002C7286">
      <w:r>
        <w:separator/>
      </w:r>
    </w:p>
  </w:endnote>
  <w:endnote w:type="continuationSeparator" w:id="0">
    <w:p w14:paraId="628BC4BA" w14:textId="77777777" w:rsidR="002C7286" w:rsidRDefault="002C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2C7286" w:rsidRDefault="002C72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2C7286" w:rsidRDefault="002C72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2C7286" w:rsidRPr="002508A2" w:rsidRDefault="002C7286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2C7286" w:rsidRPr="002508A2" w:rsidRDefault="002C728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2C7286" w:rsidRDefault="002C728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2C7286" w:rsidRPr="00F36FEF" w:rsidRDefault="002C728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2C7286" w:rsidRDefault="002C728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2C7286" w:rsidRDefault="002C7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CA8E" w14:textId="77777777" w:rsidR="002C7286" w:rsidRDefault="002C7286">
      <w:r>
        <w:separator/>
      </w:r>
    </w:p>
  </w:footnote>
  <w:footnote w:type="continuationSeparator" w:id="0">
    <w:p w14:paraId="72F51FBF" w14:textId="77777777" w:rsidR="002C7286" w:rsidRDefault="002C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2C7286" w:rsidRDefault="002C728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2C7286" w:rsidRDefault="002C728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2C7286" w:rsidRPr="00587948" w14:paraId="081F2047" w14:textId="77777777" w:rsidTr="00587948">
      <w:trPr>
        <w:tblCellSpacing w:w="0" w:type="dxa"/>
      </w:trPr>
      <w:tc>
        <w:tcPr>
          <w:tcW w:w="0" w:type="auto"/>
          <w:vAlign w:val="center"/>
          <w:hideMark/>
        </w:tcPr>
        <w:p w14:paraId="02620721" w14:textId="77777777" w:rsidR="002C7286" w:rsidRPr="00587948" w:rsidRDefault="002C7286" w:rsidP="00587948">
          <w:pPr>
            <w:pStyle w:val="Nagwek"/>
            <w:tabs>
              <w:tab w:val="left" w:pos="5025"/>
            </w:tabs>
            <w:rPr>
              <w:rFonts w:ascii="Open Sans" w:hAnsi="Open Sans" w:cs="Open Sans"/>
            </w:rPr>
          </w:pPr>
        </w:p>
      </w:tc>
    </w:tr>
  </w:tbl>
  <w:p w14:paraId="14088345" w14:textId="206B7AE7" w:rsidR="002C7286" w:rsidRPr="00587948" w:rsidRDefault="002C7286" w:rsidP="00E85144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2" w:name="_Hlk28846101"/>
    <w:bookmarkStart w:id="3" w:name="_Hlk28846102"/>
    <w:bookmarkStart w:id="4" w:name="_Hlk28846103"/>
    <w:bookmarkStart w:id="5" w:name="_Hlk28846104"/>
    <w:r>
      <w:rPr>
        <w:rFonts w:ascii="Open Sans" w:hAnsi="Open Sans" w:cs="Open Sans"/>
        <w:lang w:val="pl-PL"/>
      </w:rPr>
      <w:t>3/</w:t>
    </w:r>
    <w:r w:rsidRPr="00587948">
      <w:rPr>
        <w:rFonts w:ascii="Open Sans" w:hAnsi="Open Sans" w:cs="Open Sans"/>
        <w:lang w:val="pl-PL"/>
      </w:rPr>
      <w:t>BZP</w:t>
    </w:r>
    <w:r>
      <w:rPr>
        <w:rFonts w:ascii="Open Sans" w:hAnsi="Open Sans" w:cs="Open Sans"/>
        <w:lang w:val="pl-PL"/>
      </w:rPr>
      <w:t>-U.</w:t>
    </w:r>
    <w:r w:rsidRPr="00587948">
      <w:rPr>
        <w:rFonts w:ascii="Open Sans" w:hAnsi="Open Sans" w:cs="Open Sans"/>
        <w:lang w:val="pl-PL"/>
      </w:rPr>
      <w:t>5</w:t>
    </w:r>
    <w:r>
      <w:rPr>
        <w:rFonts w:ascii="Open Sans" w:hAnsi="Open Sans" w:cs="Open Sans"/>
        <w:lang w:val="pl-PL"/>
      </w:rPr>
      <w:t>0</w:t>
    </w:r>
    <w:r w:rsidRPr="00587948">
      <w:rPr>
        <w:rFonts w:ascii="Open Sans" w:hAnsi="Open Sans" w:cs="Open Sans"/>
        <w:lang w:val="pl-PL"/>
      </w:rPr>
      <w:t>0.1</w:t>
    </w:r>
    <w:r>
      <w:rPr>
        <w:rFonts w:ascii="Open Sans" w:hAnsi="Open Sans" w:cs="Open Sans"/>
        <w:lang w:val="pl-PL"/>
      </w:rPr>
      <w:t>.</w:t>
    </w:r>
    <w:r w:rsidRPr="00587948">
      <w:rPr>
        <w:rFonts w:ascii="Open Sans" w:hAnsi="Open Sans" w:cs="Open Sans"/>
        <w:lang w:val="pl-PL"/>
      </w:rPr>
      <w:t>2020</w:t>
    </w:r>
    <w:r>
      <w:rPr>
        <w:rFonts w:ascii="Open Sans" w:hAnsi="Open Sans" w:cs="Open Sans"/>
        <w:lang w:val="pl-PL"/>
      </w:rPr>
      <w:t>/</w:t>
    </w:r>
    <w:r w:rsidRPr="00587948">
      <w:rPr>
        <w:rFonts w:ascii="Open Sans" w:hAnsi="Open Sans" w:cs="Open Sans"/>
        <w:lang w:val="pl-PL"/>
      </w:rPr>
      <w:t>TK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60FBE"/>
    <w:multiLevelType w:val="hybridMultilevel"/>
    <w:tmpl w:val="2098A8BA"/>
    <w:lvl w:ilvl="0" w:tplc="68982358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7F082D"/>
    <w:multiLevelType w:val="multilevel"/>
    <w:tmpl w:val="977867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1405A1"/>
    <w:multiLevelType w:val="hybridMultilevel"/>
    <w:tmpl w:val="9256897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E96973"/>
    <w:multiLevelType w:val="hybridMultilevel"/>
    <w:tmpl w:val="9ECC7A34"/>
    <w:lvl w:ilvl="0" w:tplc="83A031A8">
      <w:start w:val="1"/>
      <w:numFmt w:val="decimal"/>
      <w:lvlText w:val="%1)"/>
      <w:lvlJc w:val="left"/>
      <w:pPr>
        <w:ind w:left="2138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66A8A56A">
      <w:start w:val="7"/>
      <w:numFmt w:val="decimal"/>
      <w:lvlText w:val="%3.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1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4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4FF5DB6"/>
    <w:multiLevelType w:val="hybridMultilevel"/>
    <w:tmpl w:val="AE86E90C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F8192E"/>
    <w:multiLevelType w:val="hybridMultilevel"/>
    <w:tmpl w:val="8856B126"/>
    <w:lvl w:ilvl="0" w:tplc="04150011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0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DF3569"/>
    <w:multiLevelType w:val="hybridMultilevel"/>
    <w:tmpl w:val="7DE65BB2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5" w15:restartNumberingAfterBreak="0">
    <w:nsid w:val="77AF37CB"/>
    <w:multiLevelType w:val="hybridMultilevel"/>
    <w:tmpl w:val="2DFEF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61"/>
  </w:num>
  <w:num w:numId="3">
    <w:abstractNumId w:val="50"/>
  </w:num>
  <w:num w:numId="4">
    <w:abstractNumId w:val="22"/>
  </w:num>
  <w:num w:numId="5">
    <w:abstractNumId w:val="52"/>
  </w:num>
  <w:num w:numId="6">
    <w:abstractNumId w:val="17"/>
  </w:num>
  <w:num w:numId="7">
    <w:abstractNumId w:val="39"/>
  </w:num>
  <w:num w:numId="8">
    <w:abstractNumId w:val="35"/>
  </w:num>
  <w:num w:numId="9">
    <w:abstractNumId w:val="56"/>
  </w:num>
  <w:num w:numId="10">
    <w:abstractNumId w:val="21"/>
  </w:num>
  <w:num w:numId="11">
    <w:abstractNumId w:val="14"/>
  </w:num>
  <w:num w:numId="12">
    <w:abstractNumId w:val="11"/>
  </w:num>
  <w:num w:numId="13">
    <w:abstractNumId w:val="12"/>
  </w:num>
  <w:num w:numId="14">
    <w:abstractNumId w:val="25"/>
  </w:num>
  <w:num w:numId="15">
    <w:abstractNumId w:val="13"/>
  </w:num>
  <w:num w:numId="16">
    <w:abstractNumId w:val="38"/>
  </w:num>
  <w:num w:numId="17">
    <w:abstractNumId w:val="37"/>
  </w:num>
  <w:num w:numId="18">
    <w:abstractNumId w:val="43"/>
  </w:num>
  <w:num w:numId="19">
    <w:abstractNumId w:val="41"/>
  </w:num>
  <w:num w:numId="20">
    <w:abstractNumId w:val="51"/>
  </w:num>
  <w:num w:numId="21">
    <w:abstractNumId w:val="57"/>
  </w:num>
  <w:num w:numId="22">
    <w:abstractNumId w:val="15"/>
  </w:num>
  <w:num w:numId="23">
    <w:abstractNumId w:val="47"/>
  </w:num>
  <w:num w:numId="24">
    <w:abstractNumId w:val="36"/>
  </w:num>
  <w:num w:numId="25">
    <w:abstractNumId w:val="29"/>
  </w:num>
  <w:num w:numId="26">
    <w:abstractNumId w:val="58"/>
  </w:num>
  <w:num w:numId="27">
    <w:abstractNumId w:val="60"/>
  </w:num>
  <w:num w:numId="28">
    <w:abstractNumId w:val="34"/>
  </w:num>
  <w:num w:numId="29">
    <w:abstractNumId w:val="40"/>
  </w:num>
  <w:num w:numId="30">
    <w:abstractNumId w:val="18"/>
  </w:num>
  <w:num w:numId="31">
    <w:abstractNumId w:val="16"/>
  </w:num>
  <w:num w:numId="32">
    <w:abstractNumId w:val="45"/>
  </w:num>
  <w:num w:numId="33">
    <w:abstractNumId w:val="24"/>
  </w:num>
  <w:num w:numId="34">
    <w:abstractNumId w:val="53"/>
  </w:num>
  <w:num w:numId="35">
    <w:abstractNumId w:val="3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49"/>
  </w:num>
  <w:num w:numId="45">
    <w:abstractNumId w:val="33"/>
  </w:num>
  <w:num w:numId="46">
    <w:abstractNumId w:val="32"/>
  </w:num>
  <w:num w:numId="47">
    <w:abstractNumId w:val="27"/>
  </w:num>
  <w:num w:numId="48">
    <w:abstractNumId w:val="30"/>
  </w:num>
  <w:num w:numId="49">
    <w:abstractNumId w:val="44"/>
  </w:num>
  <w:num w:numId="50">
    <w:abstractNumId w:val="46"/>
  </w:num>
  <w:num w:numId="51">
    <w:abstractNumId w:val="23"/>
  </w:num>
  <w:num w:numId="52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90B"/>
    <w:rsid w:val="002C6BB3"/>
    <w:rsid w:val="002C6FCE"/>
    <w:rsid w:val="002C7286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7EA"/>
    <w:rsid w:val="00371A40"/>
    <w:rsid w:val="00372175"/>
    <w:rsid w:val="00372392"/>
    <w:rsid w:val="003726A5"/>
    <w:rsid w:val="0037292C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BB9"/>
    <w:rsid w:val="003D1CEA"/>
    <w:rsid w:val="003D1E97"/>
    <w:rsid w:val="003D28CF"/>
    <w:rsid w:val="003D336A"/>
    <w:rsid w:val="003D3460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FB9"/>
    <w:rsid w:val="005A6473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274D"/>
    <w:rsid w:val="005C330F"/>
    <w:rsid w:val="005C36D2"/>
    <w:rsid w:val="005C396E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ACB"/>
    <w:rsid w:val="00610BC9"/>
    <w:rsid w:val="00610D5D"/>
    <w:rsid w:val="0061130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908"/>
    <w:rsid w:val="006A4949"/>
    <w:rsid w:val="006A4B0A"/>
    <w:rsid w:val="006A4D60"/>
    <w:rsid w:val="006A4E65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4EC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7C3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0A"/>
    <w:rsid w:val="0088481B"/>
    <w:rsid w:val="0088483B"/>
    <w:rsid w:val="00884A3C"/>
    <w:rsid w:val="008850B7"/>
    <w:rsid w:val="00885258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2DF2"/>
    <w:rsid w:val="008B3262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A0C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5A2"/>
    <w:rsid w:val="008D36D5"/>
    <w:rsid w:val="008D3AE3"/>
    <w:rsid w:val="008D3DE1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405"/>
    <w:rsid w:val="009416E7"/>
    <w:rsid w:val="00941B99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1AC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B8"/>
    <w:rsid w:val="00CA4985"/>
    <w:rsid w:val="00CA4FAE"/>
    <w:rsid w:val="00CA52F8"/>
    <w:rsid w:val="00CA62B2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48A1"/>
    <w:rsid w:val="00CB49B6"/>
    <w:rsid w:val="00CB4A0A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7E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079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15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C872-4633-411B-9E2E-F8B18C9E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1660</Words>
  <Characters>11966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13599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99</cp:revision>
  <cp:lastPrinted>2020-01-09T12:02:00Z</cp:lastPrinted>
  <dcterms:created xsi:type="dcterms:W3CDTF">2020-01-08T07:12:00Z</dcterms:created>
  <dcterms:modified xsi:type="dcterms:W3CDTF">2020-01-10T09:18:00Z</dcterms:modified>
  <cp:contentStatus/>
</cp:coreProperties>
</file>