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24600" w14:textId="1EFCE031" w:rsidR="00A319AB" w:rsidRDefault="00A319AB" w:rsidP="006E192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-Projekt-</w:t>
      </w:r>
    </w:p>
    <w:p w14:paraId="02486D42" w14:textId="2E15DBE9" w:rsidR="006E1924" w:rsidRPr="007057E1" w:rsidRDefault="006E1924" w:rsidP="006E192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>Umowa Usługi  Nr …………………………..</w:t>
      </w:r>
    </w:p>
    <w:p w14:paraId="2F94242A" w14:textId="77777777" w:rsidR="006E1924" w:rsidRPr="007057E1" w:rsidRDefault="006E1924" w:rsidP="006E192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13C3906" w14:textId="77777777" w:rsidR="006E1924" w:rsidRPr="007057E1" w:rsidRDefault="006E1924" w:rsidP="006E192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zawarta w dniu ………………….. w Białymstoku</w:t>
      </w:r>
    </w:p>
    <w:p w14:paraId="5E647CE2" w14:textId="77777777" w:rsidR="006E1924" w:rsidRPr="007057E1" w:rsidRDefault="006E1924" w:rsidP="006E1924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017E4E9" w14:textId="77777777" w:rsidR="006E1924" w:rsidRPr="007057E1" w:rsidRDefault="006E1924" w:rsidP="006E192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>pomiędzy:</w:t>
      </w:r>
    </w:p>
    <w:p w14:paraId="3FB58D52" w14:textId="77777777" w:rsidR="006E1924" w:rsidRPr="007057E1" w:rsidRDefault="006E1924" w:rsidP="006E1924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2FB51FD" w14:textId="420A52B0" w:rsidR="006E1924" w:rsidRPr="007057E1" w:rsidRDefault="006E1924" w:rsidP="006E1924">
      <w:pPr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>ZAMAWIAJĄCY:</w:t>
      </w:r>
      <w:r w:rsidRPr="007057E1">
        <w:rPr>
          <w:rFonts w:ascii="Arial" w:hAnsi="Arial" w:cs="Arial"/>
          <w:b/>
          <w:sz w:val="20"/>
          <w:szCs w:val="20"/>
        </w:rPr>
        <w:tab/>
      </w:r>
      <w:r w:rsidRPr="007057E1">
        <w:rPr>
          <w:rFonts w:ascii="Arial" w:hAnsi="Arial" w:cs="Arial"/>
          <w:b/>
          <w:sz w:val="20"/>
          <w:szCs w:val="20"/>
        </w:rPr>
        <w:tab/>
        <w:t>SKARB PAŃSTWA – 25 Wojskowy Oddział Gospodarczy</w:t>
      </w:r>
    </w:p>
    <w:p w14:paraId="2112FFA8" w14:textId="6F632798" w:rsidR="00525704" w:rsidRPr="007057E1" w:rsidRDefault="00525704" w:rsidP="00525704">
      <w:pPr>
        <w:ind w:left="2124" w:firstLine="708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>w Białymstoku</w:t>
      </w:r>
    </w:p>
    <w:p w14:paraId="6E853086" w14:textId="77777777" w:rsidR="006E1924" w:rsidRPr="007057E1" w:rsidRDefault="006E1924" w:rsidP="006E1924">
      <w:pPr>
        <w:ind w:left="2124" w:firstLine="708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15 – 325 Białystok, ul. Kawaleryjska 70</w:t>
      </w:r>
    </w:p>
    <w:p w14:paraId="06A367D0" w14:textId="77777777" w:rsidR="006E1924" w:rsidRPr="007057E1" w:rsidRDefault="006E1924" w:rsidP="006E1924">
      <w:pPr>
        <w:ind w:left="2832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NIP: 542-322-47-55</w:t>
      </w:r>
      <w:r w:rsidRPr="007057E1">
        <w:rPr>
          <w:rFonts w:ascii="Arial" w:hAnsi="Arial" w:cs="Arial"/>
          <w:sz w:val="20"/>
          <w:szCs w:val="20"/>
        </w:rPr>
        <w:tab/>
      </w:r>
      <w:r w:rsidRPr="007057E1">
        <w:rPr>
          <w:rFonts w:ascii="Arial" w:hAnsi="Arial" w:cs="Arial"/>
          <w:sz w:val="20"/>
          <w:szCs w:val="20"/>
        </w:rPr>
        <w:tab/>
        <w:t>REGON: 200689828</w:t>
      </w:r>
    </w:p>
    <w:p w14:paraId="45D25607" w14:textId="77777777" w:rsidR="006E1924" w:rsidRPr="007057E1" w:rsidRDefault="006E1924" w:rsidP="006E1924">
      <w:pPr>
        <w:ind w:left="2832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reprezentowany przez:</w:t>
      </w:r>
    </w:p>
    <w:p w14:paraId="313B1E9D" w14:textId="77777777" w:rsidR="006E1924" w:rsidRPr="007057E1" w:rsidRDefault="006E1924" w:rsidP="006E1924">
      <w:pPr>
        <w:ind w:left="2381" w:firstLine="451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 xml:space="preserve">Komendanta </w:t>
      </w:r>
    </w:p>
    <w:p w14:paraId="44123F3B" w14:textId="77777777" w:rsidR="006E1924" w:rsidRPr="007057E1" w:rsidRDefault="006E1924" w:rsidP="006E1924">
      <w:pPr>
        <w:ind w:left="2381" w:firstLine="451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0B109E3E" w14:textId="77777777" w:rsidR="006E1924" w:rsidRPr="007057E1" w:rsidRDefault="006E1924" w:rsidP="006E1924">
      <w:pPr>
        <w:ind w:left="2381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>a</w:t>
      </w:r>
    </w:p>
    <w:p w14:paraId="179361E7" w14:textId="77777777" w:rsidR="006E1924" w:rsidRPr="007057E1" w:rsidRDefault="006E1924" w:rsidP="006E1924">
      <w:pPr>
        <w:ind w:left="2835" w:hanging="2835"/>
        <w:rPr>
          <w:rFonts w:ascii="Arial" w:hAnsi="Arial" w:cs="Arial"/>
          <w:i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>WYKONAWCA:</w:t>
      </w:r>
      <w:r w:rsidRPr="007057E1">
        <w:rPr>
          <w:rFonts w:ascii="Arial" w:hAnsi="Arial" w:cs="Arial"/>
          <w:sz w:val="20"/>
          <w:szCs w:val="20"/>
        </w:rPr>
        <w:tab/>
      </w:r>
      <w:r w:rsidRPr="007057E1">
        <w:rPr>
          <w:rFonts w:ascii="Arial" w:hAnsi="Arial" w:cs="Arial"/>
          <w:i/>
          <w:sz w:val="20"/>
          <w:szCs w:val="20"/>
        </w:rPr>
        <w:t>Pełna nazwa firmy lub Pan/i ……… prowadzący/a działalność gospodarczą pod nazwą …………..</w:t>
      </w:r>
    </w:p>
    <w:p w14:paraId="0C1FA94C" w14:textId="77777777" w:rsidR="006E1924" w:rsidRPr="007057E1" w:rsidRDefault="006E1924" w:rsidP="006E1924">
      <w:pPr>
        <w:ind w:left="2381" w:firstLine="451"/>
        <w:rPr>
          <w:rFonts w:ascii="Arial" w:hAnsi="Arial" w:cs="Arial"/>
          <w:i/>
          <w:sz w:val="20"/>
          <w:szCs w:val="20"/>
        </w:rPr>
      </w:pPr>
      <w:r w:rsidRPr="007057E1">
        <w:rPr>
          <w:rFonts w:ascii="Arial" w:hAnsi="Arial" w:cs="Arial"/>
          <w:i/>
          <w:sz w:val="20"/>
          <w:szCs w:val="20"/>
        </w:rPr>
        <w:t>Kod miejscowość, ulica numer</w:t>
      </w:r>
    </w:p>
    <w:p w14:paraId="35AE7BF0" w14:textId="77777777" w:rsidR="006E1924" w:rsidRPr="007057E1" w:rsidRDefault="006E1924" w:rsidP="006E1924">
      <w:pPr>
        <w:ind w:left="2381" w:firstLine="451"/>
        <w:rPr>
          <w:rFonts w:ascii="Arial" w:hAnsi="Arial" w:cs="Arial"/>
          <w:i/>
          <w:sz w:val="20"/>
          <w:szCs w:val="20"/>
        </w:rPr>
      </w:pPr>
      <w:r w:rsidRPr="007057E1">
        <w:rPr>
          <w:rFonts w:ascii="Arial" w:hAnsi="Arial" w:cs="Arial"/>
          <w:i/>
          <w:sz w:val="20"/>
          <w:szCs w:val="20"/>
        </w:rPr>
        <w:t>Nr telefonu:</w:t>
      </w:r>
      <w:r w:rsidRPr="007057E1">
        <w:rPr>
          <w:rFonts w:ascii="Arial" w:hAnsi="Arial" w:cs="Arial"/>
          <w:i/>
          <w:sz w:val="20"/>
          <w:szCs w:val="20"/>
        </w:rPr>
        <w:tab/>
      </w:r>
      <w:r w:rsidRPr="007057E1">
        <w:rPr>
          <w:rFonts w:ascii="Arial" w:hAnsi="Arial" w:cs="Arial"/>
          <w:i/>
          <w:sz w:val="20"/>
          <w:szCs w:val="20"/>
        </w:rPr>
        <w:tab/>
      </w:r>
      <w:r w:rsidRPr="007057E1">
        <w:rPr>
          <w:rFonts w:ascii="Arial" w:hAnsi="Arial" w:cs="Arial"/>
          <w:i/>
          <w:sz w:val="20"/>
          <w:szCs w:val="20"/>
        </w:rPr>
        <w:tab/>
        <w:t>Nr fax.:</w:t>
      </w:r>
    </w:p>
    <w:p w14:paraId="01D569ED" w14:textId="77777777" w:rsidR="006E1924" w:rsidRPr="007057E1" w:rsidRDefault="006E1924" w:rsidP="006E1924">
      <w:pPr>
        <w:ind w:left="2381" w:firstLine="451"/>
        <w:rPr>
          <w:rFonts w:ascii="Arial" w:hAnsi="Arial" w:cs="Arial"/>
          <w:i/>
          <w:sz w:val="20"/>
          <w:szCs w:val="20"/>
        </w:rPr>
      </w:pPr>
      <w:r w:rsidRPr="007057E1">
        <w:rPr>
          <w:rFonts w:ascii="Arial" w:hAnsi="Arial" w:cs="Arial"/>
          <w:i/>
          <w:sz w:val="20"/>
          <w:szCs w:val="20"/>
        </w:rPr>
        <w:t>NIP:</w:t>
      </w:r>
      <w:r w:rsidRPr="007057E1">
        <w:rPr>
          <w:rFonts w:ascii="Arial" w:hAnsi="Arial" w:cs="Arial"/>
          <w:i/>
          <w:sz w:val="20"/>
          <w:szCs w:val="20"/>
        </w:rPr>
        <w:tab/>
      </w:r>
      <w:r w:rsidRPr="007057E1">
        <w:rPr>
          <w:rFonts w:ascii="Arial" w:hAnsi="Arial" w:cs="Arial"/>
          <w:i/>
          <w:sz w:val="20"/>
          <w:szCs w:val="20"/>
        </w:rPr>
        <w:tab/>
      </w:r>
      <w:r w:rsidRPr="007057E1">
        <w:rPr>
          <w:rFonts w:ascii="Arial" w:hAnsi="Arial" w:cs="Arial"/>
          <w:i/>
          <w:sz w:val="20"/>
          <w:szCs w:val="20"/>
        </w:rPr>
        <w:tab/>
      </w:r>
      <w:r w:rsidRPr="007057E1">
        <w:rPr>
          <w:rFonts w:ascii="Arial" w:hAnsi="Arial" w:cs="Arial"/>
          <w:i/>
          <w:sz w:val="20"/>
          <w:szCs w:val="20"/>
        </w:rPr>
        <w:tab/>
        <w:t>REGON:</w:t>
      </w:r>
    </w:p>
    <w:p w14:paraId="734D645D" w14:textId="77777777" w:rsidR="006E1924" w:rsidRPr="007057E1" w:rsidRDefault="006E1924" w:rsidP="006E1924">
      <w:pPr>
        <w:ind w:left="2381" w:firstLine="451"/>
        <w:rPr>
          <w:rFonts w:ascii="Arial" w:hAnsi="Arial" w:cs="Arial"/>
          <w:i/>
          <w:sz w:val="20"/>
          <w:szCs w:val="20"/>
        </w:rPr>
      </w:pPr>
      <w:r w:rsidRPr="007057E1">
        <w:rPr>
          <w:rFonts w:ascii="Arial" w:hAnsi="Arial" w:cs="Arial"/>
          <w:i/>
          <w:sz w:val="20"/>
          <w:szCs w:val="20"/>
        </w:rPr>
        <w:t>KRS:</w:t>
      </w:r>
    </w:p>
    <w:p w14:paraId="7B1037A0" w14:textId="77777777" w:rsidR="006E1924" w:rsidRPr="007057E1" w:rsidRDefault="006E1924" w:rsidP="006E1924">
      <w:pPr>
        <w:ind w:left="2381" w:firstLine="451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reprezentowany przez:</w:t>
      </w:r>
    </w:p>
    <w:p w14:paraId="64ADCC47" w14:textId="5B11FD41" w:rsidR="006E1924" w:rsidRPr="007057E1" w:rsidRDefault="006E1924" w:rsidP="00AA1988">
      <w:pPr>
        <w:ind w:left="2381" w:firstLine="451"/>
        <w:rPr>
          <w:rFonts w:ascii="Arial" w:hAnsi="Arial" w:cs="Arial"/>
          <w:i/>
          <w:sz w:val="20"/>
          <w:szCs w:val="20"/>
        </w:rPr>
      </w:pPr>
      <w:r w:rsidRPr="007057E1">
        <w:rPr>
          <w:rFonts w:ascii="Arial" w:hAnsi="Arial" w:cs="Arial"/>
          <w:i/>
          <w:sz w:val="20"/>
          <w:szCs w:val="20"/>
        </w:rPr>
        <w:t>Pana/</w:t>
      </w:r>
      <w:proofErr w:type="spellStart"/>
      <w:r w:rsidRPr="007057E1">
        <w:rPr>
          <w:rFonts w:ascii="Arial" w:hAnsi="Arial" w:cs="Arial"/>
          <w:i/>
          <w:sz w:val="20"/>
          <w:szCs w:val="20"/>
        </w:rPr>
        <w:t>ią</w:t>
      </w:r>
      <w:proofErr w:type="spellEnd"/>
      <w:r w:rsidRPr="007057E1">
        <w:rPr>
          <w:rFonts w:ascii="Arial" w:hAnsi="Arial" w:cs="Arial"/>
          <w:i/>
          <w:sz w:val="20"/>
          <w:szCs w:val="20"/>
        </w:rPr>
        <w:t>………. – (np. Prezesa Zarządu)</w:t>
      </w:r>
    </w:p>
    <w:p w14:paraId="66472607" w14:textId="0D0BE206" w:rsidR="00AA1988" w:rsidRPr="007057E1" w:rsidRDefault="00AA1988" w:rsidP="00AA1988">
      <w:pPr>
        <w:ind w:left="2381" w:firstLine="451"/>
        <w:rPr>
          <w:rFonts w:ascii="Arial" w:hAnsi="Arial" w:cs="Arial"/>
          <w:i/>
          <w:sz w:val="20"/>
          <w:szCs w:val="20"/>
        </w:rPr>
      </w:pPr>
      <w:r w:rsidRPr="007057E1">
        <w:rPr>
          <w:rFonts w:ascii="Arial" w:hAnsi="Arial" w:cs="Arial"/>
          <w:i/>
          <w:sz w:val="20"/>
          <w:szCs w:val="20"/>
        </w:rPr>
        <w:t>zwany dalej Wykonawcą</w:t>
      </w:r>
    </w:p>
    <w:p w14:paraId="528AD02E" w14:textId="77777777" w:rsidR="00AA1988" w:rsidRPr="007057E1" w:rsidRDefault="00AA1988" w:rsidP="00AA1988">
      <w:pPr>
        <w:rPr>
          <w:rFonts w:ascii="Arial" w:hAnsi="Arial" w:cs="Arial"/>
          <w:b/>
          <w:sz w:val="20"/>
          <w:szCs w:val="20"/>
        </w:rPr>
      </w:pPr>
    </w:p>
    <w:p w14:paraId="47641A06" w14:textId="3AA12DC1" w:rsidR="00AA1988" w:rsidRPr="007057E1" w:rsidRDefault="00357C19" w:rsidP="00D8049B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7057E1">
        <w:rPr>
          <w:rFonts w:ascii="Arial" w:hAnsi="Arial" w:cs="Arial"/>
          <w:sz w:val="20"/>
          <w:szCs w:val="20"/>
          <w:lang w:eastAsia="pl-PL"/>
        </w:rPr>
        <w:t>Umowa została zawarta</w:t>
      </w:r>
      <w:r w:rsidR="00AA1988" w:rsidRPr="007057E1">
        <w:rPr>
          <w:rFonts w:ascii="Arial" w:hAnsi="Arial" w:cs="Arial"/>
          <w:sz w:val="20"/>
          <w:szCs w:val="20"/>
          <w:lang w:eastAsia="pl-PL"/>
        </w:rPr>
        <w:t xml:space="preserve"> w wyniku </w:t>
      </w:r>
      <w:r w:rsidRPr="007057E1">
        <w:rPr>
          <w:rFonts w:ascii="Arial" w:hAnsi="Arial" w:cs="Arial"/>
          <w:sz w:val="20"/>
          <w:szCs w:val="20"/>
          <w:lang w:eastAsia="pl-PL"/>
        </w:rPr>
        <w:t xml:space="preserve">przeprowadzenia postępowania o </w:t>
      </w:r>
      <w:r w:rsidR="00AA1988" w:rsidRPr="007057E1">
        <w:rPr>
          <w:rFonts w:ascii="Arial" w:hAnsi="Arial" w:cs="Arial"/>
          <w:sz w:val="20"/>
          <w:szCs w:val="20"/>
          <w:lang w:eastAsia="pl-PL"/>
        </w:rPr>
        <w:t>udzieleni</w:t>
      </w:r>
      <w:r w:rsidRPr="007057E1">
        <w:rPr>
          <w:rFonts w:ascii="Arial" w:hAnsi="Arial" w:cs="Arial"/>
          <w:sz w:val="20"/>
          <w:szCs w:val="20"/>
          <w:lang w:eastAsia="pl-PL"/>
        </w:rPr>
        <w:t>e</w:t>
      </w:r>
      <w:r w:rsidR="00AA1988" w:rsidRPr="007057E1">
        <w:rPr>
          <w:rFonts w:ascii="Arial" w:hAnsi="Arial" w:cs="Arial"/>
          <w:sz w:val="20"/>
          <w:szCs w:val="20"/>
          <w:lang w:eastAsia="pl-PL"/>
        </w:rPr>
        <w:t xml:space="preserve"> zamówienia </w:t>
      </w:r>
      <w:r w:rsidRPr="007057E1">
        <w:rPr>
          <w:rFonts w:ascii="Arial" w:hAnsi="Arial" w:cs="Arial"/>
          <w:sz w:val="20"/>
          <w:szCs w:val="20"/>
          <w:lang w:eastAsia="pl-PL"/>
        </w:rPr>
        <w:t xml:space="preserve">publicznego w dziedzinie obronności i bezpieczeństwa </w:t>
      </w:r>
      <w:r w:rsidR="00BE2EDB" w:rsidRPr="007057E1">
        <w:rPr>
          <w:rFonts w:ascii="Arial" w:hAnsi="Arial" w:cs="Arial"/>
          <w:sz w:val="20"/>
          <w:szCs w:val="20"/>
          <w:lang w:eastAsia="pl-PL"/>
        </w:rPr>
        <w:t>na podstawie art. 70</w:t>
      </w:r>
      <w:r w:rsidR="00BE2EDB" w:rsidRPr="007057E1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1 </w:t>
      </w:r>
      <w:r w:rsidR="00BE2EDB" w:rsidRPr="007057E1">
        <w:rPr>
          <w:rFonts w:ascii="Arial" w:hAnsi="Arial" w:cs="Arial"/>
          <w:sz w:val="20"/>
          <w:szCs w:val="20"/>
          <w:lang w:eastAsia="pl-PL"/>
        </w:rPr>
        <w:t>Kodeksu Cywilnego (Dz.U.2020.1740 z dnia 08.10.2020r.)</w:t>
      </w:r>
      <w:r w:rsidR="00895C5D" w:rsidRPr="007057E1">
        <w:rPr>
          <w:rFonts w:ascii="Arial" w:hAnsi="Arial" w:cs="Arial"/>
          <w:sz w:val="20"/>
          <w:szCs w:val="20"/>
          <w:lang w:eastAsia="pl-PL"/>
        </w:rPr>
        <w:t>,</w:t>
      </w:r>
      <w:r w:rsidR="00BE2EDB" w:rsidRPr="007057E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5089A">
        <w:rPr>
          <w:rFonts w:ascii="Arial" w:hAnsi="Arial" w:cs="Arial"/>
          <w:sz w:val="20"/>
          <w:szCs w:val="20"/>
          <w:lang w:eastAsia="pl-PL"/>
        </w:rPr>
        <w:t>dla</w:t>
      </w:r>
      <w:r w:rsidR="00BE2EDB" w:rsidRPr="007057E1">
        <w:rPr>
          <w:rFonts w:ascii="Arial" w:hAnsi="Arial" w:cs="Arial"/>
          <w:sz w:val="20"/>
          <w:szCs w:val="20"/>
          <w:lang w:eastAsia="pl-PL"/>
        </w:rPr>
        <w:t xml:space="preserve"> którego nie stosuje się przepisów ustawy Prawo Zamówień Publicznych.</w:t>
      </w:r>
    </w:p>
    <w:p w14:paraId="2361B92C" w14:textId="77777777" w:rsidR="006E1924" w:rsidRPr="007057E1" w:rsidRDefault="006E1924" w:rsidP="006E19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>§ 1.</w:t>
      </w:r>
    </w:p>
    <w:p w14:paraId="77099211" w14:textId="77777777" w:rsidR="006E1924" w:rsidRPr="007057E1" w:rsidRDefault="006E1924" w:rsidP="006E1924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7057E1">
        <w:rPr>
          <w:rFonts w:ascii="Arial" w:hAnsi="Arial" w:cs="Arial"/>
          <w:b/>
          <w:caps/>
          <w:sz w:val="20"/>
          <w:szCs w:val="20"/>
        </w:rPr>
        <w:t>Przedmiot umowy</w:t>
      </w:r>
    </w:p>
    <w:p w14:paraId="34413420" w14:textId="6D163DB3" w:rsidR="006E1924" w:rsidRPr="007057E1" w:rsidRDefault="00D71A8A" w:rsidP="00D71A8A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 xml:space="preserve">Przedmiotem umowy jest usługa polegająca na </w:t>
      </w:r>
      <w:r w:rsidR="00357C19" w:rsidRPr="007057E1">
        <w:rPr>
          <w:rFonts w:ascii="Arial" w:hAnsi="Arial" w:cs="Arial"/>
          <w:sz w:val="20"/>
          <w:szCs w:val="20"/>
        </w:rPr>
        <w:t xml:space="preserve">przeprowadzeniu kursów języka angielskiego </w:t>
      </w:r>
      <w:r w:rsidR="00D8049B" w:rsidRPr="007057E1">
        <w:rPr>
          <w:rFonts w:ascii="Arial" w:hAnsi="Arial" w:cs="Arial"/>
          <w:sz w:val="20"/>
          <w:szCs w:val="20"/>
        </w:rPr>
        <w:br/>
      </w:r>
      <w:r w:rsidR="00357C19" w:rsidRPr="007057E1">
        <w:rPr>
          <w:rFonts w:ascii="Arial" w:hAnsi="Arial" w:cs="Arial"/>
          <w:sz w:val="20"/>
          <w:szCs w:val="20"/>
        </w:rPr>
        <w:t>i języka rosyjskiego w 2022r.</w:t>
      </w:r>
      <w:r w:rsidR="00357C19" w:rsidRPr="007057E1">
        <w:rPr>
          <w:rFonts w:ascii="Arial" w:hAnsi="Arial" w:cs="Arial"/>
          <w:bCs/>
          <w:sz w:val="20"/>
          <w:szCs w:val="20"/>
        </w:rPr>
        <w:t xml:space="preserve"> w formie kursu stacjonarnego dla żołnierzy zawodowych Jednostki Wojskowej 3519 będącej na zaopatrzeniu 25. Wojskowego Oddziału Gospodarczego w Białymstoku</w:t>
      </w:r>
      <w:r w:rsidR="00652C41" w:rsidRPr="007057E1">
        <w:rPr>
          <w:rFonts w:ascii="Arial" w:hAnsi="Arial" w:cs="Arial"/>
          <w:bCs/>
          <w:sz w:val="20"/>
          <w:szCs w:val="20"/>
        </w:rPr>
        <w:t xml:space="preserve">, którą wykonawca zobowiązuje się zrealizować zgodnie z </w:t>
      </w:r>
      <w:r w:rsidR="00652C41" w:rsidRPr="007057E1">
        <w:rPr>
          <w:rFonts w:ascii="Arial" w:hAnsi="Arial" w:cs="Arial"/>
          <w:sz w:val="20"/>
          <w:szCs w:val="20"/>
        </w:rPr>
        <w:t>zasadami określonymi w Opisie przedmiotu zamówienia, stanowiącym Załącznik nr 1 do niniejszej umowy</w:t>
      </w:r>
    </w:p>
    <w:p w14:paraId="5CD368B5" w14:textId="77777777" w:rsidR="001342C9" w:rsidRPr="007057E1" w:rsidRDefault="0013438F" w:rsidP="00D71A8A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Zakres</w:t>
      </w:r>
      <w:r w:rsidR="001342C9" w:rsidRPr="007057E1">
        <w:rPr>
          <w:rFonts w:ascii="Arial" w:hAnsi="Arial" w:cs="Arial"/>
          <w:sz w:val="20"/>
          <w:szCs w:val="20"/>
        </w:rPr>
        <w:t xml:space="preserve"> umowy obejmuje:</w:t>
      </w:r>
    </w:p>
    <w:p w14:paraId="6576F324" w14:textId="01C1C53B" w:rsidR="0013438F" w:rsidRPr="007057E1" w:rsidRDefault="001342C9" w:rsidP="001342C9">
      <w:pPr>
        <w:pStyle w:val="Akapitzlist"/>
        <w:numPr>
          <w:ilvl w:val="1"/>
          <w:numId w:val="1"/>
        </w:numPr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 xml:space="preserve">kurs języka angielskiego na poziomie podstawowym (I) dla jednej 14-osobowej grupy </w:t>
      </w:r>
      <w:r w:rsidR="00652C41" w:rsidRPr="007057E1">
        <w:rPr>
          <w:rFonts w:ascii="Arial" w:hAnsi="Arial" w:cs="Arial"/>
          <w:sz w:val="20"/>
          <w:szCs w:val="20"/>
        </w:rPr>
        <w:br/>
      </w:r>
      <w:r w:rsidRPr="007057E1">
        <w:rPr>
          <w:rFonts w:ascii="Arial" w:hAnsi="Arial" w:cs="Arial"/>
          <w:sz w:val="20"/>
          <w:szCs w:val="20"/>
        </w:rPr>
        <w:t>w semestrze I w terminie od 14.02.2022 r. do 01.07.2022 r.</w:t>
      </w:r>
    </w:p>
    <w:p w14:paraId="373993A5" w14:textId="7D26BDEF" w:rsidR="001342C9" w:rsidRPr="007057E1" w:rsidRDefault="001342C9" w:rsidP="001342C9">
      <w:pPr>
        <w:pStyle w:val="Akapitzlist"/>
        <w:numPr>
          <w:ilvl w:val="1"/>
          <w:numId w:val="1"/>
        </w:numPr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 xml:space="preserve">kurs języka rosyjskiego na poziomie podstawowym (I) dla jednej 14-osobowej grupy </w:t>
      </w:r>
      <w:r w:rsidR="00652C41" w:rsidRPr="007057E1">
        <w:rPr>
          <w:rFonts w:ascii="Arial" w:hAnsi="Arial" w:cs="Arial"/>
          <w:sz w:val="20"/>
          <w:szCs w:val="20"/>
        </w:rPr>
        <w:br/>
      </w:r>
      <w:r w:rsidRPr="007057E1">
        <w:rPr>
          <w:rFonts w:ascii="Arial" w:hAnsi="Arial" w:cs="Arial"/>
          <w:sz w:val="20"/>
          <w:szCs w:val="20"/>
        </w:rPr>
        <w:t>w semestrze I w terminie od 14.02.2022 r. do 01.07.2022 r.</w:t>
      </w:r>
    </w:p>
    <w:p w14:paraId="3FB66FD1" w14:textId="1B419688" w:rsidR="001342C9" w:rsidRPr="007057E1" w:rsidRDefault="001342C9" w:rsidP="001342C9">
      <w:pPr>
        <w:pStyle w:val="Akapitzlist"/>
        <w:numPr>
          <w:ilvl w:val="1"/>
          <w:numId w:val="1"/>
        </w:numPr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lastRenderedPageBreak/>
        <w:t xml:space="preserve">kurs języka angielskiego na poziomie wyrównawczym podstawowym (IW) dla jednej </w:t>
      </w:r>
      <w:r w:rsidR="00652C41" w:rsidRPr="007057E1">
        <w:rPr>
          <w:rFonts w:ascii="Arial" w:hAnsi="Arial" w:cs="Arial"/>
          <w:sz w:val="20"/>
          <w:szCs w:val="20"/>
        </w:rPr>
        <w:br/>
      </w:r>
      <w:r w:rsidRPr="007057E1">
        <w:rPr>
          <w:rFonts w:ascii="Arial" w:hAnsi="Arial" w:cs="Arial"/>
          <w:sz w:val="20"/>
          <w:szCs w:val="20"/>
        </w:rPr>
        <w:t>14-osobowej grupy w semestrze II w terminie od 05.09.2022 r. do 04.11.2022 r.</w:t>
      </w:r>
    </w:p>
    <w:p w14:paraId="3A743B8B" w14:textId="2948B26F" w:rsidR="006E1924" w:rsidRPr="007057E1" w:rsidRDefault="006E1924" w:rsidP="00C8272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 xml:space="preserve">Wykonawca oświadcza, iż zrealizuje postanowienia niniejszej umowy zgodnie ze złożoną ofertą, </w:t>
      </w:r>
      <w:r w:rsidR="00D8049B" w:rsidRPr="007057E1">
        <w:rPr>
          <w:rFonts w:ascii="Arial" w:hAnsi="Arial" w:cs="Arial"/>
          <w:sz w:val="20"/>
          <w:szCs w:val="20"/>
        </w:rPr>
        <w:br/>
      </w:r>
      <w:r w:rsidRPr="007057E1">
        <w:rPr>
          <w:rFonts w:ascii="Arial" w:hAnsi="Arial" w:cs="Arial"/>
          <w:sz w:val="20"/>
          <w:szCs w:val="20"/>
        </w:rPr>
        <w:t>w sposób profesjonalny oraz z najwyższą starannością.</w:t>
      </w:r>
    </w:p>
    <w:p w14:paraId="7C850C3D" w14:textId="7F2240DC" w:rsidR="0013438F" w:rsidRPr="007057E1" w:rsidRDefault="0013438F" w:rsidP="00C8272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 xml:space="preserve">Wykonawca zobowiązuje się do przestrzegania obowiązujących przepisów prawa dotyczących wykonywanej usługi w zakresie </w:t>
      </w:r>
      <w:r w:rsidR="001342C9" w:rsidRPr="007057E1">
        <w:rPr>
          <w:rFonts w:ascii="Arial" w:hAnsi="Arial" w:cs="Arial"/>
          <w:sz w:val="20"/>
          <w:szCs w:val="20"/>
        </w:rPr>
        <w:t>przeprowadzenia kursów języka angielskiego i języka rosyjskiego w 2022r.</w:t>
      </w:r>
    </w:p>
    <w:p w14:paraId="76D99A64" w14:textId="074280C0" w:rsidR="00F66F61" w:rsidRPr="007057E1" w:rsidRDefault="00AA1988" w:rsidP="00F66F6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Zamawiający</w:t>
      </w:r>
      <w:r w:rsidR="00286BA6" w:rsidRPr="007057E1">
        <w:rPr>
          <w:rFonts w:ascii="Arial" w:hAnsi="Arial" w:cs="Arial"/>
          <w:sz w:val="20"/>
          <w:szCs w:val="20"/>
        </w:rPr>
        <w:t xml:space="preserve"> na każdym etapie realizacji umowy ma prawo przeprowadzenia kontroli świadczonej usługi, zarówno z udziałem Wykonawcy.</w:t>
      </w:r>
    </w:p>
    <w:p w14:paraId="33C6B4A9" w14:textId="77777777" w:rsidR="00D8049B" w:rsidRPr="007057E1" w:rsidRDefault="00D8049B" w:rsidP="006E19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85FE8D9" w14:textId="25F7F034" w:rsidR="006E1924" w:rsidRPr="007057E1" w:rsidRDefault="006E1924" w:rsidP="006E19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>§ 2.</w:t>
      </w:r>
    </w:p>
    <w:p w14:paraId="4274B31C" w14:textId="77777777" w:rsidR="006E1924" w:rsidRPr="007057E1" w:rsidRDefault="006E1924" w:rsidP="006E1924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7057E1">
        <w:rPr>
          <w:rFonts w:ascii="Arial" w:hAnsi="Arial" w:cs="Arial"/>
          <w:b/>
          <w:caps/>
          <w:sz w:val="20"/>
          <w:szCs w:val="20"/>
        </w:rPr>
        <w:t>TERMIN REALIZACJI UMOWY</w:t>
      </w:r>
    </w:p>
    <w:p w14:paraId="53DB709E" w14:textId="2BA163D1" w:rsidR="00EF5529" w:rsidRPr="007057E1" w:rsidRDefault="00AC49B9" w:rsidP="00D804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 xml:space="preserve">Przedmiot umowy, o którym mowa w § 1 ust. 1 umowy, zostanie wykonany w terminie od </w:t>
      </w:r>
      <w:r w:rsidR="000F556F">
        <w:rPr>
          <w:rFonts w:ascii="Arial" w:hAnsi="Arial" w:cs="Arial"/>
          <w:sz w:val="20"/>
          <w:szCs w:val="20"/>
        </w:rPr>
        <w:t>02</w:t>
      </w:r>
      <w:bookmarkStart w:id="0" w:name="_GoBack"/>
      <w:bookmarkEnd w:id="0"/>
      <w:r w:rsidR="0085089A">
        <w:rPr>
          <w:rFonts w:ascii="Arial" w:hAnsi="Arial" w:cs="Arial"/>
          <w:sz w:val="20"/>
          <w:szCs w:val="20"/>
        </w:rPr>
        <w:t xml:space="preserve"> lutego</w:t>
      </w:r>
      <w:r w:rsidR="00EF5529" w:rsidRPr="007057E1">
        <w:rPr>
          <w:rFonts w:ascii="Arial" w:hAnsi="Arial" w:cs="Arial"/>
          <w:sz w:val="20"/>
          <w:szCs w:val="20"/>
        </w:rPr>
        <w:t xml:space="preserve"> 2022 r</w:t>
      </w:r>
      <w:r w:rsidRPr="007057E1">
        <w:rPr>
          <w:rFonts w:ascii="Arial" w:hAnsi="Arial" w:cs="Arial"/>
          <w:sz w:val="20"/>
          <w:szCs w:val="20"/>
        </w:rPr>
        <w:t>.</w:t>
      </w:r>
      <w:r w:rsidR="00536C85" w:rsidRPr="007057E1">
        <w:rPr>
          <w:rFonts w:ascii="Arial" w:hAnsi="Arial" w:cs="Arial"/>
          <w:sz w:val="20"/>
          <w:szCs w:val="20"/>
        </w:rPr>
        <w:t xml:space="preserve"> do </w:t>
      </w:r>
      <w:r w:rsidR="00895C5D" w:rsidRPr="007057E1">
        <w:rPr>
          <w:rFonts w:ascii="Arial" w:hAnsi="Arial" w:cs="Arial"/>
          <w:sz w:val="20"/>
          <w:szCs w:val="20"/>
        </w:rPr>
        <w:t>04</w:t>
      </w:r>
      <w:r w:rsidR="00536C85" w:rsidRPr="007057E1">
        <w:rPr>
          <w:rFonts w:ascii="Arial" w:hAnsi="Arial" w:cs="Arial"/>
          <w:sz w:val="20"/>
          <w:szCs w:val="20"/>
        </w:rPr>
        <w:t xml:space="preserve"> listopada 2022r., tj. przez okres </w:t>
      </w:r>
      <w:r w:rsidR="00895C5D" w:rsidRPr="007057E1">
        <w:rPr>
          <w:rFonts w:ascii="Arial" w:hAnsi="Arial" w:cs="Arial"/>
          <w:sz w:val="20"/>
          <w:szCs w:val="20"/>
        </w:rPr>
        <w:t>10</w:t>
      </w:r>
      <w:r w:rsidR="00536C85" w:rsidRPr="007057E1">
        <w:rPr>
          <w:rFonts w:ascii="Arial" w:hAnsi="Arial" w:cs="Arial"/>
          <w:sz w:val="20"/>
          <w:szCs w:val="20"/>
        </w:rPr>
        <w:t xml:space="preserve"> miesięcy.</w:t>
      </w:r>
    </w:p>
    <w:p w14:paraId="6262403B" w14:textId="77777777" w:rsidR="00D8049B" w:rsidRPr="007057E1" w:rsidRDefault="00D8049B" w:rsidP="006E19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7EADE9E" w14:textId="75A8A8D7" w:rsidR="006E1924" w:rsidRPr="007057E1" w:rsidRDefault="006E1924" w:rsidP="006E19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>§ 3.</w:t>
      </w:r>
    </w:p>
    <w:p w14:paraId="686B3C5F" w14:textId="77777777" w:rsidR="006E1924" w:rsidRPr="007057E1" w:rsidRDefault="006E1924" w:rsidP="006E1924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7057E1">
        <w:rPr>
          <w:rFonts w:ascii="Arial" w:hAnsi="Arial" w:cs="Arial"/>
          <w:b/>
          <w:caps/>
          <w:sz w:val="20"/>
          <w:szCs w:val="20"/>
        </w:rPr>
        <w:t xml:space="preserve">wartość umowy i warunki płatności </w:t>
      </w:r>
    </w:p>
    <w:p w14:paraId="7D442DEB" w14:textId="0011F511" w:rsidR="00EF5529" w:rsidRPr="007057E1" w:rsidRDefault="00AE2E42" w:rsidP="00E11670">
      <w:pPr>
        <w:pStyle w:val="Tekstpodstawowywcity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noProof/>
        </w:rPr>
      </w:pPr>
      <w:r w:rsidRPr="007057E1">
        <w:rPr>
          <w:rFonts w:ascii="Arial" w:hAnsi="Arial" w:cs="Arial"/>
          <w:lang w:val="pl-PL"/>
        </w:rPr>
        <w:t>Za wykonanie przedmiotu umowy strony ust</w:t>
      </w:r>
      <w:r w:rsidR="00EF5529" w:rsidRPr="007057E1">
        <w:rPr>
          <w:rFonts w:ascii="Arial" w:hAnsi="Arial" w:cs="Arial"/>
          <w:lang w:val="pl-PL"/>
        </w:rPr>
        <w:t>alają wynagrodzenie w wysokości:</w:t>
      </w:r>
    </w:p>
    <w:p w14:paraId="238B7E68" w14:textId="5A294B8C" w:rsidR="00AE2E42" w:rsidRPr="007057E1" w:rsidRDefault="00AE2E42" w:rsidP="00745D77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noProof/>
        </w:rPr>
      </w:pPr>
      <w:r w:rsidRPr="007057E1">
        <w:rPr>
          <w:rFonts w:ascii="Arial" w:hAnsi="Arial" w:cs="Arial"/>
          <w:noProof/>
        </w:rPr>
        <w:t>netto: ……………. zł (słownie: …………………………………………………)</w:t>
      </w:r>
    </w:p>
    <w:p w14:paraId="12A19BE5" w14:textId="04F56685" w:rsidR="00AE2E42" w:rsidRPr="007057E1" w:rsidRDefault="00AE2E42" w:rsidP="00745D77">
      <w:pPr>
        <w:pStyle w:val="Akapitzlist"/>
        <w:tabs>
          <w:tab w:val="left" w:pos="0"/>
        </w:tabs>
        <w:spacing w:after="0" w:line="360" w:lineRule="auto"/>
        <w:ind w:left="426"/>
        <w:rPr>
          <w:rFonts w:ascii="Arial" w:hAnsi="Arial" w:cs="Arial"/>
          <w:noProof/>
          <w:sz w:val="20"/>
          <w:szCs w:val="20"/>
        </w:rPr>
      </w:pPr>
      <w:r w:rsidRPr="007057E1">
        <w:rPr>
          <w:rFonts w:ascii="Arial" w:hAnsi="Arial" w:cs="Arial"/>
          <w:noProof/>
          <w:sz w:val="20"/>
          <w:szCs w:val="20"/>
        </w:rPr>
        <w:t>brutto : …………. zł (słownie: ………………………………………………….)</w:t>
      </w:r>
      <w:r w:rsidR="00EF5529" w:rsidRPr="007057E1">
        <w:rPr>
          <w:rFonts w:ascii="Arial" w:hAnsi="Arial" w:cs="Arial"/>
          <w:noProof/>
          <w:sz w:val="20"/>
          <w:szCs w:val="20"/>
        </w:rPr>
        <w:t>, przy stawce za jedną godzinę lekcyjną:</w:t>
      </w:r>
    </w:p>
    <w:p w14:paraId="164E9A45" w14:textId="72E498BC" w:rsidR="00EF5529" w:rsidRPr="007057E1" w:rsidRDefault="00EF5529" w:rsidP="00E11670">
      <w:pPr>
        <w:pStyle w:val="Tekstpodstawowy"/>
        <w:numPr>
          <w:ilvl w:val="0"/>
          <w:numId w:val="15"/>
        </w:numPr>
        <w:spacing w:after="0" w:line="360" w:lineRule="auto"/>
        <w:ind w:left="851" w:hanging="425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j. angielski podstawowy (I) ……… (słownie: …………………………) zł,</w:t>
      </w:r>
    </w:p>
    <w:p w14:paraId="46C45510" w14:textId="21B69EA9" w:rsidR="00EF5529" w:rsidRPr="007057E1" w:rsidRDefault="00EF5529" w:rsidP="00E11670">
      <w:pPr>
        <w:pStyle w:val="Tekstpodstawowy"/>
        <w:numPr>
          <w:ilvl w:val="0"/>
          <w:numId w:val="15"/>
        </w:numPr>
        <w:spacing w:after="0" w:line="360" w:lineRule="auto"/>
        <w:ind w:left="851" w:hanging="425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j. rosyjski podstawowy (I) ……… (słownie: …………………………) zł,</w:t>
      </w:r>
    </w:p>
    <w:p w14:paraId="556AC299" w14:textId="67A2CC9B" w:rsidR="00EF5529" w:rsidRPr="007057E1" w:rsidRDefault="00EF5529" w:rsidP="00E11670">
      <w:pPr>
        <w:pStyle w:val="Tekstpodstawowy"/>
        <w:numPr>
          <w:ilvl w:val="0"/>
          <w:numId w:val="15"/>
        </w:numPr>
        <w:spacing w:after="0" w:line="360" w:lineRule="auto"/>
        <w:ind w:left="851" w:hanging="425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j. angielski wyrównawczy (IW) …… (słownie: …………………………) zł,</w:t>
      </w:r>
    </w:p>
    <w:p w14:paraId="7B9D32B3" w14:textId="3020B47D" w:rsidR="00AE2E42" w:rsidRPr="007057E1" w:rsidRDefault="00AE2E42" w:rsidP="00E11670">
      <w:pPr>
        <w:numPr>
          <w:ilvl w:val="0"/>
          <w:numId w:val="12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 xml:space="preserve">Rozliczenie Stron umowy odbywać się będzie na podstawie częściowych faktur VAT, wystawianych co miesiąc, z dołu </w:t>
      </w:r>
      <w:r w:rsidR="000E3279" w:rsidRPr="007057E1">
        <w:rPr>
          <w:rFonts w:ascii="Arial" w:hAnsi="Arial" w:cs="Arial"/>
          <w:sz w:val="20"/>
          <w:szCs w:val="20"/>
        </w:rPr>
        <w:t xml:space="preserve">po wykonaniu usługi, w oparciu </w:t>
      </w:r>
      <w:r w:rsidRPr="007057E1">
        <w:rPr>
          <w:rFonts w:ascii="Arial" w:hAnsi="Arial" w:cs="Arial"/>
          <w:sz w:val="20"/>
          <w:szCs w:val="20"/>
        </w:rPr>
        <w:t>o Protokół odbioru usługi, podpisany bez zastrzeżeń przez przedstawicieli Stron (</w:t>
      </w:r>
      <w:r w:rsidR="00745D77" w:rsidRPr="007057E1">
        <w:rPr>
          <w:rFonts w:ascii="Arial" w:hAnsi="Arial" w:cs="Arial"/>
          <w:sz w:val="20"/>
          <w:szCs w:val="20"/>
        </w:rPr>
        <w:t>przedstawiciela Wykonawcy oraz Koordynatora Szkolenia Językowego (KSJ) jednostki wojskowej 3519</w:t>
      </w:r>
      <w:r w:rsidRPr="007057E1">
        <w:rPr>
          <w:rFonts w:ascii="Arial" w:hAnsi="Arial" w:cs="Arial"/>
          <w:sz w:val="20"/>
          <w:szCs w:val="20"/>
        </w:rPr>
        <w:t>).</w:t>
      </w:r>
    </w:p>
    <w:p w14:paraId="43115D7D" w14:textId="130DC213" w:rsidR="00DF0163" w:rsidRPr="007057E1" w:rsidRDefault="00AE2E42" w:rsidP="00E11670">
      <w:pPr>
        <w:pStyle w:val="Tekstpodstawowywcity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noProof/>
        </w:rPr>
      </w:pPr>
      <w:r w:rsidRPr="007057E1">
        <w:rPr>
          <w:rFonts w:ascii="Arial" w:hAnsi="Arial" w:cs="Arial"/>
          <w:lang w:val="pl-PL"/>
        </w:rPr>
        <w:t xml:space="preserve">Płatność nastąpi z konta Zamawiającego przelewem na rachunek Wykonawcy wskazany na fakturze VAT, w terminie do 30 dni od daty dostarczenia Zamawiającemu prawidłowo wystawionej faktury VAT wraz z </w:t>
      </w:r>
      <w:r w:rsidR="00745D77" w:rsidRPr="007057E1">
        <w:rPr>
          <w:rFonts w:ascii="Arial" w:hAnsi="Arial" w:cs="Arial"/>
          <w:lang w:val="pl-PL"/>
        </w:rPr>
        <w:t>Protokołem odbioru usługi</w:t>
      </w:r>
      <w:r w:rsidRPr="007057E1">
        <w:rPr>
          <w:rFonts w:ascii="Arial" w:hAnsi="Arial" w:cs="Arial"/>
          <w:lang w:val="pl-PL"/>
        </w:rPr>
        <w:t xml:space="preserve">. </w:t>
      </w:r>
    </w:p>
    <w:p w14:paraId="687F0E8A" w14:textId="31D5B591" w:rsidR="00DF0163" w:rsidRPr="007057E1" w:rsidRDefault="00AE2E42" w:rsidP="00E11670">
      <w:pPr>
        <w:pStyle w:val="Tekstpodstawowywcity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noProof/>
        </w:rPr>
      </w:pPr>
      <w:r w:rsidRPr="007057E1">
        <w:rPr>
          <w:rFonts w:ascii="Arial" w:hAnsi="Arial" w:cs="Arial"/>
        </w:rPr>
        <w:t xml:space="preserve">W przypadku otrzymania błędnie wystawionej faktury VAT lub otrzymania faktury VAT bez wymaganych dokumentów Zamawiający poinformuje o tym Wykonawcę, który zobowiązany jest do skorygowania faktury VAT, zgodnie z obowiązującymi przepisami oraz dostarczenia wymaganych w umowie dokumentów. Do czasu doręczenia Zamawiającemu prawidłowo skorygowanej faktury VAT oraz kompletu dokumentów termin płatności faktury o którym mowa </w:t>
      </w:r>
      <w:r w:rsidR="00136118" w:rsidRPr="007057E1">
        <w:rPr>
          <w:rFonts w:ascii="Arial" w:hAnsi="Arial" w:cs="Arial"/>
        </w:rPr>
        <w:br/>
      </w:r>
      <w:r w:rsidRPr="007057E1">
        <w:rPr>
          <w:rFonts w:ascii="Arial" w:hAnsi="Arial" w:cs="Arial"/>
        </w:rPr>
        <w:t xml:space="preserve">w ust. 6, nie biegnie. </w:t>
      </w:r>
    </w:p>
    <w:p w14:paraId="333CA2FD" w14:textId="77777777" w:rsidR="00DF0163" w:rsidRPr="007057E1" w:rsidRDefault="00AE2E42" w:rsidP="00E11670">
      <w:pPr>
        <w:pStyle w:val="Tekstpodstawowywcity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noProof/>
        </w:rPr>
      </w:pPr>
      <w:r w:rsidRPr="007057E1">
        <w:rPr>
          <w:rFonts w:ascii="Arial" w:hAnsi="Arial" w:cs="Arial"/>
        </w:rPr>
        <w:t>Za dzień zapłaty uznaje się dzień obciążenia rachunku Zamawiającego.</w:t>
      </w:r>
    </w:p>
    <w:p w14:paraId="49685BFA" w14:textId="77777777" w:rsidR="00DF0163" w:rsidRPr="007057E1" w:rsidRDefault="00AE2E42" w:rsidP="00E11670">
      <w:pPr>
        <w:pStyle w:val="Tekstpodstawowywcity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noProof/>
        </w:rPr>
      </w:pPr>
      <w:r w:rsidRPr="007057E1">
        <w:rPr>
          <w:rFonts w:ascii="Arial" w:hAnsi="Arial" w:cs="Arial"/>
          <w:lang w:val="pl-PL"/>
        </w:rPr>
        <w:t>Koszt dojazdu do miejsca wykonania usługi ponosi Wykonawca.</w:t>
      </w:r>
    </w:p>
    <w:p w14:paraId="3E7A9016" w14:textId="77777777" w:rsidR="00DF0163" w:rsidRPr="007057E1" w:rsidRDefault="00AE2E42" w:rsidP="00E11670">
      <w:pPr>
        <w:pStyle w:val="Tekstpodstawowywcity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noProof/>
        </w:rPr>
      </w:pPr>
      <w:r w:rsidRPr="007057E1">
        <w:rPr>
          <w:rFonts w:ascii="Arial" w:hAnsi="Arial" w:cs="Arial"/>
          <w:lang w:val="pl-PL"/>
        </w:rPr>
        <w:t>Wykonawca gwarantuje stałą i niezmienną cenę usługi przez okres trwania umowy.</w:t>
      </w:r>
    </w:p>
    <w:p w14:paraId="1CE29D64" w14:textId="5483389E" w:rsidR="00DF0163" w:rsidRPr="007057E1" w:rsidRDefault="00AE2E42" w:rsidP="00E11670">
      <w:pPr>
        <w:pStyle w:val="Tekstpodstawowywcity"/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noProof/>
        </w:rPr>
      </w:pPr>
      <w:r w:rsidRPr="007057E1">
        <w:rPr>
          <w:rFonts w:ascii="Arial" w:hAnsi="Arial" w:cs="Arial"/>
          <w:lang w:val="pl-PL"/>
        </w:rPr>
        <w:lastRenderedPageBreak/>
        <w:t xml:space="preserve">Wynagrodzenie określone w ust. 1 obejmuje </w:t>
      </w:r>
      <w:r w:rsidRPr="007057E1">
        <w:rPr>
          <w:rFonts w:ascii="Arial" w:hAnsi="Arial" w:cs="Arial"/>
        </w:rPr>
        <w:t xml:space="preserve">wszelkie koszty związane z realizacją umowy, w tym podatek od towarów i usług VAT, inne opłaty i podatki, ubezpieczenia, koszty </w:t>
      </w:r>
      <w:r w:rsidRPr="007057E1">
        <w:rPr>
          <w:rFonts w:ascii="Arial" w:hAnsi="Arial" w:cs="Arial"/>
          <w:lang w:val="pl-PL"/>
        </w:rPr>
        <w:t xml:space="preserve">zakupu materiałów </w:t>
      </w:r>
      <w:r w:rsidR="00136118" w:rsidRPr="007057E1">
        <w:rPr>
          <w:rFonts w:ascii="Arial" w:hAnsi="Arial" w:cs="Arial"/>
          <w:lang w:val="pl-PL"/>
        </w:rPr>
        <w:br/>
      </w:r>
      <w:r w:rsidRPr="007057E1">
        <w:rPr>
          <w:rFonts w:ascii="Arial" w:hAnsi="Arial" w:cs="Arial"/>
          <w:lang w:val="pl-PL"/>
        </w:rPr>
        <w:t>i części niezbędnych do wykonania umowy, koszty pracy zatrudnionych przez Wykonawcę pracowników.</w:t>
      </w:r>
    </w:p>
    <w:p w14:paraId="1ABA0FB7" w14:textId="7C052A07" w:rsidR="00745D77" w:rsidRPr="007057E1" w:rsidRDefault="00745D77" w:rsidP="00E11670">
      <w:pPr>
        <w:numPr>
          <w:ilvl w:val="0"/>
          <w:numId w:val="12"/>
        </w:numPr>
        <w:overflowPunct w:val="0"/>
        <w:autoSpaceDE w:val="0"/>
        <w:autoSpaceDN w:val="0"/>
        <w:spacing w:after="0" w:line="36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 xml:space="preserve">Zamawiający oświadcza, że Wykonawca może przesyłać ustrukturyzowane faktury elektroniczne, o których mowa w art. 2 pkt. 4 ustawy z dnia 9 listopada 2018 r. o elektronicznym fakturowaniu w zamówieniach publicznych (Dz.U.2020 poz.1666), </w:t>
      </w:r>
      <w:proofErr w:type="spellStart"/>
      <w:r w:rsidRPr="007057E1">
        <w:rPr>
          <w:rFonts w:ascii="Arial" w:hAnsi="Arial" w:cs="Arial"/>
          <w:sz w:val="20"/>
          <w:szCs w:val="20"/>
        </w:rPr>
        <w:t>t.j</w:t>
      </w:r>
      <w:proofErr w:type="spellEnd"/>
      <w:r w:rsidRPr="007057E1">
        <w:rPr>
          <w:rFonts w:ascii="Arial" w:hAnsi="Arial" w:cs="Arial"/>
          <w:sz w:val="20"/>
          <w:szCs w:val="20"/>
        </w:rPr>
        <w:t xml:space="preserve">. faktury spełniające wymagania umożliwiające przesyłanie za pośrednictwem platformy faktur elektronicznych, o których mowa </w:t>
      </w:r>
      <w:r w:rsidR="00D8049B" w:rsidRPr="007057E1">
        <w:rPr>
          <w:rFonts w:ascii="Arial" w:hAnsi="Arial" w:cs="Arial"/>
          <w:sz w:val="20"/>
          <w:szCs w:val="20"/>
        </w:rPr>
        <w:br/>
      </w:r>
      <w:r w:rsidRPr="007057E1">
        <w:rPr>
          <w:rFonts w:ascii="Arial" w:hAnsi="Arial" w:cs="Arial"/>
          <w:sz w:val="20"/>
          <w:szCs w:val="20"/>
        </w:rPr>
        <w:t xml:space="preserve">w art. 2 pkt. 32 ustawy </w:t>
      </w:r>
      <w:proofErr w:type="spellStart"/>
      <w:r w:rsidRPr="007057E1">
        <w:rPr>
          <w:rFonts w:ascii="Arial" w:hAnsi="Arial" w:cs="Arial"/>
          <w:sz w:val="20"/>
          <w:szCs w:val="20"/>
        </w:rPr>
        <w:t>t.j</w:t>
      </w:r>
      <w:proofErr w:type="spellEnd"/>
      <w:r w:rsidRPr="007057E1">
        <w:rPr>
          <w:rFonts w:ascii="Arial" w:hAnsi="Arial" w:cs="Arial"/>
          <w:sz w:val="20"/>
          <w:szCs w:val="20"/>
        </w:rPr>
        <w:t xml:space="preserve">. z dnia  11 marca 2004 r. o podatku od towarów i usług (Dz.U.2021 </w:t>
      </w:r>
      <w:r w:rsidR="008C1821" w:rsidRPr="007057E1">
        <w:rPr>
          <w:rFonts w:ascii="Arial" w:hAnsi="Arial" w:cs="Arial"/>
          <w:sz w:val="20"/>
          <w:szCs w:val="20"/>
        </w:rPr>
        <w:t>poz.</w:t>
      </w:r>
      <w:r w:rsidR="00D8049B" w:rsidRPr="007057E1">
        <w:rPr>
          <w:rFonts w:ascii="Arial" w:hAnsi="Arial" w:cs="Arial"/>
          <w:sz w:val="20"/>
          <w:szCs w:val="20"/>
        </w:rPr>
        <w:t xml:space="preserve">685). Zamawiający informuje, </w:t>
      </w:r>
      <w:r w:rsidRPr="007057E1">
        <w:rPr>
          <w:rFonts w:ascii="Arial" w:hAnsi="Arial" w:cs="Arial"/>
          <w:sz w:val="20"/>
          <w:szCs w:val="20"/>
        </w:rPr>
        <w:t>iż posiada konto na platformie elektronicznego fakturowania (w skrócie: PEF), umożliwiające odbiór i przesyłanie ustrukturyzowanych faktur elektronicznych oraz innych ustrukturyzowanych dokumentów elektroni</w:t>
      </w:r>
      <w:r w:rsidR="00D8049B" w:rsidRPr="007057E1">
        <w:rPr>
          <w:rFonts w:ascii="Arial" w:hAnsi="Arial" w:cs="Arial"/>
          <w:sz w:val="20"/>
          <w:szCs w:val="20"/>
        </w:rPr>
        <w:t xml:space="preserve">cznych za swoim pośrednictwem, </w:t>
      </w:r>
      <w:r w:rsidRPr="007057E1">
        <w:rPr>
          <w:rFonts w:ascii="Arial" w:hAnsi="Arial" w:cs="Arial"/>
          <w:sz w:val="20"/>
          <w:szCs w:val="20"/>
        </w:rPr>
        <w:t>a także przy wykorzystaniu systemu teleinformatycznego obsługiwanego przez Open PEPPOL, której funkcjonowanie zapewnia Minister Pr</w:t>
      </w:r>
      <w:r w:rsidR="00D8049B" w:rsidRPr="007057E1">
        <w:rPr>
          <w:rFonts w:ascii="Arial" w:hAnsi="Arial" w:cs="Arial"/>
          <w:sz w:val="20"/>
          <w:szCs w:val="20"/>
        </w:rPr>
        <w:t xml:space="preserve">zedsiębiorczości i Technologii </w:t>
      </w:r>
      <w:r w:rsidRPr="007057E1">
        <w:rPr>
          <w:rFonts w:ascii="Arial" w:hAnsi="Arial" w:cs="Arial"/>
          <w:sz w:val="20"/>
          <w:szCs w:val="20"/>
        </w:rPr>
        <w:t xml:space="preserve">z siedzibą przy Placu Trzech Krzyży 3/5, 00-507 Warszawa. Platforma dostępna jest pod adresem: </w:t>
      </w:r>
      <w:hyperlink r:id="rId8" w:history="1">
        <w:r w:rsidRPr="007057E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https://efaktura.gov.pl/uslugi-pef/</w:t>
        </w:r>
      </w:hyperlink>
      <w:r w:rsidRPr="007057E1">
        <w:rPr>
          <w:rFonts w:ascii="Arial" w:hAnsi="Arial" w:cs="Arial"/>
          <w:sz w:val="20"/>
          <w:szCs w:val="20"/>
        </w:rPr>
        <w:t>.</w:t>
      </w:r>
    </w:p>
    <w:p w14:paraId="6EF99188" w14:textId="4DFDFF19" w:rsidR="00745D77" w:rsidRPr="007057E1" w:rsidRDefault="00745D77" w:rsidP="00E11670">
      <w:pPr>
        <w:numPr>
          <w:ilvl w:val="0"/>
          <w:numId w:val="12"/>
        </w:numPr>
        <w:overflowPunct w:val="0"/>
        <w:autoSpaceDE w:val="0"/>
        <w:autoSpaceDN w:val="0"/>
        <w:spacing w:after="0" w:line="36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Wykonawca zamierzający wysyłać ustruktu</w:t>
      </w:r>
      <w:r w:rsidR="00136118" w:rsidRPr="007057E1">
        <w:rPr>
          <w:rFonts w:ascii="Arial" w:hAnsi="Arial" w:cs="Arial"/>
          <w:sz w:val="20"/>
          <w:szCs w:val="20"/>
        </w:rPr>
        <w:t xml:space="preserve">ryzowane faktury elektroniczne </w:t>
      </w:r>
      <w:r w:rsidRPr="007057E1">
        <w:rPr>
          <w:rFonts w:ascii="Arial" w:hAnsi="Arial" w:cs="Arial"/>
          <w:sz w:val="20"/>
          <w:szCs w:val="20"/>
        </w:rPr>
        <w:t xml:space="preserve">za pośrednictwem PEF zobowiązany jest do uwzględniania czasu pracy Zamawiającego, umożliwiającego Zamawiającemu terminowe wywiązanie się z zapłaty wynagrodzenia Wykonawcy. </w:t>
      </w:r>
      <w:r w:rsidR="00136118" w:rsidRPr="007057E1">
        <w:rPr>
          <w:rFonts w:ascii="Arial" w:hAnsi="Arial" w:cs="Arial"/>
          <w:sz w:val="20"/>
          <w:szCs w:val="20"/>
        </w:rPr>
        <w:br/>
      </w:r>
      <w:r w:rsidRPr="007057E1">
        <w:rPr>
          <w:rFonts w:ascii="Arial" w:hAnsi="Arial" w:cs="Arial"/>
          <w:sz w:val="20"/>
          <w:szCs w:val="20"/>
        </w:rPr>
        <w:t>W szczególności Zamawiający informuje, że przesyłanie ustrukturyzowanych faktur elektronicznych winno nastąpić w godzinach: poniedziałek – czwartek 7:00-15:30, zaś piątek 7:00-13:00. W przypadku przesłania ustrukturyzowanej faktury elektronicznej poza godzinami pracy,</w:t>
      </w:r>
      <w:r w:rsidR="00136118" w:rsidRPr="007057E1">
        <w:rPr>
          <w:rFonts w:ascii="Arial" w:hAnsi="Arial" w:cs="Arial"/>
          <w:sz w:val="20"/>
          <w:szCs w:val="20"/>
        </w:rPr>
        <w:br/>
      </w:r>
      <w:r w:rsidRPr="007057E1">
        <w:rPr>
          <w:rFonts w:ascii="Arial" w:hAnsi="Arial" w:cs="Arial"/>
          <w:sz w:val="20"/>
          <w:szCs w:val="20"/>
        </w:rPr>
        <w:t xml:space="preserve"> w dni wolne od pracy lub święta, a także po godzinie poniedziałek – czwartek 15:30, zaś piątek 13:00 uznaje się, że została ona doręczona w następnym dniu roboczym.</w:t>
      </w:r>
    </w:p>
    <w:p w14:paraId="7750F521" w14:textId="2ECB10AC" w:rsidR="00745D77" w:rsidRPr="007057E1" w:rsidRDefault="00745D77" w:rsidP="00E11670">
      <w:pPr>
        <w:numPr>
          <w:ilvl w:val="0"/>
          <w:numId w:val="12"/>
        </w:numPr>
        <w:overflowPunct w:val="0"/>
        <w:autoSpaceDE w:val="0"/>
        <w:autoSpaceDN w:val="0"/>
        <w:spacing w:after="0" w:line="36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 xml:space="preserve">Wykonawca oświadcza, że numer rachunku rozliczeniowego wskazany we wszystkich fakturach, które będą wystawione w jego imieniu, jest rachunkiem dla którego zgodnie </w:t>
      </w:r>
      <w:r w:rsidRPr="007057E1">
        <w:rPr>
          <w:rFonts w:ascii="Arial" w:hAnsi="Arial" w:cs="Arial"/>
          <w:sz w:val="20"/>
          <w:szCs w:val="20"/>
        </w:rPr>
        <w:br/>
        <w:t xml:space="preserve">z Rozdziałem 3a ustawy z dnia 29 sierpnia 1997 r. - Prawo Bankowe </w:t>
      </w:r>
      <w:proofErr w:type="spellStart"/>
      <w:r w:rsidRPr="007057E1">
        <w:rPr>
          <w:rFonts w:ascii="Arial" w:hAnsi="Arial" w:cs="Arial"/>
          <w:sz w:val="20"/>
          <w:szCs w:val="20"/>
        </w:rPr>
        <w:t>t.j</w:t>
      </w:r>
      <w:proofErr w:type="spellEnd"/>
      <w:r w:rsidRPr="007057E1">
        <w:rPr>
          <w:rFonts w:ascii="Arial" w:hAnsi="Arial" w:cs="Arial"/>
          <w:sz w:val="20"/>
          <w:szCs w:val="20"/>
        </w:rPr>
        <w:t>.</w:t>
      </w:r>
      <w:r w:rsidR="008C1821" w:rsidRPr="007057E1">
        <w:rPr>
          <w:rFonts w:ascii="Arial" w:hAnsi="Arial" w:cs="Arial"/>
          <w:sz w:val="20"/>
          <w:szCs w:val="20"/>
        </w:rPr>
        <w:t xml:space="preserve"> (Dz.U.2020</w:t>
      </w:r>
      <w:r w:rsidRPr="007057E1">
        <w:rPr>
          <w:rFonts w:ascii="Arial" w:hAnsi="Arial" w:cs="Arial"/>
          <w:sz w:val="20"/>
          <w:szCs w:val="20"/>
        </w:rPr>
        <w:t xml:space="preserve"> poz.1896</w:t>
      </w:r>
      <w:r w:rsidR="008C1821" w:rsidRPr="007057E1">
        <w:rPr>
          <w:rFonts w:ascii="Arial" w:hAnsi="Arial" w:cs="Arial"/>
          <w:sz w:val="20"/>
          <w:szCs w:val="20"/>
        </w:rPr>
        <w:t xml:space="preserve">) </w:t>
      </w:r>
      <w:r w:rsidRPr="007057E1">
        <w:rPr>
          <w:rFonts w:ascii="Arial" w:hAnsi="Arial" w:cs="Arial"/>
          <w:sz w:val="20"/>
          <w:szCs w:val="20"/>
        </w:rPr>
        <w:t xml:space="preserve">prowadzony jest rachunek VAT. </w:t>
      </w:r>
    </w:p>
    <w:p w14:paraId="00A36064" w14:textId="1804DC21" w:rsidR="006E1924" w:rsidRPr="007057E1" w:rsidRDefault="00745D77" w:rsidP="00D8049B">
      <w:pPr>
        <w:pStyle w:val="Tekstpodstawowywcity"/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noProof/>
        </w:rPr>
      </w:pPr>
      <w:r w:rsidRPr="007057E1">
        <w:rPr>
          <w:rFonts w:ascii="Arial" w:hAnsi="Arial" w:cs="Arial"/>
        </w:rPr>
        <w:t xml:space="preserve">Podzieloną płatność tzw. </w:t>
      </w:r>
      <w:proofErr w:type="spellStart"/>
      <w:r w:rsidRPr="007057E1">
        <w:rPr>
          <w:rFonts w:ascii="Arial" w:hAnsi="Arial" w:cs="Arial"/>
        </w:rPr>
        <w:t>split</w:t>
      </w:r>
      <w:proofErr w:type="spellEnd"/>
      <w:r w:rsidRPr="007057E1">
        <w:rPr>
          <w:rFonts w:ascii="Arial" w:hAnsi="Arial" w:cs="Arial"/>
        </w:rPr>
        <w:t xml:space="preserve"> </w:t>
      </w:r>
      <w:proofErr w:type="spellStart"/>
      <w:r w:rsidRPr="007057E1">
        <w:rPr>
          <w:rFonts w:ascii="Arial" w:hAnsi="Arial" w:cs="Arial"/>
        </w:rPr>
        <w:t>payment</w:t>
      </w:r>
      <w:proofErr w:type="spellEnd"/>
      <w:r w:rsidRPr="007057E1">
        <w:rPr>
          <w:rFonts w:ascii="Arial" w:hAnsi="Arial" w:cs="Arial"/>
        </w:rPr>
        <w:t xml:space="preserve"> stosuje się wyłącznie przy płatnościach bezgotówkowych, realizowanych za pośrednictwem polecenia przelewu lub polecenia zapłaty dla czynnych podatników VAT</w:t>
      </w:r>
      <w:r w:rsidRPr="007057E1">
        <w:rPr>
          <w:rFonts w:ascii="Arial" w:hAnsi="Arial" w:cs="Arial"/>
          <w:b/>
          <w:bCs/>
        </w:rPr>
        <w:t xml:space="preserve">. </w:t>
      </w:r>
      <w:r w:rsidRPr="007057E1">
        <w:rPr>
          <w:rFonts w:ascii="Arial" w:hAnsi="Arial" w:cs="Arial"/>
        </w:rPr>
        <w:t>Mechanizm podzielonej płatności nie będzie  wykorzystywany do zapłaty za czynności lub zdarzenia pozostające poza zakresem VAT (np. zapłata odszkodowania), a także za świadczenia zwolnione z VAT, opodatkowane stawką 0.</w:t>
      </w:r>
    </w:p>
    <w:p w14:paraId="7CFAB9B6" w14:textId="77777777" w:rsidR="00136118" w:rsidRPr="007057E1" w:rsidRDefault="00136118" w:rsidP="006E19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B57FC6" w14:textId="08DF638C" w:rsidR="006E1924" w:rsidRPr="007057E1" w:rsidRDefault="006E1924" w:rsidP="006E19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>§ 4.</w:t>
      </w:r>
    </w:p>
    <w:p w14:paraId="4BF37F2F" w14:textId="77777777" w:rsidR="006E1924" w:rsidRPr="007057E1" w:rsidRDefault="006E1924" w:rsidP="006E1924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7057E1">
        <w:rPr>
          <w:rFonts w:ascii="Arial" w:hAnsi="Arial" w:cs="Arial"/>
          <w:b/>
          <w:caps/>
          <w:sz w:val="20"/>
          <w:szCs w:val="20"/>
        </w:rPr>
        <w:t>sposób, miejsce i odbior przedmiotu umowy</w:t>
      </w:r>
    </w:p>
    <w:p w14:paraId="4381CA41" w14:textId="57725B17" w:rsidR="0013438F" w:rsidRPr="007057E1" w:rsidRDefault="00D71A8A" w:rsidP="00E11670">
      <w:pPr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Miejsce wykonania przedmiotu umowy:</w:t>
      </w:r>
      <w:r w:rsidR="008C1821" w:rsidRPr="007057E1">
        <w:rPr>
          <w:rFonts w:ascii="Arial" w:hAnsi="Arial" w:cs="Arial"/>
          <w:sz w:val="20"/>
          <w:szCs w:val="20"/>
        </w:rPr>
        <w:t xml:space="preserve"> sala wykładowa </w:t>
      </w:r>
      <w:r w:rsidR="00D3671C" w:rsidRPr="007057E1">
        <w:rPr>
          <w:rFonts w:ascii="Arial" w:hAnsi="Arial" w:cs="Arial"/>
          <w:sz w:val="20"/>
          <w:szCs w:val="20"/>
        </w:rPr>
        <w:t>w miejscowości Białystok zapewniona przez wykonawcę</w:t>
      </w:r>
      <w:r w:rsidR="008C1821" w:rsidRPr="007057E1">
        <w:rPr>
          <w:rFonts w:ascii="Arial" w:hAnsi="Arial" w:cs="Arial"/>
          <w:sz w:val="20"/>
          <w:szCs w:val="20"/>
        </w:rPr>
        <w:t xml:space="preserve"> (w przypadku ograniczeń epidemiologicznych nauczanie w systemie e-learningu).</w:t>
      </w:r>
    </w:p>
    <w:p w14:paraId="73A40339" w14:textId="6527B14F" w:rsidR="006E1924" w:rsidRPr="007057E1" w:rsidRDefault="0013438F" w:rsidP="00D8049B">
      <w:pPr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 xml:space="preserve">Przedmiot objęty wykonaniem usługi zostanie </w:t>
      </w:r>
      <w:r w:rsidR="00652C41" w:rsidRPr="007057E1">
        <w:rPr>
          <w:rFonts w:ascii="Arial" w:hAnsi="Arial" w:cs="Arial"/>
          <w:sz w:val="20"/>
          <w:szCs w:val="20"/>
        </w:rPr>
        <w:t>wykonany p</w:t>
      </w:r>
      <w:r w:rsidRPr="007057E1">
        <w:rPr>
          <w:rFonts w:ascii="Arial" w:hAnsi="Arial" w:cs="Arial"/>
          <w:sz w:val="20"/>
          <w:szCs w:val="20"/>
        </w:rPr>
        <w:t xml:space="preserve">rzez Wykonawcę </w:t>
      </w:r>
      <w:r w:rsidR="00652C41" w:rsidRPr="007057E1">
        <w:rPr>
          <w:rFonts w:ascii="Arial" w:hAnsi="Arial" w:cs="Arial"/>
          <w:sz w:val="20"/>
          <w:szCs w:val="20"/>
        </w:rPr>
        <w:t>zgodnie z zasadami określonymi w Opisie przedmiotu zamówienia, stanowiącym Załącznik nr 1 do niniejszej umowy</w:t>
      </w:r>
      <w:r w:rsidR="006E1924" w:rsidRPr="007057E1">
        <w:rPr>
          <w:rFonts w:ascii="Arial" w:hAnsi="Arial" w:cs="Arial"/>
          <w:sz w:val="20"/>
          <w:szCs w:val="20"/>
        </w:rPr>
        <w:t>.</w:t>
      </w:r>
    </w:p>
    <w:p w14:paraId="761CA115" w14:textId="77777777" w:rsidR="006E1924" w:rsidRPr="007057E1" w:rsidRDefault="006E1924" w:rsidP="006E1924">
      <w:pPr>
        <w:pStyle w:val="Akapitzlist"/>
        <w:spacing w:after="0"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lastRenderedPageBreak/>
        <w:t>§ 5.</w:t>
      </w:r>
    </w:p>
    <w:p w14:paraId="435C9ABD" w14:textId="77777777" w:rsidR="006E1924" w:rsidRPr="007057E1" w:rsidRDefault="006E1924" w:rsidP="006E1924">
      <w:pPr>
        <w:pStyle w:val="Akapitzlist"/>
        <w:spacing w:after="0"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>KLAUZULA JAKOŚCIOWA</w:t>
      </w:r>
    </w:p>
    <w:p w14:paraId="3E00DACB" w14:textId="783F500D" w:rsidR="006E1924" w:rsidRPr="007057E1" w:rsidRDefault="008C1821" w:rsidP="00D804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Nie dotyczy.</w:t>
      </w:r>
    </w:p>
    <w:p w14:paraId="1F3E35A9" w14:textId="5C8EB722" w:rsidR="006E1924" w:rsidRPr="007057E1" w:rsidRDefault="00AE2E42" w:rsidP="006E19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>§ 6</w:t>
      </w:r>
      <w:r w:rsidR="006E1924" w:rsidRPr="007057E1">
        <w:rPr>
          <w:rFonts w:ascii="Arial" w:hAnsi="Arial" w:cs="Arial"/>
          <w:b/>
          <w:sz w:val="20"/>
          <w:szCs w:val="20"/>
        </w:rPr>
        <w:t>.</w:t>
      </w:r>
    </w:p>
    <w:p w14:paraId="309D5A27" w14:textId="7CB29DD0" w:rsidR="006E1924" w:rsidRPr="007057E1" w:rsidRDefault="006E1924" w:rsidP="006E19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>GWARANCJA I WARUNKI SKŁADANIA REKLAMACJI</w:t>
      </w:r>
    </w:p>
    <w:p w14:paraId="3B15E90E" w14:textId="5F5775EA" w:rsidR="00CB07BE" w:rsidRPr="007057E1" w:rsidRDefault="00CB07BE" w:rsidP="00E11670">
      <w:pPr>
        <w:numPr>
          <w:ilvl w:val="0"/>
          <w:numId w:val="11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 xml:space="preserve">Wykonawca odpowiada za wady (w tym usterki i wszystkie nieprawidłowości) prawne i fizyczne ujawnione w przedmiocie umowy i pozostające w bezpośrednim związku z realizacją umowy </w:t>
      </w:r>
      <w:r w:rsidR="00136118" w:rsidRPr="007057E1">
        <w:rPr>
          <w:rFonts w:ascii="Arial" w:hAnsi="Arial" w:cs="Arial"/>
          <w:sz w:val="20"/>
          <w:szCs w:val="20"/>
        </w:rPr>
        <w:br/>
      </w:r>
      <w:r w:rsidRPr="007057E1">
        <w:rPr>
          <w:rFonts w:ascii="Arial" w:hAnsi="Arial" w:cs="Arial"/>
          <w:sz w:val="20"/>
          <w:szCs w:val="20"/>
        </w:rPr>
        <w:t>oraz ponosi z tego tytułu wszelkie zobowiązania. Jest odpowiedzialny względem Zamawiającego również, jeżeli wykonany przedmiot umowy ma wadę zmniejszającą jego wartość lub użyteczność wynikającą z przeznaczenia przedmiotu objętego wykonaną usługą, nie ma właściwości wymaganych przez Zamawiającego, albo jeżeli wykonano go w sposób niezupełny.</w:t>
      </w:r>
    </w:p>
    <w:p w14:paraId="19C8D718" w14:textId="77777777" w:rsidR="006E1924" w:rsidRPr="007057E1" w:rsidRDefault="006E1924" w:rsidP="006E1924">
      <w:pPr>
        <w:pStyle w:val="Akapitzlist"/>
        <w:spacing w:after="0" w:line="360" w:lineRule="auto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32E279F8" w14:textId="77777777" w:rsidR="009B0EAD" w:rsidRPr="007057E1" w:rsidRDefault="009B0EAD" w:rsidP="009B0EAD">
      <w:pPr>
        <w:pStyle w:val="Akapitzlist"/>
        <w:spacing w:after="0" w:line="360" w:lineRule="auto"/>
        <w:ind w:left="644"/>
        <w:jc w:val="center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>§ 7.</w:t>
      </w:r>
    </w:p>
    <w:p w14:paraId="356DDFFC" w14:textId="4E3B3AF9" w:rsidR="009B0EAD" w:rsidRPr="007057E1" w:rsidRDefault="009B0EAD" w:rsidP="009B0EAD">
      <w:pPr>
        <w:pStyle w:val="Akapitzlist"/>
        <w:spacing w:after="0" w:line="360" w:lineRule="auto"/>
        <w:ind w:left="644"/>
        <w:jc w:val="center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>RĘKOJMIA</w:t>
      </w:r>
    </w:p>
    <w:p w14:paraId="337E4651" w14:textId="38D74C1F" w:rsidR="00D8049B" w:rsidRPr="007057E1" w:rsidRDefault="00977EBD" w:rsidP="0013611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Nie dotyczy.</w:t>
      </w:r>
    </w:p>
    <w:p w14:paraId="48F07462" w14:textId="08DA2306" w:rsidR="006E1924" w:rsidRPr="007057E1" w:rsidRDefault="00987A1B" w:rsidP="00987A1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>§ 8</w:t>
      </w:r>
      <w:r w:rsidR="006E1924" w:rsidRPr="007057E1">
        <w:rPr>
          <w:rFonts w:ascii="Arial" w:hAnsi="Arial" w:cs="Arial"/>
          <w:b/>
          <w:sz w:val="20"/>
          <w:szCs w:val="20"/>
        </w:rPr>
        <w:t>.</w:t>
      </w:r>
    </w:p>
    <w:p w14:paraId="4BADA413" w14:textId="77777777" w:rsidR="006E1924" w:rsidRPr="007057E1" w:rsidRDefault="006E1924" w:rsidP="00987A1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>ZBYCIE WIERZYTELNOŚCI</w:t>
      </w:r>
    </w:p>
    <w:p w14:paraId="5F7C49E3" w14:textId="77777777" w:rsidR="006E1924" w:rsidRPr="007057E1" w:rsidRDefault="006E1924" w:rsidP="006E19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Wykonawca zobowiązuje się nie dokonywać cesji wierzytelności należnych mu od Zamawiającego bez jego uprzedniej, pisemnej zgody pod rygorem nieważności.</w:t>
      </w:r>
    </w:p>
    <w:p w14:paraId="3E2B7344" w14:textId="77777777" w:rsidR="006E1924" w:rsidRPr="007057E1" w:rsidRDefault="006E1924" w:rsidP="006E1924">
      <w:pPr>
        <w:pStyle w:val="Akapitzlist"/>
        <w:spacing w:after="0" w:line="360" w:lineRule="auto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0BFE35D5" w14:textId="54893539" w:rsidR="006E1924" w:rsidRPr="007057E1" w:rsidRDefault="00987A1B" w:rsidP="00987A1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>§ 9</w:t>
      </w:r>
      <w:r w:rsidR="006E1924" w:rsidRPr="007057E1">
        <w:rPr>
          <w:rFonts w:ascii="Arial" w:hAnsi="Arial" w:cs="Arial"/>
          <w:b/>
          <w:sz w:val="20"/>
          <w:szCs w:val="20"/>
        </w:rPr>
        <w:t>.</w:t>
      </w:r>
    </w:p>
    <w:p w14:paraId="3263D750" w14:textId="68251866" w:rsidR="006E1924" w:rsidRPr="007057E1" w:rsidRDefault="00AC49B9" w:rsidP="00987A1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 xml:space="preserve">WSPÓŁDZIAŁANIE I </w:t>
      </w:r>
      <w:r w:rsidR="006E1924" w:rsidRPr="007057E1">
        <w:rPr>
          <w:rFonts w:ascii="Arial" w:hAnsi="Arial" w:cs="Arial"/>
          <w:b/>
          <w:sz w:val="20"/>
          <w:szCs w:val="20"/>
        </w:rPr>
        <w:t>NADZÓR NAD REALIZACJĄ UMOWY</w:t>
      </w:r>
    </w:p>
    <w:p w14:paraId="4036A718" w14:textId="59861F9D" w:rsidR="00AC49B9" w:rsidRPr="007057E1" w:rsidRDefault="00AC49B9" w:rsidP="00E11670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Zamawiający i wykonawca wybrany w postępowaniu o udzielenie zamówienia zobowiązani są współdziałać przy wykonaniu umowy w sprawie zamówienia publicznego, w celu należytej realizacji zamówienia.</w:t>
      </w:r>
    </w:p>
    <w:p w14:paraId="3B47F4F9" w14:textId="7C0994FD" w:rsidR="006E1924" w:rsidRPr="007057E1" w:rsidRDefault="006E1924" w:rsidP="00E11670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Za realizację umowy ze strony Zamawiając</w:t>
      </w:r>
      <w:r w:rsidR="00136118" w:rsidRPr="007057E1">
        <w:rPr>
          <w:rFonts w:ascii="Arial" w:hAnsi="Arial" w:cs="Arial"/>
          <w:sz w:val="20"/>
          <w:szCs w:val="20"/>
        </w:rPr>
        <w:t xml:space="preserve">ego, tj. nadzór nad terminowym </w:t>
      </w:r>
      <w:r w:rsidRPr="007057E1">
        <w:rPr>
          <w:rFonts w:ascii="Arial" w:hAnsi="Arial" w:cs="Arial"/>
          <w:sz w:val="20"/>
          <w:szCs w:val="20"/>
        </w:rPr>
        <w:t xml:space="preserve">i prawidłowym wykonaniem przedmiotu zamówienia odpowiedzialny jest: </w:t>
      </w:r>
      <w:r w:rsidR="00977EBD" w:rsidRPr="007057E1">
        <w:rPr>
          <w:rFonts w:ascii="Arial" w:hAnsi="Arial" w:cs="Arial"/>
          <w:sz w:val="20"/>
          <w:szCs w:val="20"/>
        </w:rPr>
        <w:t>…………………….. tel. ………………………, oraz Koordynator Szkolenia Językowego (KSJ) JW 3519 tel. ………………………………………..,</w:t>
      </w:r>
      <w:r w:rsidRPr="007057E1">
        <w:rPr>
          <w:rFonts w:ascii="Arial" w:hAnsi="Arial" w:cs="Arial"/>
          <w:sz w:val="20"/>
          <w:szCs w:val="20"/>
        </w:rPr>
        <w:t>.</w:t>
      </w:r>
    </w:p>
    <w:p w14:paraId="5193E9B7" w14:textId="77777777" w:rsidR="00466E10" w:rsidRPr="007057E1" w:rsidRDefault="006E1924" w:rsidP="00E11670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 xml:space="preserve">Za realizację umowy ze strony Wykonawcy odpowiedzialny jest …………… tel. …… </w:t>
      </w:r>
    </w:p>
    <w:p w14:paraId="2688FBC4" w14:textId="1FA3037C" w:rsidR="006E1924" w:rsidRPr="007057E1" w:rsidRDefault="004C1EB0" w:rsidP="00E11670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Zmiana osób wskazanych w ust. 2 i 3</w:t>
      </w:r>
      <w:r w:rsidR="006E1924" w:rsidRPr="007057E1">
        <w:rPr>
          <w:rFonts w:ascii="Arial" w:hAnsi="Arial" w:cs="Arial"/>
          <w:sz w:val="20"/>
          <w:szCs w:val="20"/>
        </w:rPr>
        <w:t xml:space="preserve"> nie stanowi zmiany umowy, ale wymaga pisemnego poinformowania drugiej strony.</w:t>
      </w:r>
    </w:p>
    <w:p w14:paraId="60873B6A" w14:textId="19EA9348" w:rsidR="006E1924" w:rsidRPr="007057E1" w:rsidRDefault="00987A1B" w:rsidP="00CC5170">
      <w:pPr>
        <w:pStyle w:val="Akapitzlist"/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>§  10</w:t>
      </w:r>
    </w:p>
    <w:p w14:paraId="3EFF4306" w14:textId="77777777" w:rsidR="006E1924" w:rsidRPr="007057E1" w:rsidRDefault="006E1924" w:rsidP="00CC5170">
      <w:pPr>
        <w:pStyle w:val="Akapitzlist"/>
        <w:spacing w:line="360" w:lineRule="auto"/>
        <w:ind w:left="357"/>
        <w:jc w:val="center"/>
        <w:rPr>
          <w:rFonts w:ascii="Arial" w:hAnsi="Arial" w:cs="Arial"/>
          <w:b/>
          <w:noProof/>
          <w:sz w:val="20"/>
          <w:szCs w:val="20"/>
        </w:rPr>
      </w:pPr>
      <w:r w:rsidRPr="007057E1">
        <w:rPr>
          <w:rFonts w:ascii="Arial" w:hAnsi="Arial" w:cs="Arial"/>
          <w:b/>
          <w:noProof/>
          <w:sz w:val="20"/>
          <w:szCs w:val="20"/>
        </w:rPr>
        <w:t>KARY UMOWNE</w:t>
      </w:r>
    </w:p>
    <w:p w14:paraId="26BBDEAE" w14:textId="26A1CD7D" w:rsidR="00AE2E42" w:rsidRPr="007057E1" w:rsidRDefault="00AE2E42" w:rsidP="00E11670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W przypadku niewykonania lub nienależytego wykonania umowy Strony uprawnione są do dochodzenia swoich roszczeń na zasadach</w:t>
      </w:r>
      <w:r w:rsidR="00987A1B" w:rsidRPr="007057E1">
        <w:rPr>
          <w:rFonts w:ascii="Arial" w:hAnsi="Arial" w:cs="Arial"/>
          <w:sz w:val="20"/>
          <w:szCs w:val="20"/>
        </w:rPr>
        <w:t xml:space="preserve"> określonych </w:t>
      </w:r>
      <w:r w:rsidRPr="007057E1">
        <w:rPr>
          <w:rFonts w:ascii="Arial" w:hAnsi="Arial" w:cs="Arial"/>
          <w:sz w:val="20"/>
          <w:szCs w:val="20"/>
        </w:rPr>
        <w:t>w niniejszej umowie oraz na zasadach ogólnych Kodeksu cywilnego.</w:t>
      </w:r>
    </w:p>
    <w:p w14:paraId="105A8EC8" w14:textId="2399EAD9" w:rsidR="00AE2E42" w:rsidRPr="007057E1" w:rsidRDefault="00AE2E42" w:rsidP="00E11670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W poniżej określonych przypadkach Zamawiający uprawniony jest do żądania od Wykonawcy zapłaty następujących kar umownych:</w:t>
      </w:r>
    </w:p>
    <w:p w14:paraId="50069AD1" w14:textId="267D9069" w:rsidR="00E61F2A" w:rsidRPr="007057E1" w:rsidRDefault="00E61F2A" w:rsidP="00E11670">
      <w:pPr>
        <w:numPr>
          <w:ilvl w:val="1"/>
          <w:numId w:val="16"/>
        </w:numPr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bCs/>
          <w:sz w:val="20"/>
          <w:szCs w:val="20"/>
        </w:rPr>
        <w:lastRenderedPageBreak/>
        <w:t>w wysokości 0,5% całkowitej wartości brutto umowy określonej w § 3 ust. 1 za każdy rozpoczęty dzień opóźnienia w realizacji umowy zgodnie z Harmonogramami szkolenia stanowiącymi załączniki do Opisu przedmiotu zamówienia,</w:t>
      </w:r>
    </w:p>
    <w:p w14:paraId="286E28EE" w14:textId="1AD012CB" w:rsidR="00E61F2A" w:rsidRPr="007057E1" w:rsidRDefault="00E61F2A" w:rsidP="00E11670">
      <w:pPr>
        <w:numPr>
          <w:ilvl w:val="1"/>
          <w:numId w:val="16"/>
        </w:numPr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bCs/>
          <w:sz w:val="20"/>
          <w:szCs w:val="20"/>
        </w:rPr>
        <w:t>w wysokości 10% całkowitej wartości brutto umowy określonej w § 3 ust. 1 umowy za odstąpienie od umowy przez Zamawiającego z powodu okoliczności, za które odpowiada Wykonawca,</w:t>
      </w:r>
    </w:p>
    <w:p w14:paraId="2525069B" w14:textId="13AFE668" w:rsidR="00E61F2A" w:rsidRPr="007057E1" w:rsidRDefault="00E61F2A" w:rsidP="00E11670">
      <w:pPr>
        <w:numPr>
          <w:ilvl w:val="1"/>
          <w:numId w:val="16"/>
        </w:numPr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bCs/>
          <w:sz w:val="20"/>
          <w:szCs w:val="20"/>
        </w:rPr>
        <w:t>w wysokości 10% całkowitej wartości brutto umowy określonej w § 3 ust. 1 umowy za odstąpienie od umowy przez Wykonawcę z powodu okoliczności, za które nie odpowiada Zamawiający.</w:t>
      </w:r>
    </w:p>
    <w:p w14:paraId="187B417A" w14:textId="77777777" w:rsidR="00E61F2A" w:rsidRPr="007057E1" w:rsidRDefault="00E61F2A" w:rsidP="00E11670">
      <w:pPr>
        <w:numPr>
          <w:ilvl w:val="0"/>
          <w:numId w:val="1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Zamawiający zastrzega sobie prawo potrącenia kar, umownych z należnego wynagrodzenia wykonawcy wynikającego z faktur.</w:t>
      </w:r>
    </w:p>
    <w:p w14:paraId="4B8B9EA4" w14:textId="77777777" w:rsidR="00E61F2A" w:rsidRPr="007057E1" w:rsidRDefault="00E61F2A" w:rsidP="00E11670">
      <w:pPr>
        <w:numPr>
          <w:ilvl w:val="0"/>
          <w:numId w:val="1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Zamawiający naliczy kary umowne w wysokości 200 zł za każdą godzinę nieobecności lektora podczas zajęć, potrącaną przy opłacie najbliższej faktury.</w:t>
      </w:r>
    </w:p>
    <w:p w14:paraId="4651D1B2" w14:textId="77777777" w:rsidR="00E61F2A" w:rsidRPr="007057E1" w:rsidRDefault="00E61F2A" w:rsidP="00E11670">
      <w:pPr>
        <w:numPr>
          <w:ilvl w:val="0"/>
          <w:numId w:val="1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Zamawiający zastrzega sobie prawo potrącenia kar w postaci obniżenia wynagrodzenia wykonawcy:</w:t>
      </w:r>
    </w:p>
    <w:p w14:paraId="4BE66484" w14:textId="51D41F2C" w:rsidR="00E61F2A" w:rsidRPr="007057E1" w:rsidRDefault="00E61F2A" w:rsidP="00E11670">
      <w:pPr>
        <w:numPr>
          <w:ilvl w:val="1"/>
          <w:numId w:val="17"/>
        </w:numPr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w wysokości 50 zł za każdą niezrealizowaną godzinę lekcyjną w przypadku nieobecności lektora zastępczego, powodującej konieczność odwołania zajęć lub skierowania słuchaczy do innych grup szkoleniowych,</w:t>
      </w:r>
    </w:p>
    <w:p w14:paraId="60AB0766" w14:textId="48EECB8F" w:rsidR="00E61F2A" w:rsidRPr="007057E1" w:rsidRDefault="00E61F2A" w:rsidP="00E11670">
      <w:pPr>
        <w:numPr>
          <w:ilvl w:val="1"/>
          <w:numId w:val="17"/>
        </w:numPr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 xml:space="preserve">obniżenia wynagrodzenia o 30% wynagrodzenia godzinowego za skierowanie do realizacji zadania lektora zastępczego nie spełniającego wymagań lektora określonego w </w:t>
      </w:r>
      <w:r w:rsidRPr="007057E1">
        <w:rPr>
          <w:rFonts w:ascii="Arial" w:hAnsi="Arial" w:cs="Arial"/>
          <w:bCs/>
          <w:sz w:val="20"/>
          <w:szCs w:val="20"/>
        </w:rPr>
        <w:t>Opisie przedmiotu zamówienia</w:t>
      </w:r>
      <w:r w:rsidRPr="007057E1">
        <w:rPr>
          <w:rFonts w:ascii="Arial" w:hAnsi="Arial" w:cs="Arial"/>
          <w:sz w:val="20"/>
          <w:szCs w:val="20"/>
        </w:rPr>
        <w:t>,</w:t>
      </w:r>
    </w:p>
    <w:p w14:paraId="1C47C007" w14:textId="55CFC307" w:rsidR="00E61F2A" w:rsidRPr="007057E1" w:rsidRDefault="00E61F2A" w:rsidP="00E11670">
      <w:pPr>
        <w:numPr>
          <w:ilvl w:val="1"/>
          <w:numId w:val="17"/>
        </w:numPr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 xml:space="preserve">w wysokości 300 zł za każdy kalendarzowy dzień zwłoki w sytuacji zmiany lektora prowadzącego na innego lektora w terminie 7 dni kalendarzowych od otrzymania jego negatywnej oceny lub </w:t>
      </w:r>
      <w:r w:rsidR="00136118" w:rsidRPr="007057E1">
        <w:rPr>
          <w:rFonts w:ascii="Arial" w:hAnsi="Arial" w:cs="Arial"/>
          <w:sz w:val="20"/>
          <w:szCs w:val="20"/>
        </w:rPr>
        <w:br/>
      </w:r>
      <w:r w:rsidRPr="007057E1">
        <w:rPr>
          <w:rFonts w:ascii="Arial" w:hAnsi="Arial" w:cs="Arial"/>
          <w:sz w:val="20"/>
          <w:szCs w:val="20"/>
        </w:rPr>
        <w:t>w przypadku niewłaściwego zdaniem Koordynatora Szkolenia Językowego JW 3519 zapewnienia poziomu merytorycznego prowadzenia zajęć zgodnie z zapisami zawartymi w Opisie przedmiotu zamówienia</w:t>
      </w:r>
      <w:r w:rsidRPr="007057E1">
        <w:rPr>
          <w:rFonts w:ascii="Arial" w:hAnsi="Arial" w:cs="Arial"/>
          <w:bCs/>
          <w:sz w:val="20"/>
          <w:szCs w:val="20"/>
        </w:rPr>
        <w:t>,</w:t>
      </w:r>
      <w:r w:rsidRPr="007057E1">
        <w:rPr>
          <w:rFonts w:ascii="Arial" w:hAnsi="Arial" w:cs="Arial"/>
          <w:sz w:val="20"/>
          <w:szCs w:val="20"/>
        </w:rPr>
        <w:t xml:space="preserve"> potwierdzonej żądaniem Zamawiającego (w dowolnej formie pisemnej, w tym drogą elektroniczną). Zmieniony lektor musi posiadać kwalifikacje i doświadczenie nie niższe niż lektor zastępowany.</w:t>
      </w:r>
    </w:p>
    <w:p w14:paraId="079E9C92" w14:textId="6B247BCE" w:rsidR="00E61F2A" w:rsidRPr="007057E1" w:rsidRDefault="00E61F2A" w:rsidP="00E11670">
      <w:pPr>
        <w:numPr>
          <w:ilvl w:val="1"/>
          <w:numId w:val="17"/>
        </w:numPr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w wysokości 100 zł za każdy kalendarzowy dzień zwłoki za nieprzeprowadzenie sprawdzianu weryfikującego lub egzaminu próbnego w terminach wskazanych w Zał. nr 6 Opisu przedmiotu zamówienia,</w:t>
      </w:r>
    </w:p>
    <w:p w14:paraId="6AE94036" w14:textId="77777777" w:rsidR="00E61F2A" w:rsidRPr="007057E1" w:rsidRDefault="00E61F2A" w:rsidP="00E11670">
      <w:pPr>
        <w:numPr>
          <w:ilvl w:val="1"/>
          <w:numId w:val="17"/>
        </w:numPr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w wysokości 100 zł za każdy kalendarzowy dzień zwłoki, za niedostarczenie w ciągu pięciu dni sprawozdania ze sprawdzianu weryfikacyjnego lub egzaminu próbnego,</w:t>
      </w:r>
    </w:p>
    <w:p w14:paraId="11515A25" w14:textId="77777777" w:rsidR="00E61F2A" w:rsidRPr="007057E1" w:rsidRDefault="00E61F2A" w:rsidP="00E11670">
      <w:pPr>
        <w:numPr>
          <w:ilvl w:val="1"/>
          <w:numId w:val="17"/>
        </w:numPr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w wysokości 200 zł za każdy dzień zwłoki za niezapewnienie każdemu uczestnikowi kursu nowych podręczników wraz z zeszytami ćwiczeń i płytami CD, niezbędnymi do opanowania umiejętności językowych wskazanych w Porozumieniu STANAG 6001,</w:t>
      </w:r>
    </w:p>
    <w:p w14:paraId="78FC0119" w14:textId="7FD8E12C" w:rsidR="00E61F2A" w:rsidRPr="007057E1" w:rsidRDefault="00E61F2A" w:rsidP="00E11670">
      <w:pPr>
        <w:numPr>
          <w:ilvl w:val="1"/>
          <w:numId w:val="17"/>
        </w:numPr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 xml:space="preserve">w wysokości 200 zł za niezaliczenie testu przez lektora/metodyka przed komisją, którą organizuje kierownik ODZJO </w:t>
      </w:r>
      <w:proofErr w:type="spellStart"/>
      <w:r w:rsidRPr="007057E1">
        <w:rPr>
          <w:rFonts w:ascii="Arial" w:hAnsi="Arial" w:cs="Arial"/>
          <w:sz w:val="20"/>
          <w:szCs w:val="20"/>
        </w:rPr>
        <w:t>CSAiU</w:t>
      </w:r>
      <w:proofErr w:type="spellEnd"/>
      <w:r w:rsidRPr="007057E1">
        <w:rPr>
          <w:rFonts w:ascii="Arial" w:hAnsi="Arial" w:cs="Arial"/>
          <w:sz w:val="20"/>
          <w:szCs w:val="20"/>
        </w:rPr>
        <w:t xml:space="preserve"> w Toruniu w okresie 2 tygodni poprzedzających rozpoczęcie realizacj</w:t>
      </w:r>
      <w:r w:rsidR="00CC5170" w:rsidRPr="007057E1">
        <w:rPr>
          <w:rFonts w:ascii="Arial" w:hAnsi="Arial" w:cs="Arial"/>
          <w:sz w:val="20"/>
          <w:szCs w:val="20"/>
        </w:rPr>
        <w:t>i</w:t>
      </w:r>
      <w:r w:rsidRPr="007057E1">
        <w:rPr>
          <w:rFonts w:ascii="Arial" w:hAnsi="Arial" w:cs="Arial"/>
          <w:sz w:val="20"/>
          <w:szCs w:val="20"/>
        </w:rPr>
        <w:t xml:space="preserve"> umowy określonych </w:t>
      </w:r>
      <w:r w:rsidR="00CC5170" w:rsidRPr="007057E1">
        <w:rPr>
          <w:rFonts w:ascii="Arial" w:hAnsi="Arial" w:cs="Arial"/>
          <w:bCs/>
          <w:sz w:val="20"/>
          <w:szCs w:val="20"/>
        </w:rPr>
        <w:t>§ 1 ust. 2 niniejszej umowy</w:t>
      </w:r>
      <w:r w:rsidRPr="007057E1">
        <w:rPr>
          <w:rFonts w:ascii="Arial" w:hAnsi="Arial" w:cs="Arial"/>
          <w:sz w:val="20"/>
          <w:szCs w:val="20"/>
        </w:rPr>
        <w:t>,</w:t>
      </w:r>
    </w:p>
    <w:p w14:paraId="76C31D1B" w14:textId="6C2D1289" w:rsidR="00E61F2A" w:rsidRPr="007057E1" w:rsidRDefault="00E61F2A" w:rsidP="00E11670">
      <w:pPr>
        <w:numPr>
          <w:ilvl w:val="1"/>
          <w:numId w:val="17"/>
        </w:numPr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w wysokości 300 zł za nieusprawiedliwioną nieobecność lektora/</w:t>
      </w:r>
      <w:r w:rsidR="002466F4" w:rsidRPr="007057E1">
        <w:rPr>
          <w:rFonts w:ascii="Arial" w:hAnsi="Arial" w:cs="Arial"/>
          <w:sz w:val="20"/>
          <w:szCs w:val="20"/>
        </w:rPr>
        <w:t xml:space="preserve">metodyka kursu na </w:t>
      </w:r>
      <w:r w:rsidR="00136118" w:rsidRPr="007057E1">
        <w:rPr>
          <w:rFonts w:ascii="Arial" w:hAnsi="Arial" w:cs="Arial"/>
          <w:sz w:val="20"/>
          <w:szCs w:val="20"/>
        </w:rPr>
        <w:br/>
      </w:r>
      <w:r w:rsidR="002466F4" w:rsidRPr="007057E1">
        <w:rPr>
          <w:rFonts w:ascii="Arial" w:hAnsi="Arial" w:cs="Arial"/>
          <w:sz w:val="20"/>
          <w:szCs w:val="20"/>
        </w:rPr>
        <w:t>w/w szkoleniu.</w:t>
      </w:r>
    </w:p>
    <w:p w14:paraId="656AF3CD" w14:textId="5BA9E85D" w:rsidR="00E61F2A" w:rsidRPr="007057E1" w:rsidRDefault="00E61F2A" w:rsidP="00E11670">
      <w:pPr>
        <w:numPr>
          <w:ilvl w:val="0"/>
          <w:numId w:val="18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Zamawiający zastrzega możliwość dochodze</w:t>
      </w:r>
      <w:r w:rsidR="00136118" w:rsidRPr="007057E1">
        <w:rPr>
          <w:rFonts w:ascii="Arial" w:hAnsi="Arial" w:cs="Arial"/>
          <w:sz w:val="20"/>
          <w:szCs w:val="20"/>
        </w:rPr>
        <w:t xml:space="preserve">nia odszkodowania w przypadku, </w:t>
      </w:r>
      <w:r w:rsidRPr="007057E1">
        <w:rPr>
          <w:rFonts w:ascii="Arial" w:hAnsi="Arial" w:cs="Arial"/>
          <w:sz w:val="20"/>
          <w:szCs w:val="20"/>
        </w:rPr>
        <w:t>gdy wartość szkody spowodowanej przez Wykonawcę  przewyższa wartość zastrzeżonych kar umownych.</w:t>
      </w:r>
    </w:p>
    <w:p w14:paraId="5317F6E8" w14:textId="49729A55" w:rsidR="00E61F2A" w:rsidRPr="007057E1" w:rsidRDefault="00E61F2A" w:rsidP="00E11670">
      <w:pPr>
        <w:numPr>
          <w:ilvl w:val="0"/>
          <w:numId w:val="18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  <w:lang w:eastAsia="ar-SA"/>
        </w:rPr>
        <w:lastRenderedPageBreak/>
        <w:t xml:space="preserve">Łączny limit kar umownych, o których mowa w § </w:t>
      </w:r>
      <w:r w:rsidR="00CC5170" w:rsidRPr="007057E1">
        <w:rPr>
          <w:rFonts w:ascii="Arial" w:hAnsi="Arial" w:cs="Arial"/>
          <w:sz w:val="20"/>
          <w:szCs w:val="20"/>
          <w:lang w:eastAsia="ar-SA"/>
        </w:rPr>
        <w:t>10</w:t>
      </w:r>
      <w:r w:rsidRPr="007057E1">
        <w:rPr>
          <w:rFonts w:ascii="Arial" w:hAnsi="Arial" w:cs="Arial"/>
          <w:sz w:val="20"/>
          <w:szCs w:val="20"/>
          <w:lang w:eastAsia="ar-SA"/>
        </w:rPr>
        <w:t xml:space="preserve"> ust. </w:t>
      </w:r>
      <w:r w:rsidR="00CC5170" w:rsidRPr="007057E1">
        <w:rPr>
          <w:rFonts w:ascii="Arial" w:hAnsi="Arial" w:cs="Arial"/>
          <w:sz w:val="20"/>
          <w:szCs w:val="20"/>
          <w:lang w:eastAsia="ar-SA"/>
        </w:rPr>
        <w:t>2</w:t>
      </w:r>
      <w:r w:rsidRPr="007057E1">
        <w:rPr>
          <w:rFonts w:ascii="Arial" w:hAnsi="Arial" w:cs="Arial"/>
          <w:sz w:val="20"/>
          <w:szCs w:val="20"/>
          <w:lang w:eastAsia="ar-SA"/>
        </w:rPr>
        <w:t xml:space="preserve"> pkt 1 do 3 nałożonych na Wykonawcę przez Zamawiającego nie może przekroczyć </w:t>
      </w:r>
      <w:r w:rsidR="001763A1" w:rsidRPr="007057E1">
        <w:rPr>
          <w:rFonts w:ascii="Arial" w:hAnsi="Arial" w:cs="Arial"/>
          <w:sz w:val="20"/>
          <w:szCs w:val="20"/>
          <w:lang w:eastAsia="ar-SA"/>
        </w:rPr>
        <w:t>30</w:t>
      </w:r>
      <w:r w:rsidRPr="007057E1">
        <w:rPr>
          <w:rFonts w:ascii="Arial" w:hAnsi="Arial" w:cs="Arial"/>
          <w:sz w:val="20"/>
          <w:szCs w:val="20"/>
          <w:lang w:eastAsia="ar-SA"/>
        </w:rPr>
        <w:t xml:space="preserve"> % maksymalnej wartości umowy brutto, o której mowa w § </w:t>
      </w:r>
      <w:r w:rsidR="00CC5170" w:rsidRPr="007057E1">
        <w:rPr>
          <w:rFonts w:ascii="Arial" w:hAnsi="Arial" w:cs="Arial"/>
          <w:sz w:val="20"/>
          <w:szCs w:val="20"/>
          <w:lang w:eastAsia="ar-SA"/>
        </w:rPr>
        <w:t>3</w:t>
      </w:r>
      <w:r w:rsidRPr="007057E1">
        <w:rPr>
          <w:rFonts w:ascii="Arial" w:hAnsi="Arial" w:cs="Arial"/>
          <w:sz w:val="20"/>
          <w:szCs w:val="20"/>
          <w:lang w:eastAsia="ar-SA"/>
        </w:rPr>
        <w:t xml:space="preserve"> ust. 1</w:t>
      </w:r>
      <w:r w:rsidRPr="007057E1">
        <w:rPr>
          <w:rFonts w:ascii="Arial" w:hAnsi="Arial" w:cs="Arial"/>
          <w:bCs/>
          <w:sz w:val="20"/>
          <w:szCs w:val="20"/>
        </w:rPr>
        <w:t>.</w:t>
      </w:r>
    </w:p>
    <w:p w14:paraId="626132B3" w14:textId="77777777" w:rsidR="00CC5170" w:rsidRPr="007057E1" w:rsidRDefault="00E61F2A" w:rsidP="00E11670">
      <w:pPr>
        <w:numPr>
          <w:ilvl w:val="0"/>
          <w:numId w:val="18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Zamawiający odstąpi o stosowania kar umownych w sytuacjach w/w, jeżeli wina nie leży po stronie Wykonawcy, a spowodowana jest panująca pandemią, jednakże Wykonawca jest zobowiązany do poinformowania Zamawiającego, że takowe zdarzenie będzie miało miejsce nie później niż na 2 (dwa) dni przed realizacją zajęć lekcyjnych.</w:t>
      </w:r>
    </w:p>
    <w:p w14:paraId="689F703E" w14:textId="2C204B4A" w:rsidR="00CC5170" w:rsidRPr="007057E1" w:rsidRDefault="00AE2E42" w:rsidP="00E11670">
      <w:pPr>
        <w:numPr>
          <w:ilvl w:val="0"/>
          <w:numId w:val="18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W przypadku, gdy kary umowne nie pokrywają szkody wyrządzonej Zamawiającemu z tytułu niewykonania lub nienależyt</w:t>
      </w:r>
      <w:r w:rsidR="00466E10" w:rsidRPr="007057E1">
        <w:rPr>
          <w:rFonts w:ascii="Arial" w:hAnsi="Arial" w:cs="Arial"/>
          <w:sz w:val="20"/>
          <w:szCs w:val="20"/>
        </w:rPr>
        <w:t xml:space="preserve">ego wykonania umowy, </w:t>
      </w:r>
      <w:r w:rsidRPr="007057E1">
        <w:rPr>
          <w:rFonts w:ascii="Arial" w:hAnsi="Arial" w:cs="Arial"/>
          <w:sz w:val="20"/>
          <w:szCs w:val="20"/>
        </w:rPr>
        <w:t>także w przypadkach, dla których nie zastrzeżono kar umownych, Zamawiający ma prawo dochodzić odszkodowania uzupełniającego na zasadach ogólnych Kodeksu cywilnego.</w:t>
      </w:r>
    </w:p>
    <w:p w14:paraId="2ADC7982" w14:textId="77777777" w:rsidR="00CC5170" w:rsidRPr="007057E1" w:rsidRDefault="00AE2E42" w:rsidP="00E11670">
      <w:pPr>
        <w:numPr>
          <w:ilvl w:val="0"/>
          <w:numId w:val="18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Termin zapłaty kar umownych wynosi do 7 dni od dostarczenia dokumentu obciążającego karami umownymi drugiej Stronie /nota obciążeniowa/.</w:t>
      </w:r>
    </w:p>
    <w:p w14:paraId="5911DC60" w14:textId="3FAB5BDB" w:rsidR="00CC5170" w:rsidRPr="007057E1" w:rsidRDefault="00AE2E42" w:rsidP="00E11670">
      <w:pPr>
        <w:numPr>
          <w:ilvl w:val="0"/>
          <w:numId w:val="18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 xml:space="preserve">Zamawiający jest uprawniony do potrącania kar umownych z wynagrodzenia Wykonawcy, </w:t>
      </w:r>
      <w:r w:rsidR="00136118" w:rsidRPr="007057E1">
        <w:rPr>
          <w:rFonts w:ascii="Arial" w:hAnsi="Arial" w:cs="Arial"/>
          <w:sz w:val="20"/>
          <w:szCs w:val="20"/>
        </w:rPr>
        <w:br/>
      </w:r>
      <w:r w:rsidRPr="007057E1">
        <w:rPr>
          <w:rFonts w:ascii="Arial" w:hAnsi="Arial" w:cs="Arial"/>
          <w:sz w:val="20"/>
          <w:szCs w:val="20"/>
        </w:rPr>
        <w:t>lub z wierzytelności należn</w:t>
      </w:r>
      <w:r w:rsidR="00987A1B" w:rsidRPr="007057E1">
        <w:rPr>
          <w:rFonts w:ascii="Arial" w:hAnsi="Arial" w:cs="Arial"/>
          <w:sz w:val="20"/>
          <w:szCs w:val="20"/>
        </w:rPr>
        <w:t xml:space="preserve">ych Wykonawcy z innych tytułów, </w:t>
      </w:r>
      <w:r w:rsidRPr="007057E1">
        <w:rPr>
          <w:rFonts w:ascii="Arial" w:hAnsi="Arial" w:cs="Arial"/>
          <w:sz w:val="20"/>
          <w:szCs w:val="20"/>
        </w:rPr>
        <w:t xml:space="preserve">w tym z innych umów zawartych </w:t>
      </w:r>
      <w:r w:rsidR="00136118" w:rsidRPr="007057E1">
        <w:rPr>
          <w:rFonts w:ascii="Arial" w:hAnsi="Arial" w:cs="Arial"/>
          <w:sz w:val="20"/>
          <w:szCs w:val="20"/>
        </w:rPr>
        <w:br/>
      </w:r>
      <w:r w:rsidRPr="007057E1">
        <w:rPr>
          <w:rFonts w:ascii="Arial" w:hAnsi="Arial" w:cs="Arial"/>
          <w:sz w:val="20"/>
          <w:szCs w:val="20"/>
        </w:rPr>
        <w:t>z Zamawiającym, na co Wykonawca wyraża zgodę.</w:t>
      </w:r>
    </w:p>
    <w:p w14:paraId="1AB59F79" w14:textId="145785B2" w:rsidR="00CC5170" w:rsidRPr="007057E1" w:rsidRDefault="00AE2E42" w:rsidP="00E11670">
      <w:pPr>
        <w:numPr>
          <w:ilvl w:val="0"/>
          <w:numId w:val="18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jego podwykonawców lub inne podmioty.</w:t>
      </w:r>
    </w:p>
    <w:p w14:paraId="644F58CA" w14:textId="1E4668E7" w:rsidR="00AE2E42" w:rsidRPr="007057E1" w:rsidRDefault="00AE2E42" w:rsidP="00E11670">
      <w:pPr>
        <w:numPr>
          <w:ilvl w:val="0"/>
          <w:numId w:val="18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Zapłata kar umownych nie zwalnia Wykonawcy z wykonania obowiązków określonych w niniejszej umowie, o ile Zamawiający nie po</w:t>
      </w:r>
      <w:r w:rsidR="00466E10" w:rsidRPr="007057E1">
        <w:rPr>
          <w:rFonts w:ascii="Arial" w:hAnsi="Arial" w:cs="Arial"/>
          <w:sz w:val="20"/>
          <w:szCs w:val="20"/>
        </w:rPr>
        <w:t xml:space="preserve">djął decyzji </w:t>
      </w:r>
      <w:r w:rsidRPr="007057E1">
        <w:rPr>
          <w:rFonts w:ascii="Arial" w:hAnsi="Arial" w:cs="Arial"/>
          <w:sz w:val="20"/>
          <w:szCs w:val="20"/>
        </w:rPr>
        <w:t>w przedmiocie odstąpienia lub rozwiązania umowy, lub dokonania jej zmiany.</w:t>
      </w:r>
    </w:p>
    <w:p w14:paraId="5397A1A8" w14:textId="77777777" w:rsidR="00466E10" w:rsidRPr="007057E1" w:rsidRDefault="00466E10" w:rsidP="006E19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0A2813" w14:textId="7FA0B6F4" w:rsidR="006E1924" w:rsidRPr="007057E1" w:rsidRDefault="006E1924" w:rsidP="006E19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>§ 11.</w:t>
      </w:r>
    </w:p>
    <w:p w14:paraId="62B03BA4" w14:textId="77777777" w:rsidR="006E1924" w:rsidRPr="007057E1" w:rsidRDefault="006E1924" w:rsidP="006E19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>ROZWIĄZANIE ORAZ ODSTĄPIENIE OD UMOWY</w:t>
      </w:r>
    </w:p>
    <w:p w14:paraId="1DECDB25" w14:textId="77777777" w:rsidR="006E1924" w:rsidRPr="007057E1" w:rsidRDefault="006E1924" w:rsidP="00E11670">
      <w:pPr>
        <w:pStyle w:val="Tekstpodstawowy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Zamawiającemu przysługuje prawo odstąpienia od umowy (w całości bądź części) lub jej rozwiązania ze skutkiem natychmiastowym:</w:t>
      </w:r>
    </w:p>
    <w:p w14:paraId="229FE8BE" w14:textId="77777777" w:rsidR="006E1924" w:rsidRPr="007057E1" w:rsidRDefault="006E1924" w:rsidP="00E11670">
      <w:pPr>
        <w:pStyle w:val="Tekstpodstawowy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w razie uchybienia terminu realizacji przedmiotu umowy przez Wykonawcę lub innego niewykonania lub nienależytego wykonania umowy,</w:t>
      </w:r>
    </w:p>
    <w:p w14:paraId="6BB093BE" w14:textId="77777777" w:rsidR="006E1924" w:rsidRPr="007057E1" w:rsidRDefault="006E1924" w:rsidP="00E11670">
      <w:pPr>
        <w:pStyle w:val="Tekstpodstawowy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gdy powstanie zagrożenie upadłości lub rozwiązania firmy Wykonawcy / likwidacji przedsiębiorcy,</w:t>
      </w:r>
    </w:p>
    <w:p w14:paraId="7020CE3E" w14:textId="77777777" w:rsidR="006E1924" w:rsidRPr="007057E1" w:rsidRDefault="006E1924" w:rsidP="00E11670">
      <w:pPr>
        <w:pStyle w:val="Tekstpodstawowy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gdy zostanie wydany nakaz zajęcia majątku Wykonawcy,</w:t>
      </w:r>
    </w:p>
    <w:p w14:paraId="359501DB" w14:textId="77777777" w:rsidR="006E1924" w:rsidRPr="007057E1" w:rsidRDefault="006E1924" w:rsidP="00E11670">
      <w:pPr>
        <w:pStyle w:val="Tekstpodstawowy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w razie dokonania cesji wierzytelności z naruszeniem § 8,</w:t>
      </w:r>
    </w:p>
    <w:p w14:paraId="3075069A" w14:textId="77777777" w:rsidR="006E1924" w:rsidRPr="007057E1" w:rsidRDefault="006E1924" w:rsidP="00E11670">
      <w:pPr>
        <w:pStyle w:val="Tekstpodstawowy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w razie zmiany podwykonawcy z naruszeniem § 12 ust. 3.</w:t>
      </w:r>
    </w:p>
    <w:p w14:paraId="148B05D5" w14:textId="29D800DF" w:rsidR="006E1924" w:rsidRPr="007057E1" w:rsidRDefault="006E1924" w:rsidP="00E11670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057E1">
        <w:rPr>
          <w:rFonts w:ascii="Arial" w:eastAsia="Times New Roman" w:hAnsi="Arial" w:cs="Arial"/>
          <w:sz w:val="20"/>
          <w:szCs w:val="20"/>
        </w:rPr>
        <w:t xml:space="preserve">Zamawiający może odstąpić od umowy w przypadkach określonych w ust. 1 w terminie </w:t>
      </w:r>
      <w:r w:rsidR="001763A1" w:rsidRPr="007057E1">
        <w:rPr>
          <w:rFonts w:ascii="Arial" w:eastAsia="Times New Roman" w:hAnsi="Arial" w:cs="Arial"/>
          <w:sz w:val="20"/>
          <w:szCs w:val="20"/>
        </w:rPr>
        <w:t>30 dni</w:t>
      </w:r>
      <w:r w:rsidRPr="007057E1">
        <w:rPr>
          <w:rFonts w:ascii="Arial" w:eastAsia="Times New Roman" w:hAnsi="Arial" w:cs="Arial"/>
          <w:sz w:val="20"/>
          <w:szCs w:val="20"/>
        </w:rPr>
        <w:t xml:space="preserve"> od dnia powzięcia wiadomości o okolicznościach wskazanych w umowie jako przyczyny odstąpienia.</w:t>
      </w:r>
    </w:p>
    <w:p w14:paraId="346B8596" w14:textId="4832B7CA" w:rsidR="006E1924" w:rsidRPr="007057E1" w:rsidRDefault="006E1924" w:rsidP="00E11670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 xml:space="preserve">W przypadku </w:t>
      </w:r>
      <w:r w:rsidR="00AA1988" w:rsidRPr="007057E1">
        <w:rPr>
          <w:rFonts w:ascii="Arial" w:hAnsi="Arial" w:cs="Arial"/>
          <w:sz w:val="20"/>
          <w:szCs w:val="20"/>
        </w:rPr>
        <w:t>zwłoki</w:t>
      </w:r>
      <w:r w:rsidRPr="007057E1">
        <w:rPr>
          <w:rFonts w:ascii="Arial" w:hAnsi="Arial" w:cs="Arial"/>
          <w:sz w:val="20"/>
          <w:szCs w:val="20"/>
        </w:rPr>
        <w:t xml:space="preserve"> Wykonawcy w wykonaniu zobo</w:t>
      </w:r>
      <w:r w:rsidR="00136118" w:rsidRPr="007057E1">
        <w:rPr>
          <w:rFonts w:ascii="Arial" w:hAnsi="Arial" w:cs="Arial"/>
          <w:sz w:val="20"/>
          <w:szCs w:val="20"/>
        </w:rPr>
        <w:t xml:space="preserve">wiązania w terminie określonym </w:t>
      </w:r>
      <w:r w:rsidRPr="007057E1">
        <w:rPr>
          <w:rFonts w:ascii="Arial" w:hAnsi="Arial" w:cs="Arial"/>
          <w:sz w:val="20"/>
          <w:szCs w:val="20"/>
        </w:rPr>
        <w:t xml:space="preserve">w § </w:t>
      </w:r>
      <w:r w:rsidR="00CC5170" w:rsidRPr="007057E1">
        <w:rPr>
          <w:rFonts w:ascii="Arial" w:hAnsi="Arial" w:cs="Arial"/>
          <w:sz w:val="20"/>
          <w:szCs w:val="20"/>
        </w:rPr>
        <w:t>1</w:t>
      </w:r>
      <w:r w:rsidRPr="007057E1">
        <w:rPr>
          <w:rFonts w:ascii="Arial" w:hAnsi="Arial" w:cs="Arial"/>
          <w:sz w:val="20"/>
          <w:szCs w:val="20"/>
        </w:rPr>
        <w:t xml:space="preserve"> ust. </w:t>
      </w:r>
      <w:r w:rsidR="00CC5170" w:rsidRPr="007057E1">
        <w:rPr>
          <w:rFonts w:ascii="Arial" w:hAnsi="Arial" w:cs="Arial"/>
          <w:sz w:val="20"/>
          <w:szCs w:val="20"/>
        </w:rPr>
        <w:t>2.</w:t>
      </w:r>
      <w:r w:rsidRPr="007057E1">
        <w:rPr>
          <w:rFonts w:ascii="Arial" w:hAnsi="Arial" w:cs="Arial"/>
          <w:sz w:val="20"/>
          <w:szCs w:val="20"/>
        </w:rPr>
        <w:t xml:space="preserve"> Zamawiającemu przysługuje prawo jednostronnego odstąpienia od umowy i naliczenia kar </w:t>
      </w:r>
      <w:r w:rsidRPr="007057E1">
        <w:rPr>
          <w:rFonts w:ascii="Arial" w:hAnsi="Arial" w:cs="Arial"/>
          <w:sz w:val="20"/>
          <w:szCs w:val="20"/>
        </w:rPr>
        <w:lastRenderedPageBreak/>
        <w:t>umownych, przewidzianych w § 10. Odstąpienie od umowy nastąpi bez wyznaczenia dodatkowego terminu jej wykonania (</w:t>
      </w:r>
      <w:r w:rsidRPr="007057E1">
        <w:rPr>
          <w:rFonts w:ascii="Arial" w:hAnsi="Arial" w:cs="Arial"/>
          <w:i/>
          <w:iCs/>
          <w:sz w:val="20"/>
          <w:szCs w:val="20"/>
        </w:rPr>
        <w:t xml:space="preserve">lex </w:t>
      </w:r>
      <w:proofErr w:type="spellStart"/>
      <w:r w:rsidRPr="007057E1">
        <w:rPr>
          <w:rFonts w:ascii="Arial" w:hAnsi="Arial" w:cs="Arial"/>
          <w:i/>
          <w:iCs/>
          <w:sz w:val="20"/>
          <w:szCs w:val="20"/>
        </w:rPr>
        <w:t>comissoria</w:t>
      </w:r>
      <w:proofErr w:type="spellEnd"/>
      <w:r w:rsidRPr="007057E1">
        <w:rPr>
          <w:rFonts w:ascii="Arial" w:hAnsi="Arial" w:cs="Arial"/>
          <w:iCs/>
          <w:sz w:val="20"/>
          <w:szCs w:val="20"/>
        </w:rPr>
        <w:t xml:space="preserve"> – art. 492 Kodeksu cywilnego).</w:t>
      </w:r>
      <w:r w:rsidRPr="007057E1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BF090BA" w14:textId="77777777" w:rsidR="006E1924" w:rsidRPr="007057E1" w:rsidRDefault="006E1924" w:rsidP="00E11670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Wykonawcy przysługuje prawo odstąpienia od umowy, jeżeli Zamawiający zawiadomi Wykonawcę, iż wobec zaistnienia uprzednio nieprzewidzianych okoliczności nie będzie mógł spełnić swoich zobowiązań wobec Wykonawcy.</w:t>
      </w:r>
    </w:p>
    <w:p w14:paraId="76ED031D" w14:textId="2E370C50" w:rsidR="006E1924" w:rsidRPr="007057E1" w:rsidRDefault="006E1924" w:rsidP="00E11670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Odstąpienie od umowy oraz jej rozwiązanie musi nastąpić w formie pisemnej pod rygorem nieważności.</w:t>
      </w:r>
    </w:p>
    <w:p w14:paraId="10E01E39" w14:textId="58FBC73E" w:rsidR="001763A1" w:rsidRPr="007057E1" w:rsidRDefault="001763A1" w:rsidP="00E11670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</w:t>
      </w:r>
      <w:r w:rsidR="00136118" w:rsidRPr="007057E1">
        <w:rPr>
          <w:rFonts w:ascii="Arial" w:hAnsi="Arial" w:cs="Arial"/>
          <w:sz w:val="20"/>
          <w:szCs w:val="20"/>
        </w:rPr>
        <w:br/>
      </w:r>
      <w:r w:rsidRPr="007057E1">
        <w:rPr>
          <w:rFonts w:ascii="Arial" w:hAnsi="Arial" w:cs="Arial"/>
          <w:sz w:val="20"/>
          <w:szCs w:val="20"/>
        </w:rPr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W takim przypadku Wykonawcy może żądać wyłącznie wynagrodzenia należnego z tytułu wykonania części umowy.</w:t>
      </w:r>
    </w:p>
    <w:p w14:paraId="3B59386E" w14:textId="77777777" w:rsidR="00D8049B" w:rsidRPr="007057E1" w:rsidRDefault="00D8049B" w:rsidP="006E19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1FB6A7" w14:textId="0FFEC1B0" w:rsidR="006E1924" w:rsidRPr="007057E1" w:rsidRDefault="006E1924" w:rsidP="006E19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>§ 12.</w:t>
      </w:r>
    </w:p>
    <w:p w14:paraId="70AEE16F" w14:textId="77777777" w:rsidR="006E1924" w:rsidRPr="007057E1" w:rsidRDefault="006E1924" w:rsidP="006E19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>PODWYKONAWCY (KOOPERANCI)</w:t>
      </w:r>
    </w:p>
    <w:p w14:paraId="10835738" w14:textId="77777777" w:rsidR="00C6668F" w:rsidRPr="00C6668F" w:rsidRDefault="00C6668F" w:rsidP="00C6668F">
      <w:pPr>
        <w:rPr>
          <w:rFonts w:ascii="Arial" w:hAnsi="Arial" w:cs="Arial"/>
          <w:sz w:val="20"/>
          <w:szCs w:val="20"/>
        </w:rPr>
      </w:pPr>
      <w:r w:rsidRPr="00C6668F">
        <w:rPr>
          <w:rFonts w:ascii="Arial" w:hAnsi="Arial" w:cs="Arial"/>
          <w:sz w:val="20"/>
          <w:szCs w:val="20"/>
        </w:rPr>
        <w:t xml:space="preserve">Zamawiający zastrzega obowiązek osobistego wykonania zamówienia przez Wykonawcę. </w:t>
      </w:r>
    </w:p>
    <w:p w14:paraId="0AC8C494" w14:textId="77777777" w:rsidR="005F7C32" w:rsidRPr="007057E1" w:rsidRDefault="005F7C32" w:rsidP="006E19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E476C86" w14:textId="254CB502" w:rsidR="006E1924" w:rsidRPr="007057E1" w:rsidRDefault="006E1924" w:rsidP="006E19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>§ 13.</w:t>
      </w:r>
    </w:p>
    <w:p w14:paraId="151B3DDA" w14:textId="4C524F61" w:rsidR="006E1924" w:rsidRPr="007057E1" w:rsidRDefault="006E1924" w:rsidP="006E19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>ZABEZPIECZ</w:t>
      </w:r>
      <w:r w:rsidR="00CC5170" w:rsidRPr="007057E1">
        <w:rPr>
          <w:rFonts w:ascii="Arial" w:hAnsi="Arial" w:cs="Arial"/>
          <w:b/>
          <w:sz w:val="20"/>
          <w:szCs w:val="20"/>
        </w:rPr>
        <w:t>ENIE NALEŻYTEGO WYKONANIA UMOWY</w:t>
      </w:r>
    </w:p>
    <w:p w14:paraId="22B5AAE0" w14:textId="4610E68C" w:rsidR="006E1924" w:rsidRPr="007057E1" w:rsidRDefault="00CC5170" w:rsidP="00CC517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Nie dotyczy</w:t>
      </w:r>
    </w:p>
    <w:p w14:paraId="2E692826" w14:textId="77777777" w:rsidR="006E1924" w:rsidRPr="007057E1" w:rsidRDefault="006E1924" w:rsidP="006E19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 xml:space="preserve">§ 14. </w:t>
      </w:r>
    </w:p>
    <w:p w14:paraId="13360569" w14:textId="77777777" w:rsidR="006E1924" w:rsidRPr="007057E1" w:rsidRDefault="006E1924" w:rsidP="006E1924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>ZMIANA TREŚCI UMOWY</w:t>
      </w:r>
    </w:p>
    <w:p w14:paraId="60A33332" w14:textId="5181B31E" w:rsidR="006E1924" w:rsidRPr="007057E1" w:rsidRDefault="001333B7" w:rsidP="00E11670">
      <w:pPr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Zamawiający dopuszcza wpro</w:t>
      </w:r>
      <w:r w:rsidR="00D8049B" w:rsidRPr="007057E1">
        <w:rPr>
          <w:rFonts w:ascii="Arial" w:hAnsi="Arial" w:cs="Arial"/>
          <w:sz w:val="20"/>
          <w:szCs w:val="20"/>
        </w:rPr>
        <w:t xml:space="preserve">wadzenie istotnych zmian umowy </w:t>
      </w:r>
      <w:r w:rsidR="00CC5170" w:rsidRPr="007057E1">
        <w:rPr>
          <w:rFonts w:ascii="Arial" w:hAnsi="Arial" w:cs="Arial"/>
          <w:sz w:val="20"/>
          <w:szCs w:val="20"/>
        </w:rPr>
        <w:t>w przypadku gdy</w:t>
      </w:r>
      <w:r w:rsidR="006E1924" w:rsidRPr="007057E1">
        <w:rPr>
          <w:rFonts w:ascii="Arial" w:hAnsi="Arial" w:cs="Arial"/>
          <w:sz w:val="20"/>
          <w:szCs w:val="20"/>
        </w:rPr>
        <w:t xml:space="preserve"> konieczność wprowadzenia takich zmian wynikałaby z okoliczności, których nie można było przewidzieć w chwili zawierania umowy: </w:t>
      </w:r>
    </w:p>
    <w:p w14:paraId="6521E34B" w14:textId="13CAA9A7" w:rsidR="006E1924" w:rsidRPr="007057E1" w:rsidRDefault="006E1924" w:rsidP="00D8049B">
      <w:pPr>
        <w:numPr>
          <w:ilvl w:val="0"/>
          <w:numId w:val="8"/>
        </w:numPr>
        <w:shd w:val="clear" w:color="auto" w:fill="FFFFFF"/>
        <w:suppressAutoHyphens/>
        <w:spacing w:after="0" w:line="360" w:lineRule="auto"/>
        <w:ind w:left="851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 xml:space="preserve"> zmiany terminu wykonania umowy – gdy z powodu działania siły wyższej nie jest możliwe wykonanie przedmiotu umowy w umówionym terminie, bądź gdy niewykonanie umowy </w:t>
      </w:r>
      <w:r w:rsidR="00136118" w:rsidRPr="007057E1">
        <w:rPr>
          <w:rFonts w:ascii="Arial" w:hAnsi="Arial" w:cs="Arial"/>
          <w:sz w:val="20"/>
          <w:szCs w:val="20"/>
        </w:rPr>
        <w:br/>
      </w:r>
      <w:r w:rsidRPr="007057E1">
        <w:rPr>
          <w:rFonts w:ascii="Arial" w:hAnsi="Arial" w:cs="Arial"/>
          <w:sz w:val="20"/>
          <w:szCs w:val="20"/>
        </w:rPr>
        <w:t>w terminie wyniknie z przyczyn leżących po stronie Zamawiającego lub użytkownika końcowego,</w:t>
      </w:r>
    </w:p>
    <w:p w14:paraId="6019A89C" w14:textId="7AC835F5" w:rsidR="006E1924" w:rsidRPr="007057E1" w:rsidRDefault="006E1924" w:rsidP="00E11670">
      <w:pPr>
        <w:numPr>
          <w:ilvl w:val="0"/>
          <w:numId w:val="8"/>
        </w:numPr>
        <w:shd w:val="clear" w:color="auto" w:fill="FFFFFF"/>
        <w:suppressAutoHyphens/>
        <w:spacing w:after="0" w:line="360" w:lineRule="auto"/>
        <w:ind w:left="851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 xml:space="preserve"> zmiany wynagrodzenia – w przypadku zmiany przepisów prawnych (np. VAT), jeżeli wpływa ona na wysokość należnego wykonawcy wynagrodzenia - zgodnie ze zmienionymi przepisami; </w:t>
      </w:r>
    </w:p>
    <w:p w14:paraId="536645E2" w14:textId="22D10DED" w:rsidR="006E1924" w:rsidRPr="007057E1" w:rsidRDefault="006E1924" w:rsidP="00E11670">
      <w:pPr>
        <w:numPr>
          <w:ilvl w:val="0"/>
          <w:numId w:val="8"/>
        </w:numPr>
        <w:shd w:val="clear" w:color="auto" w:fill="FFFFFF"/>
        <w:suppressAutoHyphens/>
        <w:spacing w:after="0" w:line="360" w:lineRule="auto"/>
        <w:ind w:left="851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 xml:space="preserve"> innych istotnych postanowień umowy -  gdy ich zmiana jest konieczna w związku ze zmianą przepisów prawa powszechnie obowiązującego, zmianą decyzji wydawanych przez Ministra Obrony Narodowej, bądź zmianą wytycz</w:t>
      </w:r>
      <w:r w:rsidR="00D8049B" w:rsidRPr="007057E1">
        <w:rPr>
          <w:rFonts w:ascii="Arial" w:hAnsi="Arial" w:cs="Arial"/>
          <w:sz w:val="20"/>
          <w:szCs w:val="20"/>
        </w:rPr>
        <w:t>nych przełożonych Zamawiającego.</w:t>
      </w:r>
    </w:p>
    <w:p w14:paraId="50D9FEE2" w14:textId="2B88A45E" w:rsidR="00987A1B" w:rsidRPr="007057E1" w:rsidRDefault="006E1924" w:rsidP="00E116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pacing w:val="-18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Zmiana postanowień zawartej umowy może nastąpić za zgodą obu Stron wy</w:t>
      </w:r>
      <w:r w:rsidR="00987A1B" w:rsidRPr="007057E1">
        <w:rPr>
          <w:rFonts w:ascii="Arial" w:hAnsi="Arial" w:cs="Arial"/>
          <w:sz w:val="20"/>
          <w:szCs w:val="20"/>
        </w:rPr>
        <w:t xml:space="preserve">rażoną na </w:t>
      </w:r>
      <w:r w:rsidRPr="007057E1">
        <w:rPr>
          <w:rFonts w:ascii="Arial" w:hAnsi="Arial" w:cs="Arial"/>
          <w:sz w:val="20"/>
          <w:szCs w:val="20"/>
        </w:rPr>
        <w:t xml:space="preserve">piśmie, </w:t>
      </w:r>
      <w:r w:rsidR="00136118" w:rsidRPr="007057E1">
        <w:rPr>
          <w:rFonts w:ascii="Arial" w:hAnsi="Arial" w:cs="Arial"/>
          <w:sz w:val="20"/>
          <w:szCs w:val="20"/>
        </w:rPr>
        <w:br/>
      </w:r>
      <w:r w:rsidRPr="007057E1">
        <w:rPr>
          <w:rFonts w:ascii="Arial" w:hAnsi="Arial" w:cs="Arial"/>
          <w:sz w:val="20"/>
          <w:szCs w:val="20"/>
        </w:rPr>
        <w:t>w formie aneksu do umowy, pod rygorem nieważności takiej zmiany.</w:t>
      </w:r>
    </w:p>
    <w:p w14:paraId="6585F948" w14:textId="54B5786E" w:rsidR="006E1924" w:rsidRPr="007057E1" w:rsidRDefault="006E1924" w:rsidP="00E116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pacing w:val="-18"/>
          <w:sz w:val="20"/>
          <w:szCs w:val="20"/>
        </w:rPr>
      </w:pPr>
      <w:r w:rsidRPr="007057E1">
        <w:rPr>
          <w:rFonts w:ascii="Arial" w:hAnsi="Arial" w:cs="Arial"/>
          <w:spacing w:val="-1"/>
          <w:sz w:val="20"/>
          <w:szCs w:val="20"/>
        </w:rPr>
        <w:t xml:space="preserve">W celu dokonania zmian zapisów umowy wnioskowanych przez Stronę zobowiązana jest </w:t>
      </w:r>
      <w:r w:rsidRPr="007057E1">
        <w:rPr>
          <w:rFonts w:ascii="Arial" w:hAnsi="Arial" w:cs="Arial"/>
          <w:sz w:val="20"/>
          <w:szCs w:val="20"/>
        </w:rPr>
        <w:t xml:space="preserve">ona pisemnie wystąpić z propozycją zmiany warunków umowy wraz z ich uzasadnieniem. Zmiany te </w:t>
      </w:r>
      <w:r w:rsidRPr="007057E1">
        <w:rPr>
          <w:rFonts w:ascii="Arial" w:hAnsi="Arial" w:cs="Arial"/>
          <w:sz w:val="20"/>
          <w:szCs w:val="20"/>
        </w:rPr>
        <w:lastRenderedPageBreak/>
        <w:t>muszą być korzystne lub neutralne dla Zamawiającego.</w:t>
      </w:r>
    </w:p>
    <w:p w14:paraId="7765772B" w14:textId="5AA40DDE" w:rsidR="005A0F97" w:rsidRPr="007057E1" w:rsidRDefault="005A0F97" w:rsidP="00D8049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75ED4C5" w14:textId="56864081" w:rsidR="006E1924" w:rsidRPr="007057E1" w:rsidRDefault="006E1924" w:rsidP="006E19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>§ 15.</w:t>
      </w:r>
    </w:p>
    <w:p w14:paraId="5C152E34" w14:textId="72403328" w:rsidR="006E1924" w:rsidRPr="007057E1" w:rsidRDefault="005A0F97" w:rsidP="006E1924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>WYMAGANIA</w:t>
      </w:r>
      <w:r w:rsidR="006E1924" w:rsidRPr="007057E1">
        <w:rPr>
          <w:rFonts w:ascii="Arial" w:hAnsi="Arial" w:cs="Arial"/>
          <w:b/>
          <w:sz w:val="20"/>
          <w:szCs w:val="20"/>
        </w:rPr>
        <w:br/>
        <w:t>W ZAKRESIE OCHRONY INFORMACJI NIEJAWNYCH</w:t>
      </w:r>
    </w:p>
    <w:p w14:paraId="0F03621F" w14:textId="034FD0E1" w:rsidR="005A0F97" w:rsidRPr="007057E1" w:rsidRDefault="005A0F97" w:rsidP="00E11670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rPr>
          <w:rFonts w:ascii="Arial" w:hAnsi="Arial" w:cs="Arial"/>
          <w:strike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 xml:space="preserve">Realizacja przedmiotu umowy nie jest związana z przepisami w zakresie ochrony informacji niejawnych określonymi w ustawie z dnia 5 sierpnia 2010 r. o ochronie informacji niejawnych (Dz.U. z 2019, poz. 742- </w:t>
      </w:r>
      <w:proofErr w:type="spellStart"/>
      <w:r w:rsidRPr="007057E1">
        <w:rPr>
          <w:rFonts w:ascii="Arial" w:hAnsi="Arial" w:cs="Arial"/>
          <w:sz w:val="20"/>
          <w:szCs w:val="20"/>
        </w:rPr>
        <w:t>t.j</w:t>
      </w:r>
      <w:proofErr w:type="spellEnd"/>
      <w:r w:rsidRPr="007057E1">
        <w:rPr>
          <w:rFonts w:ascii="Arial" w:hAnsi="Arial" w:cs="Arial"/>
          <w:sz w:val="20"/>
          <w:szCs w:val="20"/>
        </w:rPr>
        <w:t>.).</w:t>
      </w:r>
    </w:p>
    <w:p w14:paraId="798445E4" w14:textId="11E3DAFD" w:rsidR="00652C41" w:rsidRPr="007057E1" w:rsidRDefault="00652C41" w:rsidP="00E11670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rPr>
          <w:rFonts w:ascii="Arial" w:hAnsi="Arial" w:cs="Arial"/>
          <w:strike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Przedmiotem  ochrony  są  wszelkie  informacje,  które mogł</w:t>
      </w:r>
      <w:r w:rsidR="00136118" w:rsidRPr="007057E1">
        <w:rPr>
          <w:rFonts w:ascii="Arial" w:hAnsi="Arial" w:cs="Arial"/>
          <w:sz w:val="20"/>
          <w:szCs w:val="20"/>
        </w:rPr>
        <w:t xml:space="preserve">yby zostać ujawnione Wykonawcy </w:t>
      </w:r>
      <w:r w:rsidR="00136118" w:rsidRPr="007057E1">
        <w:rPr>
          <w:rFonts w:ascii="Arial" w:hAnsi="Arial" w:cs="Arial"/>
          <w:sz w:val="20"/>
          <w:szCs w:val="20"/>
        </w:rPr>
        <w:br/>
        <w:t xml:space="preserve">w </w:t>
      </w:r>
      <w:r w:rsidRPr="007057E1">
        <w:rPr>
          <w:rFonts w:ascii="Arial" w:hAnsi="Arial" w:cs="Arial"/>
          <w:sz w:val="20"/>
          <w:szCs w:val="20"/>
        </w:rPr>
        <w:t>związku z wykonywaniem umowy, bez względu na ich formę oraz sposób pozyskania.</w:t>
      </w:r>
    </w:p>
    <w:p w14:paraId="61889A90" w14:textId="12E4C1F1" w:rsidR="00652C41" w:rsidRPr="007057E1" w:rsidRDefault="00652C41" w:rsidP="00E11670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 xml:space="preserve">Wykonawca w czasie obowiązywania umowy oraz po jej rozwiązaniu zobowiązany jest pod rygorem odpowiedzialności karnej, zachować w tajemnicy wszelkie informacje, do których miał dostęp </w:t>
      </w:r>
      <w:r w:rsidR="00136118" w:rsidRPr="007057E1">
        <w:rPr>
          <w:rFonts w:ascii="Arial" w:hAnsi="Arial" w:cs="Arial"/>
          <w:sz w:val="20"/>
          <w:szCs w:val="20"/>
        </w:rPr>
        <w:br/>
      </w:r>
      <w:r w:rsidRPr="007057E1">
        <w:rPr>
          <w:rFonts w:ascii="Arial" w:hAnsi="Arial" w:cs="Arial"/>
          <w:sz w:val="20"/>
          <w:szCs w:val="20"/>
        </w:rPr>
        <w:t>w trakcie realizacji podmiotu umowy i nie udostępniania ich żadnemu podmiotowi bez zgody Zamawiającego, chyba że taki obowiązek wynika z przepisów prawa.</w:t>
      </w:r>
    </w:p>
    <w:p w14:paraId="03AE6773" w14:textId="77777777" w:rsidR="007057E1" w:rsidRDefault="007057E1" w:rsidP="005826C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F5FDA4" w14:textId="6554DCFB" w:rsidR="006E1924" w:rsidRPr="007057E1" w:rsidRDefault="006E1924" w:rsidP="005826C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>§ 16.</w:t>
      </w:r>
    </w:p>
    <w:p w14:paraId="581073F0" w14:textId="77777777" w:rsidR="006E1924" w:rsidRPr="007057E1" w:rsidRDefault="006E1924" w:rsidP="005826C2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057E1">
        <w:rPr>
          <w:rFonts w:ascii="Arial" w:eastAsia="Times New Roman" w:hAnsi="Arial" w:cs="Arial"/>
          <w:b/>
          <w:sz w:val="20"/>
          <w:szCs w:val="20"/>
          <w:lang w:eastAsia="ar-SA"/>
        </w:rPr>
        <w:t>BEZPIECZEŃSTWO INFORMACJI I OCHRONA DANYCH OSOBOWYCH</w:t>
      </w:r>
    </w:p>
    <w:p w14:paraId="57391C32" w14:textId="7074F1D2" w:rsidR="00652C41" w:rsidRPr="007057E1" w:rsidRDefault="00652C41" w:rsidP="00E11670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 xml:space="preserve">Wykonawcy w związku z wykonaniem zadania zostaną udostępnione dane pracowników </w:t>
      </w:r>
      <w:r w:rsidR="00136118" w:rsidRPr="007057E1">
        <w:rPr>
          <w:rFonts w:ascii="Arial" w:hAnsi="Arial" w:cs="Arial"/>
          <w:sz w:val="20"/>
          <w:szCs w:val="20"/>
        </w:rPr>
        <w:br/>
      </w:r>
      <w:r w:rsidRPr="007057E1">
        <w:rPr>
          <w:rFonts w:ascii="Arial" w:hAnsi="Arial" w:cs="Arial"/>
          <w:sz w:val="20"/>
          <w:szCs w:val="20"/>
        </w:rPr>
        <w:t>do kontaktów roboczych.</w:t>
      </w:r>
    </w:p>
    <w:p w14:paraId="7C03D55F" w14:textId="4488E6DA" w:rsidR="00652C41" w:rsidRPr="007057E1" w:rsidRDefault="00652C41" w:rsidP="00E11670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 xml:space="preserve">Wykonawca zobowiązuje się do przetwarzania udostępnionych danych osobowych zgodnie </w:t>
      </w:r>
      <w:r w:rsidR="00136118" w:rsidRPr="007057E1">
        <w:rPr>
          <w:rFonts w:ascii="Arial" w:hAnsi="Arial" w:cs="Arial"/>
          <w:sz w:val="20"/>
          <w:szCs w:val="20"/>
        </w:rPr>
        <w:br/>
      </w:r>
      <w:r w:rsidRPr="007057E1">
        <w:rPr>
          <w:rFonts w:ascii="Arial" w:hAnsi="Arial" w:cs="Arial"/>
          <w:sz w:val="20"/>
          <w:szCs w:val="20"/>
        </w:rPr>
        <w:t>z Rozporządzeniem Parlamentu Europejskiego i Rady (UE</w:t>
      </w:r>
      <w:r w:rsidR="00136118" w:rsidRPr="007057E1">
        <w:rPr>
          <w:rFonts w:ascii="Arial" w:hAnsi="Arial" w:cs="Arial"/>
          <w:sz w:val="20"/>
          <w:szCs w:val="20"/>
        </w:rPr>
        <w:t xml:space="preserve">) 2016/679 z dnia </w:t>
      </w:r>
      <w:r w:rsidRPr="007057E1">
        <w:rPr>
          <w:rFonts w:ascii="Arial" w:hAnsi="Arial" w:cs="Arial"/>
          <w:sz w:val="20"/>
          <w:szCs w:val="20"/>
        </w:rPr>
        <w:t xml:space="preserve">27 kwietnia 2016 r. </w:t>
      </w:r>
      <w:r w:rsidR="00136118" w:rsidRPr="007057E1">
        <w:rPr>
          <w:rFonts w:ascii="Arial" w:hAnsi="Arial" w:cs="Arial"/>
          <w:sz w:val="20"/>
          <w:szCs w:val="20"/>
        </w:rPr>
        <w:br/>
      </w:r>
      <w:r w:rsidRPr="007057E1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uchylania dyrektywy 95/46/WE.</w:t>
      </w:r>
    </w:p>
    <w:p w14:paraId="24403EFD" w14:textId="171800C5" w:rsidR="00652C41" w:rsidRPr="007057E1" w:rsidRDefault="00652C41" w:rsidP="00E11670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Wykonawca zobowiązuje się do zapoznania swoich pracowników (podwykonawców/</w:t>
      </w:r>
      <w:r w:rsidR="005A0F97" w:rsidRPr="007057E1">
        <w:rPr>
          <w:rFonts w:ascii="Arial" w:hAnsi="Arial" w:cs="Arial"/>
          <w:sz w:val="20"/>
          <w:szCs w:val="20"/>
        </w:rPr>
        <w:t xml:space="preserve"> </w:t>
      </w:r>
      <w:r w:rsidRPr="007057E1">
        <w:rPr>
          <w:rFonts w:ascii="Arial" w:hAnsi="Arial" w:cs="Arial"/>
          <w:sz w:val="20"/>
          <w:szCs w:val="20"/>
        </w:rPr>
        <w:t xml:space="preserve">pracowników podwykonawców) zaangażowanych do realizacji umowy, z klauzulami informacyjnymi dostępnymi na stronie internetowej 25. WOG, </w:t>
      </w:r>
      <w:hyperlink r:id="rId9" w:history="1">
        <w:r w:rsidRPr="007057E1">
          <w:rPr>
            <w:rFonts w:ascii="Arial" w:hAnsi="Arial" w:cs="Arial"/>
            <w:sz w:val="20"/>
            <w:szCs w:val="20"/>
          </w:rPr>
          <w:t>https://25wog.wp.mil.pl</w:t>
        </w:r>
      </w:hyperlink>
      <w:r w:rsidRPr="007057E1">
        <w:rPr>
          <w:rFonts w:ascii="Arial" w:hAnsi="Arial" w:cs="Arial"/>
          <w:sz w:val="20"/>
          <w:szCs w:val="20"/>
        </w:rPr>
        <w:t xml:space="preserve"> w zakładce </w:t>
      </w:r>
      <w:proofErr w:type="spellStart"/>
      <w:r w:rsidRPr="007057E1">
        <w:rPr>
          <w:rFonts w:ascii="Arial" w:hAnsi="Arial" w:cs="Arial"/>
          <w:sz w:val="20"/>
          <w:szCs w:val="20"/>
        </w:rPr>
        <w:t>bip</w:t>
      </w:r>
      <w:proofErr w:type="spellEnd"/>
      <w:r w:rsidRPr="007057E1">
        <w:rPr>
          <w:rFonts w:ascii="Arial" w:hAnsi="Arial" w:cs="Arial"/>
          <w:sz w:val="20"/>
          <w:szCs w:val="20"/>
        </w:rPr>
        <w:t>/ochrona danych osobowych/RODO.</w:t>
      </w:r>
    </w:p>
    <w:p w14:paraId="37852D47" w14:textId="77777777" w:rsidR="005F7C32" w:rsidRPr="007057E1" w:rsidRDefault="005F7C32" w:rsidP="005826C2">
      <w:pPr>
        <w:spacing w:after="0"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2CAD2E10" w14:textId="77777777" w:rsidR="007057E1" w:rsidRDefault="007057E1" w:rsidP="006E19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F9F5153" w14:textId="77777777" w:rsidR="007057E1" w:rsidRDefault="007057E1" w:rsidP="006E19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8D5BD4" w14:textId="180B96A7" w:rsidR="006E1924" w:rsidRPr="007057E1" w:rsidRDefault="006E1924" w:rsidP="006E19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>§ 17.</w:t>
      </w:r>
    </w:p>
    <w:p w14:paraId="3908B6C6" w14:textId="77777777" w:rsidR="006E1924" w:rsidRPr="007057E1" w:rsidRDefault="006E1924" w:rsidP="006E19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>INNE POSTANOWIENIA</w:t>
      </w:r>
    </w:p>
    <w:p w14:paraId="1E588CD8" w14:textId="4D209118" w:rsidR="006E1924" w:rsidRPr="007057E1" w:rsidRDefault="006E1924" w:rsidP="00E11670">
      <w:pPr>
        <w:pStyle w:val="Akapitzlist12"/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 xml:space="preserve">W sprawach nieuregulowanych niniejszą umową mają zastosowanie przepisy </w:t>
      </w:r>
      <w:r w:rsidR="00D8049B" w:rsidRPr="007057E1">
        <w:rPr>
          <w:rFonts w:ascii="Arial" w:hAnsi="Arial" w:cs="Arial"/>
          <w:sz w:val="20"/>
          <w:szCs w:val="20"/>
          <w:lang w:eastAsia="pl-PL"/>
        </w:rPr>
        <w:t>Kodeksu Cywilnego (Dz.U.2020.1740 z dnia 08.10.2020r.)</w:t>
      </w:r>
      <w:r w:rsidR="00652C41" w:rsidRPr="007057E1">
        <w:rPr>
          <w:rFonts w:ascii="Arial" w:hAnsi="Arial" w:cs="Arial"/>
          <w:sz w:val="20"/>
          <w:szCs w:val="20"/>
          <w:lang w:eastAsia="pl-PL"/>
        </w:rPr>
        <w:t>.</w:t>
      </w:r>
    </w:p>
    <w:p w14:paraId="461FF5D0" w14:textId="56EF8607" w:rsidR="006E1924" w:rsidRPr="007057E1" w:rsidRDefault="006E1924" w:rsidP="00E11670">
      <w:pPr>
        <w:pStyle w:val="Akapitzlist12"/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Spory wynikłe w trakcie realizacji niniejszej umowy rozst</w:t>
      </w:r>
      <w:r w:rsidR="00136118" w:rsidRPr="007057E1">
        <w:rPr>
          <w:rFonts w:ascii="Arial" w:hAnsi="Arial" w:cs="Arial"/>
          <w:sz w:val="20"/>
          <w:szCs w:val="20"/>
        </w:rPr>
        <w:t xml:space="preserve">rzygać będzie Sąd właściwy </w:t>
      </w:r>
      <w:r w:rsidRPr="007057E1">
        <w:rPr>
          <w:rFonts w:ascii="Arial" w:hAnsi="Arial" w:cs="Arial"/>
          <w:sz w:val="20"/>
          <w:szCs w:val="20"/>
        </w:rPr>
        <w:t>dla siedziby Zamawiającego.</w:t>
      </w:r>
    </w:p>
    <w:p w14:paraId="53260101" w14:textId="45F3505A" w:rsidR="006E1924" w:rsidRPr="007057E1" w:rsidRDefault="006E1924" w:rsidP="00E11670">
      <w:pPr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 xml:space="preserve">Strony zobowiązują się do niezwłocznego, wzajemnego poinformowania o zmianie swojego adresu zamieszkania/siedziby, danych osobowych/rejestrowych, rachunku bankowego, adresu e-mail </w:t>
      </w:r>
      <w:r w:rsidR="00136118" w:rsidRPr="007057E1">
        <w:rPr>
          <w:rFonts w:ascii="Arial" w:hAnsi="Arial" w:cs="Arial"/>
          <w:sz w:val="20"/>
          <w:szCs w:val="20"/>
        </w:rPr>
        <w:br/>
      </w:r>
      <w:r w:rsidRPr="007057E1">
        <w:rPr>
          <w:rFonts w:ascii="Arial" w:hAnsi="Arial" w:cs="Arial"/>
          <w:sz w:val="20"/>
          <w:szCs w:val="20"/>
        </w:rPr>
        <w:t xml:space="preserve">lub faxu itp. Brak takiego powiadomienia będzie skutkować tym, iż korespondencja, przekazy </w:t>
      </w:r>
      <w:r w:rsidRPr="007057E1">
        <w:rPr>
          <w:rFonts w:ascii="Arial" w:hAnsi="Arial" w:cs="Arial"/>
          <w:sz w:val="20"/>
          <w:szCs w:val="20"/>
        </w:rPr>
        <w:lastRenderedPageBreak/>
        <w:t>pieniężne i przelewy bankowe kierowane na dotychczasowy adres, numer, rachunek bankowy będą przez strony traktowane jako doręczone.</w:t>
      </w:r>
    </w:p>
    <w:p w14:paraId="74017866" w14:textId="77777777" w:rsidR="006E1924" w:rsidRPr="007057E1" w:rsidRDefault="006E1924" w:rsidP="00E11670">
      <w:pPr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Umowę sporządzono w trzech jednobrzmiących egzemplarzach, z tego otrzymują:</w:t>
      </w:r>
    </w:p>
    <w:p w14:paraId="7774D69D" w14:textId="77777777" w:rsidR="006E1924" w:rsidRPr="007057E1" w:rsidRDefault="006E1924" w:rsidP="00D8049B">
      <w:pPr>
        <w:spacing w:after="0" w:line="360" w:lineRule="auto"/>
        <w:ind w:left="426" w:hanging="142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Egz. Nr 1 – Pion Głównego Księgowego</w:t>
      </w:r>
    </w:p>
    <w:p w14:paraId="585A4516" w14:textId="77777777" w:rsidR="006E1924" w:rsidRPr="007057E1" w:rsidRDefault="006E1924" w:rsidP="00D8049B">
      <w:pPr>
        <w:spacing w:after="0" w:line="360" w:lineRule="auto"/>
        <w:ind w:left="426" w:hanging="142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Egz. Nr 2 – Wykonawca</w:t>
      </w:r>
    </w:p>
    <w:p w14:paraId="1A19472B" w14:textId="77777777" w:rsidR="006E1924" w:rsidRPr="007057E1" w:rsidRDefault="006E1924" w:rsidP="00D8049B">
      <w:pPr>
        <w:spacing w:after="0" w:line="360" w:lineRule="auto"/>
        <w:ind w:left="426" w:hanging="142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Egz. Nr 3 – Sekcja Zamówień Publicznych</w:t>
      </w:r>
    </w:p>
    <w:p w14:paraId="56CBFEDB" w14:textId="77777777" w:rsidR="006E1924" w:rsidRPr="007057E1" w:rsidRDefault="006E1924" w:rsidP="006E192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AFD0746" w14:textId="692AD667" w:rsidR="006E1924" w:rsidRPr="007057E1" w:rsidRDefault="00652C41" w:rsidP="006E19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Załączniki:</w:t>
      </w:r>
    </w:p>
    <w:p w14:paraId="0BD8DD8C" w14:textId="798DDD7C" w:rsidR="006E1924" w:rsidRDefault="006E1924" w:rsidP="006E19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057E1">
        <w:rPr>
          <w:rFonts w:ascii="Arial" w:hAnsi="Arial" w:cs="Arial"/>
          <w:sz w:val="20"/>
          <w:szCs w:val="20"/>
        </w:rPr>
        <w:t>Załącznik nr 1 – Opis przedmiotu zamówienia</w:t>
      </w:r>
    </w:p>
    <w:p w14:paraId="68E49B9F" w14:textId="7157CC3E" w:rsidR="00C6668F" w:rsidRPr="00C6668F" w:rsidRDefault="00C6668F" w:rsidP="00C6668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6668F">
        <w:rPr>
          <w:rFonts w:ascii="Arial" w:hAnsi="Arial" w:cs="Arial"/>
          <w:sz w:val="20"/>
          <w:szCs w:val="20"/>
        </w:rPr>
        <w:t xml:space="preserve">Załącznik  nr </w:t>
      </w:r>
      <w:r>
        <w:rPr>
          <w:rFonts w:ascii="Arial" w:hAnsi="Arial" w:cs="Arial"/>
          <w:sz w:val="20"/>
          <w:szCs w:val="20"/>
        </w:rPr>
        <w:t>2</w:t>
      </w:r>
      <w:r w:rsidRPr="00C6668F">
        <w:rPr>
          <w:rFonts w:ascii="Arial" w:hAnsi="Arial" w:cs="Arial"/>
          <w:sz w:val="20"/>
          <w:szCs w:val="20"/>
        </w:rPr>
        <w:t xml:space="preserve"> –  Plan – Konspekt do zajęć z języka angielskiego/rosyjskiego;</w:t>
      </w:r>
    </w:p>
    <w:p w14:paraId="25331794" w14:textId="7B0F7ADB" w:rsidR="00C6668F" w:rsidRPr="00C6668F" w:rsidRDefault="00C6668F" w:rsidP="00C6668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6668F">
        <w:rPr>
          <w:rFonts w:ascii="Arial" w:hAnsi="Arial" w:cs="Arial"/>
          <w:sz w:val="20"/>
          <w:szCs w:val="20"/>
        </w:rPr>
        <w:t xml:space="preserve">Załącznik  nr </w:t>
      </w:r>
      <w:r>
        <w:rPr>
          <w:rFonts w:ascii="Arial" w:hAnsi="Arial" w:cs="Arial"/>
          <w:sz w:val="20"/>
          <w:szCs w:val="20"/>
        </w:rPr>
        <w:t>3</w:t>
      </w:r>
      <w:r w:rsidRPr="00C6668F">
        <w:rPr>
          <w:rFonts w:ascii="Arial" w:hAnsi="Arial" w:cs="Arial"/>
          <w:sz w:val="20"/>
          <w:szCs w:val="20"/>
        </w:rPr>
        <w:t xml:space="preserve"> –  Miesięczna ocena słuchacza;</w:t>
      </w:r>
    </w:p>
    <w:p w14:paraId="341C4310" w14:textId="4A1B77FD" w:rsidR="00C6668F" w:rsidRPr="00C6668F" w:rsidRDefault="00C6668F" w:rsidP="00C6668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6668F">
        <w:rPr>
          <w:rFonts w:ascii="Arial" w:hAnsi="Arial" w:cs="Arial"/>
          <w:sz w:val="20"/>
          <w:szCs w:val="20"/>
        </w:rPr>
        <w:t xml:space="preserve">Załącznik  nr </w:t>
      </w:r>
      <w:r>
        <w:rPr>
          <w:rFonts w:ascii="Arial" w:hAnsi="Arial" w:cs="Arial"/>
          <w:sz w:val="20"/>
          <w:szCs w:val="20"/>
        </w:rPr>
        <w:t>4</w:t>
      </w:r>
      <w:r w:rsidRPr="00C6668F">
        <w:rPr>
          <w:rFonts w:ascii="Arial" w:hAnsi="Arial" w:cs="Arial"/>
          <w:sz w:val="20"/>
          <w:szCs w:val="20"/>
        </w:rPr>
        <w:t xml:space="preserve"> –  Tygodniowy plan szkolenia;</w:t>
      </w:r>
    </w:p>
    <w:p w14:paraId="3B457C6D" w14:textId="1146EDA9" w:rsidR="00C6668F" w:rsidRPr="00C6668F" w:rsidRDefault="00C6668F" w:rsidP="00C6668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6668F">
        <w:rPr>
          <w:rFonts w:ascii="Arial" w:hAnsi="Arial" w:cs="Arial"/>
          <w:sz w:val="20"/>
          <w:szCs w:val="20"/>
        </w:rPr>
        <w:t xml:space="preserve">Załącznik  nr </w:t>
      </w:r>
      <w:r>
        <w:rPr>
          <w:rFonts w:ascii="Arial" w:hAnsi="Arial" w:cs="Arial"/>
          <w:sz w:val="20"/>
          <w:szCs w:val="20"/>
        </w:rPr>
        <w:t>5</w:t>
      </w:r>
      <w:r w:rsidRPr="00C6668F">
        <w:rPr>
          <w:rFonts w:ascii="Arial" w:hAnsi="Arial" w:cs="Arial"/>
          <w:sz w:val="20"/>
          <w:szCs w:val="20"/>
        </w:rPr>
        <w:t xml:space="preserve"> –  Sprawozdanie ze sprawdzianu weryfikacyjnego/ egzaminu próbnego;</w:t>
      </w:r>
    </w:p>
    <w:p w14:paraId="73C3439A" w14:textId="55E85E12" w:rsidR="00C6668F" w:rsidRPr="00C6668F" w:rsidRDefault="00C6668F" w:rsidP="00C6668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6668F">
        <w:rPr>
          <w:rFonts w:ascii="Arial" w:hAnsi="Arial" w:cs="Arial"/>
          <w:sz w:val="20"/>
          <w:szCs w:val="20"/>
        </w:rPr>
        <w:t xml:space="preserve">Załącznik  nr </w:t>
      </w:r>
      <w:r>
        <w:rPr>
          <w:rFonts w:ascii="Arial" w:hAnsi="Arial" w:cs="Arial"/>
          <w:sz w:val="20"/>
          <w:szCs w:val="20"/>
        </w:rPr>
        <w:t>6</w:t>
      </w:r>
      <w:r w:rsidRPr="00C6668F">
        <w:rPr>
          <w:rFonts w:ascii="Arial" w:hAnsi="Arial" w:cs="Arial"/>
          <w:sz w:val="20"/>
          <w:szCs w:val="20"/>
        </w:rPr>
        <w:t xml:space="preserve"> –  Lista egzaminacyjna do sprawdzianu weryfikacyjnego;</w:t>
      </w:r>
    </w:p>
    <w:p w14:paraId="25055B44" w14:textId="75DF6432" w:rsidR="00C6668F" w:rsidRPr="00C6668F" w:rsidRDefault="00C6668F" w:rsidP="00C6668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6668F">
        <w:rPr>
          <w:rFonts w:ascii="Arial" w:hAnsi="Arial" w:cs="Arial"/>
          <w:sz w:val="20"/>
          <w:szCs w:val="20"/>
        </w:rPr>
        <w:t xml:space="preserve">Załącznik  nr </w:t>
      </w:r>
      <w:r>
        <w:rPr>
          <w:rFonts w:ascii="Arial" w:hAnsi="Arial" w:cs="Arial"/>
          <w:sz w:val="20"/>
          <w:szCs w:val="20"/>
        </w:rPr>
        <w:t>7</w:t>
      </w:r>
      <w:r w:rsidRPr="00C6668F">
        <w:rPr>
          <w:rFonts w:ascii="Arial" w:hAnsi="Arial" w:cs="Arial"/>
          <w:sz w:val="20"/>
          <w:szCs w:val="20"/>
        </w:rPr>
        <w:t xml:space="preserve"> –  Szczegółowy harmonogram kursu języka angielskiego/ rosyjskiego;</w:t>
      </w:r>
    </w:p>
    <w:p w14:paraId="598AFDF8" w14:textId="536FE433" w:rsidR="00C6668F" w:rsidRPr="00C6668F" w:rsidRDefault="00C6668F" w:rsidP="00C6668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6668F">
        <w:rPr>
          <w:rFonts w:ascii="Arial" w:hAnsi="Arial" w:cs="Arial"/>
          <w:sz w:val="20"/>
          <w:szCs w:val="20"/>
        </w:rPr>
        <w:t xml:space="preserve">Załącznik  nr </w:t>
      </w:r>
      <w:r>
        <w:rPr>
          <w:rFonts w:ascii="Arial" w:hAnsi="Arial" w:cs="Arial"/>
          <w:sz w:val="20"/>
          <w:szCs w:val="20"/>
        </w:rPr>
        <w:t>8</w:t>
      </w:r>
      <w:r w:rsidRPr="00C6668F">
        <w:rPr>
          <w:rFonts w:ascii="Arial" w:hAnsi="Arial" w:cs="Arial"/>
          <w:sz w:val="20"/>
          <w:szCs w:val="20"/>
        </w:rPr>
        <w:t xml:space="preserve"> –  Grafik pracy lektorów;</w:t>
      </w:r>
    </w:p>
    <w:p w14:paraId="443DEAC3" w14:textId="2817D067" w:rsidR="00C6668F" w:rsidRPr="00C6668F" w:rsidRDefault="00C6668F" w:rsidP="00C6668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6668F">
        <w:rPr>
          <w:rFonts w:ascii="Arial" w:hAnsi="Arial" w:cs="Arial"/>
          <w:sz w:val="20"/>
          <w:szCs w:val="20"/>
        </w:rPr>
        <w:t xml:space="preserve">Załącznik  nr </w:t>
      </w:r>
      <w:r>
        <w:rPr>
          <w:rFonts w:ascii="Arial" w:hAnsi="Arial" w:cs="Arial"/>
          <w:sz w:val="20"/>
          <w:szCs w:val="20"/>
        </w:rPr>
        <w:t>9</w:t>
      </w:r>
      <w:r w:rsidRPr="00C6668F">
        <w:rPr>
          <w:rFonts w:ascii="Arial" w:hAnsi="Arial" w:cs="Arial"/>
          <w:sz w:val="20"/>
          <w:szCs w:val="20"/>
        </w:rPr>
        <w:t xml:space="preserve"> –  Harmonogram szkolenia (semestr I);</w:t>
      </w:r>
    </w:p>
    <w:p w14:paraId="16640240" w14:textId="02C1E555" w:rsidR="00C6668F" w:rsidRDefault="00C6668F" w:rsidP="00C6668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6668F">
        <w:rPr>
          <w:rFonts w:ascii="Arial" w:hAnsi="Arial" w:cs="Arial"/>
          <w:sz w:val="20"/>
          <w:szCs w:val="20"/>
        </w:rPr>
        <w:t xml:space="preserve">Załącznik  nr </w:t>
      </w:r>
      <w:r>
        <w:rPr>
          <w:rFonts w:ascii="Arial" w:hAnsi="Arial" w:cs="Arial"/>
          <w:sz w:val="20"/>
          <w:szCs w:val="20"/>
        </w:rPr>
        <w:t>10</w:t>
      </w:r>
      <w:r w:rsidRPr="00C6668F">
        <w:rPr>
          <w:rFonts w:ascii="Arial" w:hAnsi="Arial" w:cs="Arial"/>
          <w:sz w:val="20"/>
          <w:szCs w:val="20"/>
        </w:rPr>
        <w:t xml:space="preserve"> –  Harmonogram szkolenia (semestr II);</w:t>
      </w:r>
    </w:p>
    <w:p w14:paraId="63879D28" w14:textId="54047166" w:rsidR="00C6668F" w:rsidRPr="00C6668F" w:rsidRDefault="00C6668F" w:rsidP="00C6668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6668F">
        <w:rPr>
          <w:rFonts w:ascii="Arial" w:hAnsi="Arial" w:cs="Arial"/>
          <w:sz w:val="20"/>
          <w:szCs w:val="20"/>
        </w:rPr>
        <w:t>Załącznik  nr 1</w:t>
      </w:r>
      <w:r>
        <w:rPr>
          <w:rFonts w:ascii="Arial" w:hAnsi="Arial" w:cs="Arial"/>
          <w:sz w:val="20"/>
          <w:szCs w:val="20"/>
        </w:rPr>
        <w:t>1</w:t>
      </w:r>
      <w:r w:rsidRPr="00C6668F">
        <w:rPr>
          <w:rFonts w:ascii="Arial" w:hAnsi="Arial" w:cs="Arial"/>
          <w:sz w:val="20"/>
          <w:szCs w:val="20"/>
        </w:rPr>
        <w:t xml:space="preserve"> –  </w:t>
      </w:r>
      <w:r>
        <w:rPr>
          <w:rFonts w:ascii="Arial" w:hAnsi="Arial" w:cs="Arial"/>
          <w:sz w:val="20"/>
          <w:szCs w:val="20"/>
        </w:rPr>
        <w:t>Kopia -</w:t>
      </w:r>
      <w:r w:rsidRPr="00C6668F">
        <w:rPr>
          <w:rFonts w:ascii="Arial" w:hAnsi="Arial" w:cs="Arial"/>
          <w:sz w:val="20"/>
          <w:szCs w:val="20"/>
        </w:rPr>
        <w:t>Wykaz osób które będą uczestniczyły w wykonaniu zamówienia;</w:t>
      </w:r>
    </w:p>
    <w:p w14:paraId="5276E045" w14:textId="77777777" w:rsidR="00C6668F" w:rsidRPr="007057E1" w:rsidRDefault="00C6668F" w:rsidP="006E192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058F3C1" w14:textId="77777777" w:rsidR="00652C41" w:rsidRPr="007057E1" w:rsidRDefault="00652C41" w:rsidP="006E1924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14:paraId="19B7E8A7" w14:textId="14F98A40" w:rsidR="006E1924" w:rsidRPr="007057E1" w:rsidRDefault="000E3279" w:rsidP="006E192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>ZAMAWIAJĄCY</w:t>
      </w:r>
      <w:r w:rsidRPr="007057E1">
        <w:rPr>
          <w:rFonts w:ascii="Arial" w:hAnsi="Arial" w:cs="Arial"/>
          <w:b/>
          <w:sz w:val="20"/>
          <w:szCs w:val="20"/>
        </w:rPr>
        <w:tab/>
      </w:r>
      <w:r w:rsidRPr="007057E1">
        <w:rPr>
          <w:rFonts w:ascii="Arial" w:hAnsi="Arial" w:cs="Arial"/>
          <w:b/>
          <w:sz w:val="20"/>
          <w:szCs w:val="20"/>
        </w:rPr>
        <w:tab/>
      </w:r>
      <w:r w:rsidRPr="007057E1">
        <w:rPr>
          <w:rFonts w:ascii="Arial" w:hAnsi="Arial" w:cs="Arial"/>
          <w:b/>
          <w:sz w:val="20"/>
          <w:szCs w:val="20"/>
        </w:rPr>
        <w:tab/>
      </w:r>
      <w:r w:rsidRPr="007057E1">
        <w:rPr>
          <w:rFonts w:ascii="Arial" w:hAnsi="Arial" w:cs="Arial"/>
          <w:b/>
          <w:sz w:val="20"/>
          <w:szCs w:val="20"/>
        </w:rPr>
        <w:tab/>
      </w:r>
      <w:r w:rsidRPr="007057E1">
        <w:rPr>
          <w:rFonts w:ascii="Arial" w:hAnsi="Arial" w:cs="Arial"/>
          <w:b/>
          <w:sz w:val="20"/>
          <w:szCs w:val="20"/>
        </w:rPr>
        <w:tab/>
      </w:r>
      <w:r w:rsidR="006E1924" w:rsidRPr="007057E1">
        <w:rPr>
          <w:rFonts w:ascii="Arial" w:hAnsi="Arial" w:cs="Arial"/>
          <w:b/>
          <w:sz w:val="20"/>
          <w:szCs w:val="20"/>
        </w:rPr>
        <w:t>WYKONAWCA</w:t>
      </w:r>
    </w:p>
    <w:p w14:paraId="3F650943" w14:textId="77777777" w:rsidR="006E1924" w:rsidRPr="007057E1" w:rsidRDefault="006E1924" w:rsidP="006E1924">
      <w:pPr>
        <w:spacing w:after="0"/>
        <w:rPr>
          <w:rFonts w:ascii="Arial" w:hAnsi="Arial" w:cs="Arial"/>
          <w:b/>
          <w:sz w:val="20"/>
          <w:szCs w:val="20"/>
        </w:rPr>
      </w:pPr>
    </w:p>
    <w:p w14:paraId="0C00D248" w14:textId="77777777" w:rsidR="007057E1" w:rsidRPr="007057E1" w:rsidRDefault="007057E1" w:rsidP="006E1924">
      <w:pPr>
        <w:spacing w:after="0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 xml:space="preserve">   </w:t>
      </w:r>
    </w:p>
    <w:p w14:paraId="22212AD4" w14:textId="286E8E02" w:rsidR="006E1924" w:rsidRPr="007057E1" w:rsidRDefault="007057E1" w:rsidP="007057E1">
      <w:pPr>
        <w:spacing w:after="0"/>
        <w:rPr>
          <w:rFonts w:ascii="Arial" w:hAnsi="Arial" w:cs="Arial"/>
          <w:b/>
          <w:sz w:val="20"/>
          <w:szCs w:val="20"/>
        </w:rPr>
      </w:pPr>
      <w:r w:rsidRPr="007057E1">
        <w:rPr>
          <w:rFonts w:ascii="Arial" w:hAnsi="Arial" w:cs="Arial"/>
          <w:b/>
          <w:sz w:val="20"/>
          <w:szCs w:val="20"/>
        </w:rPr>
        <w:t xml:space="preserve">    </w:t>
      </w:r>
      <w:r w:rsidR="006E1924" w:rsidRPr="007057E1">
        <w:rPr>
          <w:rFonts w:ascii="Arial" w:hAnsi="Arial" w:cs="Arial"/>
          <w:b/>
          <w:sz w:val="20"/>
          <w:szCs w:val="20"/>
        </w:rPr>
        <w:t>…………..…………………..</w:t>
      </w:r>
      <w:r w:rsidR="006E1924" w:rsidRPr="007057E1">
        <w:rPr>
          <w:rFonts w:ascii="Arial" w:hAnsi="Arial" w:cs="Arial"/>
          <w:b/>
          <w:sz w:val="20"/>
          <w:szCs w:val="20"/>
        </w:rPr>
        <w:tab/>
      </w:r>
      <w:r w:rsidR="006E1924" w:rsidRPr="007057E1">
        <w:rPr>
          <w:rFonts w:ascii="Arial" w:hAnsi="Arial" w:cs="Arial"/>
          <w:b/>
          <w:sz w:val="20"/>
          <w:szCs w:val="20"/>
        </w:rPr>
        <w:tab/>
      </w:r>
      <w:r w:rsidR="006E1924" w:rsidRPr="007057E1">
        <w:rPr>
          <w:rFonts w:ascii="Arial" w:hAnsi="Arial" w:cs="Arial"/>
          <w:b/>
          <w:sz w:val="20"/>
          <w:szCs w:val="20"/>
        </w:rPr>
        <w:tab/>
      </w:r>
      <w:r w:rsidR="006E1924" w:rsidRPr="007057E1">
        <w:rPr>
          <w:rFonts w:ascii="Arial" w:hAnsi="Arial" w:cs="Arial"/>
          <w:b/>
          <w:sz w:val="20"/>
          <w:szCs w:val="20"/>
        </w:rPr>
        <w:tab/>
      </w:r>
      <w:r w:rsidRPr="007057E1">
        <w:rPr>
          <w:rFonts w:ascii="Arial" w:hAnsi="Arial" w:cs="Arial"/>
          <w:b/>
          <w:sz w:val="20"/>
          <w:szCs w:val="20"/>
        </w:rPr>
        <w:t xml:space="preserve">     </w:t>
      </w:r>
      <w:r w:rsidR="006E1924" w:rsidRPr="007057E1">
        <w:rPr>
          <w:rFonts w:ascii="Arial" w:hAnsi="Arial" w:cs="Arial"/>
          <w:b/>
          <w:sz w:val="20"/>
          <w:szCs w:val="20"/>
        </w:rPr>
        <w:t>………………………………</w:t>
      </w:r>
    </w:p>
    <w:p w14:paraId="36A3F196" w14:textId="02A23BDC" w:rsidR="006E1924" w:rsidRPr="007057E1" w:rsidRDefault="006E1924" w:rsidP="00D8049B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6E1924" w:rsidRPr="007057E1" w:rsidSect="00C6668F"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3EBA2" w14:textId="77777777" w:rsidR="00A55E00" w:rsidRDefault="00A55E00" w:rsidP="007E3A46">
      <w:pPr>
        <w:spacing w:after="0"/>
      </w:pPr>
      <w:r>
        <w:separator/>
      </w:r>
    </w:p>
  </w:endnote>
  <w:endnote w:type="continuationSeparator" w:id="0">
    <w:p w14:paraId="5C6C5792" w14:textId="77777777" w:rsidR="00A55E00" w:rsidRDefault="00A55E00" w:rsidP="007E3A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5671471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72875F" w14:textId="2226A6D9" w:rsidR="000E3279" w:rsidRPr="000E3279" w:rsidRDefault="000E3279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279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0E32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E3279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0E32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F556F"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  <w:r w:rsidRPr="000E32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E3279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E32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E3279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0E32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F556F">
              <w:rPr>
                <w:rFonts w:ascii="Arial" w:hAnsi="Arial" w:cs="Arial"/>
                <w:bCs/>
                <w:noProof/>
                <w:sz w:val="20"/>
                <w:szCs w:val="20"/>
              </w:rPr>
              <w:t>9</w:t>
            </w:r>
            <w:r w:rsidRPr="000E32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FA97C7C" w14:textId="77777777" w:rsidR="000E3279" w:rsidRDefault="000E32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A7617" w14:textId="77777777" w:rsidR="00A55E00" w:rsidRDefault="00A55E00" w:rsidP="007E3A46">
      <w:pPr>
        <w:spacing w:after="0"/>
      </w:pPr>
      <w:r>
        <w:separator/>
      </w:r>
    </w:p>
  </w:footnote>
  <w:footnote w:type="continuationSeparator" w:id="0">
    <w:p w14:paraId="5E5E9A0E" w14:textId="77777777" w:rsidR="00A55E00" w:rsidRDefault="00A55E00" w:rsidP="007E3A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947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7" w:hanging="180"/>
      </w:pPr>
      <w:rPr>
        <w:rFonts w:cs="Times New Roman"/>
      </w:rPr>
    </w:lvl>
  </w:abstractNum>
  <w:abstractNum w:abstractNumId="4" w15:restartNumberingAfterBreak="0">
    <w:nsid w:val="00000029"/>
    <w:multiLevelType w:val="multilevel"/>
    <w:tmpl w:val="923EB99E"/>
    <w:name w:val="WWNum4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655204"/>
    <w:multiLevelType w:val="hybridMultilevel"/>
    <w:tmpl w:val="1CEAC764"/>
    <w:lvl w:ilvl="0" w:tplc="CF801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5A41029"/>
    <w:multiLevelType w:val="hybridMultilevel"/>
    <w:tmpl w:val="BFD86460"/>
    <w:lvl w:ilvl="0" w:tplc="1AFA5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67DC8"/>
    <w:multiLevelType w:val="hybridMultilevel"/>
    <w:tmpl w:val="5694E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60E3A"/>
    <w:multiLevelType w:val="hybridMultilevel"/>
    <w:tmpl w:val="9D6830B4"/>
    <w:lvl w:ilvl="0" w:tplc="BBC052B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108F7477"/>
    <w:multiLevelType w:val="multilevel"/>
    <w:tmpl w:val="8B608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1D1261"/>
    <w:multiLevelType w:val="hybridMultilevel"/>
    <w:tmpl w:val="DF2E6F4A"/>
    <w:lvl w:ilvl="0" w:tplc="86701A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6464B"/>
    <w:multiLevelType w:val="multilevel"/>
    <w:tmpl w:val="E1889B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49330D"/>
    <w:multiLevelType w:val="hybridMultilevel"/>
    <w:tmpl w:val="98242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647854"/>
    <w:multiLevelType w:val="hybridMultilevel"/>
    <w:tmpl w:val="4E2663E2"/>
    <w:lvl w:ilvl="0" w:tplc="23DC333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00DE6"/>
    <w:multiLevelType w:val="hybridMultilevel"/>
    <w:tmpl w:val="B54CD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2D4A87"/>
    <w:multiLevelType w:val="hybridMultilevel"/>
    <w:tmpl w:val="A6629F82"/>
    <w:lvl w:ilvl="0" w:tplc="12B629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D1D10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E58FA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406A29"/>
    <w:multiLevelType w:val="hybridMultilevel"/>
    <w:tmpl w:val="6F58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367"/>
    <w:multiLevelType w:val="hybridMultilevel"/>
    <w:tmpl w:val="9A786058"/>
    <w:lvl w:ilvl="0" w:tplc="AE0A550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A40F80"/>
    <w:multiLevelType w:val="hybridMultilevel"/>
    <w:tmpl w:val="EFFC20C6"/>
    <w:lvl w:ilvl="0" w:tplc="C930E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06313"/>
    <w:multiLevelType w:val="singleLevel"/>
    <w:tmpl w:val="271E28AE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2" w15:restartNumberingAfterBreak="0">
    <w:nsid w:val="731664D7"/>
    <w:multiLevelType w:val="hybridMultilevel"/>
    <w:tmpl w:val="BA7A7D2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10"/>
  </w:num>
  <w:num w:numId="14">
    <w:abstractNumId w:val="18"/>
  </w:num>
  <w:num w:numId="15">
    <w:abstractNumId w:val="22"/>
  </w:num>
  <w:num w:numId="16">
    <w:abstractNumId w:val="9"/>
  </w:num>
  <w:num w:numId="17">
    <w:abstractNumId w:val="11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F6"/>
    <w:rsid w:val="00010139"/>
    <w:rsid w:val="0002089A"/>
    <w:rsid w:val="00030B9C"/>
    <w:rsid w:val="0003213F"/>
    <w:rsid w:val="00036248"/>
    <w:rsid w:val="00095E83"/>
    <w:rsid w:val="000B4E3C"/>
    <w:rsid w:val="000C560D"/>
    <w:rsid w:val="000C6697"/>
    <w:rsid w:val="000D6AAE"/>
    <w:rsid w:val="000D7F5D"/>
    <w:rsid w:val="000E324E"/>
    <w:rsid w:val="000E3279"/>
    <w:rsid w:val="000F556F"/>
    <w:rsid w:val="000F6D5C"/>
    <w:rsid w:val="001333B7"/>
    <w:rsid w:val="001342C9"/>
    <w:rsid w:val="0013438F"/>
    <w:rsid w:val="00136118"/>
    <w:rsid w:val="001763A1"/>
    <w:rsid w:val="001C561A"/>
    <w:rsid w:val="002466F4"/>
    <w:rsid w:val="00282B82"/>
    <w:rsid w:val="00286BA6"/>
    <w:rsid w:val="002C0198"/>
    <w:rsid w:val="002C61F6"/>
    <w:rsid w:val="003349FD"/>
    <w:rsid w:val="00342840"/>
    <w:rsid w:val="003466FC"/>
    <w:rsid w:val="003570B1"/>
    <w:rsid w:val="00357C19"/>
    <w:rsid w:val="003734A7"/>
    <w:rsid w:val="003B18B4"/>
    <w:rsid w:val="003C463A"/>
    <w:rsid w:val="00404CE7"/>
    <w:rsid w:val="00433693"/>
    <w:rsid w:val="00444397"/>
    <w:rsid w:val="00446BF3"/>
    <w:rsid w:val="00466E10"/>
    <w:rsid w:val="00486A8A"/>
    <w:rsid w:val="004C1EB0"/>
    <w:rsid w:val="004D725F"/>
    <w:rsid w:val="00525704"/>
    <w:rsid w:val="0053211E"/>
    <w:rsid w:val="00536C85"/>
    <w:rsid w:val="005826C2"/>
    <w:rsid w:val="00585922"/>
    <w:rsid w:val="005A0F97"/>
    <w:rsid w:val="005A1524"/>
    <w:rsid w:val="005B0E6C"/>
    <w:rsid w:val="005B52BD"/>
    <w:rsid w:val="005C4122"/>
    <w:rsid w:val="005F7C32"/>
    <w:rsid w:val="00602F2C"/>
    <w:rsid w:val="00604BDC"/>
    <w:rsid w:val="006235FE"/>
    <w:rsid w:val="00652C41"/>
    <w:rsid w:val="00667029"/>
    <w:rsid w:val="00667632"/>
    <w:rsid w:val="00670CB2"/>
    <w:rsid w:val="00676550"/>
    <w:rsid w:val="0068423D"/>
    <w:rsid w:val="006B0845"/>
    <w:rsid w:val="006C1A08"/>
    <w:rsid w:val="006C467E"/>
    <w:rsid w:val="006D7C58"/>
    <w:rsid w:val="006E1924"/>
    <w:rsid w:val="006E6455"/>
    <w:rsid w:val="006F28D8"/>
    <w:rsid w:val="006F7B6D"/>
    <w:rsid w:val="007057E1"/>
    <w:rsid w:val="00745D77"/>
    <w:rsid w:val="0078338C"/>
    <w:rsid w:val="007D2108"/>
    <w:rsid w:val="007E3A46"/>
    <w:rsid w:val="00811811"/>
    <w:rsid w:val="00832A47"/>
    <w:rsid w:val="00834B2C"/>
    <w:rsid w:val="00840026"/>
    <w:rsid w:val="008426F6"/>
    <w:rsid w:val="0085089A"/>
    <w:rsid w:val="008859F9"/>
    <w:rsid w:val="00892CF9"/>
    <w:rsid w:val="00895C5D"/>
    <w:rsid w:val="008C1821"/>
    <w:rsid w:val="008C774A"/>
    <w:rsid w:val="008E2C7F"/>
    <w:rsid w:val="008F6602"/>
    <w:rsid w:val="008F6F04"/>
    <w:rsid w:val="00940D6C"/>
    <w:rsid w:val="009733D9"/>
    <w:rsid w:val="00976593"/>
    <w:rsid w:val="00977EBD"/>
    <w:rsid w:val="00987A1B"/>
    <w:rsid w:val="009B0EAD"/>
    <w:rsid w:val="009B72C3"/>
    <w:rsid w:val="009E037B"/>
    <w:rsid w:val="009E4C84"/>
    <w:rsid w:val="00A20F1E"/>
    <w:rsid w:val="00A319AB"/>
    <w:rsid w:val="00A55E00"/>
    <w:rsid w:val="00A65656"/>
    <w:rsid w:val="00A84BBE"/>
    <w:rsid w:val="00A856F9"/>
    <w:rsid w:val="00A93286"/>
    <w:rsid w:val="00AA1988"/>
    <w:rsid w:val="00AA249A"/>
    <w:rsid w:val="00AA4442"/>
    <w:rsid w:val="00AC0CD9"/>
    <w:rsid w:val="00AC49B9"/>
    <w:rsid w:val="00AE2E42"/>
    <w:rsid w:val="00B54D23"/>
    <w:rsid w:val="00B54EF1"/>
    <w:rsid w:val="00BA3128"/>
    <w:rsid w:val="00BB3EC4"/>
    <w:rsid w:val="00BD154C"/>
    <w:rsid w:val="00BD236D"/>
    <w:rsid w:val="00BE2EDB"/>
    <w:rsid w:val="00C31DFE"/>
    <w:rsid w:val="00C35F1A"/>
    <w:rsid w:val="00C45452"/>
    <w:rsid w:val="00C6668F"/>
    <w:rsid w:val="00C82724"/>
    <w:rsid w:val="00CA6F34"/>
    <w:rsid w:val="00CB07BE"/>
    <w:rsid w:val="00CC5170"/>
    <w:rsid w:val="00CF2BF6"/>
    <w:rsid w:val="00D30D3F"/>
    <w:rsid w:val="00D3671C"/>
    <w:rsid w:val="00D43491"/>
    <w:rsid w:val="00D71A8A"/>
    <w:rsid w:val="00D8049B"/>
    <w:rsid w:val="00DB40E7"/>
    <w:rsid w:val="00DC2350"/>
    <w:rsid w:val="00DF0163"/>
    <w:rsid w:val="00E11670"/>
    <w:rsid w:val="00E406B5"/>
    <w:rsid w:val="00E61F2A"/>
    <w:rsid w:val="00E802EA"/>
    <w:rsid w:val="00E8320D"/>
    <w:rsid w:val="00EB2A3C"/>
    <w:rsid w:val="00ED6A53"/>
    <w:rsid w:val="00EF5529"/>
    <w:rsid w:val="00F26FDC"/>
    <w:rsid w:val="00F35755"/>
    <w:rsid w:val="00F66F61"/>
    <w:rsid w:val="00F6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8743"/>
  <w15:chartTrackingRefBased/>
  <w15:docId w15:val="{65D33FC4-7E76-49BC-9B03-CFA25C3C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BF6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99"/>
    <w:qFormat/>
    <w:rsid w:val="00CF2BF6"/>
    <w:pPr>
      <w:ind w:left="720"/>
      <w:contextualSpacing/>
    </w:pPr>
  </w:style>
  <w:style w:type="paragraph" w:customStyle="1" w:styleId="Default">
    <w:name w:val="Default"/>
    <w:rsid w:val="00604B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B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B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BD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B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BDC"/>
    <w:rPr>
      <w:rFonts w:ascii="Segoe UI" w:eastAsia="Calibri" w:hAnsi="Segoe UI" w:cs="Segoe UI"/>
      <w:sz w:val="18"/>
      <w:szCs w:val="18"/>
    </w:rPr>
  </w:style>
  <w:style w:type="paragraph" w:customStyle="1" w:styleId="Akapitzlist12">
    <w:name w:val="Akapit z listą12"/>
    <w:basedOn w:val="Normalny"/>
    <w:uiPriority w:val="34"/>
    <w:qFormat/>
    <w:rsid w:val="00C35F1A"/>
    <w:pPr>
      <w:ind w:left="720"/>
      <w:contextualSpacing/>
    </w:pPr>
  </w:style>
  <w:style w:type="paragraph" w:customStyle="1" w:styleId="Akapitzlist11">
    <w:name w:val="Akapit z listą11"/>
    <w:basedOn w:val="Normalny"/>
    <w:uiPriority w:val="99"/>
    <w:rsid w:val="00C35F1A"/>
    <w:pPr>
      <w:suppressAutoHyphens/>
      <w:spacing w:line="100" w:lineRule="atLeast"/>
      <w:ind w:left="720"/>
    </w:pPr>
    <w:rPr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4CE7"/>
    <w:pPr>
      <w:ind w:left="283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4C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404CE7"/>
    <w:rPr>
      <w:color w:val="0563C1"/>
      <w:u w:val="single"/>
    </w:rPr>
  </w:style>
  <w:style w:type="character" w:customStyle="1" w:styleId="AkapitzlistZnak">
    <w:name w:val="Akapit z listą Znak"/>
    <w:aliases w:val="Podsis rysunku Znak"/>
    <w:link w:val="Akapitzlist"/>
    <w:uiPriority w:val="99"/>
    <w:rsid w:val="00404CE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D6C"/>
    <w:pPr>
      <w:spacing w:after="200" w:line="276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0D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0D6C"/>
    <w:rPr>
      <w:vertAlign w:val="superscript"/>
    </w:rPr>
  </w:style>
  <w:style w:type="character" w:customStyle="1" w:styleId="Domylnaczcionkaakapitu1">
    <w:name w:val="Domyślna czcionka akapitu1"/>
    <w:rsid w:val="00ED6A53"/>
  </w:style>
  <w:style w:type="paragraph" w:customStyle="1" w:styleId="ListParagraph1">
    <w:name w:val="List Paragraph1"/>
    <w:basedOn w:val="Normalny"/>
    <w:rsid w:val="00ED6A53"/>
    <w:pPr>
      <w:suppressAutoHyphens/>
      <w:spacing w:after="0"/>
      <w:jc w:val="lef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E6455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6455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uiPriority w:val="34"/>
    <w:qFormat/>
    <w:rsid w:val="006E6455"/>
    <w:pPr>
      <w:ind w:left="720"/>
      <w:contextualSpacing/>
    </w:pPr>
  </w:style>
  <w:style w:type="paragraph" w:customStyle="1" w:styleId="Tekstpodstawowy31">
    <w:name w:val="Tekst podstawowy 31"/>
    <w:basedOn w:val="Normalny"/>
    <w:rsid w:val="000D7F5D"/>
    <w:pPr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438F"/>
    <w:pPr>
      <w:tabs>
        <w:tab w:val="center" w:pos="4536"/>
        <w:tab w:val="right" w:pos="9072"/>
      </w:tabs>
      <w:spacing w:after="200" w:line="276" w:lineRule="auto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13438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34"/>
    <w:qFormat/>
    <w:rsid w:val="0013438F"/>
    <w:pPr>
      <w:ind w:left="720"/>
      <w:contextualSpacing/>
    </w:pPr>
  </w:style>
  <w:style w:type="paragraph" w:styleId="Bezodstpw">
    <w:name w:val="No Spacing"/>
    <w:qFormat/>
    <w:rsid w:val="00AE2E4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E327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E327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3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uslugi-pe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25wog.wp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CDAE4-8F5A-49A2-A7C0-76A4E12F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2890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Murawska Elżbieta</dc:creator>
  <cp:keywords/>
  <dc:description/>
  <cp:lastModifiedBy>Piekutowska Magdalena</cp:lastModifiedBy>
  <cp:revision>8</cp:revision>
  <dcterms:created xsi:type="dcterms:W3CDTF">2021-11-17T08:49:00Z</dcterms:created>
  <dcterms:modified xsi:type="dcterms:W3CDTF">2021-12-06T08:22:00Z</dcterms:modified>
</cp:coreProperties>
</file>