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88D" w:rsidRPr="00881189" w:rsidRDefault="00C03F41" w:rsidP="00C03F41">
      <w:pPr>
        <w:tabs>
          <w:tab w:val="left" w:pos="842"/>
          <w:tab w:val="right" w:pos="9070"/>
        </w:tabs>
        <w:spacing w:before="57" w:after="0" w:line="240" w:lineRule="atLeast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75088D" w:rsidRPr="00881189">
        <w:rPr>
          <w:b/>
          <w:bCs/>
          <w:sz w:val="22"/>
          <w:szCs w:val="22"/>
        </w:rPr>
        <w:t>Załącznik nr 1</w:t>
      </w:r>
      <w:r w:rsidR="0075088D">
        <w:rPr>
          <w:b/>
          <w:bCs/>
          <w:sz w:val="22"/>
          <w:szCs w:val="22"/>
        </w:rPr>
        <w:t xml:space="preserve"> do SIWZ</w:t>
      </w:r>
    </w:p>
    <w:p w:rsidR="0075088D" w:rsidRDefault="0075088D" w:rsidP="0075088D">
      <w:pPr>
        <w:pStyle w:val="Nagwek1"/>
        <w:numPr>
          <w:ilvl w:val="0"/>
          <w:numId w:val="0"/>
        </w:numPr>
        <w:tabs>
          <w:tab w:val="left" w:pos="0"/>
        </w:tabs>
        <w:suppressAutoHyphens/>
        <w:spacing w:before="57" w:after="0" w:line="240" w:lineRule="atLeast"/>
        <w:rPr>
          <w:sz w:val="22"/>
          <w:szCs w:val="22"/>
        </w:rPr>
      </w:pPr>
      <w:r w:rsidRPr="00881189">
        <w:rPr>
          <w:sz w:val="22"/>
          <w:szCs w:val="22"/>
        </w:rPr>
        <w:t>FORMULARZ OFERTOWY</w:t>
      </w:r>
    </w:p>
    <w:p w:rsidR="0075088D" w:rsidRDefault="0075088D" w:rsidP="0075088D">
      <w:pPr>
        <w:spacing w:before="0" w:after="0"/>
        <w:rPr>
          <w:sz w:val="22"/>
          <w:szCs w:val="22"/>
        </w:rPr>
      </w:pPr>
      <w:r w:rsidRPr="00881189">
        <w:rPr>
          <w:b/>
          <w:bCs/>
          <w:sz w:val="22"/>
          <w:szCs w:val="22"/>
        </w:rPr>
        <w:t>Wykonawca</w:t>
      </w:r>
      <w:r w:rsidRPr="00881189">
        <w:rPr>
          <w:sz w:val="22"/>
          <w:szCs w:val="22"/>
        </w:rPr>
        <w:t xml:space="preserve"> ............................................................................................................................</w:t>
      </w:r>
    </w:p>
    <w:p w:rsidR="0075088D" w:rsidRPr="00881189" w:rsidRDefault="0075088D" w:rsidP="0075088D">
      <w:pPr>
        <w:spacing w:before="0" w:after="0"/>
        <w:rPr>
          <w:sz w:val="22"/>
          <w:szCs w:val="22"/>
        </w:rPr>
      </w:pPr>
    </w:p>
    <w:p w:rsidR="0075088D" w:rsidRDefault="0075088D" w:rsidP="0075088D">
      <w:pPr>
        <w:spacing w:before="0" w:after="0"/>
        <w:rPr>
          <w:sz w:val="22"/>
          <w:szCs w:val="22"/>
        </w:rPr>
      </w:pPr>
      <w:r w:rsidRPr="00881189">
        <w:rPr>
          <w:sz w:val="22"/>
          <w:szCs w:val="22"/>
        </w:rPr>
        <w:t>z siedzibą:              ...................................................................................................................</w:t>
      </w:r>
    </w:p>
    <w:p w:rsidR="0075088D" w:rsidRPr="00881189" w:rsidRDefault="0075088D" w:rsidP="0075088D">
      <w:pPr>
        <w:spacing w:before="0" w:after="0"/>
        <w:rPr>
          <w:sz w:val="22"/>
          <w:szCs w:val="22"/>
        </w:rPr>
      </w:pPr>
    </w:p>
    <w:p w:rsidR="0075088D" w:rsidRDefault="0075088D" w:rsidP="0075088D">
      <w:pPr>
        <w:spacing w:before="0" w:after="0"/>
        <w:rPr>
          <w:sz w:val="22"/>
          <w:szCs w:val="22"/>
        </w:rPr>
      </w:pPr>
      <w:r w:rsidRPr="00486C7B">
        <w:rPr>
          <w:sz w:val="22"/>
          <w:szCs w:val="22"/>
        </w:rPr>
        <w:t>NIP:                         .……………………………       Regon : …………………..........……….</w:t>
      </w:r>
    </w:p>
    <w:p w:rsidR="0075088D" w:rsidRDefault="0075088D" w:rsidP="0075088D">
      <w:pPr>
        <w:spacing w:before="0" w:after="0"/>
        <w:rPr>
          <w:sz w:val="22"/>
          <w:szCs w:val="22"/>
        </w:rPr>
      </w:pPr>
    </w:p>
    <w:p w:rsidR="0075088D" w:rsidRDefault="0075088D" w:rsidP="0075088D">
      <w:pPr>
        <w:spacing w:before="0" w:after="0"/>
        <w:rPr>
          <w:i/>
          <w:sz w:val="22"/>
          <w:szCs w:val="22"/>
        </w:rPr>
      </w:pPr>
      <w:r w:rsidRPr="00A27510">
        <w:rPr>
          <w:sz w:val="22"/>
          <w:szCs w:val="22"/>
        </w:rPr>
        <w:t>Pesel: ………….......……….</w:t>
      </w:r>
      <w:r>
        <w:rPr>
          <w:sz w:val="22"/>
          <w:szCs w:val="22"/>
        </w:rPr>
        <w:t xml:space="preserve"> </w:t>
      </w:r>
      <w:r w:rsidRPr="00803828">
        <w:rPr>
          <w:i/>
          <w:sz w:val="22"/>
          <w:szCs w:val="22"/>
        </w:rPr>
        <w:t>(tylko dla działalności gospodarczej osób fizycznych)</w:t>
      </w:r>
    </w:p>
    <w:p w:rsidR="0075088D" w:rsidRPr="00486C7B" w:rsidRDefault="0075088D" w:rsidP="0075088D">
      <w:pPr>
        <w:spacing w:before="0" w:after="0"/>
        <w:rPr>
          <w:sz w:val="22"/>
          <w:szCs w:val="22"/>
        </w:rPr>
      </w:pPr>
    </w:p>
    <w:p w:rsidR="0075088D" w:rsidRPr="00731B71" w:rsidRDefault="0075088D" w:rsidP="0075088D">
      <w:pPr>
        <w:spacing w:before="0" w:after="0"/>
        <w:rPr>
          <w:sz w:val="22"/>
          <w:szCs w:val="22"/>
          <w:lang w:val="en-US"/>
        </w:rPr>
      </w:pPr>
      <w:r w:rsidRPr="00731B71">
        <w:rPr>
          <w:sz w:val="22"/>
          <w:szCs w:val="22"/>
          <w:lang w:val="en-US"/>
        </w:rPr>
        <w:t>Tel………………………, fax……………………… e-mail: ...................................................</w:t>
      </w:r>
    </w:p>
    <w:p w:rsidR="0075088D" w:rsidRPr="002D1E15" w:rsidRDefault="0075088D" w:rsidP="0075088D">
      <w:pPr>
        <w:spacing w:before="57" w:after="0" w:line="240" w:lineRule="atLeast"/>
        <w:rPr>
          <w:b/>
          <w:bCs/>
          <w:sz w:val="22"/>
          <w:szCs w:val="22"/>
          <w:lang w:val="en-US"/>
        </w:rPr>
      </w:pPr>
      <w:proofErr w:type="spellStart"/>
      <w:r w:rsidRPr="002D1E15">
        <w:rPr>
          <w:sz w:val="22"/>
          <w:szCs w:val="22"/>
          <w:lang w:val="en-US"/>
        </w:rPr>
        <w:t>Numer</w:t>
      </w:r>
      <w:proofErr w:type="spellEnd"/>
      <w:r w:rsidRPr="002D1E15">
        <w:rPr>
          <w:sz w:val="22"/>
          <w:szCs w:val="22"/>
          <w:lang w:val="en-US"/>
        </w:rPr>
        <w:t xml:space="preserve"> </w:t>
      </w:r>
      <w:proofErr w:type="spellStart"/>
      <w:r w:rsidRPr="002D1E15">
        <w:rPr>
          <w:sz w:val="22"/>
          <w:szCs w:val="22"/>
          <w:lang w:val="en-US"/>
        </w:rPr>
        <w:t>sprawy</w:t>
      </w:r>
      <w:proofErr w:type="spellEnd"/>
      <w:r w:rsidRPr="002D1E15">
        <w:rPr>
          <w:sz w:val="22"/>
          <w:szCs w:val="22"/>
          <w:lang w:val="en-US"/>
        </w:rPr>
        <w:t xml:space="preserve">: </w:t>
      </w:r>
      <w:r w:rsidR="00ED3975" w:rsidRPr="002D1E15">
        <w:rPr>
          <w:b/>
          <w:bCs/>
          <w:sz w:val="22"/>
          <w:szCs w:val="22"/>
          <w:lang w:val="en-US"/>
        </w:rPr>
        <w:t>2</w:t>
      </w:r>
      <w:r w:rsidR="000E37E5">
        <w:rPr>
          <w:b/>
          <w:bCs/>
          <w:sz w:val="22"/>
          <w:szCs w:val="22"/>
          <w:lang w:val="en-US"/>
        </w:rPr>
        <w:t>6</w:t>
      </w:r>
      <w:r w:rsidR="00276351" w:rsidRPr="002D1E15">
        <w:rPr>
          <w:b/>
          <w:bCs/>
          <w:sz w:val="22"/>
          <w:szCs w:val="22"/>
          <w:lang w:val="en-US"/>
        </w:rPr>
        <w:t>.201</w:t>
      </w:r>
      <w:r w:rsidR="00C03F41" w:rsidRPr="002D1E15">
        <w:rPr>
          <w:b/>
          <w:bCs/>
          <w:sz w:val="22"/>
          <w:szCs w:val="22"/>
          <w:lang w:val="en-US"/>
        </w:rPr>
        <w:t>9</w:t>
      </w:r>
    </w:p>
    <w:p w:rsidR="0075088D" w:rsidRPr="002D1E15" w:rsidRDefault="0075088D" w:rsidP="0075088D">
      <w:pPr>
        <w:spacing w:before="57" w:after="0" w:line="240" w:lineRule="atLeast"/>
        <w:rPr>
          <w:sz w:val="22"/>
          <w:szCs w:val="22"/>
        </w:rPr>
      </w:pPr>
      <w:r w:rsidRPr="002D1E15">
        <w:rPr>
          <w:sz w:val="22"/>
          <w:szCs w:val="22"/>
        </w:rPr>
        <w:t xml:space="preserve">W związku z postępowaniem na udzielenie zamówienia publicznego prowadzonego, zgodnie z ustawą Prawo zamówień publicznych, w trybie przetargu nieograniczonego na: </w:t>
      </w:r>
    </w:p>
    <w:p w:rsidR="00880820" w:rsidRPr="00880820" w:rsidRDefault="00880820" w:rsidP="00880820">
      <w:pPr>
        <w:pStyle w:val="Tekstpodstawowywcity"/>
        <w:spacing w:line="276" w:lineRule="auto"/>
        <w:ind w:firstLine="0"/>
        <w:jc w:val="center"/>
        <w:outlineLvl w:val="0"/>
        <w:rPr>
          <w:b/>
          <w:sz w:val="22"/>
          <w:szCs w:val="22"/>
        </w:rPr>
      </w:pPr>
      <w:bookmarkStart w:id="0" w:name="_Hlk523991471"/>
      <w:r w:rsidRPr="00880820">
        <w:rPr>
          <w:b/>
          <w:sz w:val="22"/>
          <w:szCs w:val="22"/>
        </w:rPr>
        <w:t>UTWORZENIE I PROWADZENIE PUNKTU SELEKTYWNEJ ZBIÓRKI ODPADÓW KOMUNALNYCH  NA TERENIE GMINY LUZINO</w:t>
      </w:r>
    </w:p>
    <w:bookmarkEnd w:id="0"/>
    <w:p w:rsidR="0075088D" w:rsidRPr="002D1E15" w:rsidRDefault="0075088D" w:rsidP="0075088D">
      <w:pPr>
        <w:tabs>
          <w:tab w:val="left" w:pos="360"/>
        </w:tabs>
        <w:spacing w:before="57" w:after="0" w:line="240" w:lineRule="atLeast"/>
        <w:jc w:val="left"/>
        <w:rPr>
          <w:sz w:val="22"/>
          <w:szCs w:val="22"/>
        </w:rPr>
      </w:pPr>
      <w:r w:rsidRPr="002D1E15">
        <w:rPr>
          <w:sz w:val="22"/>
          <w:szCs w:val="22"/>
        </w:rPr>
        <w:t>oferujemy wykonanie przedmiotu zamówienia opisanego w niniejszej SIWZ wraz z załącznikami do niej oraz późniejszymi zmianami oraz wyjaśnieniami (jeśli takie były wydane przez Zamawiającego)</w:t>
      </w:r>
      <w:r w:rsidR="00A642C0" w:rsidRPr="002D1E15">
        <w:rPr>
          <w:sz w:val="22"/>
          <w:szCs w:val="22"/>
        </w:rPr>
        <w:t>, jak niżej</w:t>
      </w:r>
      <w:r w:rsidRPr="002D1E15">
        <w:rPr>
          <w:sz w:val="22"/>
          <w:szCs w:val="22"/>
        </w:rPr>
        <w:t xml:space="preserve">: </w:t>
      </w:r>
    </w:p>
    <w:p w:rsidR="00C03F41" w:rsidRDefault="00C03F41" w:rsidP="00C03F41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before="57" w:after="0" w:line="240" w:lineRule="atLeast"/>
        <w:contextualSpacing/>
        <w:rPr>
          <w:bCs/>
          <w:sz w:val="22"/>
          <w:szCs w:val="22"/>
        </w:rPr>
      </w:pPr>
      <w:r w:rsidRPr="002D1E15">
        <w:rPr>
          <w:bCs/>
          <w:sz w:val="22"/>
          <w:szCs w:val="22"/>
        </w:rPr>
        <w:t xml:space="preserve">Łączna </w:t>
      </w:r>
      <w:r w:rsidRPr="003B57C4">
        <w:rPr>
          <w:b/>
          <w:sz w:val="22"/>
          <w:szCs w:val="22"/>
        </w:rPr>
        <w:t>cena zł brutto: ..........................</w:t>
      </w:r>
      <w:r w:rsidRPr="002D1E15">
        <w:rPr>
          <w:bCs/>
          <w:sz w:val="22"/>
          <w:szCs w:val="22"/>
        </w:rPr>
        <w:t xml:space="preserve"> (słownie</w:t>
      </w:r>
      <w:r w:rsidRPr="00C03F41">
        <w:rPr>
          <w:bCs/>
          <w:sz w:val="22"/>
          <w:szCs w:val="22"/>
        </w:rPr>
        <w:t>: ............................................................)</w:t>
      </w:r>
      <w:r>
        <w:rPr>
          <w:bCs/>
          <w:sz w:val="22"/>
          <w:szCs w:val="22"/>
        </w:rPr>
        <w:t>,</w:t>
      </w:r>
    </w:p>
    <w:p w:rsidR="00C7089B" w:rsidRPr="00C7089B" w:rsidRDefault="00C7089B" w:rsidP="00C03F41">
      <w:pPr>
        <w:pStyle w:val="Akapitzlist"/>
        <w:autoSpaceDE w:val="0"/>
        <w:autoSpaceDN w:val="0"/>
        <w:adjustRightInd w:val="0"/>
        <w:spacing w:before="57" w:after="0" w:line="240" w:lineRule="atLeast"/>
        <w:ind w:left="1068"/>
        <w:contextualSpacing/>
        <w:rPr>
          <w:bCs/>
          <w:i/>
          <w:sz w:val="22"/>
          <w:szCs w:val="22"/>
        </w:rPr>
      </w:pPr>
    </w:p>
    <w:p w:rsidR="00C03F41" w:rsidRPr="00C03F41" w:rsidRDefault="00880820" w:rsidP="00C03F41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before="57" w:after="0" w:line="240" w:lineRule="atLeast"/>
        <w:contextualSpacing/>
        <w:rPr>
          <w:bCs/>
          <w:sz w:val="22"/>
          <w:szCs w:val="22"/>
        </w:rPr>
      </w:pPr>
      <w:r>
        <w:rPr>
          <w:sz w:val="22"/>
          <w:szCs w:val="22"/>
        </w:rPr>
        <w:t>Praca PSZOK – ilość dni w tygodniu obsługi mieszkańców</w:t>
      </w:r>
      <w:r w:rsidR="00C03F41" w:rsidRPr="00C03F41">
        <w:rPr>
          <w:bCs/>
          <w:sz w:val="22"/>
          <w:szCs w:val="22"/>
        </w:rPr>
        <w:t xml:space="preserve"> wynosić będzie  </w:t>
      </w:r>
      <w:r w:rsidR="00C03F41" w:rsidRPr="003B57C4">
        <w:rPr>
          <w:b/>
          <w:sz w:val="22"/>
          <w:szCs w:val="22"/>
        </w:rPr>
        <w:t xml:space="preserve">…… </w:t>
      </w:r>
      <w:r w:rsidRPr="003B57C4">
        <w:rPr>
          <w:b/>
          <w:sz w:val="22"/>
          <w:szCs w:val="22"/>
        </w:rPr>
        <w:t>dni</w:t>
      </w:r>
      <w:r>
        <w:rPr>
          <w:bCs/>
          <w:sz w:val="22"/>
          <w:szCs w:val="22"/>
        </w:rPr>
        <w:t xml:space="preserve"> robocze w tygodniu</w:t>
      </w:r>
      <w:r w:rsidR="00C03F41" w:rsidRPr="00C03F41">
        <w:rPr>
          <w:bCs/>
          <w:sz w:val="22"/>
          <w:szCs w:val="22"/>
        </w:rPr>
        <w:t>, (</w:t>
      </w:r>
      <w:r>
        <w:rPr>
          <w:bCs/>
          <w:sz w:val="22"/>
          <w:szCs w:val="22"/>
        </w:rPr>
        <w:t>wymagane min.</w:t>
      </w:r>
      <w:r w:rsidR="00C03F41" w:rsidRPr="00C03F41">
        <w:rPr>
          <w:bCs/>
          <w:sz w:val="22"/>
          <w:szCs w:val="22"/>
        </w:rPr>
        <w:t xml:space="preserve"> </w:t>
      </w:r>
      <w:r w:rsidR="002C68C1">
        <w:rPr>
          <w:bCs/>
          <w:sz w:val="22"/>
          <w:szCs w:val="22"/>
        </w:rPr>
        <w:t>2</w:t>
      </w:r>
      <w:r w:rsidR="00C03F41" w:rsidRPr="00C03F4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dni robocze</w:t>
      </w:r>
      <w:r w:rsidR="00C03F41" w:rsidRPr="00C03F41">
        <w:rPr>
          <w:bCs/>
          <w:sz w:val="22"/>
          <w:szCs w:val="22"/>
        </w:rPr>
        <w:t>).</w:t>
      </w:r>
    </w:p>
    <w:p w:rsidR="00C03F41" w:rsidRPr="00C03F41" w:rsidRDefault="00C03F41" w:rsidP="00C03F41">
      <w:pPr>
        <w:pStyle w:val="Tekstpodstawowy"/>
        <w:tabs>
          <w:tab w:val="left" w:pos="922"/>
          <w:tab w:val="left" w:pos="1129"/>
        </w:tabs>
        <w:spacing w:before="57" w:after="0" w:line="240" w:lineRule="atLeast"/>
        <w:ind w:left="1068"/>
        <w:jc w:val="both"/>
        <w:rPr>
          <w:sz w:val="22"/>
          <w:szCs w:val="22"/>
          <w:u w:val="single"/>
        </w:rPr>
      </w:pPr>
      <w:r w:rsidRPr="00F15126">
        <w:rPr>
          <w:sz w:val="22"/>
          <w:szCs w:val="22"/>
          <w:u w:val="single"/>
        </w:rPr>
        <w:t>W sytuacji, gdy Wykonawca w formularzu ofertowym nie wpisze oferowan</w:t>
      </w:r>
      <w:r w:rsidR="00880820">
        <w:rPr>
          <w:sz w:val="22"/>
          <w:szCs w:val="22"/>
          <w:u w:val="single"/>
        </w:rPr>
        <w:t>ych</w:t>
      </w:r>
      <w:r w:rsidRPr="00F15126">
        <w:rPr>
          <w:sz w:val="22"/>
          <w:szCs w:val="22"/>
          <w:u w:val="single"/>
        </w:rPr>
        <w:t xml:space="preserve"> </w:t>
      </w:r>
      <w:r w:rsidR="00880820">
        <w:rPr>
          <w:sz w:val="22"/>
          <w:szCs w:val="22"/>
          <w:u w:val="single"/>
        </w:rPr>
        <w:t xml:space="preserve">ilości dni w punkcie </w:t>
      </w:r>
      <w:r w:rsidRPr="00F15126">
        <w:rPr>
          <w:sz w:val="22"/>
          <w:szCs w:val="22"/>
          <w:u w:val="single"/>
        </w:rPr>
        <w:t>„</w:t>
      </w:r>
      <w:r w:rsidR="00880820">
        <w:rPr>
          <w:sz w:val="22"/>
          <w:szCs w:val="22"/>
          <w:u w:val="single"/>
        </w:rPr>
        <w:t>praca PSZOK – ilość dni w tygodniu obsługi mieszkańców</w:t>
      </w:r>
      <w:r w:rsidRPr="00221E7F">
        <w:rPr>
          <w:sz w:val="22"/>
          <w:szCs w:val="22"/>
          <w:u w:val="single"/>
        </w:rPr>
        <w:t>”,</w:t>
      </w:r>
      <w:r w:rsidRPr="00F15126">
        <w:rPr>
          <w:sz w:val="22"/>
          <w:szCs w:val="22"/>
          <w:u w:val="single"/>
        </w:rPr>
        <w:t xml:space="preserve"> lub zaoferuje „</w:t>
      </w:r>
      <w:r w:rsidR="00880820">
        <w:rPr>
          <w:sz w:val="22"/>
          <w:szCs w:val="22"/>
          <w:u w:val="single"/>
        </w:rPr>
        <w:t xml:space="preserve">praca PSZOK </w:t>
      </w:r>
      <w:r w:rsidRPr="00F15126">
        <w:rPr>
          <w:sz w:val="22"/>
          <w:szCs w:val="22"/>
          <w:u w:val="single"/>
        </w:rPr>
        <w:t xml:space="preserve">(…)” </w:t>
      </w:r>
      <w:r w:rsidR="00880820">
        <w:rPr>
          <w:sz w:val="22"/>
          <w:szCs w:val="22"/>
          <w:u w:val="single"/>
        </w:rPr>
        <w:t>mniej</w:t>
      </w:r>
      <w:r w:rsidRPr="00F15126">
        <w:rPr>
          <w:sz w:val="22"/>
          <w:szCs w:val="22"/>
          <w:u w:val="single"/>
        </w:rPr>
        <w:t xml:space="preserve"> niż </w:t>
      </w:r>
      <w:r w:rsidR="002C68C1">
        <w:rPr>
          <w:sz w:val="22"/>
          <w:szCs w:val="22"/>
          <w:u w:val="single"/>
        </w:rPr>
        <w:t>2</w:t>
      </w:r>
      <w:r w:rsidRPr="00F15126">
        <w:rPr>
          <w:sz w:val="22"/>
          <w:szCs w:val="22"/>
          <w:u w:val="single"/>
        </w:rPr>
        <w:t xml:space="preserve"> </w:t>
      </w:r>
      <w:r w:rsidR="00880820">
        <w:rPr>
          <w:sz w:val="22"/>
          <w:szCs w:val="22"/>
          <w:u w:val="single"/>
        </w:rPr>
        <w:t>dni robocze</w:t>
      </w:r>
      <w:r w:rsidRPr="00F15126">
        <w:rPr>
          <w:sz w:val="22"/>
          <w:szCs w:val="22"/>
          <w:u w:val="single"/>
        </w:rPr>
        <w:t xml:space="preserve">, oferta jego będzie podlegała odrzuceniu na podstawie art. 89 ust. 1 pkt. 2 ustawy </w:t>
      </w:r>
      <w:proofErr w:type="spellStart"/>
      <w:r w:rsidRPr="00F15126">
        <w:rPr>
          <w:sz w:val="22"/>
          <w:szCs w:val="22"/>
          <w:u w:val="single"/>
        </w:rPr>
        <w:t>Pzp</w:t>
      </w:r>
      <w:proofErr w:type="spellEnd"/>
      <w:r w:rsidRPr="00F15126">
        <w:rPr>
          <w:sz w:val="22"/>
          <w:szCs w:val="22"/>
          <w:u w:val="single"/>
        </w:rPr>
        <w:t>, jako oferta, której treść nie odpowiada treści SIWZ.</w:t>
      </w:r>
    </w:p>
    <w:p w:rsidR="00276351" w:rsidRPr="00927DE2" w:rsidRDefault="00276351" w:rsidP="00ED3975">
      <w:pPr>
        <w:tabs>
          <w:tab w:val="left" w:pos="0"/>
        </w:tabs>
        <w:spacing w:before="57" w:after="0" w:line="240" w:lineRule="atLeast"/>
        <w:ind w:left="1068"/>
        <w:rPr>
          <w:u w:val="single"/>
        </w:rPr>
      </w:pPr>
      <w:r w:rsidRPr="00F560F1">
        <w:rPr>
          <w:sz w:val="22"/>
          <w:szCs w:val="22"/>
        </w:rPr>
        <w:t xml:space="preserve">        </w:t>
      </w:r>
      <w:r w:rsidR="00C03F41">
        <w:rPr>
          <w:b/>
          <w:bCs/>
          <w:sz w:val="22"/>
          <w:szCs w:val="22"/>
        </w:rPr>
        <w:t xml:space="preserve">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26E35" w:rsidRPr="009F4795" w:rsidTr="00BB0C5A">
        <w:trPr>
          <w:trHeight w:val="268"/>
        </w:trPr>
        <w:tc>
          <w:tcPr>
            <w:tcW w:w="9214" w:type="dxa"/>
            <w:shd w:val="clear" w:color="auto" w:fill="auto"/>
          </w:tcPr>
          <w:p w:rsidR="00726E35" w:rsidRPr="00322FD3" w:rsidRDefault="00726E35" w:rsidP="00726E35">
            <w:pPr>
              <w:pStyle w:val="Akapitzlist"/>
              <w:numPr>
                <w:ilvl w:val="0"/>
                <w:numId w:val="73"/>
              </w:numPr>
              <w:spacing w:before="0" w:after="40"/>
              <w:ind w:left="459" w:hanging="459"/>
              <w:contextualSpacing/>
              <w:rPr>
                <w:sz w:val="22"/>
                <w:szCs w:val="22"/>
              </w:rPr>
            </w:pPr>
            <w:r w:rsidRPr="00322FD3">
              <w:rPr>
                <w:sz w:val="22"/>
                <w:szCs w:val="22"/>
              </w:rPr>
              <w:t>OŚWIADCZENIA:</w:t>
            </w:r>
          </w:p>
          <w:p w:rsidR="00726E35" w:rsidRPr="00322FD3" w:rsidRDefault="00726E35" w:rsidP="00726E35">
            <w:pPr>
              <w:pStyle w:val="Tekstpodstawowywcity2"/>
              <w:numPr>
                <w:ilvl w:val="0"/>
                <w:numId w:val="72"/>
              </w:numPr>
              <w:tabs>
                <w:tab w:val="left" w:pos="459"/>
              </w:tabs>
              <w:spacing w:before="0" w:after="40" w:line="240" w:lineRule="auto"/>
              <w:ind w:left="459" w:hanging="459"/>
              <w:rPr>
                <w:b w:val="0"/>
              </w:rPr>
            </w:pPr>
            <w:r w:rsidRPr="00322FD3">
              <w:rPr>
                <w:b w:val="0"/>
              </w:rPr>
              <w:t>zamówienie zostanie zrealizowane w terminie,</w:t>
            </w:r>
          </w:p>
          <w:p w:rsidR="00726E35" w:rsidRPr="00322FD3" w:rsidRDefault="00726E35" w:rsidP="00726E35">
            <w:pPr>
              <w:pStyle w:val="Tekstpodstawowywcity2"/>
              <w:numPr>
                <w:ilvl w:val="0"/>
                <w:numId w:val="72"/>
              </w:numPr>
              <w:tabs>
                <w:tab w:val="left" w:pos="459"/>
              </w:tabs>
              <w:spacing w:before="0" w:after="40" w:line="240" w:lineRule="auto"/>
              <w:ind w:left="459" w:hanging="459"/>
              <w:rPr>
                <w:b w:val="0"/>
              </w:rPr>
            </w:pPr>
            <w:r w:rsidRPr="00322FD3">
              <w:rPr>
                <w:b w:val="0"/>
              </w:rPr>
              <w:t>w cenie naszej oferty zostały uwzględnione wszystkie koszty wykonania zamówienia,</w:t>
            </w:r>
          </w:p>
          <w:p w:rsidR="00726E35" w:rsidRPr="00322FD3" w:rsidRDefault="00726E35" w:rsidP="00ED3975">
            <w:pPr>
              <w:pStyle w:val="Tekstpodstawowywcity2"/>
              <w:numPr>
                <w:ilvl w:val="0"/>
                <w:numId w:val="72"/>
              </w:numPr>
              <w:tabs>
                <w:tab w:val="left" w:pos="459"/>
              </w:tabs>
              <w:spacing w:before="0" w:after="40" w:line="240" w:lineRule="auto"/>
              <w:ind w:left="459" w:hanging="459"/>
              <w:rPr>
                <w:b w:val="0"/>
              </w:rPr>
            </w:pPr>
            <w:r w:rsidRPr="00322FD3">
              <w:rPr>
                <w:b w:val="0"/>
              </w:rPr>
              <w:t xml:space="preserve">zgodnie z wymogami art. 91 ust. 3a ustawy </w:t>
            </w:r>
            <w:proofErr w:type="spellStart"/>
            <w:r w:rsidRPr="00322FD3">
              <w:rPr>
                <w:b w:val="0"/>
              </w:rPr>
              <w:t>Pzp</w:t>
            </w:r>
            <w:proofErr w:type="spellEnd"/>
            <w:r w:rsidRPr="00322FD3">
              <w:rPr>
                <w:b w:val="0"/>
              </w:rPr>
              <w:t>, oświadczamy, że wybór oferty będzie prowadził do powstania u Zamawiającego obowiązku podatkowego, zgodnie z przepisami o podatku od towarów i usług, dlatego poniżej wskazuję nazwę (rodzaj) towaru lub usługi, których świadczenie prowadzi do obowiązku podatkowego u Zamawiającego, oraz wykazuję ich wartość bez kwoty podatku</w:t>
            </w:r>
            <w:r w:rsidR="00ED3975">
              <w:rPr>
                <w:b w:val="0"/>
              </w:rPr>
              <w:t xml:space="preserve">: </w:t>
            </w:r>
            <w:r w:rsidR="00F51E47">
              <w:rPr>
                <w:b w:val="0"/>
              </w:rPr>
              <w:t>…..</w:t>
            </w:r>
            <w:r w:rsidRPr="00322FD3">
              <w:rPr>
                <w:b w:val="0"/>
              </w:rPr>
              <w:t>……………………………………………………………………………………</w:t>
            </w:r>
            <w:r w:rsidR="00F51E47">
              <w:rPr>
                <w:b w:val="0"/>
              </w:rPr>
              <w:t>…………</w:t>
            </w:r>
            <w:r w:rsidRPr="00322FD3">
              <w:rPr>
                <w:b w:val="0"/>
              </w:rPr>
              <w:t xml:space="preserve"> …………………………………………………………………………………….. </w:t>
            </w:r>
            <w:r w:rsidR="0028663A">
              <w:rPr>
                <w:b w:val="0"/>
              </w:rPr>
              <w:t>………</w:t>
            </w:r>
            <w:r w:rsidR="00F51E47">
              <w:rPr>
                <w:b w:val="0"/>
              </w:rPr>
              <w:t>…….</w:t>
            </w:r>
          </w:p>
          <w:p w:rsidR="00726E35" w:rsidRDefault="00726E35" w:rsidP="00485C6C">
            <w:pPr>
              <w:pStyle w:val="Tekstpodstawowywcity2"/>
              <w:tabs>
                <w:tab w:val="left" w:pos="459"/>
              </w:tabs>
              <w:spacing w:before="0" w:after="40" w:line="240" w:lineRule="auto"/>
              <w:ind w:left="459"/>
              <w:rPr>
                <w:b w:val="0"/>
                <w:i/>
              </w:rPr>
            </w:pPr>
            <w:r w:rsidRPr="00322FD3">
              <w:rPr>
                <w:b w:val="0"/>
                <w:i/>
              </w:rPr>
              <w:t xml:space="preserve">(wypełnić tylko w przypadku opisanym powyżej)   </w:t>
            </w:r>
          </w:p>
          <w:p w:rsidR="009E4A0C" w:rsidRPr="000E3A7B" w:rsidRDefault="009E4A0C" w:rsidP="009E4A0C">
            <w:pPr>
              <w:spacing w:before="240" w:after="0"/>
              <w:ind w:left="426" w:right="31"/>
              <w:rPr>
                <w:b/>
                <w:i/>
                <w:color w:val="00B050"/>
                <w:sz w:val="22"/>
                <w:szCs w:val="22"/>
              </w:rPr>
            </w:pPr>
            <w:r w:rsidRPr="000E3A7B">
              <w:rPr>
                <w:b/>
                <w:i/>
                <w:color w:val="00B050"/>
                <w:sz w:val="22"/>
                <w:szCs w:val="22"/>
              </w:rPr>
              <w:t>UWAGA</w:t>
            </w:r>
            <w:r w:rsidR="000E3A7B">
              <w:rPr>
                <w:b/>
                <w:i/>
                <w:color w:val="00B050"/>
                <w:sz w:val="22"/>
                <w:szCs w:val="22"/>
              </w:rPr>
              <w:t>!</w:t>
            </w:r>
          </w:p>
          <w:p w:rsidR="009E4A0C" w:rsidRPr="000E3A7B" w:rsidRDefault="009E4A0C" w:rsidP="009E4A0C">
            <w:pPr>
              <w:spacing w:after="0"/>
              <w:ind w:left="426" w:right="31"/>
              <w:rPr>
                <w:i/>
                <w:color w:val="00B050"/>
                <w:sz w:val="22"/>
                <w:szCs w:val="22"/>
              </w:rPr>
            </w:pPr>
            <w:r w:rsidRPr="000E3A7B">
              <w:rPr>
                <w:i/>
                <w:color w:val="00B050"/>
                <w:sz w:val="22"/>
                <w:szCs w:val="22"/>
              </w:rPr>
              <w:t>dotyczy Wykonawców, których oferty będą generować obowiązek doliczania wartości podatku VAT do wartości netto oferty, tj. w przypadku:</w:t>
            </w:r>
          </w:p>
          <w:p w:rsidR="009E4A0C" w:rsidRPr="000E3A7B" w:rsidRDefault="009E4A0C" w:rsidP="009E4A0C">
            <w:pPr>
              <w:pStyle w:val="Akapitzlist"/>
              <w:numPr>
                <w:ilvl w:val="0"/>
                <w:numId w:val="84"/>
              </w:numPr>
              <w:spacing w:before="0" w:after="0"/>
              <w:ind w:right="31"/>
              <w:contextualSpacing/>
              <w:rPr>
                <w:i/>
                <w:color w:val="00B050"/>
                <w:sz w:val="22"/>
                <w:szCs w:val="22"/>
              </w:rPr>
            </w:pPr>
            <w:r w:rsidRPr="000E3A7B">
              <w:rPr>
                <w:i/>
                <w:color w:val="00B050"/>
                <w:sz w:val="22"/>
                <w:szCs w:val="22"/>
              </w:rPr>
              <w:t>wewnątrzwspólnotowego nabycia towarów,</w:t>
            </w:r>
          </w:p>
          <w:p w:rsidR="009E4A0C" w:rsidRPr="000E3A7B" w:rsidRDefault="009E4A0C" w:rsidP="009E4A0C">
            <w:pPr>
              <w:pStyle w:val="Akapitzlist"/>
              <w:numPr>
                <w:ilvl w:val="0"/>
                <w:numId w:val="84"/>
              </w:numPr>
              <w:spacing w:before="0" w:after="0"/>
              <w:ind w:right="31"/>
              <w:contextualSpacing/>
              <w:rPr>
                <w:i/>
                <w:color w:val="00B050"/>
                <w:sz w:val="22"/>
                <w:szCs w:val="22"/>
              </w:rPr>
            </w:pPr>
            <w:r w:rsidRPr="000E3A7B">
              <w:rPr>
                <w:i/>
                <w:color w:val="00B050"/>
                <w:sz w:val="22"/>
                <w:szCs w:val="22"/>
              </w:rPr>
              <w:t>mechanizmu odwróconego obciążenia, o którym mowa w art. 17 ust. 1 pkt 7 ustawy o podatku od towarów i usług,</w:t>
            </w:r>
          </w:p>
          <w:p w:rsidR="009E4A0C" w:rsidRPr="000E3A7B" w:rsidRDefault="009E4A0C" w:rsidP="009E4A0C">
            <w:pPr>
              <w:pStyle w:val="Akapitzlist"/>
              <w:numPr>
                <w:ilvl w:val="0"/>
                <w:numId w:val="84"/>
              </w:numPr>
              <w:spacing w:before="0" w:after="0"/>
              <w:ind w:right="31"/>
              <w:contextualSpacing/>
              <w:rPr>
                <w:i/>
                <w:color w:val="00B050"/>
                <w:sz w:val="22"/>
                <w:szCs w:val="22"/>
              </w:rPr>
            </w:pPr>
            <w:r w:rsidRPr="000E3A7B">
              <w:rPr>
                <w:i/>
                <w:color w:val="00B050"/>
                <w:sz w:val="22"/>
                <w:szCs w:val="22"/>
              </w:rPr>
              <w:t>importu usług lub importu towarów, z którymi wiąże się obowiązek doliczenia przez zamawiającego przy porównywaniu cen ofertowych podatku VAT.</w:t>
            </w:r>
          </w:p>
          <w:p w:rsidR="009E4A0C" w:rsidRDefault="009E4A0C" w:rsidP="00BB0C5A">
            <w:pPr>
              <w:tabs>
                <w:tab w:val="left" w:pos="9105"/>
              </w:tabs>
              <w:spacing w:after="0"/>
              <w:ind w:left="426" w:right="31"/>
              <w:rPr>
                <w:i/>
                <w:color w:val="00B050"/>
                <w:sz w:val="22"/>
                <w:szCs w:val="22"/>
              </w:rPr>
            </w:pPr>
            <w:r w:rsidRPr="000E3A7B">
              <w:rPr>
                <w:i/>
                <w:color w:val="00B050"/>
                <w:sz w:val="22"/>
                <w:szCs w:val="22"/>
              </w:rPr>
              <w:t>W przypadku gdy Wykonawca składa ofertę na więcej niż jedną część zamówienia winien powtórzyć powyższe oświadczenie oddzielnie dla każdej części zamówienia, na którą składa ofertę.</w:t>
            </w:r>
          </w:p>
          <w:p w:rsidR="00D2659F" w:rsidRDefault="00D2659F" w:rsidP="00BB0C5A">
            <w:pPr>
              <w:tabs>
                <w:tab w:val="left" w:pos="9105"/>
              </w:tabs>
              <w:spacing w:after="0"/>
              <w:ind w:left="426" w:right="31"/>
              <w:rPr>
                <w:i/>
                <w:color w:val="00B050"/>
                <w:sz w:val="22"/>
                <w:szCs w:val="22"/>
              </w:rPr>
            </w:pPr>
          </w:p>
          <w:p w:rsidR="00516979" w:rsidRPr="00322FD3" w:rsidRDefault="00726E35" w:rsidP="00516979">
            <w:pPr>
              <w:pStyle w:val="Tekstpodstawowywcity2"/>
              <w:numPr>
                <w:ilvl w:val="0"/>
                <w:numId w:val="72"/>
              </w:numPr>
              <w:tabs>
                <w:tab w:val="left" w:pos="459"/>
              </w:tabs>
              <w:spacing w:before="0" w:after="40" w:line="240" w:lineRule="auto"/>
              <w:ind w:left="459" w:hanging="459"/>
              <w:rPr>
                <w:b w:val="0"/>
              </w:rPr>
            </w:pPr>
            <w:r w:rsidRPr="00322FD3">
              <w:rPr>
                <w:b w:val="0"/>
              </w:rPr>
              <w:lastRenderedPageBreak/>
              <w:t xml:space="preserve">oświadczam, że zgodnie z ustawą z dnia 6 marca 2018 r. Prawo przedsiębiorców (Dz. U. </w:t>
            </w:r>
            <w:r w:rsidR="002216B6">
              <w:rPr>
                <w:b w:val="0"/>
              </w:rPr>
              <w:t xml:space="preserve">poz. </w:t>
            </w:r>
            <w:r w:rsidRPr="00322FD3">
              <w:rPr>
                <w:b w:val="0"/>
              </w:rPr>
              <w:t>646</w:t>
            </w:r>
            <w:r w:rsidR="009F395A">
              <w:rPr>
                <w:b w:val="0"/>
              </w:rPr>
              <w:t xml:space="preserve"> ze zm.</w:t>
            </w:r>
            <w:r w:rsidRPr="00322FD3">
              <w:rPr>
                <w:b w:val="0"/>
              </w:rPr>
              <w:t>) – art. 7, zaliczam się do:</w:t>
            </w:r>
            <w:r w:rsidRPr="00322FD3">
              <w:rPr>
                <w:b w:val="0"/>
                <w:i/>
              </w:rPr>
              <w:t xml:space="preserve"> </w:t>
            </w:r>
            <w:r w:rsidRPr="00322FD3">
              <w:rPr>
                <w:b w:val="0"/>
              </w:rPr>
              <w:t>mikro przedsiębiorców bądź małych przedsiębiorców lub średnich przedsiębiorców</w:t>
            </w:r>
            <w:r w:rsidR="00516979" w:rsidRPr="00322FD3">
              <w:rPr>
                <w:rStyle w:val="Odwoanieprzypisudolnego"/>
                <w:b w:val="0"/>
                <w:i/>
              </w:rPr>
              <w:footnoteReference w:id="1"/>
            </w:r>
            <w:r w:rsidR="00F51E47">
              <w:rPr>
                <w:b w:val="0"/>
              </w:rPr>
              <w:t xml:space="preserve"> (odpowiednio zaznaczyć)</w:t>
            </w:r>
            <w:r w:rsidRPr="00322FD3">
              <w:rPr>
                <w:b w:val="0"/>
              </w:rPr>
              <w:t xml:space="preserve">: </w:t>
            </w:r>
          </w:p>
          <w:p w:rsidR="00726E35" w:rsidRPr="00322FD3" w:rsidRDefault="00516979" w:rsidP="00516979">
            <w:pPr>
              <w:pStyle w:val="Tekstpodstawowywcity2"/>
              <w:numPr>
                <w:ilvl w:val="0"/>
                <w:numId w:val="81"/>
              </w:numPr>
              <w:tabs>
                <w:tab w:val="left" w:pos="459"/>
              </w:tabs>
              <w:spacing w:before="0" w:after="40" w:line="240" w:lineRule="auto"/>
              <w:jc w:val="left"/>
              <w:rPr>
                <w:b w:val="0"/>
              </w:rPr>
            </w:pPr>
            <w:r w:rsidRPr="00322FD3">
              <w:rPr>
                <w:b w:val="0"/>
              </w:rPr>
              <w:t>tak</w:t>
            </w:r>
            <w:r w:rsidR="00726E35" w:rsidRPr="00322FD3">
              <w:rPr>
                <w:b w:val="0"/>
              </w:rPr>
              <w:t xml:space="preserve"> </w:t>
            </w:r>
          </w:p>
          <w:p w:rsidR="00516979" w:rsidRDefault="00516979" w:rsidP="00516979">
            <w:pPr>
              <w:pStyle w:val="Tekstpodstawowywcity2"/>
              <w:numPr>
                <w:ilvl w:val="0"/>
                <w:numId w:val="81"/>
              </w:numPr>
              <w:tabs>
                <w:tab w:val="left" w:pos="459"/>
              </w:tabs>
              <w:spacing w:before="0" w:after="40" w:line="240" w:lineRule="auto"/>
              <w:jc w:val="left"/>
              <w:rPr>
                <w:b w:val="0"/>
              </w:rPr>
            </w:pPr>
            <w:r w:rsidRPr="00322FD3">
              <w:rPr>
                <w:b w:val="0"/>
              </w:rPr>
              <w:t>nie</w:t>
            </w:r>
          </w:p>
          <w:p w:rsidR="009E4A0C" w:rsidRPr="00322FD3" w:rsidRDefault="009E4A0C" w:rsidP="00516979">
            <w:pPr>
              <w:pStyle w:val="Tekstpodstawowywcity2"/>
              <w:numPr>
                <w:ilvl w:val="0"/>
                <w:numId w:val="81"/>
              </w:numPr>
              <w:tabs>
                <w:tab w:val="left" w:pos="459"/>
              </w:tabs>
              <w:spacing w:before="0" w:after="4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nie dotyczy</w:t>
            </w:r>
          </w:p>
          <w:p w:rsidR="00726E35" w:rsidRPr="00322FD3" w:rsidRDefault="00726E35" w:rsidP="00726E35">
            <w:pPr>
              <w:pStyle w:val="Tekstpodstawowywcity2"/>
              <w:numPr>
                <w:ilvl w:val="0"/>
                <w:numId w:val="72"/>
              </w:numPr>
              <w:tabs>
                <w:tab w:val="left" w:pos="459"/>
              </w:tabs>
              <w:spacing w:before="0" w:after="40" w:line="240" w:lineRule="auto"/>
              <w:ind w:left="459" w:hanging="459"/>
              <w:rPr>
                <w:b w:val="0"/>
              </w:rPr>
            </w:pPr>
            <w:r w:rsidRPr="00322FD3">
              <w:rPr>
                <w:b w:val="0"/>
              </w:rPr>
              <w:t>zapoznaliśmy się ze specyfikacją istotnych warunków zamówienia i nie wnosimy do nich zastrzeżeń oraz przyjmujemy warunki w nich zawarte,</w:t>
            </w:r>
          </w:p>
          <w:p w:rsidR="00726E35" w:rsidRPr="00322FD3" w:rsidRDefault="00726E35" w:rsidP="00726E35">
            <w:pPr>
              <w:pStyle w:val="Tekstpodstawowywcity2"/>
              <w:numPr>
                <w:ilvl w:val="0"/>
                <w:numId w:val="72"/>
              </w:numPr>
              <w:tabs>
                <w:tab w:val="left" w:pos="459"/>
              </w:tabs>
              <w:spacing w:before="0" w:after="40" w:line="240" w:lineRule="auto"/>
              <w:ind w:left="459" w:hanging="459"/>
              <w:rPr>
                <w:b w:val="0"/>
              </w:rPr>
            </w:pPr>
            <w:r w:rsidRPr="00322FD3">
              <w:rPr>
                <w:b w:val="0"/>
              </w:rPr>
              <w:t xml:space="preserve">uważamy się za związanych niniejszą ofertą na okres 60 dni, licząc od dnia otwarcia ofert </w:t>
            </w:r>
            <w:r w:rsidRPr="00322FD3">
              <w:rPr>
                <w:b w:val="0"/>
                <w:i/>
              </w:rPr>
              <w:t>(włącznie z tym dniem)</w:t>
            </w:r>
            <w:r w:rsidRPr="00322FD3">
              <w:rPr>
                <w:b w:val="0"/>
              </w:rPr>
              <w:t>,</w:t>
            </w:r>
          </w:p>
          <w:p w:rsidR="00726E35" w:rsidRPr="00322FD3" w:rsidRDefault="00726E35" w:rsidP="00726E35">
            <w:pPr>
              <w:numPr>
                <w:ilvl w:val="0"/>
                <w:numId w:val="72"/>
              </w:numPr>
              <w:tabs>
                <w:tab w:val="left" w:pos="459"/>
              </w:tabs>
              <w:spacing w:before="0" w:after="40"/>
              <w:ind w:left="459" w:hanging="459"/>
              <w:jc w:val="left"/>
              <w:rPr>
                <w:sz w:val="22"/>
                <w:szCs w:val="22"/>
              </w:rPr>
            </w:pPr>
            <w:r w:rsidRPr="00322FD3">
              <w:rPr>
                <w:sz w:val="22"/>
                <w:szCs w:val="22"/>
              </w:rPr>
              <w:t>wadium w wysokości ________________ PLN (słownie: …………………………….. złotych), zostało wniesione w formie: ……………………….......................................................................,</w:t>
            </w:r>
          </w:p>
          <w:p w:rsidR="00726E35" w:rsidRPr="00322FD3" w:rsidRDefault="00726E35" w:rsidP="00726E35">
            <w:pPr>
              <w:numPr>
                <w:ilvl w:val="0"/>
                <w:numId w:val="72"/>
              </w:numPr>
              <w:tabs>
                <w:tab w:val="left" w:pos="459"/>
              </w:tabs>
              <w:spacing w:before="0" w:after="40"/>
              <w:ind w:left="459" w:hanging="459"/>
              <w:jc w:val="left"/>
              <w:rPr>
                <w:sz w:val="22"/>
                <w:szCs w:val="22"/>
              </w:rPr>
            </w:pPr>
            <w:r w:rsidRPr="00322FD3">
              <w:rPr>
                <w:sz w:val="22"/>
                <w:szCs w:val="22"/>
              </w:rPr>
              <w:t xml:space="preserve">prosimy o zwrot wadium (wniesionego w pieniądzu), na zasadach określonych w art. 46 ustawy </w:t>
            </w:r>
            <w:proofErr w:type="spellStart"/>
            <w:r w:rsidRPr="00322FD3">
              <w:rPr>
                <w:sz w:val="22"/>
                <w:szCs w:val="22"/>
              </w:rPr>
              <w:t>Pzp</w:t>
            </w:r>
            <w:proofErr w:type="spellEnd"/>
            <w:r w:rsidRPr="00322FD3">
              <w:rPr>
                <w:sz w:val="22"/>
                <w:szCs w:val="22"/>
              </w:rPr>
              <w:t>, na następujący rachunek: ……………………………………………...........................................................…...………</w:t>
            </w:r>
          </w:p>
          <w:p w:rsidR="00726E35" w:rsidRDefault="00726E35" w:rsidP="00232A79">
            <w:pPr>
              <w:numPr>
                <w:ilvl w:val="0"/>
                <w:numId w:val="72"/>
              </w:numPr>
              <w:tabs>
                <w:tab w:val="left" w:pos="459"/>
              </w:tabs>
              <w:spacing w:before="0" w:after="40"/>
              <w:ind w:left="459" w:hanging="459"/>
              <w:rPr>
                <w:sz w:val="22"/>
                <w:szCs w:val="22"/>
              </w:rPr>
            </w:pPr>
            <w:r w:rsidRPr="00322FD3">
              <w:rPr>
                <w:sz w:val="22"/>
                <w:szCs w:val="22"/>
              </w:rPr>
              <w:t>Oświadczam, że wypełniłem obowiązki informacyjne przewidziane w art. 13 lub art. 14 RODO</w:t>
            </w:r>
            <w:r w:rsidRPr="00322FD3">
              <w:rPr>
                <w:rStyle w:val="Odwoanieprzypisudolnego"/>
                <w:sz w:val="22"/>
                <w:szCs w:val="22"/>
              </w:rPr>
              <w:footnoteReference w:id="2"/>
            </w:r>
            <w:r w:rsidRPr="00322FD3">
              <w:rPr>
                <w:sz w:val="22"/>
                <w:szCs w:val="22"/>
              </w:rPr>
              <w:t xml:space="preserve"> wobec osób fizycznych, od których dane osobowe bezpośrednio lub pośrednio pozyskałem, w celu ubiegania się o udzielenie zamówienia publicznego, w niniejszym postępowaniu </w:t>
            </w:r>
            <w:r w:rsidRPr="00322FD3">
              <w:rPr>
                <w:i/>
                <w:sz w:val="22"/>
                <w:szCs w:val="22"/>
              </w:rPr>
              <w:t>(jeżeli dotyczy)</w:t>
            </w:r>
            <w:r w:rsidRPr="00322FD3">
              <w:rPr>
                <w:sz w:val="22"/>
                <w:szCs w:val="22"/>
              </w:rPr>
              <w:t>.*</w:t>
            </w:r>
          </w:p>
          <w:p w:rsidR="00232A79" w:rsidRPr="00322FD3" w:rsidRDefault="00232A79" w:rsidP="00232A79">
            <w:pPr>
              <w:tabs>
                <w:tab w:val="left" w:pos="459"/>
              </w:tabs>
              <w:spacing w:before="0" w:after="40"/>
              <w:ind w:left="459"/>
              <w:rPr>
                <w:sz w:val="22"/>
                <w:szCs w:val="22"/>
              </w:rPr>
            </w:pPr>
          </w:p>
        </w:tc>
      </w:tr>
      <w:tr w:rsidR="00726E35" w:rsidRPr="001E6C7C" w:rsidTr="00BB0C5A">
        <w:trPr>
          <w:trHeight w:val="425"/>
        </w:trPr>
        <w:tc>
          <w:tcPr>
            <w:tcW w:w="9214" w:type="dxa"/>
          </w:tcPr>
          <w:p w:rsidR="00726E35" w:rsidRPr="00322FD3" w:rsidRDefault="00726E35" w:rsidP="00726E35">
            <w:pPr>
              <w:pStyle w:val="Akapitzlist"/>
              <w:numPr>
                <w:ilvl w:val="0"/>
                <w:numId w:val="73"/>
              </w:numPr>
              <w:spacing w:before="0" w:after="40"/>
              <w:ind w:left="459" w:hanging="425"/>
              <w:contextualSpacing/>
              <w:jc w:val="left"/>
              <w:rPr>
                <w:b/>
                <w:sz w:val="22"/>
                <w:szCs w:val="22"/>
              </w:rPr>
            </w:pPr>
            <w:r w:rsidRPr="00322FD3">
              <w:rPr>
                <w:b/>
                <w:sz w:val="22"/>
                <w:szCs w:val="22"/>
              </w:rPr>
              <w:lastRenderedPageBreak/>
              <w:t>ZOBOWIĄZANIA W PRZYPADKU PRZYZNANIA ZAMÓWIENIA:</w:t>
            </w:r>
          </w:p>
          <w:p w:rsidR="00726E35" w:rsidRDefault="00726E35" w:rsidP="00726E35">
            <w:pPr>
              <w:numPr>
                <w:ilvl w:val="0"/>
                <w:numId w:val="70"/>
              </w:numPr>
              <w:tabs>
                <w:tab w:val="num" w:pos="459"/>
              </w:tabs>
              <w:spacing w:before="0" w:after="40"/>
              <w:ind w:left="459" w:hanging="459"/>
              <w:contextualSpacing/>
              <w:rPr>
                <w:sz w:val="22"/>
                <w:szCs w:val="22"/>
              </w:rPr>
            </w:pPr>
            <w:r w:rsidRPr="00322FD3">
              <w:rPr>
                <w:sz w:val="22"/>
                <w:szCs w:val="22"/>
              </w:rPr>
              <w:t>zobowiązujemy się do zawarcia umowy w miejscu i terminie wyznaczonym przez Zamawiającego,</w:t>
            </w:r>
          </w:p>
          <w:p w:rsidR="00CC17A7" w:rsidRPr="009C6C3C" w:rsidRDefault="00CC17A7" w:rsidP="00CC17A7">
            <w:pPr>
              <w:numPr>
                <w:ilvl w:val="0"/>
                <w:numId w:val="70"/>
              </w:numPr>
              <w:tabs>
                <w:tab w:val="num" w:pos="459"/>
              </w:tabs>
              <w:spacing w:before="0" w:after="40"/>
              <w:ind w:left="459" w:hanging="459"/>
              <w:contextualSpacing/>
              <w:rPr>
                <w:bCs/>
                <w:iCs/>
                <w:sz w:val="22"/>
                <w:szCs w:val="22"/>
              </w:rPr>
            </w:pPr>
            <w:r w:rsidRPr="0075088D">
              <w:rPr>
                <w:sz w:val="22"/>
                <w:szCs w:val="22"/>
              </w:rPr>
              <w:t>zobowiązujemy się do wniesienia najpóźniej w dniu zawarcia umowy zabezpieczenia należytego wykonania umowy w </w:t>
            </w:r>
            <w:r w:rsidRPr="00600802">
              <w:rPr>
                <w:sz w:val="22"/>
                <w:szCs w:val="22"/>
              </w:rPr>
              <w:t xml:space="preserve">wysokości </w:t>
            </w:r>
            <w:r>
              <w:rPr>
                <w:b/>
                <w:sz w:val="22"/>
                <w:szCs w:val="22"/>
              </w:rPr>
              <w:t>5</w:t>
            </w:r>
            <w:r w:rsidRPr="00600802">
              <w:rPr>
                <w:b/>
                <w:sz w:val="22"/>
                <w:szCs w:val="22"/>
              </w:rPr>
              <w:t xml:space="preserve"> % ceny</w:t>
            </w:r>
            <w:r w:rsidRPr="0075088D">
              <w:rPr>
                <w:b/>
                <w:sz w:val="22"/>
                <w:szCs w:val="22"/>
              </w:rPr>
              <w:t xml:space="preserve"> ofertowej brutto</w:t>
            </w:r>
            <w:r>
              <w:rPr>
                <w:b/>
                <w:sz w:val="22"/>
                <w:szCs w:val="22"/>
              </w:rPr>
              <w:t>.</w:t>
            </w:r>
          </w:p>
          <w:p w:rsidR="00726E35" w:rsidRPr="00322FD3" w:rsidRDefault="00726E35" w:rsidP="00485C6C">
            <w:pPr>
              <w:spacing w:before="0" w:after="40"/>
              <w:ind w:left="459"/>
              <w:contextualSpacing/>
              <w:rPr>
                <w:bCs/>
                <w:iCs/>
                <w:sz w:val="22"/>
                <w:szCs w:val="22"/>
              </w:rPr>
            </w:pPr>
          </w:p>
        </w:tc>
      </w:tr>
      <w:tr w:rsidR="00726E35" w:rsidRPr="009F4795" w:rsidTr="00BB0C5A">
        <w:trPr>
          <w:trHeight w:val="280"/>
        </w:trPr>
        <w:tc>
          <w:tcPr>
            <w:tcW w:w="9214" w:type="dxa"/>
          </w:tcPr>
          <w:p w:rsidR="00726E35" w:rsidRPr="00322FD3" w:rsidRDefault="00726E35" w:rsidP="00726E35">
            <w:pPr>
              <w:pStyle w:val="Akapitzlist"/>
              <w:numPr>
                <w:ilvl w:val="0"/>
                <w:numId w:val="73"/>
              </w:numPr>
              <w:spacing w:before="0" w:after="40"/>
              <w:ind w:left="459" w:hanging="459"/>
              <w:contextualSpacing/>
              <w:jc w:val="left"/>
              <w:rPr>
                <w:b/>
                <w:sz w:val="22"/>
                <w:szCs w:val="22"/>
              </w:rPr>
            </w:pPr>
            <w:r w:rsidRPr="00322FD3">
              <w:rPr>
                <w:b/>
                <w:sz w:val="22"/>
                <w:szCs w:val="22"/>
              </w:rPr>
              <w:t>SPIS TREŚCI:</w:t>
            </w:r>
          </w:p>
          <w:p w:rsidR="00726E35" w:rsidRPr="00322FD3" w:rsidRDefault="00726E35" w:rsidP="00485C6C">
            <w:pPr>
              <w:spacing w:after="40"/>
              <w:rPr>
                <w:sz w:val="22"/>
                <w:szCs w:val="22"/>
              </w:rPr>
            </w:pPr>
            <w:r w:rsidRPr="00322FD3">
              <w:rPr>
                <w:sz w:val="22"/>
                <w:szCs w:val="22"/>
              </w:rPr>
              <w:t>Integralną część oferty stanowią niżej wymienione, złożone dokumenty, bądź wskazana dostępność oświadczeń lub dokumentów na stronach internetowych jak niżej:</w:t>
            </w:r>
          </w:p>
          <w:p w:rsidR="00726E35" w:rsidRPr="00322FD3" w:rsidRDefault="00726E35" w:rsidP="00726E35">
            <w:pPr>
              <w:pStyle w:val="Akapitzlist"/>
              <w:numPr>
                <w:ilvl w:val="0"/>
                <w:numId w:val="80"/>
              </w:numPr>
              <w:spacing w:before="0" w:after="40"/>
              <w:jc w:val="left"/>
              <w:rPr>
                <w:sz w:val="22"/>
                <w:szCs w:val="22"/>
              </w:rPr>
            </w:pPr>
            <w:r w:rsidRPr="00322FD3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726E35" w:rsidRPr="00322FD3" w:rsidRDefault="00726E35" w:rsidP="00726E35">
            <w:pPr>
              <w:pStyle w:val="Akapitzlist"/>
              <w:numPr>
                <w:ilvl w:val="0"/>
                <w:numId w:val="80"/>
              </w:numPr>
              <w:spacing w:before="0" w:after="40"/>
              <w:jc w:val="left"/>
              <w:rPr>
                <w:sz w:val="22"/>
                <w:szCs w:val="22"/>
              </w:rPr>
            </w:pPr>
            <w:r w:rsidRPr="00322FD3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726E35" w:rsidRPr="00322FD3" w:rsidRDefault="00726E35" w:rsidP="00726E35">
            <w:pPr>
              <w:pStyle w:val="Akapitzlist"/>
              <w:numPr>
                <w:ilvl w:val="0"/>
                <w:numId w:val="80"/>
              </w:numPr>
              <w:spacing w:before="0" w:after="40"/>
              <w:jc w:val="left"/>
              <w:rPr>
                <w:sz w:val="22"/>
                <w:szCs w:val="22"/>
              </w:rPr>
            </w:pPr>
            <w:r w:rsidRPr="00322FD3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726E35" w:rsidRPr="00322FD3" w:rsidRDefault="00726E35" w:rsidP="00485C6C">
            <w:pPr>
              <w:spacing w:after="40"/>
              <w:ind w:left="34"/>
              <w:rPr>
                <w:b/>
                <w:sz w:val="22"/>
                <w:szCs w:val="22"/>
              </w:rPr>
            </w:pPr>
            <w:r w:rsidRPr="00322FD3">
              <w:rPr>
                <w:sz w:val="22"/>
                <w:szCs w:val="22"/>
              </w:rPr>
              <w:t>Oferta została złożona na .............. kolejno ponumerowanych stronach.</w:t>
            </w:r>
          </w:p>
        </w:tc>
      </w:tr>
    </w:tbl>
    <w:p w:rsidR="00726E35" w:rsidRPr="004450C4" w:rsidRDefault="00726E35" w:rsidP="00726E35">
      <w:pPr>
        <w:tabs>
          <w:tab w:val="left" w:pos="900"/>
          <w:tab w:val="left" w:pos="2700"/>
          <w:tab w:val="left" w:pos="2880"/>
        </w:tabs>
        <w:suppressAutoHyphens/>
        <w:spacing w:before="0" w:after="0"/>
        <w:ind w:left="720"/>
        <w:rPr>
          <w:sz w:val="22"/>
          <w:szCs w:val="22"/>
        </w:rPr>
      </w:pPr>
    </w:p>
    <w:p w:rsidR="00726E35" w:rsidRDefault="00726E35" w:rsidP="00726E35">
      <w:pPr>
        <w:tabs>
          <w:tab w:val="left" w:pos="900"/>
          <w:tab w:val="left" w:pos="1080"/>
          <w:tab w:val="left" w:pos="2700"/>
          <w:tab w:val="left" w:pos="2880"/>
        </w:tabs>
        <w:suppressAutoHyphens/>
        <w:spacing w:before="0" w:after="0"/>
        <w:ind w:left="708"/>
      </w:pPr>
      <w:r w:rsidRPr="00C7749B">
        <w:rPr>
          <w:sz w:val="22"/>
          <w:szCs w:val="22"/>
        </w:rPr>
        <w:tab/>
      </w:r>
      <w:r w:rsidRPr="00C7749B">
        <w:rPr>
          <w:sz w:val="22"/>
          <w:szCs w:val="22"/>
        </w:rPr>
        <w:tab/>
      </w:r>
      <w:r w:rsidRPr="00C7749B">
        <w:rPr>
          <w:sz w:val="22"/>
          <w:szCs w:val="22"/>
        </w:rPr>
        <w:tab/>
      </w:r>
      <w:r w:rsidRPr="00C7749B">
        <w:rPr>
          <w:sz w:val="22"/>
          <w:szCs w:val="22"/>
        </w:rPr>
        <w:tab/>
        <w:t xml:space="preserve">                         </w:t>
      </w:r>
    </w:p>
    <w:p w:rsidR="00123E13" w:rsidRPr="00123E13" w:rsidRDefault="00123E13" w:rsidP="00123E13">
      <w:pPr>
        <w:spacing w:before="5" w:after="0" w:line="240" w:lineRule="atLeast"/>
        <w:rPr>
          <w:b/>
          <w:bCs/>
          <w:sz w:val="22"/>
          <w:szCs w:val="22"/>
        </w:rPr>
      </w:pPr>
      <w:bookmarkStart w:id="2" w:name="_Hlk10727601"/>
      <w:r w:rsidRPr="00123E13">
        <w:rPr>
          <w:b/>
          <w:bCs/>
          <w:i/>
          <w:iCs/>
          <w:color w:val="333333"/>
          <w:sz w:val="22"/>
          <w:szCs w:val="22"/>
          <w:highlight w:val="yellow"/>
        </w:rPr>
        <w:t xml:space="preserve">Oferta musi zostać podpisana </w:t>
      </w:r>
      <w:r w:rsidRPr="00123E13">
        <w:rPr>
          <w:b/>
          <w:bCs/>
          <w:i/>
          <w:iCs/>
          <w:color w:val="333333"/>
          <w:sz w:val="22"/>
          <w:szCs w:val="22"/>
          <w:highlight w:val="yellow"/>
          <w:u w:val="single"/>
        </w:rPr>
        <w:t>kwalifikowanym podpisem elektronicznym</w:t>
      </w:r>
      <w:r w:rsidRPr="00123E13">
        <w:rPr>
          <w:b/>
          <w:bCs/>
          <w:i/>
          <w:iCs/>
          <w:color w:val="333333"/>
          <w:sz w:val="22"/>
          <w:szCs w:val="22"/>
          <w:highlight w:val="yellow"/>
        </w:rPr>
        <w:t xml:space="preserve">, </w:t>
      </w:r>
      <w:r w:rsidR="0087270B">
        <w:rPr>
          <w:b/>
          <w:bCs/>
          <w:i/>
          <w:iCs/>
          <w:color w:val="333333"/>
          <w:sz w:val="22"/>
          <w:szCs w:val="22"/>
          <w:highlight w:val="yellow"/>
        </w:rPr>
        <w:t xml:space="preserve">odpowiednio </w:t>
      </w:r>
      <w:r w:rsidRPr="00123E13">
        <w:rPr>
          <w:b/>
          <w:bCs/>
          <w:i/>
          <w:iCs/>
          <w:color w:val="333333"/>
          <w:sz w:val="22"/>
          <w:szCs w:val="22"/>
          <w:highlight w:val="yellow"/>
        </w:rPr>
        <w:t>przez osobę/osoby upoważnione.</w:t>
      </w:r>
    </w:p>
    <w:bookmarkEnd w:id="2"/>
    <w:p w:rsidR="0075088D" w:rsidRPr="00123E13" w:rsidRDefault="0075088D" w:rsidP="00123E13">
      <w:pPr>
        <w:tabs>
          <w:tab w:val="left" w:pos="900"/>
          <w:tab w:val="left" w:pos="1080"/>
          <w:tab w:val="left" w:pos="2700"/>
          <w:tab w:val="left" w:pos="2880"/>
        </w:tabs>
        <w:suppressAutoHyphens/>
        <w:spacing w:before="0" w:after="0"/>
        <w:ind w:left="708"/>
        <w:rPr>
          <w:color w:val="FF0000"/>
        </w:rPr>
      </w:pPr>
    </w:p>
    <w:sectPr w:rsidR="0075088D" w:rsidRPr="00123E13" w:rsidSect="00C03F41">
      <w:headerReference w:type="default" r:id="rId8"/>
      <w:footerReference w:type="default" r:id="rId9"/>
      <w:endnotePr>
        <w:numFmt w:val="decimal"/>
        <w:numRestart w:val="eachSect"/>
      </w:endnotePr>
      <w:pgSz w:w="11906" w:h="16838"/>
      <w:pgMar w:top="993" w:right="1418" w:bottom="1135" w:left="1418" w:header="284" w:footer="17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814" w:rsidRDefault="00B31814" w:rsidP="00CA7AB7">
      <w:pPr>
        <w:spacing w:before="0" w:after="0"/>
      </w:pPr>
      <w:r>
        <w:separator/>
      </w:r>
    </w:p>
  </w:endnote>
  <w:endnote w:type="continuationSeparator" w:id="0">
    <w:p w:rsidR="00B31814" w:rsidRDefault="00B31814" w:rsidP="00CA7A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69D" w:rsidRPr="00715699" w:rsidRDefault="003D469D" w:rsidP="007127C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</w:pPr>
    <w:r>
      <w:t xml:space="preserve">Postępowanie o udzielenia zamówienia publicznego prowadzone wg </w:t>
    </w:r>
    <w:r w:rsidRPr="00715699">
      <w:t xml:space="preserve">SIWZ nr </w:t>
    </w:r>
    <w:r w:rsidR="00ED3975">
      <w:t>2</w:t>
    </w:r>
    <w:r w:rsidR="00880820">
      <w:t>6</w:t>
    </w:r>
    <w:r w:rsidR="00ED3975">
      <w:t>.</w:t>
    </w:r>
    <w:r w:rsidR="00276351">
      <w:t>201</w:t>
    </w:r>
    <w:r w:rsidR="00221E7F">
      <w:t>9</w:t>
    </w:r>
    <w:r w:rsidRPr="00715699">
      <w:tab/>
      <w:t xml:space="preserve">Strona </w:t>
    </w:r>
    <w:r w:rsidR="00EA56A0">
      <w:fldChar w:fldCharType="begin"/>
    </w:r>
    <w:r w:rsidR="00EA56A0">
      <w:instrText xml:space="preserve"> PAGE   \* MERGEFORMAT </w:instrText>
    </w:r>
    <w:r w:rsidR="00EA56A0">
      <w:fldChar w:fldCharType="separate"/>
    </w:r>
    <w:r w:rsidR="00362E19">
      <w:rPr>
        <w:noProof/>
      </w:rPr>
      <w:t>3</w:t>
    </w:r>
    <w:r w:rsidR="00EA56A0">
      <w:rPr>
        <w:noProof/>
      </w:rPr>
      <w:fldChar w:fldCharType="end"/>
    </w:r>
  </w:p>
  <w:p w:rsidR="003D469D" w:rsidRDefault="003D46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814" w:rsidRDefault="00B31814" w:rsidP="00CA7AB7">
      <w:pPr>
        <w:spacing w:before="0" w:after="0"/>
      </w:pPr>
      <w:r>
        <w:separator/>
      </w:r>
    </w:p>
  </w:footnote>
  <w:footnote w:type="continuationSeparator" w:id="0">
    <w:p w:rsidR="00B31814" w:rsidRDefault="00B31814" w:rsidP="00CA7AB7">
      <w:pPr>
        <w:spacing w:before="0" w:after="0"/>
      </w:pPr>
      <w:r>
        <w:continuationSeparator/>
      </w:r>
    </w:p>
  </w:footnote>
  <w:footnote w:id="1">
    <w:p w:rsidR="00516979" w:rsidRDefault="00516979" w:rsidP="00516979">
      <w:pPr>
        <w:tabs>
          <w:tab w:val="left" w:pos="383"/>
        </w:tabs>
        <w:suppressAutoHyphens/>
        <w:spacing w:before="57" w:after="0" w:line="240" w:lineRule="atLeast"/>
        <w:rPr>
          <w:i/>
          <w:sz w:val="18"/>
          <w:szCs w:val="18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64085C">
        <w:rPr>
          <w:i/>
          <w:sz w:val="18"/>
          <w:szCs w:val="18"/>
          <w:lang w:eastAsia="ar-SA"/>
        </w:rPr>
        <w:t>odpowiedni</w:t>
      </w:r>
      <w:r>
        <w:rPr>
          <w:i/>
          <w:sz w:val="18"/>
          <w:szCs w:val="18"/>
          <w:lang w:eastAsia="ar-SA"/>
        </w:rPr>
        <w:t>o:</w:t>
      </w:r>
      <w:r w:rsidRPr="00C7450C">
        <w:rPr>
          <w:i/>
          <w:sz w:val="18"/>
          <w:szCs w:val="18"/>
          <w:lang w:eastAsia="ar-SA"/>
        </w:rPr>
        <w:t xml:space="preserve"> </w:t>
      </w:r>
    </w:p>
    <w:p w:rsidR="00516979" w:rsidRPr="00C7450C" w:rsidRDefault="00516979" w:rsidP="00163EC4">
      <w:pPr>
        <w:tabs>
          <w:tab w:val="left" w:pos="383"/>
        </w:tabs>
        <w:suppressAutoHyphens/>
        <w:spacing w:before="0" w:after="0"/>
        <w:rPr>
          <w:i/>
          <w:sz w:val="18"/>
          <w:szCs w:val="18"/>
          <w:lang w:eastAsia="ar-SA"/>
        </w:rPr>
      </w:pPr>
      <w:r>
        <w:rPr>
          <w:b/>
          <w:i/>
          <w:sz w:val="18"/>
          <w:szCs w:val="18"/>
          <w:lang w:eastAsia="ar-SA"/>
        </w:rPr>
        <w:t xml:space="preserve">1) </w:t>
      </w:r>
      <w:r w:rsidRPr="00C7450C">
        <w:rPr>
          <w:b/>
          <w:i/>
          <w:sz w:val="18"/>
          <w:szCs w:val="18"/>
          <w:lang w:eastAsia="ar-SA"/>
        </w:rPr>
        <w:t>Mikroprzedsiębiorstwo</w:t>
      </w:r>
      <w:r w:rsidRPr="00FD13A6">
        <w:rPr>
          <w:b/>
          <w:i/>
          <w:sz w:val="18"/>
          <w:szCs w:val="18"/>
          <w:lang w:eastAsia="ar-SA"/>
        </w:rPr>
        <w:t xml:space="preserve"> </w:t>
      </w:r>
      <w:r w:rsidRPr="00FD13A6">
        <w:rPr>
          <w:i/>
          <w:sz w:val="18"/>
          <w:szCs w:val="18"/>
          <w:lang w:eastAsia="ar-SA"/>
        </w:rPr>
        <w:t>to</w:t>
      </w:r>
      <w:r w:rsidRPr="00C7450C">
        <w:rPr>
          <w:i/>
          <w:sz w:val="18"/>
          <w:szCs w:val="18"/>
          <w:lang w:eastAsia="ar-SA"/>
        </w:rPr>
        <w:t xml:space="preserve"> przedsiębiorstwo, które zatrudnia średniorocznie mniej niż 10 pracowników i którego roczny obrót lub roczna suma bilansowa nie przekracza 2 milionów EURO; </w:t>
      </w:r>
    </w:p>
    <w:p w:rsidR="00516979" w:rsidRPr="00C7450C" w:rsidRDefault="00516979" w:rsidP="00163EC4">
      <w:pPr>
        <w:tabs>
          <w:tab w:val="left" w:pos="383"/>
        </w:tabs>
        <w:suppressAutoHyphens/>
        <w:spacing w:before="0" w:after="0"/>
        <w:rPr>
          <w:i/>
          <w:sz w:val="18"/>
          <w:szCs w:val="18"/>
          <w:lang w:eastAsia="ar-SA"/>
        </w:rPr>
      </w:pPr>
      <w:r>
        <w:rPr>
          <w:b/>
          <w:i/>
          <w:sz w:val="18"/>
          <w:szCs w:val="18"/>
          <w:lang w:eastAsia="ar-SA"/>
        </w:rPr>
        <w:t>2)M</w:t>
      </w:r>
      <w:r w:rsidRPr="00FD13A6">
        <w:rPr>
          <w:b/>
          <w:i/>
          <w:sz w:val="18"/>
          <w:szCs w:val="18"/>
          <w:lang w:eastAsia="ar-SA"/>
        </w:rPr>
        <w:t>ałe przedsiębiorstwo</w:t>
      </w:r>
      <w:r w:rsidRPr="00C7450C">
        <w:rPr>
          <w:i/>
          <w:sz w:val="18"/>
          <w:szCs w:val="18"/>
          <w:lang w:eastAsia="ar-SA"/>
        </w:rPr>
        <w:t xml:space="preserve"> </w:t>
      </w:r>
      <w:r>
        <w:rPr>
          <w:i/>
          <w:sz w:val="18"/>
          <w:szCs w:val="18"/>
          <w:lang w:eastAsia="ar-SA"/>
        </w:rPr>
        <w:t xml:space="preserve">to </w:t>
      </w:r>
      <w:r w:rsidRPr="00C7450C">
        <w:rPr>
          <w:i/>
          <w:sz w:val="18"/>
          <w:szCs w:val="18"/>
          <w:lang w:eastAsia="ar-SA"/>
        </w:rPr>
        <w:t xml:space="preserve"> przedsiębiorstwo, które zatrudnia średniorocznie mniej niż 50 pracowników i którego roczny obrót lub roczna suma bilansowa nie przekracza 10 milionów EURO;</w:t>
      </w:r>
    </w:p>
    <w:p w:rsidR="00516979" w:rsidRDefault="00516979" w:rsidP="00163EC4">
      <w:pPr>
        <w:tabs>
          <w:tab w:val="left" w:pos="383"/>
        </w:tabs>
        <w:suppressAutoHyphens/>
        <w:spacing w:before="0" w:after="0"/>
      </w:pPr>
      <w:r w:rsidRPr="005D041E">
        <w:rPr>
          <w:b/>
          <w:i/>
          <w:sz w:val="18"/>
          <w:szCs w:val="18"/>
          <w:lang w:eastAsia="ar-SA"/>
        </w:rPr>
        <w:t>3)Średnie przedsiębiorstwo</w:t>
      </w:r>
      <w:r>
        <w:rPr>
          <w:i/>
          <w:sz w:val="18"/>
          <w:szCs w:val="18"/>
          <w:lang w:eastAsia="ar-SA"/>
        </w:rPr>
        <w:t xml:space="preserve"> to </w:t>
      </w:r>
      <w:r w:rsidRPr="00C7450C">
        <w:rPr>
          <w:i/>
          <w:sz w:val="18"/>
          <w:szCs w:val="18"/>
          <w:lang w:eastAsia="ar-SA"/>
        </w:rPr>
        <w:t xml:space="preserve"> przedsiębiorstwo, które nie jest mikroprzedsiębiorstwem ani małym przedsiębiorstwem i  które zatrudnia średniorocznie mniej niż 250 pracowników i którego roczny obrót nie przekracza 50 milionów EURO lub roczna suma bilansowa nie przekracza 43 milionów EURO.</w:t>
      </w:r>
    </w:p>
    <w:p w:rsidR="00516979" w:rsidRDefault="00516979" w:rsidP="00163EC4">
      <w:pPr>
        <w:pStyle w:val="Tekstprzypisudolnego"/>
        <w:spacing w:before="0" w:after="0"/>
      </w:pPr>
    </w:p>
  </w:footnote>
  <w:footnote w:id="2">
    <w:p w:rsidR="00726E35" w:rsidRPr="00EC1385" w:rsidRDefault="00726E35" w:rsidP="00163EC4">
      <w:pPr>
        <w:pStyle w:val="Tekstprzypisudolnego"/>
        <w:spacing w:before="0" w:after="0"/>
        <w:rPr>
          <w:i/>
          <w:sz w:val="18"/>
          <w:szCs w:val="18"/>
        </w:rPr>
      </w:pPr>
      <w:r w:rsidRPr="00EC1385">
        <w:rPr>
          <w:rStyle w:val="Odwoanieprzypisudolnego"/>
        </w:rPr>
        <w:footnoteRef/>
      </w:r>
      <w:r w:rsidRPr="00EC1385">
        <w:t xml:space="preserve"> </w:t>
      </w:r>
      <w:r w:rsidRPr="00EC1385">
        <w:rPr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</w:t>
      </w:r>
      <w:r w:rsidR="00D743D7" w:rsidRPr="00EC1385">
        <w:rPr>
          <w:i/>
          <w:sz w:val="18"/>
          <w:szCs w:val="18"/>
        </w:rPr>
        <w:t xml:space="preserve">Dz. Urz. UE L </w:t>
      </w:r>
      <w:r w:rsidR="002216B6">
        <w:rPr>
          <w:i/>
          <w:sz w:val="18"/>
          <w:szCs w:val="18"/>
        </w:rPr>
        <w:t xml:space="preserve">z </w:t>
      </w:r>
      <w:bookmarkStart w:id="1" w:name="_GoBack"/>
      <w:bookmarkEnd w:id="1"/>
      <w:r w:rsidR="00D743D7">
        <w:rPr>
          <w:i/>
          <w:sz w:val="18"/>
          <w:szCs w:val="18"/>
        </w:rPr>
        <w:t>2016</w:t>
      </w:r>
      <w:r w:rsidR="002216B6">
        <w:rPr>
          <w:i/>
          <w:sz w:val="18"/>
          <w:szCs w:val="18"/>
        </w:rPr>
        <w:t xml:space="preserve"> r. </w:t>
      </w:r>
      <w:r w:rsidR="00D743D7">
        <w:rPr>
          <w:i/>
          <w:sz w:val="18"/>
          <w:szCs w:val="18"/>
        </w:rPr>
        <w:t xml:space="preserve"> </w:t>
      </w:r>
      <w:r w:rsidR="002216B6">
        <w:rPr>
          <w:i/>
          <w:sz w:val="18"/>
          <w:szCs w:val="18"/>
        </w:rPr>
        <w:t>Nr</w:t>
      </w:r>
      <w:r w:rsidR="00D743D7">
        <w:rPr>
          <w:i/>
          <w:sz w:val="18"/>
          <w:szCs w:val="18"/>
        </w:rPr>
        <w:t xml:space="preserve"> 119</w:t>
      </w:r>
      <w:r w:rsidR="00D743D7" w:rsidRPr="00EC1385">
        <w:rPr>
          <w:i/>
          <w:sz w:val="18"/>
          <w:szCs w:val="18"/>
        </w:rPr>
        <w:t>, str. 1</w:t>
      </w:r>
      <w:r w:rsidR="00D743D7">
        <w:rPr>
          <w:i/>
          <w:sz w:val="18"/>
          <w:szCs w:val="18"/>
        </w:rPr>
        <w:t>; z 2018</w:t>
      </w:r>
      <w:r w:rsidR="002216B6">
        <w:rPr>
          <w:i/>
          <w:sz w:val="18"/>
          <w:szCs w:val="18"/>
        </w:rPr>
        <w:t xml:space="preserve"> r.</w:t>
      </w:r>
      <w:r w:rsidR="00D743D7">
        <w:rPr>
          <w:i/>
          <w:sz w:val="18"/>
          <w:szCs w:val="18"/>
        </w:rPr>
        <w:t xml:space="preserve"> Nr 127 poz. 2</w:t>
      </w:r>
      <w:r w:rsidRPr="00EC1385">
        <w:rPr>
          <w:i/>
          <w:sz w:val="18"/>
          <w:szCs w:val="18"/>
        </w:rPr>
        <w:t xml:space="preserve">). </w:t>
      </w:r>
    </w:p>
    <w:p w:rsidR="00726E35" w:rsidRPr="00EC1385" w:rsidRDefault="00726E35" w:rsidP="00163EC4">
      <w:pPr>
        <w:pStyle w:val="Tekstprzypisudolnego"/>
        <w:spacing w:before="0" w:after="0"/>
        <w:rPr>
          <w:i/>
          <w:sz w:val="18"/>
          <w:szCs w:val="18"/>
        </w:rPr>
      </w:pPr>
    </w:p>
    <w:p w:rsidR="00726E35" w:rsidRPr="00EC1385" w:rsidRDefault="00726E35" w:rsidP="00163EC4">
      <w:pPr>
        <w:pStyle w:val="Tekstprzypisudolnego"/>
        <w:spacing w:before="0" w:after="0"/>
        <w:rPr>
          <w:i/>
          <w:sz w:val="18"/>
          <w:szCs w:val="18"/>
        </w:rPr>
      </w:pPr>
      <w:r w:rsidRPr="00EC1385">
        <w:rPr>
          <w:i/>
          <w:color w:val="000000"/>
          <w:sz w:val="18"/>
          <w:szCs w:val="18"/>
        </w:rPr>
        <w:t xml:space="preserve">* W przypadku gdy wykonawca </w:t>
      </w:r>
      <w:r w:rsidRPr="00EC1385">
        <w:rPr>
          <w:i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i/>
          <w:sz w:val="18"/>
          <w:szCs w:val="18"/>
        </w:rPr>
        <w:t>W</w:t>
      </w:r>
      <w:r w:rsidRPr="00EC1385">
        <w:rPr>
          <w:i/>
          <w:sz w:val="18"/>
          <w:szCs w:val="18"/>
        </w:rPr>
        <w:t>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F41" w:rsidRPr="00901768" w:rsidRDefault="00C03F41" w:rsidP="00C03F41">
    <w:pPr>
      <w:pStyle w:val="Nagwek"/>
      <w:pBdr>
        <w:bottom w:val="thickThinSmallGap" w:sz="24" w:space="1" w:color="622423"/>
      </w:pBdr>
      <w:tabs>
        <w:tab w:val="clear" w:pos="9072"/>
        <w:tab w:val="left" w:pos="5622"/>
      </w:tabs>
      <w:jc w:val="center"/>
      <w:rPr>
        <w:szCs w:val="22"/>
      </w:rPr>
    </w:pPr>
    <w:r w:rsidRPr="00901768">
      <w:rPr>
        <w:szCs w:val="22"/>
      </w:rPr>
      <w:t>SPECYFIKACJA ISTOTNYCH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 w15:restartNumberingAfterBreak="0">
    <w:nsid w:val="00000006"/>
    <w:multiLevelType w:val="singleLevel"/>
    <w:tmpl w:val="D6447A0A"/>
    <w:name w:val="WW8Num6"/>
    <w:lvl w:ilvl="0">
      <w:start w:val="1"/>
      <w:numFmt w:val="decimal"/>
      <w:lvlText w:val="%1."/>
      <w:lvlJc w:val="center"/>
      <w:pPr>
        <w:tabs>
          <w:tab w:val="num" w:pos="11"/>
        </w:tabs>
        <w:ind w:left="11" w:firstLine="277"/>
      </w:pPr>
      <w:rPr>
        <w:rFonts w:hint="default"/>
      </w:rPr>
    </w:lvl>
  </w:abstractNum>
  <w:abstractNum w:abstractNumId="3" w15:restartNumberingAfterBreak="0">
    <w:nsid w:val="0000000C"/>
    <w:multiLevelType w:val="multilevel"/>
    <w:tmpl w:val="14F411D2"/>
    <w:name w:val="WW8Num154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725037"/>
    <w:multiLevelType w:val="multilevel"/>
    <w:tmpl w:val="0EA07510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01500636"/>
    <w:multiLevelType w:val="hybridMultilevel"/>
    <w:tmpl w:val="001A1D08"/>
    <w:name w:val="WW8Num14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A95A08"/>
    <w:multiLevelType w:val="hybridMultilevel"/>
    <w:tmpl w:val="4A6C697E"/>
    <w:lvl w:ilvl="0" w:tplc="3D765994">
      <w:start w:val="1"/>
      <w:numFmt w:val="decimal"/>
      <w:lvlText w:val="10.%1"/>
      <w:lvlJc w:val="center"/>
      <w:pPr>
        <w:ind w:left="-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4" w:hanging="360"/>
      </w:pPr>
    </w:lvl>
    <w:lvl w:ilvl="2" w:tplc="0415001B" w:tentative="1">
      <w:start w:val="1"/>
      <w:numFmt w:val="lowerRoman"/>
      <w:lvlText w:val="%3."/>
      <w:lvlJc w:val="right"/>
      <w:pPr>
        <w:ind w:left="1084" w:hanging="180"/>
      </w:pPr>
    </w:lvl>
    <w:lvl w:ilvl="3" w:tplc="0415000F" w:tentative="1">
      <w:start w:val="1"/>
      <w:numFmt w:val="decimal"/>
      <w:lvlText w:val="%4."/>
      <w:lvlJc w:val="left"/>
      <w:pPr>
        <w:ind w:left="1804" w:hanging="360"/>
      </w:pPr>
    </w:lvl>
    <w:lvl w:ilvl="4" w:tplc="04150019" w:tentative="1">
      <w:start w:val="1"/>
      <w:numFmt w:val="lowerLetter"/>
      <w:lvlText w:val="%5."/>
      <w:lvlJc w:val="left"/>
      <w:pPr>
        <w:ind w:left="2524" w:hanging="360"/>
      </w:pPr>
    </w:lvl>
    <w:lvl w:ilvl="5" w:tplc="0415001B" w:tentative="1">
      <w:start w:val="1"/>
      <w:numFmt w:val="lowerRoman"/>
      <w:lvlText w:val="%6."/>
      <w:lvlJc w:val="right"/>
      <w:pPr>
        <w:ind w:left="3244" w:hanging="180"/>
      </w:pPr>
    </w:lvl>
    <w:lvl w:ilvl="6" w:tplc="0415000F" w:tentative="1">
      <w:start w:val="1"/>
      <w:numFmt w:val="decimal"/>
      <w:lvlText w:val="%7."/>
      <w:lvlJc w:val="left"/>
      <w:pPr>
        <w:ind w:left="3964" w:hanging="360"/>
      </w:pPr>
    </w:lvl>
    <w:lvl w:ilvl="7" w:tplc="04150019" w:tentative="1">
      <w:start w:val="1"/>
      <w:numFmt w:val="lowerLetter"/>
      <w:lvlText w:val="%8."/>
      <w:lvlJc w:val="left"/>
      <w:pPr>
        <w:ind w:left="4684" w:hanging="360"/>
      </w:pPr>
    </w:lvl>
    <w:lvl w:ilvl="8" w:tplc="0415001B" w:tentative="1">
      <w:start w:val="1"/>
      <w:numFmt w:val="lowerRoman"/>
      <w:lvlText w:val="%9."/>
      <w:lvlJc w:val="right"/>
      <w:pPr>
        <w:ind w:left="5404" w:hanging="180"/>
      </w:pPr>
    </w:lvl>
  </w:abstractNum>
  <w:abstractNum w:abstractNumId="9" w15:restartNumberingAfterBreak="0">
    <w:nsid w:val="03312077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5CC1587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7515FB9"/>
    <w:multiLevelType w:val="hybridMultilevel"/>
    <w:tmpl w:val="FC446894"/>
    <w:lvl w:ilvl="0" w:tplc="4990A4AA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903CC8"/>
    <w:multiLevelType w:val="hybridMultilevel"/>
    <w:tmpl w:val="2698204A"/>
    <w:lvl w:ilvl="0" w:tplc="37ECA200">
      <w:start w:val="1"/>
      <w:numFmt w:val="ordinal"/>
      <w:lvlText w:val="4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91516C7"/>
    <w:multiLevelType w:val="hybridMultilevel"/>
    <w:tmpl w:val="214264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09D85E3B"/>
    <w:multiLevelType w:val="hybridMultilevel"/>
    <w:tmpl w:val="80B04158"/>
    <w:lvl w:ilvl="0" w:tplc="05DC4234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0B8E7244"/>
    <w:multiLevelType w:val="hybridMultilevel"/>
    <w:tmpl w:val="73724CAC"/>
    <w:lvl w:ilvl="0" w:tplc="2EE43714">
      <w:start w:val="1"/>
      <w:numFmt w:val="decimal"/>
      <w:lvlText w:val="9.%1)"/>
      <w:lvlJc w:val="center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0E33618C"/>
    <w:multiLevelType w:val="hybridMultilevel"/>
    <w:tmpl w:val="8EF26B1E"/>
    <w:lvl w:ilvl="0" w:tplc="47A270E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0E7D718C"/>
    <w:multiLevelType w:val="hybridMultilevel"/>
    <w:tmpl w:val="242032C2"/>
    <w:lvl w:ilvl="0" w:tplc="83363DA4">
      <w:start w:val="1"/>
      <w:numFmt w:val="ordinal"/>
      <w:lvlText w:val="3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33A394F"/>
    <w:multiLevelType w:val="multilevel"/>
    <w:tmpl w:val="12A21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13D15B4F"/>
    <w:multiLevelType w:val="multilevel"/>
    <w:tmpl w:val="7056106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abstractNum w:abstractNumId="20" w15:restartNumberingAfterBreak="0">
    <w:nsid w:val="15F04F0C"/>
    <w:multiLevelType w:val="hybridMultilevel"/>
    <w:tmpl w:val="A60E0CCC"/>
    <w:name w:val="WW8Num142222222222322"/>
    <w:lvl w:ilvl="0" w:tplc="2BA4A3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1D24180D"/>
    <w:multiLevelType w:val="hybridMultilevel"/>
    <w:tmpl w:val="C9EE47F0"/>
    <w:lvl w:ilvl="0" w:tplc="4258AF9A">
      <w:start w:val="1"/>
      <w:numFmt w:val="decimal"/>
      <w:lvlText w:val="%1)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E305C17"/>
    <w:multiLevelType w:val="hybridMultilevel"/>
    <w:tmpl w:val="608411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5" w15:restartNumberingAfterBreak="0">
    <w:nsid w:val="20906AEB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2F72878"/>
    <w:multiLevelType w:val="hybridMultilevel"/>
    <w:tmpl w:val="8054A522"/>
    <w:lvl w:ilvl="0" w:tplc="3B9E7BFA">
      <w:start w:val="1"/>
      <w:numFmt w:val="lowerLetter"/>
      <w:lvlText w:val="%1)"/>
      <w:lvlJc w:val="center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4" w:hanging="360"/>
      </w:pPr>
    </w:lvl>
    <w:lvl w:ilvl="2" w:tplc="0415001B" w:tentative="1">
      <w:start w:val="1"/>
      <w:numFmt w:val="lowerRoman"/>
      <w:lvlText w:val="%3."/>
      <w:lvlJc w:val="right"/>
      <w:pPr>
        <w:ind w:left="4914" w:hanging="180"/>
      </w:pPr>
    </w:lvl>
    <w:lvl w:ilvl="3" w:tplc="0415000F" w:tentative="1">
      <w:start w:val="1"/>
      <w:numFmt w:val="decimal"/>
      <w:lvlText w:val="%4."/>
      <w:lvlJc w:val="left"/>
      <w:pPr>
        <w:ind w:left="5634" w:hanging="360"/>
      </w:pPr>
    </w:lvl>
    <w:lvl w:ilvl="4" w:tplc="04150019" w:tentative="1">
      <w:start w:val="1"/>
      <w:numFmt w:val="lowerLetter"/>
      <w:lvlText w:val="%5."/>
      <w:lvlJc w:val="left"/>
      <w:pPr>
        <w:ind w:left="6354" w:hanging="360"/>
      </w:pPr>
    </w:lvl>
    <w:lvl w:ilvl="5" w:tplc="0415001B" w:tentative="1">
      <w:start w:val="1"/>
      <w:numFmt w:val="lowerRoman"/>
      <w:lvlText w:val="%6."/>
      <w:lvlJc w:val="right"/>
      <w:pPr>
        <w:ind w:left="7074" w:hanging="180"/>
      </w:pPr>
    </w:lvl>
    <w:lvl w:ilvl="6" w:tplc="0415000F" w:tentative="1">
      <w:start w:val="1"/>
      <w:numFmt w:val="decimal"/>
      <w:lvlText w:val="%7."/>
      <w:lvlJc w:val="left"/>
      <w:pPr>
        <w:ind w:left="7794" w:hanging="360"/>
      </w:pPr>
    </w:lvl>
    <w:lvl w:ilvl="7" w:tplc="04150019" w:tentative="1">
      <w:start w:val="1"/>
      <w:numFmt w:val="lowerLetter"/>
      <w:lvlText w:val="%8."/>
      <w:lvlJc w:val="left"/>
      <w:pPr>
        <w:ind w:left="8514" w:hanging="360"/>
      </w:pPr>
    </w:lvl>
    <w:lvl w:ilvl="8" w:tplc="0415001B" w:tentative="1">
      <w:start w:val="1"/>
      <w:numFmt w:val="lowerRoman"/>
      <w:lvlText w:val="%9."/>
      <w:lvlJc w:val="right"/>
      <w:pPr>
        <w:ind w:left="9234" w:hanging="180"/>
      </w:pPr>
    </w:lvl>
  </w:abstractNum>
  <w:abstractNum w:abstractNumId="27" w15:restartNumberingAfterBreak="0">
    <w:nsid w:val="26A536D1"/>
    <w:multiLevelType w:val="hybridMultilevel"/>
    <w:tmpl w:val="69C084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27B1688D"/>
    <w:multiLevelType w:val="hybridMultilevel"/>
    <w:tmpl w:val="4B30E24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7CC0198"/>
    <w:multiLevelType w:val="hybridMultilevel"/>
    <w:tmpl w:val="608411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27DB46A6"/>
    <w:multiLevelType w:val="hybridMultilevel"/>
    <w:tmpl w:val="2F7CF8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29D92D5D"/>
    <w:multiLevelType w:val="multilevel"/>
    <w:tmpl w:val="215E6E1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abstractNum w:abstractNumId="3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0E5046"/>
    <w:multiLevelType w:val="hybridMultilevel"/>
    <w:tmpl w:val="DB34EDAC"/>
    <w:lvl w:ilvl="0" w:tplc="7DF6CF1C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2C545AF2"/>
    <w:multiLevelType w:val="hybridMultilevel"/>
    <w:tmpl w:val="5C244D6E"/>
    <w:lvl w:ilvl="0" w:tplc="3B9E7BFA">
      <w:start w:val="1"/>
      <w:numFmt w:val="lowerLetter"/>
      <w:lvlText w:val="%1)"/>
      <w:lvlJc w:val="center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5" w15:restartNumberingAfterBreak="0">
    <w:nsid w:val="2D566D32"/>
    <w:multiLevelType w:val="hybridMultilevel"/>
    <w:tmpl w:val="D228DDA8"/>
    <w:name w:val="WW8Num142222222222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D6C4449"/>
    <w:multiLevelType w:val="hybridMultilevel"/>
    <w:tmpl w:val="DD00D8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DA718B1"/>
    <w:multiLevelType w:val="hybridMultilevel"/>
    <w:tmpl w:val="06600D70"/>
    <w:lvl w:ilvl="0" w:tplc="04150011">
      <w:start w:val="1"/>
      <w:numFmt w:val="decimal"/>
      <w:lvlText w:val="%1)"/>
      <w:lvlJc w:val="left"/>
      <w:pPr>
        <w:ind w:left="806" w:hanging="360"/>
      </w:pPr>
    </w:lvl>
    <w:lvl w:ilvl="1" w:tplc="04150019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8" w15:restartNumberingAfterBreak="0">
    <w:nsid w:val="2DF72BC2"/>
    <w:multiLevelType w:val="hybridMultilevel"/>
    <w:tmpl w:val="3350E6EC"/>
    <w:lvl w:ilvl="0" w:tplc="3EF6D6A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" w15:restartNumberingAfterBreak="0">
    <w:nsid w:val="2FE51156"/>
    <w:multiLevelType w:val="hybridMultilevel"/>
    <w:tmpl w:val="67C2DD18"/>
    <w:name w:val="WW8Num142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30B123CF"/>
    <w:multiLevelType w:val="hybridMultilevel"/>
    <w:tmpl w:val="029428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33C13613"/>
    <w:multiLevelType w:val="hybridMultilevel"/>
    <w:tmpl w:val="C3901564"/>
    <w:lvl w:ilvl="0" w:tplc="4258AF9A">
      <w:start w:val="1"/>
      <w:numFmt w:val="decimal"/>
      <w:lvlText w:val="%1)"/>
      <w:lvlJc w:val="center"/>
      <w:pPr>
        <w:ind w:left="11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42" w15:restartNumberingAfterBreak="0">
    <w:nsid w:val="33ED5748"/>
    <w:multiLevelType w:val="hybridMultilevel"/>
    <w:tmpl w:val="50D6A360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34A729AE"/>
    <w:multiLevelType w:val="hybridMultilevel"/>
    <w:tmpl w:val="4DD68154"/>
    <w:name w:val="WW8Num14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AA194C"/>
    <w:multiLevelType w:val="hybridMultilevel"/>
    <w:tmpl w:val="1C8680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258AF9A">
      <w:start w:val="1"/>
      <w:numFmt w:val="decimal"/>
      <w:lvlText w:val="%2)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2" w:tplc="440E1F9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9593F1B"/>
    <w:multiLevelType w:val="hybridMultilevel"/>
    <w:tmpl w:val="57665E82"/>
    <w:lvl w:ilvl="0" w:tplc="590EC95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CA36A01"/>
    <w:multiLevelType w:val="multilevel"/>
    <w:tmpl w:val="CB6A603C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7" w15:restartNumberingAfterBreak="0">
    <w:nsid w:val="3D151E45"/>
    <w:multiLevelType w:val="hybridMultilevel"/>
    <w:tmpl w:val="E3E0CE66"/>
    <w:lvl w:ilvl="0" w:tplc="C3EEF7F8">
      <w:start w:val="1"/>
      <w:numFmt w:val="ordinal"/>
      <w:lvlText w:val="2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DB80B88"/>
    <w:multiLevelType w:val="hybridMultilevel"/>
    <w:tmpl w:val="1A4887C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3F5A1904"/>
    <w:multiLevelType w:val="hybridMultilevel"/>
    <w:tmpl w:val="C032C94E"/>
    <w:lvl w:ilvl="0" w:tplc="0415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0" w15:restartNumberingAfterBreak="0">
    <w:nsid w:val="3F5F660E"/>
    <w:multiLevelType w:val="hybridMultilevel"/>
    <w:tmpl w:val="084EE45C"/>
    <w:lvl w:ilvl="0" w:tplc="4258AF9A">
      <w:start w:val="1"/>
      <w:numFmt w:val="decimal"/>
      <w:lvlText w:val="%1)"/>
      <w:lvlJc w:val="center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1" w15:restartNumberingAfterBreak="0">
    <w:nsid w:val="3F6F4454"/>
    <w:multiLevelType w:val="hybridMultilevel"/>
    <w:tmpl w:val="1A1C15C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40CC2546"/>
    <w:multiLevelType w:val="hybridMultilevel"/>
    <w:tmpl w:val="6724478C"/>
    <w:lvl w:ilvl="0" w:tplc="3120F628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2328"/>
        </w:tabs>
        <w:ind w:left="23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488"/>
        </w:tabs>
        <w:ind w:left="448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08"/>
        </w:tabs>
        <w:ind w:left="520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48"/>
        </w:tabs>
        <w:ind w:left="664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68"/>
        </w:tabs>
        <w:ind w:left="7368" w:hanging="360"/>
      </w:pPr>
    </w:lvl>
  </w:abstractNum>
  <w:abstractNum w:abstractNumId="53" w15:restartNumberingAfterBreak="0">
    <w:nsid w:val="413E1A49"/>
    <w:multiLevelType w:val="hybridMultilevel"/>
    <w:tmpl w:val="410852A6"/>
    <w:name w:val="WW8Num14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 w15:restartNumberingAfterBreak="0">
    <w:nsid w:val="413F6130"/>
    <w:multiLevelType w:val="hybridMultilevel"/>
    <w:tmpl w:val="6562B7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29F0086"/>
    <w:multiLevelType w:val="multilevel"/>
    <w:tmpl w:val="9D402450"/>
    <w:lvl w:ilvl="0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08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628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49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07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284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5498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7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0286" w:hanging="1440"/>
      </w:pPr>
      <w:rPr>
        <w:rFonts w:hint="default"/>
      </w:rPr>
    </w:lvl>
  </w:abstractNum>
  <w:abstractNum w:abstractNumId="56" w15:restartNumberingAfterBreak="0">
    <w:nsid w:val="44552E80"/>
    <w:multiLevelType w:val="hybridMultilevel"/>
    <w:tmpl w:val="44304B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77F169A"/>
    <w:multiLevelType w:val="hybridMultilevel"/>
    <w:tmpl w:val="AE86C8CA"/>
    <w:lvl w:ilvl="0" w:tplc="3DF093AA">
      <w:start w:val="1"/>
      <w:numFmt w:val="decimal"/>
      <w:lvlText w:val="14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B804FD"/>
    <w:multiLevelType w:val="hybridMultilevel"/>
    <w:tmpl w:val="350440CE"/>
    <w:lvl w:ilvl="0" w:tplc="4258AF9A">
      <w:start w:val="1"/>
      <w:numFmt w:val="decimal"/>
      <w:lvlText w:val="%1)"/>
      <w:lvlJc w:val="center"/>
      <w:pPr>
        <w:ind w:left="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" w:hanging="360"/>
      </w:pPr>
    </w:lvl>
    <w:lvl w:ilvl="2" w:tplc="0415001B" w:tentative="1">
      <w:start w:val="1"/>
      <w:numFmt w:val="lowerRoman"/>
      <w:lvlText w:val="%3."/>
      <w:lvlJc w:val="right"/>
      <w:pPr>
        <w:ind w:left="1476" w:hanging="180"/>
      </w:pPr>
    </w:lvl>
    <w:lvl w:ilvl="3" w:tplc="0415000F" w:tentative="1">
      <w:start w:val="1"/>
      <w:numFmt w:val="decimal"/>
      <w:lvlText w:val="%4."/>
      <w:lvlJc w:val="left"/>
      <w:pPr>
        <w:ind w:left="2196" w:hanging="360"/>
      </w:pPr>
    </w:lvl>
    <w:lvl w:ilvl="4" w:tplc="04150019" w:tentative="1">
      <w:start w:val="1"/>
      <w:numFmt w:val="lowerLetter"/>
      <w:lvlText w:val="%5."/>
      <w:lvlJc w:val="left"/>
      <w:pPr>
        <w:ind w:left="2916" w:hanging="360"/>
      </w:pPr>
    </w:lvl>
    <w:lvl w:ilvl="5" w:tplc="0415001B" w:tentative="1">
      <w:start w:val="1"/>
      <w:numFmt w:val="lowerRoman"/>
      <w:lvlText w:val="%6."/>
      <w:lvlJc w:val="right"/>
      <w:pPr>
        <w:ind w:left="3636" w:hanging="180"/>
      </w:pPr>
    </w:lvl>
    <w:lvl w:ilvl="6" w:tplc="0415000F" w:tentative="1">
      <w:start w:val="1"/>
      <w:numFmt w:val="decimal"/>
      <w:lvlText w:val="%7."/>
      <w:lvlJc w:val="left"/>
      <w:pPr>
        <w:ind w:left="4356" w:hanging="360"/>
      </w:pPr>
    </w:lvl>
    <w:lvl w:ilvl="7" w:tplc="04150019" w:tentative="1">
      <w:start w:val="1"/>
      <w:numFmt w:val="lowerLetter"/>
      <w:lvlText w:val="%8."/>
      <w:lvlJc w:val="left"/>
      <w:pPr>
        <w:ind w:left="5076" w:hanging="360"/>
      </w:pPr>
    </w:lvl>
    <w:lvl w:ilvl="8" w:tplc="0415001B" w:tentative="1">
      <w:start w:val="1"/>
      <w:numFmt w:val="lowerRoman"/>
      <w:lvlText w:val="%9."/>
      <w:lvlJc w:val="right"/>
      <w:pPr>
        <w:ind w:left="5796" w:hanging="180"/>
      </w:pPr>
    </w:lvl>
  </w:abstractNum>
  <w:abstractNum w:abstractNumId="59" w15:restartNumberingAfterBreak="0">
    <w:nsid w:val="4A5E3E70"/>
    <w:multiLevelType w:val="multilevel"/>
    <w:tmpl w:val="2B329DD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60" w15:restartNumberingAfterBreak="0">
    <w:nsid w:val="4D533834"/>
    <w:multiLevelType w:val="hybridMultilevel"/>
    <w:tmpl w:val="B73AA1B4"/>
    <w:lvl w:ilvl="0" w:tplc="39D63AEA">
      <w:start w:val="1"/>
      <w:numFmt w:val="decimal"/>
      <w:lvlText w:val="15.%1"/>
      <w:lvlJc w:val="center"/>
      <w:pPr>
        <w:ind w:left="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1" w15:restartNumberingAfterBreak="0">
    <w:nsid w:val="4DD76EA5"/>
    <w:multiLevelType w:val="hybridMultilevel"/>
    <w:tmpl w:val="F322DE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0081574"/>
    <w:multiLevelType w:val="hybridMultilevel"/>
    <w:tmpl w:val="63B0D1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51E32BC8"/>
    <w:multiLevelType w:val="hybridMultilevel"/>
    <w:tmpl w:val="B2EA5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1F86869"/>
    <w:multiLevelType w:val="hybridMultilevel"/>
    <w:tmpl w:val="A76E9E1C"/>
    <w:lvl w:ilvl="0" w:tplc="05DC4234">
      <w:start w:val="1"/>
      <w:numFmt w:val="lowerLetter"/>
      <w:lvlText w:val="%1)"/>
      <w:lvlJc w:val="left"/>
      <w:pPr>
        <w:ind w:left="2422" w:hanging="7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5" w15:restartNumberingAfterBreak="0">
    <w:nsid w:val="536758C4"/>
    <w:multiLevelType w:val="hybridMultilevel"/>
    <w:tmpl w:val="31781AFA"/>
    <w:lvl w:ilvl="0" w:tplc="3B9E7BFA">
      <w:start w:val="1"/>
      <w:numFmt w:val="lowerLetter"/>
      <w:lvlText w:val="%1)"/>
      <w:lvlJc w:val="center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541D174B"/>
    <w:multiLevelType w:val="hybridMultilevel"/>
    <w:tmpl w:val="814238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54D5343F"/>
    <w:multiLevelType w:val="hybridMultilevel"/>
    <w:tmpl w:val="3D22A640"/>
    <w:lvl w:ilvl="0" w:tplc="D6447A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6A401C"/>
    <w:multiLevelType w:val="hybridMultilevel"/>
    <w:tmpl w:val="8196D7A0"/>
    <w:name w:val="WW8Num1422222222223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578419F3"/>
    <w:multiLevelType w:val="hybridMultilevel"/>
    <w:tmpl w:val="74881DB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59C1028A"/>
    <w:multiLevelType w:val="hybridMultilevel"/>
    <w:tmpl w:val="23E43F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5D844B16"/>
    <w:multiLevelType w:val="hybridMultilevel"/>
    <w:tmpl w:val="B8C87D80"/>
    <w:lvl w:ilvl="0" w:tplc="89A62CB0">
      <w:start w:val="1"/>
      <w:numFmt w:val="decimal"/>
      <w:lvlText w:val="11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E535C49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4" w15:restartNumberingAfterBreak="0">
    <w:nsid w:val="5F3361B4"/>
    <w:multiLevelType w:val="hybridMultilevel"/>
    <w:tmpl w:val="ED463C6E"/>
    <w:lvl w:ilvl="0" w:tplc="A3047B9E">
      <w:start w:val="1"/>
      <w:numFmt w:val="decimal"/>
      <w:lvlText w:val="9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F6B546A"/>
    <w:multiLevelType w:val="hybridMultilevel"/>
    <w:tmpl w:val="68FAAED6"/>
    <w:lvl w:ilvl="0" w:tplc="4258AF9A">
      <w:start w:val="1"/>
      <w:numFmt w:val="decimal"/>
      <w:lvlText w:val="%1)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06A10FE"/>
    <w:multiLevelType w:val="multilevel"/>
    <w:tmpl w:val="0CB26040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77" w15:restartNumberingAfterBreak="0">
    <w:nsid w:val="60C06EB2"/>
    <w:multiLevelType w:val="hybridMultilevel"/>
    <w:tmpl w:val="DDC425C8"/>
    <w:lvl w:ilvl="0" w:tplc="0A164454">
      <w:start w:val="1"/>
      <w:numFmt w:val="decimal"/>
      <w:lvlText w:val="7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0EF74A0"/>
    <w:multiLevelType w:val="hybridMultilevel"/>
    <w:tmpl w:val="CC02094C"/>
    <w:lvl w:ilvl="0" w:tplc="27F0A23C">
      <w:start w:val="1"/>
      <w:numFmt w:val="ordinal"/>
      <w:lvlText w:val="6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2C27F7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72"/>
        </w:tabs>
        <w:ind w:left="3372" w:hanging="360"/>
      </w:pPr>
      <w:rPr>
        <w:rFonts w:hint="default"/>
      </w:rPr>
    </w:lvl>
  </w:abstractNum>
  <w:abstractNum w:abstractNumId="80" w15:restartNumberingAfterBreak="0">
    <w:nsid w:val="638F3AA5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1" w15:restartNumberingAfterBreak="0">
    <w:nsid w:val="64887612"/>
    <w:multiLevelType w:val="multilevel"/>
    <w:tmpl w:val="73B2DB3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5" w:hanging="435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2" w15:restartNumberingAfterBreak="0">
    <w:nsid w:val="680E313F"/>
    <w:multiLevelType w:val="hybridMultilevel"/>
    <w:tmpl w:val="8CC4AE76"/>
    <w:lvl w:ilvl="0" w:tplc="7AC41568">
      <w:start w:val="1"/>
      <w:numFmt w:val="ordinal"/>
      <w:lvlText w:val="1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88619FC"/>
    <w:multiLevelType w:val="hybridMultilevel"/>
    <w:tmpl w:val="DC14A048"/>
    <w:lvl w:ilvl="0" w:tplc="D3B0966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 w15:restartNumberingAfterBreak="0">
    <w:nsid w:val="6D146D7B"/>
    <w:multiLevelType w:val="multilevel"/>
    <w:tmpl w:val="B06E1FA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hint="default"/>
      </w:rPr>
    </w:lvl>
  </w:abstractNum>
  <w:abstractNum w:abstractNumId="86" w15:restartNumberingAfterBreak="0">
    <w:nsid w:val="70814AA7"/>
    <w:multiLevelType w:val="hybridMultilevel"/>
    <w:tmpl w:val="4446A1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7" w15:restartNumberingAfterBreak="0">
    <w:nsid w:val="74397E9F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75AA41F8"/>
    <w:multiLevelType w:val="hybridMultilevel"/>
    <w:tmpl w:val="1400AF42"/>
    <w:lvl w:ilvl="0" w:tplc="23689A70">
      <w:start w:val="1"/>
      <w:numFmt w:val="decimal"/>
      <w:lvlText w:val="17.%1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6FB4143"/>
    <w:multiLevelType w:val="hybridMultilevel"/>
    <w:tmpl w:val="DD9C2E84"/>
    <w:lvl w:ilvl="0" w:tplc="A39C32C4">
      <w:start w:val="1"/>
      <w:numFmt w:val="ordinal"/>
      <w:lvlText w:val="5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B430E9C"/>
    <w:multiLevelType w:val="hybridMultilevel"/>
    <w:tmpl w:val="42866F52"/>
    <w:lvl w:ilvl="0" w:tplc="73F87788">
      <w:start w:val="1"/>
      <w:numFmt w:val="ordinal"/>
      <w:lvlText w:val="5a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C995A3F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" w15:restartNumberingAfterBreak="0">
    <w:nsid w:val="7D11368F"/>
    <w:multiLevelType w:val="hybridMultilevel"/>
    <w:tmpl w:val="B7B420E2"/>
    <w:lvl w:ilvl="0" w:tplc="BD04EA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3" w15:restartNumberingAfterBreak="0">
    <w:nsid w:val="7D690375"/>
    <w:multiLevelType w:val="hybridMultilevel"/>
    <w:tmpl w:val="B96CE9F0"/>
    <w:lvl w:ilvl="0" w:tplc="FA6E0C8E">
      <w:start w:val="1"/>
      <w:numFmt w:val="decimal"/>
      <w:lvlText w:val="13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E2F334B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37"/>
  </w:num>
  <w:num w:numId="3">
    <w:abstractNumId w:val="79"/>
  </w:num>
  <w:num w:numId="4">
    <w:abstractNumId w:val="69"/>
  </w:num>
  <w:num w:numId="5">
    <w:abstractNumId w:val="62"/>
  </w:num>
  <w:num w:numId="6">
    <w:abstractNumId w:val="73"/>
  </w:num>
  <w:num w:numId="7">
    <w:abstractNumId w:val="8"/>
  </w:num>
  <w:num w:numId="8">
    <w:abstractNumId w:val="56"/>
  </w:num>
  <w:num w:numId="9">
    <w:abstractNumId w:val="50"/>
  </w:num>
  <w:num w:numId="10">
    <w:abstractNumId w:val="44"/>
  </w:num>
  <w:num w:numId="11">
    <w:abstractNumId w:val="11"/>
  </w:num>
  <w:num w:numId="12">
    <w:abstractNumId w:val="26"/>
  </w:num>
  <w:num w:numId="13">
    <w:abstractNumId w:val="41"/>
  </w:num>
  <w:num w:numId="14">
    <w:abstractNumId w:val="52"/>
  </w:num>
  <w:num w:numId="15">
    <w:abstractNumId w:val="29"/>
  </w:num>
  <w:num w:numId="16">
    <w:abstractNumId w:val="21"/>
  </w:num>
  <w:num w:numId="17">
    <w:abstractNumId w:val="20"/>
  </w:num>
  <w:num w:numId="18">
    <w:abstractNumId w:val="63"/>
  </w:num>
  <w:num w:numId="19">
    <w:abstractNumId w:val="51"/>
  </w:num>
  <w:num w:numId="20">
    <w:abstractNumId w:val="61"/>
  </w:num>
  <w:num w:numId="21">
    <w:abstractNumId w:val="86"/>
  </w:num>
  <w:num w:numId="22">
    <w:abstractNumId w:val="34"/>
  </w:num>
  <w:num w:numId="23">
    <w:abstractNumId w:val="77"/>
  </w:num>
  <w:num w:numId="24">
    <w:abstractNumId w:val="28"/>
  </w:num>
  <w:num w:numId="25">
    <w:abstractNumId w:val="36"/>
  </w:num>
  <w:num w:numId="26">
    <w:abstractNumId w:val="27"/>
  </w:num>
  <w:num w:numId="27">
    <w:abstractNumId w:val="12"/>
  </w:num>
  <w:num w:numId="28">
    <w:abstractNumId w:val="47"/>
  </w:num>
  <w:num w:numId="29">
    <w:abstractNumId w:val="82"/>
  </w:num>
  <w:num w:numId="30">
    <w:abstractNumId w:val="17"/>
  </w:num>
  <w:num w:numId="31">
    <w:abstractNumId w:val="89"/>
  </w:num>
  <w:num w:numId="32">
    <w:abstractNumId w:val="74"/>
  </w:num>
  <w:num w:numId="33">
    <w:abstractNumId w:val="71"/>
  </w:num>
  <w:num w:numId="34">
    <w:abstractNumId w:val="90"/>
  </w:num>
  <w:num w:numId="35">
    <w:abstractNumId w:val="92"/>
  </w:num>
  <w:num w:numId="36">
    <w:abstractNumId w:val="93"/>
  </w:num>
  <w:num w:numId="37">
    <w:abstractNumId w:val="57"/>
  </w:num>
  <w:num w:numId="38">
    <w:abstractNumId w:val="60"/>
  </w:num>
  <w:num w:numId="39">
    <w:abstractNumId w:val="67"/>
  </w:num>
  <w:num w:numId="40">
    <w:abstractNumId w:val="14"/>
  </w:num>
  <w:num w:numId="41">
    <w:abstractNumId w:val="65"/>
  </w:num>
  <w:num w:numId="42">
    <w:abstractNumId w:val="33"/>
  </w:num>
  <w:num w:numId="43">
    <w:abstractNumId w:val="55"/>
  </w:num>
  <w:num w:numId="44">
    <w:abstractNumId w:val="16"/>
  </w:num>
  <w:num w:numId="45">
    <w:abstractNumId w:val="31"/>
  </w:num>
  <w:num w:numId="46">
    <w:abstractNumId w:val="38"/>
  </w:num>
  <w:num w:numId="47">
    <w:abstractNumId w:val="54"/>
  </w:num>
  <w:num w:numId="48">
    <w:abstractNumId w:val="64"/>
  </w:num>
  <w:num w:numId="49">
    <w:abstractNumId w:val="85"/>
  </w:num>
  <w:num w:numId="50">
    <w:abstractNumId w:val="19"/>
  </w:num>
  <w:num w:numId="51">
    <w:abstractNumId w:val="59"/>
  </w:num>
  <w:num w:numId="52">
    <w:abstractNumId w:val="76"/>
  </w:num>
  <w:num w:numId="53">
    <w:abstractNumId w:val="83"/>
  </w:num>
  <w:num w:numId="54">
    <w:abstractNumId w:val="46"/>
  </w:num>
  <w:num w:numId="55">
    <w:abstractNumId w:val="81"/>
  </w:num>
  <w:num w:numId="56">
    <w:abstractNumId w:val="6"/>
  </w:num>
  <w:num w:numId="57">
    <w:abstractNumId w:val="78"/>
  </w:num>
  <w:num w:numId="58">
    <w:abstractNumId w:val="13"/>
  </w:num>
  <w:num w:numId="59">
    <w:abstractNumId w:val="40"/>
  </w:num>
  <w:num w:numId="60">
    <w:abstractNumId w:val="66"/>
  </w:num>
  <w:num w:numId="61">
    <w:abstractNumId w:val="70"/>
  </w:num>
  <w:num w:numId="62">
    <w:abstractNumId w:val="42"/>
  </w:num>
  <w:num w:numId="63">
    <w:abstractNumId w:val="15"/>
  </w:num>
  <w:num w:numId="64">
    <w:abstractNumId w:val="45"/>
  </w:num>
  <w:num w:numId="65">
    <w:abstractNumId w:val="58"/>
  </w:num>
  <w:num w:numId="66">
    <w:abstractNumId w:val="22"/>
  </w:num>
  <w:num w:numId="67">
    <w:abstractNumId w:val="88"/>
  </w:num>
  <w:num w:numId="68">
    <w:abstractNumId w:val="48"/>
  </w:num>
  <w:num w:numId="69">
    <w:abstractNumId w:val="72"/>
  </w:num>
  <w:num w:numId="70">
    <w:abstractNumId w:val="84"/>
  </w:num>
  <w:num w:numId="71">
    <w:abstractNumId w:val="24"/>
  </w:num>
  <w:num w:numId="72">
    <w:abstractNumId w:val="32"/>
  </w:num>
  <w:num w:numId="73">
    <w:abstractNumId w:val="23"/>
  </w:num>
  <w:num w:numId="74">
    <w:abstractNumId w:val="94"/>
  </w:num>
  <w:num w:numId="75">
    <w:abstractNumId w:val="9"/>
  </w:num>
  <w:num w:numId="76">
    <w:abstractNumId w:val="25"/>
  </w:num>
  <w:num w:numId="77">
    <w:abstractNumId w:val="7"/>
  </w:num>
  <w:num w:numId="78">
    <w:abstractNumId w:val="80"/>
  </w:num>
  <w:num w:numId="79">
    <w:abstractNumId w:val="10"/>
  </w:num>
  <w:num w:numId="80">
    <w:abstractNumId w:val="75"/>
  </w:num>
  <w:num w:numId="81">
    <w:abstractNumId w:val="49"/>
  </w:num>
  <w:num w:numId="82">
    <w:abstractNumId w:val="91"/>
  </w:num>
  <w:num w:numId="83">
    <w:abstractNumId w:val="87"/>
  </w:num>
  <w:num w:numId="84">
    <w:abstractNumId w:val="30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BF"/>
    <w:rsid w:val="000139A4"/>
    <w:rsid w:val="000214E6"/>
    <w:rsid w:val="00025992"/>
    <w:rsid w:val="00031FC9"/>
    <w:rsid w:val="000324B8"/>
    <w:rsid w:val="00046EA5"/>
    <w:rsid w:val="00053704"/>
    <w:rsid w:val="000804E5"/>
    <w:rsid w:val="00081EF6"/>
    <w:rsid w:val="000928C1"/>
    <w:rsid w:val="00095AB7"/>
    <w:rsid w:val="000A319D"/>
    <w:rsid w:val="000A7B60"/>
    <w:rsid w:val="000C7783"/>
    <w:rsid w:val="000C7AD0"/>
    <w:rsid w:val="000D44C3"/>
    <w:rsid w:val="000E37E5"/>
    <w:rsid w:val="000E3A7B"/>
    <w:rsid w:val="000F465B"/>
    <w:rsid w:val="000F5DE7"/>
    <w:rsid w:val="00106224"/>
    <w:rsid w:val="0010735C"/>
    <w:rsid w:val="00111F19"/>
    <w:rsid w:val="00112C41"/>
    <w:rsid w:val="00120EAD"/>
    <w:rsid w:val="00121DAE"/>
    <w:rsid w:val="001227FE"/>
    <w:rsid w:val="00123E13"/>
    <w:rsid w:val="00145D64"/>
    <w:rsid w:val="0014656F"/>
    <w:rsid w:val="00163EC4"/>
    <w:rsid w:val="00170F64"/>
    <w:rsid w:val="00176899"/>
    <w:rsid w:val="0018448B"/>
    <w:rsid w:val="00187ABF"/>
    <w:rsid w:val="00195F54"/>
    <w:rsid w:val="00197596"/>
    <w:rsid w:val="001A48E5"/>
    <w:rsid w:val="001C0D3C"/>
    <w:rsid w:val="001C5050"/>
    <w:rsid w:val="001D49C4"/>
    <w:rsid w:val="001E5575"/>
    <w:rsid w:val="001E6555"/>
    <w:rsid w:val="001F2866"/>
    <w:rsid w:val="002034C3"/>
    <w:rsid w:val="00211B0D"/>
    <w:rsid w:val="00217B75"/>
    <w:rsid w:val="002216B6"/>
    <w:rsid w:val="00221E7F"/>
    <w:rsid w:val="00225013"/>
    <w:rsid w:val="00232A79"/>
    <w:rsid w:val="002373CC"/>
    <w:rsid w:val="002444D8"/>
    <w:rsid w:val="00276351"/>
    <w:rsid w:val="00281E8B"/>
    <w:rsid w:val="00283A6F"/>
    <w:rsid w:val="0028663A"/>
    <w:rsid w:val="00287096"/>
    <w:rsid w:val="00287755"/>
    <w:rsid w:val="00291BC9"/>
    <w:rsid w:val="0029242F"/>
    <w:rsid w:val="00295335"/>
    <w:rsid w:val="002A31B8"/>
    <w:rsid w:val="002B0C0F"/>
    <w:rsid w:val="002B1BAE"/>
    <w:rsid w:val="002C68C1"/>
    <w:rsid w:val="002D1E15"/>
    <w:rsid w:val="002D7211"/>
    <w:rsid w:val="002E091C"/>
    <w:rsid w:val="002E5039"/>
    <w:rsid w:val="002F1574"/>
    <w:rsid w:val="002F339F"/>
    <w:rsid w:val="00302E4C"/>
    <w:rsid w:val="00307653"/>
    <w:rsid w:val="00313237"/>
    <w:rsid w:val="00322FD3"/>
    <w:rsid w:val="00332033"/>
    <w:rsid w:val="0033298F"/>
    <w:rsid w:val="00341440"/>
    <w:rsid w:val="00354F58"/>
    <w:rsid w:val="003615E0"/>
    <w:rsid w:val="00362E19"/>
    <w:rsid w:val="00386853"/>
    <w:rsid w:val="00390262"/>
    <w:rsid w:val="003A49CC"/>
    <w:rsid w:val="003B1F2C"/>
    <w:rsid w:val="003B57C4"/>
    <w:rsid w:val="003D469D"/>
    <w:rsid w:val="003E434E"/>
    <w:rsid w:val="003E59F9"/>
    <w:rsid w:val="003F3D09"/>
    <w:rsid w:val="003F49EE"/>
    <w:rsid w:val="00401BDB"/>
    <w:rsid w:val="004024C2"/>
    <w:rsid w:val="004035A2"/>
    <w:rsid w:val="00426D14"/>
    <w:rsid w:val="00442525"/>
    <w:rsid w:val="00442852"/>
    <w:rsid w:val="00452F6E"/>
    <w:rsid w:val="004532C0"/>
    <w:rsid w:val="004534BF"/>
    <w:rsid w:val="00462BDB"/>
    <w:rsid w:val="004673B1"/>
    <w:rsid w:val="00470074"/>
    <w:rsid w:val="00471EB5"/>
    <w:rsid w:val="00480FFC"/>
    <w:rsid w:val="00483626"/>
    <w:rsid w:val="00485C6C"/>
    <w:rsid w:val="00494A9B"/>
    <w:rsid w:val="00496415"/>
    <w:rsid w:val="00497EFC"/>
    <w:rsid w:val="004A668E"/>
    <w:rsid w:val="004B10F6"/>
    <w:rsid w:val="004D1B98"/>
    <w:rsid w:val="004E15FD"/>
    <w:rsid w:val="004F3D8F"/>
    <w:rsid w:val="004F675C"/>
    <w:rsid w:val="0050048D"/>
    <w:rsid w:val="00505C5D"/>
    <w:rsid w:val="00510990"/>
    <w:rsid w:val="005156A5"/>
    <w:rsid w:val="00516979"/>
    <w:rsid w:val="0052417A"/>
    <w:rsid w:val="005325AF"/>
    <w:rsid w:val="0054070E"/>
    <w:rsid w:val="00545655"/>
    <w:rsid w:val="0055214D"/>
    <w:rsid w:val="005722A9"/>
    <w:rsid w:val="00574456"/>
    <w:rsid w:val="0058254A"/>
    <w:rsid w:val="005924A4"/>
    <w:rsid w:val="00593476"/>
    <w:rsid w:val="00595C72"/>
    <w:rsid w:val="00597F30"/>
    <w:rsid w:val="005A435A"/>
    <w:rsid w:val="005B2C87"/>
    <w:rsid w:val="005B5A1E"/>
    <w:rsid w:val="005C036A"/>
    <w:rsid w:val="005C1124"/>
    <w:rsid w:val="005C1EAB"/>
    <w:rsid w:val="005C4A3C"/>
    <w:rsid w:val="005C5CA9"/>
    <w:rsid w:val="005D5B31"/>
    <w:rsid w:val="005F637C"/>
    <w:rsid w:val="00600802"/>
    <w:rsid w:val="006212A0"/>
    <w:rsid w:val="00625031"/>
    <w:rsid w:val="00630D7E"/>
    <w:rsid w:val="00634D12"/>
    <w:rsid w:val="00635A6D"/>
    <w:rsid w:val="00654854"/>
    <w:rsid w:val="0066153F"/>
    <w:rsid w:val="00667EF2"/>
    <w:rsid w:val="006832FC"/>
    <w:rsid w:val="00694640"/>
    <w:rsid w:val="00695724"/>
    <w:rsid w:val="006A1AA8"/>
    <w:rsid w:val="006A4F0B"/>
    <w:rsid w:val="006B571A"/>
    <w:rsid w:val="006F5D72"/>
    <w:rsid w:val="0070725B"/>
    <w:rsid w:val="007127CE"/>
    <w:rsid w:val="00721237"/>
    <w:rsid w:val="00724862"/>
    <w:rsid w:val="00726B21"/>
    <w:rsid w:val="00726E35"/>
    <w:rsid w:val="0074010D"/>
    <w:rsid w:val="0075088D"/>
    <w:rsid w:val="007553BA"/>
    <w:rsid w:val="007640D1"/>
    <w:rsid w:val="00775455"/>
    <w:rsid w:val="00775C7C"/>
    <w:rsid w:val="007B1B45"/>
    <w:rsid w:val="007B2EC5"/>
    <w:rsid w:val="007B6AB6"/>
    <w:rsid w:val="007C695E"/>
    <w:rsid w:val="007E2065"/>
    <w:rsid w:val="007E2E93"/>
    <w:rsid w:val="007E7959"/>
    <w:rsid w:val="007E7A38"/>
    <w:rsid w:val="007F0D59"/>
    <w:rsid w:val="008028A6"/>
    <w:rsid w:val="008273E0"/>
    <w:rsid w:val="00831263"/>
    <w:rsid w:val="008372AC"/>
    <w:rsid w:val="00840D54"/>
    <w:rsid w:val="00850EC9"/>
    <w:rsid w:val="00854594"/>
    <w:rsid w:val="0086607D"/>
    <w:rsid w:val="0087270B"/>
    <w:rsid w:val="00875522"/>
    <w:rsid w:val="00880820"/>
    <w:rsid w:val="00894DE6"/>
    <w:rsid w:val="0089715B"/>
    <w:rsid w:val="008A2C6D"/>
    <w:rsid w:val="008A4F5D"/>
    <w:rsid w:val="008D1107"/>
    <w:rsid w:val="008D73AB"/>
    <w:rsid w:val="008E0436"/>
    <w:rsid w:val="008E31C4"/>
    <w:rsid w:val="008E5954"/>
    <w:rsid w:val="008E6063"/>
    <w:rsid w:val="008F56DB"/>
    <w:rsid w:val="00900A94"/>
    <w:rsid w:val="009018B5"/>
    <w:rsid w:val="00913E2C"/>
    <w:rsid w:val="00927DE2"/>
    <w:rsid w:val="009343DD"/>
    <w:rsid w:val="00934E5A"/>
    <w:rsid w:val="00935091"/>
    <w:rsid w:val="009403BF"/>
    <w:rsid w:val="00941930"/>
    <w:rsid w:val="00942C2D"/>
    <w:rsid w:val="009443BE"/>
    <w:rsid w:val="009443FF"/>
    <w:rsid w:val="00946C92"/>
    <w:rsid w:val="00947E78"/>
    <w:rsid w:val="00962845"/>
    <w:rsid w:val="00965C7A"/>
    <w:rsid w:val="0096794C"/>
    <w:rsid w:val="00970F71"/>
    <w:rsid w:val="00977294"/>
    <w:rsid w:val="009835DC"/>
    <w:rsid w:val="00984E37"/>
    <w:rsid w:val="009865B2"/>
    <w:rsid w:val="0099603D"/>
    <w:rsid w:val="009963B6"/>
    <w:rsid w:val="009B2C56"/>
    <w:rsid w:val="009B7C08"/>
    <w:rsid w:val="009C4657"/>
    <w:rsid w:val="009C4E19"/>
    <w:rsid w:val="009C716E"/>
    <w:rsid w:val="009D3A9B"/>
    <w:rsid w:val="009D53F5"/>
    <w:rsid w:val="009E35B5"/>
    <w:rsid w:val="009E4A0C"/>
    <w:rsid w:val="009F180A"/>
    <w:rsid w:val="009F2023"/>
    <w:rsid w:val="009F2E0F"/>
    <w:rsid w:val="009F395A"/>
    <w:rsid w:val="009F6130"/>
    <w:rsid w:val="00A01584"/>
    <w:rsid w:val="00A06D50"/>
    <w:rsid w:val="00A15423"/>
    <w:rsid w:val="00A1604C"/>
    <w:rsid w:val="00A160E1"/>
    <w:rsid w:val="00A21D33"/>
    <w:rsid w:val="00A21FAE"/>
    <w:rsid w:val="00A37495"/>
    <w:rsid w:val="00A539F1"/>
    <w:rsid w:val="00A642C0"/>
    <w:rsid w:val="00A74AB8"/>
    <w:rsid w:val="00AA1F98"/>
    <w:rsid w:val="00AB6B0F"/>
    <w:rsid w:val="00AC0B29"/>
    <w:rsid w:val="00B1541E"/>
    <w:rsid w:val="00B202AB"/>
    <w:rsid w:val="00B21551"/>
    <w:rsid w:val="00B237BE"/>
    <w:rsid w:val="00B31814"/>
    <w:rsid w:val="00B32BFD"/>
    <w:rsid w:val="00B36505"/>
    <w:rsid w:val="00B6058D"/>
    <w:rsid w:val="00B619DF"/>
    <w:rsid w:val="00B70DB6"/>
    <w:rsid w:val="00B75268"/>
    <w:rsid w:val="00B770C7"/>
    <w:rsid w:val="00B8259F"/>
    <w:rsid w:val="00B97FB5"/>
    <w:rsid w:val="00BA6587"/>
    <w:rsid w:val="00BA6FEB"/>
    <w:rsid w:val="00BB0C5A"/>
    <w:rsid w:val="00BB26E6"/>
    <w:rsid w:val="00BB2CA9"/>
    <w:rsid w:val="00BB3638"/>
    <w:rsid w:val="00BB4BC3"/>
    <w:rsid w:val="00BB6F5B"/>
    <w:rsid w:val="00BC7AC3"/>
    <w:rsid w:val="00BD3F4F"/>
    <w:rsid w:val="00BE070D"/>
    <w:rsid w:val="00BE37C8"/>
    <w:rsid w:val="00BE5495"/>
    <w:rsid w:val="00BE5F46"/>
    <w:rsid w:val="00BF1D7F"/>
    <w:rsid w:val="00BF479E"/>
    <w:rsid w:val="00BF7DBE"/>
    <w:rsid w:val="00C03F41"/>
    <w:rsid w:val="00C15B95"/>
    <w:rsid w:val="00C167AD"/>
    <w:rsid w:val="00C511F7"/>
    <w:rsid w:val="00C561FA"/>
    <w:rsid w:val="00C610A0"/>
    <w:rsid w:val="00C7089B"/>
    <w:rsid w:val="00C757D3"/>
    <w:rsid w:val="00C829BC"/>
    <w:rsid w:val="00C910C7"/>
    <w:rsid w:val="00C91FBF"/>
    <w:rsid w:val="00CA1700"/>
    <w:rsid w:val="00CA7AB7"/>
    <w:rsid w:val="00CB309A"/>
    <w:rsid w:val="00CC01F6"/>
    <w:rsid w:val="00CC17A7"/>
    <w:rsid w:val="00CC36C3"/>
    <w:rsid w:val="00CC4C07"/>
    <w:rsid w:val="00CD0FC6"/>
    <w:rsid w:val="00CF2AD3"/>
    <w:rsid w:val="00CF32FA"/>
    <w:rsid w:val="00CF59A5"/>
    <w:rsid w:val="00D069E6"/>
    <w:rsid w:val="00D11BF5"/>
    <w:rsid w:val="00D178DA"/>
    <w:rsid w:val="00D2659F"/>
    <w:rsid w:val="00D32DA3"/>
    <w:rsid w:val="00D338A9"/>
    <w:rsid w:val="00D36D44"/>
    <w:rsid w:val="00D4273B"/>
    <w:rsid w:val="00D60F04"/>
    <w:rsid w:val="00D61DB5"/>
    <w:rsid w:val="00D743D7"/>
    <w:rsid w:val="00D7485A"/>
    <w:rsid w:val="00D76643"/>
    <w:rsid w:val="00D804FA"/>
    <w:rsid w:val="00D864DA"/>
    <w:rsid w:val="00D8761B"/>
    <w:rsid w:val="00DB04FD"/>
    <w:rsid w:val="00DB27A6"/>
    <w:rsid w:val="00DC5131"/>
    <w:rsid w:val="00DD3EB2"/>
    <w:rsid w:val="00DD55DD"/>
    <w:rsid w:val="00DE20F9"/>
    <w:rsid w:val="00DE35A5"/>
    <w:rsid w:val="00DE51E1"/>
    <w:rsid w:val="00E12DC0"/>
    <w:rsid w:val="00E16746"/>
    <w:rsid w:val="00E61ADD"/>
    <w:rsid w:val="00E6418F"/>
    <w:rsid w:val="00EA20BE"/>
    <w:rsid w:val="00EA3C14"/>
    <w:rsid w:val="00EA5254"/>
    <w:rsid w:val="00EA56A0"/>
    <w:rsid w:val="00EB0B58"/>
    <w:rsid w:val="00EB2884"/>
    <w:rsid w:val="00EB33D9"/>
    <w:rsid w:val="00EC3A5D"/>
    <w:rsid w:val="00EC742A"/>
    <w:rsid w:val="00ED1B75"/>
    <w:rsid w:val="00ED3975"/>
    <w:rsid w:val="00ED468E"/>
    <w:rsid w:val="00ED5AC5"/>
    <w:rsid w:val="00ED7B52"/>
    <w:rsid w:val="00EE60C9"/>
    <w:rsid w:val="00EE6171"/>
    <w:rsid w:val="00EE68F9"/>
    <w:rsid w:val="00F04940"/>
    <w:rsid w:val="00F17ADC"/>
    <w:rsid w:val="00F21742"/>
    <w:rsid w:val="00F26163"/>
    <w:rsid w:val="00F35A77"/>
    <w:rsid w:val="00F36171"/>
    <w:rsid w:val="00F44DE2"/>
    <w:rsid w:val="00F454B4"/>
    <w:rsid w:val="00F45A93"/>
    <w:rsid w:val="00F51E47"/>
    <w:rsid w:val="00F55533"/>
    <w:rsid w:val="00F6158C"/>
    <w:rsid w:val="00F6284E"/>
    <w:rsid w:val="00F66E77"/>
    <w:rsid w:val="00F716F8"/>
    <w:rsid w:val="00F74516"/>
    <w:rsid w:val="00F76E97"/>
    <w:rsid w:val="00FB4380"/>
    <w:rsid w:val="00FB5BE6"/>
    <w:rsid w:val="00FC0E2D"/>
    <w:rsid w:val="00FD1FA7"/>
    <w:rsid w:val="00FE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24FFF"/>
  <w15:docId w15:val="{22C67B98-34E7-4B57-9AAE-19CF69FB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3BF"/>
    <w:pPr>
      <w:spacing w:before="120" w:after="120"/>
      <w:jc w:val="both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9403BF"/>
    <w:pPr>
      <w:keepNext/>
      <w:numPr>
        <w:numId w:val="6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9403BF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403BF"/>
    <w:pPr>
      <w:keepNext/>
      <w:numPr>
        <w:ilvl w:val="2"/>
        <w:numId w:val="6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9403BF"/>
    <w:pPr>
      <w:keepNext/>
      <w:numPr>
        <w:ilvl w:val="3"/>
        <w:numId w:val="6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403BF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403BF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403BF"/>
    <w:pPr>
      <w:numPr>
        <w:ilvl w:val="6"/>
        <w:numId w:val="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403BF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403BF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403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403BF"/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9403B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link w:val="Nagwek5"/>
    <w:uiPriority w:val="9"/>
    <w:rsid w:val="009403B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uiPriority w:val="9"/>
    <w:rsid w:val="009403BF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link w:val="Nagwek7"/>
    <w:uiPriority w:val="9"/>
    <w:rsid w:val="009403BF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"/>
    <w:rsid w:val="009403B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"/>
    <w:rsid w:val="009403BF"/>
    <w:rPr>
      <w:rFonts w:ascii="Cambria" w:eastAsia="Times New Roman" w:hAnsi="Cambria" w:cs="Times New Roman"/>
      <w:lang w:eastAsia="pl-PL"/>
    </w:rPr>
  </w:style>
  <w:style w:type="paragraph" w:styleId="Tekstpodstawowywcity">
    <w:name w:val="Body Text Indent"/>
    <w:basedOn w:val="Normalny"/>
    <w:link w:val="TekstpodstawowywcityZnak1"/>
    <w:rsid w:val="009403BF"/>
    <w:pPr>
      <w:spacing w:line="360" w:lineRule="auto"/>
      <w:ind w:firstLine="708"/>
    </w:pPr>
    <w:rPr>
      <w:sz w:val="24"/>
    </w:rPr>
  </w:style>
  <w:style w:type="character" w:customStyle="1" w:styleId="TekstpodstawowywcityZnak">
    <w:name w:val="Tekst podstawowy wcięty Znak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link w:val="Tekstpodstawowywcity"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403BF"/>
    <w:pPr>
      <w:spacing w:line="360" w:lineRule="auto"/>
    </w:pPr>
    <w:rPr>
      <w:sz w:val="22"/>
    </w:rPr>
  </w:style>
  <w:style w:type="character" w:customStyle="1" w:styleId="Tekstpodstawowy3Znak">
    <w:name w:val="Tekst podstawowy 3 Znak"/>
    <w:link w:val="Tekstpodstawowy3"/>
    <w:rsid w:val="009403BF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9403BF"/>
    <w:pPr>
      <w:jc w:val="center"/>
    </w:pPr>
    <w:rPr>
      <w:rFonts w:ascii="Arial" w:hAnsi="Arial"/>
      <w:b/>
      <w:sz w:val="32"/>
    </w:rPr>
  </w:style>
  <w:style w:type="character" w:customStyle="1" w:styleId="TytuZnak">
    <w:name w:val="Tytuł Znak"/>
    <w:link w:val="Tytu"/>
    <w:rsid w:val="009403B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403BF"/>
    <w:rPr>
      <w:sz w:val="24"/>
    </w:rPr>
  </w:style>
  <w:style w:type="character" w:customStyle="1" w:styleId="Tekstpodstawowy2Znak">
    <w:name w:val="Tekst podstawowy 2 Znak"/>
    <w:link w:val="Tekstpodstawowy2"/>
    <w:semiHidden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403BF"/>
    <w:pPr>
      <w:jc w:val="center"/>
    </w:pPr>
    <w:rPr>
      <w:sz w:val="24"/>
    </w:rPr>
  </w:style>
  <w:style w:type="character" w:customStyle="1" w:styleId="TekstpodstawowyZnak">
    <w:name w:val="Tekst podstawowy Znak"/>
    <w:link w:val="Tekstpodstawowy"/>
    <w:semiHidden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semiHidden/>
    <w:rsid w:val="009403BF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9403BF"/>
    <w:pPr>
      <w:spacing w:line="360" w:lineRule="auto"/>
      <w:ind w:left="1620"/>
    </w:pPr>
    <w:rPr>
      <w:b/>
      <w:sz w:val="22"/>
      <w:szCs w:val="22"/>
    </w:rPr>
  </w:style>
  <w:style w:type="character" w:customStyle="1" w:styleId="Tekstpodstawowywcity2Znak">
    <w:name w:val="Tekst podstawowy wcięty 2 Znak"/>
    <w:link w:val="Tekstpodstawowywcity2"/>
    <w:semiHidden/>
    <w:rsid w:val="009403BF"/>
    <w:rPr>
      <w:rFonts w:ascii="Times New Roman" w:eastAsia="Times New Roman" w:hAnsi="Times New Roman" w:cs="Times New Roman"/>
      <w:b/>
      <w:lang w:eastAsia="pl-PL"/>
    </w:rPr>
  </w:style>
  <w:style w:type="table" w:styleId="Tabela-Siatka">
    <w:name w:val="Table Grid"/>
    <w:basedOn w:val="Standardowy"/>
    <w:uiPriority w:val="59"/>
    <w:rsid w:val="009403BF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kstpodstawowy3">
    <w:name w:val="WW-Tekst podstawowy 3"/>
    <w:basedOn w:val="Normalny"/>
    <w:rsid w:val="009403BF"/>
    <w:pPr>
      <w:widowControl w:val="0"/>
      <w:suppressAutoHyphens/>
    </w:pPr>
    <w:rPr>
      <w:rFonts w:ascii="Arial" w:eastAsia="Arial Unicode MS" w:hAnsi="Arial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9403BF"/>
  </w:style>
  <w:style w:type="character" w:customStyle="1" w:styleId="TekstprzypisukocowegoZnak">
    <w:name w:val="Tekst przypisu końcowego Znak"/>
    <w:link w:val="Tekstprzypisukocowego"/>
    <w:semiHidden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9403BF"/>
    <w:rPr>
      <w:vertAlign w:val="superscript"/>
    </w:rPr>
  </w:style>
  <w:style w:type="paragraph" w:customStyle="1" w:styleId="Default">
    <w:name w:val="Default"/>
    <w:rsid w:val="009403BF"/>
    <w:pPr>
      <w:autoSpaceDE w:val="0"/>
      <w:autoSpaceDN w:val="0"/>
      <w:adjustRightInd w:val="0"/>
      <w:spacing w:before="120" w:after="12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">
    <w:name w:val="text"/>
    <w:rsid w:val="009403BF"/>
    <w:pPr>
      <w:widowControl w:val="0"/>
      <w:suppressAutoHyphens/>
      <w:spacing w:before="240" w:after="120" w:line="240" w:lineRule="exact"/>
      <w:jc w:val="both"/>
    </w:pPr>
    <w:rPr>
      <w:rFonts w:ascii="Arial" w:eastAsia="Times New Roman" w:hAnsi="Arial" w:cs="Times New Roman"/>
      <w:sz w:val="24"/>
      <w:lang w:val="cs-CZ" w:eastAsia="ar-SA"/>
    </w:rPr>
  </w:style>
  <w:style w:type="character" w:customStyle="1" w:styleId="Znakiprzypiswdolnych">
    <w:name w:val="Znaki przypisów dolnych"/>
    <w:basedOn w:val="Domylnaczcionkaakapitu"/>
    <w:rsid w:val="009403BF"/>
  </w:style>
  <w:style w:type="paragraph" w:styleId="Tekstprzypisudolnego">
    <w:name w:val="footnote text"/>
    <w:basedOn w:val="Normalny"/>
    <w:link w:val="TekstprzypisudolnegoZnak"/>
    <w:uiPriority w:val="99"/>
    <w:rsid w:val="009403BF"/>
    <w:pPr>
      <w:widowControl w:val="0"/>
      <w:suppressAutoHyphens/>
    </w:pPr>
    <w:rPr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9403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semiHidden/>
    <w:rsid w:val="009403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403B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94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403B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9403BF"/>
    <w:pPr>
      <w:spacing w:before="65" w:after="65"/>
    </w:pPr>
    <w:rPr>
      <w:rFonts w:ascii="Verdana" w:hAnsi="Verdana"/>
      <w:sz w:val="14"/>
      <w:szCs w:val="14"/>
    </w:rPr>
  </w:style>
  <w:style w:type="character" w:customStyle="1" w:styleId="Odwoanieprzypisudolnego1">
    <w:name w:val="Odwołanie przypisu dolnego1"/>
    <w:rsid w:val="009403BF"/>
    <w:rPr>
      <w:vertAlign w:val="superscript"/>
    </w:rPr>
  </w:style>
  <w:style w:type="character" w:customStyle="1" w:styleId="WW8Num3z0">
    <w:name w:val="WW8Num3z0"/>
    <w:rsid w:val="009403BF"/>
    <w:rPr>
      <w:b w:val="0"/>
      <w:i w:val="0"/>
    </w:rPr>
  </w:style>
  <w:style w:type="character" w:styleId="Odwoaniedokomentarza">
    <w:name w:val="annotation reference"/>
    <w:semiHidden/>
    <w:rsid w:val="009403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03BF"/>
  </w:style>
  <w:style w:type="character" w:customStyle="1" w:styleId="TekstkomentarzaZnak">
    <w:name w:val="Tekst komentarza Znak"/>
    <w:link w:val="Tekstkomentarza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403BF"/>
    <w:rPr>
      <w:b/>
      <w:bCs/>
    </w:rPr>
  </w:style>
  <w:style w:type="character" w:customStyle="1" w:styleId="TematkomentarzaZnak">
    <w:name w:val="Temat komentarza Znak"/>
    <w:link w:val="Tematkomentarza"/>
    <w:semiHidden/>
    <w:rsid w:val="009403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semiHidden/>
    <w:rsid w:val="009403BF"/>
    <w:rPr>
      <w:vertAlign w:val="superscript"/>
    </w:rPr>
  </w:style>
  <w:style w:type="paragraph" w:customStyle="1" w:styleId="Tekstpodstawowywcity21">
    <w:name w:val="Tekst podstawowy wcięty 21"/>
    <w:basedOn w:val="Normalny"/>
    <w:rsid w:val="009403BF"/>
    <w:pPr>
      <w:suppressAutoHyphens/>
      <w:spacing w:before="0" w:line="480" w:lineRule="auto"/>
      <w:ind w:left="283"/>
      <w:jc w:val="left"/>
    </w:pPr>
    <w:rPr>
      <w:kern w:val="1"/>
      <w:sz w:val="24"/>
      <w:lang w:val="en-GB" w:eastAsia="ar-SA"/>
    </w:rPr>
  </w:style>
  <w:style w:type="paragraph" w:customStyle="1" w:styleId="sdfootnote-western">
    <w:name w:val="sdfootnote-western"/>
    <w:basedOn w:val="Normalny"/>
    <w:rsid w:val="009403BF"/>
    <w:pPr>
      <w:spacing w:before="100" w:beforeAutospacing="1" w:after="0"/>
      <w:jc w:val="left"/>
    </w:pPr>
  </w:style>
  <w:style w:type="paragraph" w:customStyle="1" w:styleId="Standardowytekst">
    <w:name w:val="Standardowy.tekst"/>
    <w:rsid w:val="009403BF"/>
    <w:pPr>
      <w:jc w:val="both"/>
    </w:pPr>
    <w:rPr>
      <w:rFonts w:ascii="Times New Roman" w:eastAsia="Times New Roman" w:hAnsi="Times New Roman" w:cs="Times New Roman"/>
    </w:rPr>
  </w:style>
  <w:style w:type="paragraph" w:customStyle="1" w:styleId="tekstost">
    <w:name w:val="tekst ost"/>
    <w:basedOn w:val="Normalny"/>
    <w:rsid w:val="009403BF"/>
    <w:pPr>
      <w:spacing w:before="0" w:after="0"/>
    </w:pPr>
  </w:style>
  <w:style w:type="paragraph" w:customStyle="1" w:styleId="pkt">
    <w:name w:val="pkt"/>
    <w:basedOn w:val="Normalny"/>
    <w:uiPriority w:val="99"/>
    <w:rsid w:val="009403BF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/>
      <w:sz w:val="19"/>
      <w:szCs w:val="19"/>
    </w:rPr>
  </w:style>
  <w:style w:type="paragraph" w:customStyle="1" w:styleId="Style24">
    <w:name w:val="Style2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59" w:lineRule="exact"/>
      <w:ind w:hanging="274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52" w:lineRule="exact"/>
    </w:pPr>
    <w:rPr>
      <w:rFonts w:ascii="Arial" w:hAnsi="Arial" w:cs="Arial"/>
      <w:sz w:val="24"/>
      <w:szCs w:val="24"/>
    </w:rPr>
  </w:style>
  <w:style w:type="character" w:customStyle="1" w:styleId="FontStyle43">
    <w:name w:val="Font Style43"/>
    <w:uiPriority w:val="99"/>
    <w:rsid w:val="009403BF"/>
    <w:rPr>
      <w:rFonts w:ascii="Arial" w:hAnsi="Arial" w:cs="Arial"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360"/>
      <w:jc w:val="left"/>
    </w:pPr>
    <w:rPr>
      <w:sz w:val="24"/>
      <w:szCs w:val="24"/>
    </w:rPr>
  </w:style>
  <w:style w:type="character" w:customStyle="1" w:styleId="FontStyle95">
    <w:name w:val="Font Style95"/>
    <w:uiPriority w:val="99"/>
    <w:rsid w:val="009403B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1" w:lineRule="exact"/>
      <w:jc w:val="left"/>
    </w:pPr>
    <w:rPr>
      <w:sz w:val="24"/>
      <w:szCs w:val="24"/>
    </w:rPr>
  </w:style>
  <w:style w:type="paragraph" w:customStyle="1" w:styleId="Style10">
    <w:name w:val="Style10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283"/>
    </w:pPr>
    <w:rPr>
      <w:sz w:val="24"/>
      <w:szCs w:val="24"/>
    </w:rPr>
  </w:style>
  <w:style w:type="paragraph" w:customStyle="1" w:styleId="Style13">
    <w:name w:val="Style13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</w:pPr>
    <w:rPr>
      <w:sz w:val="24"/>
      <w:szCs w:val="24"/>
    </w:rPr>
  </w:style>
  <w:style w:type="paragraph" w:customStyle="1" w:styleId="Style15">
    <w:name w:val="Style15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20">
    <w:name w:val="Style20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</w:pPr>
    <w:rPr>
      <w:sz w:val="24"/>
      <w:szCs w:val="24"/>
    </w:rPr>
  </w:style>
  <w:style w:type="paragraph" w:customStyle="1" w:styleId="Style21">
    <w:name w:val="Style21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4" w:lineRule="exact"/>
      <w:ind w:hanging="278"/>
    </w:pPr>
    <w:rPr>
      <w:sz w:val="24"/>
      <w:szCs w:val="24"/>
    </w:rPr>
  </w:style>
  <w:style w:type="paragraph" w:customStyle="1" w:styleId="Style22">
    <w:name w:val="Style2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4" w:lineRule="exact"/>
      <w:ind w:hanging="274"/>
      <w:jc w:val="left"/>
    </w:pPr>
    <w:rPr>
      <w:sz w:val="24"/>
      <w:szCs w:val="24"/>
    </w:rPr>
  </w:style>
  <w:style w:type="character" w:customStyle="1" w:styleId="FontStyle93">
    <w:name w:val="Font Style93"/>
    <w:uiPriority w:val="99"/>
    <w:rsid w:val="009403B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96">
    <w:name w:val="Font Style96"/>
    <w:uiPriority w:val="99"/>
    <w:rsid w:val="009403B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97">
    <w:name w:val="Font Style97"/>
    <w:uiPriority w:val="99"/>
    <w:rsid w:val="009403BF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29">
    <w:name w:val="Style29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33">
    <w:name w:val="Style33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269"/>
    </w:pPr>
    <w:rPr>
      <w:sz w:val="24"/>
      <w:szCs w:val="24"/>
    </w:rPr>
  </w:style>
  <w:style w:type="paragraph" w:customStyle="1" w:styleId="Style34">
    <w:name w:val="Style3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8" w:lineRule="exact"/>
      <w:jc w:val="left"/>
    </w:pPr>
    <w:rPr>
      <w:sz w:val="24"/>
      <w:szCs w:val="24"/>
    </w:rPr>
  </w:style>
  <w:style w:type="paragraph" w:customStyle="1" w:styleId="Style36">
    <w:name w:val="Style3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center"/>
    </w:pPr>
    <w:rPr>
      <w:sz w:val="24"/>
      <w:szCs w:val="24"/>
    </w:rPr>
  </w:style>
  <w:style w:type="paragraph" w:customStyle="1" w:styleId="Style49">
    <w:name w:val="Style49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firstLine="403"/>
      <w:jc w:val="left"/>
    </w:pPr>
    <w:rPr>
      <w:sz w:val="24"/>
      <w:szCs w:val="24"/>
    </w:rPr>
  </w:style>
  <w:style w:type="paragraph" w:customStyle="1" w:styleId="Style56">
    <w:name w:val="Style5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44">
    <w:name w:val="Style4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47">
    <w:name w:val="Style47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1" w:lineRule="exact"/>
    </w:pPr>
    <w:rPr>
      <w:sz w:val="24"/>
      <w:szCs w:val="24"/>
    </w:rPr>
  </w:style>
  <w:style w:type="paragraph" w:customStyle="1" w:styleId="Style66">
    <w:name w:val="Style6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54">
    <w:name w:val="Style5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</w:pPr>
    <w:rPr>
      <w:sz w:val="24"/>
      <w:szCs w:val="24"/>
    </w:rPr>
  </w:style>
  <w:style w:type="character" w:customStyle="1" w:styleId="FontStyle101">
    <w:name w:val="Font Style101"/>
    <w:uiPriority w:val="99"/>
    <w:rsid w:val="009403BF"/>
    <w:rPr>
      <w:rFonts w:ascii="Times New Roman" w:hAnsi="Times New Roman" w:cs="Times New Roman"/>
      <w:i/>
      <w:iCs/>
      <w:color w:val="000000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9403BF"/>
    <w:pPr>
      <w:ind w:left="708"/>
    </w:pPr>
  </w:style>
  <w:style w:type="paragraph" w:customStyle="1" w:styleId="Style62">
    <w:name w:val="Style6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jc w:val="left"/>
    </w:pPr>
    <w:rPr>
      <w:sz w:val="24"/>
      <w:szCs w:val="24"/>
    </w:rPr>
  </w:style>
  <w:style w:type="paragraph" w:customStyle="1" w:styleId="Style76">
    <w:name w:val="Style7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hanging="557"/>
      <w:jc w:val="left"/>
    </w:pPr>
    <w:rPr>
      <w:sz w:val="24"/>
      <w:szCs w:val="24"/>
    </w:rPr>
  </w:style>
  <w:style w:type="paragraph" w:customStyle="1" w:styleId="Style82">
    <w:name w:val="Style8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8" w:lineRule="exact"/>
    </w:pPr>
    <w:rPr>
      <w:sz w:val="24"/>
      <w:szCs w:val="24"/>
    </w:rPr>
  </w:style>
  <w:style w:type="paragraph" w:customStyle="1" w:styleId="Style86">
    <w:name w:val="Style8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firstLine="144"/>
    </w:pPr>
    <w:rPr>
      <w:sz w:val="24"/>
      <w:szCs w:val="24"/>
    </w:rPr>
  </w:style>
  <w:style w:type="character" w:customStyle="1" w:styleId="FontStyle51">
    <w:name w:val="Font Style51"/>
    <w:uiPriority w:val="99"/>
    <w:rsid w:val="009403BF"/>
    <w:rPr>
      <w:rFonts w:ascii="Bookman Old Style" w:hAnsi="Bookman Old Style" w:cs="Bookman Old Style"/>
      <w:color w:val="000000"/>
      <w:sz w:val="20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9403BF"/>
    <w:pPr>
      <w:keepNext/>
      <w:suppressAutoHyphens/>
      <w:spacing w:before="24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9403B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Legenda">
    <w:name w:val="caption"/>
    <w:basedOn w:val="Normalny"/>
    <w:next w:val="Normalny"/>
    <w:qFormat/>
    <w:rsid w:val="009403BF"/>
    <w:rPr>
      <w:b/>
      <w:bCs/>
    </w:rPr>
  </w:style>
  <w:style w:type="paragraph" w:customStyle="1" w:styleId="Standard">
    <w:name w:val="Standard"/>
    <w:rsid w:val="009403B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9403BF"/>
    <w:pPr>
      <w:autoSpaceDE w:val="0"/>
      <w:ind w:left="2160"/>
    </w:pPr>
    <w:rPr>
      <w:sz w:val="20"/>
      <w:szCs w:val="22"/>
    </w:rPr>
  </w:style>
  <w:style w:type="paragraph" w:customStyle="1" w:styleId="Tekstkomentarza1">
    <w:name w:val="Tekst komentarza1"/>
    <w:basedOn w:val="Normalny"/>
    <w:rsid w:val="009403BF"/>
    <w:pPr>
      <w:suppressAutoHyphens/>
    </w:pPr>
    <w:rPr>
      <w:lang w:eastAsia="zh-CN"/>
    </w:rPr>
  </w:style>
  <w:style w:type="character" w:customStyle="1" w:styleId="apple-converted-space">
    <w:name w:val="apple-converted-space"/>
    <w:basedOn w:val="Domylnaczcionkaakapitu"/>
    <w:rsid w:val="007640D1"/>
  </w:style>
  <w:style w:type="paragraph" w:customStyle="1" w:styleId="StylStandardArial">
    <w:name w:val="Styl Standard + Arial"/>
    <w:basedOn w:val="Standard"/>
    <w:next w:val="Standard"/>
    <w:link w:val="StylStandardArialZnak"/>
    <w:rsid w:val="00913E2C"/>
    <w:pPr>
      <w:widowControl/>
      <w:suppressAutoHyphens w:val="0"/>
      <w:autoSpaceDE w:val="0"/>
      <w:adjustRightInd w:val="0"/>
      <w:textAlignment w:val="auto"/>
    </w:pPr>
    <w:rPr>
      <w:rFonts w:ascii="Arial" w:eastAsia="Times New Roman" w:hAnsi="Arial" w:cs="Times New Roman"/>
      <w:b/>
      <w:kern w:val="0"/>
      <w:sz w:val="20"/>
      <w:szCs w:val="20"/>
      <w:lang w:bidi="ar-SA"/>
    </w:rPr>
  </w:style>
  <w:style w:type="character" w:customStyle="1" w:styleId="StylStandardArialZnak">
    <w:name w:val="Styl Standard + Arial Znak"/>
    <w:link w:val="StylStandardArial"/>
    <w:rsid w:val="00913E2C"/>
    <w:rPr>
      <w:rFonts w:ascii="Arial" w:eastAsia="Times New Roman" w:hAnsi="Arial" w:cs="Times New Roman"/>
      <w:b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913E2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AF9CB-8847-498C-B78A-84EA3E97D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aurelia</cp:lastModifiedBy>
  <cp:revision>7</cp:revision>
  <cp:lastPrinted>2019-06-07T10:48:00Z</cp:lastPrinted>
  <dcterms:created xsi:type="dcterms:W3CDTF">2019-06-10T10:03:00Z</dcterms:created>
  <dcterms:modified xsi:type="dcterms:W3CDTF">2019-06-24T10:45:00Z</dcterms:modified>
</cp:coreProperties>
</file>