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pStyle w:val="Tytu"/>
        <w:rPr>
          <w:rFonts w:asciiTheme="minorHAnsi" w:hAnsiTheme="minorHAnsi" w:cstheme="minorHAnsi"/>
          <w:sz w:val="24"/>
        </w:rPr>
      </w:pPr>
    </w:p>
    <w:p w:rsidR="00363B0D" w:rsidRPr="00084D1D" w:rsidRDefault="00C15317" w:rsidP="00363B0D">
      <w:pPr>
        <w:jc w:val="center"/>
        <w:rPr>
          <w:rFonts w:asciiTheme="minorHAnsi" w:hAnsiTheme="minorHAnsi" w:cstheme="minorHAnsi"/>
          <w:b/>
          <w:smallCaps/>
          <w:spacing w:val="28"/>
          <w:szCs w:val="20"/>
        </w:rPr>
      </w:pPr>
      <w:r w:rsidRPr="00C15317">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94.2pt;margin-top:-13.15pt;width:61.65pt;height:41.6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0" DrawAspect="Content" ObjectID="_1769861184" r:id="rId9"/>
        </w:pict>
      </w:r>
    </w:p>
    <w:p w:rsidR="00363B0D" w:rsidRPr="00084D1D" w:rsidRDefault="00363B0D" w:rsidP="00363B0D">
      <w:pPr>
        <w:jc w:val="center"/>
        <w:rPr>
          <w:rFonts w:asciiTheme="minorHAnsi" w:hAnsiTheme="minorHAnsi" w:cstheme="minorHAnsi"/>
          <w:b/>
          <w:smallCaps/>
          <w:spacing w:val="28"/>
          <w:szCs w:val="20"/>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autoSpaceDE w:val="0"/>
        <w:jc w:val="center"/>
        <w:rPr>
          <w:rFonts w:asciiTheme="minorHAnsi" w:hAnsiTheme="minorHAnsi" w:cstheme="minorHAnsi"/>
          <w:b/>
          <w:smallCaps/>
          <w:spacing w:val="28"/>
          <w:sz w:val="4"/>
          <w:szCs w:val="4"/>
        </w:rPr>
      </w:pP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sz w:val="32"/>
          <w:szCs w:val="28"/>
        </w:rPr>
        <w:t xml:space="preserve">S </w:t>
      </w:r>
      <w:r w:rsidRPr="00084D1D">
        <w:rPr>
          <w:rFonts w:asciiTheme="minorHAnsi" w:hAnsiTheme="minorHAnsi" w:cstheme="minorHAnsi"/>
          <w:b/>
          <w:bCs/>
        </w:rPr>
        <w:t xml:space="preserve">A M O D Z I E L N Y    P U B L I C Z N Y    Z A K Ł A D    O P I E K I    Z D R O W O T N E J </w:t>
      </w:r>
    </w:p>
    <w:p w:rsidR="00363B0D" w:rsidRPr="00084D1D" w:rsidRDefault="00363B0D" w:rsidP="00363B0D">
      <w:pPr>
        <w:keepNext/>
        <w:jc w:val="center"/>
        <w:rPr>
          <w:rFonts w:asciiTheme="minorHAnsi" w:hAnsiTheme="minorHAnsi" w:cstheme="minorHAnsi"/>
          <w:b/>
          <w:bCs/>
        </w:rPr>
      </w:pPr>
      <w:r w:rsidRPr="00084D1D">
        <w:rPr>
          <w:rFonts w:asciiTheme="minorHAnsi" w:hAnsiTheme="minorHAnsi" w:cstheme="minorHAnsi"/>
          <w:b/>
          <w:bCs/>
        </w:rPr>
        <w:t>W    M Y Ś L E N I C A C H</w:t>
      </w:r>
    </w:p>
    <w:p w:rsidR="00363B0D" w:rsidRPr="00084D1D" w:rsidRDefault="00363B0D" w:rsidP="00363B0D">
      <w:pPr>
        <w:jc w:val="center"/>
        <w:rPr>
          <w:rFonts w:asciiTheme="minorHAnsi" w:hAnsiTheme="minorHAnsi" w:cstheme="minorHAnsi"/>
          <w:b/>
          <w:bCs/>
          <w:sz w:val="18"/>
          <w:szCs w:val="18"/>
        </w:rPr>
      </w:pPr>
      <w:r w:rsidRPr="00084D1D">
        <w:rPr>
          <w:rFonts w:asciiTheme="minorHAnsi" w:hAnsiTheme="minorHAnsi" w:cstheme="minorHAnsi"/>
          <w:sz w:val="18"/>
          <w:szCs w:val="18"/>
        </w:rPr>
        <w:t>32-400 Myślenice, ul. Szpitalna 2,</w:t>
      </w:r>
      <w:r w:rsidRPr="00084D1D">
        <w:rPr>
          <w:rFonts w:asciiTheme="minorHAnsi" w:hAnsiTheme="minorHAnsi" w:cstheme="minorHAnsi"/>
          <w:b/>
          <w:sz w:val="18"/>
          <w:szCs w:val="18"/>
        </w:rPr>
        <w:t xml:space="preserve"> informacja </w:t>
      </w:r>
      <w:r w:rsidRPr="00084D1D">
        <w:rPr>
          <w:rFonts w:asciiTheme="minorHAnsi" w:hAnsiTheme="minorHAnsi" w:cstheme="minorHAnsi"/>
          <w:sz w:val="18"/>
          <w:szCs w:val="18"/>
        </w:rPr>
        <w:t xml:space="preserve">(012) 27-30-355, 27-30-205 </w:t>
      </w:r>
      <w:r w:rsidRPr="00084D1D">
        <w:rPr>
          <w:rFonts w:asciiTheme="minorHAnsi" w:hAnsiTheme="minorHAnsi" w:cstheme="minorHAnsi"/>
          <w:b/>
          <w:sz w:val="18"/>
          <w:szCs w:val="18"/>
        </w:rPr>
        <w:t xml:space="preserve">sekretariat </w:t>
      </w:r>
      <w:r w:rsidRPr="00084D1D">
        <w:rPr>
          <w:rFonts w:asciiTheme="minorHAnsi" w:hAnsiTheme="minorHAnsi" w:cstheme="minorHAnsi"/>
          <w:sz w:val="18"/>
          <w:szCs w:val="18"/>
        </w:rPr>
        <w:t>37-20-670, 37-20-671,</w:t>
      </w:r>
      <w:r w:rsidRPr="00084D1D">
        <w:rPr>
          <w:rFonts w:asciiTheme="minorHAnsi" w:hAnsiTheme="minorHAnsi" w:cstheme="minorHAnsi"/>
          <w:b/>
          <w:sz w:val="18"/>
          <w:szCs w:val="18"/>
        </w:rPr>
        <w:t xml:space="preserve"> fax. </w:t>
      </w:r>
      <w:r w:rsidRPr="00084D1D">
        <w:rPr>
          <w:rFonts w:asciiTheme="minorHAnsi" w:hAnsiTheme="minorHAnsi" w:cstheme="minorHAnsi"/>
          <w:sz w:val="18"/>
          <w:szCs w:val="18"/>
        </w:rPr>
        <w:t xml:space="preserve">27-21-855 </w:t>
      </w:r>
      <w:r w:rsidRPr="00084D1D">
        <w:rPr>
          <w:rFonts w:asciiTheme="minorHAnsi" w:hAnsiTheme="minorHAnsi" w:cstheme="minorHAnsi"/>
          <w:b/>
          <w:sz w:val="18"/>
          <w:szCs w:val="18"/>
        </w:rPr>
        <w:t xml:space="preserve"> </w:t>
      </w:r>
    </w:p>
    <w:p w:rsidR="00363B0D" w:rsidRPr="00084D1D" w:rsidRDefault="00363B0D" w:rsidP="00363B0D">
      <w:pPr>
        <w:keepNext/>
        <w:spacing w:before="240" w:after="60"/>
        <w:jc w:val="center"/>
        <w:rPr>
          <w:rFonts w:asciiTheme="minorHAnsi" w:hAnsiTheme="minorHAnsi" w:cstheme="minorHAnsi"/>
          <w:sz w:val="18"/>
          <w:szCs w:val="18"/>
        </w:rPr>
      </w:pPr>
      <w:r w:rsidRPr="00084D1D">
        <w:rPr>
          <w:rFonts w:asciiTheme="minorHAnsi" w:hAnsiTheme="minorHAnsi" w:cstheme="minorHAnsi"/>
          <w:b/>
          <w:bCs/>
          <w:sz w:val="18"/>
          <w:szCs w:val="18"/>
        </w:rPr>
        <w:t xml:space="preserve">NIP: </w:t>
      </w:r>
      <w:r w:rsidRPr="00084D1D">
        <w:rPr>
          <w:rFonts w:asciiTheme="minorHAnsi" w:hAnsiTheme="minorHAnsi" w:cstheme="minorHAnsi"/>
          <w:bCs/>
          <w:sz w:val="18"/>
          <w:szCs w:val="18"/>
        </w:rPr>
        <w:t>681-169-06-68</w:t>
      </w:r>
      <w:r w:rsidRPr="00084D1D">
        <w:rPr>
          <w:rFonts w:asciiTheme="minorHAnsi" w:hAnsiTheme="minorHAnsi" w:cstheme="minorHAnsi"/>
          <w:b/>
          <w:bCs/>
          <w:sz w:val="18"/>
          <w:szCs w:val="18"/>
        </w:rPr>
        <w:t xml:space="preserve">, REGON: </w:t>
      </w:r>
      <w:r w:rsidRPr="00084D1D">
        <w:rPr>
          <w:rFonts w:asciiTheme="minorHAnsi" w:hAnsiTheme="minorHAnsi" w:cstheme="minorHAnsi"/>
          <w:bCs/>
          <w:sz w:val="18"/>
          <w:szCs w:val="18"/>
        </w:rPr>
        <w:t>000300570</w:t>
      </w:r>
    </w:p>
    <w:p w:rsidR="00363B0D" w:rsidRPr="00084D1D" w:rsidRDefault="00363B0D" w:rsidP="00363B0D">
      <w:pPr>
        <w:jc w:val="center"/>
        <w:rPr>
          <w:rFonts w:asciiTheme="minorHAnsi" w:hAnsiTheme="minorHAnsi" w:cstheme="minorHAnsi"/>
          <w:sz w:val="18"/>
          <w:szCs w:val="18"/>
        </w:rPr>
      </w:pPr>
      <w:r w:rsidRPr="00084D1D">
        <w:rPr>
          <w:rFonts w:asciiTheme="minorHAnsi" w:hAnsiTheme="minorHAnsi" w:cstheme="minorHAnsi"/>
          <w:sz w:val="18"/>
          <w:szCs w:val="18"/>
        </w:rPr>
        <w:t>Dział zamówień publicznych i umów e-mail:</w:t>
      </w:r>
      <w:hyperlink r:id="rId10" w:history="1">
        <w:r w:rsidRPr="00084D1D">
          <w:rPr>
            <w:rStyle w:val="Hipercze"/>
            <w:rFonts w:asciiTheme="minorHAnsi" w:hAnsiTheme="minorHAnsi" w:cstheme="minorHAnsi"/>
            <w:color w:val="auto"/>
            <w:sz w:val="18"/>
            <w:szCs w:val="18"/>
          </w:rPr>
          <w:t>dzp@szpitalmyslenice.pl</w:t>
        </w:r>
      </w:hyperlink>
    </w:p>
    <w:p w:rsidR="001A7E45" w:rsidRPr="00084D1D" w:rsidRDefault="001A7E45" w:rsidP="00AE3680">
      <w:pPr>
        <w:pStyle w:val="Tytu"/>
        <w:rPr>
          <w:rFonts w:asciiTheme="minorHAnsi" w:hAnsiTheme="minorHAnsi" w:cstheme="minorHAnsi"/>
          <w:sz w:val="24"/>
        </w:rPr>
      </w:pPr>
    </w:p>
    <w:p w:rsidR="001A7E45" w:rsidRPr="00084D1D" w:rsidRDefault="001A7E45" w:rsidP="00AE3680">
      <w:pPr>
        <w:pStyle w:val="Tytu"/>
        <w:rPr>
          <w:rFonts w:asciiTheme="minorHAnsi" w:hAnsiTheme="minorHAnsi" w:cstheme="minorHAnsi"/>
          <w:sz w:val="24"/>
        </w:rPr>
      </w:pPr>
    </w:p>
    <w:p w:rsidR="001A7E45" w:rsidRPr="00084D1D" w:rsidRDefault="001A7E45" w:rsidP="00AE3680">
      <w:pPr>
        <w:pStyle w:val="Tytu"/>
        <w:rPr>
          <w:rFonts w:asciiTheme="minorHAnsi" w:hAnsiTheme="minorHAnsi" w:cstheme="minorHAnsi"/>
          <w:sz w:val="24"/>
        </w:rPr>
      </w:pPr>
    </w:p>
    <w:p w:rsidR="00AE3680" w:rsidRPr="00084D1D" w:rsidRDefault="00AE3680" w:rsidP="00363B0D">
      <w:pPr>
        <w:pStyle w:val="Tytu"/>
        <w:jc w:val="left"/>
        <w:rPr>
          <w:rFonts w:asciiTheme="minorHAnsi" w:hAnsiTheme="minorHAnsi" w:cstheme="minorHAnsi"/>
          <w:sz w:val="40"/>
          <w:szCs w:val="40"/>
        </w:rPr>
      </w:pPr>
    </w:p>
    <w:p w:rsidR="001A7E45" w:rsidRPr="00084D1D" w:rsidRDefault="001A7E45" w:rsidP="00363B0D">
      <w:pPr>
        <w:pStyle w:val="Tytu"/>
        <w:rPr>
          <w:rFonts w:asciiTheme="minorHAnsi" w:hAnsiTheme="minorHAnsi" w:cstheme="minorHAnsi"/>
          <w:sz w:val="40"/>
          <w:szCs w:val="40"/>
        </w:rPr>
      </w:pPr>
      <w:r w:rsidRPr="00084D1D">
        <w:rPr>
          <w:rFonts w:asciiTheme="minorHAnsi" w:hAnsiTheme="minorHAnsi" w:cstheme="minorHAnsi"/>
          <w:sz w:val="40"/>
          <w:szCs w:val="40"/>
        </w:rPr>
        <w:t>SPECYFIKACJA WARUNKÓW ZAMÓWIENIA</w:t>
      </w:r>
    </w:p>
    <w:p w:rsidR="001A7E45" w:rsidRPr="00084D1D" w:rsidRDefault="001A7E45" w:rsidP="00AE3680">
      <w:pPr>
        <w:jc w:val="center"/>
        <w:rPr>
          <w:rFonts w:asciiTheme="minorHAnsi" w:hAnsiTheme="minorHAnsi" w:cstheme="minorHAnsi"/>
        </w:rPr>
      </w:pPr>
    </w:p>
    <w:p w:rsidR="001A7E45" w:rsidRPr="00084D1D" w:rsidRDefault="001A7E45" w:rsidP="00AE3680">
      <w:pPr>
        <w:jc w:val="both"/>
        <w:rPr>
          <w:rFonts w:asciiTheme="minorHAnsi" w:hAnsiTheme="minorHAnsi" w:cstheme="minorHAnsi"/>
        </w:rPr>
      </w:pPr>
    </w:p>
    <w:p w:rsidR="001A7E45" w:rsidRPr="00084D1D" w:rsidRDefault="001A7E45" w:rsidP="00AE3680">
      <w:pPr>
        <w:jc w:val="both"/>
        <w:rPr>
          <w:rFonts w:asciiTheme="minorHAnsi" w:hAnsiTheme="minorHAnsi" w:cstheme="minorHAnsi"/>
        </w:rPr>
      </w:pPr>
      <w:r w:rsidRPr="00084D1D">
        <w:rPr>
          <w:rFonts w:asciiTheme="minorHAnsi" w:hAnsiTheme="minorHAnsi" w:cstheme="minorHAnsi"/>
        </w:rPr>
        <w:t>do postępowania prowadzone zgodnie z przepisami ustawy z dnia 11 września 2019 r. Prawo zamówień publicznych (t.j. Dz.U. z 20</w:t>
      </w:r>
      <w:r w:rsidR="00F8703D">
        <w:rPr>
          <w:rFonts w:asciiTheme="minorHAnsi" w:hAnsiTheme="minorHAnsi" w:cstheme="minorHAnsi"/>
        </w:rPr>
        <w:t>2</w:t>
      </w:r>
      <w:r w:rsidR="007E74C5">
        <w:rPr>
          <w:rFonts w:asciiTheme="minorHAnsi" w:hAnsiTheme="minorHAnsi" w:cstheme="minorHAnsi"/>
        </w:rPr>
        <w:t>3</w:t>
      </w:r>
      <w:r w:rsidR="00F8703D">
        <w:rPr>
          <w:rFonts w:asciiTheme="minorHAnsi" w:hAnsiTheme="minorHAnsi" w:cstheme="minorHAnsi"/>
        </w:rPr>
        <w:t xml:space="preserve"> </w:t>
      </w:r>
      <w:r w:rsidRPr="00084D1D">
        <w:rPr>
          <w:rFonts w:asciiTheme="minorHAnsi" w:hAnsiTheme="minorHAnsi" w:cstheme="minorHAnsi"/>
        </w:rPr>
        <w:t xml:space="preserve">r. poz. </w:t>
      </w:r>
      <w:r w:rsidR="00F8703D">
        <w:rPr>
          <w:rFonts w:asciiTheme="minorHAnsi" w:hAnsiTheme="minorHAnsi" w:cstheme="minorHAnsi"/>
        </w:rPr>
        <w:t>1</w:t>
      </w:r>
      <w:r w:rsidR="007E74C5">
        <w:rPr>
          <w:rFonts w:asciiTheme="minorHAnsi" w:hAnsiTheme="minorHAnsi" w:cstheme="minorHAnsi"/>
        </w:rPr>
        <w:t>605</w:t>
      </w:r>
      <w:r w:rsidRPr="00084D1D">
        <w:rPr>
          <w:rFonts w:asciiTheme="minorHAnsi" w:hAnsiTheme="minorHAnsi" w:cstheme="minorHAnsi"/>
        </w:rPr>
        <w:t xml:space="preserve"> z późn. zm. – dalej uPZP) w trybie przetargu nieograniczonego o wartości powyżej kwot określonych w przepisach wydanych na podstawie art. 3 ust. 2 uPZP.</w:t>
      </w:r>
    </w:p>
    <w:p w:rsidR="001A7E45" w:rsidRPr="00084D1D" w:rsidRDefault="001A7E45" w:rsidP="00AE3680">
      <w:pPr>
        <w:jc w:val="center"/>
        <w:rPr>
          <w:rFonts w:asciiTheme="minorHAnsi" w:hAnsiTheme="minorHAnsi" w:cstheme="minorHAnsi"/>
        </w:rPr>
      </w:pPr>
    </w:p>
    <w:p w:rsidR="001A7E45" w:rsidRPr="00084D1D" w:rsidRDefault="001A7E45" w:rsidP="00363B0D">
      <w:pPr>
        <w:rPr>
          <w:rFonts w:asciiTheme="minorHAnsi" w:hAnsiTheme="minorHAnsi" w:cstheme="minorHAnsi"/>
          <w:b/>
          <w:bCs/>
        </w:rPr>
      </w:pPr>
    </w:p>
    <w:p w:rsidR="00C20C78" w:rsidRPr="00084D1D" w:rsidRDefault="00C20C78" w:rsidP="00C20C78">
      <w:pPr>
        <w:jc w:val="center"/>
        <w:rPr>
          <w:rFonts w:asciiTheme="minorHAnsi" w:eastAsia="Times New Roman,Bold" w:hAnsiTheme="minorHAnsi" w:cstheme="minorHAnsi"/>
          <w:sz w:val="32"/>
          <w:szCs w:val="32"/>
        </w:rPr>
      </w:pPr>
      <w:r w:rsidRPr="00084D1D">
        <w:rPr>
          <w:rFonts w:asciiTheme="minorHAnsi" w:hAnsiTheme="minorHAnsi" w:cstheme="minorHAnsi"/>
          <w:b/>
          <w:bCs/>
          <w:sz w:val="32"/>
          <w:szCs w:val="32"/>
        </w:rPr>
        <w:t xml:space="preserve">Dostawy </w:t>
      </w:r>
      <w:r w:rsidR="009C4ADE">
        <w:rPr>
          <w:rFonts w:asciiTheme="minorHAnsi" w:hAnsiTheme="minorHAnsi" w:cstheme="minorHAnsi"/>
          <w:b/>
          <w:bCs/>
          <w:sz w:val="32"/>
          <w:szCs w:val="32"/>
        </w:rPr>
        <w:t>endoprotez</w:t>
      </w:r>
    </w:p>
    <w:p w:rsidR="001A7E45" w:rsidRPr="00084D1D" w:rsidRDefault="001A7E45" w:rsidP="00AE3680">
      <w:pPr>
        <w:jc w:val="center"/>
        <w:rPr>
          <w:rFonts w:asciiTheme="minorHAnsi" w:hAnsiTheme="minorHAnsi" w:cstheme="minorHAnsi"/>
          <w:b/>
          <w:bCs/>
        </w:rPr>
      </w:pPr>
    </w:p>
    <w:p w:rsidR="001A7E45" w:rsidRPr="00084D1D" w:rsidRDefault="001A7E45" w:rsidP="00363B0D">
      <w:pPr>
        <w:rPr>
          <w:rFonts w:asciiTheme="minorHAnsi" w:hAnsiTheme="minorHAnsi" w:cstheme="minorHAnsi"/>
        </w:rPr>
      </w:pPr>
    </w:p>
    <w:p w:rsidR="001A7E45" w:rsidRPr="00084D1D" w:rsidRDefault="001A7E45" w:rsidP="00AE3680">
      <w:pPr>
        <w:rPr>
          <w:rFonts w:asciiTheme="minorHAnsi" w:hAnsiTheme="minorHAnsi" w:cstheme="minorHAnsi"/>
        </w:rPr>
      </w:pPr>
    </w:p>
    <w:p w:rsidR="001A7E45" w:rsidRPr="00084D1D" w:rsidRDefault="001A7E45" w:rsidP="00AE3680">
      <w:pPr>
        <w:rPr>
          <w:rFonts w:asciiTheme="minorHAnsi" w:hAnsiTheme="minorHAnsi" w:cstheme="minorHAnsi"/>
          <w:b/>
          <w:bCs/>
        </w:rPr>
      </w:pPr>
    </w:p>
    <w:p w:rsidR="001A7E45" w:rsidRPr="00084D1D" w:rsidRDefault="001A7E45" w:rsidP="00AE3680">
      <w:pPr>
        <w:jc w:val="center"/>
        <w:rPr>
          <w:rFonts w:asciiTheme="minorHAnsi" w:hAnsiTheme="minorHAnsi" w:cstheme="minorHAnsi"/>
          <w:b/>
          <w:bCs/>
        </w:rPr>
      </w:pPr>
    </w:p>
    <w:p w:rsidR="001A7E45" w:rsidRPr="00084D1D" w:rsidRDefault="001A7E45" w:rsidP="00363B0D">
      <w:pPr>
        <w:jc w:val="center"/>
        <w:rPr>
          <w:rFonts w:asciiTheme="minorHAnsi" w:hAnsiTheme="minorHAnsi" w:cstheme="minorHAnsi"/>
          <w:b/>
          <w:bCs/>
        </w:rPr>
      </w:pPr>
      <w:r w:rsidRPr="00084D1D">
        <w:rPr>
          <w:rFonts w:asciiTheme="minorHAnsi" w:hAnsiTheme="minorHAnsi" w:cstheme="minorHAnsi"/>
          <w:b/>
          <w:bCs/>
        </w:rPr>
        <w:t xml:space="preserve">Znak sprawy: </w:t>
      </w:r>
      <w:r w:rsidR="00FE4A51">
        <w:rPr>
          <w:rFonts w:asciiTheme="minorHAnsi" w:hAnsiTheme="minorHAnsi" w:cstheme="minorHAnsi"/>
          <w:b/>
          <w:bCs/>
        </w:rPr>
        <w:t>12</w:t>
      </w:r>
      <w:r w:rsidRPr="00084D1D">
        <w:rPr>
          <w:rFonts w:asciiTheme="minorHAnsi" w:hAnsiTheme="minorHAnsi" w:cstheme="minorHAnsi"/>
          <w:b/>
          <w:bCs/>
        </w:rPr>
        <w:t>/PN/2</w:t>
      </w:r>
      <w:r w:rsidR="00FE4A51">
        <w:rPr>
          <w:rFonts w:asciiTheme="minorHAnsi" w:hAnsiTheme="minorHAnsi" w:cstheme="minorHAnsi"/>
          <w:b/>
          <w:bCs/>
        </w:rPr>
        <w:t>4</w:t>
      </w:r>
    </w:p>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keepNext/>
        <w:keepLines/>
        <w:suppressAutoHyphens/>
        <w:autoSpaceDN w:val="0"/>
        <w:textAlignment w:val="baseline"/>
        <w:outlineLvl w:val="6"/>
        <w:rPr>
          <w:rFonts w:asciiTheme="minorHAnsi" w:hAnsiTheme="minorHAnsi" w:cstheme="minorHAnsi"/>
          <w:b/>
          <w:bCs/>
        </w:rPr>
      </w:pPr>
    </w:p>
    <w:p w:rsidR="001A7E45" w:rsidRPr="00084D1D" w:rsidRDefault="001A7E45" w:rsidP="00AE3680">
      <w:pPr>
        <w:keepNext/>
        <w:keepLines/>
        <w:suppressAutoHyphens/>
        <w:autoSpaceDN w:val="0"/>
        <w:textAlignment w:val="baseline"/>
        <w:outlineLvl w:val="6"/>
        <w:rPr>
          <w:rFonts w:asciiTheme="minorHAnsi" w:hAnsiTheme="minorHAnsi" w:cstheme="minorHAnsi"/>
          <w:b/>
          <w:bCs/>
        </w:rPr>
      </w:pPr>
    </w:p>
    <w:p w:rsidR="001A7E45" w:rsidRPr="00084D1D" w:rsidRDefault="001A7E45" w:rsidP="00AE3680">
      <w:pPr>
        <w:keepNext/>
        <w:keepLines/>
        <w:suppressAutoHyphens/>
        <w:autoSpaceDN w:val="0"/>
        <w:textAlignment w:val="baseline"/>
        <w:outlineLvl w:val="6"/>
        <w:rPr>
          <w:rFonts w:asciiTheme="minorHAnsi" w:hAnsiTheme="minorHAnsi" w:cstheme="minorHAnsi"/>
          <w:b/>
          <w:bCs/>
        </w:rPr>
      </w:pPr>
    </w:p>
    <w:p w:rsidR="001A7E45" w:rsidRPr="00084D1D" w:rsidRDefault="001A7E45" w:rsidP="00AE3680">
      <w:pPr>
        <w:keepNext/>
        <w:keepLines/>
        <w:suppressAutoHyphens/>
        <w:autoSpaceDN w:val="0"/>
        <w:textAlignment w:val="baseline"/>
        <w:outlineLvl w:val="6"/>
        <w:rPr>
          <w:rFonts w:asciiTheme="minorHAnsi" w:hAnsiTheme="minorHAnsi" w:cstheme="minorHAnsi"/>
          <w:b/>
          <w:bCs/>
        </w:rPr>
      </w:pPr>
    </w:p>
    <w:p w:rsidR="001A7E45" w:rsidRPr="00084D1D" w:rsidRDefault="001A7E45" w:rsidP="00AE3680">
      <w:pPr>
        <w:keepNext/>
        <w:keepLines/>
        <w:suppressAutoHyphens/>
        <w:autoSpaceDN w:val="0"/>
        <w:textAlignment w:val="baseline"/>
        <w:outlineLvl w:val="6"/>
        <w:rPr>
          <w:rFonts w:asciiTheme="minorHAnsi" w:hAnsiTheme="minorHAnsi" w:cstheme="minorHAnsi"/>
          <w:b/>
          <w:bCs/>
        </w:rPr>
      </w:pPr>
    </w:p>
    <w:p w:rsidR="001A7E45" w:rsidRPr="00084D1D" w:rsidRDefault="001A7E45" w:rsidP="00AE3680">
      <w:pPr>
        <w:keepNext/>
        <w:keepLines/>
        <w:suppressAutoHyphens/>
        <w:autoSpaceDN w:val="0"/>
        <w:textAlignment w:val="baseline"/>
        <w:outlineLvl w:val="6"/>
        <w:rPr>
          <w:rFonts w:asciiTheme="minorHAnsi" w:hAnsiTheme="minorHAnsi" w:cstheme="minorHAnsi"/>
          <w:lang w:eastAsia="ar-SA"/>
        </w:rPr>
      </w:pPr>
    </w:p>
    <w:p w:rsidR="001A7E45" w:rsidRPr="00084D1D" w:rsidRDefault="001A7E45" w:rsidP="00AE3680">
      <w:pPr>
        <w:jc w:val="center"/>
        <w:rPr>
          <w:rFonts w:asciiTheme="minorHAnsi" w:hAnsiTheme="minorHAnsi" w:cstheme="minorHAnsi"/>
          <w:lang w:eastAsia="ar-SA"/>
        </w:rPr>
      </w:pPr>
    </w:p>
    <w:p w:rsidR="00CD4EA1" w:rsidRPr="00084D1D" w:rsidRDefault="00CD4EA1" w:rsidP="00AE3680">
      <w:pPr>
        <w:widowControl w:val="0"/>
        <w:autoSpaceDE w:val="0"/>
        <w:rPr>
          <w:rFonts w:asciiTheme="minorHAnsi" w:hAnsiTheme="minorHAnsi" w:cstheme="minorHAnsi"/>
          <w:bCs/>
        </w:rPr>
        <w:sectPr w:rsidR="00CD4EA1" w:rsidRPr="00084D1D" w:rsidSect="0037729F">
          <w:footerReference w:type="default" r:id="rId11"/>
          <w:headerReference w:type="first" r:id="rId12"/>
          <w:footerReference w:type="first" r:id="rId13"/>
          <w:footnotePr>
            <w:numRestart w:val="eachPage"/>
          </w:footnotePr>
          <w:pgSz w:w="11906" w:h="16838"/>
          <w:pgMar w:top="1560" w:right="1247" w:bottom="1134" w:left="1247" w:header="0" w:footer="363" w:gutter="0"/>
          <w:pgNumType w:start="1"/>
          <w:cols w:space="708"/>
          <w:docGrid w:linePitch="360"/>
        </w:sectPr>
      </w:pPr>
    </w:p>
    <w:sdt>
      <w:sdtPr>
        <w:rPr>
          <w:rFonts w:asciiTheme="minorHAnsi" w:eastAsia="Times New Roman" w:hAnsiTheme="minorHAnsi" w:cstheme="minorHAnsi"/>
          <w:b w:val="0"/>
          <w:bCs w:val="0"/>
          <w:color w:val="auto"/>
          <w:sz w:val="24"/>
          <w:szCs w:val="24"/>
        </w:rPr>
        <w:id w:val="-267700664"/>
        <w:docPartObj>
          <w:docPartGallery w:val="Table of Contents"/>
          <w:docPartUnique/>
        </w:docPartObj>
      </w:sdtPr>
      <w:sdtEndPr>
        <w:rPr>
          <w:noProof/>
        </w:rPr>
      </w:sdtEndPr>
      <w:sdtContent>
        <w:p w:rsidR="001B0FAA" w:rsidRPr="00084D1D" w:rsidRDefault="001B0FAA" w:rsidP="00AE3680">
          <w:pPr>
            <w:pStyle w:val="Nagwekspisutreci"/>
            <w:spacing w:before="0" w:line="240" w:lineRule="auto"/>
            <w:rPr>
              <w:rFonts w:asciiTheme="minorHAnsi" w:hAnsiTheme="minorHAnsi" w:cstheme="minorHAnsi"/>
              <w:color w:val="auto"/>
              <w:sz w:val="24"/>
              <w:szCs w:val="24"/>
            </w:rPr>
          </w:pPr>
          <w:r w:rsidRPr="00084D1D">
            <w:rPr>
              <w:rFonts w:asciiTheme="minorHAnsi" w:hAnsiTheme="minorHAnsi" w:cstheme="minorHAnsi"/>
              <w:color w:val="auto"/>
              <w:sz w:val="24"/>
              <w:szCs w:val="24"/>
            </w:rPr>
            <w:t>Spis treści</w:t>
          </w:r>
        </w:p>
        <w:p w:rsidR="00AE3680" w:rsidRPr="00084D1D" w:rsidRDefault="00AE3680" w:rsidP="00AE3680">
          <w:pPr>
            <w:rPr>
              <w:rFonts w:asciiTheme="minorHAnsi" w:hAnsiTheme="minorHAnsi" w:cstheme="minorHAnsi"/>
            </w:rPr>
          </w:pPr>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r w:rsidRPr="00C15317">
            <w:rPr>
              <w:rFonts w:asciiTheme="minorHAnsi" w:hAnsiTheme="minorHAnsi" w:cstheme="minorHAnsi"/>
              <w:b w:val="0"/>
              <w:bCs w:val="0"/>
              <w:sz w:val="24"/>
              <w:szCs w:val="24"/>
            </w:rPr>
            <w:fldChar w:fldCharType="begin"/>
          </w:r>
          <w:r w:rsidR="001B0FAA" w:rsidRPr="00084D1D">
            <w:rPr>
              <w:rFonts w:asciiTheme="minorHAnsi" w:hAnsiTheme="minorHAnsi" w:cstheme="minorHAnsi"/>
              <w:sz w:val="24"/>
              <w:szCs w:val="24"/>
            </w:rPr>
            <w:instrText>TOC \o "1-3" \h \z \u</w:instrText>
          </w:r>
          <w:r w:rsidRPr="00C15317">
            <w:rPr>
              <w:rFonts w:asciiTheme="minorHAnsi" w:hAnsiTheme="minorHAnsi" w:cstheme="minorHAnsi"/>
              <w:b w:val="0"/>
              <w:bCs w:val="0"/>
              <w:sz w:val="24"/>
              <w:szCs w:val="24"/>
            </w:rPr>
            <w:fldChar w:fldCharType="separate"/>
          </w:r>
          <w:hyperlink w:anchor="_Toc62562529" w:history="1">
            <w:r w:rsidR="009B61D8" w:rsidRPr="00084D1D">
              <w:rPr>
                <w:rStyle w:val="Hipercze"/>
                <w:rFonts w:asciiTheme="minorHAnsi" w:hAnsiTheme="minorHAnsi" w:cstheme="minorHAnsi"/>
                <w:noProof/>
                <w:color w:val="auto"/>
                <w:sz w:val="24"/>
                <w:szCs w:val="24"/>
                <w:lang w:eastAsia="ar-SA"/>
              </w:rPr>
              <w:t>Rozdział I. Nazwa oraz adres Zamawiającego</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_Toc62562529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3</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0" w:history="1">
            <w:r w:rsidR="009B61D8" w:rsidRPr="00084D1D">
              <w:rPr>
                <w:rStyle w:val="Hipercze"/>
                <w:rFonts w:asciiTheme="minorHAnsi" w:hAnsiTheme="minorHAnsi" w:cstheme="minorHAnsi"/>
                <w:noProof/>
                <w:color w:val="auto"/>
                <w:sz w:val="24"/>
                <w:szCs w:val="24"/>
                <w:lang w:eastAsia="ar-SA"/>
              </w:rPr>
              <w:t>Rozdział II. Tryb udzielenia zamówienia</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_Toc62562530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3</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1" w:history="1">
            <w:r w:rsidR="009B61D8" w:rsidRPr="00084D1D">
              <w:rPr>
                <w:rStyle w:val="Hipercze"/>
                <w:rFonts w:asciiTheme="minorHAnsi" w:hAnsiTheme="minorHAnsi" w:cstheme="minorHAnsi"/>
                <w:noProof/>
                <w:color w:val="auto"/>
                <w:sz w:val="24"/>
                <w:szCs w:val="24"/>
                <w:lang w:eastAsia="ar-SA"/>
              </w:rPr>
              <w:t>Rozdział III. Opis przedmiotu zamówienia</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_Toc62562531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3</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2" w:history="1">
            <w:r w:rsidR="009B61D8" w:rsidRPr="00084D1D">
              <w:rPr>
                <w:rStyle w:val="Hipercze"/>
                <w:rFonts w:asciiTheme="minorHAnsi" w:hAnsiTheme="minorHAnsi" w:cstheme="minorHAnsi"/>
                <w:noProof/>
                <w:color w:val="auto"/>
                <w:sz w:val="24"/>
                <w:szCs w:val="24"/>
                <w:lang w:eastAsia="ar-SA"/>
              </w:rPr>
              <w:t>Rozdział IV. Informacja o przedmiotowych środkach dowodowych</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_Toc62562532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4</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3" w:history="1">
            <w:r w:rsidR="009B61D8" w:rsidRPr="00084D1D">
              <w:rPr>
                <w:rStyle w:val="Hipercze"/>
                <w:rFonts w:asciiTheme="minorHAnsi" w:hAnsiTheme="minorHAnsi" w:cstheme="minorHAnsi"/>
                <w:noProof/>
                <w:color w:val="auto"/>
                <w:sz w:val="24"/>
                <w:szCs w:val="24"/>
                <w:lang w:eastAsia="ar-SA"/>
              </w:rPr>
              <w:t>Rozdział V. Termin wykonania zamówienia</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_Toc62562533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4</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4" w:history="1">
            <w:r w:rsidR="009B61D8" w:rsidRPr="00084D1D">
              <w:rPr>
                <w:rStyle w:val="Hipercze"/>
                <w:rFonts w:asciiTheme="minorHAnsi" w:hAnsiTheme="minorHAnsi" w:cstheme="minorHAnsi"/>
                <w:noProof/>
                <w:color w:val="auto"/>
                <w:sz w:val="24"/>
                <w:szCs w:val="24"/>
                <w:lang w:eastAsia="ar-SA"/>
              </w:rPr>
              <w:t>Rozdział VI. Podstawy wykluczenia i warunki udziału w postępowaniu</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_Toc62562534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4</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5" w:history="1">
            <w:r w:rsidR="009B61D8" w:rsidRPr="00084D1D">
              <w:rPr>
                <w:rStyle w:val="Hipercze"/>
                <w:rFonts w:asciiTheme="minorHAnsi" w:hAnsiTheme="minorHAnsi" w:cstheme="minorHAnsi"/>
                <w:noProof/>
                <w:color w:val="auto"/>
                <w:sz w:val="24"/>
                <w:szCs w:val="24"/>
                <w:lang w:eastAsia="ar-SA"/>
              </w:rPr>
              <w:t>Rozdział VII. Wykaz podmiotowych środków dowodowych.</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_Toc62562535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6</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6" w:history="1">
            <w:r w:rsidR="009B61D8" w:rsidRPr="00084D1D">
              <w:rPr>
                <w:rStyle w:val="Hipercze"/>
                <w:rFonts w:asciiTheme="minorHAnsi" w:hAnsiTheme="minorHAnsi" w:cstheme="minorHAnsi"/>
                <w:noProof/>
                <w:color w:val="auto"/>
                <w:sz w:val="24"/>
                <w:szCs w:val="24"/>
                <w:lang w:eastAsia="ar-SA"/>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_Toc62562536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8</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7" w:history="1">
            <w:r w:rsidR="009B61D8" w:rsidRPr="00084D1D">
              <w:rPr>
                <w:rStyle w:val="Hipercze"/>
                <w:rFonts w:asciiTheme="minorHAnsi" w:hAnsiTheme="minorHAnsi" w:cstheme="minorHAnsi"/>
                <w:noProof/>
                <w:color w:val="auto"/>
                <w:sz w:val="24"/>
                <w:szCs w:val="24"/>
                <w:lang w:eastAsia="ar-SA"/>
              </w:rPr>
              <w:t>Rozdział IX. Wskazanie osób uprawnionych do komunikowania się z wykonawcami</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_Toc62562537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10</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8" w:history="1">
            <w:r w:rsidR="009B61D8" w:rsidRPr="00084D1D">
              <w:rPr>
                <w:rStyle w:val="Hipercze"/>
                <w:rFonts w:asciiTheme="minorHAnsi" w:hAnsiTheme="minorHAnsi" w:cstheme="minorHAnsi"/>
                <w:noProof/>
                <w:color w:val="auto"/>
                <w:sz w:val="24"/>
                <w:szCs w:val="24"/>
                <w:lang w:eastAsia="ar-SA"/>
              </w:rPr>
              <w:t>Rozdział X. Termin związania ofertą</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_Toc62562538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10</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39" w:history="1">
            <w:r w:rsidR="009B61D8" w:rsidRPr="00084D1D">
              <w:rPr>
                <w:rStyle w:val="Hipercze"/>
                <w:rFonts w:asciiTheme="minorHAnsi" w:hAnsiTheme="minorHAnsi" w:cstheme="minorHAnsi"/>
                <w:noProof/>
                <w:color w:val="auto"/>
                <w:sz w:val="24"/>
                <w:szCs w:val="24"/>
                <w:lang w:eastAsia="ar-SA"/>
              </w:rPr>
              <w:t>Rozdział XI. Opis sposobu przygotowania oferty</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_Toc62562539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10</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0" w:history="1">
            <w:r w:rsidR="009B61D8" w:rsidRPr="00084D1D">
              <w:rPr>
                <w:rStyle w:val="Hipercze"/>
                <w:rFonts w:asciiTheme="minorHAnsi" w:hAnsiTheme="minorHAnsi" w:cstheme="minorHAnsi"/>
                <w:noProof/>
                <w:color w:val="auto"/>
                <w:sz w:val="24"/>
                <w:szCs w:val="24"/>
                <w:lang w:eastAsia="ar-SA"/>
              </w:rPr>
              <w:t>Rozdział XII. Sposób i termin składania ofert</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_Toc62562540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13</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1" w:history="1">
            <w:r w:rsidR="009B61D8" w:rsidRPr="00084D1D">
              <w:rPr>
                <w:rStyle w:val="Hipercze"/>
                <w:rFonts w:asciiTheme="minorHAnsi" w:hAnsiTheme="minorHAnsi" w:cstheme="minorHAnsi"/>
                <w:noProof/>
                <w:color w:val="auto"/>
                <w:sz w:val="24"/>
                <w:szCs w:val="24"/>
                <w:lang w:eastAsia="ar-SA"/>
              </w:rPr>
              <w:t>Rozdział XIII. Termin otwarcia ofert</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_Toc62562541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13</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2" w:history="1">
            <w:r w:rsidR="009B61D8" w:rsidRPr="00084D1D">
              <w:rPr>
                <w:rStyle w:val="Hipercze"/>
                <w:rFonts w:asciiTheme="minorHAnsi" w:hAnsiTheme="minorHAnsi" w:cstheme="minorHAnsi"/>
                <w:noProof/>
                <w:color w:val="auto"/>
                <w:sz w:val="24"/>
                <w:szCs w:val="24"/>
                <w:lang w:eastAsia="ar-SA"/>
              </w:rPr>
              <w:t>Rozdział XIV. Sposób obliczania ceny</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_Toc62562542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14</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3" w:history="1">
            <w:r w:rsidR="009B61D8" w:rsidRPr="00084D1D">
              <w:rPr>
                <w:rStyle w:val="Hipercze"/>
                <w:rFonts w:asciiTheme="minorHAnsi" w:hAnsiTheme="minorHAnsi" w:cstheme="minorHAnsi"/>
                <w:noProof/>
                <w:color w:val="auto"/>
                <w:sz w:val="24"/>
                <w:szCs w:val="24"/>
                <w:lang w:eastAsia="ar-SA"/>
              </w:rPr>
              <w:t>Rozdział XV. Opis kryteriów oceny ofert wraz z podaniem wag tych kryteriów i sposobu oceny ofert</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_Toc62562543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14</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4" w:history="1">
            <w:r w:rsidR="009B61D8" w:rsidRPr="00084D1D">
              <w:rPr>
                <w:rStyle w:val="Hipercze"/>
                <w:rFonts w:asciiTheme="minorHAnsi" w:hAnsiTheme="minorHAnsi" w:cstheme="minorHAnsi"/>
                <w:noProof/>
                <w:color w:val="auto"/>
                <w:sz w:val="24"/>
                <w:szCs w:val="24"/>
                <w:lang w:eastAsia="ar-SA"/>
              </w:rPr>
              <w:t>Rozdział XVI. Informacje o formalnościach, jakie powinny zostać dopełnione po wyborze oferty w celu zawarcia umowy w sprawie zamówienia publicznego</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_Toc62562544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14</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5" w:history="1">
            <w:r w:rsidR="009B61D8" w:rsidRPr="00084D1D">
              <w:rPr>
                <w:rStyle w:val="Hipercze"/>
                <w:rFonts w:asciiTheme="minorHAnsi" w:hAnsiTheme="minorHAnsi" w:cstheme="minorHAnsi"/>
                <w:noProof/>
                <w:color w:val="auto"/>
                <w:sz w:val="24"/>
                <w:szCs w:val="24"/>
                <w:lang w:eastAsia="ar-SA"/>
              </w:rPr>
              <w:t>Rozdział XVII. Projektowane postanowienia umowy w sprawie zamówienia publicznego, które zostaną wprowadzone do umowy w sprawie zamówienia publicznego.</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_Toc62562545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16</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6" w:history="1">
            <w:r w:rsidR="009B61D8" w:rsidRPr="00084D1D">
              <w:rPr>
                <w:rStyle w:val="Hipercze"/>
                <w:rFonts w:asciiTheme="minorHAnsi" w:hAnsiTheme="minorHAnsi" w:cstheme="minorHAnsi"/>
                <w:noProof/>
                <w:color w:val="auto"/>
                <w:sz w:val="24"/>
                <w:szCs w:val="24"/>
                <w:lang w:eastAsia="ar-SA"/>
              </w:rPr>
              <w:t>Rozdział XVIII. Pouczenie o środkach ochrony prawnej przysługujących wykonawcy</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_Toc62562546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16</w:t>
            </w:r>
            <w:r w:rsidRPr="00084D1D">
              <w:rPr>
                <w:rFonts w:asciiTheme="minorHAnsi" w:hAnsiTheme="minorHAnsi" w:cstheme="minorHAnsi"/>
                <w:noProof/>
                <w:webHidden/>
                <w:sz w:val="24"/>
                <w:szCs w:val="24"/>
              </w:rPr>
              <w:fldChar w:fldCharType="end"/>
            </w:r>
          </w:hyperlink>
        </w:p>
        <w:p w:rsidR="009B61D8" w:rsidRPr="00084D1D" w:rsidRDefault="00C15317" w:rsidP="00AE3680">
          <w:pPr>
            <w:pStyle w:val="Spistreci1"/>
            <w:tabs>
              <w:tab w:val="right" w:leader="dot" w:pos="9402"/>
            </w:tabs>
            <w:spacing w:after="0"/>
            <w:rPr>
              <w:rFonts w:asciiTheme="minorHAnsi" w:eastAsiaTheme="minorEastAsia" w:hAnsiTheme="minorHAnsi" w:cstheme="minorHAnsi"/>
              <w:b w:val="0"/>
              <w:bCs w:val="0"/>
              <w:caps w:val="0"/>
              <w:noProof/>
              <w:sz w:val="24"/>
              <w:szCs w:val="24"/>
            </w:rPr>
          </w:pPr>
          <w:hyperlink w:anchor="_Toc62562547" w:history="1">
            <w:r w:rsidR="009B61D8" w:rsidRPr="00084D1D">
              <w:rPr>
                <w:rStyle w:val="Hipercze"/>
                <w:rFonts w:asciiTheme="minorHAnsi" w:hAnsiTheme="minorHAnsi" w:cstheme="minorHAnsi"/>
                <w:noProof/>
                <w:color w:val="auto"/>
                <w:sz w:val="24"/>
                <w:szCs w:val="24"/>
                <w:lang w:eastAsia="ar-SA"/>
              </w:rPr>
              <w:t>Rozdział XIX. Informacje dodatkowe</w:t>
            </w:r>
            <w:r w:rsidR="009B61D8" w:rsidRPr="00084D1D">
              <w:rPr>
                <w:rFonts w:asciiTheme="minorHAnsi" w:hAnsiTheme="minorHAnsi" w:cstheme="minorHAnsi"/>
                <w:noProof/>
                <w:webHidden/>
                <w:sz w:val="24"/>
                <w:szCs w:val="24"/>
              </w:rPr>
              <w:tab/>
            </w:r>
            <w:r w:rsidRPr="00084D1D">
              <w:rPr>
                <w:rFonts w:asciiTheme="minorHAnsi" w:hAnsiTheme="minorHAnsi" w:cstheme="minorHAnsi"/>
                <w:noProof/>
                <w:webHidden/>
                <w:sz w:val="24"/>
                <w:szCs w:val="24"/>
              </w:rPr>
              <w:fldChar w:fldCharType="begin"/>
            </w:r>
            <w:r w:rsidR="009B61D8" w:rsidRPr="00084D1D">
              <w:rPr>
                <w:rFonts w:asciiTheme="minorHAnsi" w:hAnsiTheme="minorHAnsi" w:cstheme="minorHAnsi"/>
                <w:noProof/>
                <w:webHidden/>
                <w:sz w:val="24"/>
                <w:szCs w:val="24"/>
              </w:rPr>
              <w:instrText xml:space="preserve"> PAGEREF _Toc62562547 \h </w:instrText>
            </w:r>
            <w:r w:rsidRPr="00084D1D">
              <w:rPr>
                <w:rFonts w:asciiTheme="minorHAnsi" w:hAnsiTheme="minorHAnsi" w:cstheme="minorHAnsi"/>
                <w:noProof/>
                <w:webHidden/>
                <w:sz w:val="24"/>
                <w:szCs w:val="24"/>
              </w:rPr>
            </w:r>
            <w:r w:rsidRPr="00084D1D">
              <w:rPr>
                <w:rFonts w:asciiTheme="minorHAnsi" w:hAnsiTheme="minorHAnsi" w:cstheme="minorHAnsi"/>
                <w:noProof/>
                <w:webHidden/>
                <w:sz w:val="24"/>
                <w:szCs w:val="24"/>
              </w:rPr>
              <w:fldChar w:fldCharType="separate"/>
            </w:r>
            <w:r w:rsidR="008615C4" w:rsidRPr="00084D1D">
              <w:rPr>
                <w:rFonts w:asciiTheme="minorHAnsi" w:hAnsiTheme="minorHAnsi" w:cstheme="minorHAnsi"/>
                <w:noProof/>
                <w:webHidden/>
                <w:sz w:val="24"/>
                <w:szCs w:val="24"/>
              </w:rPr>
              <w:t>17</w:t>
            </w:r>
            <w:r w:rsidRPr="00084D1D">
              <w:rPr>
                <w:rFonts w:asciiTheme="minorHAnsi" w:hAnsiTheme="minorHAnsi" w:cstheme="minorHAnsi"/>
                <w:noProof/>
                <w:webHidden/>
                <w:sz w:val="24"/>
                <w:szCs w:val="24"/>
              </w:rPr>
              <w:fldChar w:fldCharType="end"/>
            </w:r>
          </w:hyperlink>
        </w:p>
        <w:p w:rsidR="001B0FAA" w:rsidRPr="00084D1D" w:rsidRDefault="00C15317" w:rsidP="00AE3680">
          <w:pPr>
            <w:rPr>
              <w:rFonts w:asciiTheme="minorHAnsi" w:hAnsiTheme="minorHAnsi" w:cstheme="minorHAnsi"/>
            </w:rPr>
          </w:pPr>
          <w:r w:rsidRPr="00084D1D">
            <w:rPr>
              <w:rFonts w:asciiTheme="minorHAnsi" w:hAnsiTheme="minorHAnsi" w:cstheme="minorHAnsi"/>
              <w:b/>
              <w:bCs/>
              <w:noProof/>
            </w:rPr>
            <w:fldChar w:fldCharType="end"/>
          </w:r>
        </w:p>
      </w:sdtContent>
    </w:sdt>
    <w:p w:rsidR="001A7E45" w:rsidRPr="007E74C5" w:rsidRDefault="001B0FAA" w:rsidP="007E74C5">
      <w:pPr>
        <w:rPr>
          <w:rFonts w:asciiTheme="minorHAnsi" w:hAnsiTheme="minorHAnsi" w:cstheme="minorHAnsi"/>
          <w:b/>
          <w:lang w:eastAsia="ar-SA"/>
        </w:rPr>
      </w:pPr>
      <w:r w:rsidRPr="00084D1D">
        <w:rPr>
          <w:rFonts w:asciiTheme="minorHAnsi" w:hAnsiTheme="minorHAnsi" w:cstheme="minorHAnsi"/>
          <w:b/>
          <w:lang w:eastAsia="ar-SA"/>
        </w:rPr>
        <w:br w:type="page"/>
      </w:r>
      <w:bookmarkStart w:id="0" w:name="_Toc62562529"/>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lastRenderedPageBreak/>
        <w:t>Rozdział I. Nazwa oraz adres Zamawiającego</w:t>
      </w:r>
      <w:bookmarkEnd w:id="0"/>
    </w:p>
    <w:p w:rsidR="006D3A99" w:rsidRPr="00084D1D" w:rsidRDefault="006D3A99" w:rsidP="006D3A99">
      <w:pPr>
        <w:rPr>
          <w:rFonts w:asciiTheme="minorHAnsi" w:hAnsiTheme="minorHAnsi" w:cstheme="minorHAnsi"/>
          <w:lang w:eastAsia="ar-SA"/>
        </w:rPr>
      </w:pPr>
    </w:p>
    <w:p w:rsidR="001A7E45" w:rsidRPr="00084D1D" w:rsidRDefault="001A7E45" w:rsidP="00AE3680">
      <w:pPr>
        <w:jc w:val="both"/>
        <w:rPr>
          <w:rFonts w:asciiTheme="minorHAnsi" w:hAnsiTheme="minorHAnsi" w:cstheme="minorHAnsi"/>
          <w:b/>
          <w:bCs/>
        </w:rPr>
      </w:pPr>
      <w:r w:rsidRPr="00084D1D">
        <w:rPr>
          <w:rFonts w:asciiTheme="minorHAnsi" w:hAnsiTheme="minorHAnsi" w:cstheme="minorHAnsi"/>
          <w:b/>
          <w:bCs/>
        </w:rPr>
        <w:t xml:space="preserve">Samodzielny Publiczny Zakład Opieki Zdrowotnej w Myślenicach </w:t>
      </w:r>
    </w:p>
    <w:p w:rsidR="001A7E45" w:rsidRDefault="001A7E45" w:rsidP="00AE3680">
      <w:pPr>
        <w:jc w:val="both"/>
        <w:rPr>
          <w:rFonts w:asciiTheme="minorHAnsi" w:hAnsiTheme="minorHAnsi" w:cstheme="minorHAnsi"/>
          <w:bCs/>
        </w:rPr>
      </w:pPr>
      <w:r w:rsidRPr="00084D1D">
        <w:rPr>
          <w:rFonts w:asciiTheme="minorHAnsi" w:hAnsiTheme="minorHAnsi" w:cstheme="minorHAnsi"/>
          <w:bCs/>
        </w:rPr>
        <w:t>32-400 Myślenice, ul. Szpitalna 2</w:t>
      </w:r>
    </w:p>
    <w:p w:rsidR="002A4B1B" w:rsidRPr="003540D1" w:rsidRDefault="002A4B1B" w:rsidP="00AE3680">
      <w:pPr>
        <w:jc w:val="both"/>
        <w:rPr>
          <w:rFonts w:asciiTheme="minorHAnsi" w:hAnsiTheme="minorHAnsi" w:cstheme="minorHAnsi"/>
          <w:bCs/>
        </w:rPr>
      </w:pPr>
      <w:r w:rsidRPr="003540D1">
        <w:rPr>
          <w:rFonts w:asciiTheme="minorHAnsi" w:hAnsiTheme="minorHAnsi" w:cstheme="minorHAnsi"/>
          <w:bCs/>
        </w:rPr>
        <w:t>Tel. 012 273 03 22</w:t>
      </w:r>
    </w:p>
    <w:bookmarkStart w:id="1" w:name="_Toc62562530"/>
    <w:p w:rsidR="00DB5874" w:rsidRPr="003540D1" w:rsidRDefault="00C15317" w:rsidP="00AE3680">
      <w:pPr>
        <w:pStyle w:val="Nagwek1"/>
        <w:spacing w:before="0" w:after="0" w:line="240" w:lineRule="auto"/>
        <w:rPr>
          <w:rFonts w:asciiTheme="minorHAnsi" w:eastAsia="Calibri" w:hAnsiTheme="minorHAnsi" w:cstheme="minorHAnsi"/>
          <w:b w:val="0"/>
          <w:bCs w:val="0"/>
          <w:kern w:val="0"/>
          <w:sz w:val="24"/>
          <w:szCs w:val="24"/>
        </w:rPr>
      </w:pPr>
      <w:r w:rsidRPr="00084D1D">
        <w:rPr>
          <w:rFonts w:asciiTheme="minorHAnsi" w:eastAsia="Calibri" w:hAnsiTheme="minorHAnsi" w:cstheme="minorHAnsi"/>
          <w:b w:val="0"/>
          <w:bCs w:val="0"/>
          <w:kern w:val="0"/>
          <w:sz w:val="24"/>
          <w:szCs w:val="24"/>
        </w:rPr>
        <w:fldChar w:fldCharType="begin"/>
      </w:r>
      <w:r w:rsidR="00DB5874" w:rsidRPr="003540D1">
        <w:rPr>
          <w:rFonts w:asciiTheme="minorHAnsi" w:eastAsia="Calibri" w:hAnsiTheme="minorHAnsi" w:cstheme="minorHAnsi"/>
          <w:b w:val="0"/>
          <w:bCs w:val="0"/>
          <w:kern w:val="0"/>
          <w:sz w:val="24"/>
          <w:szCs w:val="24"/>
        </w:rPr>
        <w:instrText xml:space="preserve"> HYPERLINK "https://www.platformazakupowa.pl/pn/szpitalmyslenice" </w:instrText>
      </w:r>
      <w:r w:rsidRPr="00084D1D">
        <w:rPr>
          <w:rFonts w:asciiTheme="minorHAnsi" w:eastAsia="Calibri" w:hAnsiTheme="minorHAnsi" w:cstheme="minorHAnsi"/>
          <w:b w:val="0"/>
          <w:bCs w:val="0"/>
          <w:kern w:val="0"/>
          <w:sz w:val="24"/>
          <w:szCs w:val="24"/>
        </w:rPr>
        <w:fldChar w:fldCharType="separate"/>
      </w:r>
      <w:r w:rsidR="00DB5874" w:rsidRPr="003540D1">
        <w:rPr>
          <w:rStyle w:val="Hipercze"/>
          <w:rFonts w:asciiTheme="minorHAnsi" w:eastAsia="Calibri" w:hAnsiTheme="minorHAnsi" w:cstheme="minorHAnsi"/>
          <w:b w:val="0"/>
          <w:bCs w:val="0"/>
          <w:color w:val="auto"/>
          <w:kern w:val="0"/>
          <w:sz w:val="24"/>
          <w:szCs w:val="24"/>
        </w:rPr>
        <w:t>https://www.platformazakupowa.pl/pn/szpitalmyslenice</w:t>
      </w:r>
      <w:r w:rsidRPr="00084D1D">
        <w:rPr>
          <w:rFonts w:asciiTheme="minorHAnsi" w:eastAsia="Calibri" w:hAnsiTheme="minorHAnsi" w:cstheme="minorHAnsi"/>
          <w:b w:val="0"/>
          <w:bCs w:val="0"/>
          <w:kern w:val="0"/>
          <w:sz w:val="24"/>
          <w:szCs w:val="24"/>
        </w:rPr>
        <w:fldChar w:fldCharType="end"/>
      </w:r>
    </w:p>
    <w:p w:rsidR="006D3A99" w:rsidRPr="003540D1" w:rsidRDefault="006D3A99" w:rsidP="00AE3680">
      <w:pPr>
        <w:pStyle w:val="Nagwek1"/>
        <w:spacing w:before="0" w:after="0" w:line="240" w:lineRule="auto"/>
        <w:rPr>
          <w:rFonts w:asciiTheme="minorHAnsi" w:hAnsiTheme="minorHAnsi" w:cstheme="minorHAnsi"/>
          <w:sz w:val="24"/>
          <w:szCs w:val="24"/>
          <w:lang w:eastAsia="ar-SA"/>
        </w:rPr>
      </w:pP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II. Tryb udzielenia zamówienia</w:t>
      </w:r>
      <w:bookmarkEnd w:id="1"/>
    </w:p>
    <w:p w:rsidR="006D3A99" w:rsidRPr="00084D1D" w:rsidRDefault="006D3A99" w:rsidP="006D3A99">
      <w:pPr>
        <w:rPr>
          <w:rFonts w:asciiTheme="minorHAnsi" w:hAnsiTheme="minorHAnsi" w:cstheme="minorHAnsi"/>
          <w:lang w:eastAsia="ar-SA"/>
        </w:rPr>
      </w:pPr>
    </w:p>
    <w:p w:rsidR="00B97871" w:rsidRPr="00084D1D" w:rsidRDefault="00B97871">
      <w:pPr>
        <w:numPr>
          <w:ilvl w:val="0"/>
          <w:numId w:val="8"/>
        </w:numPr>
        <w:suppressAutoHyphens/>
        <w:ind w:left="284" w:hanging="284"/>
        <w:jc w:val="both"/>
        <w:rPr>
          <w:rFonts w:asciiTheme="minorHAnsi" w:eastAsia="Calibri" w:hAnsiTheme="minorHAnsi" w:cstheme="minorHAnsi"/>
        </w:rPr>
      </w:pPr>
      <w:r w:rsidRPr="00084D1D">
        <w:rPr>
          <w:rFonts w:asciiTheme="minorHAnsi" w:eastAsia="Calibri" w:hAnsiTheme="minorHAnsi" w:cstheme="minorHAnsi"/>
        </w:rPr>
        <w:t xml:space="preserve">Postępowanie niniejsze prowadzone jest w trybie przetargu nieograniczonego z zachowaniem zasad określonych ustawą Pzp </w:t>
      </w:r>
      <w:r w:rsidR="001B0FAA" w:rsidRPr="00084D1D">
        <w:rPr>
          <w:rFonts w:asciiTheme="minorHAnsi" w:eastAsia="Calibri" w:hAnsiTheme="minorHAnsi" w:cstheme="minorHAnsi"/>
        </w:rPr>
        <w:t xml:space="preserve">dla </w:t>
      </w:r>
      <w:r w:rsidR="001B0FAA" w:rsidRPr="00084D1D">
        <w:rPr>
          <w:rFonts w:asciiTheme="minorHAnsi" w:eastAsia="Calibri" w:hAnsiTheme="minorHAnsi" w:cstheme="minorHAnsi"/>
          <w:b/>
          <w:bCs/>
        </w:rPr>
        <w:t>zamówienia klasycznego o wartości szacunkowej równej lub przekraczającej progi unijne</w:t>
      </w:r>
      <w:r w:rsidRPr="00084D1D">
        <w:rPr>
          <w:rFonts w:asciiTheme="minorHAnsi" w:eastAsia="Calibri" w:hAnsiTheme="minorHAnsi" w:cstheme="minorHAnsi"/>
          <w:b/>
          <w:bCs/>
        </w:rPr>
        <w:t>.</w:t>
      </w:r>
      <w:r w:rsidR="00A80083">
        <w:rPr>
          <w:rFonts w:asciiTheme="minorHAnsi" w:eastAsia="Calibri" w:hAnsiTheme="minorHAnsi" w:cstheme="minorHAnsi"/>
          <w:b/>
          <w:bCs/>
        </w:rPr>
        <w:t xml:space="preserve"> </w:t>
      </w:r>
    </w:p>
    <w:p w:rsidR="00B97871" w:rsidRPr="00DB1D12" w:rsidRDefault="00B97871">
      <w:pPr>
        <w:numPr>
          <w:ilvl w:val="0"/>
          <w:numId w:val="8"/>
        </w:numPr>
        <w:suppressAutoHyphens/>
        <w:ind w:left="284" w:hanging="284"/>
        <w:jc w:val="both"/>
        <w:rPr>
          <w:rFonts w:asciiTheme="minorHAnsi" w:eastAsia="Calibri" w:hAnsiTheme="minorHAnsi" w:cstheme="minorHAnsi"/>
        </w:rPr>
      </w:pPr>
      <w:r w:rsidRPr="00084D1D">
        <w:rPr>
          <w:rFonts w:asciiTheme="minorHAnsi" w:eastAsia="Calibri" w:hAnsiTheme="minorHAnsi" w:cstheme="minorHAnsi"/>
        </w:rPr>
        <w:t xml:space="preserve">W zakresie nieuregulowanym niniejszą Specyfikacją Warunków Zamówienia, zwaną dalej „SWZ”, zastosowanie mają przepisy ustawy z dnia </w:t>
      </w:r>
      <w:r w:rsidR="00076105" w:rsidRPr="00084D1D">
        <w:rPr>
          <w:rFonts w:asciiTheme="minorHAnsi" w:eastAsia="Calibri" w:hAnsiTheme="minorHAnsi" w:cstheme="minorHAnsi"/>
        </w:rPr>
        <w:t>11 września 2019</w:t>
      </w:r>
      <w:r w:rsidRPr="00084D1D">
        <w:rPr>
          <w:rFonts w:asciiTheme="minorHAnsi" w:eastAsia="Calibri" w:hAnsiTheme="minorHAnsi" w:cstheme="minorHAnsi"/>
        </w:rPr>
        <w:t xml:space="preserve"> r. Prawo zamówień publicznych (t.j. </w:t>
      </w:r>
      <w:r w:rsidRPr="00DB1D12">
        <w:rPr>
          <w:rFonts w:asciiTheme="minorHAnsi" w:eastAsia="Calibri" w:hAnsiTheme="minorHAnsi" w:cstheme="minorHAnsi"/>
        </w:rPr>
        <w:t>Dz. U. z 20</w:t>
      </w:r>
      <w:r w:rsidR="00F8703D">
        <w:rPr>
          <w:rFonts w:asciiTheme="minorHAnsi" w:eastAsia="Calibri" w:hAnsiTheme="minorHAnsi" w:cstheme="minorHAnsi"/>
        </w:rPr>
        <w:t>2</w:t>
      </w:r>
      <w:r w:rsidR="007E74C5">
        <w:rPr>
          <w:rFonts w:asciiTheme="minorHAnsi" w:eastAsia="Calibri" w:hAnsiTheme="minorHAnsi" w:cstheme="minorHAnsi"/>
        </w:rPr>
        <w:t>3</w:t>
      </w:r>
      <w:r w:rsidRPr="00DB1D12">
        <w:rPr>
          <w:rFonts w:asciiTheme="minorHAnsi" w:eastAsia="Calibri" w:hAnsiTheme="minorHAnsi" w:cstheme="minorHAnsi"/>
        </w:rPr>
        <w:t xml:space="preserve"> r., poz. </w:t>
      </w:r>
      <w:r w:rsidR="00F8703D">
        <w:rPr>
          <w:rFonts w:asciiTheme="minorHAnsi" w:eastAsia="Calibri" w:hAnsiTheme="minorHAnsi" w:cstheme="minorHAnsi"/>
        </w:rPr>
        <w:t>1</w:t>
      </w:r>
      <w:r w:rsidR="007E74C5">
        <w:rPr>
          <w:rFonts w:asciiTheme="minorHAnsi" w:eastAsia="Calibri" w:hAnsiTheme="minorHAnsi" w:cstheme="minorHAnsi"/>
        </w:rPr>
        <w:t xml:space="preserve">605, </w:t>
      </w:r>
      <w:r w:rsidRPr="00DB1D12">
        <w:rPr>
          <w:rFonts w:asciiTheme="minorHAnsi" w:eastAsia="Calibri" w:hAnsiTheme="minorHAnsi" w:cstheme="minorHAnsi"/>
        </w:rPr>
        <w:t xml:space="preserve">ze zm.). </w:t>
      </w:r>
    </w:p>
    <w:p w:rsidR="00B97871" w:rsidRPr="00DB1D12" w:rsidRDefault="00B97871">
      <w:pPr>
        <w:numPr>
          <w:ilvl w:val="0"/>
          <w:numId w:val="8"/>
        </w:numPr>
        <w:suppressAutoHyphens/>
        <w:ind w:left="284" w:hanging="284"/>
        <w:jc w:val="both"/>
        <w:rPr>
          <w:rFonts w:asciiTheme="minorHAnsi" w:eastAsia="Calibri" w:hAnsiTheme="minorHAnsi" w:cstheme="minorHAnsi"/>
        </w:rPr>
      </w:pPr>
      <w:r w:rsidRPr="00DB1D12">
        <w:rPr>
          <w:rFonts w:asciiTheme="minorHAnsi" w:eastAsia="Calibri" w:hAnsiTheme="minorHAnsi" w:cstheme="minorHAnsi"/>
        </w:rPr>
        <w:t>Dodatkowo Zamawiający informuje, że:</w:t>
      </w:r>
    </w:p>
    <w:p w:rsidR="00B97871" w:rsidRPr="00DB1D12"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B1D12">
        <w:rPr>
          <w:rFonts w:asciiTheme="minorHAnsi" w:eastAsia="Calibri" w:hAnsiTheme="minorHAnsi" w:cstheme="minorHAnsi"/>
        </w:rPr>
        <w:t xml:space="preserve">Zamawiający </w:t>
      </w:r>
      <w:r w:rsidRPr="00DB1D12">
        <w:rPr>
          <w:rFonts w:asciiTheme="minorHAnsi" w:eastAsia="Calibri" w:hAnsiTheme="minorHAnsi" w:cstheme="minorHAnsi"/>
          <w:spacing w:val="-1"/>
        </w:rPr>
        <w:t>nie</w:t>
      </w:r>
      <w:r w:rsidRPr="00DB1D12">
        <w:rPr>
          <w:rFonts w:asciiTheme="minorHAnsi" w:eastAsia="Calibri" w:hAnsiTheme="minorHAnsi" w:cstheme="minorHAnsi"/>
          <w:spacing w:val="-8"/>
        </w:rPr>
        <w:t xml:space="preserve"> </w:t>
      </w:r>
      <w:r w:rsidRPr="00DB1D12">
        <w:rPr>
          <w:rFonts w:asciiTheme="minorHAnsi" w:eastAsia="Calibri" w:hAnsiTheme="minorHAnsi" w:cstheme="minorHAnsi"/>
        </w:rPr>
        <w:t>dopuszcza</w:t>
      </w:r>
      <w:r w:rsidRPr="00DB1D12">
        <w:rPr>
          <w:rFonts w:asciiTheme="minorHAnsi" w:eastAsia="Calibri" w:hAnsiTheme="minorHAnsi" w:cstheme="minorHAnsi"/>
          <w:spacing w:val="-9"/>
        </w:rPr>
        <w:t xml:space="preserve"> </w:t>
      </w:r>
      <w:r w:rsidRPr="00DB1D12">
        <w:rPr>
          <w:rFonts w:asciiTheme="minorHAnsi" w:eastAsia="Calibri" w:hAnsiTheme="minorHAnsi" w:cstheme="minorHAnsi"/>
        </w:rPr>
        <w:t>możliwości składania ofert wariantowych.</w:t>
      </w:r>
    </w:p>
    <w:p w:rsidR="00B97871" w:rsidRPr="00DB1D12"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b/>
          <w:bCs/>
        </w:rPr>
      </w:pPr>
      <w:r w:rsidRPr="00DB1D12">
        <w:rPr>
          <w:rFonts w:asciiTheme="minorHAnsi" w:eastAsia="Calibri" w:hAnsiTheme="minorHAnsi" w:cstheme="minorHAnsi"/>
          <w:b/>
          <w:bCs/>
        </w:rPr>
        <w:t xml:space="preserve">Zamawiający </w:t>
      </w:r>
      <w:r w:rsidR="00DB5874" w:rsidRPr="00DB1D12">
        <w:rPr>
          <w:rFonts w:asciiTheme="minorHAnsi" w:eastAsia="Calibri" w:hAnsiTheme="minorHAnsi" w:cstheme="minorHAnsi"/>
          <w:b/>
          <w:bCs/>
        </w:rPr>
        <w:t>dopuszcza</w:t>
      </w:r>
      <w:r w:rsidR="00DB5874" w:rsidRPr="00DB1D12">
        <w:rPr>
          <w:rFonts w:asciiTheme="minorHAnsi" w:eastAsia="Calibri" w:hAnsiTheme="minorHAnsi" w:cstheme="minorHAnsi"/>
          <w:b/>
          <w:bCs/>
          <w:spacing w:val="-9"/>
        </w:rPr>
        <w:t xml:space="preserve"> </w:t>
      </w:r>
      <w:r w:rsidR="00DB5874" w:rsidRPr="00DB1D12">
        <w:rPr>
          <w:rFonts w:asciiTheme="minorHAnsi" w:eastAsia="Calibri" w:hAnsiTheme="minorHAnsi" w:cstheme="minorHAnsi"/>
          <w:b/>
          <w:bCs/>
          <w:spacing w:val="-4"/>
        </w:rPr>
        <w:t>możliwość</w:t>
      </w:r>
      <w:r w:rsidRPr="00DB1D12">
        <w:rPr>
          <w:rFonts w:asciiTheme="minorHAnsi" w:eastAsia="Calibri" w:hAnsiTheme="minorHAnsi" w:cstheme="minorHAnsi"/>
          <w:b/>
          <w:bCs/>
        </w:rPr>
        <w:t xml:space="preserve"> składania ofert częściowych</w:t>
      </w:r>
      <w:r w:rsidR="004E566E" w:rsidRPr="00DB1D12">
        <w:rPr>
          <w:rFonts w:asciiTheme="minorHAnsi" w:eastAsia="Calibri" w:hAnsiTheme="minorHAnsi" w:cstheme="minorHAnsi"/>
          <w:b/>
          <w:bCs/>
        </w:rPr>
        <w:t xml:space="preserve"> na jedną i/lub więcej części. Maksymalna ilość części, na jaką może złożyć ofertę Wykonawca: </w:t>
      </w:r>
      <w:r w:rsidR="007E74C5">
        <w:rPr>
          <w:rFonts w:asciiTheme="minorHAnsi" w:eastAsia="Calibri" w:hAnsiTheme="minorHAnsi" w:cstheme="minorHAnsi"/>
          <w:b/>
          <w:bCs/>
        </w:rPr>
        <w:t>34</w:t>
      </w:r>
      <w:r w:rsidR="00446E45" w:rsidRPr="00DB1D12">
        <w:rPr>
          <w:rFonts w:asciiTheme="minorHAnsi" w:eastAsia="Calibri" w:hAnsiTheme="minorHAnsi" w:cstheme="minorHAnsi"/>
          <w:b/>
          <w:bCs/>
        </w:rPr>
        <w:t>.</w:t>
      </w:r>
    </w:p>
    <w:p w:rsidR="00B97871" w:rsidRPr="00DB1D12" w:rsidRDefault="00B97871" w:rsidP="00531CDD">
      <w:pPr>
        <w:numPr>
          <w:ilvl w:val="0"/>
          <w:numId w:val="1"/>
        </w:numPr>
        <w:tabs>
          <w:tab w:val="clear" w:pos="720"/>
          <w:tab w:val="left" w:pos="540"/>
          <w:tab w:val="left" w:pos="7938"/>
        </w:tabs>
        <w:suppressAutoHyphens/>
        <w:ind w:left="709" w:right="-86"/>
        <w:jc w:val="both"/>
        <w:rPr>
          <w:rFonts w:asciiTheme="minorHAnsi" w:eastAsia="Calibri" w:hAnsiTheme="minorHAnsi" w:cstheme="minorHAnsi"/>
        </w:rPr>
      </w:pPr>
      <w:r w:rsidRPr="00DB1D12">
        <w:rPr>
          <w:rFonts w:asciiTheme="minorHAnsi" w:eastAsia="Calibri" w:hAnsiTheme="minorHAnsi" w:cstheme="minorHAnsi"/>
        </w:rPr>
        <w:t xml:space="preserve">Zamawiający nie </w:t>
      </w:r>
      <w:r w:rsidR="00DB5874" w:rsidRPr="00DB1D12">
        <w:rPr>
          <w:rFonts w:asciiTheme="minorHAnsi" w:eastAsia="Calibri" w:hAnsiTheme="minorHAnsi" w:cstheme="minorHAnsi"/>
        </w:rPr>
        <w:t>przewiduje udzielania</w:t>
      </w:r>
      <w:r w:rsidRPr="00DB1D12">
        <w:rPr>
          <w:rFonts w:asciiTheme="minorHAnsi" w:eastAsia="Calibri" w:hAnsiTheme="minorHAnsi" w:cstheme="minorHAnsi"/>
        </w:rPr>
        <w:t xml:space="preserve"> zamówień, o których</w:t>
      </w:r>
      <w:r w:rsidRPr="00DB1D12">
        <w:rPr>
          <w:rFonts w:asciiTheme="minorHAnsi" w:eastAsia="Calibri" w:hAnsiTheme="minorHAnsi" w:cstheme="minorHAnsi"/>
          <w:spacing w:val="3"/>
        </w:rPr>
        <w:t xml:space="preserve"> </w:t>
      </w:r>
      <w:r w:rsidRPr="00DB1D12">
        <w:rPr>
          <w:rFonts w:asciiTheme="minorHAnsi" w:eastAsia="Calibri" w:hAnsiTheme="minorHAnsi" w:cstheme="minorHAnsi"/>
        </w:rPr>
        <w:t xml:space="preserve">mowa w </w:t>
      </w:r>
      <w:r w:rsidR="00076105" w:rsidRPr="00DB1D12">
        <w:rPr>
          <w:rFonts w:asciiTheme="minorHAnsi" w:eastAsia="Calibri" w:hAnsiTheme="minorHAnsi" w:cstheme="minorHAnsi"/>
          <w:lang w:eastAsia="en-US"/>
        </w:rPr>
        <w:t xml:space="preserve">art. 214 ust. 1 pkt 7 i 8 </w:t>
      </w:r>
      <w:r w:rsidRPr="00DB1D12">
        <w:rPr>
          <w:rFonts w:asciiTheme="minorHAnsi" w:eastAsia="Calibri" w:hAnsiTheme="minorHAnsi" w:cstheme="minorHAnsi"/>
        </w:rPr>
        <w:t>ustawy</w:t>
      </w:r>
      <w:r w:rsidRPr="00DB1D12">
        <w:rPr>
          <w:rFonts w:asciiTheme="minorHAnsi" w:eastAsia="Calibri" w:hAnsiTheme="minorHAnsi" w:cstheme="minorHAnsi"/>
          <w:spacing w:val="-3"/>
        </w:rPr>
        <w:t xml:space="preserve"> Pzp</w:t>
      </w:r>
      <w:r w:rsidRPr="00DB1D12">
        <w:rPr>
          <w:rFonts w:asciiTheme="minorHAnsi" w:eastAsia="Calibri" w:hAnsiTheme="minorHAnsi" w:cstheme="minorHAnsi"/>
          <w:spacing w:val="-1"/>
        </w:rPr>
        <w:t>.</w:t>
      </w:r>
    </w:p>
    <w:p w:rsidR="00B97871" w:rsidRPr="00DC60D1"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Theme="minorHAnsi" w:eastAsia="Calibri" w:hAnsiTheme="minorHAnsi" w:cstheme="minorHAnsi"/>
        </w:rPr>
        <w:t>Zamawiający nie przewiduje zwrotu kosztów udziału w niniejszym postępowaniu, w tym zwrotu kosztów poniesionych z tytułu nabycia kwalifikowanego podpisu elektronicznego.</w:t>
      </w:r>
    </w:p>
    <w:p w:rsidR="00C641AD" w:rsidRPr="00DC60D1" w:rsidRDefault="00B9787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Theme="minorHAnsi" w:eastAsia="Calibri" w:hAnsiTheme="minorHAnsi" w:cstheme="minorHAnsi"/>
        </w:rPr>
        <w:t xml:space="preserve">Postępowanie prowadzone jest w języku polskim. </w:t>
      </w:r>
    </w:p>
    <w:p w:rsidR="00DC60D1" w:rsidRPr="00DC60D1" w:rsidRDefault="00DC60D1" w:rsidP="00531CDD">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Theme="minorHAnsi" w:eastAsia="Calibri" w:hAnsiTheme="minorHAnsi" w:cstheme="minorHAnsi"/>
        </w:rPr>
        <w:t>Nie przewiduje się wniesienia wadium.</w:t>
      </w:r>
    </w:p>
    <w:p w:rsidR="00DC60D1" w:rsidRPr="00DC60D1" w:rsidRDefault="00DC60D1" w:rsidP="00DC60D1">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Theme="minorHAnsi" w:eastAsia="Calibri" w:hAnsiTheme="minorHAnsi" w:cstheme="minorHAnsi"/>
        </w:rPr>
        <w:t>Nie wymaga się wniesienia zabezpieczenia należytego wykonania umowy.</w:t>
      </w:r>
    </w:p>
    <w:p w:rsidR="00DC60D1" w:rsidRPr="00DC60D1" w:rsidRDefault="00DC60D1" w:rsidP="00DC60D1">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Verdana" w:hAnsi="Verdana"/>
          <w:sz w:val="20"/>
          <w:szCs w:val="20"/>
          <w:shd w:val="clear" w:color="auto" w:fill="FFFFFF"/>
        </w:rPr>
        <w:t>Zamawiający nie przewiduje zawarcia umowy ramowej.</w:t>
      </w:r>
    </w:p>
    <w:p w:rsidR="00DC60D1" w:rsidRPr="00DC60D1" w:rsidRDefault="00DC60D1" w:rsidP="00DC60D1">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Verdana" w:hAnsi="Verdana"/>
          <w:sz w:val="20"/>
          <w:szCs w:val="20"/>
          <w:shd w:val="clear" w:color="auto" w:fill="FFFFFF"/>
        </w:rPr>
        <w:t>Zamawiający nie przewiduje możliwości odbycia wizji lokalnej.</w:t>
      </w:r>
    </w:p>
    <w:p w:rsidR="00DC60D1" w:rsidRPr="00DC60D1" w:rsidRDefault="00DC60D1" w:rsidP="00DC60D1">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Verdana" w:hAnsi="Verdana"/>
          <w:sz w:val="20"/>
          <w:szCs w:val="20"/>
          <w:shd w:val="clear" w:color="auto" w:fill="FFFFFF"/>
        </w:rPr>
        <w:t>Zamawiający nie przewiduje rozliczenia w walutach obcych.</w:t>
      </w:r>
    </w:p>
    <w:p w:rsidR="00DC60D1" w:rsidRPr="00DC60D1" w:rsidRDefault="00DC60D1" w:rsidP="00DC60D1">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Verdana" w:hAnsi="Verdana"/>
          <w:sz w:val="20"/>
          <w:szCs w:val="20"/>
          <w:shd w:val="clear" w:color="auto" w:fill="FFFFFF"/>
        </w:rPr>
        <w:t>Zamawiający nie przewiduje wyboru najkorzystniejszej oferty z zastosowaniem aukcji elektronicznej</w:t>
      </w:r>
      <w:r w:rsidRPr="00DC60D1">
        <w:rPr>
          <w:rFonts w:ascii="Verdana" w:hAnsi="Verdana"/>
          <w:sz w:val="20"/>
          <w:szCs w:val="20"/>
        </w:rPr>
        <w:t>.</w:t>
      </w:r>
    </w:p>
    <w:p w:rsidR="00DC60D1" w:rsidRPr="00DC60D1" w:rsidRDefault="00DC60D1" w:rsidP="00DC60D1">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Verdana" w:hAnsi="Verdana"/>
          <w:sz w:val="20"/>
          <w:szCs w:val="20"/>
          <w:shd w:val="clear" w:color="auto" w:fill="FFFFFF"/>
        </w:rPr>
        <w:t>zamawiający nie przewiduje wymagań w zakresie zatrudnienia na podstawie stosunku pracy, w okolicznościach, o których mowa w art. 95.</w:t>
      </w:r>
    </w:p>
    <w:p w:rsidR="00DC60D1" w:rsidRPr="00DC60D1" w:rsidRDefault="00DC60D1" w:rsidP="00DC60D1">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Verdana" w:hAnsi="Verdana"/>
          <w:sz w:val="20"/>
          <w:szCs w:val="20"/>
          <w:shd w:val="clear" w:color="auto" w:fill="FFFFFF"/>
        </w:rPr>
        <w:t>Zamawiający nie przewiduje wymagań w zakresie zatrudnienia osób, o których mowa w art. 96 ust. 2 pkt 2.</w:t>
      </w:r>
    </w:p>
    <w:p w:rsidR="00DC60D1" w:rsidRPr="00DC60D1" w:rsidRDefault="00DC60D1" w:rsidP="00DC60D1">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Theme="minorHAnsi" w:eastAsia="Calibri" w:hAnsiTheme="minorHAnsi" w:cstheme="minorHAnsi"/>
        </w:rPr>
        <w:t>Z</w:t>
      </w:r>
      <w:r w:rsidRPr="00DC60D1">
        <w:rPr>
          <w:rFonts w:ascii="Verdana" w:hAnsi="Verdana"/>
          <w:sz w:val="20"/>
          <w:szCs w:val="20"/>
          <w:shd w:val="clear" w:color="auto" w:fill="FFFFFF"/>
        </w:rPr>
        <w:t>amawiający nie zastrzega możliwości ubiegania się o udzielenie zamówienia wyłącznie przez wykonawców, o których mowa w art. 94.</w:t>
      </w:r>
    </w:p>
    <w:p w:rsidR="00DC60D1" w:rsidRPr="00DC60D1" w:rsidRDefault="00DC60D1" w:rsidP="00DC60D1">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Verdana" w:hAnsi="Verdana"/>
          <w:sz w:val="20"/>
          <w:szCs w:val="20"/>
          <w:shd w:val="clear" w:color="auto" w:fill="FFFFFF"/>
        </w:rPr>
        <w:t>Zamawiający nie przewiduje obowiązku osobistego wykonania przez wykonawcę kluczowych zadań.</w:t>
      </w:r>
    </w:p>
    <w:p w:rsidR="00DC60D1" w:rsidRPr="00DC60D1" w:rsidRDefault="00DC60D1" w:rsidP="00DC60D1">
      <w:pPr>
        <w:numPr>
          <w:ilvl w:val="0"/>
          <w:numId w:val="1"/>
        </w:numPr>
        <w:tabs>
          <w:tab w:val="clear" w:pos="720"/>
          <w:tab w:val="left" w:pos="540"/>
          <w:tab w:val="left" w:pos="9000"/>
        </w:tabs>
        <w:suppressAutoHyphens/>
        <w:ind w:left="709"/>
        <w:jc w:val="both"/>
        <w:rPr>
          <w:rFonts w:asciiTheme="minorHAnsi" w:eastAsia="Calibri" w:hAnsiTheme="minorHAnsi" w:cstheme="minorHAnsi"/>
        </w:rPr>
      </w:pPr>
      <w:r w:rsidRPr="00DC60D1">
        <w:rPr>
          <w:rFonts w:ascii="Verdana" w:hAnsi="Verdana"/>
          <w:sz w:val="20"/>
          <w:szCs w:val="20"/>
          <w:shd w:val="clear" w:color="auto" w:fill="FFFFFF"/>
        </w:rPr>
        <w:t>Zamawiający nie wymaga złożenia ofert w postaci katalogów elektronicznych lub dołączenia katalogów elektronicznych do ofert</w:t>
      </w:r>
    </w:p>
    <w:p w:rsidR="006D3A99" w:rsidRPr="00DB1D12" w:rsidRDefault="006D3A99" w:rsidP="00AE3680">
      <w:pPr>
        <w:pStyle w:val="Nagwek1"/>
        <w:spacing w:before="0" w:after="0" w:line="240" w:lineRule="auto"/>
        <w:rPr>
          <w:rFonts w:asciiTheme="minorHAnsi" w:hAnsiTheme="minorHAnsi" w:cstheme="minorHAnsi"/>
          <w:sz w:val="24"/>
          <w:szCs w:val="24"/>
          <w:lang w:eastAsia="ar-SA"/>
        </w:rPr>
      </w:pPr>
      <w:bookmarkStart w:id="2" w:name="_Toc62562531"/>
    </w:p>
    <w:p w:rsidR="006D3A99" w:rsidRPr="00DB1D12" w:rsidRDefault="00B97871" w:rsidP="000324B9">
      <w:pPr>
        <w:pStyle w:val="Nagwek1"/>
        <w:spacing w:before="0" w:after="0" w:line="240" w:lineRule="auto"/>
        <w:rPr>
          <w:rFonts w:asciiTheme="minorHAnsi" w:hAnsiTheme="minorHAnsi" w:cstheme="minorHAnsi"/>
          <w:sz w:val="24"/>
          <w:szCs w:val="24"/>
          <w:lang w:eastAsia="ar-SA"/>
        </w:rPr>
      </w:pPr>
      <w:r w:rsidRPr="00DB1D12">
        <w:rPr>
          <w:rFonts w:asciiTheme="minorHAnsi" w:hAnsiTheme="minorHAnsi" w:cstheme="minorHAnsi"/>
          <w:sz w:val="24"/>
          <w:szCs w:val="24"/>
          <w:lang w:eastAsia="ar-SA"/>
        </w:rPr>
        <w:t>Rozdział III. Opis przedmiotu zamówienia</w:t>
      </w:r>
      <w:bookmarkEnd w:id="2"/>
    </w:p>
    <w:p w:rsidR="00DB5874" w:rsidRPr="00DB1D12" w:rsidRDefault="00242FD7" w:rsidP="00CD4303">
      <w:pPr>
        <w:numPr>
          <w:ilvl w:val="0"/>
          <w:numId w:val="9"/>
        </w:numPr>
        <w:tabs>
          <w:tab w:val="left" w:pos="284"/>
        </w:tabs>
        <w:suppressAutoHyphens/>
        <w:ind w:left="0" w:firstLine="0"/>
        <w:jc w:val="both"/>
        <w:rPr>
          <w:rFonts w:asciiTheme="minorHAnsi" w:eastAsia="Calibri" w:hAnsiTheme="minorHAnsi" w:cstheme="minorHAnsi"/>
        </w:rPr>
      </w:pPr>
      <w:bookmarkStart w:id="3" w:name="_Hlk479769226"/>
      <w:r w:rsidRPr="00DB1D12">
        <w:rPr>
          <w:rFonts w:asciiTheme="minorHAnsi" w:eastAsia="Calibri" w:hAnsiTheme="minorHAnsi" w:cstheme="minorHAnsi"/>
        </w:rPr>
        <w:t xml:space="preserve">Przedmiotem zamówienia </w:t>
      </w:r>
      <w:r w:rsidR="007E2D5D" w:rsidRPr="00DB1D12">
        <w:rPr>
          <w:rFonts w:asciiTheme="minorHAnsi" w:eastAsia="Calibri" w:hAnsiTheme="minorHAnsi" w:cstheme="minorHAnsi"/>
        </w:rPr>
        <w:t xml:space="preserve">są sukcesywne dostawy </w:t>
      </w:r>
      <w:r w:rsidR="008C7E2D">
        <w:rPr>
          <w:rFonts w:asciiTheme="minorHAnsi" w:eastAsia="Calibri" w:hAnsiTheme="minorHAnsi" w:cstheme="minorHAnsi"/>
        </w:rPr>
        <w:t>endoprotez</w:t>
      </w:r>
      <w:r w:rsidR="002A4B1B">
        <w:rPr>
          <w:rFonts w:asciiTheme="minorHAnsi" w:eastAsia="Calibri" w:hAnsiTheme="minorHAnsi" w:cstheme="minorHAnsi"/>
        </w:rPr>
        <w:t xml:space="preserve"> wraz z implantami w formie komisu</w:t>
      </w:r>
      <w:r w:rsidR="008C7E2D">
        <w:rPr>
          <w:rFonts w:asciiTheme="minorHAnsi" w:eastAsia="Calibri" w:hAnsiTheme="minorHAnsi" w:cstheme="minorHAnsi"/>
        </w:rPr>
        <w:t>.</w:t>
      </w:r>
    </w:p>
    <w:p w:rsidR="00446E45" w:rsidRPr="00EF06F0" w:rsidRDefault="00DB5874" w:rsidP="00CD4303">
      <w:pPr>
        <w:numPr>
          <w:ilvl w:val="0"/>
          <w:numId w:val="9"/>
        </w:numPr>
        <w:tabs>
          <w:tab w:val="left" w:pos="284"/>
        </w:tabs>
        <w:suppressAutoHyphens/>
        <w:ind w:left="0" w:firstLine="0"/>
        <w:jc w:val="both"/>
        <w:rPr>
          <w:rFonts w:asciiTheme="minorHAnsi" w:eastAsiaTheme="majorEastAsia" w:hAnsiTheme="minorHAnsi" w:cstheme="minorHAnsi"/>
          <w:b/>
          <w:bCs/>
          <w:lang w:eastAsia="en-US"/>
        </w:rPr>
      </w:pPr>
      <w:r w:rsidRPr="00F8703D">
        <w:rPr>
          <w:rFonts w:asciiTheme="minorHAnsi" w:eastAsia="Calibri" w:hAnsiTheme="minorHAnsi" w:cstheme="minorHAnsi"/>
          <w:b/>
          <w:bCs/>
        </w:rPr>
        <w:t xml:space="preserve">Przedmiot zamówienia podzielono na </w:t>
      </w:r>
      <w:r w:rsidR="00FE4A51">
        <w:rPr>
          <w:rFonts w:asciiTheme="minorHAnsi" w:eastAsia="Calibri" w:hAnsiTheme="minorHAnsi" w:cstheme="minorHAnsi"/>
          <w:b/>
          <w:bCs/>
        </w:rPr>
        <w:t>3</w:t>
      </w:r>
      <w:r w:rsidR="007E74C5">
        <w:rPr>
          <w:rFonts w:asciiTheme="minorHAnsi" w:eastAsia="Calibri" w:hAnsiTheme="minorHAnsi" w:cstheme="minorHAnsi"/>
          <w:b/>
          <w:bCs/>
        </w:rPr>
        <w:t>4</w:t>
      </w:r>
      <w:r w:rsidR="002C7C7C" w:rsidRPr="00F8703D">
        <w:rPr>
          <w:rFonts w:asciiTheme="minorHAnsi" w:eastAsia="Calibri" w:hAnsiTheme="minorHAnsi" w:cstheme="minorHAnsi"/>
          <w:b/>
          <w:bCs/>
        </w:rPr>
        <w:t xml:space="preserve"> części, z których każda stanowi analogiczny przedmiot zamówienia wg. CPV: </w:t>
      </w:r>
      <w:r w:rsidR="00C9271F" w:rsidRPr="00F8703D">
        <w:rPr>
          <w:rFonts w:asciiTheme="minorHAnsi" w:hAnsiTheme="minorHAnsi" w:cstheme="minorHAnsi"/>
          <w:b/>
          <w:bCs/>
          <w:shd w:val="clear" w:color="auto" w:fill="FFFFFF"/>
        </w:rPr>
        <w:t>33183</w:t>
      </w:r>
      <w:r w:rsidR="0070387F">
        <w:rPr>
          <w:rFonts w:asciiTheme="minorHAnsi" w:hAnsiTheme="minorHAnsi" w:cstheme="minorHAnsi"/>
          <w:b/>
          <w:bCs/>
          <w:shd w:val="clear" w:color="auto" w:fill="FFFFFF"/>
        </w:rPr>
        <w:t>1</w:t>
      </w:r>
      <w:r w:rsidR="00C9271F" w:rsidRPr="00F8703D">
        <w:rPr>
          <w:rFonts w:asciiTheme="minorHAnsi" w:hAnsiTheme="minorHAnsi" w:cstheme="minorHAnsi"/>
          <w:b/>
          <w:bCs/>
          <w:shd w:val="clear" w:color="auto" w:fill="FFFFFF"/>
        </w:rPr>
        <w:t>00-8 protezy ortopedyczne.</w:t>
      </w:r>
    </w:p>
    <w:p w:rsidR="00446E45" w:rsidRPr="00DB1D12" w:rsidRDefault="007E2D5D" w:rsidP="00CD4303">
      <w:pPr>
        <w:tabs>
          <w:tab w:val="left" w:pos="284"/>
        </w:tabs>
        <w:suppressAutoHyphens/>
        <w:jc w:val="both"/>
        <w:rPr>
          <w:rFonts w:asciiTheme="minorHAnsi" w:eastAsia="Calibri" w:hAnsiTheme="minorHAnsi" w:cstheme="minorHAnsi"/>
          <w:b/>
        </w:rPr>
      </w:pPr>
      <w:r w:rsidRPr="00DB1D12">
        <w:rPr>
          <w:rFonts w:asciiTheme="minorHAnsi" w:eastAsia="Calibri" w:hAnsiTheme="minorHAnsi" w:cstheme="minorHAnsi"/>
          <w:b/>
        </w:rPr>
        <w:t>Szczegółowy opis przedmiotu zamówienia przedstawiono w załączniku nr 1 do swz.</w:t>
      </w:r>
    </w:p>
    <w:p w:rsidR="00E718B4" w:rsidRPr="00DB1D12" w:rsidRDefault="00E718B4" w:rsidP="00CD4303">
      <w:pPr>
        <w:numPr>
          <w:ilvl w:val="0"/>
          <w:numId w:val="9"/>
        </w:numPr>
        <w:tabs>
          <w:tab w:val="left" w:pos="284"/>
        </w:tabs>
        <w:suppressAutoHyphens/>
        <w:ind w:left="0" w:firstLine="0"/>
        <w:jc w:val="both"/>
        <w:rPr>
          <w:rFonts w:asciiTheme="minorHAnsi" w:eastAsia="Calibri" w:hAnsiTheme="minorHAnsi" w:cstheme="minorHAnsi"/>
        </w:rPr>
      </w:pPr>
      <w:r w:rsidRPr="00DB1D12">
        <w:rPr>
          <w:rFonts w:asciiTheme="minorHAnsi" w:eastAsia="Calibri" w:hAnsiTheme="minorHAnsi" w:cstheme="minorHAnsi"/>
        </w:rPr>
        <w:t>Wymagania w zakresie przedmiotu zamówienia:</w:t>
      </w:r>
    </w:p>
    <w:p w:rsidR="00E718B4" w:rsidRPr="00084D1D" w:rsidRDefault="00DB5874" w:rsidP="00CD4303">
      <w:pPr>
        <w:numPr>
          <w:ilvl w:val="1"/>
          <w:numId w:val="9"/>
        </w:numPr>
        <w:tabs>
          <w:tab w:val="left" w:pos="284"/>
        </w:tabs>
        <w:suppressAutoHyphens/>
        <w:ind w:left="0" w:firstLine="0"/>
        <w:jc w:val="both"/>
        <w:rPr>
          <w:rFonts w:asciiTheme="minorHAnsi" w:eastAsia="Calibri" w:hAnsiTheme="minorHAnsi" w:cstheme="minorHAnsi"/>
        </w:rPr>
      </w:pPr>
      <w:r w:rsidRPr="00DB1D12">
        <w:rPr>
          <w:rFonts w:asciiTheme="minorHAnsi" w:hAnsiTheme="minorHAnsi" w:cstheme="minorHAnsi"/>
        </w:rPr>
        <w:lastRenderedPageBreak/>
        <w:t>Jeżeli można przyjąć, że użyto do opisania przedmiotu zamówienia oznaczeń lub parametrów wskazujących konkretnego producenta lub</w:t>
      </w:r>
      <w:r w:rsidRPr="00084D1D">
        <w:rPr>
          <w:rFonts w:asciiTheme="minorHAnsi" w:hAnsiTheme="minorHAnsi" w:cstheme="minorHAnsi"/>
        </w:rPr>
        <w:t xml:space="preserve"> wskazano znaki towarowe, patenty lub pochodzenie, Zamawiający w każdym przypadku dopuszcza zastosowanie rozwiązań równoważnych, przez które należy rozumieć parametry nie gorsze od przedstawionych w opisie przedmiotu zamówienia (</w:t>
      </w:r>
      <w:r w:rsidRPr="00084D1D">
        <w:rPr>
          <w:rFonts w:asciiTheme="minorHAnsi" w:hAnsiTheme="minorHAnsi" w:cstheme="minorHAnsi"/>
          <w:u w:val="single"/>
        </w:rPr>
        <w:t>parametry wskazane w opisie przedmiotu zamówienia są parametrami minimalnymi</w:t>
      </w:r>
      <w:r w:rsidRPr="00084D1D">
        <w:rPr>
          <w:rFonts w:asciiTheme="minorHAnsi" w:hAnsiTheme="minorHAnsi" w:cstheme="minorHAnsi"/>
        </w:rPr>
        <w:t>). Wykonawca, który złoży ofertę równoważną musi do oferty załączyć dokładny opis, z którego wynikać będzie zachowanie warunków równoważności. Jeżeli Zamawiający zapisał parametry wymagane jako przedział bądź jakiś inny zakres, to postawione wymagania są wymaganiami granicznymi, które należy spełnić, pod rygorem odrzucenia oferty, jako niezgodnej z treścią SWZ.</w:t>
      </w:r>
    </w:p>
    <w:p w:rsidR="00DB5874" w:rsidRPr="00084D1D" w:rsidRDefault="00E718B4" w:rsidP="00CD4303">
      <w:pPr>
        <w:numPr>
          <w:ilvl w:val="0"/>
          <w:numId w:val="9"/>
        </w:numPr>
        <w:tabs>
          <w:tab w:val="left" w:pos="284"/>
        </w:tabs>
        <w:suppressAutoHyphens/>
        <w:ind w:left="0" w:firstLine="0"/>
        <w:jc w:val="both"/>
        <w:rPr>
          <w:rFonts w:asciiTheme="minorHAnsi" w:eastAsia="Calibri" w:hAnsiTheme="minorHAnsi" w:cstheme="minorHAnsi"/>
        </w:rPr>
      </w:pPr>
      <w:r w:rsidRPr="00084D1D">
        <w:rPr>
          <w:rFonts w:asciiTheme="minorHAnsi" w:eastAsia="Calibri" w:hAnsiTheme="minorHAnsi" w:cstheme="minorHAnsi"/>
        </w:rPr>
        <w:t xml:space="preserve">Termin oraz warunki wykonania zamówienia określono </w:t>
      </w:r>
      <w:r w:rsidR="00DB5874" w:rsidRPr="00084D1D">
        <w:rPr>
          <w:rFonts w:asciiTheme="minorHAnsi" w:eastAsia="Calibri" w:hAnsiTheme="minorHAnsi" w:cstheme="minorHAnsi"/>
        </w:rPr>
        <w:t xml:space="preserve">w </w:t>
      </w:r>
      <w:r w:rsidR="007E2D5D" w:rsidRPr="00084D1D">
        <w:rPr>
          <w:rFonts w:asciiTheme="minorHAnsi" w:eastAsia="Calibri" w:hAnsiTheme="minorHAnsi" w:cstheme="minorHAnsi"/>
        </w:rPr>
        <w:t>projektowanych postanowieniach umowy</w:t>
      </w:r>
      <w:r w:rsidRPr="00084D1D">
        <w:rPr>
          <w:rFonts w:asciiTheme="minorHAnsi" w:eastAsia="Calibri" w:hAnsiTheme="minorHAnsi" w:cstheme="minorHAnsi"/>
        </w:rPr>
        <w:t>.</w:t>
      </w:r>
    </w:p>
    <w:p w:rsidR="00664BC5" w:rsidRPr="00DB1D12" w:rsidRDefault="00664BC5" w:rsidP="00CD4303">
      <w:pPr>
        <w:numPr>
          <w:ilvl w:val="0"/>
          <w:numId w:val="9"/>
        </w:numPr>
        <w:tabs>
          <w:tab w:val="left" w:pos="284"/>
        </w:tabs>
        <w:suppressAutoHyphens/>
        <w:ind w:left="0" w:firstLine="0"/>
        <w:jc w:val="both"/>
        <w:rPr>
          <w:rFonts w:asciiTheme="minorHAnsi" w:eastAsia="Calibri" w:hAnsiTheme="minorHAnsi" w:cstheme="minorHAnsi"/>
        </w:rPr>
      </w:pPr>
      <w:r w:rsidRPr="00DB1D12">
        <w:rPr>
          <w:rFonts w:asciiTheme="minorHAnsi" w:eastAsia="Calibri" w:hAnsiTheme="minorHAnsi" w:cstheme="minorHAnsi"/>
        </w:rPr>
        <w:t>Wykonawca może złożyć ofertę na jedną, więcej lub wszystkie części.</w:t>
      </w:r>
    </w:p>
    <w:p w:rsidR="000324B9" w:rsidRPr="00DB1D12" w:rsidRDefault="000324B9" w:rsidP="00CD4303">
      <w:pPr>
        <w:numPr>
          <w:ilvl w:val="0"/>
          <w:numId w:val="9"/>
        </w:numPr>
        <w:tabs>
          <w:tab w:val="left" w:pos="284"/>
        </w:tabs>
        <w:suppressAutoHyphens/>
        <w:ind w:left="0" w:firstLine="0"/>
        <w:jc w:val="both"/>
        <w:rPr>
          <w:rFonts w:asciiTheme="minorHAnsi" w:eastAsia="Calibri" w:hAnsiTheme="minorHAnsi" w:cstheme="minorHAnsi"/>
          <w:b/>
          <w:bCs/>
        </w:rPr>
      </w:pPr>
      <w:r w:rsidRPr="00DB1D12">
        <w:rPr>
          <w:rFonts w:asciiTheme="minorHAnsi" w:eastAsia="Calibri" w:hAnsiTheme="minorHAnsi" w:cstheme="minorHAnsi"/>
          <w:b/>
          <w:bCs/>
        </w:rPr>
        <w:t>Termin przydatności nie mniej niż 6 miesięcy</w:t>
      </w:r>
      <w:r w:rsidR="00DB1D12">
        <w:rPr>
          <w:rFonts w:asciiTheme="minorHAnsi" w:eastAsia="Calibri" w:hAnsiTheme="minorHAnsi" w:cstheme="minorHAnsi"/>
          <w:b/>
          <w:bCs/>
        </w:rPr>
        <w:t xml:space="preserve"> (kryterium oceny ofert)</w:t>
      </w:r>
      <w:r w:rsidRPr="00DB1D12">
        <w:rPr>
          <w:rFonts w:asciiTheme="minorHAnsi" w:eastAsia="Calibri" w:hAnsiTheme="minorHAnsi" w:cstheme="minorHAnsi"/>
          <w:b/>
          <w:bCs/>
        </w:rPr>
        <w:t>.</w:t>
      </w:r>
    </w:p>
    <w:p w:rsidR="000324B9" w:rsidRDefault="000324B9" w:rsidP="00CD4303">
      <w:pPr>
        <w:numPr>
          <w:ilvl w:val="0"/>
          <w:numId w:val="9"/>
        </w:numPr>
        <w:tabs>
          <w:tab w:val="left" w:pos="284"/>
        </w:tabs>
        <w:suppressAutoHyphens/>
        <w:ind w:left="0" w:firstLine="0"/>
        <w:jc w:val="both"/>
        <w:rPr>
          <w:rFonts w:asciiTheme="minorHAnsi" w:eastAsia="Calibri" w:hAnsiTheme="minorHAnsi" w:cstheme="minorHAnsi"/>
        </w:rPr>
      </w:pPr>
      <w:r w:rsidRPr="00DB1D12">
        <w:rPr>
          <w:rFonts w:asciiTheme="minorHAnsi" w:eastAsia="Calibri" w:hAnsiTheme="minorHAnsi" w:cstheme="minorHAnsi"/>
        </w:rPr>
        <w:t>Oferowany przedmiot zamówienia musi być spełniać wymagania Zamawiającego wskazane w opz.</w:t>
      </w:r>
    </w:p>
    <w:p w:rsidR="00DB1D12" w:rsidRPr="00DB1D12" w:rsidRDefault="00DB1D12" w:rsidP="00CD4303">
      <w:pPr>
        <w:numPr>
          <w:ilvl w:val="0"/>
          <w:numId w:val="9"/>
        </w:numPr>
        <w:tabs>
          <w:tab w:val="left" w:pos="284"/>
        </w:tabs>
        <w:suppressAutoHyphens/>
        <w:ind w:left="0" w:firstLine="0"/>
        <w:jc w:val="both"/>
        <w:rPr>
          <w:rFonts w:asciiTheme="minorHAnsi" w:eastAsia="Calibri" w:hAnsiTheme="minorHAnsi" w:cstheme="minorHAnsi"/>
        </w:rPr>
      </w:pPr>
      <w:r>
        <w:rPr>
          <w:rFonts w:asciiTheme="minorHAnsi" w:eastAsia="Calibri" w:hAnsiTheme="minorHAnsi" w:cstheme="minorHAnsi"/>
        </w:rPr>
        <w:t xml:space="preserve">Zamawiający zawrze umowy w formie komisu. </w:t>
      </w:r>
    </w:p>
    <w:bookmarkEnd w:id="3"/>
    <w:p w:rsidR="00C641AD" w:rsidRPr="00084D1D" w:rsidRDefault="00C641AD" w:rsidP="00AE3680">
      <w:pPr>
        <w:pStyle w:val="Nagwek1"/>
        <w:spacing w:before="0" w:after="0" w:line="240" w:lineRule="auto"/>
        <w:rPr>
          <w:rFonts w:asciiTheme="minorHAnsi" w:hAnsiTheme="minorHAnsi" w:cstheme="minorHAnsi"/>
          <w:sz w:val="24"/>
          <w:szCs w:val="24"/>
          <w:lang w:eastAsia="ar-SA"/>
        </w:rPr>
      </w:pPr>
    </w:p>
    <w:p w:rsidR="009E51EF" w:rsidRDefault="00C641AD" w:rsidP="00A41E8F">
      <w:pPr>
        <w:pStyle w:val="Nagwek1"/>
        <w:spacing w:before="0" w:after="0" w:line="240" w:lineRule="auto"/>
        <w:rPr>
          <w:rFonts w:asciiTheme="minorHAnsi" w:hAnsiTheme="minorHAnsi" w:cstheme="minorHAnsi"/>
          <w:sz w:val="24"/>
          <w:szCs w:val="24"/>
          <w:lang w:eastAsia="ar-SA"/>
        </w:rPr>
      </w:pPr>
      <w:bookmarkStart w:id="4" w:name="_Toc62562532"/>
      <w:r w:rsidRPr="00084D1D">
        <w:rPr>
          <w:rFonts w:asciiTheme="minorHAnsi" w:hAnsiTheme="minorHAnsi" w:cstheme="minorHAnsi"/>
          <w:sz w:val="24"/>
          <w:szCs w:val="24"/>
          <w:lang w:eastAsia="ar-SA"/>
        </w:rPr>
        <w:t>Rozdział IV. Informacja o przedmiotowych środkach dowodowych</w:t>
      </w:r>
      <w:bookmarkEnd w:id="4"/>
    </w:p>
    <w:p w:rsidR="008A1804" w:rsidRDefault="008A1804" w:rsidP="008A1804">
      <w:pPr>
        <w:rPr>
          <w:lang w:eastAsia="ar-SA"/>
        </w:rPr>
      </w:pPr>
    </w:p>
    <w:p w:rsidR="008A1804" w:rsidRPr="00FF7575" w:rsidRDefault="008A1804" w:rsidP="008A1804">
      <w:pPr>
        <w:rPr>
          <w:rFonts w:ascii="Calibri" w:hAnsi="Calibri" w:cs="Calibri"/>
          <w:lang w:eastAsia="ar-SA"/>
        </w:rPr>
      </w:pPr>
      <w:r w:rsidRPr="00FF7575">
        <w:rPr>
          <w:rFonts w:ascii="Calibri" w:hAnsi="Calibri" w:cs="Calibri"/>
          <w:lang w:eastAsia="ar-SA"/>
        </w:rPr>
        <w:t>Wraz z ofertą Wykonawca składa</w:t>
      </w:r>
      <w:r w:rsidR="007C7171">
        <w:rPr>
          <w:rFonts w:ascii="Calibri" w:hAnsi="Calibri" w:cs="Calibri"/>
          <w:lang w:eastAsia="ar-SA"/>
        </w:rPr>
        <w:t xml:space="preserve"> wraz z ofertą</w:t>
      </w:r>
      <w:r w:rsidRPr="00FF7575">
        <w:rPr>
          <w:rFonts w:ascii="Calibri" w:hAnsi="Calibri" w:cs="Calibri"/>
          <w:lang w:eastAsia="ar-SA"/>
        </w:rPr>
        <w:t xml:space="preserve"> następujące przedmiotowe środki dowodowe:</w:t>
      </w:r>
    </w:p>
    <w:p w:rsidR="000B7F3B" w:rsidRPr="00FF7575" w:rsidRDefault="000B7F3B" w:rsidP="008A1804">
      <w:pPr>
        <w:pStyle w:val="Akapitzlist"/>
        <w:numPr>
          <w:ilvl w:val="0"/>
          <w:numId w:val="4"/>
        </w:numPr>
        <w:ind w:left="0" w:firstLine="115"/>
        <w:jc w:val="both"/>
        <w:rPr>
          <w:rFonts w:ascii="Calibri" w:hAnsi="Calibri" w:cs="Calibri"/>
          <w:b/>
          <w:bCs/>
        </w:rPr>
      </w:pPr>
      <w:r w:rsidRPr="00FF7575">
        <w:rPr>
          <w:rFonts w:ascii="Calibri" w:hAnsi="Calibri" w:cs="Calibri"/>
          <w:b/>
          <w:bCs/>
        </w:rPr>
        <w:t>Przedmiotowe środki dowodowe</w:t>
      </w:r>
      <w:r w:rsidR="00C50574">
        <w:rPr>
          <w:rFonts w:ascii="Calibri" w:hAnsi="Calibri" w:cs="Calibri"/>
          <w:b/>
          <w:bCs/>
        </w:rPr>
        <w:t>, które należy złożyć wraz z ofertą</w:t>
      </w:r>
      <w:r w:rsidRPr="00FF7575">
        <w:rPr>
          <w:rFonts w:ascii="Calibri" w:hAnsi="Calibri" w:cs="Calibri"/>
          <w:b/>
          <w:bCs/>
        </w:rPr>
        <w:t>: materiały firmowe t</w:t>
      </w:r>
      <w:r w:rsidRPr="00FF7575">
        <w:rPr>
          <w:rFonts w:ascii="Calibri" w:hAnsi="Calibri" w:cs="Calibri"/>
          <w:b/>
          <w:bCs/>
        </w:rPr>
        <w:t>a</w:t>
      </w:r>
      <w:r w:rsidRPr="00FF7575">
        <w:rPr>
          <w:rFonts w:ascii="Calibri" w:hAnsi="Calibri" w:cs="Calibri"/>
          <w:b/>
          <w:bCs/>
        </w:rPr>
        <w:t xml:space="preserve">kie jak foldery i/lub </w:t>
      </w:r>
      <w:r w:rsidR="00FF7575" w:rsidRPr="00FF7575">
        <w:rPr>
          <w:rFonts w:ascii="Calibri" w:hAnsi="Calibri" w:cs="Calibri"/>
          <w:b/>
          <w:bCs/>
        </w:rPr>
        <w:t xml:space="preserve">karty </w:t>
      </w:r>
      <w:r w:rsidRPr="00FF7575">
        <w:rPr>
          <w:rFonts w:ascii="Calibri" w:hAnsi="Calibri" w:cs="Calibri"/>
          <w:b/>
          <w:bCs/>
        </w:rPr>
        <w:t>katalog</w:t>
      </w:r>
      <w:r w:rsidR="00FF7575" w:rsidRPr="00FF7575">
        <w:rPr>
          <w:rFonts w:ascii="Calibri" w:hAnsi="Calibri" w:cs="Calibri"/>
          <w:b/>
          <w:bCs/>
        </w:rPr>
        <w:t>owe</w:t>
      </w:r>
      <w:r w:rsidR="007E74C5">
        <w:rPr>
          <w:rFonts w:ascii="Calibri" w:hAnsi="Calibri" w:cs="Calibri"/>
          <w:b/>
          <w:bCs/>
        </w:rPr>
        <w:t xml:space="preserve"> w języku polskim i/lub przetłumaczone na język polski</w:t>
      </w:r>
      <w:r w:rsidRPr="00FF7575">
        <w:rPr>
          <w:rFonts w:ascii="Calibri" w:hAnsi="Calibri" w:cs="Calibri"/>
          <w:b/>
          <w:bCs/>
        </w:rPr>
        <w:t xml:space="preserve">. </w:t>
      </w:r>
      <w:r w:rsidRPr="00FF7575">
        <w:rPr>
          <w:rFonts w:ascii="Calibri" w:hAnsi="Calibri" w:cs="Calibri"/>
          <w:b/>
          <w:bCs/>
          <w:u w:val="single"/>
        </w:rPr>
        <w:t>Z</w:t>
      </w:r>
      <w:r w:rsidRPr="00FF7575">
        <w:rPr>
          <w:rFonts w:ascii="Calibri" w:hAnsi="Calibri" w:cs="Calibri"/>
          <w:b/>
          <w:bCs/>
          <w:u w:val="single"/>
        </w:rPr>
        <w:t>a</w:t>
      </w:r>
      <w:r w:rsidRPr="00FF7575">
        <w:rPr>
          <w:rFonts w:ascii="Calibri" w:hAnsi="Calibri" w:cs="Calibri"/>
          <w:b/>
          <w:bCs/>
          <w:u w:val="single"/>
        </w:rPr>
        <w:t>mawiający wymaga, aby w przedkładanych dokumentach zaznaczono lub oznaczono zapisy, które potwierdzają spełnienie wymaganych minimalnych parametrów.</w:t>
      </w:r>
    </w:p>
    <w:p w:rsidR="008A1804" w:rsidRDefault="008A1804" w:rsidP="008A1804">
      <w:pPr>
        <w:pStyle w:val="Akapitzlist"/>
        <w:numPr>
          <w:ilvl w:val="0"/>
          <w:numId w:val="4"/>
        </w:numPr>
        <w:ind w:left="0" w:firstLine="0"/>
        <w:jc w:val="both"/>
        <w:rPr>
          <w:rFonts w:ascii="Calibri" w:hAnsi="Calibri" w:cs="Calibri"/>
          <w:b/>
          <w:bCs/>
        </w:rPr>
      </w:pPr>
      <w:bookmarkStart w:id="5" w:name="_Toc62562533"/>
      <w:r w:rsidRPr="00FF7575">
        <w:rPr>
          <w:rFonts w:ascii="Calibri" w:hAnsi="Calibri" w:cs="Calibri"/>
        </w:rPr>
        <w:t xml:space="preserve">Niezłożenie oświadczeń lub dokumentów wskazanych w ust. 1 pkt 1 </w:t>
      </w:r>
      <w:r w:rsidRPr="00FF7575">
        <w:rPr>
          <w:rFonts w:ascii="Calibri" w:hAnsi="Calibri" w:cs="Calibri"/>
          <w:b/>
          <w:bCs/>
        </w:rPr>
        <w:t>lub złożenie dokume</w:t>
      </w:r>
      <w:r w:rsidRPr="00FF7575">
        <w:rPr>
          <w:rFonts w:ascii="Calibri" w:hAnsi="Calibri" w:cs="Calibri"/>
          <w:b/>
          <w:bCs/>
        </w:rPr>
        <w:t>n</w:t>
      </w:r>
      <w:r w:rsidRPr="00FF7575">
        <w:rPr>
          <w:rFonts w:ascii="Calibri" w:hAnsi="Calibri" w:cs="Calibri"/>
          <w:b/>
          <w:bCs/>
        </w:rPr>
        <w:t>tów wskazujących na niezgodność oferowanego sprzętu z wymaganiami, cechami lub kryteriami określonymi w opisie przedmiotu zamówienia będzie skutkowało odrzuceniem oferty</w:t>
      </w:r>
      <w:r w:rsidRPr="00FF7575">
        <w:rPr>
          <w:rFonts w:ascii="Calibri" w:hAnsi="Calibri" w:cs="Calibri"/>
        </w:rPr>
        <w:t xml:space="preserve"> na podst</w:t>
      </w:r>
      <w:r w:rsidRPr="00FF7575">
        <w:rPr>
          <w:rFonts w:ascii="Calibri" w:hAnsi="Calibri" w:cs="Calibri"/>
        </w:rPr>
        <w:t>a</w:t>
      </w:r>
      <w:r w:rsidRPr="00FF7575">
        <w:rPr>
          <w:rFonts w:ascii="Calibri" w:hAnsi="Calibri" w:cs="Calibri"/>
        </w:rPr>
        <w:t>wie art. 226 ust. 1 pkt 5 ustawy Pzp.</w:t>
      </w:r>
      <w:r w:rsidRPr="00FF7575">
        <w:rPr>
          <w:rFonts w:ascii="Calibri" w:hAnsi="Calibri" w:cs="Calibri"/>
          <w:b/>
          <w:bCs/>
        </w:rPr>
        <w:t xml:space="preserve"> </w:t>
      </w:r>
    </w:p>
    <w:p w:rsidR="00C50574" w:rsidRPr="00FF7575" w:rsidRDefault="00C50574" w:rsidP="008A1804">
      <w:pPr>
        <w:pStyle w:val="Akapitzlist"/>
        <w:numPr>
          <w:ilvl w:val="0"/>
          <w:numId w:val="4"/>
        </w:numPr>
        <w:ind w:left="0" w:firstLine="0"/>
        <w:jc w:val="both"/>
        <w:rPr>
          <w:rFonts w:ascii="Calibri" w:hAnsi="Calibri" w:cs="Calibri"/>
          <w:b/>
          <w:bCs/>
        </w:rPr>
      </w:pPr>
      <w:r>
        <w:rPr>
          <w:rFonts w:ascii="Calibri" w:hAnsi="Calibri" w:cs="Calibri"/>
          <w:b/>
          <w:bCs/>
        </w:rPr>
        <w:t>Zamawiający odrzuci ofertę w przypadku niezłożenia wraz z ofertą przedmiotowych śro</w:t>
      </w:r>
      <w:r>
        <w:rPr>
          <w:rFonts w:ascii="Calibri" w:hAnsi="Calibri" w:cs="Calibri"/>
          <w:b/>
          <w:bCs/>
        </w:rPr>
        <w:t>d</w:t>
      </w:r>
      <w:r>
        <w:rPr>
          <w:rFonts w:ascii="Calibri" w:hAnsi="Calibri" w:cs="Calibri"/>
          <w:b/>
          <w:bCs/>
        </w:rPr>
        <w:t>ków dowodowych.</w:t>
      </w:r>
    </w:p>
    <w:p w:rsidR="008A1804" w:rsidRPr="00C50574" w:rsidRDefault="008A1804" w:rsidP="008A1804">
      <w:pPr>
        <w:pStyle w:val="Akapitzlist"/>
        <w:numPr>
          <w:ilvl w:val="0"/>
          <w:numId w:val="4"/>
        </w:numPr>
        <w:ind w:left="0" w:firstLine="0"/>
        <w:jc w:val="both"/>
        <w:rPr>
          <w:rFonts w:ascii="Calibri" w:hAnsi="Calibri" w:cs="Calibri"/>
          <w:b/>
          <w:bCs/>
        </w:rPr>
      </w:pPr>
      <w:r w:rsidRPr="00FF7575">
        <w:rPr>
          <w:rFonts w:ascii="Calibri" w:hAnsi="Calibri" w:cs="Calibri"/>
          <w:b/>
          <w:bCs/>
          <w:sz w:val="23"/>
          <w:szCs w:val="23"/>
        </w:rPr>
        <w:t>Zamawiający</w:t>
      </w:r>
      <w:r w:rsidRPr="00AC580B">
        <w:rPr>
          <w:rFonts w:ascii="Calibri" w:hAnsi="Calibri" w:cs="Calibri"/>
          <w:b/>
          <w:bCs/>
          <w:sz w:val="23"/>
          <w:szCs w:val="23"/>
        </w:rPr>
        <w:t xml:space="preserve"> może żądać od wykonawców wyjaśnień dotyczących treści przedmiotowych środków dowodowych.</w:t>
      </w:r>
    </w:p>
    <w:p w:rsidR="009E51EF" w:rsidRPr="00084D1D" w:rsidRDefault="009E51EF" w:rsidP="009E51EF">
      <w:pPr>
        <w:pStyle w:val="Akapitzlist"/>
        <w:ind w:left="0"/>
        <w:jc w:val="right"/>
        <w:rPr>
          <w:rFonts w:asciiTheme="minorHAnsi" w:hAnsiTheme="minorHAnsi" w:cstheme="minorHAnsi"/>
          <w:b/>
          <w:bCs/>
        </w:rPr>
      </w:pPr>
    </w:p>
    <w:p w:rsidR="006D3A99" w:rsidRPr="00084D1D" w:rsidRDefault="00B97871" w:rsidP="00647A2A">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V. Termin wykonania zamówienia</w:t>
      </w:r>
      <w:bookmarkEnd w:id="5"/>
    </w:p>
    <w:p w:rsidR="007E2D5D" w:rsidRPr="00084D1D" w:rsidRDefault="00A64301" w:rsidP="00A4081B">
      <w:pPr>
        <w:jc w:val="both"/>
        <w:rPr>
          <w:rFonts w:asciiTheme="minorHAnsi" w:eastAsia="TimesNewRoman" w:hAnsiTheme="minorHAnsi" w:cstheme="minorHAnsi"/>
          <w:bCs/>
        </w:rPr>
      </w:pPr>
      <w:r w:rsidRPr="00084D1D">
        <w:rPr>
          <w:rFonts w:asciiTheme="minorHAnsi" w:eastAsia="TimesNewRoman" w:hAnsiTheme="minorHAnsi" w:cstheme="minorHAnsi"/>
          <w:bCs/>
        </w:rPr>
        <w:t>Termin realizacji dla każdej z części zamówienia wynosi:</w:t>
      </w:r>
      <w:r w:rsidR="007E2D5D" w:rsidRPr="00084D1D">
        <w:rPr>
          <w:rFonts w:asciiTheme="minorHAnsi" w:eastAsia="TimesNewRoman" w:hAnsiTheme="minorHAnsi" w:cstheme="minorHAnsi"/>
          <w:bCs/>
        </w:rPr>
        <w:t xml:space="preserve"> </w:t>
      </w:r>
      <w:r w:rsidR="00432203">
        <w:rPr>
          <w:rFonts w:asciiTheme="minorHAnsi" w:eastAsia="TimesNewRoman" w:hAnsiTheme="minorHAnsi" w:cstheme="minorHAnsi"/>
          <w:b/>
        </w:rPr>
        <w:t>24</w:t>
      </w:r>
      <w:r w:rsidR="00A4081B" w:rsidRPr="00084D1D">
        <w:rPr>
          <w:rFonts w:asciiTheme="minorHAnsi" w:eastAsia="TimesNewRoman" w:hAnsiTheme="minorHAnsi" w:cstheme="minorHAnsi"/>
          <w:b/>
        </w:rPr>
        <w:t xml:space="preserve"> miesięcy od dnia zawarcia umowy</w:t>
      </w:r>
      <w:r w:rsidR="00A4081B" w:rsidRPr="00084D1D">
        <w:rPr>
          <w:rFonts w:asciiTheme="minorHAnsi" w:eastAsia="TimesNewRoman" w:hAnsiTheme="minorHAnsi" w:cstheme="minorHAnsi"/>
          <w:bCs/>
        </w:rPr>
        <w:t>.</w:t>
      </w: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bookmarkStart w:id="6" w:name="_Toc62562534"/>
      <w:r w:rsidRPr="00084D1D">
        <w:rPr>
          <w:rFonts w:asciiTheme="minorHAnsi" w:hAnsiTheme="minorHAnsi" w:cstheme="minorHAnsi"/>
          <w:sz w:val="24"/>
          <w:szCs w:val="24"/>
          <w:lang w:eastAsia="ar-SA"/>
        </w:rPr>
        <w:t>Rozdział V</w:t>
      </w:r>
      <w:r w:rsidR="000A0291"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 xml:space="preserve">. </w:t>
      </w:r>
      <w:r w:rsidR="00F34201" w:rsidRPr="00084D1D">
        <w:rPr>
          <w:rFonts w:asciiTheme="minorHAnsi" w:hAnsiTheme="minorHAnsi" w:cstheme="minorHAnsi"/>
          <w:sz w:val="24"/>
          <w:szCs w:val="24"/>
          <w:lang w:eastAsia="ar-SA"/>
        </w:rPr>
        <w:t>Podstawy wykluczenia i w</w:t>
      </w:r>
      <w:r w:rsidRPr="00084D1D">
        <w:rPr>
          <w:rFonts w:asciiTheme="minorHAnsi" w:hAnsiTheme="minorHAnsi" w:cstheme="minorHAnsi"/>
          <w:sz w:val="24"/>
          <w:szCs w:val="24"/>
          <w:lang w:eastAsia="ar-SA"/>
        </w:rPr>
        <w:t>arunki udziału w postępowaniu</w:t>
      </w:r>
      <w:bookmarkEnd w:id="6"/>
      <w:r w:rsidRPr="00084D1D">
        <w:rPr>
          <w:rFonts w:asciiTheme="minorHAnsi" w:hAnsiTheme="minorHAnsi" w:cstheme="minorHAnsi"/>
          <w:sz w:val="24"/>
          <w:szCs w:val="24"/>
          <w:lang w:eastAsia="ar-SA"/>
        </w:rPr>
        <w:t xml:space="preserve">  </w:t>
      </w:r>
    </w:p>
    <w:p w:rsidR="006D3A99" w:rsidRPr="00084D1D" w:rsidRDefault="006D3A99" w:rsidP="006D3A99">
      <w:pPr>
        <w:rPr>
          <w:rFonts w:asciiTheme="minorHAnsi" w:hAnsiTheme="minorHAnsi" w:cstheme="minorHAnsi"/>
          <w:lang w:eastAsia="ar-SA"/>
        </w:rPr>
      </w:pPr>
    </w:p>
    <w:p w:rsidR="00F8703D" w:rsidRPr="00D777B9" w:rsidRDefault="00F8703D">
      <w:pPr>
        <w:pStyle w:val="spistrescipoziom1"/>
        <w:spacing w:after="0"/>
        <w:rPr>
          <w:rFonts w:asciiTheme="minorHAnsi" w:hAnsiTheme="minorHAnsi" w:cstheme="minorHAnsi"/>
          <w:b w:val="0"/>
          <w:sz w:val="24"/>
          <w:szCs w:val="24"/>
        </w:rPr>
      </w:pPr>
      <w:r w:rsidRPr="00D777B9">
        <w:rPr>
          <w:rFonts w:asciiTheme="minorHAnsi" w:hAnsiTheme="minorHAnsi" w:cstheme="minorHAnsi"/>
          <w:b w:val="0"/>
          <w:sz w:val="24"/>
          <w:szCs w:val="24"/>
        </w:rPr>
        <w:t>Z postępowania o udzielenie zamówienia wyklucza się wykonawcę:</w:t>
      </w:r>
    </w:p>
    <w:p w:rsidR="00F8703D" w:rsidRPr="00D777B9" w:rsidRDefault="00F8703D">
      <w:pPr>
        <w:pStyle w:val="spistrescipoziom2"/>
        <w:spacing w:after="0"/>
        <w:ind w:left="426" w:hanging="426"/>
        <w:rPr>
          <w:rFonts w:asciiTheme="minorHAnsi" w:hAnsiTheme="minorHAnsi" w:cstheme="minorHAnsi"/>
          <w:b w:val="0"/>
          <w:sz w:val="24"/>
          <w:szCs w:val="24"/>
        </w:rPr>
      </w:pPr>
      <w:r w:rsidRPr="00D777B9">
        <w:rPr>
          <w:rFonts w:asciiTheme="minorHAnsi" w:hAnsiTheme="minorHAnsi" w:cstheme="minorHAnsi"/>
          <w:b w:val="0"/>
          <w:sz w:val="24"/>
          <w:szCs w:val="24"/>
        </w:rPr>
        <w:t>jeżeli urzędującego członka jego organu zarządzającego lub nadzorczego lub prokurenta pr</w:t>
      </w:r>
      <w:r w:rsidRPr="00D777B9">
        <w:rPr>
          <w:rFonts w:asciiTheme="minorHAnsi" w:hAnsiTheme="minorHAnsi" w:cstheme="minorHAnsi"/>
          <w:b w:val="0"/>
          <w:sz w:val="24"/>
          <w:szCs w:val="24"/>
        </w:rPr>
        <w:t>a</w:t>
      </w:r>
      <w:r w:rsidRPr="00D777B9">
        <w:rPr>
          <w:rFonts w:asciiTheme="minorHAnsi" w:hAnsiTheme="minorHAnsi" w:cstheme="minorHAnsi"/>
          <w:b w:val="0"/>
          <w:sz w:val="24"/>
          <w:szCs w:val="24"/>
        </w:rPr>
        <w:t>womocnie skazano za przestępstwo:</w:t>
      </w:r>
    </w:p>
    <w:p w:rsidR="00F8703D" w:rsidRPr="00D777B9" w:rsidRDefault="00F8703D" w:rsidP="00C61DA4">
      <w:pPr>
        <w:pStyle w:val="Akapitzlist"/>
        <w:numPr>
          <w:ilvl w:val="3"/>
          <w:numId w:val="39"/>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udziału w zorganizowanej grupie przestępczej albo związku mającym na celu popełnienie przestępstwa lub przestępstwa skarbowego, o którym mowa w </w:t>
      </w:r>
      <w:hyperlink r:id="rId14" w:anchor="/document/16798683?unitId=art(258)&amp;cm=DOCUMENT" w:history="1">
        <w:r w:rsidRPr="00D777B9">
          <w:rPr>
            <w:rFonts w:asciiTheme="minorHAnsi" w:hAnsiTheme="minorHAnsi" w:cstheme="minorHAnsi"/>
            <w:noProof/>
          </w:rPr>
          <w:t>art. 258</w:t>
        </w:r>
      </w:hyperlink>
      <w:r w:rsidRPr="00D777B9">
        <w:rPr>
          <w:rFonts w:asciiTheme="minorHAnsi" w:hAnsiTheme="minorHAnsi" w:cstheme="minorHAnsi"/>
          <w:noProof/>
        </w:rPr>
        <w:t xml:space="preserve"> Kodeksu karnego,</w:t>
      </w:r>
    </w:p>
    <w:p w:rsidR="00F8703D" w:rsidRPr="00D777B9" w:rsidRDefault="00F8703D" w:rsidP="00C61DA4">
      <w:pPr>
        <w:numPr>
          <w:ilvl w:val="3"/>
          <w:numId w:val="39"/>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handlu ludźmi, o którym mowa w </w:t>
      </w:r>
      <w:hyperlink r:id="rId15" w:anchor="/document/16798683?unitId=art(189(a))&amp;cm=DOCUMENT" w:history="1">
        <w:r w:rsidRPr="00D777B9">
          <w:rPr>
            <w:rFonts w:asciiTheme="minorHAnsi" w:hAnsiTheme="minorHAnsi" w:cstheme="minorHAnsi"/>
            <w:noProof/>
          </w:rPr>
          <w:t>art. 189a</w:t>
        </w:r>
      </w:hyperlink>
      <w:r w:rsidRPr="00D777B9">
        <w:rPr>
          <w:rFonts w:asciiTheme="minorHAnsi" w:hAnsiTheme="minorHAnsi" w:cstheme="minorHAnsi"/>
          <w:noProof/>
        </w:rPr>
        <w:t xml:space="preserve"> Kodeksu karnego,</w:t>
      </w:r>
    </w:p>
    <w:p w:rsidR="00F8703D" w:rsidRPr="00D777B9" w:rsidRDefault="00F8703D" w:rsidP="00C61DA4">
      <w:pPr>
        <w:numPr>
          <w:ilvl w:val="3"/>
          <w:numId w:val="39"/>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o którym mowa w </w:t>
      </w:r>
      <w:hyperlink r:id="rId16" w:anchor="/document/16798683?unitId=art(228)&amp;cm=DOCUMENT" w:history="1">
        <w:r w:rsidRPr="00D777B9">
          <w:rPr>
            <w:rFonts w:asciiTheme="minorHAnsi" w:hAnsiTheme="minorHAnsi" w:cstheme="minorHAnsi"/>
            <w:noProof/>
          </w:rPr>
          <w:t>art. 228-230a</w:t>
        </w:r>
      </w:hyperlink>
      <w:r w:rsidRPr="00D777B9">
        <w:rPr>
          <w:rFonts w:asciiTheme="minorHAnsi" w:hAnsiTheme="minorHAnsi" w:cstheme="minorHAnsi"/>
          <w:noProof/>
        </w:rPr>
        <w:t xml:space="preserve">, </w:t>
      </w:r>
      <w:hyperlink r:id="rId17" w:anchor="/document/16798683?unitId=art(250(a))&amp;cm=DOCUMENT" w:history="1">
        <w:r w:rsidRPr="00D777B9">
          <w:rPr>
            <w:rFonts w:asciiTheme="minorHAnsi" w:hAnsiTheme="minorHAnsi" w:cstheme="minorHAnsi"/>
            <w:noProof/>
          </w:rPr>
          <w:t>art. 250a</w:t>
        </w:r>
      </w:hyperlink>
      <w:r w:rsidRPr="00D777B9">
        <w:rPr>
          <w:rFonts w:asciiTheme="minorHAnsi" w:hAnsiTheme="minorHAnsi" w:cstheme="minorHAnsi"/>
          <w:noProof/>
        </w:rPr>
        <w:t xml:space="preserve"> Kodeksu karnego lub w art. 46 lub art. 48 ustawy z dnia 25 czerwca 2010 r. o sporcie,</w:t>
      </w:r>
    </w:p>
    <w:p w:rsidR="00F8703D" w:rsidRPr="00D777B9" w:rsidRDefault="00F8703D" w:rsidP="00C61DA4">
      <w:pPr>
        <w:numPr>
          <w:ilvl w:val="3"/>
          <w:numId w:val="39"/>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finansowania przestępstwa o charakterze terrorystycznym, o którym mowa w </w:t>
      </w:r>
      <w:hyperlink r:id="rId18" w:anchor="/document/16798683?unitId=art(165(a))&amp;cm=DOCUMENT" w:history="1">
        <w:r w:rsidRPr="00D777B9">
          <w:rPr>
            <w:rFonts w:asciiTheme="minorHAnsi" w:hAnsiTheme="minorHAnsi" w:cstheme="minorHAnsi"/>
            <w:noProof/>
          </w:rPr>
          <w:t>art. 165a</w:t>
        </w:r>
      </w:hyperlink>
      <w:r w:rsidRPr="00D777B9">
        <w:rPr>
          <w:rFonts w:asciiTheme="minorHAnsi" w:hAnsiTheme="minorHAnsi" w:cstheme="minorHAnsi"/>
          <w:noProof/>
        </w:rPr>
        <w:t xml:space="preserve"> Kodeksu karnego, lub przestępstwo udaremniania lub utrudniania stwierdzenia przestępnego </w:t>
      </w:r>
      <w:r w:rsidRPr="00D777B9">
        <w:rPr>
          <w:rFonts w:asciiTheme="minorHAnsi" w:hAnsiTheme="minorHAnsi" w:cstheme="minorHAnsi"/>
          <w:noProof/>
        </w:rPr>
        <w:lastRenderedPageBreak/>
        <w:t xml:space="preserve">pochodzenia pieniędzy lub ukrywania ich pochodzenia, o którym mowa w </w:t>
      </w:r>
      <w:hyperlink r:id="rId19" w:anchor="/document/16798683?unitId=art(299)&amp;cm=DOCUMENT" w:history="1">
        <w:r w:rsidRPr="00D777B9">
          <w:rPr>
            <w:rFonts w:asciiTheme="minorHAnsi" w:hAnsiTheme="minorHAnsi" w:cstheme="minorHAnsi"/>
            <w:noProof/>
          </w:rPr>
          <w:t>art. 299</w:t>
        </w:r>
      </w:hyperlink>
      <w:r w:rsidRPr="00D777B9">
        <w:rPr>
          <w:rFonts w:asciiTheme="minorHAnsi" w:hAnsiTheme="minorHAnsi" w:cstheme="minorHAnsi"/>
          <w:noProof/>
        </w:rPr>
        <w:t xml:space="preserve"> Kodeksu karnego,</w:t>
      </w:r>
    </w:p>
    <w:p w:rsidR="00F8703D" w:rsidRPr="00D777B9" w:rsidRDefault="00F8703D" w:rsidP="00C61DA4">
      <w:pPr>
        <w:numPr>
          <w:ilvl w:val="3"/>
          <w:numId w:val="39"/>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o charakterze terrorystycznym, o którym mowa w </w:t>
      </w:r>
      <w:hyperlink r:id="rId20" w:anchor="/document/16798683?unitId=art(115)par(20)&amp;cm=DOCUMENT" w:history="1">
        <w:r w:rsidRPr="00D777B9">
          <w:rPr>
            <w:rFonts w:asciiTheme="minorHAnsi" w:hAnsiTheme="minorHAnsi" w:cstheme="minorHAnsi"/>
            <w:noProof/>
          </w:rPr>
          <w:t>art. 115 § 20</w:t>
        </w:r>
      </w:hyperlink>
      <w:r w:rsidRPr="00D777B9">
        <w:rPr>
          <w:rFonts w:asciiTheme="minorHAnsi" w:hAnsiTheme="minorHAnsi" w:cstheme="minorHAnsi"/>
          <w:noProof/>
        </w:rPr>
        <w:t xml:space="preserve"> Kodeksu karnego, lub mające na celu popełnienie tego przestępstwa,</w:t>
      </w:r>
    </w:p>
    <w:p w:rsidR="00F8703D" w:rsidRPr="00D777B9" w:rsidRDefault="00F8703D" w:rsidP="00C61DA4">
      <w:pPr>
        <w:numPr>
          <w:ilvl w:val="3"/>
          <w:numId w:val="39"/>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powierzenia wykonywania pracy małoletniemu cudzoziemcowi, o którym mowa w </w:t>
      </w:r>
      <w:hyperlink r:id="rId21" w:anchor="/document/17896506?unitId=art(9)ust(2)&amp;cm=DOCUMENT" w:history="1">
        <w:r w:rsidRPr="00D777B9">
          <w:rPr>
            <w:rFonts w:asciiTheme="minorHAnsi" w:hAnsiTheme="minorHAnsi" w:cstheme="minorHAnsi"/>
            <w:noProof/>
          </w:rPr>
          <w:t>art. 9 ust. 2</w:t>
        </w:r>
      </w:hyperlink>
      <w:r w:rsidRPr="00D777B9">
        <w:rPr>
          <w:rFonts w:asciiTheme="minorHAnsi" w:hAnsiTheme="minorHAnsi" w:cstheme="minorHAnsi"/>
          <w:noProof/>
        </w:rPr>
        <w:t xml:space="preserve"> ustawy z dnia 15 czerwca 2012 r. o skutkach powierzania wykonywania pracy cudzoziemcom przebywającym wbrew przepisom na terytorium Rzeczypospolitej Polskiej (Dz. U. poz. 769),</w:t>
      </w:r>
    </w:p>
    <w:p w:rsidR="00F8703D" w:rsidRPr="00D777B9" w:rsidRDefault="00F8703D" w:rsidP="00C61DA4">
      <w:pPr>
        <w:numPr>
          <w:ilvl w:val="3"/>
          <w:numId w:val="39"/>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xml:space="preserve">przeciwko obrotowi gospodarczemu, o których mowa w </w:t>
      </w:r>
      <w:hyperlink r:id="rId22" w:anchor="/document/16798683?unitId=art(296)&amp;cm=DOCUMENT" w:history="1">
        <w:r w:rsidRPr="00D777B9">
          <w:rPr>
            <w:rFonts w:asciiTheme="minorHAnsi" w:hAnsiTheme="minorHAnsi" w:cstheme="minorHAnsi"/>
            <w:noProof/>
          </w:rPr>
          <w:t>art. 296-307</w:t>
        </w:r>
      </w:hyperlink>
      <w:r w:rsidRPr="00D777B9">
        <w:rPr>
          <w:rFonts w:asciiTheme="minorHAnsi" w:hAnsiTheme="minorHAnsi" w:cstheme="minorHAnsi"/>
          <w:noProof/>
        </w:rPr>
        <w:t xml:space="preserve"> Kodeksu karnego, przestępstwo oszustwa, o którym mowa w </w:t>
      </w:r>
      <w:hyperlink r:id="rId23" w:anchor="/document/16798683?unitId=art(286)&amp;cm=DOCUMENT" w:history="1">
        <w:r w:rsidRPr="00D777B9">
          <w:rPr>
            <w:rFonts w:asciiTheme="minorHAnsi" w:hAnsiTheme="minorHAnsi" w:cstheme="minorHAnsi"/>
            <w:noProof/>
          </w:rPr>
          <w:t>art. 286</w:t>
        </w:r>
      </w:hyperlink>
      <w:r w:rsidRPr="00D777B9">
        <w:rPr>
          <w:rFonts w:asciiTheme="minorHAnsi" w:hAnsiTheme="minorHAnsi" w:cstheme="minorHAnsi"/>
          <w:noProof/>
        </w:rPr>
        <w:t xml:space="preserve"> Kodeksu karnego, przestępstwo przeciwko wiarygodności dokumentów, o których mowa w </w:t>
      </w:r>
      <w:hyperlink r:id="rId24" w:anchor="/document/16798683?unitId=art(270)&amp;cm=DOCUMENT" w:history="1">
        <w:r w:rsidRPr="00D777B9">
          <w:rPr>
            <w:rFonts w:asciiTheme="minorHAnsi" w:hAnsiTheme="minorHAnsi" w:cstheme="minorHAnsi"/>
            <w:noProof/>
          </w:rPr>
          <w:t>art. 270-277d</w:t>
        </w:r>
      </w:hyperlink>
      <w:r w:rsidRPr="00D777B9">
        <w:rPr>
          <w:rFonts w:asciiTheme="minorHAnsi" w:hAnsiTheme="minorHAnsi" w:cstheme="minorHAnsi"/>
          <w:noProof/>
        </w:rPr>
        <w:t xml:space="preserve"> Kodeksu karnego, lub przestępstwo skarbowe,</w:t>
      </w:r>
    </w:p>
    <w:p w:rsidR="00F8703D" w:rsidRPr="00D777B9" w:rsidRDefault="00F8703D" w:rsidP="00C61DA4">
      <w:pPr>
        <w:numPr>
          <w:ilvl w:val="3"/>
          <w:numId w:val="39"/>
        </w:numPr>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o którym mowa w art. 9 ust. 1 i 3 lub art. 10 ustawy z dnia 15 czerwca 2012 r. o skutkach powierzania wykonywania pracy cudzoziemcom przebywającym wbrew przepisom na terytorium Rzeczypospolitej Polskiej</w:t>
      </w:r>
    </w:p>
    <w:p w:rsidR="00F8703D" w:rsidRPr="00D777B9" w:rsidRDefault="00F8703D" w:rsidP="00F8703D">
      <w:pPr>
        <w:pStyle w:val="Akapitzlist"/>
        <w:tabs>
          <w:tab w:val="left" w:pos="2268"/>
        </w:tabs>
        <w:ind w:left="426" w:hanging="426"/>
        <w:jc w:val="both"/>
        <w:rPr>
          <w:rFonts w:asciiTheme="minorHAnsi" w:hAnsiTheme="minorHAnsi" w:cstheme="minorHAnsi"/>
          <w:noProof/>
        </w:rPr>
      </w:pPr>
      <w:r w:rsidRPr="00D777B9">
        <w:rPr>
          <w:rFonts w:asciiTheme="minorHAnsi" w:hAnsiTheme="minorHAnsi" w:cstheme="minorHAnsi"/>
          <w:noProof/>
        </w:rPr>
        <w:t>- lub za odpowiedni czyn zabroniony określony w przepisach prawa obcego;</w:t>
      </w:r>
    </w:p>
    <w:p w:rsidR="00F8703D" w:rsidRPr="00D777B9" w:rsidRDefault="00F8703D" w:rsidP="00F8703D">
      <w:pPr>
        <w:jc w:val="both"/>
        <w:rPr>
          <w:rFonts w:asciiTheme="minorHAnsi" w:hAnsiTheme="minorHAnsi" w:cstheme="minorHAnsi"/>
        </w:rPr>
      </w:pPr>
      <w:r w:rsidRPr="00D777B9">
        <w:rPr>
          <w:rFonts w:asciiTheme="minorHAnsi" w:hAnsiTheme="minorHAnsi" w:cstheme="minorHAnsi"/>
        </w:rPr>
        <w:t xml:space="preserve">1.2.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1,1; </w:t>
      </w:r>
    </w:p>
    <w:p w:rsidR="00F8703D" w:rsidRPr="00D777B9" w:rsidRDefault="00F8703D" w:rsidP="00F8703D">
      <w:pPr>
        <w:pStyle w:val="spistrescipoziom2"/>
        <w:numPr>
          <w:ilvl w:val="0"/>
          <w:numId w:val="0"/>
        </w:numPr>
        <w:spacing w:after="0"/>
        <w:rPr>
          <w:rFonts w:asciiTheme="minorHAnsi" w:hAnsiTheme="minorHAnsi" w:cstheme="minorHAnsi"/>
          <w:b w:val="0"/>
          <w:sz w:val="24"/>
          <w:szCs w:val="24"/>
        </w:rPr>
      </w:pPr>
      <w:r w:rsidRPr="00D777B9">
        <w:rPr>
          <w:rFonts w:asciiTheme="minorHAnsi" w:hAnsiTheme="minorHAnsi" w:cstheme="minorHAnsi"/>
          <w:b w:val="0"/>
          <w:sz w:val="24"/>
          <w:szCs w:val="24"/>
        </w:rPr>
        <w:t>1.3. wobec którego wydano prawomocny wyrok sądu lub ostateczną decyzję administracyjną o z</w:t>
      </w:r>
      <w:r w:rsidRPr="00D777B9">
        <w:rPr>
          <w:rFonts w:asciiTheme="minorHAnsi" w:hAnsiTheme="minorHAnsi" w:cstheme="minorHAnsi"/>
          <w:b w:val="0"/>
          <w:sz w:val="24"/>
          <w:szCs w:val="24"/>
        </w:rPr>
        <w:t>a</w:t>
      </w:r>
      <w:r w:rsidRPr="00D777B9">
        <w:rPr>
          <w:rFonts w:asciiTheme="minorHAnsi" w:hAnsiTheme="minorHAnsi" w:cstheme="minorHAnsi"/>
          <w:b w:val="0"/>
          <w:sz w:val="24"/>
          <w:szCs w:val="24"/>
        </w:rPr>
        <w:t>leganiu z uiszczeniem podatków, opłat lub składek na ubezpieczenie społeczne lub zdrowotne, ch</w:t>
      </w:r>
      <w:r w:rsidRPr="00D777B9">
        <w:rPr>
          <w:rFonts w:asciiTheme="minorHAnsi" w:hAnsiTheme="minorHAnsi" w:cstheme="minorHAnsi"/>
          <w:b w:val="0"/>
          <w:sz w:val="24"/>
          <w:szCs w:val="24"/>
        </w:rPr>
        <w:t>y</w:t>
      </w:r>
      <w:r w:rsidRPr="00D777B9">
        <w:rPr>
          <w:rFonts w:asciiTheme="minorHAnsi" w:hAnsiTheme="minorHAnsi" w:cstheme="minorHAnsi"/>
          <w:b w:val="0"/>
          <w:sz w:val="24"/>
          <w:szCs w:val="24"/>
        </w:rPr>
        <w:t>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8703D" w:rsidRPr="00D777B9" w:rsidRDefault="00F8703D" w:rsidP="00F8703D">
      <w:pPr>
        <w:pStyle w:val="spistrescipoziom2"/>
        <w:numPr>
          <w:ilvl w:val="0"/>
          <w:numId w:val="0"/>
        </w:numPr>
        <w:spacing w:after="0"/>
        <w:rPr>
          <w:rFonts w:asciiTheme="minorHAnsi" w:hAnsiTheme="minorHAnsi" w:cstheme="minorHAnsi"/>
          <w:b w:val="0"/>
          <w:sz w:val="24"/>
          <w:szCs w:val="24"/>
        </w:rPr>
      </w:pPr>
      <w:r w:rsidRPr="00D777B9">
        <w:rPr>
          <w:rFonts w:asciiTheme="minorHAnsi" w:hAnsiTheme="minorHAnsi" w:cstheme="minorHAnsi"/>
          <w:b w:val="0"/>
          <w:sz w:val="24"/>
          <w:szCs w:val="24"/>
        </w:rPr>
        <w:t>1.4. wobec którego prawomocnie orzeczono zakaz ubiegania się o zamówienia publiczne;</w:t>
      </w:r>
    </w:p>
    <w:p w:rsidR="00F8703D" w:rsidRPr="00D777B9" w:rsidRDefault="00F8703D" w:rsidP="00F8703D">
      <w:pPr>
        <w:pStyle w:val="spistrescipoziom2"/>
        <w:numPr>
          <w:ilvl w:val="0"/>
          <w:numId w:val="0"/>
        </w:numPr>
        <w:spacing w:after="0"/>
        <w:rPr>
          <w:rFonts w:asciiTheme="minorHAnsi" w:hAnsiTheme="minorHAnsi" w:cstheme="minorHAnsi"/>
          <w:b w:val="0"/>
          <w:sz w:val="24"/>
          <w:szCs w:val="24"/>
        </w:rPr>
      </w:pPr>
      <w:r w:rsidRPr="00D777B9">
        <w:rPr>
          <w:rFonts w:asciiTheme="minorHAnsi" w:hAnsiTheme="minorHAnsi" w:cstheme="minorHAnsi"/>
          <w:b w:val="0"/>
          <w:sz w:val="24"/>
          <w:szCs w:val="24"/>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history="1">
        <w:r w:rsidRPr="00D777B9">
          <w:rPr>
            <w:rFonts w:asciiTheme="minorHAnsi" w:hAnsiTheme="minorHAnsi" w:cstheme="minorHAnsi"/>
            <w:b w:val="0"/>
            <w:sz w:val="24"/>
            <w:szCs w:val="24"/>
          </w:rPr>
          <w:t>ustawy</w:t>
        </w:r>
      </w:hyperlink>
      <w:r w:rsidRPr="00D777B9">
        <w:rPr>
          <w:rFonts w:asciiTheme="minorHAnsi" w:hAnsiTheme="minorHAnsi" w:cstheme="minorHAnsi"/>
          <w:b w:val="0"/>
          <w:sz w:val="24"/>
          <w:szCs w:val="24"/>
        </w:rPr>
        <w:t xml:space="preserve"> z dnia 16 lutego 2007 r. o ochr</w:t>
      </w:r>
      <w:r w:rsidRPr="00D777B9">
        <w:rPr>
          <w:rFonts w:asciiTheme="minorHAnsi" w:hAnsiTheme="minorHAnsi" w:cstheme="minorHAnsi"/>
          <w:b w:val="0"/>
          <w:sz w:val="24"/>
          <w:szCs w:val="24"/>
        </w:rPr>
        <w:t>o</w:t>
      </w:r>
      <w:r w:rsidRPr="00D777B9">
        <w:rPr>
          <w:rFonts w:asciiTheme="minorHAnsi" w:hAnsiTheme="minorHAnsi" w:cstheme="minorHAnsi"/>
          <w:b w:val="0"/>
          <w:sz w:val="24"/>
          <w:szCs w:val="24"/>
        </w:rPr>
        <w:t>nie konkurencji i konsumentów, złożyli odrębne oferty, oferty częściowe, chyba że wykażą, że prz</w:t>
      </w:r>
      <w:r w:rsidRPr="00D777B9">
        <w:rPr>
          <w:rFonts w:asciiTheme="minorHAnsi" w:hAnsiTheme="minorHAnsi" w:cstheme="minorHAnsi"/>
          <w:b w:val="0"/>
          <w:sz w:val="24"/>
          <w:szCs w:val="24"/>
        </w:rPr>
        <w:t>y</w:t>
      </w:r>
      <w:r w:rsidRPr="00D777B9">
        <w:rPr>
          <w:rFonts w:asciiTheme="minorHAnsi" w:hAnsiTheme="minorHAnsi" w:cstheme="minorHAnsi"/>
          <w:b w:val="0"/>
          <w:sz w:val="24"/>
          <w:szCs w:val="24"/>
        </w:rPr>
        <w:t>gotowali te oferty lub wnioski niezależnie od siebie;</w:t>
      </w:r>
    </w:p>
    <w:p w:rsidR="00F8703D" w:rsidRDefault="00F8703D" w:rsidP="00F8703D">
      <w:pPr>
        <w:pStyle w:val="spistrescipoziom2"/>
        <w:numPr>
          <w:ilvl w:val="0"/>
          <w:numId w:val="0"/>
        </w:numPr>
        <w:spacing w:after="0"/>
        <w:rPr>
          <w:rFonts w:asciiTheme="minorHAnsi" w:hAnsiTheme="minorHAnsi" w:cstheme="minorHAnsi"/>
          <w:b w:val="0"/>
          <w:sz w:val="24"/>
          <w:szCs w:val="24"/>
        </w:rPr>
      </w:pPr>
      <w:r w:rsidRPr="00D777B9">
        <w:rPr>
          <w:rFonts w:asciiTheme="minorHAnsi" w:hAnsiTheme="minorHAnsi" w:cstheme="minorHAnsi"/>
          <w:b w:val="0"/>
          <w:sz w:val="24"/>
          <w:szCs w:val="24"/>
        </w:rPr>
        <w:t>1.6. jeżeli, w przypadkach, o których mowa w art. 85 ust. 1 ustawy PZP, doszło do zakłócenia konk</w:t>
      </w:r>
      <w:r w:rsidRPr="00D777B9">
        <w:rPr>
          <w:rFonts w:asciiTheme="minorHAnsi" w:hAnsiTheme="minorHAnsi" w:cstheme="minorHAnsi"/>
          <w:b w:val="0"/>
          <w:sz w:val="24"/>
          <w:szCs w:val="24"/>
        </w:rPr>
        <w:t>u</w:t>
      </w:r>
      <w:r w:rsidRPr="00D777B9">
        <w:rPr>
          <w:rFonts w:asciiTheme="minorHAnsi" w:hAnsiTheme="minorHAnsi" w:cstheme="minorHAnsi"/>
          <w:b w:val="0"/>
          <w:sz w:val="24"/>
          <w:szCs w:val="24"/>
        </w:rPr>
        <w:t xml:space="preserve">rencji wynikającego z wcześniejszego zaangażowania tego wykonawcy lub podmiotu, który należy z wykonawcą do tej samej grupy kapitałowej w rozumieniu </w:t>
      </w:r>
      <w:hyperlink r:id="rId26" w:anchor="/document/17337528?cm=DOCUMENT" w:history="1">
        <w:r w:rsidRPr="00D777B9">
          <w:rPr>
            <w:rFonts w:asciiTheme="minorHAnsi" w:hAnsiTheme="minorHAnsi" w:cstheme="minorHAnsi"/>
            <w:b w:val="0"/>
            <w:sz w:val="24"/>
            <w:szCs w:val="24"/>
          </w:rPr>
          <w:t>ustawy</w:t>
        </w:r>
      </w:hyperlink>
      <w:r w:rsidRPr="00D777B9">
        <w:rPr>
          <w:rFonts w:asciiTheme="minorHAnsi" w:hAnsiTheme="minorHAnsi" w:cstheme="minorHAnsi"/>
          <w:b w:val="0"/>
          <w:sz w:val="24"/>
          <w:szCs w:val="24"/>
        </w:rPr>
        <w:t xml:space="preserve"> z dnia 16 lutego 2007 r. o ochronie konkurencji i konsumentów, chyba że spowodowane tym zakłócenie konkurencji może być wyelim</w:t>
      </w:r>
      <w:r w:rsidRPr="00D777B9">
        <w:rPr>
          <w:rFonts w:asciiTheme="minorHAnsi" w:hAnsiTheme="minorHAnsi" w:cstheme="minorHAnsi"/>
          <w:b w:val="0"/>
          <w:sz w:val="24"/>
          <w:szCs w:val="24"/>
        </w:rPr>
        <w:t>i</w:t>
      </w:r>
      <w:r w:rsidRPr="00D777B9">
        <w:rPr>
          <w:rFonts w:asciiTheme="minorHAnsi" w:hAnsiTheme="minorHAnsi" w:cstheme="minorHAnsi"/>
          <w:b w:val="0"/>
          <w:sz w:val="24"/>
          <w:szCs w:val="24"/>
        </w:rPr>
        <w:t>nowane w inny sposób niż przez wykluczenie wykonawcy z udziału w postępowaniu o udzielenie zamówienia.</w:t>
      </w:r>
    </w:p>
    <w:p w:rsidR="00DB5E45" w:rsidRPr="00DB5E45" w:rsidRDefault="00DB5E45" w:rsidP="00C61DA4">
      <w:pPr>
        <w:pStyle w:val="spistrescipoziom2"/>
        <w:numPr>
          <w:ilvl w:val="1"/>
          <w:numId w:val="42"/>
        </w:numPr>
        <w:tabs>
          <w:tab w:val="left" w:pos="284"/>
          <w:tab w:val="left" w:pos="567"/>
        </w:tabs>
        <w:ind w:left="0" w:firstLine="0"/>
        <w:rPr>
          <w:rFonts w:asciiTheme="minorHAnsi" w:hAnsiTheme="minorHAnsi" w:cstheme="minorHAnsi"/>
          <w:b w:val="0"/>
          <w:sz w:val="24"/>
          <w:szCs w:val="24"/>
        </w:rPr>
      </w:pPr>
      <w:r w:rsidRPr="00DB5E45">
        <w:rPr>
          <w:rFonts w:asciiTheme="minorHAnsi" w:hAnsiTheme="minorHAnsi" w:cstheme="minorHAnsi"/>
          <w:b w:val="0"/>
          <w:sz w:val="24"/>
          <w:szCs w:val="24"/>
        </w:rPr>
        <w:t>wykonawcę oraz uczestnika konkursu wymienionego w wykazach określonych w rozporządz</w:t>
      </w:r>
      <w:r w:rsidRPr="00DB5E45">
        <w:rPr>
          <w:rFonts w:asciiTheme="minorHAnsi" w:hAnsiTheme="minorHAnsi" w:cstheme="minorHAnsi"/>
          <w:b w:val="0"/>
          <w:sz w:val="24"/>
          <w:szCs w:val="24"/>
        </w:rPr>
        <w:t>e</w:t>
      </w:r>
      <w:r w:rsidRPr="00DB5E45">
        <w:rPr>
          <w:rFonts w:asciiTheme="minorHAnsi" w:hAnsiTheme="minorHAnsi" w:cstheme="minorHAnsi"/>
          <w:b w:val="0"/>
          <w:sz w:val="24"/>
          <w:szCs w:val="24"/>
        </w:rPr>
        <w:t>niu 765/2006 i rozporządzeniu 269/2014 albo wpisanego na listę na podstawie decyzji w sprawie wpisu na listę rozstrzygającej o zastosowaniu środka, o którym mowa w art. 1 pkt 3;</w:t>
      </w:r>
    </w:p>
    <w:p w:rsidR="00DB5E45" w:rsidRDefault="00DB5E45" w:rsidP="00C61DA4">
      <w:pPr>
        <w:pStyle w:val="spistrescipoziom2"/>
        <w:numPr>
          <w:ilvl w:val="1"/>
          <w:numId w:val="42"/>
        </w:numPr>
        <w:tabs>
          <w:tab w:val="left" w:pos="284"/>
          <w:tab w:val="left" w:pos="567"/>
        </w:tabs>
        <w:ind w:left="0" w:firstLine="0"/>
        <w:rPr>
          <w:rFonts w:asciiTheme="minorHAnsi" w:hAnsiTheme="minorHAnsi" w:cstheme="minorHAnsi"/>
          <w:b w:val="0"/>
          <w:sz w:val="24"/>
          <w:szCs w:val="24"/>
        </w:rPr>
      </w:pPr>
      <w:r w:rsidRPr="00DB5E45">
        <w:rPr>
          <w:rFonts w:asciiTheme="minorHAnsi" w:hAnsiTheme="minorHAnsi" w:cstheme="minorHAnsi"/>
          <w:b w:val="0"/>
          <w:sz w:val="24"/>
          <w:szCs w:val="24"/>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w:t>
      </w:r>
      <w:r w:rsidRPr="00DB5E45">
        <w:rPr>
          <w:rFonts w:asciiTheme="minorHAnsi" w:hAnsiTheme="minorHAnsi" w:cstheme="minorHAnsi"/>
          <w:b w:val="0"/>
          <w:sz w:val="24"/>
          <w:szCs w:val="24"/>
        </w:rPr>
        <w:t>y</w:t>
      </w:r>
      <w:r w:rsidRPr="00DB5E45">
        <w:rPr>
          <w:rFonts w:asciiTheme="minorHAnsi" w:hAnsiTheme="minorHAnsi" w:cstheme="minorHAnsi"/>
          <w:b w:val="0"/>
          <w:sz w:val="24"/>
          <w:szCs w:val="24"/>
        </w:rPr>
        <w:t>wistym od dnia 24 lutego 2022 r., o ile została wpisana na listę na podstawie decyzji w sprawie wp</w:t>
      </w:r>
      <w:r w:rsidRPr="00DB5E45">
        <w:rPr>
          <w:rFonts w:asciiTheme="minorHAnsi" w:hAnsiTheme="minorHAnsi" w:cstheme="minorHAnsi"/>
          <w:b w:val="0"/>
          <w:sz w:val="24"/>
          <w:szCs w:val="24"/>
        </w:rPr>
        <w:t>i</w:t>
      </w:r>
      <w:r w:rsidRPr="00DB5E45">
        <w:rPr>
          <w:rFonts w:asciiTheme="minorHAnsi" w:hAnsiTheme="minorHAnsi" w:cstheme="minorHAnsi"/>
          <w:b w:val="0"/>
          <w:sz w:val="24"/>
          <w:szCs w:val="24"/>
        </w:rPr>
        <w:t>su na listę rozstrzygającej o zastosowaniu środka, o którym mowa w art. 1 pkt 3;</w:t>
      </w:r>
    </w:p>
    <w:p w:rsidR="00DB5E45" w:rsidRDefault="00DB5E45" w:rsidP="00C61DA4">
      <w:pPr>
        <w:pStyle w:val="spistrescipoziom2"/>
        <w:numPr>
          <w:ilvl w:val="1"/>
          <w:numId w:val="42"/>
        </w:numPr>
        <w:tabs>
          <w:tab w:val="left" w:pos="284"/>
          <w:tab w:val="left" w:pos="567"/>
        </w:tabs>
        <w:ind w:left="0" w:firstLine="0"/>
        <w:rPr>
          <w:rFonts w:asciiTheme="minorHAnsi" w:hAnsiTheme="minorHAnsi" w:cstheme="minorHAnsi"/>
          <w:b w:val="0"/>
          <w:sz w:val="24"/>
          <w:szCs w:val="24"/>
        </w:rPr>
      </w:pPr>
      <w:r w:rsidRPr="00DB5E45">
        <w:rPr>
          <w:rFonts w:asciiTheme="minorHAnsi" w:hAnsiTheme="minorHAnsi" w:cstheme="minorHAnsi"/>
          <w:b w:val="0"/>
          <w:sz w:val="24"/>
          <w:szCs w:val="24"/>
        </w:rPr>
        <w:t xml:space="preserve">wykonawcę oraz uczestnika konkursu, którego jednostką dominującą w rozumieniu art. 3 ust. 1 pkt 37 ustawy z dnia 29 września 1994 r. o rachunkowości (Dz.U. z 2021 r. poz. 217, 2105 i 2106) </w:t>
      </w:r>
      <w:r w:rsidRPr="00DB5E45">
        <w:rPr>
          <w:rFonts w:asciiTheme="minorHAnsi" w:hAnsiTheme="minorHAnsi" w:cstheme="minorHAnsi"/>
          <w:b w:val="0"/>
          <w:sz w:val="24"/>
          <w:szCs w:val="24"/>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w:t>
      </w:r>
      <w:r w:rsidRPr="00DB5E45">
        <w:rPr>
          <w:rFonts w:asciiTheme="minorHAnsi" w:hAnsiTheme="minorHAnsi" w:cstheme="minorHAnsi"/>
          <w:b w:val="0"/>
          <w:sz w:val="24"/>
          <w:szCs w:val="24"/>
        </w:rPr>
        <w:t>o</w:t>
      </w:r>
      <w:r w:rsidRPr="00DB5E45">
        <w:rPr>
          <w:rFonts w:asciiTheme="minorHAnsi" w:hAnsiTheme="minorHAnsi" w:cstheme="minorHAnsi"/>
          <w:b w:val="0"/>
          <w:sz w:val="24"/>
          <w:szCs w:val="24"/>
        </w:rPr>
        <w:t>waniu środka, o którym mowa w art. 1 pkt 3.</w:t>
      </w:r>
    </w:p>
    <w:p w:rsidR="00EF06F0" w:rsidRPr="00DB5E45" w:rsidRDefault="00EF06F0" w:rsidP="00EF06F0">
      <w:pPr>
        <w:pStyle w:val="spistrescipoziom2"/>
        <w:numPr>
          <w:ilvl w:val="0"/>
          <w:numId w:val="0"/>
        </w:numPr>
        <w:rPr>
          <w:rFonts w:asciiTheme="minorHAnsi" w:hAnsiTheme="minorHAnsi" w:cstheme="minorHAnsi"/>
          <w:b w:val="0"/>
          <w:sz w:val="24"/>
          <w:szCs w:val="24"/>
        </w:rPr>
      </w:pPr>
      <w:r>
        <w:rPr>
          <w:rFonts w:asciiTheme="minorHAnsi" w:hAnsiTheme="minorHAnsi" w:cstheme="minorHAnsi"/>
          <w:b w:val="0"/>
          <w:sz w:val="24"/>
          <w:szCs w:val="24"/>
        </w:rPr>
        <w:t xml:space="preserve">W przypadku sankcji rozumie się, wszelkie sankcje, jakie wynikają z obowiązujących przepisów. </w:t>
      </w:r>
    </w:p>
    <w:p w:rsidR="00F8703D" w:rsidRPr="00D777B9" w:rsidRDefault="00F8703D" w:rsidP="00C61DA4">
      <w:pPr>
        <w:pStyle w:val="spistrescipoziom1"/>
        <w:numPr>
          <w:ilvl w:val="0"/>
          <w:numId w:val="42"/>
        </w:numPr>
        <w:spacing w:after="0"/>
        <w:rPr>
          <w:rFonts w:asciiTheme="minorHAnsi" w:hAnsiTheme="minorHAnsi" w:cstheme="minorHAnsi"/>
          <w:sz w:val="24"/>
          <w:szCs w:val="24"/>
        </w:rPr>
      </w:pPr>
      <w:r w:rsidRPr="00D777B9">
        <w:rPr>
          <w:rFonts w:asciiTheme="minorHAnsi" w:hAnsiTheme="minorHAnsi" w:cstheme="minorHAnsi"/>
          <w:sz w:val="24"/>
          <w:szCs w:val="24"/>
        </w:rPr>
        <w:t>Zamawiający nie przewiduje wykluczenia wykonawcy na podstawie art. 109 ust.1 Pzp.</w:t>
      </w:r>
    </w:p>
    <w:p w:rsidR="00F8703D" w:rsidRPr="00D777B9" w:rsidRDefault="00F8703D" w:rsidP="00C61DA4">
      <w:pPr>
        <w:pStyle w:val="spistrescipoziom1"/>
        <w:numPr>
          <w:ilvl w:val="0"/>
          <w:numId w:val="42"/>
        </w:numPr>
        <w:spacing w:after="0"/>
        <w:rPr>
          <w:rFonts w:asciiTheme="minorHAnsi" w:hAnsiTheme="minorHAnsi" w:cstheme="minorHAnsi"/>
          <w:sz w:val="24"/>
          <w:szCs w:val="24"/>
        </w:rPr>
      </w:pPr>
      <w:r w:rsidRPr="00D777B9">
        <w:rPr>
          <w:rFonts w:asciiTheme="minorHAnsi" w:hAnsiTheme="minorHAnsi" w:cstheme="minorHAnsi"/>
          <w:sz w:val="24"/>
          <w:szCs w:val="24"/>
        </w:rPr>
        <w:t>W przypadku wspólnego ubiegania się Wykonawców o udzielenie zamówienia Zamawiający zbada, czy nie zachodzą podstawy wykluczenia wobec każdego z tych Wykonawców.</w:t>
      </w:r>
    </w:p>
    <w:p w:rsidR="00F8703D" w:rsidRPr="00D777B9" w:rsidRDefault="00F8703D" w:rsidP="00C61DA4">
      <w:pPr>
        <w:pStyle w:val="spistrescipoziom1"/>
        <w:numPr>
          <w:ilvl w:val="0"/>
          <w:numId w:val="42"/>
        </w:numPr>
        <w:spacing w:after="0"/>
        <w:rPr>
          <w:rFonts w:asciiTheme="minorHAnsi" w:hAnsiTheme="minorHAnsi" w:cstheme="minorHAnsi"/>
          <w:sz w:val="24"/>
          <w:szCs w:val="24"/>
        </w:rPr>
      </w:pPr>
      <w:r w:rsidRPr="00D777B9">
        <w:rPr>
          <w:rFonts w:asciiTheme="minorHAnsi" w:hAnsiTheme="minorHAnsi" w:cstheme="minorHAnsi"/>
          <w:sz w:val="24"/>
          <w:szCs w:val="24"/>
        </w:rPr>
        <w:t>Wykluczenie Wykonawcy w zależności od zaistniałych podstaw wykluczenia wskazanych w art. 108 ust. 1 Pzp następuje na odpowiedni okres wskazany w art. 111 Pzp.</w:t>
      </w:r>
    </w:p>
    <w:p w:rsidR="00F8703D" w:rsidRDefault="00F8703D" w:rsidP="00C61DA4">
      <w:pPr>
        <w:pStyle w:val="spistrescipoziom1"/>
        <w:numPr>
          <w:ilvl w:val="0"/>
          <w:numId w:val="42"/>
        </w:numPr>
        <w:spacing w:after="0"/>
        <w:rPr>
          <w:rFonts w:asciiTheme="minorHAnsi" w:hAnsiTheme="minorHAnsi" w:cstheme="minorHAnsi"/>
          <w:sz w:val="24"/>
          <w:szCs w:val="24"/>
        </w:rPr>
      </w:pPr>
      <w:r w:rsidRPr="00D777B9">
        <w:rPr>
          <w:rFonts w:asciiTheme="minorHAnsi" w:hAnsiTheme="minorHAnsi" w:cstheme="minorHAnsi"/>
          <w:sz w:val="24"/>
          <w:szCs w:val="24"/>
        </w:rPr>
        <w:t>Wykonawca może zostać wykluczony przez Zamawiającego na każdym etapie postępowania o udzielenie zamówienia</w:t>
      </w:r>
      <w:r w:rsidR="00BB2202">
        <w:rPr>
          <w:rFonts w:asciiTheme="minorHAnsi" w:hAnsiTheme="minorHAnsi" w:cstheme="minorHAnsi"/>
          <w:sz w:val="24"/>
          <w:szCs w:val="24"/>
        </w:rPr>
        <w:t xml:space="preserve">, </w:t>
      </w:r>
      <w:r w:rsidR="00BB2202" w:rsidRPr="00BB2202">
        <w:rPr>
          <w:rFonts w:asciiTheme="minorHAnsi" w:hAnsiTheme="minorHAnsi" w:cstheme="minorHAnsi"/>
          <w:sz w:val="24"/>
          <w:szCs w:val="24"/>
        </w:rPr>
        <w:t>z zastrzeżeniem, że wykluczenie następuje na okres trwania okolic</w:t>
      </w:r>
      <w:r w:rsidR="00BB2202" w:rsidRPr="00BB2202">
        <w:rPr>
          <w:rFonts w:asciiTheme="minorHAnsi" w:hAnsiTheme="minorHAnsi" w:cstheme="minorHAnsi"/>
          <w:sz w:val="24"/>
          <w:szCs w:val="24"/>
        </w:rPr>
        <w:t>z</w:t>
      </w:r>
      <w:r w:rsidR="00BB2202" w:rsidRPr="00BB2202">
        <w:rPr>
          <w:rFonts w:asciiTheme="minorHAnsi" w:hAnsiTheme="minorHAnsi" w:cstheme="minorHAnsi"/>
          <w:sz w:val="24"/>
          <w:szCs w:val="24"/>
        </w:rPr>
        <w:t xml:space="preserve">ności określonych w pkt. </w:t>
      </w:r>
      <w:r w:rsidR="00BB2202">
        <w:rPr>
          <w:rFonts w:asciiTheme="minorHAnsi" w:hAnsiTheme="minorHAnsi" w:cstheme="minorHAnsi"/>
          <w:sz w:val="24"/>
          <w:szCs w:val="24"/>
        </w:rPr>
        <w:t>1.7</w:t>
      </w:r>
      <w:r w:rsidR="00BB2202" w:rsidRPr="00BB2202">
        <w:rPr>
          <w:rFonts w:asciiTheme="minorHAnsi" w:hAnsiTheme="minorHAnsi" w:cstheme="minorHAnsi"/>
          <w:sz w:val="24"/>
          <w:szCs w:val="24"/>
        </w:rPr>
        <w:t>-</w:t>
      </w:r>
      <w:r w:rsidR="00BB2202">
        <w:rPr>
          <w:rFonts w:asciiTheme="minorHAnsi" w:hAnsiTheme="minorHAnsi" w:cstheme="minorHAnsi"/>
          <w:sz w:val="24"/>
          <w:szCs w:val="24"/>
        </w:rPr>
        <w:t>1</w:t>
      </w:r>
      <w:r w:rsidR="00BB2202" w:rsidRPr="00BB2202">
        <w:rPr>
          <w:rFonts w:asciiTheme="minorHAnsi" w:hAnsiTheme="minorHAnsi" w:cstheme="minorHAnsi"/>
          <w:sz w:val="24"/>
          <w:szCs w:val="24"/>
        </w:rPr>
        <w:t>.9</w:t>
      </w:r>
      <w:r w:rsidR="00BB2202">
        <w:rPr>
          <w:rFonts w:asciiTheme="minorHAnsi" w:hAnsiTheme="minorHAnsi" w:cstheme="minorHAnsi"/>
          <w:sz w:val="24"/>
          <w:szCs w:val="24"/>
        </w:rPr>
        <w:t>.</w:t>
      </w:r>
    </w:p>
    <w:p w:rsidR="00DC60D1" w:rsidRPr="00DC60D1" w:rsidRDefault="00DC60D1" w:rsidP="00C61DA4">
      <w:pPr>
        <w:pStyle w:val="Tekstpodstawowy"/>
        <w:numPr>
          <w:ilvl w:val="0"/>
          <w:numId w:val="42"/>
        </w:numPr>
        <w:suppressAutoHyphens w:val="0"/>
        <w:kinsoku w:val="0"/>
        <w:overflowPunct w:val="0"/>
        <w:spacing w:after="0"/>
        <w:ind w:right="57"/>
        <w:jc w:val="both"/>
        <w:rPr>
          <w:rFonts w:ascii="Calibri" w:hAnsi="Calibri" w:cs="Calibri"/>
          <w:b/>
          <w:bCs/>
          <w:sz w:val="22"/>
          <w:szCs w:val="22"/>
        </w:rPr>
      </w:pPr>
      <w:r w:rsidRPr="005F0208">
        <w:rPr>
          <w:rFonts w:ascii="Calibri" w:hAnsi="Calibri" w:cs="Calibri"/>
          <w:b/>
          <w:bCs/>
          <w:sz w:val="22"/>
          <w:szCs w:val="22"/>
        </w:rPr>
        <w:t>W zakresie podstaw wykluczenia zastosowanie mają podstawy określone wg. stanu na dzień wszcz</w:t>
      </w:r>
      <w:r w:rsidRPr="005F0208">
        <w:rPr>
          <w:rFonts w:ascii="Calibri" w:hAnsi="Calibri" w:cs="Calibri"/>
          <w:b/>
          <w:bCs/>
          <w:sz w:val="22"/>
          <w:szCs w:val="22"/>
        </w:rPr>
        <w:t>ę</w:t>
      </w:r>
      <w:r w:rsidRPr="005F0208">
        <w:rPr>
          <w:rFonts w:ascii="Calibri" w:hAnsi="Calibri" w:cs="Calibri"/>
          <w:b/>
          <w:bCs/>
          <w:sz w:val="22"/>
          <w:szCs w:val="22"/>
        </w:rPr>
        <w:t>cia postępowania.</w:t>
      </w:r>
    </w:p>
    <w:p w:rsidR="00F8703D" w:rsidRPr="00D777B9" w:rsidRDefault="00F8703D" w:rsidP="00C61DA4">
      <w:pPr>
        <w:pStyle w:val="spistrescipoziom1"/>
        <w:numPr>
          <w:ilvl w:val="0"/>
          <w:numId w:val="42"/>
        </w:numPr>
        <w:spacing w:after="0"/>
        <w:rPr>
          <w:rFonts w:asciiTheme="minorHAnsi" w:hAnsiTheme="minorHAnsi" w:cstheme="minorHAnsi"/>
          <w:sz w:val="24"/>
          <w:szCs w:val="24"/>
        </w:rPr>
      </w:pPr>
      <w:r w:rsidRPr="00D777B9">
        <w:rPr>
          <w:rFonts w:asciiTheme="minorHAnsi" w:hAnsiTheme="minorHAnsi" w:cstheme="minorHAnsi"/>
          <w:sz w:val="24"/>
          <w:szCs w:val="24"/>
        </w:rPr>
        <w:t>Wykonawca nie podlega wykluczeniu w okolicznościach określonych w art. 108 ust. 1 pkt 1, 2 i 5 Pzp, jeżeli udowodni Zamawiającemu, że spełnił łącznie następujące przesłanki:</w:t>
      </w:r>
    </w:p>
    <w:p w:rsidR="00F8703D" w:rsidRPr="00D777B9" w:rsidRDefault="00F8703D" w:rsidP="00C61DA4">
      <w:pPr>
        <w:pStyle w:val="Akapitzlist"/>
        <w:numPr>
          <w:ilvl w:val="0"/>
          <w:numId w:val="36"/>
        </w:numPr>
        <w:ind w:left="284" w:hanging="284"/>
        <w:jc w:val="both"/>
        <w:rPr>
          <w:rFonts w:asciiTheme="minorHAnsi" w:hAnsiTheme="minorHAnsi" w:cstheme="minorHAnsi"/>
        </w:rPr>
      </w:pPr>
      <w:r w:rsidRPr="00D777B9">
        <w:rPr>
          <w:rFonts w:asciiTheme="minorHAnsi" w:hAnsiTheme="minorHAnsi" w:cstheme="minorHAnsi"/>
        </w:rPr>
        <w:t>naprawił lub zobowiązał się do naprawiania szkody wyrządzonej przestępstwem, wykroczeniem lub swoim nieprawidłowym postępowaniem, w tym poprzez zadośćuczynienie pieniężne;</w:t>
      </w:r>
    </w:p>
    <w:p w:rsidR="00F8703D" w:rsidRPr="00D777B9" w:rsidRDefault="00F8703D" w:rsidP="00C61DA4">
      <w:pPr>
        <w:pStyle w:val="Akapitzlist"/>
        <w:numPr>
          <w:ilvl w:val="0"/>
          <w:numId w:val="36"/>
        </w:numPr>
        <w:ind w:left="284" w:hanging="284"/>
        <w:jc w:val="both"/>
        <w:rPr>
          <w:rFonts w:asciiTheme="minorHAnsi" w:hAnsiTheme="minorHAnsi" w:cstheme="minorHAnsi"/>
        </w:rPr>
      </w:pPr>
      <w:r w:rsidRPr="00D777B9">
        <w:rPr>
          <w:rFonts w:asciiTheme="minorHAnsi" w:hAnsiTheme="minorHAnsi" w:cstheme="minorHAnsi"/>
        </w:rPr>
        <w:t>wyczerpująco wyjaśnił fakty i okoliczności związane z przestępstwem, wykroczeniem lub swoim nieprawidłowym postępowaniem oraz spowodowanymi przez nie szkodami, aktywnie współpr</w:t>
      </w:r>
      <w:r w:rsidRPr="00D777B9">
        <w:rPr>
          <w:rFonts w:asciiTheme="minorHAnsi" w:hAnsiTheme="minorHAnsi" w:cstheme="minorHAnsi"/>
        </w:rPr>
        <w:t>a</w:t>
      </w:r>
      <w:r w:rsidRPr="00D777B9">
        <w:rPr>
          <w:rFonts w:asciiTheme="minorHAnsi" w:hAnsiTheme="minorHAnsi" w:cstheme="minorHAnsi"/>
        </w:rPr>
        <w:t xml:space="preserve">cując odpowiednio z właściwymi organami, w tym organami ścigania lub Zamawiającym; </w:t>
      </w:r>
    </w:p>
    <w:p w:rsidR="00F8703D" w:rsidRPr="00D777B9" w:rsidRDefault="00F8703D" w:rsidP="00C61DA4">
      <w:pPr>
        <w:pStyle w:val="Akapitzlist"/>
        <w:numPr>
          <w:ilvl w:val="0"/>
          <w:numId w:val="36"/>
        </w:numPr>
        <w:ind w:left="284" w:hanging="284"/>
        <w:jc w:val="both"/>
        <w:rPr>
          <w:rFonts w:asciiTheme="minorHAnsi" w:hAnsiTheme="minorHAnsi" w:cstheme="minorHAnsi"/>
        </w:rPr>
      </w:pPr>
      <w:r w:rsidRPr="00D777B9">
        <w:rPr>
          <w:rFonts w:asciiTheme="minorHAnsi" w:hAnsiTheme="minorHAnsi" w:cstheme="minorHAnsi"/>
        </w:rPr>
        <w:t>podjął konkretne środki techniczne, organizacyjne i kadrowe, odpowiednie dla zapobiegania da</w:t>
      </w:r>
      <w:r w:rsidRPr="00D777B9">
        <w:rPr>
          <w:rFonts w:asciiTheme="minorHAnsi" w:hAnsiTheme="minorHAnsi" w:cstheme="minorHAnsi"/>
        </w:rPr>
        <w:t>l</w:t>
      </w:r>
      <w:r w:rsidRPr="00D777B9">
        <w:rPr>
          <w:rFonts w:asciiTheme="minorHAnsi" w:hAnsiTheme="minorHAnsi" w:cstheme="minorHAnsi"/>
        </w:rPr>
        <w:t xml:space="preserve">szym przestępstwom, wykroczeniom lub nieprawidłowemu postępowaniu, w szczególności: </w:t>
      </w:r>
    </w:p>
    <w:p w:rsidR="00F8703D" w:rsidRPr="00D777B9" w:rsidRDefault="00F8703D" w:rsidP="00C61DA4">
      <w:pPr>
        <w:pStyle w:val="Akapitzlist"/>
        <w:numPr>
          <w:ilvl w:val="0"/>
          <w:numId w:val="37"/>
        </w:numPr>
        <w:ind w:left="567" w:right="1" w:hanging="283"/>
        <w:jc w:val="both"/>
        <w:rPr>
          <w:rFonts w:asciiTheme="minorHAnsi" w:hAnsiTheme="minorHAnsi" w:cstheme="minorHAnsi"/>
        </w:rPr>
      </w:pPr>
      <w:r w:rsidRPr="00D777B9">
        <w:rPr>
          <w:rFonts w:asciiTheme="minorHAnsi" w:hAnsiTheme="minorHAnsi" w:cstheme="minorHAnsi"/>
        </w:rPr>
        <w:t xml:space="preserve">zerwał wszelkie powiązania z osobami lub podmiotami odpowiedzialnymi za nieprawidłowe postępowanie Wykonawcy, </w:t>
      </w:r>
    </w:p>
    <w:p w:rsidR="00F8703D" w:rsidRPr="00D777B9" w:rsidRDefault="00F8703D" w:rsidP="00C61DA4">
      <w:pPr>
        <w:pStyle w:val="Akapitzlist"/>
        <w:numPr>
          <w:ilvl w:val="0"/>
          <w:numId w:val="37"/>
        </w:numPr>
        <w:ind w:left="567" w:right="1" w:hanging="283"/>
        <w:jc w:val="both"/>
        <w:rPr>
          <w:rFonts w:asciiTheme="minorHAnsi" w:hAnsiTheme="minorHAnsi" w:cstheme="minorHAnsi"/>
        </w:rPr>
      </w:pPr>
      <w:r w:rsidRPr="00D777B9">
        <w:rPr>
          <w:rFonts w:asciiTheme="minorHAnsi" w:hAnsiTheme="minorHAnsi" w:cstheme="minorHAnsi"/>
        </w:rPr>
        <w:t xml:space="preserve">zreorganizował personel, </w:t>
      </w:r>
    </w:p>
    <w:p w:rsidR="00F8703D" w:rsidRPr="00D777B9" w:rsidRDefault="00F8703D" w:rsidP="00C61DA4">
      <w:pPr>
        <w:pStyle w:val="Akapitzlist"/>
        <w:numPr>
          <w:ilvl w:val="0"/>
          <w:numId w:val="37"/>
        </w:numPr>
        <w:ind w:left="567" w:right="1" w:hanging="283"/>
        <w:jc w:val="both"/>
        <w:rPr>
          <w:rFonts w:asciiTheme="minorHAnsi" w:hAnsiTheme="minorHAnsi" w:cstheme="minorHAnsi"/>
        </w:rPr>
      </w:pPr>
      <w:r w:rsidRPr="00D777B9">
        <w:rPr>
          <w:rFonts w:asciiTheme="minorHAnsi" w:hAnsiTheme="minorHAnsi" w:cstheme="minorHAnsi"/>
        </w:rPr>
        <w:t xml:space="preserve">wdrożył system sprawozdawczości i kontroli, </w:t>
      </w:r>
    </w:p>
    <w:p w:rsidR="00F8703D" w:rsidRPr="00D777B9" w:rsidRDefault="00F8703D" w:rsidP="00C61DA4">
      <w:pPr>
        <w:pStyle w:val="Akapitzlist"/>
        <w:numPr>
          <w:ilvl w:val="0"/>
          <w:numId w:val="37"/>
        </w:numPr>
        <w:ind w:left="567" w:right="1" w:hanging="283"/>
        <w:jc w:val="both"/>
        <w:rPr>
          <w:rFonts w:asciiTheme="minorHAnsi" w:hAnsiTheme="minorHAnsi" w:cstheme="minorHAnsi"/>
        </w:rPr>
      </w:pPr>
      <w:r w:rsidRPr="00D777B9">
        <w:rPr>
          <w:rFonts w:asciiTheme="minorHAnsi" w:hAnsiTheme="minorHAnsi" w:cstheme="minorHAnsi"/>
        </w:rPr>
        <w:t>utworzył struktury audytu wewnętrznego do monitorowania przestrzegania przepisów, w</w:t>
      </w:r>
      <w:r w:rsidRPr="00D777B9">
        <w:rPr>
          <w:rFonts w:asciiTheme="minorHAnsi" w:hAnsiTheme="minorHAnsi" w:cstheme="minorHAnsi"/>
        </w:rPr>
        <w:t>e</w:t>
      </w:r>
      <w:r w:rsidRPr="00D777B9">
        <w:rPr>
          <w:rFonts w:asciiTheme="minorHAnsi" w:hAnsiTheme="minorHAnsi" w:cstheme="minorHAnsi"/>
        </w:rPr>
        <w:t xml:space="preserve">wnętrznych regulacji lub standardów, </w:t>
      </w:r>
    </w:p>
    <w:p w:rsidR="00F8703D" w:rsidRPr="00D777B9" w:rsidRDefault="00F8703D" w:rsidP="00C61DA4">
      <w:pPr>
        <w:pStyle w:val="Akapitzlist"/>
        <w:numPr>
          <w:ilvl w:val="0"/>
          <w:numId w:val="37"/>
        </w:numPr>
        <w:ind w:left="567" w:right="1" w:hanging="283"/>
        <w:jc w:val="both"/>
        <w:rPr>
          <w:rFonts w:asciiTheme="minorHAnsi" w:hAnsiTheme="minorHAnsi" w:cstheme="minorHAnsi"/>
        </w:rPr>
      </w:pPr>
      <w:r w:rsidRPr="00D777B9">
        <w:rPr>
          <w:rFonts w:asciiTheme="minorHAnsi" w:hAnsiTheme="minorHAnsi" w:cstheme="minorHAnsi"/>
        </w:rPr>
        <w:t>wprowadził wewnętrzne regulacje dotyczące odpowiedzialności i odszkodowań za nieprz</w:t>
      </w:r>
      <w:r w:rsidRPr="00D777B9">
        <w:rPr>
          <w:rFonts w:asciiTheme="minorHAnsi" w:hAnsiTheme="minorHAnsi" w:cstheme="minorHAnsi"/>
        </w:rPr>
        <w:t>e</w:t>
      </w:r>
      <w:r w:rsidRPr="00D777B9">
        <w:rPr>
          <w:rFonts w:asciiTheme="minorHAnsi" w:hAnsiTheme="minorHAnsi" w:cstheme="minorHAnsi"/>
        </w:rPr>
        <w:t xml:space="preserve">strzeganie przepisów, wewnętrznych regulacji lub standardów. </w:t>
      </w:r>
    </w:p>
    <w:p w:rsidR="00F8703D" w:rsidRPr="00D777B9" w:rsidRDefault="00F8703D" w:rsidP="00C61DA4">
      <w:pPr>
        <w:pStyle w:val="Akapitzlist"/>
        <w:numPr>
          <w:ilvl w:val="0"/>
          <w:numId w:val="36"/>
        </w:numPr>
        <w:ind w:right="1"/>
        <w:jc w:val="both"/>
        <w:rPr>
          <w:rFonts w:asciiTheme="minorHAnsi" w:hAnsiTheme="minorHAnsi" w:cstheme="minorHAnsi"/>
        </w:rPr>
      </w:pPr>
      <w:r w:rsidRPr="00D777B9">
        <w:rPr>
          <w:rFonts w:asciiTheme="minorHAnsi" w:hAnsiTheme="minorHAnsi" w:cstheme="minorHAnsi"/>
        </w:rPr>
        <w:t>Zamawiający ocenia, czy podjęte przez Wykonawcę czynności, o których mowa w ust. 6 są w</w:t>
      </w:r>
      <w:r w:rsidRPr="00D777B9">
        <w:rPr>
          <w:rFonts w:asciiTheme="minorHAnsi" w:hAnsiTheme="minorHAnsi" w:cstheme="minorHAnsi"/>
        </w:rPr>
        <w:t>y</w:t>
      </w:r>
      <w:r w:rsidRPr="00D777B9">
        <w:rPr>
          <w:rFonts w:asciiTheme="minorHAnsi" w:hAnsiTheme="minorHAnsi" w:cstheme="minorHAnsi"/>
        </w:rPr>
        <w:t>starczające do wykazania jego rzetelności, uwzględniając wagę i szczególne okoliczności czynu Wykonawcy. Zamawiający wyklucza Wykonawcę jeśli podjęte przez Wykonawcę czynności, o kt</w:t>
      </w:r>
      <w:r w:rsidRPr="00D777B9">
        <w:rPr>
          <w:rFonts w:asciiTheme="minorHAnsi" w:hAnsiTheme="minorHAnsi" w:cstheme="minorHAnsi"/>
        </w:rPr>
        <w:t>ó</w:t>
      </w:r>
      <w:r w:rsidRPr="00D777B9">
        <w:rPr>
          <w:rFonts w:asciiTheme="minorHAnsi" w:hAnsiTheme="minorHAnsi" w:cstheme="minorHAnsi"/>
        </w:rPr>
        <w:t xml:space="preserve">rych mowa w ust. 6, nie są wystarczające do wykazania jego rzetelności. </w:t>
      </w:r>
    </w:p>
    <w:p w:rsidR="00707D9A" w:rsidRPr="00F8703D" w:rsidRDefault="00F8703D" w:rsidP="00C61DA4">
      <w:pPr>
        <w:pStyle w:val="Akapitzlist"/>
        <w:numPr>
          <w:ilvl w:val="0"/>
          <w:numId w:val="36"/>
        </w:numPr>
        <w:ind w:right="1"/>
        <w:jc w:val="both"/>
        <w:rPr>
          <w:rFonts w:asciiTheme="minorHAnsi" w:hAnsiTheme="minorHAnsi" w:cstheme="minorHAnsi"/>
        </w:rPr>
      </w:pPr>
      <w:r w:rsidRPr="00D777B9">
        <w:rPr>
          <w:rFonts w:asciiTheme="minorHAnsi" w:hAnsiTheme="minorHAnsi" w:cstheme="minorHAnsi"/>
        </w:rPr>
        <w:t>W celu skorzystania z postanowienia ust. 6, Wykonawca zobowiązany jest do wypełnienia st</w:t>
      </w:r>
      <w:r w:rsidRPr="00D777B9">
        <w:rPr>
          <w:rFonts w:asciiTheme="minorHAnsi" w:hAnsiTheme="minorHAnsi" w:cstheme="minorHAnsi"/>
        </w:rPr>
        <w:t>o</w:t>
      </w:r>
      <w:r w:rsidRPr="00D777B9">
        <w:rPr>
          <w:rFonts w:asciiTheme="minorHAnsi" w:hAnsiTheme="minorHAnsi" w:cstheme="minorHAnsi"/>
        </w:rPr>
        <w:t>sownej rubryki w oświadczeniu o niepodleganiu wykluczeniu z postępowania. Wykonawca nie podlega wykluczeniu, jeżeli Zamawiający, uwzględniając wagę i szczególne okoliczności czynu W</w:t>
      </w:r>
      <w:r w:rsidRPr="00D777B9">
        <w:rPr>
          <w:rFonts w:asciiTheme="minorHAnsi" w:hAnsiTheme="minorHAnsi" w:cstheme="minorHAnsi"/>
        </w:rPr>
        <w:t>y</w:t>
      </w:r>
      <w:r w:rsidRPr="00D777B9">
        <w:rPr>
          <w:rFonts w:asciiTheme="minorHAnsi" w:hAnsiTheme="minorHAnsi" w:cstheme="minorHAnsi"/>
        </w:rPr>
        <w:t>konawcy, uzna za wystarczające dowody przedstawione na podstawie ust. 6.</w:t>
      </w:r>
      <w:r w:rsidR="008F4DB9" w:rsidRPr="00F8703D">
        <w:rPr>
          <w:rFonts w:asciiTheme="minorHAnsi" w:hAnsiTheme="minorHAnsi" w:cstheme="minorHAnsi"/>
        </w:rPr>
        <w:t>;</w:t>
      </w:r>
    </w:p>
    <w:p w:rsidR="0070613F" w:rsidRPr="00084D1D" w:rsidRDefault="0070613F" w:rsidP="006D3A99">
      <w:pPr>
        <w:ind w:left="709"/>
        <w:jc w:val="both"/>
        <w:rPr>
          <w:rFonts w:asciiTheme="minorHAnsi" w:hAnsiTheme="minorHAnsi" w:cstheme="minorHAnsi"/>
        </w:rPr>
      </w:pPr>
      <w:r w:rsidRPr="00084D1D">
        <w:rPr>
          <w:rFonts w:asciiTheme="minorHAnsi" w:hAnsiTheme="minorHAnsi" w:cstheme="minorHAnsi"/>
        </w:rPr>
        <w:t xml:space="preserve"> </w:t>
      </w:r>
    </w:p>
    <w:p w:rsidR="00B97871" w:rsidRPr="00084D1D" w:rsidRDefault="00B97871" w:rsidP="00AE3680">
      <w:pPr>
        <w:autoSpaceDE w:val="0"/>
        <w:adjustRightInd w:val="0"/>
        <w:ind w:left="397" w:hanging="357"/>
        <w:jc w:val="both"/>
        <w:rPr>
          <w:rFonts w:asciiTheme="minorHAnsi" w:eastAsia="TimesNewRoman" w:hAnsiTheme="minorHAnsi" w:cstheme="minorHAnsi"/>
          <w:b/>
        </w:rPr>
      </w:pPr>
      <w:r w:rsidRPr="00084D1D">
        <w:rPr>
          <w:rFonts w:asciiTheme="minorHAnsi" w:eastAsia="TimesNewRoman" w:hAnsiTheme="minorHAnsi" w:cstheme="minorHAnsi"/>
          <w:b/>
        </w:rPr>
        <w:t>1.2. spełniają warunki udziału w postępowaniu dotyczące zdolności technicznej lub zawodowej, tj.:</w:t>
      </w:r>
    </w:p>
    <w:p w:rsidR="003810C1" w:rsidRPr="00084D1D" w:rsidRDefault="003810C1" w:rsidP="00AE3680">
      <w:pPr>
        <w:suppressAutoHyphens/>
        <w:autoSpaceDE w:val="0"/>
        <w:autoSpaceDN w:val="0"/>
        <w:adjustRightInd w:val="0"/>
        <w:jc w:val="both"/>
        <w:rPr>
          <w:rFonts w:asciiTheme="minorHAnsi" w:hAnsiTheme="minorHAnsi" w:cstheme="minorHAnsi"/>
        </w:rPr>
      </w:pPr>
      <w:r w:rsidRPr="00084D1D">
        <w:rPr>
          <w:rFonts w:asciiTheme="minorHAnsi" w:hAnsiTheme="minorHAnsi" w:cstheme="minorHAnsi"/>
        </w:rPr>
        <w:t>1. Zamawiający nie stawia szczególnych warunków.</w:t>
      </w:r>
    </w:p>
    <w:p w:rsidR="00B97871" w:rsidRPr="003540D1" w:rsidRDefault="00B97871">
      <w:pPr>
        <w:numPr>
          <w:ilvl w:val="0"/>
          <w:numId w:val="10"/>
        </w:numPr>
        <w:suppressAutoHyphens/>
        <w:autoSpaceDE w:val="0"/>
        <w:autoSpaceDN w:val="0"/>
        <w:adjustRightInd w:val="0"/>
        <w:ind w:left="284" w:hanging="284"/>
        <w:jc w:val="both"/>
        <w:rPr>
          <w:rFonts w:asciiTheme="minorHAnsi" w:hAnsiTheme="minorHAnsi" w:cstheme="minorHAnsi"/>
          <w:b/>
          <w:bCs/>
        </w:rPr>
      </w:pPr>
      <w:r w:rsidRPr="003540D1">
        <w:rPr>
          <w:rFonts w:asciiTheme="minorHAnsi" w:hAnsiTheme="minorHAnsi" w:cstheme="minorHAnsi"/>
          <w:b/>
          <w:bCs/>
        </w:rPr>
        <w:t>Wykonawcy mogą wspólnie ubiegać się o udzielenie zamówienia:</w:t>
      </w:r>
    </w:p>
    <w:p w:rsidR="00B97871" w:rsidRPr="003540D1" w:rsidRDefault="00B97871">
      <w:pPr>
        <w:numPr>
          <w:ilvl w:val="0"/>
          <w:numId w:val="7"/>
        </w:numPr>
        <w:suppressAutoHyphens/>
        <w:autoSpaceDE w:val="0"/>
        <w:autoSpaceDN w:val="0"/>
        <w:adjustRightInd w:val="0"/>
        <w:ind w:left="714" w:hanging="357"/>
        <w:jc w:val="both"/>
        <w:rPr>
          <w:rFonts w:asciiTheme="minorHAnsi" w:hAnsiTheme="minorHAnsi" w:cstheme="minorHAnsi"/>
          <w:b/>
          <w:bCs/>
        </w:rPr>
      </w:pPr>
      <w:r w:rsidRPr="003540D1">
        <w:rPr>
          <w:rFonts w:asciiTheme="minorHAnsi" w:hAnsiTheme="minorHAnsi" w:cstheme="minorHAnsi"/>
          <w:b/>
          <w:bCs/>
        </w:rPr>
        <w:lastRenderedPageBreak/>
        <w:t xml:space="preserve">w przypadku spółki cywilnej Zamawiający przyjmuje, że Wykonawcami są wspólnicy spółki cywilnej, których udział w postępowaniu traktowany jest jako wspólne ubieganie się o udzielenie zamówienia w rozumieniu art. </w:t>
      </w:r>
      <w:r w:rsidR="000A0291" w:rsidRPr="003540D1">
        <w:rPr>
          <w:rFonts w:asciiTheme="minorHAnsi" w:hAnsiTheme="minorHAnsi" w:cstheme="minorHAnsi"/>
          <w:b/>
          <w:bCs/>
        </w:rPr>
        <w:t>58</w:t>
      </w:r>
      <w:r w:rsidRPr="003540D1">
        <w:rPr>
          <w:rFonts w:asciiTheme="minorHAnsi" w:hAnsiTheme="minorHAnsi" w:cstheme="minorHAnsi"/>
          <w:b/>
          <w:bCs/>
        </w:rPr>
        <w:t xml:space="preserve"> ust. 1 ustawy Pzp;  </w:t>
      </w:r>
    </w:p>
    <w:p w:rsidR="000A0291" w:rsidRPr="003540D1" w:rsidRDefault="00B97871">
      <w:pPr>
        <w:numPr>
          <w:ilvl w:val="0"/>
          <w:numId w:val="7"/>
        </w:numPr>
        <w:suppressAutoHyphens/>
        <w:autoSpaceDE w:val="0"/>
        <w:autoSpaceDN w:val="0"/>
        <w:adjustRightInd w:val="0"/>
        <w:ind w:left="714" w:hanging="357"/>
        <w:jc w:val="both"/>
        <w:rPr>
          <w:rFonts w:asciiTheme="minorHAnsi" w:hAnsiTheme="minorHAnsi" w:cstheme="minorHAnsi"/>
          <w:b/>
          <w:bCs/>
        </w:rPr>
      </w:pPr>
      <w:r w:rsidRPr="003540D1">
        <w:rPr>
          <w:rFonts w:asciiTheme="minorHAnsi" w:hAnsiTheme="minorHAnsi" w:cstheme="minorHAnsi"/>
          <w:b/>
          <w:bCs/>
        </w:rPr>
        <w:t xml:space="preserve">Wykonawcy występujący wspólnie </w:t>
      </w:r>
      <w:r w:rsidR="000A0291" w:rsidRPr="003540D1">
        <w:rPr>
          <w:rFonts w:asciiTheme="minorHAnsi" w:hAnsiTheme="minorHAnsi" w:cstheme="minorHAnsi"/>
          <w:b/>
          <w:bCs/>
        </w:rPr>
        <w:t>ustanawiają pełnomocnika do reprezentowania ich w postępowaniu o udzielenie zamówienia albo do reprezentowania w postępowaniu i zawarcia umowy w sprawie zamówienia publicznego;</w:t>
      </w:r>
    </w:p>
    <w:p w:rsidR="00B97871" w:rsidRPr="003540D1" w:rsidRDefault="00B97871">
      <w:pPr>
        <w:numPr>
          <w:ilvl w:val="0"/>
          <w:numId w:val="7"/>
        </w:numPr>
        <w:ind w:left="714" w:hanging="357"/>
        <w:jc w:val="both"/>
        <w:rPr>
          <w:rFonts w:asciiTheme="minorHAnsi" w:hAnsiTheme="minorHAnsi" w:cstheme="minorHAnsi"/>
          <w:b/>
          <w:bCs/>
        </w:rPr>
      </w:pPr>
      <w:r w:rsidRPr="003540D1">
        <w:rPr>
          <w:rFonts w:asciiTheme="minorHAnsi" w:hAnsiTheme="minorHAnsi" w:cstheme="minorHAnsi"/>
          <w:b/>
          <w:bCs/>
        </w:rPr>
        <w:t>Pełnomocnictwo do dokonywania czynności, o których mowa w pkt 2 powinno mieć p</w:t>
      </w:r>
      <w:r w:rsidRPr="003540D1">
        <w:rPr>
          <w:rFonts w:asciiTheme="minorHAnsi" w:hAnsiTheme="minorHAnsi" w:cstheme="minorHAnsi"/>
          <w:b/>
          <w:bCs/>
        </w:rPr>
        <w:t>o</w:t>
      </w:r>
      <w:r w:rsidRPr="003540D1">
        <w:rPr>
          <w:rFonts w:asciiTheme="minorHAnsi" w:hAnsiTheme="minorHAnsi" w:cstheme="minorHAnsi"/>
          <w:b/>
          <w:bCs/>
        </w:rPr>
        <w:t>stać dokumentu stwierdzającego ustanowienie pełnomocnika, podpisanego przez upra</w:t>
      </w:r>
      <w:r w:rsidRPr="003540D1">
        <w:rPr>
          <w:rFonts w:asciiTheme="minorHAnsi" w:hAnsiTheme="minorHAnsi" w:cstheme="minorHAnsi"/>
          <w:b/>
          <w:bCs/>
        </w:rPr>
        <w:t>w</w:t>
      </w:r>
      <w:r w:rsidRPr="003540D1">
        <w:rPr>
          <w:rFonts w:asciiTheme="minorHAnsi" w:hAnsiTheme="minorHAnsi" w:cstheme="minorHAnsi"/>
          <w:b/>
          <w:bCs/>
        </w:rPr>
        <w:t>nionych do ich reprezentacji</w:t>
      </w:r>
      <w:r w:rsidRPr="003540D1" w:rsidDel="00E419B2">
        <w:rPr>
          <w:rFonts w:asciiTheme="minorHAnsi" w:hAnsiTheme="minorHAnsi" w:cstheme="minorHAnsi"/>
          <w:b/>
          <w:bCs/>
        </w:rPr>
        <w:t xml:space="preserve"> </w:t>
      </w:r>
      <w:r w:rsidRPr="003540D1">
        <w:rPr>
          <w:rFonts w:asciiTheme="minorHAnsi" w:hAnsiTheme="minorHAnsi" w:cstheme="minorHAnsi"/>
          <w:b/>
          <w:bCs/>
        </w:rPr>
        <w:t>przedstawicieli wszystkich pozostałych Wykonawców. Pełn</w:t>
      </w:r>
      <w:r w:rsidRPr="003540D1">
        <w:rPr>
          <w:rFonts w:asciiTheme="minorHAnsi" w:hAnsiTheme="minorHAnsi" w:cstheme="minorHAnsi"/>
          <w:b/>
          <w:bCs/>
        </w:rPr>
        <w:t>o</w:t>
      </w:r>
      <w:r w:rsidRPr="003540D1">
        <w:rPr>
          <w:rFonts w:asciiTheme="minorHAnsi" w:hAnsiTheme="minorHAnsi" w:cstheme="minorHAnsi"/>
          <w:b/>
          <w:bCs/>
        </w:rPr>
        <w:t>mocnictwo należy dołączyć do oferty;</w:t>
      </w:r>
    </w:p>
    <w:p w:rsidR="00B97871" w:rsidRPr="003540D1" w:rsidRDefault="00B97871">
      <w:pPr>
        <w:numPr>
          <w:ilvl w:val="0"/>
          <w:numId w:val="7"/>
        </w:numPr>
        <w:ind w:left="714" w:hanging="357"/>
        <w:jc w:val="both"/>
        <w:rPr>
          <w:rFonts w:asciiTheme="minorHAnsi" w:hAnsiTheme="minorHAnsi" w:cstheme="minorHAnsi"/>
          <w:b/>
          <w:bCs/>
        </w:rPr>
      </w:pPr>
      <w:r w:rsidRPr="003540D1">
        <w:rPr>
          <w:rFonts w:asciiTheme="minorHAnsi" w:hAnsiTheme="minorHAnsi" w:cstheme="minorHAnsi"/>
          <w:b/>
          <w:bCs/>
        </w:rPr>
        <w:t>Wykonawcy wspólnie ubiegający się o udzielenie zamówienia ponoszą solidarną odpowi</w:t>
      </w:r>
      <w:r w:rsidRPr="003540D1">
        <w:rPr>
          <w:rFonts w:asciiTheme="minorHAnsi" w:hAnsiTheme="minorHAnsi" w:cstheme="minorHAnsi"/>
          <w:b/>
          <w:bCs/>
        </w:rPr>
        <w:t>e</w:t>
      </w:r>
      <w:r w:rsidRPr="003540D1">
        <w:rPr>
          <w:rFonts w:asciiTheme="minorHAnsi" w:hAnsiTheme="minorHAnsi" w:cstheme="minorHAnsi"/>
          <w:b/>
          <w:bCs/>
        </w:rPr>
        <w:t>dzialność za wykonanie umowy</w:t>
      </w:r>
      <w:r w:rsidR="000A0291" w:rsidRPr="003540D1">
        <w:rPr>
          <w:rFonts w:asciiTheme="minorHAnsi" w:hAnsiTheme="minorHAnsi" w:cstheme="minorHAnsi"/>
          <w:b/>
          <w:bCs/>
        </w:rPr>
        <w:t xml:space="preserve"> i wniesienie zabezpieczenia należytego wykonania umowy</w:t>
      </w:r>
      <w:r w:rsidRPr="003540D1">
        <w:rPr>
          <w:rFonts w:asciiTheme="minorHAnsi" w:hAnsiTheme="minorHAnsi" w:cstheme="minorHAnsi"/>
          <w:b/>
          <w:bCs/>
        </w:rPr>
        <w:t>;</w:t>
      </w:r>
    </w:p>
    <w:p w:rsidR="00B97871" w:rsidRPr="003540D1" w:rsidRDefault="00B97871">
      <w:pPr>
        <w:numPr>
          <w:ilvl w:val="0"/>
          <w:numId w:val="7"/>
        </w:numPr>
        <w:ind w:left="714" w:hanging="357"/>
        <w:jc w:val="both"/>
        <w:rPr>
          <w:rFonts w:asciiTheme="minorHAnsi" w:hAnsiTheme="minorHAnsi" w:cstheme="minorHAnsi"/>
          <w:b/>
          <w:bCs/>
        </w:rPr>
      </w:pPr>
      <w:r w:rsidRPr="003540D1">
        <w:rPr>
          <w:rFonts w:asciiTheme="minorHAnsi" w:hAnsiTheme="minorHAnsi" w:cstheme="minorHAnsi"/>
          <w:b/>
          <w:bCs/>
        </w:rPr>
        <w:t>Oferta musi być podpisana w taki sposób, by wiązała wszystkich wykonawców występuj</w:t>
      </w:r>
      <w:r w:rsidRPr="003540D1">
        <w:rPr>
          <w:rFonts w:asciiTheme="minorHAnsi" w:hAnsiTheme="minorHAnsi" w:cstheme="minorHAnsi"/>
          <w:b/>
          <w:bCs/>
        </w:rPr>
        <w:t>ą</w:t>
      </w:r>
      <w:r w:rsidRPr="003540D1">
        <w:rPr>
          <w:rFonts w:asciiTheme="minorHAnsi" w:hAnsiTheme="minorHAnsi" w:cstheme="minorHAnsi"/>
          <w:b/>
          <w:bCs/>
        </w:rPr>
        <w:t>cych wspólnie;</w:t>
      </w:r>
    </w:p>
    <w:p w:rsidR="00B97871" w:rsidRPr="003540D1" w:rsidRDefault="00B97871">
      <w:pPr>
        <w:numPr>
          <w:ilvl w:val="0"/>
          <w:numId w:val="7"/>
        </w:numPr>
        <w:ind w:left="714" w:hanging="357"/>
        <w:jc w:val="both"/>
        <w:rPr>
          <w:rFonts w:asciiTheme="minorHAnsi" w:hAnsiTheme="minorHAnsi" w:cstheme="minorHAnsi"/>
          <w:b/>
          <w:bCs/>
        </w:rPr>
      </w:pPr>
      <w:r w:rsidRPr="003540D1">
        <w:rPr>
          <w:rFonts w:asciiTheme="minorHAnsi" w:hAnsiTheme="minorHAnsi" w:cstheme="minorHAnsi"/>
          <w:b/>
          <w:bCs/>
        </w:rPr>
        <w:t>Wszelka korespondencja oraz rozliczenia dokonywane będą z wykonawcą występującym jako pełnomocnik pozostałych (liderem);</w:t>
      </w:r>
    </w:p>
    <w:p w:rsidR="00B97871" w:rsidRPr="003540D1" w:rsidRDefault="000A0291">
      <w:pPr>
        <w:numPr>
          <w:ilvl w:val="0"/>
          <w:numId w:val="7"/>
        </w:numPr>
        <w:ind w:left="714" w:hanging="357"/>
        <w:jc w:val="both"/>
        <w:rPr>
          <w:rFonts w:asciiTheme="minorHAnsi" w:hAnsiTheme="minorHAnsi" w:cstheme="minorHAnsi"/>
          <w:b/>
          <w:bCs/>
        </w:rPr>
      </w:pPr>
      <w:r w:rsidRPr="003540D1">
        <w:rPr>
          <w:rFonts w:asciiTheme="minorHAnsi" w:hAnsiTheme="minorHAnsi" w:cstheme="minorHAnsi"/>
          <w:b/>
          <w:bCs/>
        </w:rPr>
        <w:t>Jeżeli została wybrana oferta wykonawców wspólnie ubiegających się o udzielenie zam</w:t>
      </w:r>
      <w:r w:rsidRPr="003540D1">
        <w:rPr>
          <w:rFonts w:asciiTheme="minorHAnsi" w:hAnsiTheme="minorHAnsi" w:cstheme="minorHAnsi"/>
          <w:b/>
          <w:bCs/>
        </w:rPr>
        <w:t>ó</w:t>
      </w:r>
      <w:r w:rsidRPr="003540D1">
        <w:rPr>
          <w:rFonts w:asciiTheme="minorHAnsi" w:hAnsiTheme="minorHAnsi" w:cstheme="minorHAnsi"/>
          <w:b/>
          <w:bCs/>
        </w:rPr>
        <w:t>wienia, zamawiający może żądać przed zawarciem umowy w sprawie zamówienia public</w:t>
      </w:r>
      <w:r w:rsidRPr="003540D1">
        <w:rPr>
          <w:rFonts w:asciiTheme="minorHAnsi" w:hAnsiTheme="minorHAnsi" w:cstheme="minorHAnsi"/>
          <w:b/>
          <w:bCs/>
        </w:rPr>
        <w:t>z</w:t>
      </w:r>
      <w:r w:rsidRPr="003540D1">
        <w:rPr>
          <w:rFonts w:asciiTheme="minorHAnsi" w:hAnsiTheme="minorHAnsi" w:cstheme="minorHAnsi"/>
          <w:b/>
          <w:bCs/>
        </w:rPr>
        <w:t>nego kopii umowy regulującej współpracę tych wykonawców;</w:t>
      </w:r>
    </w:p>
    <w:p w:rsidR="00B97871" w:rsidRPr="003540D1" w:rsidRDefault="00B97871">
      <w:pPr>
        <w:numPr>
          <w:ilvl w:val="0"/>
          <w:numId w:val="7"/>
        </w:numPr>
        <w:ind w:left="714" w:hanging="357"/>
        <w:jc w:val="both"/>
        <w:rPr>
          <w:rFonts w:asciiTheme="minorHAnsi" w:hAnsiTheme="minorHAnsi" w:cstheme="minorHAnsi"/>
          <w:b/>
          <w:bCs/>
          <w:spacing w:val="-5"/>
        </w:rPr>
      </w:pPr>
      <w:r w:rsidRPr="003540D1">
        <w:rPr>
          <w:rFonts w:asciiTheme="minorHAnsi" w:hAnsiTheme="minorHAnsi" w:cstheme="minorHAnsi"/>
          <w:b/>
          <w:bCs/>
        </w:rPr>
        <w:t xml:space="preserve">Wykonawcy wspólnie ubiegający się o udzielenie zamówienia składają łącznie Formularz </w:t>
      </w:r>
      <w:r w:rsidR="000A0291" w:rsidRPr="003540D1">
        <w:rPr>
          <w:rFonts w:asciiTheme="minorHAnsi" w:hAnsiTheme="minorHAnsi" w:cstheme="minorHAnsi"/>
          <w:b/>
          <w:bCs/>
        </w:rPr>
        <w:t>o</w:t>
      </w:r>
      <w:r w:rsidRPr="003540D1">
        <w:rPr>
          <w:rFonts w:asciiTheme="minorHAnsi" w:hAnsiTheme="minorHAnsi" w:cstheme="minorHAnsi"/>
          <w:b/>
          <w:bCs/>
        </w:rPr>
        <w:t>fertowy.</w:t>
      </w:r>
    </w:p>
    <w:p w:rsidR="00B97871" w:rsidRPr="00084D1D" w:rsidRDefault="00B97871">
      <w:pPr>
        <w:numPr>
          <w:ilvl w:val="0"/>
          <w:numId w:val="10"/>
        </w:numPr>
        <w:suppressAutoHyphens/>
        <w:autoSpaceDE w:val="0"/>
        <w:autoSpaceDN w:val="0"/>
        <w:adjustRightInd w:val="0"/>
        <w:ind w:left="284" w:hanging="284"/>
        <w:jc w:val="both"/>
        <w:rPr>
          <w:rFonts w:asciiTheme="minorHAnsi" w:hAnsiTheme="minorHAnsi" w:cstheme="minorHAnsi"/>
        </w:rPr>
      </w:pPr>
      <w:r w:rsidRPr="00084D1D">
        <w:rPr>
          <w:rFonts w:asciiTheme="minorHAnsi" w:hAnsiTheme="minorHAnsi" w:cstheme="minorHAnsi"/>
        </w:rPr>
        <w:t xml:space="preserve">Zamawiający </w:t>
      </w:r>
      <w:r w:rsidR="000A0291" w:rsidRPr="00084D1D">
        <w:rPr>
          <w:rFonts w:asciiTheme="minorHAnsi" w:hAnsiTheme="minorHAnsi" w:cstheme="minorHAnsi"/>
        </w:rPr>
        <w:t>odrzuci oferty wykonawców</w:t>
      </w:r>
      <w:r w:rsidRPr="00084D1D">
        <w:rPr>
          <w:rFonts w:asciiTheme="minorHAnsi" w:hAnsiTheme="minorHAnsi" w:cstheme="minorHAnsi"/>
        </w:rPr>
        <w:t>:</w:t>
      </w:r>
    </w:p>
    <w:p w:rsidR="00B97871" w:rsidRPr="00084D1D" w:rsidRDefault="00B97871">
      <w:pPr>
        <w:numPr>
          <w:ilvl w:val="0"/>
          <w:numId w:val="6"/>
        </w:numPr>
        <w:autoSpaceDE w:val="0"/>
        <w:autoSpaceDN w:val="0"/>
        <w:adjustRightInd w:val="0"/>
        <w:rPr>
          <w:rFonts w:asciiTheme="minorHAnsi" w:hAnsiTheme="minorHAnsi" w:cstheme="minorHAnsi"/>
        </w:rPr>
      </w:pPr>
      <w:r w:rsidRPr="00084D1D">
        <w:rPr>
          <w:rFonts w:asciiTheme="minorHAnsi" w:hAnsiTheme="minorHAnsi" w:cstheme="minorHAnsi"/>
        </w:rPr>
        <w:t>którzy nie wykażą, że nie zachodzą wobec nich przesłanki określone w ust. 1 pkt 1.1.</w:t>
      </w:r>
      <w:r w:rsidR="00A352A9">
        <w:rPr>
          <w:rFonts w:asciiTheme="minorHAnsi" w:hAnsiTheme="minorHAnsi" w:cstheme="minorHAnsi"/>
        </w:rPr>
        <w:t>-1.9</w:t>
      </w:r>
    </w:p>
    <w:p w:rsidR="00851BA8" w:rsidRDefault="00B97871">
      <w:pPr>
        <w:numPr>
          <w:ilvl w:val="0"/>
          <w:numId w:val="10"/>
        </w:numPr>
        <w:suppressAutoHyphens/>
        <w:autoSpaceDE w:val="0"/>
        <w:autoSpaceDN w:val="0"/>
        <w:adjustRightInd w:val="0"/>
        <w:ind w:left="284" w:hanging="284"/>
        <w:jc w:val="both"/>
        <w:rPr>
          <w:rFonts w:asciiTheme="minorHAnsi" w:hAnsiTheme="minorHAnsi" w:cstheme="minorHAnsi"/>
        </w:rPr>
      </w:pPr>
      <w:r w:rsidRPr="00084D1D">
        <w:rPr>
          <w:rFonts w:asciiTheme="minorHAnsi" w:hAnsiTheme="minorHAnsi" w:cstheme="minorHAnsi"/>
        </w:rPr>
        <w:t xml:space="preserve">Zamawiający zgodnie z art. </w:t>
      </w:r>
      <w:r w:rsidR="00076105" w:rsidRPr="00084D1D">
        <w:rPr>
          <w:rFonts w:asciiTheme="minorHAnsi" w:hAnsiTheme="minorHAnsi" w:cstheme="minorHAnsi"/>
        </w:rPr>
        <w:t>139</w:t>
      </w:r>
      <w:r w:rsidRPr="00084D1D">
        <w:rPr>
          <w:rFonts w:asciiTheme="minorHAnsi" w:hAnsiTheme="minorHAnsi" w:cstheme="minorHAnsi"/>
        </w:rPr>
        <w:t xml:space="preserve"> ustawy Pzp informuje, iż w pierwszej kolejności dokona </w:t>
      </w:r>
      <w:r w:rsidR="00076105" w:rsidRPr="00084D1D">
        <w:rPr>
          <w:rFonts w:asciiTheme="minorHAnsi" w:hAnsiTheme="minorHAnsi" w:cstheme="minorHAnsi"/>
        </w:rPr>
        <w:t>badania i oceny ofert, a następnie dokona kwalifikacji podmiotowej wykonawcy, którego oferta została najwyżej oceniona, w zakresie braku podstaw wykluczenia oraz spełniania warunków udziału w postępowaniu.</w:t>
      </w:r>
    </w:p>
    <w:p w:rsidR="001F038A" w:rsidRPr="00084D1D" w:rsidRDefault="001F038A" w:rsidP="00AE3680">
      <w:pPr>
        <w:ind w:left="1092" w:hanging="1092"/>
        <w:jc w:val="both"/>
        <w:rPr>
          <w:rFonts w:asciiTheme="minorHAnsi" w:eastAsia="Calibri" w:hAnsiTheme="minorHAnsi" w:cstheme="minorHAnsi"/>
          <w:b/>
        </w:rPr>
      </w:pPr>
    </w:p>
    <w:p w:rsidR="00B97871" w:rsidRDefault="00B97871" w:rsidP="00AE3680">
      <w:pPr>
        <w:pStyle w:val="Nagwek1"/>
        <w:spacing w:before="0" w:after="0" w:line="240" w:lineRule="auto"/>
        <w:rPr>
          <w:rFonts w:asciiTheme="minorHAnsi" w:hAnsiTheme="minorHAnsi" w:cstheme="minorHAnsi"/>
          <w:sz w:val="24"/>
          <w:szCs w:val="24"/>
          <w:lang w:eastAsia="ar-SA"/>
        </w:rPr>
      </w:pPr>
      <w:bookmarkStart w:id="7" w:name="_Toc62562535"/>
      <w:r w:rsidRPr="00084D1D">
        <w:rPr>
          <w:rFonts w:asciiTheme="minorHAnsi" w:hAnsiTheme="minorHAnsi" w:cstheme="minorHAnsi"/>
          <w:sz w:val="24"/>
          <w:szCs w:val="24"/>
          <w:lang w:eastAsia="ar-SA"/>
        </w:rPr>
        <w:t>Rozdział V</w:t>
      </w:r>
      <w:r w:rsidR="000A0291"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I. </w:t>
      </w:r>
      <w:r w:rsidR="000A0291" w:rsidRPr="00084D1D">
        <w:rPr>
          <w:rFonts w:asciiTheme="minorHAnsi" w:hAnsiTheme="minorHAnsi" w:cstheme="minorHAnsi"/>
          <w:sz w:val="24"/>
          <w:szCs w:val="24"/>
          <w:lang w:eastAsia="ar-SA"/>
        </w:rPr>
        <w:t>Wykaz podmiotowych środków dowodowych</w:t>
      </w:r>
      <w:r w:rsidRPr="00084D1D">
        <w:rPr>
          <w:rFonts w:asciiTheme="minorHAnsi" w:hAnsiTheme="minorHAnsi" w:cstheme="minorHAnsi"/>
          <w:sz w:val="24"/>
          <w:szCs w:val="24"/>
          <w:lang w:eastAsia="ar-SA"/>
        </w:rPr>
        <w:t>.</w:t>
      </w:r>
      <w:bookmarkEnd w:id="7"/>
    </w:p>
    <w:p w:rsidR="00851BA8" w:rsidRPr="00851BA8" w:rsidRDefault="00851BA8" w:rsidP="00851BA8">
      <w:pPr>
        <w:jc w:val="both"/>
        <w:rPr>
          <w:rFonts w:asciiTheme="minorHAnsi" w:hAnsiTheme="minorHAnsi" w:cstheme="minorHAnsi"/>
          <w:b/>
          <w:bCs/>
        </w:rPr>
      </w:pPr>
      <w:r w:rsidRPr="00AF63ED">
        <w:rPr>
          <w:rFonts w:asciiTheme="minorHAnsi" w:hAnsiTheme="minorHAnsi" w:cstheme="minorHAnsi"/>
          <w:b/>
          <w:bCs/>
        </w:rPr>
        <w:t>1. W odpowiedzi na wezwanie Wykonawca, którego oferta zostanie najwyżej oceniona składa w terminie 10 dni następujące dokumenty:</w:t>
      </w:r>
    </w:p>
    <w:p w:rsidR="00851BA8" w:rsidRPr="00AF63ED" w:rsidRDefault="00851BA8" w:rsidP="00851BA8">
      <w:pPr>
        <w:jc w:val="both"/>
        <w:rPr>
          <w:rFonts w:asciiTheme="minorHAnsi" w:hAnsiTheme="minorHAnsi" w:cstheme="minorHAnsi"/>
          <w:bCs/>
        </w:rPr>
      </w:pPr>
      <w:bookmarkStart w:id="8" w:name="_Toc62562536"/>
      <w:r w:rsidRPr="00AF63ED">
        <w:rPr>
          <w:rFonts w:asciiTheme="minorHAnsi" w:hAnsiTheme="minorHAnsi" w:cstheme="minorHAnsi"/>
          <w:bCs/>
        </w:rPr>
        <w:t xml:space="preserve">1.1. </w:t>
      </w:r>
      <w:r w:rsidRPr="00AF63ED">
        <w:rPr>
          <w:rFonts w:asciiTheme="minorHAnsi" w:hAnsiTheme="minorHAnsi" w:cstheme="minorHAnsi"/>
          <w:b/>
          <w:bCs/>
        </w:rPr>
        <w:t>informacji z Krajowego Rejestru Karnego</w:t>
      </w:r>
      <w:r w:rsidRPr="00AF63ED">
        <w:rPr>
          <w:rFonts w:asciiTheme="minorHAnsi" w:hAnsiTheme="minorHAnsi" w:cstheme="minorHAnsi"/>
          <w:bCs/>
        </w:rPr>
        <w:t xml:space="preserve"> w zakresie określonym w art. 108 ust. 1 pkt. 1,2 i 4 ustawy, wystawionej nie wcześniej niż 6 miesięcy przed jej złożeniem;</w:t>
      </w:r>
    </w:p>
    <w:p w:rsidR="00851BA8" w:rsidRPr="00AF63ED" w:rsidRDefault="00851BA8" w:rsidP="00851BA8">
      <w:pPr>
        <w:autoSpaceDE w:val="0"/>
        <w:autoSpaceDN w:val="0"/>
        <w:adjustRightInd w:val="0"/>
        <w:jc w:val="both"/>
        <w:rPr>
          <w:rFonts w:asciiTheme="minorHAnsi" w:hAnsiTheme="minorHAnsi" w:cstheme="minorHAnsi"/>
        </w:rPr>
      </w:pPr>
      <w:r w:rsidRPr="00AF63ED">
        <w:rPr>
          <w:rFonts w:asciiTheme="minorHAnsi" w:hAnsiTheme="minorHAnsi" w:cstheme="minorHAnsi"/>
        </w:rPr>
        <w:t xml:space="preserve">1.2. </w:t>
      </w:r>
      <w:r w:rsidRPr="00AF63ED">
        <w:rPr>
          <w:rFonts w:asciiTheme="minorHAnsi" w:hAnsiTheme="minorHAnsi" w:cstheme="minorHAnsi"/>
          <w:b/>
        </w:rPr>
        <w:t>oświadczenia Wykonawcy</w:t>
      </w:r>
      <w:r w:rsidRPr="00AF63ED">
        <w:rPr>
          <w:rFonts w:asciiTheme="minorHAnsi" w:hAnsiTheme="minorHAnsi" w:cstheme="minorHAnsi"/>
        </w:rPr>
        <w:t>,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w:t>
      </w:r>
      <w:r w:rsidRPr="00AF63ED">
        <w:rPr>
          <w:rFonts w:asciiTheme="minorHAnsi" w:hAnsiTheme="minorHAnsi" w:cstheme="minorHAnsi"/>
        </w:rPr>
        <w:t>ą</w:t>
      </w:r>
      <w:r w:rsidRPr="00AF63ED">
        <w:rPr>
          <w:rFonts w:asciiTheme="minorHAnsi" w:hAnsiTheme="minorHAnsi" w:cstheme="minorHAnsi"/>
        </w:rPr>
        <w:t>cymi przygotowanie oferty, oferty częściowej lub wniosku o dopuszczenie do udziału w postępow</w:t>
      </w:r>
      <w:r w:rsidRPr="00AF63ED">
        <w:rPr>
          <w:rFonts w:asciiTheme="minorHAnsi" w:hAnsiTheme="minorHAnsi" w:cstheme="minorHAnsi"/>
        </w:rPr>
        <w:t>a</w:t>
      </w:r>
      <w:r w:rsidRPr="00AF63ED">
        <w:rPr>
          <w:rFonts w:asciiTheme="minorHAnsi" w:hAnsiTheme="minorHAnsi" w:cstheme="minorHAnsi"/>
        </w:rPr>
        <w:t xml:space="preserve">niu niezależnie od innego wykonawcy należącego do tej samej grupy kapitałowej. </w:t>
      </w:r>
    </w:p>
    <w:p w:rsidR="00851BA8" w:rsidRPr="00AF63ED" w:rsidRDefault="00851BA8" w:rsidP="00851BA8">
      <w:pPr>
        <w:jc w:val="both"/>
        <w:rPr>
          <w:rStyle w:val="Odwoaniedokomentarza"/>
          <w:rFonts w:asciiTheme="minorHAnsi" w:hAnsiTheme="minorHAnsi" w:cstheme="minorHAnsi"/>
          <w:sz w:val="24"/>
          <w:szCs w:val="24"/>
        </w:rPr>
      </w:pPr>
      <w:r w:rsidRPr="00AF63ED">
        <w:rPr>
          <w:rFonts w:asciiTheme="minorHAnsi" w:hAnsiTheme="minorHAnsi" w:cstheme="minorHAnsi"/>
        </w:rPr>
        <w:t xml:space="preserve">1.3. </w:t>
      </w:r>
      <w:r w:rsidRPr="00AF63ED">
        <w:rPr>
          <w:rFonts w:asciiTheme="minorHAnsi" w:hAnsiTheme="minorHAnsi" w:cstheme="minorHAnsi"/>
          <w:b/>
        </w:rPr>
        <w:t>oświadczenia  Wykonawcy</w:t>
      </w:r>
      <w:r w:rsidRPr="00AF63ED">
        <w:rPr>
          <w:rFonts w:asciiTheme="minorHAnsi" w:hAnsiTheme="minorHAnsi" w:cstheme="minorHAnsi"/>
        </w:rPr>
        <w:t xml:space="preserve"> o  aktualności informacji zawartych w oświadczeniu, o którym  m</w:t>
      </w:r>
      <w:r w:rsidRPr="00AF63ED">
        <w:rPr>
          <w:rFonts w:asciiTheme="minorHAnsi" w:hAnsiTheme="minorHAnsi" w:cstheme="minorHAnsi"/>
        </w:rPr>
        <w:t>o</w:t>
      </w:r>
      <w:r w:rsidRPr="00AF63ED">
        <w:rPr>
          <w:rFonts w:asciiTheme="minorHAnsi" w:hAnsiTheme="minorHAnsi" w:cstheme="minorHAnsi"/>
        </w:rPr>
        <w:t>wa  w  art.  125  ust.  1 ustawy, w  zakresie odnoszącym  się do  podstaw wykluczenia  wskazanych  w  art.  108  ust.  1  pkt  3 - 6 ustawy.</w:t>
      </w:r>
    </w:p>
    <w:p w:rsidR="00851BA8" w:rsidRPr="00AF63ED" w:rsidRDefault="00851BA8" w:rsidP="00851BA8">
      <w:pPr>
        <w:tabs>
          <w:tab w:val="left" w:pos="392"/>
        </w:tabs>
        <w:jc w:val="both"/>
        <w:rPr>
          <w:rFonts w:asciiTheme="minorHAnsi" w:hAnsiTheme="minorHAnsi" w:cstheme="minorHAnsi"/>
        </w:rPr>
      </w:pPr>
      <w:r w:rsidRPr="00AF63ED">
        <w:rPr>
          <w:rFonts w:asciiTheme="minorHAnsi" w:hAnsiTheme="minorHAnsi" w:cstheme="minorHAnsi"/>
        </w:rPr>
        <w:t>1.4. Jeżeli wykonawca ma siedzibę lub miejsce zamieszkania poza granicami Rzeczypospolitej Po</w:t>
      </w:r>
      <w:r w:rsidRPr="00AF63ED">
        <w:rPr>
          <w:rFonts w:asciiTheme="minorHAnsi" w:hAnsiTheme="minorHAnsi" w:cstheme="minorHAnsi"/>
        </w:rPr>
        <w:t>l</w:t>
      </w:r>
      <w:r w:rsidRPr="00AF63ED">
        <w:rPr>
          <w:rFonts w:asciiTheme="minorHAnsi" w:hAnsiTheme="minorHAnsi" w:cstheme="minorHAnsi"/>
        </w:rPr>
        <w:t xml:space="preserve">skiej, zamiast dokumentów, o których mowa w: </w:t>
      </w:r>
    </w:p>
    <w:p w:rsidR="00851BA8" w:rsidRPr="00AF63ED" w:rsidRDefault="00851BA8" w:rsidP="00851BA8">
      <w:pPr>
        <w:tabs>
          <w:tab w:val="left" w:pos="392"/>
        </w:tabs>
        <w:jc w:val="both"/>
        <w:rPr>
          <w:rFonts w:asciiTheme="minorHAnsi" w:hAnsiTheme="minorHAnsi" w:cstheme="minorHAnsi"/>
        </w:rPr>
      </w:pPr>
      <w:r w:rsidRPr="00AF63ED">
        <w:rPr>
          <w:rFonts w:asciiTheme="minorHAnsi" w:hAnsiTheme="minorHAnsi" w:cstheme="minorHAnsi"/>
        </w:rPr>
        <w:t>punkcie 1.1. SWZ składa informację z odpowiedniego rejestru, takiego jak rejestr sądowy, albo, w przypadku braku takiego rejestru, inny równoważny dokument wydany przez właściwy organ sąd</w:t>
      </w:r>
      <w:r w:rsidRPr="00AF63ED">
        <w:rPr>
          <w:rFonts w:asciiTheme="minorHAnsi" w:hAnsiTheme="minorHAnsi" w:cstheme="minorHAnsi"/>
        </w:rPr>
        <w:t>o</w:t>
      </w:r>
      <w:r w:rsidRPr="00AF63ED">
        <w:rPr>
          <w:rFonts w:asciiTheme="minorHAnsi" w:hAnsiTheme="minorHAnsi" w:cstheme="minorHAnsi"/>
        </w:rPr>
        <w:lastRenderedPageBreak/>
        <w:t>wy lub administracyjny kraju, w którym wykonawca ma siedzibę lub miejsce zamieszkania, w zakr</w:t>
      </w:r>
      <w:r w:rsidRPr="00AF63ED">
        <w:rPr>
          <w:rFonts w:asciiTheme="minorHAnsi" w:hAnsiTheme="minorHAnsi" w:cstheme="minorHAnsi"/>
        </w:rPr>
        <w:t>e</w:t>
      </w:r>
      <w:r w:rsidRPr="00AF63ED">
        <w:rPr>
          <w:rFonts w:asciiTheme="minorHAnsi" w:hAnsiTheme="minorHAnsi" w:cstheme="minorHAnsi"/>
        </w:rPr>
        <w:t>sie określonym w art. 108 ust. 1, pkt. 1,2 i 4 ustawy.</w:t>
      </w:r>
    </w:p>
    <w:p w:rsidR="00851BA8" w:rsidRPr="00AF63ED" w:rsidRDefault="00851BA8" w:rsidP="00851BA8">
      <w:pPr>
        <w:tabs>
          <w:tab w:val="left" w:pos="392"/>
        </w:tabs>
        <w:jc w:val="both"/>
        <w:rPr>
          <w:rFonts w:asciiTheme="minorHAnsi" w:hAnsiTheme="minorHAnsi" w:cstheme="minorHAnsi"/>
        </w:rPr>
      </w:pPr>
    </w:p>
    <w:p w:rsidR="00851BA8" w:rsidRPr="00AF63ED" w:rsidRDefault="00851BA8" w:rsidP="00851BA8">
      <w:pPr>
        <w:tabs>
          <w:tab w:val="left" w:pos="392"/>
        </w:tabs>
        <w:jc w:val="both"/>
        <w:rPr>
          <w:rFonts w:asciiTheme="minorHAnsi" w:hAnsiTheme="minorHAnsi" w:cstheme="minorHAnsi"/>
        </w:rPr>
      </w:pPr>
      <w:r w:rsidRPr="00AF63ED">
        <w:rPr>
          <w:rFonts w:asciiTheme="minorHAnsi" w:hAnsiTheme="minorHAnsi" w:cstheme="minorHAnsi"/>
        </w:rPr>
        <w:t>1.</w:t>
      </w:r>
      <w:r w:rsidR="00655506">
        <w:rPr>
          <w:rFonts w:asciiTheme="minorHAnsi" w:hAnsiTheme="minorHAnsi" w:cstheme="minorHAnsi"/>
        </w:rPr>
        <w:t>5</w:t>
      </w:r>
      <w:r w:rsidRPr="00AF63ED">
        <w:rPr>
          <w:rFonts w:asciiTheme="minorHAnsi" w:hAnsiTheme="minorHAnsi" w:cstheme="minorHAnsi"/>
        </w:rPr>
        <w:t>. Jeżeli w kraju, w którym wykonawca ma siedzibę lub miejsce zamieszkania, nie wydaje się d</w:t>
      </w:r>
      <w:r w:rsidRPr="00AF63ED">
        <w:rPr>
          <w:rFonts w:asciiTheme="minorHAnsi" w:hAnsiTheme="minorHAnsi" w:cstheme="minorHAnsi"/>
        </w:rPr>
        <w:t>o</w:t>
      </w:r>
      <w:r w:rsidRPr="00AF63ED">
        <w:rPr>
          <w:rFonts w:asciiTheme="minorHAnsi" w:hAnsiTheme="minorHAnsi" w:cstheme="minorHAnsi"/>
        </w:rPr>
        <w:t>kumentów, o których mowa w pkt. 1.4, lub gdy dokumenty te nie odnoszą się do wszystkich prz</w:t>
      </w:r>
      <w:r w:rsidRPr="00AF63ED">
        <w:rPr>
          <w:rFonts w:asciiTheme="minorHAnsi" w:hAnsiTheme="minorHAnsi" w:cstheme="minorHAnsi"/>
        </w:rPr>
        <w:t>y</w:t>
      </w:r>
      <w:r w:rsidRPr="00AF63ED">
        <w:rPr>
          <w:rFonts w:asciiTheme="minorHAnsi" w:hAnsiTheme="minorHAnsi" w:cstheme="minorHAnsi"/>
        </w:rPr>
        <w:t>padków, o których mowa w art. 108 ust. 1 pkt 1, 2 i 4 ustawy, zastępuje się je odpowiednio w cał</w:t>
      </w:r>
      <w:r w:rsidRPr="00AF63ED">
        <w:rPr>
          <w:rFonts w:asciiTheme="minorHAnsi" w:hAnsiTheme="minorHAnsi" w:cstheme="minorHAnsi"/>
        </w:rPr>
        <w:t>o</w:t>
      </w:r>
      <w:r w:rsidRPr="00AF63ED">
        <w:rPr>
          <w:rFonts w:asciiTheme="minorHAnsi" w:hAnsiTheme="minorHAnsi" w:cstheme="minorHAnsi"/>
        </w:rPr>
        <w:t>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w:t>
      </w:r>
      <w:r w:rsidRPr="00AF63ED">
        <w:rPr>
          <w:rFonts w:asciiTheme="minorHAnsi" w:hAnsiTheme="minorHAnsi" w:cstheme="minorHAnsi"/>
        </w:rPr>
        <w:t>j</w:t>
      </w:r>
      <w:r w:rsidRPr="00AF63ED">
        <w:rPr>
          <w:rFonts w:asciiTheme="minorHAnsi" w:hAnsiTheme="minorHAnsi" w:cstheme="minorHAnsi"/>
        </w:rPr>
        <w:t>sce zamieszkania nie ma przepisów o oświadczeniu pod przysięgą, złożone przed organem sądowym lub administracyjnym, notariuszem, organem samorządu zawodowego lub gospodarczego, właśc</w:t>
      </w:r>
      <w:r w:rsidRPr="00AF63ED">
        <w:rPr>
          <w:rFonts w:asciiTheme="minorHAnsi" w:hAnsiTheme="minorHAnsi" w:cstheme="minorHAnsi"/>
        </w:rPr>
        <w:t>i</w:t>
      </w:r>
      <w:r w:rsidRPr="00AF63ED">
        <w:rPr>
          <w:rFonts w:asciiTheme="minorHAnsi" w:hAnsiTheme="minorHAnsi" w:cstheme="minorHAnsi"/>
        </w:rPr>
        <w:t>wym ze względu na siedzibę lub miejsce zamieszkania wykonawcy. Przepis pkt. 2.1.5 stosuje się.</w:t>
      </w:r>
    </w:p>
    <w:p w:rsidR="00851BA8" w:rsidRPr="00AF63ED" w:rsidRDefault="00851BA8" w:rsidP="00851BA8">
      <w:pPr>
        <w:jc w:val="both"/>
        <w:rPr>
          <w:rStyle w:val="Odwoaniedokomentarza"/>
          <w:rFonts w:asciiTheme="minorHAnsi" w:hAnsiTheme="minorHAnsi" w:cstheme="minorHAnsi"/>
          <w:sz w:val="24"/>
          <w:szCs w:val="24"/>
        </w:rPr>
      </w:pPr>
      <w:r w:rsidRPr="00AF63ED">
        <w:rPr>
          <w:rStyle w:val="Odwoaniedokomentarza"/>
          <w:rFonts w:asciiTheme="minorHAnsi" w:hAnsiTheme="minorHAnsi" w:cstheme="minorHAnsi"/>
          <w:sz w:val="24"/>
          <w:szCs w:val="24"/>
        </w:rPr>
        <w:t>1.</w:t>
      </w:r>
      <w:r w:rsidR="00655506">
        <w:rPr>
          <w:rStyle w:val="Odwoaniedokomentarza"/>
          <w:rFonts w:asciiTheme="minorHAnsi" w:hAnsiTheme="minorHAnsi" w:cstheme="minorHAnsi"/>
          <w:sz w:val="24"/>
          <w:szCs w:val="24"/>
        </w:rPr>
        <w:t>6</w:t>
      </w:r>
      <w:r w:rsidRPr="00AF63ED">
        <w:rPr>
          <w:rStyle w:val="Odwoaniedokomentarza"/>
          <w:rFonts w:asciiTheme="minorHAnsi" w:hAnsiTheme="minorHAnsi" w:cstheme="minorHAnsi"/>
          <w:sz w:val="24"/>
          <w:szCs w:val="24"/>
        </w:rPr>
        <w:t xml:space="preserve">. Zamawiający żąda od wykonawcy, który polega na zdolnościach technicznych lub zawodowych podmiotów udostepniających zasoby na zasadach określonych w art. 118 ustawy, przedstawienia podmiotowych środków dowodowych, o których mowa w pkt. 1.1-1.3 dotyczących tych podmiotów, potwierdzających, że nie zachodzą wobec tych podmiotów podstawy wykluczenia z postepowania. </w:t>
      </w:r>
    </w:p>
    <w:p w:rsidR="00851BA8" w:rsidRPr="00AF63ED" w:rsidRDefault="00851BA8" w:rsidP="00851BA8">
      <w:pPr>
        <w:jc w:val="both"/>
        <w:rPr>
          <w:rStyle w:val="Odwoaniedokomentarza"/>
          <w:rFonts w:asciiTheme="minorHAnsi" w:hAnsiTheme="minorHAnsi" w:cstheme="minorHAnsi"/>
          <w:sz w:val="24"/>
          <w:szCs w:val="24"/>
        </w:rPr>
      </w:pPr>
      <w:r w:rsidRPr="00AF63ED">
        <w:rPr>
          <w:rStyle w:val="Odwoaniedokomentarza"/>
          <w:rFonts w:asciiTheme="minorHAnsi" w:hAnsiTheme="minorHAnsi" w:cstheme="minorHAnsi"/>
          <w:sz w:val="24"/>
          <w:szCs w:val="24"/>
        </w:rPr>
        <w:t>1.</w:t>
      </w:r>
      <w:r w:rsidR="00655506">
        <w:rPr>
          <w:rStyle w:val="Odwoaniedokomentarza"/>
          <w:rFonts w:asciiTheme="minorHAnsi" w:hAnsiTheme="minorHAnsi" w:cstheme="minorHAnsi"/>
          <w:sz w:val="24"/>
          <w:szCs w:val="24"/>
        </w:rPr>
        <w:t>7</w:t>
      </w:r>
      <w:r w:rsidR="00655506" w:rsidRPr="00AF63ED">
        <w:rPr>
          <w:rStyle w:val="Odwoaniedokomentarza"/>
          <w:rFonts w:asciiTheme="minorHAnsi" w:hAnsiTheme="minorHAnsi" w:cstheme="minorHAnsi"/>
          <w:sz w:val="24"/>
          <w:szCs w:val="24"/>
        </w:rPr>
        <w:t xml:space="preserve"> </w:t>
      </w:r>
      <w:r w:rsidRPr="00AF63ED">
        <w:rPr>
          <w:rStyle w:val="Odwoaniedokomentarza"/>
          <w:rFonts w:asciiTheme="minorHAnsi" w:hAnsiTheme="minorHAnsi" w:cstheme="minorHAnsi"/>
          <w:sz w:val="24"/>
          <w:szCs w:val="24"/>
        </w:rPr>
        <w:t>Do podmiotów udostępniających zasoby na zasadach określonych w art. 118 ustawy, mających siedzibę lub miejsce zamieszkania poza terytorium Rzeczypospolitej Polskiej mają zastosowanie z</w:t>
      </w:r>
      <w:r w:rsidRPr="00AF63ED">
        <w:rPr>
          <w:rStyle w:val="Odwoaniedokomentarza"/>
          <w:rFonts w:asciiTheme="minorHAnsi" w:hAnsiTheme="minorHAnsi" w:cstheme="minorHAnsi"/>
          <w:sz w:val="24"/>
          <w:szCs w:val="24"/>
        </w:rPr>
        <w:t>a</w:t>
      </w:r>
      <w:r w:rsidRPr="00AF63ED">
        <w:rPr>
          <w:rStyle w:val="Odwoaniedokomentarza"/>
          <w:rFonts w:asciiTheme="minorHAnsi" w:hAnsiTheme="minorHAnsi" w:cstheme="minorHAnsi"/>
          <w:sz w:val="24"/>
          <w:szCs w:val="24"/>
        </w:rPr>
        <w:t>pisy pkt. 1.4-1.</w:t>
      </w:r>
      <w:r w:rsidR="00655506">
        <w:rPr>
          <w:rStyle w:val="Odwoaniedokomentarza"/>
          <w:rFonts w:asciiTheme="minorHAnsi" w:hAnsiTheme="minorHAnsi" w:cstheme="minorHAnsi"/>
          <w:sz w:val="24"/>
          <w:szCs w:val="24"/>
        </w:rPr>
        <w:t>5</w:t>
      </w:r>
      <w:r w:rsidRPr="00AF63ED">
        <w:rPr>
          <w:rStyle w:val="Odwoaniedokomentarza"/>
          <w:rFonts w:asciiTheme="minorHAnsi" w:hAnsiTheme="minorHAnsi" w:cstheme="minorHAnsi"/>
          <w:sz w:val="24"/>
          <w:szCs w:val="24"/>
        </w:rPr>
        <w:t>.</w:t>
      </w:r>
    </w:p>
    <w:p w:rsidR="00851BA8" w:rsidRPr="00AF63ED" w:rsidRDefault="00851BA8" w:rsidP="00851BA8">
      <w:pPr>
        <w:jc w:val="both"/>
        <w:rPr>
          <w:rStyle w:val="Odwoaniedokomentarza"/>
          <w:rFonts w:asciiTheme="minorHAnsi" w:hAnsiTheme="minorHAnsi" w:cstheme="minorHAnsi"/>
          <w:sz w:val="24"/>
          <w:szCs w:val="24"/>
        </w:rPr>
      </w:pPr>
      <w:r w:rsidRPr="00AF63ED">
        <w:rPr>
          <w:rStyle w:val="Odwoaniedokomentarza"/>
          <w:rFonts w:asciiTheme="minorHAnsi" w:hAnsiTheme="minorHAnsi" w:cstheme="minorHAnsi"/>
          <w:sz w:val="24"/>
          <w:szCs w:val="24"/>
        </w:rPr>
        <w:t xml:space="preserve">1.9. Zamawiający </w:t>
      </w:r>
      <w:r w:rsidRPr="00AF63ED">
        <w:rPr>
          <w:rStyle w:val="Odwoaniedokomentarza"/>
          <w:rFonts w:asciiTheme="minorHAnsi" w:hAnsiTheme="minorHAnsi" w:cstheme="minorHAnsi"/>
          <w:b/>
          <w:sz w:val="24"/>
          <w:szCs w:val="24"/>
        </w:rPr>
        <w:t>nie wymaga</w:t>
      </w:r>
      <w:r w:rsidRPr="00AF63ED">
        <w:rPr>
          <w:rStyle w:val="Odwoaniedokomentarza"/>
          <w:rFonts w:asciiTheme="minorHAnsi" w:hAnsiTheme="minorHAnsi" w:cstheme="minorHAnsi"/>
          <w:sz w:val="24"/>
          <w:szCs w:val="24"/>
        </w:rPr>
        <w:t xml:space="preserve"> przedstawienia podmiotowych środków dowodowych potwierdzaj</w:t>
      </w:r>
      <w:r w:rsidRPr="00AF63ED">
        <w:rPr>
          <w:rStyle w:val="Odwoaniedokomentarza"/>
          <w:rFonts w:asciiTheme="minorHAnsi" w:hAnsiTheme="minorHAnsi" w:cstheme="minorHAnsi"/>
          <w:sz w:val="24"/>
          <w:szCs w:val="24"/>
        </w:rPr>
        <w:t>ą</w:t>
      </w:r>
      <w:r w:rsidRPr="00AF63ED">
        <w:rPr>
          <w:rStyle w:val="Odwoaniedokomentarza"/>
          <w:rFonts w:asciiTheme="minorHAnsi" w:hAnsiTheme="minorHAnsi" w:cstheme="minorHAnsi"/>
          <w:sz w:val="24"/>
          <w:szCs w:val="24"/>
        </w:rPr>
        <w:t>cych brak podstaw wykluczenia dotyczących podwykonawców niebędących podmiotami udoste</w:t>
      </w:r>
      <w:r w:rsidRPr="00AF63ED">
        <w:rPr>
          <w:rStyle w:val="Odwoaniedokomentarza"/>
          <w:rFonts w:asciiTheme="minorHAnsi" w:hAnsiTheme="minorHAnsi" w:cstheme="minorHAnsi"/>
          <w:sz w:val="24"/>
          <w:szCs w:val="24"/>
        </w:rPr>
        <w:t>p</w:t>
      </w:r>
      <w:r w:rsidRPr="00AF63ED">
        <w:rPr>
          <w:rStyle w:val="Odwoaniedokomentarza"/>
          <w:rFonts w:asciiTheme="minorHAnsi" w:hAnsiTheme="minorHAnsi" w:cstheme="minorHAnsi"/>
          <w:sz w:val="24"/>
          <w:szCs w:val="24"/>
        </w:rPr>
        <w:t>niającymi zasoby na zasadach określonych w art. 118 ustawy.</w:t>
      </w:r>
    </w:p>
    <w:p w:rsidR="00851BA8" w:rsidRPr="00AF63ED" w:rsidRDefault="00851BA8" w:rsidP="00851BA8">
      <w:pPr>
        <w:tabs>
          <w:tab w:val="left" w:pos="392"/>
        </w:tabs>
        <w:jc w:val="both"/>
        <w:rPr>
          <w:rFonts w:asciiTheme="minorHAnsi" w:hAnsiTheme="minorHAnsi" w:cstheme="minorHAnsi"/>
        </w:rPr>
      </w:pPr>
      <w:r w:rsidRPr="00AF63ED">
        <w:rPr>
          <w:rFonts w:asciiTheme="minorHAnsi" w:hAnsiTheme="minorHAnsi" w:cstheme="minorHAnsi"/>
        </w:rPr>
        <w:t>1.10. W zakresie nie uregulowanym SWZ, zastosowanie mają przepisy Rozporządzenia Ministra Rozwoju, Pracy i Technologii z dnia 23 grudnia 2020 r. w sprawie podmiotowych środków dowod</w:t>
      </w:r>
      <w:r w:rsidRPr="00AF63ED">
        <w:rPr>
          <w:rFonts w:asciiTheme="minorHAnsi" w:hAnsiTheme="minorHAnsi" w:cstheme="minorHAnsi"/>
        </w:rPr>
        <w:t>o</w:t>
      </w:r>
      <w:r w:rsidRPr="00AF63ED">
        <w:rPr>
          <w:rFonts w:asciiTheme="minorHAnsi" w:hAnsiTheme="minorHAnsi" w:cstheme="minorHAnsi"/>
        </w:rPr>
        <w:t>wych oraz innych dokumentów lub oświadczeń, jakich może żądać zamawiający od wykonawcy.</w:t>
      </w:r>
    </w:p>
    <w:p w:rsidR="00851BA8" w:rsidRPr="00AF63ED" w:rsidRDefault="00851BA8" w:rsidP="00851BA8">
      <w:pPr>
        <w:tabs>
          <w:tab w:val="left" w:pos="392"/>
        </w:tabs>
        <w:jc w:val="both"/>
        <w:rPr>
          <w:rFonts w:asciiTheme="minorHAnsi" w:hAnsiTheme="minorHAnsi" w:cstheme="minorHAnsi"/>
        </w:rPr>
      </w:pPr>
      <w:r w:rsidRPr="00AF63ED">
        <w:rPr>
          <w:rFonts w:asciiTheme="minorHAnsi" w:hAnsiTheme="minorHAnsi" w:cstheme="minorHAnsi"/>
        </w:rPr>
        <w:t>1.11. W przypadku określonym w art. 117 ust. 4 Ustawy Pzp Wykonawca składa wraz z ofertą oświadczenie o podziale obowiązków, z którego wynika, które dostawy lub usługi wykonają p</w:t>
      </w:r>
      <w:r w:rsidRPr="00AF63ED">
        <w:rPr>
          <w:rFonts w:asciiTheme="minorHAnsi" w:hAnsiTheme="minorHAnsi" w:cstheme="minorHAnsi"/>
        </w:rPr>
        <w:t>o</w:t>
      </w:r>
      <w:r w:rsidRPr="00AF63ED">
        <w:rPr>
          <w:rFonts w:asciiTheme="minorHAnsi" w:hAnsiTheme="minorHAnsi" w:cstheme="minorHAnsi"/>
        </w:rPr>
        <w:t>szczególni wykonawcy.</w:t>
      </w:r>
    </w:p>
    <w:p w:rsidR="00851BA8" w:rsidRDefault="00851BA8" w:rsidP="00AE3680">
      <w:pPr>
        <w:pStyle w:val="Nagwek1"/>
        <w:spacing w:before="0" w:after="0" w:line="240" w:lineRule="auto"/>
        <w:jc w:val="both"/>
        <w:rPr>
          <w:rFonts w:asciiTheme="minorHAnsi" w:hAnsiTheme="minorHAnsi" w:cstheme="minorHAnsi"/>
          <w:sz w:val="24"/>
          <w:szCs w:val="24"/>
          <w:lang w:eastAsia="ar-SA"/>
        </w:rPr>
      </w:pPr>
    </w:p>
    <w:p w:rsidR="00393ABD" w:rsidRPr="00084D1D" w:rsidRDefault="00B97871" w:rsidP="00AE3680">
      <w:pPr>
        <w:pStyle w:val="Nagwek1"/>
        <w:spacing w:before="0" w:after="0" w:line="240" w:lineRule="auto"/>
        <w:jc w:val="both"/>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VII</w:t>
      </w:r>
      <w:r w:rsidR="00393ABD"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 xml:space="preserve">. </w:t>
      </w:r>
      <w:r w:rsidR="00393ABD" w:rsidRPr="00084D1D">
        <w:rPr>
          <w:rFonts w:asciiTheme="minorHAnsi" w:hAnsiTheme="minorHAnsi" w:cstheme="minorHAnsi"/>
          <w:sz w:val="24"/>
          <w:szCs w:val="24"/>
          <w:lang w:eastAsia="ar-SA"/>
        </w:rPr>
        <w:t>Informacje o środkach komunikacji elektronicznej, przy użyciu których zamawiający będzie komunikował się z wykonawcami, oraz informacje o wymaganiach technicznych i organ</w:t>
      </w:r>
      <w:r w:rsidR="00393ABD" w:rsidRPr="00084D1D">
        <w:rPr>
          <w:rFonts w:asciiTheme="minorHAnsi" w:hAnsiTheme="minorHAnsi" w:cstheme="minorHAnsi"/>
          <w:sz w:val="24"/>
          <w:szCs w:val="24"/>
          <w:lang w:eastAsia="ar-SA"/>
        </w:rPr>
        <w:t>i</w:t>
      </w:r>
      <w:r w:rsidR="00393ABD" w:rsidRPr="00084D1D">
        <w:rPr>
          <w:rFonts w:asciiTheme="minorHAnsi" w:hAnsiTheme="minorHAnsi" w:cstheme="minorHAnsi"/>
          <w:sz w:val="24"/>
          <w:szCs w:val="24"/>
          <w:lang w:eastAsia="ar-SA"/>
        </w:rPr>
        <w:t>zacyjnych sporządzania, wysyłania i odbierania korespondencji elektronicznej</w:t>
      </w:r>
      <w:bookmarkEnd w:id="8"/>
      <w:r w:rsidR="00393ABD" w:rsidRPr="00084D1D">
        <w:rPr>
          <w:rFonts w:asciiTheme="minorHAnsi" w:hAnsiTheme="minorHAnsi" w:cstheme="minorHAnsi"/>
          <w:sz w:val="24"/>
          <w:szCs w:val="24"/>
          <w:lang w:eastAsia="ar-SA"/>
        </w:rPr>
        <w:t xml:space="preserve"> </w:t>
      </w:r>
    </w:p>
    <w:p w:rsidR="00252DCE" w:rsidRPr="00084D1D" w:rsidRDefault="006235E9" w:rsidP="00C61DA4">
      <w:pPr>
        <w:pStyle w:val="Akapitzlist"/>
        <w:widowControl w:val="0"/>
        <w:numPr>
          <w:ilvl w:val="0"/>
          <w:numId w:val="28"/>
        </w:numPr>
        <w:suppressAutoHyphens/>
        <w:autoSpaceDE w:val="0"/>
        <w:jc w:val="both"/>
        <w:rPr>
          <w:rFonts w:asciiTheme="minorHAnsi" w:eastAsia="Calibri" w:hAnsiTheme="minorHAnsi" w:cstheme="minorHAnsi"/>
          <w:bCs/>
        </w:rPr>
      </w:pPr>
      <w:r w:rsidRPr="00084D1D">
        <w:rPr>
          <w:rFonts w:asciiTheme="minorHAnsi" w:eastAsia="Calibri" w:hAnsiTheme="minorHAnsi" w:cstheme="minorHAnsi"/>
          <w:bCs/>
        </w:rPr>
        <w:t xml:space="preserve">Postępowanie prowadzone jest w formie elektronicznej za pośrednictwem Platformy Zakupowej pod adresem: </w:t>
      </w:r>
      <w:r w:rsidR="00AF69C7" w:rsidRPr="00084D1D">
        <w:rPr>
          <w:rFonts w:asciiTheme="minorHAnsi" w:hAnsiTheme="minorHAnsi" w:cstheme="minorHAnsi"/>
          <w:bCs/>
          <w:u w:val="single"/>
        </w:rPr>
        <w:t>www.</w:t>
      </w:r>
      <w:hyperlink r:id="rId27" w:anchor="_blank" w:history="1">
        <w:r w:rsidR="00AF69C7" w:rsidRPr="00084D1D">
          <w:rPr>
            <w:rStyle w:val="Hipercze"/>
            <w:rFonts w:asciiTheme="minorHAnsi" w:hAnsiTheme="minorHAnsi" w:cstheme="minorHAnsi"/>
            <w:color w:val="auto"/>
          </w:rPr>
          <w:t>platformazakupowa.pl/pn/szpitalmyslenice</w:t>
        </w:r>
      </w:hyperlink>
    </w:p>
    <w:p w:rsidR="00252DCE" w:rsidRPr="00084D1D" w:rsidRDefault="00252DCE" w:rsidP="00C61DA4">
      <w:pPr>
        <w:numPr>
          <w:ilvl w:val="0"/>
          <w:numId w:val="28"/>
        </w:numPr>
        <w:jc w:val="both"/>
        <w:rPr>
          <w:rFonts w:asciiTheme="minorHAnsi" w:eastAsia="Calibri" w:hAnsiTheme="minorHAnsi" w:cstheme="minorHAnsi"/>
        </w:rPr>
      </w:pPr>
      <w:r w:rsidRPr="00084D1D">
        <w:rPr>
          <w:rFonts w:asciiTheme="minorHAnsi" w:eastAsia="Calibri" w:hAnsiTheme="minorHAnsi" w:cstheme="minorHAnsi"/>
        </w:rPr>
        <w:t>W celu skrócenia czasu udzielenia odpowiedzi na pytania preferuje się, aby komunikacja między zamawiającym a wykonawcami, w tym wszelkie oświadczenia, wnioski, zawiadomi</w:t>
      </w:r>
      <w:r w:rsidRPr="00084D1D">
        <w:rPr>
          <w:rFonts w:asciiTheme="minorHAnsi" w:eastAsia="Calibri" w:hAnsiTheme="minorHAnsi" w:cstheme="minorHAnsi"/>
        </w:rPr>
        <w:t>e</w:t>
      </w:r>
      <w:r w:rsidRPr="00084D1D">
        <w:rPr>
          <w:rFonts w:asciiTheme="minorHAnsi" w:eastAsia="Calibri" w:hAnsiTheme="minorHAnsi" w:cstheme="minorHAnsi"/>
        </w:rPr>
        <w:t xml:space="preserve">nia oraz informacje, przekazywane są w formie elektronicznej za pośrednictwem </w:t>
      </w:r>
      <w:hyperlink r:id="rId28">
        <w:r w:rsidRPr="00084D1D">
          <w:rPr>
            <w:rFonts w:asciiTheme="minorHAnsi" w:eastAsia="Calibri" w:hAnsiTheme="minorHAnsi" w:cstheme="minorHAnsi"/>
            <w:u w:val="single"/>
          </w:rPr>
          <w:t>platform</w:t>
        </w:r>
        <w:r w:rsidRPr="00084D1D">
          <w:rPr>
            <w:rFonts w:asciiTheme="minorHAnsi" w:eastAsia="Calibri" w:hAnsiTheme="minorHAnsi" w:cstheme="minorHAnsi"/>
            <w:u w:val="single"/>
          </w:rPr>
          <w:t>a</w:t>
        </w:r>
        <w:r w:rsidRPr="00084D1D">
          <w:rPr>
            <w:rFonts w:asciiTheme="minorHAnsi" w:eastAsia="Calibri" w:hAnsiTheme="minorHAnsi" w:cstheme="minorHAnsi"/>
            <w:u w:val="single"/>
          </w:rPr>
          <w:t>zakupowa.pl</w:t>
        </w:r>
      </w:hyperlink>
      <w:r w:rsidRPr="00084D1D">
        <w:rPr>
          <w:rFonts w:asciiTheme="minorHAnsi" w:eastAsia="Calibri" w:hAnsiTheme="minorHAnsi" w:cstheme="minorHAnsi"/>
        </w:rPr>
        <w:t xml:space="preserve"> i formularza „Wyślij wiadomość do zamawiającego”. </w:t>
      </w:r>
    </w:p>
    <w:p w:rsidR="00252DCE" w:rsidRPr="00084D1D" w:rsidRDefault="00252DCE" w:rsidP="00AE3680">
      <w:pPr>
        <w:ind w:left="720"/>
        <w:jc w:val="both"/>
        <w:rPr>
          <w:rFonts w:asciiTheme="minorHAnsi" w:eastAsia="Calibri" w:hAnsiTheme="minorHAnsi" w:cstheme="minorHAnsi"/>
        </w:rPr>
      </w:pPr>
      <w:r w:rsidRPr="00084D1D">
        <w:rPr>
          <w:rFonts w:asciiTheme="minorHAnsi" w:eastAsia="Calibri" w:hAnsiTheme="minorHAnsi" w:cstheme="minorHAnsi"/>
        </w:rPr>
        <w:t>Za datę przekazania (wpływu) oświadczeń, wniosków, zawiadomień oraz informacji przyjm</w:t>
      </w:r>
      <w:r w:rsidRPr="00084D1D">
        <w:rPr>
          <w:rFonts w:asciiTheme="minorHAnsi" w:eastAsia="Calibri" w:hAnsiTheme="minorHAnsi" w:cstheme="minorHAnsi"/>
        </w:rPr>
        <w:t>u</w:t>
      </w:r>
      <w:r w:rsidRPr="00084D1D">
        <w:rPr>
          <w:rFonts w:asciiTheme="minorHAnsi" w:eastAsia="Calibri" w:hAnsiTheme="minorHAnsi" w:cstheme="minorHAnsi"/>
        </w:rPr>
        <w:t xml:space="preserve">je się datę ich przesłania za pośrednictwem </w:t>
      </w:r>
      <w:hyperlink r:id="rId29">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poprzez kliknięcie przyc</w:t>
      </w:r>
      <w:r w:rsidRPr="00084D1D">
        <w:rPr>
          <w:rFonts w:asciiTheme="minorHAnsi" w:eastAsia="Calibri" w:hAnsiTheme="minorHAnsi" w:cstheme="minorHAnsi"/>
        </w:rPr>
        <w:t>i</w:t>
      </w:r>
      <w:r w:rsidRPr="00084D1D">
        <w:rPr>
          <w:rFonts w:asciiTheme="minorHAnsi" w:eastAsia="Calibri" w:hAnsiTheme="minorHAnsi" w:cstheme="minorHAnsi"/>
        </w:rPr>
        <w:t>sku  „Wyślij wiadomość do zamawiającego” po których pojawi się komunikat, że wiadomość została wysłana do zamawiającego.</w:t>
      </w:r>
    </w:p>
    <w:p w:rsidR="00252DCE" w:rsidRPr="00084D1D" w:rsidRDefault="00252DCE" w:rsidP="00C61DA4">
      <w:pPr>
        <w:numPr>
          <w:ilvl w:val="0"/>
          <w:numId w:val="28"/>
        </w:numPr>
        <w:jc w:val="both"/>
        <w:rPr>
          <w:rFonts w:asciiTheme="minorHAnsi" w:eastAsia="Calibri" w:hAnsiTheme="minorHAnsi" w:cstheme="minorHAnsi"/>
        </w:rPr>
      </w:pPr>
      <w:r w:rsidRPr="00084D1D">
        <w:rPr>
          <w:rFonts w:asciiTheme="minorHAnsi" w:eastAsia="Calibri" w:hAnsiTheme="minorHAnsi" w:cstheme="minorHAnsi"/>
        </w:rPr>
        <w:t>Zamawiający będzie przekazywał wykonawcom informacje w formie elektronicznej za p</w:t>
      </w:r>
      <w:r w:rsidRPr="00084D1D">
        <w:rPr>
          <w:rFonts w:asciiTheme="minorHAnsi" w:eastAsia="Calibri" w:hAnsiTheme="minorHAnsi" w:cstheme="minorHAnsi"/>
        </w:rPr>
        <w:t>o</w:t>
      </w:r>
      <w:r w:rsidRPr="00084D1D">
        <w:rPr>
          <w:rFonts w:asciiTheme="minorHAnsi" w:eastAsia="Calibri" w:hAnsiTheme="minorHAnsi" w:cstheme="minorHAnsi"/>
        </w:rPr>
        <w:t xml:space="preserve">średnictwem </w:t>
      </w:r>
      <w:hyperlink r:id="rId30">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Informacje dotyczące odpowiedzi na pytania, zmiany specyfikacji, zmiany terminu składania i otwarcia ofert Zamawiający będzie zamieszczał na platformie w sekcji “Komunikaty”. Korespondencja, której zgodnie z obowiązującymi przep</w:t>
      </w:r>
      <w:r w:rsidRPr="00084D1D">
        <w:rPr>
          <w:rFonts w:asciiTheme="minorHAnsi" w:eastAsia="Calibri" w:hAnsiTheme="minorHAnsi" w:cstheme="minorHAnsi"/>
        </w:rPr>
        <w:t>i</w:t>
      </w:r>
      <w:r w:rsidRPr="00084D1D">
        <w:rPr>
          <w:rFonts w:asciiTheme="minorHAnsi" w:eastAsia="Calibri" w:hAnsiTheme="minorHAnsi" w:cstheme="minorHAnsi"/>
        </w:rPr>
        <w:t xml:space="preserve">sami adresatem jest konkretny wykonawca, będzie przekazywana w formie elektronicznej za pośrednictwem </w:t>
      </w:r>
      <w:hyperlink r:id="rId31">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do konkretnego wykonawcy.</w:t>
      </w:r>
    </w:p>
    <w:p w:rsidR="00252DCE" w:rsidRPr="00084D1D" w:rsidRDefault="00252DCE" w:rsidP="00C61DA4">
      <w:pPr>
        <w:numPr>
          <w:ilvl w:val="0"/>
          <w:numId w:val="28"/>
        </w:numPr>
        <w:jc w:val="both"/>
        <w:rPr>
          <w:rFonts w:asciiTheme="minorHAnsi" w:eastAsia="Calibri" w:hAnsiTheme="minorHAnsi" w:cstheme="minorHAnsi"/>
        </w:rPr>
      </w:pPr>
      <w:r w:rsidRPr="00084D1D">
        <w:rPr>
          <w:rFonts w:asciiTheme="minorHAnsi" w:eastAsia="Calibri" w:hAnsiTheme="minorHAnsi" w:cstheme="minorHAnsi"/>
        </w:rPr>
        <w:lastRenderedPageBreak/>
        <w:t>Wykonawca jako podmiot profesjonalny ma obowiązek sprawdzania komunikatów i wiad</w:t>
      </w:r>
      <w:r w:rsidRPr="00084D1D">
        <w:rPr>
          <w:rFonts w:asciiTheme="minorHAnsi" w:eastAsia="Calibri" w:hAnsiTheme="minorHAnsi" w:cstheme="minorHAnsi"/>
        </w:rPr>
        <w:t>o</w:t>
      </w:r>
      <w:r w:rsidRPr="00084D1D">
        <w:rPr>
          <w:rFonts w:asciiTheme="minorHAnsi" w:eastAsia="Calibri" w:hAnsiTheme="minorHAnsi" w:cstheme="minorHAnsi"/>
        </w:rPr>
        <w:t>mości bezpośrednio na platformazakupowa.pl przesłanych przez zamawiającego, gdyż sy</w:t>
      </w:r>
      <w:r w:rsidRPr="00084D1D">
        <w:rPr>
          <w:rFonts w:asciiTheme="minorHAnsi" w:eastAsia="Calibri" w:hAnsiTheme="minorHAnsi" w:cstheme="minorHAnsi"/>
        </w:rPr>
        <w:t>s</w:t>
      </w:r>
      <w:r w:rsidRPr="00084D1D">
        <w:rPr>
          <w:rFonts w:asciiTheme="minorHAnsi" w:eastAsia="Calibri" w:hAnsiTheme="minorHAnsi" w:cstheme="minorHAnsi"/>
        </w:rPr>
        <w:t>tem powiadomień może ulec awarii lub powiadomienie może trafić do folderu SPAM.</w:t>
      </w:r>
    </w:p>
    <w:p w:rsidR="00252DCE" w:rsidRPr="00084D1D" w:rsidRDefault="00252DCE" w:rsidP="00C61DA4">
      <w:pPr>
        <w:numPr>
          <w:ilvl w:val="0"/>
          <w:numId w:val="28"/>
        </w:numPr>
        <w:jc w:val="both"/>
        <w:rPr>
          <w:rFonts w:asciiTheme="minorHAnsi" w:eastAsia="Calibri" w:hAnsiTheme="minorHAnsi" w:cstheme="minorHAnsi"/>
        </w:rPr>
      </w:pPr>
      <w:r w:rsidRPr="00084D1D">
        <w:rPr>
          <w:rFonts w:asciiTheme="minorHAnsi" w:eastAsia="Calibri" w:hAnsiTheme="minorHAnsi" w:cstheme="minorHAnsi"/>
        </w:rPr>
        <w:t xml:space="preserve">Zamawiający, zgodnie z Rozporządzeniem </w:t>
      </w:r>
      <w:r w:rsidRPr="00084D1D">
        <w:rPr>
          <w:rFonts w:asciiTheme="minorHAnsi" w:eastAsia="Roboto" w:hAnsiTheme="minorHAnsi" w:cstheme="minorHAnsi"/>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84D1D">
        <w:rPr>
          <w:rFonts w:asciiTheme="minorHAnsi" w:eastAsia="Calibri" w:hAnsiTheme="minorHAnsi" w:cstheme="minorHAnsi"/>
        </w:rPr>
        <w:t>, określa ni</w:t>
      </w:r>
      <w:r w:rsidRPr="00084D1D">
        <w:rPr>
          <w:rFonts w:asciiTheme="minorHAnsi" w:eastAsia="Calibri" w:hAnsiTheme="minorHAnsi" w:cstheme="minorHAnsi"/>
        </w:rPr>
        <w:t>e</w:t>
      </w:r>
      <w:r w:rsidRPr="00084D1D">
        <w:rPr>
          <w:rFonts w:asciiTheme="minorHAnsi" w:eastAsia="Calibri" w:hAnsiTheme="minorHAnsi" w:cstheme="minorHAnsi"/>
        </w:rPr>
        <w:t xml:space="preserve">zbędne wymagania sprzętowo - aplikacyjne umożliwiające pracę na </w:t>
      </w:r>
      <w:hyperlink r:id="rId32">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tj.:</w:t>
      </w:r>
    </w:p>
    <w:p w:rsidR="00252DCE" w:rsidRPr="00084D1D" w:rsidRDefault="00252DCE" w:rsidP="00C61DA4">
      <w:pPr>
        <w:numPr>
          <w:ilvl w:val="1"/>
          <w:numId w:val="28"/>
        </w:numPr>
        <w:jc w:val="both"/>
        <w:rPr>
          <w:rFonts w:asciiTheme="minorHAnsi" w:eastAsia="Calibri" w:hAnsiTheme="minorHAnsi" w:cstheme="minorHAnsi"/>
        </w:rPr>
      </w:pPr>
      <w:r w:rsidRPr="00084D1D">
        <w:rPr>
          <w:rFonts w:asciiTheme="minorHAnsi" w:eastAsia="Calibri" w:hAnsiTheme="minorHAnsi" w:cstheme="minorHAnsi"/>
        </w:rPr>
        <w:t>stały dostęp do sieci Internet o gwarantowanej przepustowości nie mniejszej niż 512 kb/s,</w:t>
      </w:r>
    </w:p>
    <w:p w:rsidR="00252DCE" w:rsidRPr="00084D1D" w:rsidRDefault="00252DCE" w:rsidP="00C61DA4">
      <w:pPr>
        <w:numPr>
          <w:ilvl w:val="1"/>
          <w:numId w:val="28"/>
        </w:numPr>
        <w:jc w:val="both"/>
        <w:rPr>
          <w:rFonts w:asciiTheme="minorHAnsi" w:eastAsia="Calibri" w:hAnsiTheme="minorHAnsi" w:cstheme="minorHAnsi"/>
        </w:rPr>
      </w:pPr>
      <w:r w:rsidRPr="00084D1D">
        <w:rPr>
          <w:rFonts w:asciiTheme="minorHAnsi" w:eastAsia="Calibri" w:hAnsiTheme="minorHAnsi" w:cstheme="minorHAnsi"/>
        </w:rPr>
        <w:t>komputer klasy PC lub MAC o następującej konfiguracji: pamięć min. 2 GB Ram, pr</w:t>
      </w:r>
      <w:r w:rsidRPr="00084D1D">
        <w:rPr>
          <w:rFonts w:asciiTheme="minorHAnsi" w:eastAsia="Calibri" w:hAnsiTheme="minorHAnsi" w:cstheme="minorHAnsi"/>
        </w:rPr>
        <w:t>o</w:t>
      </w:r>
      <w:r w:rsidRPr="00084D1D">
        <w:rPr>
          <w:rFonts w:asciiTheme="minorHAnsi" w:eastAsia="Calibri" w:hAnsiTheme="minorHAnsi" w:cstheme="minorHAnsi"/>
        </w:rPr>
        <w:t>cesor Intel IV 2 GHZ lub jego nowsza wersja, jeden z systemów operacyjnych - MS Windows 7, Mac Os x 10 4, Linux, lub ich nowsze wersje,</w:t>
      </w:r>
    </w:p>
    <w:p w:rsidR="00252DCE" w:rsidRPr="00084D1D" w:rsidRDefault="00252DCE" w:rsidP="00C61DA4">
      <w:pPr>
        <w:numPr>
          <w:ilvl w:val="1"/>
          <w:numId w:val="28"/>
        </w:numPr>
        <w:jc w:val="both"/>
        <w:rPr>
          <w:rFonts w:asciiTheme="minorHAnsi" w:eastAsia="Calibri" w:hAnsiTheme="minorHAnsi" w:cstheme="minorHAnsi"/>
        </w:rPr>
      </w:pPr>
      <w:r w:rsidRPr="00084D1D">
        <w:rPr>
          <w:rFonts w:asciiTheme="minorHAnsi" w:eastAsia="Calibri" w:hAnsiTheme="minorHAnsi" w:cstheme="minorHAnsi"/>
        </w:rPr>
        <w:t>zainstalowana dowolna przeglądarka internetowa, w przypadku Internet Explorer minimalnie wersja 10 0.,</w:t>
      </w:r>
    </w:p>
    <w:p w:rsidR="00252DCE" w:rsidRPr="00084D1D" w:rsidRDefault="00252DCE" w:rsidP="00C61DA4">
      <w:pPr>
        <w:numPr>
          <w:ilvl w:val="1"/>
          <w:numId w:val="28"/>
        </w:numPr>
        <w:jc w:val="both"/>
        <w:rPr>
          <w:rFonts w:asciiTheme="minorHAnsi" w:eastAsia="Calibri" w:hAnsiTheme="minorHAnsi" w:cstheme="minorHAnsi"/>
        </w:rPr>
      </w:pPr>
      <w:r w:rsidRPr="00084D1D">
        <w:rPr>
          <w:rFonts w:asciiTheme="minorHAnsi" w:eastAsia="Calibri" w:hAnsiTheme="minorHAnsi" w:cstheme="minorHAnsi"/>
        </w:rPr>
        <w:t>włączona obsługa JavaScript,</w:t>
      </w:r>
    </w:p>
    <w:p w:rsidR="00252DCE" w:rsidRPr="00084D1D" w:rsidRDefault="00252DCE" w:rsidP="00C61DA4">
      <w:pPr>
        <w:numPr>
          <w:ilvl w:val="1"/>
          <w:numId w:val="28"/>
        </w:numPr>
        <w:jc w:val="both"/>
        <w:rPr>
          <w:rFonts w:asciiTheme="minorHAnsi" w:eastAsia="Calibri" w:hAnsiTheme="minorHAnsi" w:cstheme="minorHAnsi"/>
        </w:rPr>
      </w:pPr>
      <w:r w:rsidRPr="00084D1D">
        <w:rPr>
          <w:rFonts w:asciiTheme="minorHAnsi" w:eastAsia="Calibri" w:hAnsiTheme="minorHAnsi" w:cstheme="minorHAnsi"/>
        </w:rPr>
        <w:t>zainstalowany program Adobe Acrobat Reader lub inny obsługujący format plików .pdf,</w:t>
      </w:r>
    </w:p>
    <w:p w:rsidR="00252DCE" w:rsidRPr="00084D1D" w:rsidRDefault="00252DCE" w:rsidP="00C61DA4">
      <w:pPr>
        <w:numPr>
          <w:ilvl w:val="1"/>
          <w:numId w:val="28"/>
        </w:numPr>
        <w:jc w:val="both"/>
        <w:rPr>
          <w:rFonts w:asciiTheme="minorHAnsi" w:eastAsia="Calibri" w:hAnsiTheme="minorHAnsi" w:cstheme="minorHAnsi"/>
        </w:rPr>
      </w:pPr>
      <w:r w:rsidRPr="00084D1D">
        <w:rPr>
          <w:rFonts w:asciiTheme="minorHAnsi" w:eastAsia="Calibri" w:hAnsiTheme="minorHAnsi" w:cstheme="minorHAnsi"/>
        </w:rPr>
        <w:t>Szyfrowanie na platformazakupowa.pl odbywa się za pomocą protokołu TLS 1.3.</w:t>
      </w:r>
    </w:p>
    <w:p w:rsidR="00252DCE" w:rsidRPr="00084D1D" w:rsidRDefault="00252DCE" w:rsidP="00C61DA4">
      <w:pPr>
        <w:numPr>
          <w:ilvl w:val="1"/>
          <w:numId w:val="28"/>
        </w:numPr>
        <w:jc w:val="both"/>
        <w:rPr>
          <w:rFonts w:asciiTheme="minorHAnsi" w:eastAsia="Calibri" w:hAnsiTheme="minorHAnsi" w:cstheme="minorHAnsi"/>
        </w:rPr>
      </w:pPr>
      <w:r w:rsidRPr="00084D1D">
        <w:rPr>
          <w:rFonts w:asciiTheme="minorHAnsi" w:eastAsia="Calibri" w:hAnsiTheme="minorHAnsi" w:cstheme="minorHAnsi"/>
        </w:rPr>
        <w:t>Oznaczenie czasu odbioru danych przez platformę zakupową stanowi datę oraz d</w:t>
      </w:r>
      <w:r w:rsidRPr="00084D1D">
        <w:rPr>
          <w:rFonts w:asciiTheme="minorHAnsi" w:eastAsia="Calibri" w:hAnsiTheme="minorHAnsi" w:cstheme="minorHAnsi"/>
        </w:rPr>
        <w:t>o</w:t>
      </w:r>
      <w:r w:rsidRPr="00084D1D">
        <w:rPr>
          <w:rFonts w:asciiTheme="minorHAnsi" w:eastAsia="Calibri" w:hAnsiTheme="minorHAnsi" w:cstheme="minorHAnsi"/>
        </w:rPr>
        <w:t>kładny czas (hh:mm:ss) generowany wg. czasu lokalnego serwera synchronizowanego z zegarem Głównego Urzędu Miar.</w:t>
      </w:r>
    </w:p>
    <w:p w:rsidR="00252DCE" w:rsidRPr="00084D1D" w:rsidRDefault="00252DCE" w:rsidP="00C61DA4">
      <w:pPr>
        <w:numPr>
          <w:ilvl w:val="0"/>
          <w:numId w:val="28"/>
        </w:numPr>
        <w:jc w:val="both"/>
        <w:rPr>
          <w:rFonts w:asciiTheme="minorHAnsi" w:eastAsia="Calibri" w:hAnsiTheme="minorHAnsi" w:cstheme="minorHAnsi"/>
        </w:rPr>
      </w:pPr>
      <w:r w:rsidRPr="00084D1D">
        <w:rPr>
          <w:rFonts w:asciiTheme="minorHAnsi" w:eastAsia="Calibri" w:hAnsiTheme="minorHAnsi" w:cstheme="minorHAnsi"/>
        </w:rPr>
        <w:t>Wykonawca, przystępując do niniejszego postępowania o udzielenie zamówienia publiczn</w:t>
      </w:r>
      <w:r w:rsidRPr="00084D1D">
        <w:rPr>
          <w:rFonts w:asciiTheme="minorHAnsi" w:eastAsia="Calibri" w:hAnsiTheme="minorHAnsi" w:cstheme="minorHAnsi"/>
        </w:rPr>
        <w:t>e</w:t>
      </w:r>
      <w:r w:rsidRPr="00084D1D">
        <w:rPr>
          <w:rFonts w:asciiTheme="minorHAnsi" w:eastAsia="Calibri" w:hAnsiTheme="minorHAnsi" w:cstheme="minorHAnsi"/>
        </w:rPr>
        <w:t>go:</w:t>
      </w:r>
    </w:p>
    <w:p w:rsidR="00252DCE" w:rsidRPr="00084D1D" w:rsidRDefault="00252DCE" w:rsidP="00C61DA4">
      <w:pPr>
        <w:numPr>
          <w:ilvl w:val="1"/>
          <w:numId w:val="28"/>
        </w:numPr>
        <w:jc w:val="both"/>
        <w:rPr>
          <w:rFonts w:asciiTheme="minorHAnsi" w:eastAsia="Calibri" w:hAnsiTheme="minorHAnsi" w:cstheme="minorHAnsi"/>
        </w:rPr>
      </w:pPr>
      <w:r w:rsidRPr="00084D1D">
        <w:rPr>
          <w:rFonts w:asciiTheme="minorHAnsi" w:eastAsia="Calibri" w:hAnsiTheme="minorHAnsi" w:cstheme="minorHAnsi"/>
        </w:rPr>
        <w:t xml:space="preserve">akceptuje warunki korzystania z </w:t>
      </w:r>
      <w:hyperlink r:id="rId33">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określone w Regulaminie z</w:t>
      </w:r>
      <w:r w:rsidRPr="00084D1D">
        <w:rPr>
          <w:rFonts w:asciiTheme="minorHAnsi" w:eastAsia="Calibri" w:hAnsiTheme="minorHAnsi" w:cstheme="minorHAnsi"/>
        </w:rPr>
        <w:t>a</w:t>
      </w:r>
      <w:r w:rsidRPr="00084D1D">
        <w:rPr>
          <w:rFonts w:asciiTheme="minorHAnsi" w:eastAsia="Calibri" w:hAnsiTheme="minorHAnsi" w:cstheme="minorHAnsi"/>
        </w:rPr>
        <w:t xml:space="preserve">mieszczonym na stronie internetowej </w:t>
      </w:r>
      <w:hyperlink r:id="rId34">
        <w:r w:rsidRPr="00084D1D">
          <w:rPr>
            <w:rFonts w:asciiTheme="minorHAnsi" w:eastAsia="Calibri" w:hAnsiTheme="minorHAnsi" w:cstheme="minorHAnsi"/>
          </w:rPr>
          <w:t>pod linkiem</w:t>
        </w:r>
      </w:hyperlink>
      <w:r w:rsidRPr="00084D1D">
        <w:rPr>
          <w:rFonts w:asciiTheme="minorHAnsi" w:eastAsia="Calibri" w:hAnsiTheme="minorHAnsi" w:cstheme="minorHAnsi"/>
        </w:rPr>
        <w:t xml:space="preserve">  w zakładce „Regulamin" oraz uznaje go za wiążący,</w:t>
      </w:r>
    </w:p>
    <w:p w:rsidR="00252DCE" w:rsidRPr="00084D1D" w:rsidRDefault="00252DCE" w:rsidP="00C61DA4">
      <w:pPr>
        <w:numPr>
          <w:ilvl w:val="1"/>
          <w:numId w:val="28"/>
        </w:numPr>
        <w:jc w:val="both"/>
        <w:rPr>
          <w:rFonts w:asciiTheme="minorHAnsi" w:eastAsia="Calibri" w:hAnsiTheme="minorHAnsi" w:cstheme="minorHAnsi"/>
        </w:rPr>
      </w:pPr>
      <w:r w:rsidRPr="00084D1D">
        <w:rPr>
          <w:rFonts w:asciiTheme="minorHAnsi" w:eastAsia="Calibri" w:hAnsiTheme="minorHAnsi" w:cstheme="minorHAnsi"/>
        </w:rPr>
        <w:t xml:space="preserve">zapoznał i stosuje się do Instrukcji składania ofert/wniosków dostępnej </w:t>
      </w:r>
      <w:hyperlink r:id="rId35">
        <w:r w:rsidRPr="00084D1D">
          <w:rPr>
            <w:rFonts w:asciiTheme="minorHAnsi" w:eastAsia="Calibri" w:hAnsiTheme="minorHAnsi" w:cstheme="minorHAnsi"/>
            <w:u w:val="single"/>
          </w:rPr>
          <w:t>pod linkiem</w:t>
        </w:r>
      </w:hyperlink>
      <w:r w:rsidRPr="00084D1D">
        <w:rPr>
          <w:rFonts w:asciiTheme="minorHAnsi" w:eastAsia="Calibri" w:hAnsiTheme="minorHAnsi" w:cstheme="minorHAnsi"/>
        </w:rPr>
        <w:t xml:space="preserve">. </w:t>
      </w:r>
    </w:p>
    <w:p w:rsidR="00252DCE" w:rsidRPr="00084D1D" w:rsidRDefault="00252DCE" w:rsidP="00C61DA4">
      <w:pPr>
        <w:numPr>
          <w:ilvl w:val="0"/>
          <w:numId w:val="28"/>
        </w:numPr>
        <w:jc w:val="both"/>
        <w:rPr>
          <w:rFonts w:asciiTheme="minorHAnsi" w:eastAsia="Calibri" w:hAnsiTheme="minorHAnsi" w:cstheme="minorHAnsi"/>
        </w:rPr>
      </w:pPr>
      <w:r w:rsidRPr="00084D1D">
        <w:rPr>
          <w:rFonts w:asciiTheme="minorHAnsi" w:eastAsia="Calibri" w:hAnsiTheme="minorHAnsi" w:cstheme="minorHAnsi"/>
          <w:b/>
        </w:rPr>
        <w:t>Zamawiający nie ponosi odpowiedzialności za złożenie oferty w sposób niezgodny z I</w:t>
      </w:r>
      <w:r w:rsidRPr="00084D1D">
        <w:rPr>
          <w:rFonts w:asciiTheme="minorHAnsi" w:eastAsia="Calibri" w:hAnsiTheme="minorHAnsi" w:cstheme="minorHAnsi"/>
          <w:b/>
        </w:rPr>
        <w:t>n</w:t>
      </w:r>
      <w:r w:rsidRPr="00084D1D">
        <w:rPr>
          <w:rFonts w:asciiTheme="minorHAnsi" w:eastAsia="Calibri" w:hAnsiTheme="minorHAnsi" w:cstheme="minorHAnsi"/>
          <w:b/>
        </w:rPr>
        <w:t xml:space="preserve">strukcją korzystania z </w:t>
      </w:r>
      <w:hyperlink r:id="rId36">
        <w:r w:rsidRPr="00084D1D">
          <w:rPr>
            <w:rFonts w:asciiTheme="minorHAnsi" w:eastAsia="Calibri" w:hAnsiTheme="minorHAnsi" w:cstheme="minorHAnsi"/>
            <w:b/>
            <w:u w:val="single"/>
          </w:rPr>
          <w:t>platformazakupowa.pl</w:t>
        </w:r>
      </w:hyperlink>
      <w:r w:rsidRPr="00084D1D">
        <w:rPr>
          <w:rFonts w:asciiTheme="minorHAnsi" w:eastAsia="Calibri" w:hAnsiTheme="minorHAnsi" w:cstheme="minorHAnsi"/>
        </w:rPr>
        <w:t>, w szczególności za sytuację, gdy zamawiający zapozna się z treścią oferty przed upływem terminu składania ofert (np. złożenie oferty w z</w:t>
      </w:r>
      <w:r w:rsidRPr="00084D1D">
        <w:rPr>
          <w:rFonts w:asciiTheme="minorHAnsi" w:eastAsia="Calibri" w:hAnsiTheme="minorHAnsi" w:cstheme="minorHAnsi"/>
        </w:rPr>
        <w:t>a</w:t>
      </w:r>
      <w:r w:rsidRPr="00084D1D">
        <w:rPr>
          <w:rFonts w:asciiTheme="minorHAnsi" w:eastAsia="Calibri" w:hAnsiTheme="minorHAnsi" w:cstheme="minorHAnsi"/>
        </w:rPr>
        <w:t xml:space="preserve">kładce „Wyślij wiadomość do zamawiającego”). </w:t>
      </w:r>
      <w:r w:rsidRPr="00084D1D">
        <w:rPr>
          <w:rFonts w:asciiTheme="minorHAnsi" w:eastAsia="Calibri" w:hAnsiTheme="minorHAnsi" w:cstheme="minorHAnsi"/>
        </w:rPr>
        <w:br/>
        <w:t>Taka oferta zostanie uznana przez Zamawiającego za ofertę handlową i nie będzie brana pod uwagę w przedmiotowym postępowaniu ponieważ nie został spełniony obowiązek narzuc</w:t>
      </w:r>
      <w:r w:rsidRPr="00084D1D">
        <w:rPr>
          <w:rFonts w:asciiTheme="minorHAnsi" w:eastAsia="Calibri" w:hAnsiTheme="minorHAnsi" w:cstheme="minorHAnsi"/>
        </w:rPr>
        <w:t>o</w:t>
      </w:r>
      <w:r w:rsidRPr="00084D1D">
        <w:rPr>
          <w:rFonts w:asciiTheme="minorHAnsi" w:eastAsia="Calibri" w:hAnsiTheme="minorHAnsi" w:cstheme="minorHAnsi"/>
        </w:rPr>
        <w:t>ny w art. 221 Ustawy Prawo Zamówień Publicznych.</w:t>
      </w:r>
    </w:p>
    <w:p w:rsidR="00252DCE" w:rsidRPr="00084D1D" w:rsidRDefault="00252DCE" w:rsidP="00C61DA4">
      <w:pPr>
        <w:numPr>
          <w:ilvl w:val="0"/>
          <w:numId w:val="28"/>
        </w:numPr>
        <w:jc w:val="both"/>
        <w:rPr>
          <w:rFonts w:asciiTheme="minorHAnsi" w:eastAsia="Calibri" w:hAnsiTheme="minorHAnsi" w:cstheme="minorHAnsi"/>
        </w:rPr>
      </w:pPr>
      <w:r w:rsidRPr="00084D1D">
        <w:rPr>
          <w:rFonts w:asciiTheme="minorHAnsi" w:eastAsia="Calibri" w:hAnsiTheme="minorHAnsi" w:cstheme="minorHAnsi"/>
        </w:rPr>
        <w:t xml:space="preserve">Zamawiający informuje, że instrukcje korzystania z </w:t>
      </w:r>
      <w:hyperlink r:id="rId37">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38">
        <w:r w:rsidRPr="00084D1D">
          <w:rPr>
            <w:rFonts w:asciiTheme="minorHAnsi" w:eastAsia="Calibri" w:hAnsiTheme="minorHAnsi" w:cstheme="minorHAnsi"/>
            <w:u w:val="single"/>
          </w:rPr>
          <w:t>platformazak</w:t>
        </w:r>
        <w:r w:rsidRPr="00084D1D">
          <w:rPr>
            <w:rFonts w:asciiTheme="minorHAnsi" w:eastAsia="Calibri" w:hAnsiTheme="minorHAnsi" w:cstheme="minorHAnsi"/>
            <w:u w:val="single"/>
          </w:rPr>
          <w:t>u</w:t>
        </w:r>
        <w:r w:rsidRPr="00084D1D">
          <w:rPr>
            <w:rFonts w:asciiTheme="minorHAnsi" w:eastAsia="Calibri" w:hAnsiTheme="minorHAnsi" w:cstheme="minorHAnsi"/>
            <w:u w:val="single"/>
          </w:rPr>
          <w:t>powa.pl</w:t>
        </w:r>
      </w:hyperlink>
      <w:r w:rsidRPr="00084D1D">
        <w:rPr>
          <w:rFonts w:asciiTheme="minorHAnsi" w:eastAsia="Calibri" w:hAnsiTheme="minorHAnsi" w:cstheme="minorHAnsi"/>
        </w:rPr>
        <w:t xml:space="preserve"> znajdują się w zakładce „Instrukcje dla Wykonawców" na stronie internetowej pod adresem: </w:t>
      </w:r>
      <w:hyperlink r:id="rId39">
        <w:r w:rsidRPr="00084D1D">
          <w:rPr>
            <w:rFonts w:asciiTheme="minorHAnsi" w:eastAsia="Calibri" w:hAnsiTheme="minorHAnsi" w:cstheme="minorHAnsi"/>
            <w:u w:val="single"/>
          </w:rPr>
          <w:t>https://platformazakupowa.pl/strona/45-instrukcje</w:t>
        </w:r>
      </w:hyperlink>
    </w:p>
    <w:p w:rsidR="00252DCE" w:rsidRPr="00084D1D" w:rsidRDefault="00252DCE" w:rsidP="00AE3680">
      <w:pPr>
        <w:pStyle w:val="Nagwek1"/>
        <w:spacing w:before="0" w:after="0" w:line="240" w:lineRule="auto"/>
        <w:jc w:val="both"/>
        <w:rPr>
          <w:rFonts w:asciiTheme="minorHAnsi" w:eastAsia="Calibri" w:hAnsiTheme="minorHAnsi" w:cstheme="minorHAnsi"/>
          <w:b w:val="0"/>
          <w:sz w:val="24"/>
          <w:szCs w:val="24"/>
        </w:rPr>
      </w:pPr>
      <w:bookmarkStart w:id="9" w:name="_wp2umuqo1p7z" w:colFirst="0" w:colLast="0"/>
      <w:bookmarkEnd w:id="9"/>
      <w:r w:rsidRPr="00084D1D">
        <w:rPr>
          <w:rFonts w:asciiTheme="minorHAnsi" w:eastAsia="Calibri" w:hAnsiTheme="minorHAnsi" w:cstheme="minorHAnsi"/>
          <w:sz w:val="24"/>
          <w:szCs w:val="24"/>
        </w:rPr>
        <w:t>Zalecenia</w:t>
      </w:r>
    </w:p>
    <w:p w:rsidR="00252DCE" w:rsidRPr="00084D1D" w:rsidRDefault="00252DCE" w:rsidP="00AE3680">
      <w:pPr>
        <w:jc w:val="both"/>
        <w:rPr>
          <w:rFonts w:asciiTheme="minorHAnsi" w:eastAsia="Calibri" w:hAnsiTheme="minorHAnsi" w:cstheme="minorHAnsi"/>
        </w:rPr>
      </w:pPr>
      <w:r w:rsidRPr="00084D1D">
        <w:rPr>
          <w:rFonts w:asciiTheme="minorHAnsi" w:eastAsia="Calibri" w:hAnsiTheme="minorHAnsi" w:cstheme="minorHAnsi"/>
          <w:b/>
        </w:rPr>
        <w:t>Formaty plików wykorzystywanych przez wykonawców powinny być zgodne z</w:t>
      </w:r>
      <w:r w:rsidRPr="00084D1D">
        <w:rPr>
          <w:rFonts w:asciiTheme="minorHAnsi" w:eastAsia="Calibri" w:hAnsiTheme="minorHAnsi" w:cstheme="minorHAnsi"/>
        </w:rPr>
        <w:t xml:space="preserve"> “OBWIESZCZENIEM PREZESA RADY MINISTRÓW z dnia 9 listopada 2017 r. w sprawie ogłoszenia jednolitego tekstu ro</w:t>
      </w:r>
      <w:r w:rsidRPr="00084D1D">
        <w:rPr>
          <w:rFonts w:asciiTheme="minorHAnsi" w:eastAsia="Calibri" w:hAnsiTheme="minorHAnsi" w:cstheme="minorHAnsi"/>
        </w:rPr>
        <w:t>z</w:t>
      </w:r>
      <w:r w:rsidRPr="00084D1D">
        <w:rPr>
          <w:rFonts w:asciiTheme="minorHAnsi" w:eastAsia="Calibri" w:hAnsiTheme="minorHAnsi" w:cstheme="minorHAnsi"/>
        </w:rPr>
        <w:t>porządzenia Rady Ministrów w sprawie Krajowych Ram Interoperacyjności, minimalnych wymagań dla rejestrów publicznych i wymiany informacji w postaci elektronicznej oraz minimalnych wymagań dla systemów teleinformatycznych”.</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lastRenderedPageBreak/>
        <w:t xml:space="preserve">Zamawiający rekomenduje wykorzystanie formatów: .pdf .doc .xls .jpg (.jpeg) </w:t>
      </w:r>
      <w:r w:rsidRPr="00084D1D">
        <w:rPr>
          <w:rFonts w:asciiTheme="minorHAnsi" w:eastAsia="Calibri" w:hAnsiTheme="minorHAnsi" w:cstheme="minorHAnsi"/>
          <w:b/>
        </w:rPr>
        <w:t>ze szczegó</w:t>
      </w:r>
      <w:r w:rsidRPr="00084D1D">
        <w:rPr>
          <w:rFonts w:asciiTheme="minorHAnsi" w:eastAsia="Calibri" w:hAnsiTheme="minorHAnsi" w:cstheme="minorHAnsi"/>
          <w:b/>
        </w:rPr>
        <w:t>l</w:t>
      </w:r>
      <w:r w:rsidRPr="00084D1D">
        <w:rPr>
          <w:rFonts w:asciiTheme="minorHAnsi" w:eastAsia="Calibri" w:hAnsiTheme="minorHAnsi" w:cstheme="minorHAnsi"/>
          <w:b/>
        </w:rPr>
        <w:t>nym wskazaniem na .pdf</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W celu ewentualnej kompresji danych Zamawiający rekomenduje wykorzystanie jednego z formatów:</w:t>
      </w:r>
    </w:p>
    <w:p w:rsidR="00252DCE" w:rsidRPr="00084D1D" w:rsidRDefault="00252DCE" w:rsidP="00C61DA4">
      <w:pPr>
        <w:numPr>
          <w:ilvl w:val="1"/>
          <w:numId w:val="27"/>
        </w:numPr>
        <w:jc w:val="both"/>
        <w:rPr>
          <w:rFonts w:asciiTheme="minorHAnsi" w:eastAsia="Calibri" w:hAnsiTheme="minorHAnsi" w:cstheme="minorHAnsi"/>
        </w:rPr>
      </w:pPr>
      <w:r w:rsidRPr="00084D1D">
        <w:rPr>
          <w:rFonts w:asciiTheme="minorHAnsi" w:eastAsia="Calibri" w:hAnsiTheme="minorHAnsi" w:cstheme="minorHAnsi"/>
        </w:rPr>
        <w:t xml:space="preserve">.zip </w:t>
      </w:r>
    </w:p>
    <w:p w:rsidR="00252DCE" w:rsidRPr="00084D1D" w:rsidRDefault="00252DCE" w:rsidP="00C61DA4">
      <w:pPr>
        <w:numPr>
          <w:ilvl w:val="1"/>
          <w:numId w:val="27"/>
        </w:numPr>
        <w:jc w:val="both"/>
        <w:rPr>
          <w:rFonts w:asciiTheme="minorHAnsi" w:eastAsia="Calibri" w:hAnsiTheme="minorHAnsi" w:cstheme="minorHAnsi"/>
        </w:rPr>
      </w:pPr>
      <w:r w:rsidRPr="00084D1D">
        <w:rPr>
          <w:rFonts w:asciiTheme="minorHAnsi" w:eastAsia="Calibri" w:hAnsiTheme="minorHAnsi" w:cstheme="minorHAnsi"/>
        </w:rPr>
        <w:t>.7Z</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 xml:space="preserve">Wśród formatów powszechnych a </w:t>
      </w:r>
      <w:r w:rsidRPr="00084D1D">
        <w:rPr>
          <w:rFonts w:asciiTheme="minorHAnsi" w:eastAsia="Calibri" w:hAnsiTheme="minorHAnsi" w:cstheme="minorHAnsi"/>
          <w:b/>
        </w:rPr>
        <w:t>NIE występujących</w:t>
      </w:r>
      <w:r w:rsidRPr="00084D1D">
        <w:rPr>
          <w:rFonts w:asciiTheme="minorHAnsi" w:eastAsia="Calibri" w:hAnsiTheme="minorHAnsi" w:cstheme="minorHAnsi"/>
        </w:rPr>
        <w:t xml:space="preserve"> w rozporządzeniu występują: .rar .gif .bmp .numbers .pages. </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Zamawiający zwraca uwagę na ograniczenia wielkości plików podpisywanych profilem z</w:t>
      </w:r>
      <w:r w:rsidRPr="00084D1D">
        <w:rPr>
          <w:rFonts w:asciiTheme="minorHAnsi" w:eastAsia="Calibri" w:hAnsiTheme="minorHAnsi" w:cstheme="minorHAnsi"/>
        </w:rPr>
        <w:t>a</w:t>
      </w:r>
      <w:r w:rsidRPr="00084D1D">
        <w:rPr>
          <w:rFonts w:asciiTheme="minorHAnsi" w:eastAsia="Calibri" w:hAnsiTheme="minorHAnsi" w:cstheme="minorHAnsi"/>
        </w:rPr>
        <w:t>ufanym, który wynosi max 10MB, oraz na ograniczenie wielkości plików podpisywanych w aplikacji eDoApp służącej do składania podpisu osobistego, który wynosi max 5MB.</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Ze względu na niskie ryzyko naruszenia integralności pliku oraz łatwiejszą weryfikację podp</w:t>
      </w:r>
      <w:r w:rsidRPr="00084D1D">
        <w:rPr>
          <w:rFonts w:asciiTheme="minorHAnsi" w:eastAsia="Calibri" w:hAnsiTheme="minorHAnsi" w:cstheme="minorHAnsi"/>
        </w:rPr>
        <w:t>i</w:t>
      </w:r>
      <w:r w:rsidRPr="00084D1D">
        <w:rPr>
          <w:rFonts w:asciiTheme="minorHAnsi" w:eastAsia="Calibri" w:hAnsiTheme="minorHAnsi" w:cstheme="minorHAnsi"/>
        </w:rPr>
        <w:t xml:space="preserve">su, zamawiający zaleca, w miarę możliwości, przekonwertowanie plików składających się na ofertę na format .pdf  i opatrzenie ich podpisem kwalifikowanym PAdES. </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Pliki w innych formatach niż PDF zaleca się opatrzyć zewnętrznym podpisem XAdES. Wyk</w:t>
      </w:r>
      <w:r w:rsidRPr="00084D1D">
        <w:rPr>
          <w:rFonts w:asciiTheme="minorHAnsi" w:eastAsia="Calibri" w:hAnsiTheme="minorHAnsi" w:cstheme="minorHAnsi"/>
        </w:rPr>
        <w:t>o</w:t>
      </w:r>
      <w:r w:rsidRPr="00084D1D">
        <w:rPr>
          <w:rFonts w:asciiTheme="minorHAnsi" w:eastAsia="Calibri" w:hAnsiTheme="minorHAnsi" w:cstheme="minorHAnsi"/>
        </w:rPr>
        <w:t>nawca powinien pamiętać, aby plik z podpisem przekazywać łącznie z dokumentem podp</w:t>
      </w:r>
      <w:r w:rsidRPr="00084D1D">
        <w:rPr>
          <w:rFonts w:asciiTheme="minorHAnsi" w:eastAsia="Calibri" w:hAnsiTheme="minorHAnsi" w:cstheme="minorHAnsi"/>
        </w:rPr>
        <w:t>i</w:t>
      </w:r>
      <w:r w:rsidRPr="00084D1D">
        <w:rPr>
          <w:rFonts w:asciiTheme="minorHAnsi" w:eastAsia="Calibri" w:hAnsiTheme="minorHAnsi" w:cstheme="minorHAnsi"/>
        </w:rPr>
        <w:t>sywanym.</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Zamawiający zaleca aby w przypadku podpisywania pliku przez kilka osób, stosować podpisy tego samego rodzaju. Podpisywanie różnymi rodzajami podpisów np. osobistym i kwalifik</w:t>
      </w:r>
      <w:r w:rsidRPr="00084D1D">
        <w:rPr>
          <w:rFonts w:asciiTheme="minorHAnsi" w:eastAsia="Calibri" w:hAnsiTheme="minorHAnsi" w:cstheme="minorHAnsi"/>
        </w:rPr>
        <w:t>o</w:t>
      </w:r>
      <w:r w:rsidRPr="00084D1D">
        <w:rPr>
          <w:rFonts w:asciiTheme="minorHAnsi" w:eastAsia="Calibri" w:hAnsiTheme="minorHAnsi" w:cstheme="minorHAnsi"/>
        </w:rPr>
        <w:t xml:space="preserve">wanym może doprowadzić do problemów w weryfikacji plików. </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Zamawiający zaleca, aby Wykonawca z odpowiednim wyprzedzeniem przetestował możl</w:t>
      </w:r>
      <w:r w:rsidRPr="00084D1D">
        <w:rPr>
          <w:rFonts w:asciiTheme="minorHAnsi" w:eastAsia="Calibri" w:hAnsiTheme="minorHAnsi" w:cstheme="minorHAnsi"/>
        </w:rPr>
        <w:t>i</w:t>
      </w:r>
      <w:r w:rsidRPr="00084D1D">
        <w:rPr>
          <w:rFonts w:asciiTheme="minorHAnsi" w:eastAsia="Calibri" w:hAnsiTheme="minorHAnsi" w:cstheme="minorHAnsi"/>
        </w:rPr>
        <w:t>wość prawidłowego wykorzystania wybranej metody podpisania plików oferty.</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Zaleca się, aby komunikacja z wykonawcami odbywała się tylko na Platformie za pośredni</w:t>
      </w:r>
      <w:r w:rsidRPr="00084D1D">
        <w:rPr>
          <w:rFonts w:asciiTheme="minorHAnsi" w:eastAsia="Calibri" w:hAnsiTheme="minorHAnsi" w:cstheme="minorHAnsi"/>
        </w:rPr>
        <w:t>c</w:t>
      </w:r>
      <w:r w:rsidRPr="00084D1D">
        <w:rPr>
          <w:rFonts w:asciiTheme="minorHAnsi" w:eastAsia="Calibri" w:hAnsiTheme="minorHAnsi" w:cstheme="minorHAnsi"/>
        </w:rPr>
        <w:t>twem formularza “Wyślij wiadomość do zamawiającego”, nie za pośrednictwem adresu email.</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Osobą składającą ofertę powinna być osoba kontaktowa podawana w dokumentacji.</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Ofertę należy przygotować z należytą starannością dla podmiotu ubiegającego się o udziel</w:t>
      </w:r>
      <w:r w:rsidRPr="00084D1D">
        <w:rPr>
          <w:rFonts w:asciiTheme="minorHAnsi" w:eastAsia="Calibri" w:hAnsiTheme="minorHAnsi" w:cstheme="minorHAnsi"/>
        </w:rPr>
        <w:t>e</w:t>
      </w:r>
      <w:r w:rsidRPr="00084D1D">
        <w:rPr>
          <w:rFonts w:asciiTheme="minorHAnsi" w:eastAsia="Calibri" w:hAnsiTheme="minorHAnsi" w:cstheme="minorHAnsi"/>
        </w:rPr>
        <w:t>nie zamówienia publicznego i zachowaniem odpowiedniego odstępu czasu do zakończenia przyjmowania ofert/wniosków. Sugerujemy złożenie oferty na 24 godziny przed terminem składania ofert/wniosków.</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 xml:space="preserve">Podczas podpisywania plików zaleca się stosowanie algorytmu skrótu SHA2 zamiast SHA1.  </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 xml:space="preserve">Jeśli wykonawca pakuje dokumenty np. w plik ZIP zalecamy wcześniejsze podpisanie każdego ze skompresowanych plików. </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Zamawiający rekomenduje wykorzystanie podpisu z kwalifikowanym znacznikiem czasu.</w:t>
      </w:r>
    </w:p>
    <w:p w:rsidR="00252DCE" w:rsidRPr="00084D1D" w:rsidRDefault="00252DCE" w:rsidP="00C61DA4">
      <w:pPr>
        <w:numPr>
          <w:ilvl w:val="0"/>
          <w:numId w:val="27"/>
        </w:numPr>
        <w:jc w:val="both"/>
        <w:rPr>
          <w:rFonts w:asciiTheme="minorHAnsi" w:eastAsia="Calibri" w:hAnsiTheme="minorHAnsi" w:cstheme="minorHAnsi"/>
        </w:rPr>
      </w:pPr>
      <w:r w:rsidRPr="00084D1D">
        <w:rPr>
          <w:rFonts w:asciiTheme="minorHAnsi" w:eastAsia="Calibri" w:hAnsiTheme="minorHAnsi" w:cstheme="minorHAnsi"/>
        </w:rPr>
        <w:t xml:space="preserve">Zamawiający zaleca aby </w:t>
      </w:r>
      <w:r w:rsidRPr="00084D1D">
        <w:rPr>
          <w:rFonts w:asciiTheme="minorHAnsi" w:eastAsia="Calibri" w:hAnsiTheme="minorHAnsi" w:cstheme="minorHAnsi"/>
          <w:u w:val="single"/>
        </w:rPr>
        <w:t>nie</w:t>
      </w:r>
      <w:r w:rsidRPr="00084D1D">
        <w:rPr>
          <w:rFonts w:asciiTheme="minorHAnsi" w:eastAsia="Calibri" w:hAnsiTheme="minorHAnsi" w:cstheme="minorHAnsi"/>
        </w:rPr>
        <w:t xml:space="preserve"> wprowadzać jakichkolwiek zmian w plikach po podpisaniu ich podpisem kwalifikowanym. Może to skutkować naruszeniem integralności plików co ró</w:t>
      </w:r>
      <w:r w:rsidRPr="00084D1D">
        <w:rPr>
          <w:rFonts w:asciiTheme="minorHAnsi" w:eastAsia="Calibri" w:hAnsiTheme="minorHAnsi" w:cstheme="minorHAnsi"/>
        </w:rPr>
        <w:t>w</w:t>
      </w:r>
      <w:r w:rsidRPr="00084D1D">
        <w:rPr>
          <w:rFonts w:asciiTheme="minorHAnsi" w:eastAsia="Calibri" w:hAnsiTheme="minorHAnsi" w:cstheme="minorHAnsi"/>
        </w:rPr>
        <w:t>noważne będzie z koniecznością odrzucenia oferty w postępowaniu.</w:t>
      </w:r>
    </w:p>
    <w:p w:rsidR="00251540" w:rsidRPr="00084D1D" w:rsidRDefault="00251540" w:rsidP="00AE3680">
      <w:pPr>
        <w:pStyle w:val="Nagwek1"/>
        <w:spacing w:before="0" w:after="0" w:line="240" w:lineRule="auto"/>
        <w:rPr>
          <w:rFonts w:asciiTheme="minorHAnsi" w:hAnsiTheme="minorHAnsi" w:cstheme="minorHAnsi"/>
          <w:sz w:val="24"/>
          <w:szCs w:val="24"/>
          <w:lang w:eastAsia="ar-SA"/>
        </w:rPr>
      </w:pPr>
      <w:bookmarkStart w:id="10" w:name="_Toc62562537"/>
    </w:p>
    <w:p w:rsidR="006235E9" w:rsidRPr="00084D1D" w:rsidRDefault="006235E9"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IX. Wskazanie osób uprawnionych do komunikowania się z wykonawcami</w:t>
      </w:r>
      <w:bookmarkEnd w:id="10"/>
    </w:p>
    <w:p w:rsidR="00411B0D" w:rsidRPr="00084D1D" w:rsidRDefault="006235E9">
      <w:pPr>
        <w:pStyle w:val="Akapitzlist"/>
        <w:widowControl w:val="0"/>
        <w:numPr>
          <w:ilvl w:val="0"/>
          <w:numId w:val="25"/>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084D1D">
        <w:rPr>
          <w:rFonts w:asciiTheme="minorHAnsi" w:eastAsia="Calibri" w:hAnsiTheme="minorHAnsi" w:cstheme="minorHAnsi"/>
          <w:bCs/>
        </w:rPr>
        <w:t>Do kontaktowania się z wykonawcami upoważniona jest</w:t>
      </w:r>
      <w:r w:rsidR="00CE57A0" w:rsidRPr="00084D1D">
        <w:rPr>
          <w:rFonts w:asciiTheme="minorHAnsi" w:eastAsia="Calibri" w:hAnsiTheme="minorHAnsi" w:cstheme="minorHAnsi"/>
          <w:bCs/>
        </w:rPr>
        <w:t xml:space="preserve"> </w:t>
      </w:r>
      <w:r w:rsidR="00411B0D" w:rsidRPr="00084D1D">
        <w:rPr>
          <w:rFonts w:asciiTheme="minorHAnsi" w:eastAsia="Tahoma" w:hAnsiTheme="minorHAnsi" w:cstheme="minorHAnsi"/>
          <w:bCs/>
          <w:lang w:eastAsia="zh-CN"/>
        </w:rPr>
        <w:t xml:space="preserve"> Pani Ewa Szczepaniec,</w:t>
      </w:r>
      <w:r w:rsidR="00441D85">
        <w:rPr>
          <w:rFonts w:asciiTheme="minorHAnsi" w:eastAsia="Tahoma" w:hAnsiTheme="minorHAnsi" w:cstheme="minorHAnsi"/>
          <w:bCs/>
          <w:lang w:eastAsia="zh-CN"/>
        </w:rPr>
        <w:t xml:space="preserve"> Anna Habieda </w:t>
      </w:r>
      <w:r w:rsidR="00411B0D" w:rsidRPr="00084D1D">
        <w:rPr>
          <w:rFonts w:asciiTheme="minorHAnsi" w:eastAsia="Tahoma" w:hAnsiTheme="minorHAnsi" w:cstheme="minorHAnsi"/>
          <w:bCs/>
          <w:lang w:eastAsia="zh-CN"/>
        </w:rPr>
        <w:t xml:space="preserve"> adres e-mail: </w:t>
      </w:r>
      <w:hyperlink r:id="rId40" w:history="1">
        <w:r w:rsidR="00411B0D" w:rsidRPr="00084D1D">
          <w:rPr>
            <w:rStyle w:val="Hipercze"/>
            <w:rFonts w:asciiTheme="minorHAnsi" w:eastAsia="Tahoma" w:hAnsiTheme="minorHAnsi" w:cstheme="minorHAnsi"/>
            <w:bCs/>
            <w:color w:val="auto"/>
            <w:lang w:eastAsia="zh-CN"/>
          </w:rPr>
          <w:t>dzp@szpitalmyslenice.pl</w:t>
        </w:r>
      </w:hyperlink>
    </w:p>
    <w:p w:rsidR="00411B0D" w:rsidRPr="00084D1D" w:rsidRDefault="00411B0D">
      <w:pPr>
        <w:pStyle w:val="Akapitzlist"/>
        <w:widowControl w:val="0"/>
        <w:numPr>
          <w:ilvl w:val="0"/>
          <w:numId w:val="25"/>
        </w:numPr>
        <w:tabs>
          <w:tab w:val="clear" w:pos="720"/>
          <w:tab w:val="num" w:pos="284"/>
        </w:tabs>
        <w:suppressAutoHyphens/>
        <w:autoSpaceDE w:val="0"/>
        <w:ind w:left="284" w:hanging="284"/>
        <w:jc w:val="both"/>
        <w:rPr>
          <w:rFonts w:asciiTheme="minorHAnsi" w:eastAsia="Tahoma" w:hAnsiTheme="minorHAnsi" w:cstheme="minorHAnsi"/>
          <w:bCs/>
          <w:lang w:eastAsia="zh-CN"/>
        </w:rPr>
      </w:pPr>
      <w:r w:rsidRPr="00084D1D">
        <w:rPr>
          <w:rFonts w:asciiTheme="minorHAnsi" w:eastAsia="Tahoma" w:hAnsiTheme="minorHAnsi" w:cstheme="minorHAnsi"/>
          <w:bCs/>
          <w:lang w:eastAsia="zh-CN"/>
        </w:rPr>
        <w:t xml:space="preserve">W sytuacjach awaryjnych np. w przypadku braku działania platformy zakupowej  </w:t>
      </w:r>
      <w:r w:rsidRPr="00C45AB0">
        <w:rPr>
          <w:rFonts w:asciiTheme="minorHAnsi" w:eastAsia="Tahoma" w:hAnsiTheme="minorHAnsi" w:cstheme="minorHAnsi"/>
          <w:bCs/>
          <w:u w:val="single"/>
          <w:lang w:eastAsia="zh-CN"/>
        </w:rPr>
        <w:t>www.</w:t>
      </w:r>
      <w:hyperlink r:id="rId41" w:anchor="_blank" w:history="1">
        <w:r w:rsidRPr="00C45AB0">
          <w:rPr>
            <w:rFonts w:asciiTheme="minorHAnsi" w:eastAsia="Tahoma" w:hAnsiTheme="minorHAnsi" w:cstheme="minorHAnsi"/>
            <w:bCs/>
            <w:u w:val="single"/>
            <w:lang w:eastAsia="zh-CN"/>
          </w:rPr>
          <w:t>platformazakupowa.pl/pn/szpitalmyslenice</w:t>
        </w:r>
      </w:hyperlink>
      <w:r w:rsidRPr="00084D1D">
        <w:rPr>
          <w:rFonts w:asciiTheme="minorHAnsi" w:eastAsia="Tahoma" w:hAnsiTheme="minorHAnsi" w:cstheme="minorHAnsi"/>
          <w:bCs/>
          <w:lang w:eastAsia="zh-CN"/>
        </w:rPr>
        <w:t xml:space="preserve"> Zamawiający może również komunikować się z wykonawcami za pomocą innych środków komunikacji elektronicznej, a w szczególności  poczty elektronicznej wykorzystując adres dzp@szpitalmyslenice.pl. </w:t>
      </w:r>
    </w:p>
    <w:p w:rsidR="00251540" w:rsidRPr="00084D1D" w:rsidRDefault="00251540" w:rsidP="00AE3680">
      <w:pPr>
        <w:pStyle w:val="Nagwek1"/>
        <w:spacing w:before="0" w:after="0" w:line="240" w:lineRule="auto"/>
        <w:rPr>
          <w:rFonts w:asciiTheme="minorHAnsi" w:hAnsiTheme="minorHAnsi" w:cstheme="minorHAnsi"/>
          <w:sz w:val="24"/>
          <w:szCs w:val="24"/>
          <w:lang w:eastAsia="ar-SA"/>
        </w:rPr>
      </w:pPr>
      <w:bookmarkStart w:id="11" w:name="_Toc62562538"/>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X. Termin związania ofertą</w:t>
      </w:r>
      <w:bookmarkEnd w:id="11"/>
      <w:r w:rsidRPr="00084D1D">
        <w:rPr>
          <w:rFonts w:asciiTheme="minorHAnsi" w:hAnsiTheme="minorHAnsi" w:cstheme="minorHAnsi"/>
          <w:sz w:val="24"/>
          <w:szCs w:val="24"/>
          <w:lang w:eastAsia="ar-SA"/>
        </w:rPr>
        <w:t xml:space="preserve"> </w:t>
      </w:r>
    </w:p>
    <w:p w:rsidR="00411B0D" w:rsidRPr="00084D1D" w:rsidRDefault="00411B0D" w:rsidP="00AE3680">
      <w:pPr>
        <w:rPr>
          <w:rFonts w:asciiTheme="minorHAnsi" w:hAnsiTheme="minorHAnsi" w:cstheme="minorHAnsi"/>
          <w:lang w:eastAsia="ar-SA"/>
        </w:rPr>
      </w:pPr>
    </w:p>
    <w:p w:rsidR="00B1293F" w:rsidRPr="00084D1D" w:rsidRDefault="00B97871" w:rsidP="00AE3680">
      <w:pPr>
        <w:suppressAutoHyphens/>
        <w:jc w:val="both"/>
        <w:rPr>
          <w:rFonts w:asciiTheme="minorHAnsi" w:eastAsia="Calibri" w:hAnsiTheme="minorHAnsi" w:cstheme="minorHAnsi"/>
        </w:rPr>
      </w:pPr>
      <w:r w:rsidRPr="00084D1D">
        <w:rPr>
          <w:rFonts w:asciiTheme="minorHAnsi" w:eastAsia="Calibri" w:hAnsiTheme="minorHAnsi" w:cstheme="minorHAnsi"/>
        </w:rPr>
        <w:lastRenderedPageBreak/>
        <w:t>Termin związania Wykonawcy złożoną ofertą</w:t>
      </w:r>
      <w:r w:rsidR="00D430E6">
        <w:rPr>
          <w:rFonts w:asciiTheme="minorHAnsi" w:eastAsia="Calibri" w:hAnsiTheme="minorHAnsi" w:cstheme="minorHAnsi"/>
        </w:rPr>
        <w:t xml:space="preserve">: </w:t>
      </w:r>
      <w:r w:rsidR="001222A0">
        <w:rPr>
          <w:rFonts w:asciiTheme="minorHAnsi" w:eastAsia="Calibri" w:hAnsiTheme="minorHAnsi" w:cstheme="minorHAnsi"/>
        </w:rPr>
        <w:t>90 dni.</w:t>
      </w: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bookmarkStart w:id="12" w:name="_Toc62562539"/>
      <w:r w:rsidRPr="00084D1D">
        <w:rPr>
          <w:rFonts w:asciiTheme="minorHAnsi" w:hAnsiTheme="minorHAnsi" w:cstheme="minorHAnsi"/>
          <w:sz w:val="24"/>
          <w:szCs w:val="24"/>
          <w:lang w:eastAsia="ar-SA"/>
        </w:rPr>
        <w:t>Rozdział X</w:t>
      </w:r>
      <w:r w:rsidR="00B1293F"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 Opis sposobu przygotowania ofert</w:t>
      </w:r>
      <w:r w:rsidR="00B1293F" w:rsidRPr="00084D1D">
        <w:rPr>
          <w:rFonts w:asciiTheme="minorHAnsi" w:hAnsiTheme="minorHAnsi" w:cstheme="minorHAnsi"/>
          <w:sz w:val="24"/>
          <w:szCs w:val="24"/>
          <w:lang w:eastAsia="ar-SA"/>
        </w:rPr>
        <w:t>y</w:t>
      </w:r>
      <w:bookmarkEnd w:id="12"/>
    </w:p>
    <w:p w:rsidR="004B09E1" w:rsidRPr="00084D1D" w:rsidRDefault="004B09E1" w:rsidP="00AE3680">
      <w:pPr>
        <w:rPr>
          <w:rFonts w:asciiTheme="minorHAnsi" w:hAnsiTheme="minorHAnsi" w:cstheme="minorHAnsi"/>
          <w:lang w:eastAsia="ar-SA"/>
        </w:rPr>
      </w:pPr>
    </w:p>
    <w:p w:rsidR="004B09E1" w:rsidRPr="00084D1D" w:rsidRDefault="005415E4">
      <w:pPr>
        <w:pStyle w:val="Akapitzlist"/>
        <w:numPr>
          <w:ilvl w:val="6"/>
          <w:numId w:val="17"/>
        </w:numPr>
        <w:ind w:left="426" w:hanging="426"/>
        <w:jc w:val="both"/>
        <w:rPr>
          <w:rFonts w:asciiTheme="minorHAnsi" w:hAnsiTheme="minorHAnsi" w:cstheme="minorHAnsi"/>
          <w:lang w:eastAsia="ar-SA"/>
        </w:rPr>
      </w:pPr>
      <w:r w:rsidRPr="00084D1D">
        <w:rPr>
          <w:rFonts w:asciiTheme="minorHAnsi" w:hAnsiTheme="minorHAnsi" w:cstheme="minorHAnsi"/>
          <w:lang w:eastAsia="ar-SA"/>
        </w:rPr>
        <w:t>Przygotowanie ofert</w:t>
      </w:r>
    </w:p>
    <w:p w:rsidR="004B09E1" w:rsidRPr="00084D1D" w:rsidRDefault="004B09E1">
      <w:pPr>
        <w:numPr>
          <w:ilvl w:val="0"/>
          <w:numId w:val="17"/>
        </w:numPr>
        <w:jc w:val="both"/>
        <w:rPr>
          <w:rFonts w:asciiTheme="minorHAnsi" w:hAnsiTheme="minorHAnsi" w:cstheme="minorHAnsi"/>
        </w:rPr>
      </w:pPr>
      <w:r w:rsidRPr="00084D1D">
        <w:rPr>
          <w:rFonts w:asciiTheme="minorHAnsi" w:eastAsia="Calibri" w:hAnsiTheme="minorHAnsi" w:cstheme="minorHAnsi"/>
        </w:rPr>
        <w:t>Oferta, wniosek oraz przedmiotowe środki dowodowe (jeżeli były wymagane) składane ele</w:t>
      </w:r>
      <w:r w:rsidRPr="00084D1D">
        <w:rPr>
          <w:rFonts w:asciiTheme="minorHAnsi" w:eastAsia="Calibri" w:hAnsiTheme="minorHAnsi" w:cstheme="minorHAnsi"/>
        </w:rPr>
        <w:t>k</w:t>
      </w:r>
      <w:r w:rsidRPr="00084D1D">
        <w:rPr>
          <w:rFonts w:asciiTheme="minorHAnsi" w:eastAsia="Calibri" w:hAnsiTheme="minorHAnsi" w:cstheme="minorHAnsi"/>
        </w:rPr>
        <w:t>tronicznie muszą zostać podpisane elektronicznym kwalifikowanym podpisem w przypadku zamówień o wartości równej lub przekraczającej progi unijne, w przypadku zamówień o wa</w:t>
      </w:r>
      <w:r w:rsidRPr="00084D1D">
        <w:rPr>
          <w:rFonts w:asciiTheme="minorHAnsi" w:eastAsia="Calibri" w:hAnsiTheme="minorHAnsi" w:cstheme="minorHAnsi"/>
        </w:rPr>
        <w:t>r</w:t>
      </w:r>
      <w:r w:rsidRPr="00084D1D">
        <w:rPr>
          <w:rFonts w:asciiTheme="minorHAnsi" w:eastAsia="Calibri" w:hAnsiTheme="minorHAnsi" w:cstheme="minorHAnsi"/>
        </w:rPr>
        <w:t>tości niższej od progów unijnych Oferta, wniosek oraz przedmiotowe środki dowodowe (j</w:t>
      </w:r>
      <w:r w:rsidRPr="00084D1D">
        <w:rPr>
          <w:rFonts w:asciiTheme="minorHAnsi" w:eastAsia="Calibri" w:hAnsiTheme="minorHAnsi" w:cstheme="minorHAnsi"/>
        </w:rPr>
        <w:t>e</w:t>
      </w:r>
      <w:r w:rsidRPr="00084D1D">
        <w:rPr>
          <w:rFonts w:asciiTheme="minorHAnsi" w:eastAsia="Calibri" w:hAnsiTheme="minorHAnsi" w:cstheme="minorHAnsi"/>
        </w:rPr>
        <w:t>żeli były wymagane) składane elektronicznie muszą zostać podpisane elektronicznym kwal</w:t>
      </w:r>
      <w:r w:rsidRPr="00084D1D">
        <w:rPr>
          <w:rFonts w:asciiTheme="minorHAnsi" w:eastAsia="Calibri" w:hAnsiTheme="minorHAnsi" w:cstheme="minorHAnsi"/>
        </w:rPr>
        <w:t>i</w:t>
      </w:r>
      <w:r w:rsidRPr="00084D1D">
        <w:rPr>
          <w:rFonts w:asciiTheme="minorHAnsi" w:eastAsia="Calibri" w:hAnsiTheme="minorHAnsi" w:cstheme="minorHAnsi"/>
        </w:rPr>
        <w:t>fikowanym podpisem lub podpisem zaufanym lub podpisem osobistym. W procesie skład</w:t>
      </w:r>
      <w:r w:rsidRPr="00084D1D">
        <w:rPr>
          <w:rFonts w:asciiTheme="minorHAnsi" w:eastAsia="Calibri" w:hAnsiTheme="minorHAnsi" w:cstheme="minorHAnsi"/>
        </w:rPr>
        <w:t>a</w:t>
      </w:r>
      <w:r w:rsidRPr="00084D1D">
        <w:rPr>
          <w:rFonts w:asciiTheme="minorHAnsi" w:eastAsia="Calibri" w:hAnsiTheme="minorHAnsi" w:cstheme="minorHAnsi"/>
        </w:rPr>
        <w:t>nia oferty, wniosku w tym przedmiotowych środków dowodowych na platformie,  kwalif</w:t>
      </w:r>
      <w:r w:rsidRPr="00084D1D">
        <w:rPr>
          <w:rFonts w:asciiTheme="minorHAnsi" w:eastAsia="Calibri" w:hAnsiTheme="minorHAnsi" w:cstheme="minorHAnsi"/>
        </w:rPr>
        <w:t>i</w:t>
      </w:r>
      <w:r w:rsidRPr="00084D1D">
        <w:rPr>
          <w:rFonts w:asciiTheme="minorHAnsi" w:eastAsia="Calibri" w:hAnsiTheme="minorHAnsi" w:cstheme="minorHAnsi"/>
        </w:rPr>
        <w:t>kowany podpis elektroniczny wykonawca składa bezpośrednio na dokumencie, który n</w:t>
      </w:r>
      <w:r w:rsidRPr="00084D1D">
        <w:rPr>
          <w:rFonts w:asciiTheme="minorHAnsi" w:eastAsia="Calibri" w:hAnsiTheme="minorHAnsi" w:cstheme="minorHAnsi"/>
        </w:rPr>
        <w:t>a</w:t>
      </w:r>
      <w:r w:rsidRPr="00084D1D">
        <w:rPr>
          <w:rFonts w:asciiTheme="minorHAnsi" w:eastAsia="Calibri" w:hAnsiTheme="minorHAnsi" w:cstheme="minorHAnsi"/>
        </w:rPr>
        <w:t>stępnie przesyła do systemu.</w:t>
      </w:r>
    </w:p>
    <w:p w:rsidR="004B09E1" w:rsidRPr="00084D1D"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w:t>
      </w:r>
      <w:r w:rsidRPr="00084D1D">
        <w:rPr>
          <w:rFonts w:asciiTheme="minorHAnsi" w:eastAsia="Calibri" w:hAnsiTheme="minorHAnsi" w:cstheme="minorHAnsi"/>
        </w:rPr>
        <w:t>a</w:t>
      </w:r>
      <w:r w:rsidRPr="00084D1D">
        <w:rPr>
          <w:rFonts w:asciiTheme="minorHAnsi" w:eastAsia="Calibri" w:hAnsiTheme="minorHAnsi" w:cstheme="minorHAnsi"/>
        </w:rPr>
        <w:t>nym podpisem elektronicznym lub podpisem zaufanym lub podpisem osobistym przez os</w:t>
      </w:r>
      <w:r w:rsidRPr="00084D1D">
        <w:rPr>
          <w:rFonts w:asciiTheme="minorHAnsi" w:eastAsia="Calibri" w:hAnsiTheme="minorHAnsi" w:cstheme="minorHAnsi"/>
        </w:rPr>
        <w:t>o</w:t>
      </w:r>
      <w:r w:rsidRPr="00084D1D">
        <w:rPr>
          <w:rFonts w:asciiTheme="minorHAnsi" w:eastAsia="Calibri" w:hAnsiTheme="minorHAnsi" w:cstheme="minorHAnsi"/>
        </w:rPr>
        <w:t xml:space="preserve">bę/osoby upoważnioną/upoważnione. Poświadczenie za zgodność z oryginałem następuje w formie elektronicznej podpisane kwalifikowanym podpisem elektronicznym lub podpisem zaufanym lub podpisem osobistym przez osobę/osoby upoważnioną/upoważnione. </w:t>
      </w:r>
    </w:p>
    <w:p w:rsidR="004B09E1" w:rsidRPr="00084D1D"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t>Oferta powinna być:</w:t>
      </w:r>
    </w:p>
    <w:p w:rsidR="004B09E1" w:rsidRPr="00084D1D" w:rsidRDefault="004B09E1">
      <w:pPr>
        <w:numPr>
          <w:ilvl w:val="1"/>
          <w:numId w:val="17"/>
        </w:numPr>
        <w:jc w:val="both"/>
        <w:rPr>
          <w:rFonts w:asciiTheme="minorHAnsi" w:eastAsia="Calibri" w:hAnsiTheme="minorHAnsi" w:cstheme="minorHAnsi"/>
        </w:rPr>
      </w:pPr>
      <w:r w:rsidRPr="00084D1D">
        <w:rPr>
          <w:rFonts w:asciiTheme="minorHAnsi" w:eastAsia="Calibri" w:hAnsiTheme="minorHAnsi" w:cstheme="minorHAnsi"/>
        </w:rPr>
        <w:t>sporządzona na podstawie załączników niniejszej SWZ w języku polskim,</w:t>
      </w:r>
    </w:p>
    <w:p w:rsidR="004B09E1" w:rsidRPr="00084D1D" w:rsidRDefault="004B09E1">
      <w:pPr>
        <w:numPr>
          <w:ilvl w:val="1"/>
          <w:numId w:val="17"/>
        </w:numPr>
        <w:jc w:val="both"/>
        <w:rPr>
          <w:rFonts w:asciiTheme="minorHAnsi" w:eastAsia="Calibri" w:hAnsiTheme="minorHAnsi" w:cstheme="minorHAnsi"/>
        </w:rPr>
      </w:pPr>
      <w:r w:rsidRPr="00084D1D">
        <w:rPr>
          <w:rFonts w:asciiTheme="minorHAnsi" w:eastAsia="Calibri" w:hAnsiTheme="minorHAnsi" w:cstheme="minorHAnsi"/>
        </w:rPr>
        <w:t xml:space="preserve">złożona przy użyciu środków komunikacji elektronicznej tzn. za pośrednictwem </w:t>
      </w:r>
      <w:hyperlink r:id="rId42">
        <w:r w:rsidRPr="00084D1D">
          <w:rPr>
            <w:rFonts w:asciiTheme="minorHAnsi" w:eastAsia="Calibri" w:hAnsiTheme="minorHAnsi" w:cstheme="minorHAnsi"/>
            <w:u w:val="single"/>
          </w:rPr>
          <w:t>pla</w:t>
        </w:r>
        <w:r w:rsidRPr="00084D1D">
          <w:rPr>
            <w:rFonts w:asciiTheme="minorHAnsi" w:eastAsia="Calibri" w:hAnsiTheme="minorHAnsi" w:cstheme="minorHAnsi"/>
            <w:u w:val="single"/>
          </w:rPr>
          <w:t>t</w:t>
        </w:r>
        <w:r w:rsidRPr="00084D1D">
          <w:rPr>
            <w:rFonts w:asciiTheme="minorHAnsi" w:eastAsia="Calibri" w:hAnsiTheme="minorHAnsi" w:cstheme="minorHAnsi"/>
            <w:u w:val="single"/>
          </w:rPr>
          <w:t>formazakupowa.pl</w:t>
        </w:r>
      </w:hyperlink>
      <w:r w:rsidRPr="00084D1D">
        <w:rPr>
          <w:rFonts w:asciiTheme="minorHAnsi" w:eastAsia="Calibri" w:hAnsiTheme="minorHAnsi" w:cstheme="minorHAnsi"/>
        </w:rPr>
        <w:t>,</w:t>
      </w:r>
    </w:p>
    <w:p w:rsidR="004B09E1" w:rsidRPr="00084D1D" w:rsidRDefault="004B09E1">
      <w:pPr>
        <w:numPr>
          <w:ilvl w:val="1"/>
          <w:numId w:val="17"/>
        </w:numPr>
        <w:jc w:val="both"/>
        <w:rPr>
          <w:rFonts w:asciiTheme="minorHAnsi" w:eastAsia="Calibri" w:hAnsiTheme="minorHAnsi" w:cstheme="minorHAnsi"/>
        </w:rPr>
      </w:pPr>
      <w:r w:rsidRPr="00084D1D">
        <w:rPr>
          <w:rFonts w:asciiTheme="minorHAnsi" w:eastAsia="Calibri" w:hAnsiTheme="minorHAnsi" w:cstheme="minorHAnsi"/>
        </w:rPr>
        <w:t>podpisana kwalifikowanym podpisem elektronicznym lub podpisem zaufanym lub podpisem osobistym przez osobę/osoby upoważnioną/upoważnione</w:t>
      </w:r>
    </w:p>
    <w:p w:rsidR="004B09E1" w:rsidRPr="00084D1D"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t>Podpisy kwalifikowane wykorzystywane przez wykonawców do podpisywania wszelkich pl</w:t>
      </w:r>
      <w:r w:rsidRPr="00084D1D">
        <w:rPr>
          <w:rFonts w:asciiTheme="minorHAnsi" w:eastAsia="Calibri" w:hAnsiTheme="minorHAnsi" w:cstheme="minorHAnsi"/>
        </w:rPr>
        <w:t>i</w:t>
      </w:r>
      <w:r w:rsidRPr="00084D1D">
        <w:rPr>
          <w:rFonts w:asciiTheme="minorHAnsi" w:eastAsia="Calibri" w:hAnsiTheme="minorHAnsi" w:cstheme="minorHAnsi"/>
        </w:rPr>
        <w:t>ków muszą spełniać “Rozporządzenie Parlamentu Europejskiego i Rady w sprawie identyfik</w:t>
      </w:r>
      <w:r w:rsidRPr="00084D1D">
        <w:rPr>
          <w:rFonts w:asciiTheme="minorHAnsi" w:eastAsia="Calibri" w:hAnsiTheme="minorHAnsi" w:cstheme="minorHAnsi"/>
        </w:rPr>
        <w:t>a</w:t>
      </w:r>
      <w:r w:rsidRPr="00084D1D">
        <w:rPr>
          <w:rFonts w:asciiTheme="minorHAnsi" w:eastAsia="Calibri" w:hAnsiTheme="minorHAnsi" w:cstheme="minorHAnsi"/>
        </w:rPr>
        <w:t>cji elektronicznej i usług zaufania w odniesieniu do transakcji elektronicznych na rynku w</w:t>
      </w:r>
      <w:r w:rsidRPr="00084D1D">
        <w:rPr>
          <w:rFonts w:asciiTheme="minorHAnsi" w:eastAsia="Calibri" w:hAnsiTheme="minorHAnsi" w:cstheme="minorHAnsi"/>
        </w:rPr>
        <w:t>e</w:t>
      </w:r>
      <w:r w:rsidRPr="00084D1D">
        <w:rPr>
          <w:rFonts w:asciiTheme="minorHAnsi" w:eastAsia="Calibri" w:hAnsiTheme="minorHAnsi" w:cstheme="minorHAnsi"/>
        </w:rPr>
        <w:t>wnętrznym (eIDAS) (UE) nr 910/2014 - od 1 lipca 2016 roku”.</w:t>
      </w:r>
    </w:p>
    <w:p w:rsidR="004B09E1" w:rsidRPr="00084D1D"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t>W przypadku wykorzystania formatu podpisu XAdES zewnętrzny. Zamawiający wymaga d</w:t>
      </w:r>
      <w:r w:rsidRPr="00084D1D">
        <w:rPr>
          <w:rFonts w:asciiTheme="minorHAnsi" w:eastAsia="Calibri" w:hAnsiTheme="minorHAnsi" w:cstheme="minorHAnsi"/>
        </w:rPr>
        <w:t>o</w:t>
      </w:r>
      <w:r w:rsidRPr="00084D1D">
        <w:rPr>
          <w:rFonts w:asciiTheme="minorHAnsi" w:eastAsia="Calibri" w:hAnsiTheme="minorHAnsi" w:cstheme="minorHAnsi"/>
        </w:rPr>
        <w:t>łączenia odpowiedniej ilości plików tj. podpisywanych plików z danymi oraz plików podpisu w formacie XAdES.</w:t>
      </w:r>
    </w:p>
    <w:p w:rsidR="004B09E1" w:rsidRPr="00084D1D"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t>Zgodnie z art. 18 ust. 3 ustawy Pzp, nie ujawnia się informacji stanowiących tajemnicę prze</w:t>
      </w:r>
      <w:r w:rsidRPr="00084D1D">
        <w:rPr>
          <w:rFonts w:asciiTheme="minorHAnsi" w:eastAsia="Calibri" w:hAnsiTheme="minorHAnsi" w:cstheme="minorHAnsi"/>
        </w:rPr>
        <w:t>d</w:t>
      </w:r>
      <w:r w:rsidRPr="00084D1D">
        <w:rPr>
          <w:rFonts w:asciiTheme="minorHAnsi" w:eastAsia="Calibri" w:hAnsiTheme="minorHAnsi" w:cstheme="minorHAnsi"/>
        </w:rPr>
        <w:t>siębiorstwa, w rozumieniu przepisów o zwalczaniu nieuczciwej konkurencji. Jeżeli wykona</w:t>
      </w:r>
      <w:r w:rsidRPr="00084D1D">
        <w:rPr>
          <w:rFonts w:asciiTheme="minorHAnsi" w:eastAsia="Calibri" w:hAnsiTheme="minorHAnsi" w:cstheme="minorHAnsi"/>
        </w:rPr>
        <w:t>w</w:t>
      </w:r>
      <w:r w:rsidRPr="00084D1D">
        <w:rPr>
          <w:rFonts w:asciiTheme="minorHAnsi" w:eastAsia="Calibri" w:hAnsiTheme="minorHAnsi" w:cstheme="minorHAnsi"/>
        </w:rPr>
        <w:t>ca, nie później niż w terminie składania ofert, w sposób niebudzący wątpliwości zastrzegł, że nie mogą być one udostępniane oraz wykazał, załączając stosowne wyjaśnienia, iż zastrzeż</w:t>
      </w:r>
      <w:r w:rsidRPr="00084D1D">
        <w:rPr>
          <w:rFonts w:asciiTheme="minorHAnsi" w:eastAsia="Calibri" w:hAnsiTheme="minorHAnsi" w:cstheme="minorHAnsi"/>
        </w:rPr>
        <w:t>o</w:t>
      </w:r>
      <w:r w:rsidRPr="00084D1D">
        <w:rPr>
          <w:rFonts w:asciiTheme="minorHAnsi" w:eastAsia="Calibri" w:hAnsiTheme="minorHAnsi" w:cstheme="minorHAnsi"/>
        </w:rPr>
        <w:t>ne informacje stanowią tajemnicę przedsiębiorstwa. Na platformie w formularzu składania oferty znajduje się miejsce wyznaczone do dołączenia części oferty stanowiącej tajemnicę przedsiębiorstwa.</w:t>
      </w:r>
    </w:p>
    <w:p w:rsidR="004B09E1" w:rsidRPr="00084D1D"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t xml:space="preserve">Wykonawca, za pośrednictwem </w:t>
      </w:r>
      <w:hyperlink r:id="rId43">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może przed upływem terminu do składania ofert zmienić lub wycofać ofertę. Sposób dokonywania zmiany lub wycofania ofe</w:t>
      </w:r>
      <w:r w:rsidRPr="00084D1D">
        <w:rPr>
          <w:rFonts w:asciiTheme="minorHAnsi" w:eastAsia="Calibri" w:hAnsiTheme="minorHAnsi" w:cstheme="minorHAnsi"/>
        </w:rPr>
        <w:t>r</w:t>
      </w:r>
      <w:r w:rsidRPr="00084D1D">
        <w:rPr>
          <w:rFonts w:asciiTheme="minorHAnsi" w:eastAsia="Calibri" w:hAnsiTheme="minorHAnsi" w:cstheme="minorHAnsi"/>
        </w:rPr>
        <w:t>ty zamieszczono w instrukcji zamieszczonej na stronie internetowej pod adresem:</w:t>
      </w:r>
    </w:p>
    <w:p w:rsidR="004B09E1" w:rsidRPr="00084D1D" w:rsidRDefault="00C15317" w:rsidP="00AE3680">
      <w:pPr>
        <w:ind w:left="720"/>
        <w:jc w:val="both"/>
        <w:rPr>
          <w:rFonts w:asciiTheme="minorHAnsi" w:eastAsia="Calibri" w:hAnsiTheme="minorHAnsi" w:cstheme="minorHAnsi"/>
        </w:rPr>
      </w:pPr>
      <w:hyperlink r:id="rId44">
        <w:r w:rsidR="004B09E1" w:rsidRPr="00084D1D">
          <w:rPr>
            <w:rFonts w:asciiTheme="minorHAnsi" w:eastAsia="Calibri" w:hAnsiTheme="minorHAnsi" w:cstheme="minorHAnsi"/>
            <w:u w:val="single"/>
          </w:rPr>
          <w:t>https://platformazakupowa.pl/strona/45-instrukcje</w:t>
        </w:r>
      </w:hyperlink>
    </w:p>
    <w:p w:rsidR="004B09E1" w:rsidRPr="00084D1D"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t>Każdy z wykonawców może złożyć tylko jedną ofertę. Złożenie większej liczby ofert lub ofe</w:t>
      </w:r>
      <w:r w:rsidRPr="00084D1D">
        <w:rPr>
          <w:rFonts w:asciiTheme="minorHAnsi" w:eastAsia="Calibri" w:hAnsiTheme="minorHAnsi" w:cstheme="minorHAnsi"/>
        </w:rPr>
        <w:t>r</w:t>
      </w:r>
      <w:r w:rsidRPr="00084D1D">
        <w:rPr>
          <w:rFonts w:asciiTheme="minorHAnsi" w:eastAsia="Calibri" w:hAnsiTheme="minorHAnsi" w:cstheme="minorHAnsi"/>
        </w:rPr>
        <w:t>ty zawierającej propozycje wariantowe spowoduje podlegać będzie odrzuceniu.</w:t>
      </w:r>
    </w:p>
    <w:p w:rsidR="004B09E1" w:rsidRPr="00084D1D"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lastRenderedPageBreak/>
        <w:t>Ceny oferty muszą zawierać wszystkie koszty, jakie musi ponieść wykonawca, aby zrealiz</w:t>
      </w:r>
      <w:r w:rsidRPr="00084D1D">
        <w:rPr>
          <w:rFonts w:asciiTheme="minorHAnsi" w:eastAsia="Calibri" w:hAnsiTheme="minorHAnsi" w:cstheme="minorHAnsi"/>
        </w:rPr>
        <w:t>o</w:t>
      </w:r>
      <w:r w:rsidRPr="00084D1D">
        <w:rPr>
          <w:rFonts w:asciiTheme="minorHAnsi" w:eastAsia="Calibri" w:hAnsiTheme="minorHAnsi" w:cstheme="minorHAnsi"/>
        </w:rPr>
        <w:t>wać zamówienie z najwyższą starannością oraz ewentualne rabaty.</w:t>
      </w:r>
    </w:p>
    <w:p w:rsidR="004B09E1" w:rsidRPr="00084D1D"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t>Dokumenty i oświadczenia składane przez wykonawcę powinny być w języku polskim, chyba że w SWZ dopuszczono inaczej. W przypadku  załączenia dokumentów sporządzonych w i</w:t>
      </w:r>
      <w:r w:rsidRPr="00084D1D">
        <w:rPr>
          <w:rFonts w:asciiTheme="minorHAnsi" w:eastAsia="Calibri" w:hAnsiTheme="minorHAnsi" w:cstheme="minorHAnsi"/>
        </w:rPr>
        <w:t>n</w:t>
      </w:r>
      <w:r w:rsidRPr="00084D1D">
        <w:rPr>
          <w:rFonts w:asciiTheme="minorHAnsi" w:eastAsia="Calibri" w:hAnsiTheme="minorHAnsi" w:cstheme="minorHAnsi"/>
        </w:rPr>
        <w:t>nym języku niż dopuszczony, wykonawca zobowiązany jest załączyć tłumaczenie na język polski.</w:t>
      </w:r>
    </w:p>
    <w:p w:rsidR="004B09E1" w:rsidRPr="00084D1D"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t>Zgodnie z definicją dokumentu elektronicznego z art.3 ustęp 2 Ustawy o informatyzacji dzi</w:t>
      </w:r>
      <w:r w:rsidRPr="00084D1D">
        <w:rPr>
          <w:rFonts w:asciiTheme="minorHAnsi" w:eastAsia="Calibri" w:hAnsiTheme="minorHAnsi" w:cstheme="minorHAnsi"/>
        </w:rPr>
        <w:t>a</w:t>
      </w:r>
      <w:r w:rsidRPr="00084D1D">
        <w:rPr>
          <w:rFonts w:asciiTheme="minorHAnsi" w:eastAsia="Calibri" w:hAnsiTheme="minorHAnsi" w:cstheme="minorHAnsi"/>
        </w:rPr>
        <w:t>łalności podmiotów realizujących zadania publiczne, opatrzenie pliku zawierającego sko</w:t>
      </w:r>
      <w:r w:rsidRPr="00084D1D">
        <w:rPr>
          <w:rFonts w:asciiTheme="minorHAnsi" w:eastAsia="Calibri" w:hAnsiTheme="minorHAnsi" w:cstheme="minorHAnsi"/>
        </w:rPr>
        <w:t>m</w:t>
      </w:r>
      <w:r w:rsidRPr="00084D1D">
        <w:rPr>
          <w:rFonts w:asciiTheme="minorHAnsi" w:eastAsia="Calibri" w:hAnsiTheme="minorHAnsi" w:cstheme="minorHAnsi"/>
        </w:rPr>
        <w:t>presowane dane kwalifikowanym podpisem elektronicznym jest jednoznaczne z podpis</w:t>
      </w:r>
      <w:r w:rsidRPr="00084D1D">
        <w:rPr>
          <w:rFonts w:asciiTheme="minorHAnsi" w:eastAsia="Calibri" w:hAnsiTheme="minorHAnsi" w:cstheme="minorHAnsi"/>
        </w:rPr>
        <w:t>a</w:t>
      </w:r>
      <w:r w:rsidRPr="00084D1D">
        <w:rPr>
          <w:rFonts w:asciiTheme="minorHAnsi" w:eastAsia="Calibri" w:hAnsiTheme="minorHAnsi" w:cstheme="minorHAnsi"/>
        </w:rPr>
        <w:t>niem oryginału dokumentu, z wyjątkiem kopii poświadczonych odpowiednio przez innego wykonawcę ubiegającego się wspólnie z nim o udzielenie zamówienia, przez podmiot, na którego zdolnościach lub sytuacji polega wykonawca, albo przez podwykonawcę.</w:t>
      </w:r>
    </w:p>
    <w:p w:rsidR="004B09E1" w:rsidRDefault="004B09E1">
      <w:pPr>
        <w:numPr>
          <w:ilvl w:val="0"/>
          <w:numId w:val="17"/>
        </w:numPr>
        <w:jc w:val="both"/>
        <w:rPr>
          <w:rFonts w:asciiTheme="minorHAnsi" w:eastAsia="Calibri" w:hAnsiTheme="minorHAnsi" w:cstheme="minorHAnsi"/>
        </w:rPr>
      </w:pPr>
      <w:r w:rsidRPr="00084D1D">
        <w:rPr>
          <w:rFonts w:asciiTheme="minorHAnsi" w:eastAsia="Calibri" w:hAnsiTheme="minorHAnsi" w:cstheme="minorHAnsi"/>
        </w:rPr>
        <w:t>Maksymalny rozmiar jednego pliku przesyłanego za pośrednictwem dedykowanych formul</w:t>
      </w:r>
      <w:r w:rsidRPr="00084D1D">
        <w:rPr>
          <w:rFonts w:asciiTheme="minorHAnsi" w:eastAsia="Calibri" w:hAnsiTheme="minorHAnsi" w:cstheme="minorHAnsi"/>
        </w:rPr>
        <w:t>a</w:t>
      </w:r>
      <w:r w:rsidRPr="00084D1D">
        <w:rPr>
          <w:rFonts w:asciiTheme="minorHAnsi" w:eastAsia="Calibri" w:hAnsiTheme="minorHAnsi" w:cstheme="minorHAnsi"/>
        </w:rPr>
        <w:t>rzy do: złożenia, zmiany, wycofania oferty wynosi 150 MB natomiast przy komunikacji wie</w:t>
      </w:r>
      <w:r w:rsidRPr="00084D1D">
        <w:rPr>
          <w:rFonts w:asciiTheme="minorHAnsi" w:eastAsia="Calibri" w:hAnsiTheme="minorHAnsi" w:cstheme="minorHAnsi"/>
        </w:rPr>
        <w:t>l</w:t>
      </w:r>
      <w:r w:rsidRPr="00084D1D">
        <w:rPr>
          <w:rFonts w:asciiTheme="minorHAnsi" w:eastAsia="Calibri" w:hAnsiTheme="minorHAnsi" w:cstheme="minorHAnsi"/>
        </w:rPr>
        <w:t>kość pliku to maksymalnie 500 MB.</w:t>
      </w:r>
    </w:p>
    <w:p w:rsidR="003A0F3E" w:rsidRPr="003A0F3E" w:rsidRDefault="003A0F3E" w:rsidP="003A0F3E">
      <w:pPr>
        <w:jc w:val="both"/>
        <w:rPr>
          <w:rFonts w:asciiTheme="minorHAnsi" w:eastAsia="Calibri" w:hAnsiTheme="minorHAnsi" w:cstheme="minorHAnsi"/>
          <w:b/>
          <w:bCs/>
          <w:u w:val="single"/>
        </w:rPr>
      </w:pPr>
      <w:r w:rsidRPr="003A0F3E">
        <w:rPr>
          <w:rFonts w:asciiTheme="minorHAnsi" w:eastAsia="Calibri" w:hAnsiTheme="minorHAnsi" w:cstheme="minorHAnsi"/>
          <w:b/>
          <w:bCs/>
          <w:u w:val="single"/>
        </w:rPr>
        <w:t>Dokumenty składane z ofertą:</w:t>
      </w:r>
    </w:p>
    <w:p w:rsidR="009A0434" w:rsidRPr="00A1088F" w:rsidRDefault="009A0434">
      <w:pPr>
        <w:pStyle w:val="Akapitzlist"/>
        <w:numPr>
          <w:ilvl w:val="0"/>
          <w:numId w:val="11"/>
        </w:numPr>
        <w:jc w:val="both"/>
        <w:rPr>
          <w:rFonts w:asciiTheme="minorHAnsi" w:eastAsia="Calibri" w:hAnsiTheme="minorHAnsi" w:cstheme="minorHAnsi"/>
        </w:rPr>
      </w:pPr>
      <w:r w:rsidRPr="00A1088F">
        <w:rPr>
          <w:rFonts w:asciiTheme="minorHAnsi" w:eastAsia="Calibri" w:hAnsiTheme="minorHAnsi" w:cstheme="minorHAnsi"/>
          <w:b/>
          <w:bCs/>
        </w:rPr>
        <w:t xml:space="preserve">Oferta powinna zostać sporządzona poprzez wypełnienie </w:t>
      </w:r>
      <w:r w:rsidR="002A4B1B">
        <w:rPr>
          <w:rFonts w:asciiTheme="minorHAnsi" w:eastAsia="Calibri" w:hAnsiTheme="minorHAnsi" w:cstheme="minorHAnsi"/>
          <w:b/>
          <w:bCs/>
        </w:rPr>
        <w:t xml:space="preserve">i złożenie </w:t>
      </w:r>
      <w:r w:rsidRPr="00A1088F">
        <w:rPr>
          <w:rFonts w:asciiTheme="minorHAnsi" w:eastAsia="Calibri" w:hAnsiTheme="minorHAnsi" w:cstheme="minorHAnsi"/>
          <w:b/>
          <w:bCs/>
        </w:rPr>
        <w:t>elektronicznego formul</w:t>
      </w:r>
      <w:r w:rsidRPr="00A1088F">
        <w:rPr>
          <w:rFonts w:asciiTheme="minorHAnsi" w:eastAsia="Calibri" w:hAnsiTheme="minorHAnsi" w:cstheme="minorHAnsi"/>
          <w:b/>
          <w:bCs/>
        </w:rPr>
        <w:t>a</w:t>
      </w:r>
      <w:r w:rsidRPr="00A1088F">
        <w:rPr>
          <w:rFonts w:asciiTheme="minorHAnsi" w:eastAsia="Calibri" w:hAnsiTheme="minorHAnsi" w:cstheme="minorHAnsi"/>
          <w:b/>
          <w:bCs/>
        </w:rPr>
        <w:t xml:space="preserve">rza ofertowego, stanowiącego załącznik nr </w:t>
      </w:r>
      <w:r w:rsidR="004B09E1" w:rsidRPr="00A1088F">
        <w:rPr>
          <w:rFonts w:asciiTheme="minorHAnsi" w:eastAsia="Calibri" w:hAnsiTheme="minorHAnsi" w:cstheme="minorHAnsi"/>
          <w:b/>
          <w:bCs/>
        </w:rPr>
        <w:t>2</w:t>
      </w:r>
      <w:r w:rsidRPr="00A1088F">
        <w:rPr>
          <w:rFonts w:asciiTheme="minorHAnsi" w:eastAsia="Calibri" w:hAnsiTheme="minorHAnsi" w:cstheme="minorHAnsi"/>
          <w:b/>
          <w:bCs/>
        </w:rPr>
        <w:t xml:space="preserve"> do SWZ</w:t>
      </w:r>
      <w:r w:rsidR="00DB1D12" w:rsidRPr="00A1088F">
        <w:rPr>
          <w:rFonts w:asciiTheme="minorHAnsi" w:eastAsia="Calibri" w:hAnsiTheme="minorHAnsi" w:cstheme="minorHAnsi"/>
          <w:b/>
          <w:bCs/>
        </w:rPr>
        <w:t>.</w:t>
      </w:r>
    </w:p>
    <w:p w:rsidR="00B1293F" w:rsidRPr="00084D1D" w:rsidRDefault="00B1293F">
      <w:pPr>
        <w:pStyle w:val="Akapitzlist"/>
        <w:widowControl w:val="0"/>
        <w:numPr>
          <w:ilvl w:val="0"/>
          <w:numId w:val="11"/>
        </w:numPr>
        <w:tabs>
          <w:tab w:val="left" w:pos="360"/>
        </w:tabs>
        <w:suppressAutoHyphens/>
        <w:jc w:val="both"/>
        <w:rPr>
          <w:rFonts w:asciiTheme="minorHAnsi" w:eastAsia="Calibri" w:hAnsiTheme="minorHAnsi" w:cstheme="minorHAnsi"/>
          <w:b/>
          <w:bCs/>
        </w:rPr>
      </w:pPr>
      <w:r w:rsidRPr="00084D1D">
        <w:rPr>
          <w:rFonts w:asciiTheme="minorHAnsi" w:eastAsia="Calibri" w:hAnsiTheme="minorHAnsi" w:cstheme="minorHAnsi"/>
          <w:b/>
          <w:bCs/>
        </w:rPr>
        <w:t>Wykonawcy muszą złożyć</w:t>
      </w:r>
      <w:r w:rsidR="006441B1" w:rsidRPr="00084D1D">
        <w:rPr>
          <w:rFonts w:asciiTheme="minorHAnsi" w:eastAsia="Calibri" w:hAnsiTheme="minorHAnsi" w:cstheme="minorHAnsi"/>
          <w:b/>
          <w:bCs/>
        </w:rPr>
        <w:t xml:space="preserve"> ponadto</w:t>
      </w:r>
      <w:r w:rsidRPr="00084D1D">
        <w:rPr>
          <w:rFonts w:asciiTheme="minorHAnsi" w:eastAsia="Calibri" w:hAnsiTheme="minorHAnsi" w:cstheme="minorHAnsi"/>
          <w:b/>
          <w:bCs/>
        </w:rPr>
        <w:t xml:space="preserve"> wraz z ofertą następujące oświadczenia i dokumenty:</w:t>
      </w:r>
    </w:p>
    <w:p w:rsidR="0063233B" w:rsidRPr="002A4B1B" w:rsidRDefault="0063233B">
      <w:pPr>
        <w:widowControl w:val="0"/>
        <w:numPr>
          <w:ilvl w:val="0"/>
          <w:numId w:val="5"/>
        </w:numPr>
        <w:tabs>
          <w:tab w:val="left" w:pos="544"/>
        </w:tabs>
        <w:jc w:val="both"/>
        <w:rPr>
          <w:rFonts w:asciiTheme="minorHAnsi" w:hAnsiTheme="minorHAnsi" w:cstheme="minorHAnsi"/>
          <w:b/>
          <w:bCs/>
          <w:lang w:eastAsia="ar-SA"/>
        </w:rPr>
      </w:pPr>
      <w:r w:rsidRPr="002A4B1B">
        <w:rPr>
          <w:rFonts w:asciiTheme="minorHAnsi" w:hAnsiTheme="minorHAnsi" w:cstheme="minorHAnsi"/>
          <w:b/>
          <w:bCs/>
          <w:lang w:eastAsia="ar-SA"/>
        </w:rPr>
        <w:t>Formularz cenowy ze szczegółowym opisem oferowanego asortymentu, według wzoru załącznika nr 1.</w:t>
      </w:r>
    </w:p>
    <w:p w:rsidR="00B1293F" w:rsidRPr="002A4B1B" w:rsidRDefault="00B1293F">
      <w:pPr>
        <w:widowControl w:val="0"/>
        <w:numPr>
          <w:ilvl w:val="0"/>
          <w:numId w:val="5"/>
        </w:numPr>
        <w:tabs>
          <w:tab w:val="left" w:pos="544"/>
        </w:tabs>
        <w:jc w:val="both"/>
        <w:rPr>
          <w:rFonts w:asciiTheme="minorHAnsi" w:hAnsiTheme="minorHAnsi" w:cstheme="minorHAnsi"/>
          <w:b/>
          <w:bCs/>
          <w:lang w:eastAsia="ar-SA"/>
        </w:rPr>
      </w:pPr>
      <w:r w:rsidRPr="002A4B1B">
        <w:rPr>
          <w:rFonts w:asciiTheme="minorHAnsi" w:hAnsiTheme="minorHAnsi" w:cstheme="minorHAnsi"/>
          <w:b/>
          <w:bCs/>
          <w:lang w:eastAsia="ar-SA"/>
        </w:rPr>
        <w:t>aktualne na dzień składania ofert oświadczenie w zakresie wskazanym w SWZ. Informacje zawarte w oświadczeniu będą stanowić wstępne potwierdzenie, że wykonawca nie po</w:t>
      </w:r>
      <w:r w:rsidRPr="002A4B1B">
        <w:rPr>
          <w:rFonts w:asciiTheme="minorHAnsi" w:hAnsiTheme="minorHAnsi" w:cstheme="minorHAnsi"/>
          <w:b/>
          <w:bCs/>
          <w:lang w:eastAsia="ar-SA"/>
        </w:rPr>
        <w:t>d</w:t>
      </w:r>
      <w:r w:rsidRPr="002A4B1B">
        <w:rPr>
          <w:rFonts w:asciiTheme="minorHAnsi" w:hAnsiTheme="minorHAnsi" w:cstheme="minorHAnsi"/>
          <w:b/>
          <w:bCs/>
          <w:lang w:eastAsia="ar-SA"/>
        </w:rPr>
        <w:t>lega wykluczeniu z postępowania oraz spełnia warunki udziału w postępowaniu. Oświa</w:t>
      </w:r>
      <w:r w:rsidRPr="002A4B1B">
        <w:rPr>
          <w:rFonts w:asciiTheme="minorHAnsi" w:hAnsiTheme="minorHAnsi" w:cstheme="minorHAnsi"/>
          <w:b/>
          <w:bCs/>
          <w:lang w:eastAsia="ar-SA"/>
        </w:rPr>
        <w:t>d</w:t>
      </w:r>
      <w:r w:rsidRPr="002A4B1B">
        <w:rPr>
          <w:rFonts w:asciiTheme="minorHAnsi" w:hAnsiTheme="minorHAnsi" w:cstheme="minorHAnsi"/>
          <w:b/>
          <w:bCs/>
          <w:lang w:eastAsia="ar-SA"/>
        </w:rPr>
        <w:t>czenie składa się na formularzu jednolitego europejskiego dokumentu zamówienia, sp</w:t>
      </w:r>
      <w:r w:rsidRPr="002A4B1B">
        <w:rPr>
          <w:rFonts w:asciiTheme="minorHAnsi" w:hAnsiTheme="minorHAnsi" w:cstheme="minorHAnsi"/>
          <w:b/>
          <w:bCs/>
          <w:lang w:eastAsia="ar-SA"/>
        </w:rPr>
        <w:t>o</w:t>
      </w:r>
      <w:r w:rsidRPr="002A4B1B">
        <w:rPr>
          <w:rFonts w:asciiTheme="minorHAnsi" w:hAnsiTheme="minorHAnsi" w:cstheme="minorHAnsi"/>
          <w:b/>
          <w:bCs/>
          <w:lang w:eastAsia="ar-SA"/>
        </w:rPr>
        <w:t xml:space="preserve">rządzonym zgodnie ze wzorem standardowego formularza określonego w </w:t>
      </w:r>
      <w:hyperlink r:id="rId45" w:anchor="/document/68595443?cm=DOCUMENT" w:tgtFrame="_blank" w:history="1">
        <w:r w:rsidRPr="002A4B1B">
          <w:rPr>
            <w:rFonts w:asciiTheme="minorHAnsi" w:hAnsiTheme="minorHAnsi" w:cstheme="minorHAnsi"/>
            <w:b/>
            <w:bCs/>
            <w:lang w:eastAsia="ar-SA"/>
          </w:rPr>
          <w:t>rozporządzeniu</w:t>
        </w:r>
      </w:hyperlink>
      <w:r w:rsidRPr="002A4B1B">
        <w:rPr>
          <w:rFonts w:asciiTheme="minorHAnsi" w:hAnsiTheme="minorHAnsi" w:cstheme="minorHAnsi"/>
          <w:b/>
          <w:bCs/>
          <w:lang w:eastAsia="ar-SA"/>
        </w:rPr>
        <w:t xml:space="preserve"> wykonawczym Komisji (UE) 2016/7 z dnia 5 stycznia 2016 r. ustanawiającym standardowy formularz jednolitego europejskiego dokumentu zamówienia (Dz. Urz. UE L 3 z 06.01.2016, str. 16), zwanego dalej "JEDZ"</w:t>
      </w:r>
      <w:r w:rsidR="00170408" w:rsidRPr="002A4B1B">
        <w:rPr>
          <w:rFonts w:asciiTheme="minorHAnsi" w:hAnsiTheme="minorHAnsi" w:cstheme="minorHAnsi"/>
          <w:b/>
          <w:bCs/>
          <w:lang w:eastAsia="ar-SA"/>
        </w:rPr>
        <w:t xml:space="preserve"> – załącznik nr 3 do SWZ.</w:t>
      </w:r>
    </w:p>
    <w:p w:rsidR="00B1293F" w:rsidRPr="002A4B1B" w:rsidRDefault="00B1293F" w:rsidP="00AE3680">
      <w:pPr>
        <w:ind w:left="833"/>
        <w:jc w:val="both"/>
        <w:rPr>
          <w:rFonts w:asciiTheme="minorHAnsi" w:hAnsiTheme="minorHAnsi" w:cstheme="minorHAnsi"/>
          <w:b/>
          <w:bCs/>
        </w:rPr>
      </w:pPr>
      <w:r w:rsidRPr="002A4B1B">
        <w:rPr>
          <w:rFonts w:asciiTheme="minorHAnsi" w:hAnsiTheme="minorHAnsi" w:cstheme="minorHAnsi"/>
          <w:b/>
          <w:bCs/>
        </w:rPr>
        <w:t>Uwaga: W części IV Kryteria klasyfikacji, Wykonawca ogranicza się jedynie do wypełni</w:t>
      </w:r>
      <w:r w:rsidRPr="002A4B1B">
        <w:rPr>
          <w:rFonts w:asciiTheme="minorHAnsi" w:hAnsiTheme="minorHAnsi" w:cstheme="minorHAnsi"/>
          <w:b/>
          <w:bCs/>
        </w:rPr>
        <w:t>e</w:t>
      </w:r>
      <w:r w:rsidRPr="002A4B1B">
        <w:rPr>
          <w:rFonts w:asciiTheme="minorHAnsi" w:hAnsiTheme="minorHAnsi" w:cstheme="minorHAnsi"/>
          <w:b/>
          <w:bCs/>
        </w:rPr>
        <w:t>nia sekcji α i nie wypełnia żadnej z pozostałych sekcji w części IV;</w:t>
      </w:r>
    </w:p>
    <w:p w:rsidR="00C45AB0" w:rsidRPr="002A4B1B" w:rsidRDefault="00F147BF" w:rsidP="00F147BF">
      <w:pPr>
        <w:pStyle w:val="Akapitzlist"/>
        <w:numPr>
          <w:ilvl w:val="0"/>
          <w:numId w:val="5"/>
        </w:numPr>
        <w:jc w:val="both"/>
        <w:rPr>
          <w:rFonts w:asciiTheme="minorHAnsi" w:hAnsiTheme="minorHAnsi" w:cstheme="minorHAnsi"/>
          <w:b/>
          <w:bCs/>
        </w:rPr>
      </w:pPr>
      <w:r w:rsidRPr="002A4B1B">
        <w:rPr>
          <w:rFonts w:asciiTheme="minorHAnsi" w:hAnsiTheme="minorHAnsi" w:cstheme="minorHAnsi"/>
          <w:b/>
          <w:bCs/>
        </w:rPr>
        <w:t>Oświadczenie o oferowanych wyrobach wg. wzoru załącznika nr 7 do swz</w:t>
      </w:r>
    </w:p>
    <w:p w:rsidR="00B1293F" w:rsidRPr="002A4B1B" w:rsidRDefault="00B1293F">
      <w:pPr>
        <w:widowControl w:val="0"/>
        <w:numPr>
          <w:ilvl w:val="0"/>
          <w:numId w:val="5"/>
        </w:numPr>
        <w:tabs>
          <w:tab w:val="left" w:pos="544"/>
        </w:tabs>
        <w:ind w:right="125"/>
        <w:jc w:val="both"/>
        <w:rPr>
          <w:rFonts w:asciiTheme="minorHAnsi" w:hAnsiTheme="minorHAnsi" w:cstheme="minorHAnsi"/>
          <w:b/>
          <w:bCs/>
        </w:rPr>
      </w:pPr>
      <w:r w:rsidRPr="002A4B1B">
        <w:rPr>
          <w:rFonts w:asciiTheme="minorHAnsi" w:hAnsiTheme="minorHAnsi" w:cstheme="minorHAnsi"/>
          <w:b/>
          <w:bCs/>
        </w:rPr>
        <w:t>W przypadku wspólnego ubiegania się o zamówienie przez Wykonawców oświadczenie (JEDZ), o którym mowa w pkt 1, składa każdy z Wykonawców wspólnie ubiegających się o zamówienie. Oświadczenie to ma potwierdzić brak podstaw wykluczenia oraz spełni</w:t>
      </w:r>
      <w:r w:rsidRPr="002A4B1B">
        <w:rPr>
          <w:rFonts w:asciiTheme="minorHAnsi" w:hAnsiTheme="minorHAnsi" w:cstheme="minorHAnsi"/>
          <w:b/>
          <w:bCs/>
        </w:rPr>
        <w:t>e</w:t>
      </w:r>
      <w:r w:rsidRPr="002A4B1B">
        <w:rPr>
          <w:rFonts w:asciiTheme="minorHAnsi" w:hAnsiTheme="minorHAnsi" w:cstheme="minorHAnsi"/>
          <w:b/>
          <w:bCs/>
        </w:rPr>
        <w:t>nie warunków udziału w postępowaniu w zakresie, w którym każdy z wykonawców w</w:t>
      </w:r>
      <w:r w:rsidRPr="002A4B1B">
        <w:rPr>
          <w:rFonts w:asciiTheme="minorHAnsi" w:hAnsiTheme="minorHAnsi" w:cstheme="minorHAnsi"/>
          <w:b/>
          <w:bCs/>
        </w:rPr>
        <w:t>y</w:t>
      </w:r>
      <w:r w:rsidRPr="002A4B1B">
        <w:rPr>
          <w:rFonts w:asciiTheme="minorHAnsi" w:hAnsiTheme="minorHAnsi" w:cstheme="minorHAnsi"/>
          <w:b/>
          <w:bCs/>
        </w:rPr>
        <w:t>kazuje spełnienie warunków udziału w postępowaniu oraz brak podstaw do wyklucz</w:t>
      </w:r>
      <w:r w:rsidRPr="002A4B1B">
        <w:rPr>
          <w:rFonts w:asciiTheme="minorHAnsi" w:hAnsiTheme="minorHAnsi" w:cstheme="minorHAnsi"/>
          <w:b/>
          <w:bCs/>
        </w:rPr>
        <w:t>e</w:t>
      </w:r>
      <w:r w:rsidRPr="002A4B1B">
        <w:rPr>
          <w:rFonts w:asciiTheme="minorHAnsi" w:hAnsiTheme="minorHAnsi" w:cstheme="minorHAnsi"/>
          <w:b/>
          <w:bCs/>
        </w:rPr>
        <w:t>nia;</w:t>
      </w:r>
    </w:p>
    <w:p w:rsidR="00B1293F" w:rsidRPr="002A4B1B" w:rsidRDefault="00B1293F">
      <w:pPr>
        <w:widowControl w:val="0"/>
        <w:numPr>
          <w:ilvl w:val="0"/>
          <w:numId w:val="5"/>
        </w:numPr>
        <w:tabs>
          <w:tab w:val="left" w:pos="544"/>
        </w:tabs>
        <w:ind w:right="125"/>
        <w:jc w:val="both"/>
        <w:rPr>
          <w:rFonts w:asciiTheme="minorHAnsi" w:hAnsiTheme="minorHAnsi" w:cstheme="minorHAnsi"/>
          <w:b/>
          <w:bCs/>
        </w:rPr>
      </w:pPr>
      <w:r w:rsidRPr="002A4B1B">
        <w:rPr>
          <w:rFonts w:asciiTheme="minorHAnsi" w:hAnsiTheme="minorHAnsi" w:cstheme="minorHAnsi"/>
          <w:b/>
          <w:bCs/>
        </w:rPr>
        <w:t>Wykonawca, w przypadku polegania na zdolnościach lub sytuacji podmiotów udostę</w:t>
      </w:r>
      <w:r w:rsidRPr="002A4B1B">
        <w:rPr>
          <w:rFonts w:asciiTheme="minorHAnsi" w:hAnsiTheme="minorHAnsi" w:cstheme="minorHAnsi"/>
          <w:b/>
          <w:bCs/>
        </w:rPr>
        <w:t>p</w:t>
      </w:r>
      <w:r w:rsidRPr="002A4B1B">
        <w:rPr>
          <w:rFonts w:asciiTheme="minorHAnsi" w:hAnsiTheme="minorHAnsi" w:cstheme="minorHAnsi"/>
          <w:b/>
          <w:bCs/>
        </w:rPr>
        <w:t>niających zasoby, przedstawia oświadczenie (JEDZ) podmiotu udostępniającego zasoby, potwierdzające brak podstaw wykluczenia tego podmiotu oraz odpowiednio spełnianie warunków udziału w postępowaniu w zakresie, w jakim wykonawca powołuje się na j</w:t>
      </w:r>
      <w:r w:rsidRPr="002A4B1B">
        <w:rPr>
          <w:rFonts w:asciiTheme="minorHAnsi" w:hAnsiTheme="minorHAnsi" w:cstheme="minorHAnsi"/>
          <w:b/>
          <w:bCs/>
        </w:rPr>
        <w:t>e</w:t>
      </w:r>
      <w:r w:rsidRPr="002A4B1B">
        <w:rPr>
          <w:rFonts w:asciiTheme="minorHAnsi" w:hAnsiTheme="minorHAnsi" w:cstheme="minorHAnsi"/>
          <w:b/>
          <w:bCs/>
        </w:rPr>
        <w:t>go zasoby;</w:t>
      </w:r>
    </w:p>
    <w:p w:rsidR="00B1293F" w:rsidRPr="002A4B1B" w:rsidRDefault="00B1293F">
      <w:pPr>
        <w:widowControl w:val="0"/>
        <w:numPr>
          <w:ilvl w:val="0"/>
          <w:numId w:val="5"/>
        </w:numPr>
        <w:tabs>
          <w:tab w:val="left" w:pos="544"/>
        </w:tabs>
        <w:ind w:right="125"/>
        <w:jc w:val="both"/>
        <w:rPr>
          <w:rFonts w:asciiTheme="minorHAnsi" w:hAnsiTheme="minorHAnsi" w:cstheme="minorHAnsi"/>
          <w:b/>
          <w:bCs/>
        </w:rPr>
      </w:pPr>
      <w:r w:rsidRPr="002A4B1B">
        <w:rPr>
          <w:rFonts w:asciiTheme="minorHAnsi" w:eastAsia="Calibri" w:hAnsiTheme="minorHAnsi" w:cstheme="minorHAnsi"/>
          <w:b/>
          <w:bCs/>
        </w:rPr>
        <w:t xml:space="preserve">pełnomocnictwa lub inne dokumenty, z których wynika prawo do złożenia oferty oraz innych dokumentów składanych wraz z ofertą; </w:t>
      </w:r>
    </w:p>
    <w:p w:rsidR="00B1293F" w:rsidRDefault="00B23AEC">
      <w:pPr>
        <w:widowControl w:val="0"/>
        <w:numPr>
          <w:ilvl w:val="0"/>
          <w:numId w:val="5"/>
        </w:numPr>
        <w:tabs>
          <w:tab w:val="left" w:pos="544"/>
        </w:tabs>
        <w:ind w:right="125"/>
        <w:jc w:val="both"/>
        <w:rPr>
          <w:rFonts w:asciiTheme="minorHAnsi" w:hAnsiTheme="minorHAnsi" w:cstheme="minorHAnsi"/>
          <w:b/>
          <w:bCs/>
        </w:rPr>
      </w:pPr>
      <w:r w:rsidRPr="002A4B1B">
        <w:rPr>
          <w:rFonts w:asciiTheme="minorHAnsi" w:hAnsiTheme="minorHAnsi" w:cstheme="minorHAnsi"/>
          <w:b/>
          <w:bCs/>
        </w:rPr>
        <w:t>p</w:t>
      </w:r>
      <w:r w:rsidR="00B1293F" w:rsidRPr="002A4B1B">
        <w:rPr>
          <w:rFonts w:asciiTheme="minorHAnsi" w:hAnsiTheme="minorHAnsi" w:cstheme="minorHAnsi"/>
          <w:b/>
          <w:bCs/>
        </w:rPr>
        <w:t>ełnomocnictwa do reprezentowania wszystkich Wykonawców wspólnie ubiegających się o udzielenie zamówienia, ewentualnie umowa o współdziałaniu z której będzie w</w:t>
      </w:r>
      <w:r w:rsidR="00B1293F" w:rsidRPr="002A4B1B">
        <w:rPr>
          <w:rFonts w:asciiTheme="minorHAnsi" w:hAnsiTheme="minorHAnsi" w:cstheme="minorHAnsi"/>
          <w:b/>
          <w:bCs/>
        </w:rPr>
        <w:t>y</w:t>
      </w:r>
      <w:r w:rsidR="00B1293F" w:rsidRPr="002A4B1B">
        <w:rPr>
          <w:rFonts w:asciiTheme="minorHAnsi" w:hAnsiTheme="minorHAnsi" w:cstheme="minorHAnsi"/>
          <w:b/>
          <w:bCs/>
        </w:rPr>
        <w:t>nikać przedmiotowe pełnomocnictwo.</w:t>
      </w:r>
    </w:p>
    <w:p w:rsidR="00D449CB" w:rsidRPr="002A4B1B" w:rsidRDefault="00D449CB">
      <w:pPr>
        <w:widowControl w:val="0"/>
        <w:numPr>
          <w:ilvl w:val="0"/>
          <w:numId w:val="5"/>
        </w:numPr>
        <w:tabs>
          <w:tab w:val="left" w:pos="544"/>
        </w:tabs>
        <w:ind w:right="125"/>
        <w:jc w:val="both"/>
        <w:rPr>
          <w:rFonts w:asciiTheme="minorHAnsi" w:hAnsiTheme="minorHAnsi" w:cstheme="minorHAnsi"/>
          <w:b/>
          <w:bCs/>
        </w:rPr>
      </w:pPr>
      <w:r>
        <w:rPr>
          <w:rFonts w:asciiTheme="minorHAnsi" w:hAnsiTheme="minorHAnsi" w:cstheme="minorHAnsi"/>
          <w:b/>
          <w:bCs/>
        </w:rPr>
        <w:lastRenderedPageBreak/>
        <w:t>Przedmiotowe środki dowodowe.</w:t>
      </w:r>
    </w:p>
    <w:p w:rsidR="006D3A99" w:rsidRPr="00084D1D" w:rsidRDefault="009A0434">
      <w:pPr>
        <w:numPr>
          <w:ilvl w:val="0"/>
          <w:numId w:val="11"/>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084D1D">
        <w:rPr>
          <w:rFonts w:asciiTheme="minorHAnsi" w:eastAsia="Calibri" w:hAnsiTheme="minorHAnsi" w:cstheme="minorHAnsi"/>
        </w:rPr>
        <w:t xml:space="preserve">Podmiotowe środki dowodowe, przedmiotowe środki dowodowe oraz inne dokumenty lub oświadczenia, sporządzone w języku obcym przekazuje się wraz z tłumaczeniem na język polski. </w:t>
      </w:r>
    </w:p>
    <w:p w:rsidR="00007972" w:rsidRPr="00084D1D" w:rsidRDefault="00B97871">
      <w:pPr>
        <w:numPr>
          <w:ilvl w:val="0"/>
          <w:numId w:val="11"/>
        </w:numPr>
        <w:tabs>
          <w:tab w:val="left" w:pos="284"/>
          <w:tab w:val="left" w:pos="360"/>
          <w:tab w:val="left" w:pos="426"/>
          <w:tab w:val="left" w:pos="9000"/>
        </w:tabs>
        <w:suppressAutoHyphens/>
        <w:ind w:left="284" w:hanging="284"/>
        <w:jc w:val="both"/>
        <w:rPr>
          <w:rFonts w:asciiTheme="minorHAnsi" w:eastAsia="Calibri" w:hAnsiTheme="minorHAnsi" w:cstheme="minorHAnsi"/>
        </w:rPr>
      </w:pPr>
      <w:r w:rsidRPr="00084D1D">
        <w:rPr>
          <w:rFonts w:asciiTheme="minorHAnsi" w:eastAsia="Calibri" w:hAnsiTheme="minorHAnsi" w:cstheme="minorHAnsi"/>
        </w:rPr>
        <w:t>Oferta jest jawna od chwili jej otwarcia</w:t>
      </w:r>
      <w:r w:rsidR="00007972" w:rsidRPr="00084D1D">
        <w:rPr>
          <w:rFonts w:asciiTheme="minorHAnsi" w:eastAsia="Calibri" w:hAnsiTheme="minorHAnsi" w:cstheme="minorHAnsi"/>
        </w:rPr>
        <w:t xml:space="preserve">. Nie ujawnia się informacji stanowiących tajemnicę przedsiębiorstwa w rozumieniu przepisów </w:t>
      </w:r>
      <w:hyperlink r:id="rId46" w:anchor="/document/16795259?cm=DOCUMENT" w:history="1">
        <w:r w:rsidR="00007972" w:rsidRPr="00084D1D">
          <w:rPr>
            <w:rFonts w:asciiTheme="minorHAnsi" w:eastAsia="Calibri" w:hAnsiTheme="minorHAnsi" w:cstheme="minorHAnsi"/>
          </w:rPr>
          <w:t>ustawy</w:t>
        </w:r>
      </w:hyperlink>
      <w:r w:rsidR="00007972" w:rsidRPr="00084D1D">
        <w:rPr>
          <w:rFonts w:asciiTheme="minorHAnsi" w:eastAsia="Calibri" w:hAnsiTheme="minorHAnsi" w:cstheme="minorHAnsi"/>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rsidR="00B97871" w:rsidRPr="00084D1D" w:rsidRDefault="00B97871" w:rsidP="00AE3680">
      <w:pPr>
        <w:tabs>
          <w:tab w:val="left" w:pos="284"/>
          <w:tab w:val="left" w:pos="360"/>
          <w:tab w:val="left" w:pos="426"/>
          <w:tab w:val="left" w:pos="9000"/>
        </w:tabs>
        <w:ind w:left="284"/>
        <w:jc w:val="both"/>
        <w:rPr>
          <w:rFonts w:asciiTheme="minorHAnsi" w:eastAsia="Calibri" w:hAnsiTheme="minorHAnsi" w:cstheme="minorHAnsi"/>
        </w:rPr>
      </w:pP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bookmarkStart w:id="13" w:name="_Toc62562540"/>
      <w:r w:rsidRPr="00084D1D">
        <w:rPr>
          <w:rFonts w:asciiTheme="minorHAnsi" w:hAnsiTheme="minorHAnsi" w:cstheme="minorHAnsi"/>
          <w:sz w:val="24"/>
          <w:szCs w:val="24"/>
          <w:lang w:eastAsia="ar-SA"/>
        </w:rPr>
        <w:t>Rozdział XI</w:t>
      </w:r>
      <w:r w:rsidR="007A7537"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 xml:space="preserve">. </w:t>
      </w:r>
      <w:r w:rsidR="007A7537" w:rsidRPr="00084D1D">
        <w:rPr>
          <w:rFonts w:asciiTheme="minorHAnsi" w:hAnsiTheme="minorHAnsi" w:cstheme="minorHAnsi"/>
          <w:sz w:val="24"/>
          <w:szCs w:val="24"/>
          <w:lang w:eastAsia="ar-SA"/>
        </w:rPr>
        <w:t>Sposób</w:t>
      </w:r>
      <w:r w:rsidRPr="00084D1D">
        <w:rPr>
          <w:rFonts w:asciiTheme="minorHAnsi" w:hAnsiTheme="minorHAnsi" w:cstheme="minorHAnsi"/>
          <w:sz w:val="24"/>
          <w:szCs w:val="24"/>
          <w:lang w:eastAsia="ar-SA"/>
        </w:rPr>
        <w:t xml:space="preserve"> </w:t>
      </w:r>
      <w:r w:rsidR="007A7537" w:rsidRPr="00084D1D">
        <w:rPr>
          <w:rFonts w:asciiTheme="minorHAnsi" w:hAnsiTheme="minorHAnsi" w:cstheme="minorHAnsi"/>
          <w:sz w:val="24"/>
          <w:szCs w:val="24"/>
          <w:lang w:eastAsia="ar-SA"/>
        </w:rPr>
        <w:t xml:space="preserve">i </w:t>
      </w:r>
      <w:r w:rsidRPr="00084D1D">
        <w:rPr>
          <w:rFonts w:asciiTheme="minorHAnsi" w:hAnsiTheme="minorHAnsi" w:cstheme="minorHAnsi"/>
          <w:sz w:val="24"/>
          <w:szCs w:val="24"/>
          <w:lang w:eastAsia="ar-SA"/>
        </w:rPr>
        <w:t>termin składania ofert</w:t>
      </w:r>
      <w:bookmarkEnd w:id="13"/>
    </w:p>
    <w:p w:rsidR="00AF69C7" w:rsidRPr="00084D1D" w:rsidRDefault="00AF69C7">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 xml:space="preserve">Ofertę wraz z wymaganymi dokumentami należy umieścić na </w:t>
      </w:r>
      <w:hyperlink r:id="rId47">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xml:space="preserve"> pod a</w:t>
      </w:r>
      <w:r w:rsidRPr="00084D1D">
        <w:rPr>
          <w:rFonts w:asciiTheme="minorHAnsi" w:eastAsia="Calibri" w:hAnsiTheme="minorHAnsi" w:cstheme="minorHAnsi"/>
        </w:rPr>
        <w:t>d</w:t>
      </w:r>
      <w:r w:rsidRPr="00084D1D">
        <w:rPr>
          <w:rFonts w:asciiTheme="minorHAnsi" w:eastAsia="Calibri" w:hAnsiTheme="minorHAnsi" w:cstheme="minorHAnsi"/>
        </w:rPr>
        <w:t>resem</w:t>
      </w:r>
      <w:r w:rsidRPr="00084D1D">
        <w:rPr>
          <w:rFonts w:asciiTheme="minorHAnsi" w:eastAsia="Calibri" w:hAnsiTheme="minorHAnsi" w:cstheme="minorHAnsi"/>
          <w:vertAlign w:val="superscript"/>
        </w:rPr>
        <w:t xml:space="preserve"> </w:t>
      </w:r>
      <w:r w:rsidRPr="00084D1D">
        <w:rPr>
          <w:rFonts w:asciiTheme="minorHAnsi" w:hAnsiTheme="minorHAnsi" w:cstheme="minorHAnsi"/>
          <w:bCs/>
          <w:u w:val="single"/>
        </w:rPr>
        <w:t>www.</w:t>
      </w:r>
      <w:hyperlink r:id="rId48" w:anchor="_blank" w:history="1">
        <w:r w:rsidRPr="00084D1D">
          <w:rPr>
            <w:rStyle w:val="Hipercze"/>
            <w:rFonts w:asciiTheme="minorHAnsi" w:hAnsiTheme="minorHAnsi" w:cstheme="minorHAnsi"/>
            <w:color w:val="auto"/>
          </w:rPr>
          <w:t>platformazakupowa.pl/pn/szpitalmyslenice</w:t>
        </w:r>
      </w:hyperlink>
      <w:r w:rsidRPr="00084D1D">
        <w:rPr>
          <w:rFonts w:asciiTheme="minorHAnsi" w:hAnsiTheme="minorHAnsi" w:cstheme="minorHAnsi"/>
        </w:rPr>
        <w:t xml:space="preserve"> </w:t>
      </w:r>
      <w:r w:rsidRPr="00084D1D">
        <w:rPr>
          <w:rFonts w:asciiTheme="minorHAnsi" w:eastAsia="Calibri" w:hAnsiTheme="minorHAnsi" w:cstheme="minorHAnsi"/>
        </w:rPr>
        <w:t>w myśl Ustawy na stronie intern</w:t>
      </w:r>
      <w:r w:rsidRPr="00084D1D">
        <w:rPr>
          <w:rFonts w:asciiTheme="minorHAnsi" w:eastAsia="Calibri" w:hAnsiTheme="minorHAnsi" w:cstheme="minorHAnsi"/>
        </w:rPr>
        <w:t>e</w:t>
      </w:r>
      <w:r w:rsidRPr="00084D1D">
        <w:rPr>
          <w:rFonts w:asciiTheme="minorHAnsi" w:eastAsia="Calibri" w:hAnsiTheme="minorHAnsi" w:cstheme="minorHAnsi"/>
        </w:rPr>
        <w:t xml:space="preserve">towej prowadzonego postępowania  </w:t>
      </w:r>
      <w:r w:rsidRPr="00084D1D">
        <w:rPr>
          <w:rFonts w:asciiTheme="minorHAnsi" w:eastAsia="Calibri" w:hAnsiTheme="minorHAnsi" w:cstheme="minorHAnsi"/>
          <w:b/>
          <w:bCs/>
        </w:rPr>
        <w:t xml:space="preserve">do dnia </w:t>
      </w:r>
      <w:r w:rsidR="007E74C5">
        <w:rPr>
          <w:rFonts w:asciiTheme="minorHAnsi" w:eastAsia="Calibri" w:hAnsiTheme="minorHAnsi" w:cstheme="minorHAnsi"/>
          <w:b/>
          <w:bCs/>
        </w:rPr>
        <w:t>22</w:t>
      </w:r>
      <w:r w:rsidR="00AC216B">
        <w:rPr>
          <w:rFonts w:asciiTheme="minorHAnsi" w:eastAsia="Calibri" w:hAnsiTheme="minorHAnsi" w:cstheme="minorHAnsi"/>
          <w:b/>
          <w:bCs/>
        </w:rPr>
        <w:t>.</w:t>
      </w:r>
      <w:r w:rsidR="00EF06F0">
        <w:rPr>
          <w:rFonts w:asciiTheme="minorHAnsi" w:eastAsia="Calibri" w:hAnsiTheme="minorHAnsi" w:cstheme="minorHAnsi"/>
          <w:b/>
          <w:bCs/>
        </w:rPr>
        <w:t>0</w:t>
      </w:r>
      <w:r w:rsidR="007E74C5">
        <w:rPr>
          <w:rFonts w:asciiTheme="minorHAnsi" w:eastAsia="Calibri" w:hAnsiTheme="minorHAnsi" w:cstheme="minorHAnsi"/>
          <w:b/>
          <w:bCs/>
        </w:rPr>
        <w:t>3</w:t>
      </w:r>
      <w:r w:rsidRPr="00084D1D">
        <w:rPr>
          <w:rFonts w:asciiTheme="minorHAnsi" w:eastAsia="Calibri" w:hAnsiTheme="minorHAnsi" w:cstheme="minorHAnsi"/>
          <w:b/>
          <w:bCs/>
        </w:rPr>
        <w:t>.202</w:t>
      </w:r>
      <w:r w:rsidR="007E74C5">
        <w:rPr>
          <w:rFonts w:asciiTheme="minorHAnsi" w:eastAsia="Calibri" w:hAnsiTheme="minorHAnsi" w:cstheme="minorHAnsi"/>
          <w:b/>
          <w:bCs/>
        </w:rPr>
        <w:t>4</w:t>
      </w:r>
      <w:r w:rsidRPr="00084D1D">
        <w:rPr>
          <w:rFonts w:asciiTheme="minorHAnsi" w:eastAsia="Calibri" w:hAnsiTheme="minorHAnsi" w:cstheme="minorHAnsi"/>
          <w:b/>
          <w:bCs/>
        </w:rPr>
        <w:t xml:space="preserve"> r do godz. 12.30</w:t>
      </w:r>
      <w:r w:rsidRPr="00084D1D">
        <w:rPr>
          <w:rFonts w:asciiTheme="minorHAnsi" w:eastAsia="Calibri" w:hAnsiTheme="minorHAnsi" w:cstheme="minorHAnsi"/>
        </w:rPr>
        <w:t>.</w:t>
      </w:r>
    </w:p>
    <w:p w:rsidR="00AF69C7" w:rsidRPr="00084D1D" w:rsidRDefault="00AF69C7">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Do oferty należy dołączyć wszystkie wymagane w SWZ dokumenty.</w:t>
      </w:r>
    </w:p>
    <w:p w:rsidR="00AF69C7" w:rsidRPr="00084D1D" w:rsidRDefault="00AF69C7">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Po wypełnieniu Formularza składania oferty lub wniosku i dołączenia  wszystkich wymag</w:t>
      </w:r>
      <w:r w:rsidRPr="00084D1D">
        <w:rPr>
          <w:rFonts w:asciiTheme="minorHAnsi" w:eastAsia="Calibri" w:hAnsiTheme="minorHAnsi" w:cstheme="minorHAnsi"/>
        </w:rPr>
        <w:t>a</w:t>
      </w:r>
      <w:r w:rsidRPr="00084D1D">
        <w:rPr>
          <w:rFonts w:asciiTheme="minorHAnsi" w:eastAsia="Calibri" w:hAnsiTheme="minorHAnsi" w:cstheme="minorHAnsi"/>
        </w:rPr>
        <w:t>nych załączników należy kliknąć przycisk „Przejdź do podsumowania”.</w:t>
      </w:r>
    </w:p>
    <w:p w:rsidR="00AF69C7" w:rsidRPr="002A4B1B" w:rsidRDefault="00AF69C7" w:rsidP="002A4B1B">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 xml:space="preserve">Oferta lub wniosek składana elektronicznie musi zostać podpisana elektronicznym podpisem kwalifikowanym. W procesie składania oferty za pośrednictwem </w:t>
      </w:r>
      <w:hyperlink r:id="rId49">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w</w:t>
      </w:r>
      <w:r w:rsidRPr="00084D1D">
        <w:rPr>
          <w:rFonts w:asciiTheme="minorHAnsi" w:eastAsia="Calibri" w:hAnsiTheme="minorHAnsi" w:cstheme="minorHAnsi"/>
        </w:rPr>
        <w:t>y</w:t>
      </w:r>
      <w:r w:rsidRPr="00084D1D">
        <w:rPr>
          <w:rFonts w:asciiTheme="minorHAnsi" w:eastAsia="Calibri" w:hAnsiTheme="minorHAnsi" w:cstheme="minorHAnsi"/>
        </w:rPr>
        <w:t>konawca powinien złożyć podpis bezpośrednio na dokumentach przesłanych za pośredni</w:t>
      </w:r>
      <w:r w:rsidRPr="00084D1D">
        <w:rPr>
          <w:rFonts w:asciiTheme="minorHAnsi" w:eastAsia="Calibri" w:hAnsiTheme="minorHAnsi" w:cstheme="minorHAnsi"/>
        </w:rPr>
        <w:t>c</w:t>
      </w:r>
      <w:r w:rsidRPr="00084D1D">
        <w:rPr>
          <w:rFonts w:asciiTheme="minorHAnsi" w:eastAsia="Calibri" w:hAnsiTheme="minorHAnsi" w:cstheme="minorHAnsi"/>
        </w:rPr>
        <w:t xml:space="preserve">twem </w:t>
      </w:r>
      <w:hyperlink r:id="rId50">
        <w:r w:rsidRPr="00084D1D">
          <w:rPr>
            <w:rFonts w:asciiTheme="minorHAnsi" w:eastAsia="Calibri" w:hAnsiTheme="minorHAnsi" w:cstheme="minorHAnsi"/>
            <w:u w:val="single"/>
          </w:rPr>
          <w:t>platformazakupowa.pl</w:t>
        </w:r>
      </w:hyperlink>
      <w:r w:rsidRPr="00084D1D">
        <w:rPr>
          <w:rFonts w:asciiTheme="minorHAnsi" w:eastAsia="Calibri" w:hAnsiTheme="minorHAnsi" w:cstheme="minorHAns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w:t>
      </w:r>
      <w:r w:rsidRPr="00084D1D">
        <w:rPr>
          <w:rFonts w:asciiTheme="minorHAnsi" w:eastAsia="Calibri" w:hAnsiTheme="minorHAnsi" w:cstheme="minorHAnsi"/>
        </w:rPr>
        <w:t>k</w:t>
      </w:r>
      <w:r w:rsidRPr="00084D1D">
        <w:rPr>
          <w:rFonts w:asciiTheme="minorHAnsi" w:eastAsia="Calibri" w:hAnsiTheme="minorHAnsi" w:cstheme="minorHAnsi"/>
        </w:rPr>
        <w:t>tronicznej i opatruje się odpowiednio w odniesieniu do wartości postępowania kwalifikow</w:t>
      </w:r>
      <w:r w:rsidRPr="00084D1D">
        <w:rPr>
          <w:rFonts w:asciiTheme="minorHAnsi" w:eastAsia="Calibri" w:hAnsiTheme="minorHAnsi" w:cstheme="minorHAnsi"/>
        </w:rPr>
        <w:t>a</w:t>
      </w:r>
      <w:r w:rsidRPr="00084D1D">
        <w:rPr>
          <w:rFonts w:asciiTheme="minorHAnsi" w:eastAsia="Calibri" w:hAnsiTheme="minorHAnsi" w:cstheme="minorHAnsi"/>
        </w:rPr>
        <w:t>nym podpisem elektronicznym</w:t>
      </w:r>
      <w:r w:rsidRPr="002A4B1B">
        <w:rPr>
          <w:rFonts w:asciiTheme="minorHAnsi" w:eastAsia="Calibri" w:hAnsiTheme="minorHAnsi" w:cstheme="minorHAnsi"/>
        </w:rPr>
        <w:t>.</w:t>
      </w:r>
    </w:p>
    <w:p w:rsidR="00AF69C7" w:rsidRPr="00084D1D" w:rsidRDefault="00AF69C7">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Za datę złożenia oferty przyjmuje się datę jej przekazania w systemie (platformie) w drugim kroku składania oferty poprzez kliknięcie przycisku “Złóż ofertę” i wyświetlenie się komun</w:t>
      </w:r>
      <w:r w:rsidRPr="00084D1D">
        <w:rPr>
          <w:rFonts w:asciiTheme="minorHAnsi" w:eastAsia="Calibri" w:hAnsiTheme="minorHAnsi" w:cstheme="minorHAnsi"/>
        </w:rPr>
        <w:t>i</w:t>
      </w:r>
      <w:r w:rsidRPr="00084D1D">
        <w:rPr>
          <w:rFonts w:asciiTheme="minorHAnsi" w:eastAsia="Calibri" w:hAnsiTheme="minorHAnsi" w:cstheme="minorHAnsi"/>
        </w:rPr>
        <w:t>katu, że oferta została zaszyfrowana i złożona.</w:t>
      </w:r>
    </w:p>
    <w:p w:rsidR="00AF69C7" w:rsidRPr="00084D1D" w:rsidRDefault="00AF69C7">
      <w:pPr>
        <w:numPr>
          <w:ilvl w:val="0"/>
          <w:numId w:val="16"/>
        </w:numPr>
        <w:jc w:val="both"/>
        <w:rPr>
          <w:rFonts w:asciiTheme="minorHAnsi" w:eastAsia="Calibri" w:hAnsiTheme="minorHAnsi" w:cstheme="minorHAnsi"/>
        </w:rPr>
      </w:pPr>
      <w:r w:rsidRPr="00084D1D">
        <w:rPr>
          <w:rFonts w:asciiTheme="minorHAnsi" w:eastAsia="Calibri" w:hAnsiTheme="minorHAnsi" w:cstheme="minorHAnsi"/>
        </w:rPr>
        <w:t xml:space="preserve">Szczegółowa instrukcja dla Wykonawców dotycząca złożenia, zmiany i wycofania oferty znajduje się na stronie internetowej pod adresem:  </w:t>
      </w:r>
      <w:hyperlink r:id="rId51">
        <w:r w:rsidRPr="00084D1D">
          <w:rPr>
            <w:rFonts w:asciiTheme="minorHAnsi" w:eastAsia="Calibri" w:hAnsiTheme="minorHAnsi" w:cstheme="minorHAnsi"/>
            <w:u w:val="single"/>
          </w:rPr>
          <w:t>https://platformazakupowa.pl/strona/45-instrukcje</w:t>
        </w:r>
      </w:hyperlink>
    </w:p>
    <w:p w:rsidR="00020C5C" w:rsidRPr="00084D1D" w:rsidRDefault="00020C5C" w:rsidP="00AE3680">
      <w:pPr>
        <w:pStyle w:val="Nagwek1"/>
        <w:spacing w:before="0" w:after="0" w:line="240" w:lineRule="auto"/>
        <w:rPr>
          <w:rFonts w:asciiTheme="minorHAnsi" w:hAnsiTheme="minorHAnsi" w:cstheme="minorHAnsi"/>
          <w:sz w:val="24"/>
          <w:szCs w:val="24"/>
          <w:lang w:eastAsia="ar-SA"/>
        </w:rPr>
      </w:pPr>
    </w:p>
    <w:p w:rsidR="00020C5C" w:rsidRPr="00084D1D" w:rsidRDefault="00020C5C" w:rsidP="00AE3680">
      <w:pPr>
        <w:pStyle w:val="Nagwek1"/>
        <w:spacing w:before="0" w:after="0" w:line="240" w:lineRule="auto"/>
        <w:rPr>
          <w:rFonts w:asciiTheme="minorHAnsi" w:hAnsiTheme="minorHAnsi" w:cstheme="minorHAnsi"/>
          <w:sz w:val="24"/>
          <w:szCs w:val="24"/>
          <w:lang w:eastAsia="ar-SA"/>
        </w:rPr>
      </w:pPr>
      <w:bookmarkStart w:id="14" w:name="_Toc62562541"/>
      <w:r w:rsidRPr="00084D1D">
        <w:rPr>
          <w:rFonts w:asciiTheme="minorHAnsi" w:hAnsiTheme="minorHAnsi" w:cstheme="minorHAnsi"/>
          <w:sz w:val="24"/>
          <w:szCs w:val="24"/>
          <w:lang w:eastAsia="ar-SA"/>
        </w:rPr>
        <w:t>Rozdział XIII. Termin otwarcia ofert</w:t>
      </w:r>
      <w:bookmarkEnd w:id="14"/>
    </w:p>
    <w:p w:rsidR="00A8017C" w:rsidRPr="00084D1D" w:rsidRDefault="00A8017C" w:rsidP="00A8017C">
      <w:pPr>
        <w:rPr>
          <w:rFonts w:asciiTheme="minorHAnsi" w:hAnsiTheme="minorHAnsi" w:cstheme="minorHAnsi"/>
          <w:lang w:eastAsia="ar-SA"/>
        </w:rPr>
      </w:pPr>
    </w:p>
    <w:p w:rsidR="00B97871" w:rsidRPr="00084D1D" w:rsidRDefault="000F21B7">
      <w:pPr>
        <w:numPr>
          <w:ilvl w:val="0"/>
          <w:numId w:val="13"/>
        </w:numPr>
        <w:suppressAutoHyphens/>
        <w:jc w:val="both"/>
        <w:rPr>
          <w:rFonts w:asciiTheme="minorHAnsi" w:eastAsia="Calibri" w:hAnsiTheme="minorHAnsi" w:cstheme="minorHAnsi"/>
        </w:rPr>
      </w:pPr>
      <w:r w:rsidRPr="00084D1D">
        <w:rPr>
          <w:rFonts w:asciiTheme="minorHAnsi" w:eastAsia="Calibri" w:hAnsiTheme="minorHAnsi" w:cstheme="minorHAnsi"/>
        </w:rPr>
        <w:t xml:space="preserve">Otwarcie ofert nastąpi </w:t>
      </w:r>
      <w:r w:rsidRPr="00084D1D">
        <w:rPr>
          <w:rFonts w:asciiTheme="minorHAnsi" w:eastAsia="Calibri" w:hAnsiTheme="minorHAnsi" w:cstheme="minorHAnsi"/>
          <w:b/>
          <w:bCs/>
        </w:rPr>
        <w:t xml:space="preserve">w dniu </w:t>
      </w:r>
      <w:r w:rsidR="007E74C5">
        <w:rPr>
          <w:rFonts w:asciiTheme="minorHAnsi" w:eastAsia="Calibri" w:hAnsiTheme="minorHAnsi" w:cstheme="minorHAnsi"/>
          <w:b/>
          <w:bCs/>
        </w:rPr>
        <w:t>22</w:t>
      </w:r>
      <w:r w:rsidR="002557F3" w:rsidRPr="00084D1D">
        <w:rPr>
          <w:rFonts w:asciiTheme="minorHAnsi" w:eastAsia="Calibri" w:hAnsiTheme="minorHAnsi" w:cstheme="minorHAnsi"/>
          <w:b/>
          <w:bCs/>
        </w:rPr>
        <w:t>.</w:t>
      </w:r>
      <w:r w:rsidR="00EF06F0">
        <w:rPr>
          <w:rFonts w:asciiTheme="minorHAnsi" w:eastAsia="Calibri" w:hAnsiTheme="minorHAnsi" w:cstheme="minorHAnsi"/>
          <w:b/>
          <w:bCs/>
        </w:rPr>
        <w:t>0</w:t>
      </w:r>
      <w:r w:rsidR="007E74C5">
        <w:rPr>
          <w:rFonts w:asciiTheme="minorHAnsi" w:eastAsia="Calibri" w:hAnsiTheme="minorHAnsi" w:cstheme="minorHAnsi"/>
          <w:b/>
          <w:bCs/>
        </w:rPr>
        <w:t>3</w:t>
      </w:r>
      <w:r w:rsidR="00A4081B" w:rsidRPr="00084D1D">
        <w:rPr>
          <w:rFonts w:asciiTheme="minorHAnsi" w:eastAsia="Calibri" w:hAnsiTheme="minorHAnsi" w:cstheme="minorHAnsi"/>
          <w:b/>
          <w:bCs/>
        </w:rPr>
        <w:t>.</w:t>
      </w:r>
      <w:r w:rsidR="00AF69C7" w:rsidRPr="00084D1D">
        <w:rPr>
          <w:rFonts w:asciiTheme="minorHAnsi" w:eastAsia="Calibri" w:hAnsiTheme="minorHAnsi" w:cstheme="minorHAnsi"/>
          <w:b/>
          <w:bCs/>
        </w:rPr>
        <w:t>202</w:t>
      </w:r>
      <w:r w:rsidR="007E74C5">
        <w:rPr>
          <w:rFonts w:asciiTheme="minorHAnsi" w:eastAsia="Calibri" w:hAnsiTheme="minorHAnsi" w:cstheme="minorHAnsi"/>
          <w:b/>
          <w:bCs/>
        </w:rPr>
        <w:t>4</w:t>
      </w:r>
      <w:r w:rsidR="00AF69C7" w:rsidRPr="00084D1D">
        <w:rPr>
          <w:rFonts w:asciiTheme="minorHAnsi" w:eastAsia="Calibri" w:hAnsiTheme="minorHAnsi" w:cstheme="minorHAnsi"/>
          <w:b/>
          <w:bCs/>
        </w:rPr>
        <w:t xml:space="preserve"> r. godz. 13.10.</w:t>
      </w:r>
    </w:p>
    <w:p w:rsidR="00AF69C7" w:rsidRPr="00084D1D" w:rsidRDefault="00AF69C7">
      <w:pPr>
        <w:pStyle w:val="Akapitzlist"/>
        <w:numPr>
          <w:ilvl w:val="0"/>
          <w:numId w:val="13"/>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w:t>
      </w:r>
      <w:r w:rsidRPr="00084D1D">
        <w:rPr>
          <w:rFonts w:asciiTheme="minorHAnsi" w:eastAsia="Calibri" w:hAnsiTheme="minorHAnsi" w:cstheme="minorHAnsi"/>
        </w:rPr>
        <w:t>a</w:t>
      </w:r>
      <w:r w:rsidRPr="00084D1D">
        <w:rPr>
          <w:rFonts w:asciiTheme="minorHAnsi" w:eastAsia="Calibri" w:hAnsiTheme="minorHAnsi" w:cstheme="minorHAnsi"/>
        </w:rPr>
        <w:t>mawiającego, otwarcie ofert następuje niezwłocznie po usunięciu awarii.</w:t>
      </w:r>
    </w:p>
    <w:p w:rsidR="00AF69C7" w:rsidRPr="00084D1D" w:rsidRDefault="00AF69C7">
      <w:pPr>
        <w:pStyle w:val="Akapitzlist"/>
        <w:numPr>
          <w:ilvl w:val="0"/>
          <w:numId w:val="13"/>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Zamawiający poinformuje o zmianie terminu otwarcia ofert na stronie internetowej prowadz</w:t>
      </w:r>
      <w:r w:rsidRPr="00084D1D">
        <w:rPr>
          <w:rFonts w:asciiTheme="minorHAnsi" w:eastAsia="Calibri" w:hAnsiTheme="minorHAnsi" w:cstheme="minorHAnsi"/>
        </w:rPr>
        <w:t>o</w:t>
      </w:r>
      <w:r w:rsidRPr="00084D1D">
        <w:rPr>
          <w:rFonts w:asciiTheme="minorHAnsi" w:eastAsia="Calibri" w:hAnsiTheme="minorHAnsi" w:cstheme="minorHAnsi"/>
        </w:rPr>
        <w:t>nego postępowania.</w:t>
      </w:r>
    </w:p>
    <w:p w:rsidR="00AF69C7" w:rsidRPr="00084D1D" w:rsidRDefault="00AF69C7">
      <w:pPr>
        <w:pStyle w:val="Akapitzlist"/>
        <w:numPr>
          <w:ilvl w:val="0"/>
          <w:numId w:val="13"/>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Zamawiający, najpóźniej przed otwarciem ofert, udostępnia na stronie internetowej prowadz</w:t>
      </w:r>
      <w:r w:rsidRPr="00084D1D">
        <w:rPr>
          <w:rFonts w:asciiTheme="minorHAnsi" w:eastAsia="Calibri" w:hAnsiTheme="minorHAnsi" w:cstheme="minorHAnsi"/>
        </w:rPr>
        <w:t>o</w:t>
      </w:r>
      <w:r w:rsidRPr="00084D1D">
        <w:rPr>
          <w:rFonts w:asciiTheme="minorHAnsi" w:eastAsia="Calibri" w:hAnsiTheme="minorHAnsi" w:cstheme="minorHAnsi"/>
        </w:rPr>
        <w:t>nego postępowania informację o kwocie, jaką zamierza przeznaczyć na sfinansowanie zamówi</w:t>
      </w:r>
      <w:r w:rsidRPr="00084D1D">
        <w:rPr>
          <w:rFonts w:asciiTheme="minorHAnsi" w:eastAsia="Calibri" w:hAnsiTheme="minorHAnsi" w:cstheme="minorHAnsi"/>
        </w:rPr>
        <w:t>e</w:t>
      </w:r>
      <w:r w:rsidRPr="00084D1D">
        <w:rPr>
          <w:rFonts w:asciiTheme="minorHAnsi" w:eastAsia="Calibri" w:hAnsiTheme="minorHAnsi" w:cstheme="minorHAnsi"/>
        </w:rPr>
        <w:t>nia.</w:t>
      </w:r>
    </w:p>
    <w:p w:rsidR="00AF69C7" w:rsidRPr="00084D1D" w:rsidRDefault="00AF69C7">
      <w:pPr>
        <w:pStyle w:val="Akapitzlist"/>
        <w:numPr>
          <w:ilvl w:val="0"/>
          <w:numId w:val="13"/>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Zamawiający, niezwłocznie po otwarciu ofert, udostępnia na stronie internetowej prowadzon</w:t>
      </w:r>
      <w:r w:rsidRPr="00084D1D">
        <w:rPr>
          <w:rFonts w:asciiTheme="minorHAnsi" w:eastAsia="Calibri" w:hAnsiTheme="minorHAnsi" w:cstheme="minorHAnsi"/>
        </w:rPr>
        <w:t>e</w:t>
      </w:r>
      <w:r w:rsidRPr="00084D1D">
        <w:rPr>
          <w:rFonts w:asciiTheme="minorHAnsi" w:eastAsia="Calibri" w:hAnsiTheme="minorHAnsi" w:cstheme="minorHAnsi"/>
        </w:rPr>
        <w:t>go postępowania informacje o:</w:t>
      </w:r>
    </w:p>
    <w:p w:rsidR="00AF69C7" w:rsidRPr="00084D1D" w:rsidRDefault="00AF69C7" w:rsidP="00AE3680">
      <w:pPr>
        <w:pStyle w:val="Akapitzlist"/>
        <w:shd w:val="clear" w:color="auto" w:fill="FFFFFF"/>
        <w:ind w:left="360"/>
        <w:jc w:val="both"/>
        <w:rPr>
          <w:rFonts w:asciiTheme="minorHAnsi" w:eastAsia="Calibri" w:hAnsiTheme="minorHAnsi" w:cstheme="minorHAnsi"/>
        </w:rPr>
      </w:pPr>
      <w:r w:rsidRPr="00084D1D">
        <w:rPr>
          <w:rFonts w:asciiTheme="minorHAnsi" w:eastAsia="Calibri" w:hAnsiTheme="minorHAnsi" w:cstheme="minorHAnsi"/>
        </w:rPr>
        <w:t>1) nazwach albo imionach i nazwiskach oraz siedzibach lub miejscach prowadzonej działalności gospodarczej albo miejscach zamieszkania wykonawców, których oferty zostały otwarte;</w:t>
      </w:r>
    </w:p>
    <w:p w:rsidR="00AF69C7" w:rsidRPr="00084D1D" w:rsidRDefault="00AF69C7" w:rsidP="00AE3680">
      <w:pPr>
        <w:pStyle w:val="Akapitzlist"/>
        <w:shd w:val="clear" w:color="auto" w:fill="FFFFFF"/>
        <w:ind w:left="360"/>
        <w:jc w:val="both"/>
        <w:rPr>
          <w:rFonts w:asciiTheme="minorHAnsi" w:eastAsia="Calibri" w:hAnsiTheme="minorHAnsi" w:cstheme="minorHAnsi"/>
        </w:rPr>
      </w:pPr>
      <w:r w:rsidRPr="00084D1D">
        <w:rPr>
          <w:rFonts w:asciiTheme="minorHAnsi" w:eastAsia="Calibri" w:hAnsiTheme="minorHAnsi" w:cstheme="minorHAnsi"/>
        </w:rPr>
        <w:lastRenderedPageBreak/>
        <w:t>2) cenach lub kosztach zawartych w ofertach.</w:t>
      </w:r>
    </w:p>
    <w:p w:rsidR="00AF69C7" w:rsidRPr="00084D1D" w:rsidRDefault="00AF69C7">
      <w:pPr>
        <w:pStyle w:val="Akapitzlist"/>
        <w:numPr>
          <w:ilvl w:val="0"/>
          <w:numId w:val="13"/>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Informacja zostanie opublikowana na stronie postępowania na</w:t>
      </w:r>
      <w:hyperlink r:id="rId52">
        <w:r w:rsidRPr="00084D1D">
          <w:rPr>
            <w:rFonts w:asciiTheme="minorHAnsi" w:eastAsia="Calibri" w:hAnsiTheme="minorHAnsi" w:cstheme="minorHAnsi"/>
            <w:u w:val="single"/>
          </w:rPr>
          <w:t xml:space="preserve"> platformazakupowa.pl</w:t>
        </w:r>
      </w:hyperlink>
      <w:r w:rsidRPr="00084D1D">
        <w:rPr>
          <w:rFonts w:asciiTheme="minorHAnsi" w:eastAsia="Calibri" w:hAnsiTheme="minorHAnsi" w:cstheme="minorHAnsi"/>
        </w:rPr>
        <w:t xml:space="preserve"> w sekcji ,,Komunikaty” </w:t>
      </w:r>
    </w:p>
    <w:p w:rsidR="00AF69C7" w:rsidRPr="00084D1D" w:rsidRDefault="00AF69C7">
      <w:pPr>
        <w:pStyle w:val="Akapitzlist"/>
        <w:numPr>
          <w:ilvl w:val="0"/>
          <w:numId w:val="13"/>
        </w:numPr>
        <w:shd w:val="clear" w:color="auto" w:fill="FFFFFF"/>
        <w:jc w:val="both"/>
        <w:rPr>
          <w:rFonts w:asciiTheme="minorHAnsi" w:eastAsia="Calibri" w:hAnsiTheme="minorHAnsi" w:cstheme="minorHAnsi"/>
        </w:rPr>
      </w:pPr>
      <w:r w:rsidRPr="00084D1D">
        <w:rPr>
          <w:rFonts w:asciiTheme="minorHAnsi" w:eastAsia="Calibri" w:hAnsiTheme="minorHAnsi" w:cstheme="minorHAnsi"/>
        </w:rPr>
        <w:t>Zgodnie z Ustawą Prawo Zamówień Publicznych Zamawiający nie ma obowiązku przeprowadz</w:t>
      </w:r>
      <w:r w:rsidRPr="00084D1D">
        <w:rPr>
          <w:rFonts w:asciiTheme="minorHAnsi" w:eastAsia="Calibri" w:hAnsiTheme="minorHAnsi" w:cstheme="minorHAnsi"/>
        </w:rPr>
        <w:t>a</w:t>
      </w:r>
      <w:r w:rsidRPr="00084D1D">
        <w:rPr>
          <w:rFonts w:asciiTheme="minorHAnsi" w:eastAsia="Calibri" w:hAnsiTheme="minorHAnsi" w:cstheme="minorHAnsi"/>
        </w:rPr>
        <w:t>nia jawnej sesji otwarcia ofert w sposób jawny z udziałem wykonawców lub transmitowania sesji otwarcia za pośrednictwem elektronicznych narzędzi do przekazu wideo on-line a ma jedynie t</w:t>
      </w:r>
      <w:r w:rsidRPr="00084D1D">
        <w:rPr>
          <w:rFonts w:asciiTheme="minorHAnsi" w:eastAsia="Calibri" w:hAnsiTheme="minorHAnsi" w:cstheme="minorHAnsi"/>
        </w:rPr>
        <w:t>a</w:t>
      </w:r>
      <w:r w:rsidRPr="00084D1D">
        <w:rPr>
          <w:rFonts w:asciiTheme="minorHAnsi" w:eastAsia="Calibri" w:hAnsiTheme="minorHAnsi" w:cstheme="minorHAnsi"/>
        </w:rPr>
        <w:t>kie uprawnienie.</w:t>
      </w:r>
    </w:p>
    <w:p w:rsidR="00020C5C" w:rsidRPr="00084D1D" w:rsidRDefault="00020C5C" w:rsidP="00AE3680">
      <w:pPr>
        <w:suppressAutoHyphens/>
        <w:ind w:left="294"/>
        <w:jc w:val="both"/>
        <w:rPr>
          <w:rFonts w:asciiTheme="minorHAnsi" w:eastAsia="Calibri" w:hAnsiTheme="minorHAnsi" w:cstheme="minorHAnsi"/>
        </w:rPr>
      </w:pP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bookmarkStart w:id="15" w:name="_Toc62562542"/>
      <w:r w:rsidRPr="00084D1D">
        <w:rPr>
          <w:rFonts w:asciiTheme="minorHAnsi" w:hAnsiTheme="minorHAnsi" w:cstheme="minorHAnsi"/>
          <w:sz w:val="24"/>
          <w:szCs w:val="24"/>
          <w:lang w:eastAsia="ar-SA"/>
        </w:rPr>
        <w:t>Rozdział XI</w:t>
      </w:r>
      <w:r w:rsidR="00020C5C" w:rsidRPr="00084D1D">
        <w:rPr>
          <w:rFonts w:asciiTheme="minorHAnsi" w:hAnsiTheme="minorHAnsi" w:cstheme="minorHAnsi"/>
          <w:sz w:val="24"/>
          <w:szCs w:val="24"/>
          <w:lang w:eastAsia="ar-SA"/>
        </w:rPr>
        <w:t>V</w:t>
      </w:r>
      <w:r w:rsidRPr="00084D1D">
        <w:rPr>
          <w:rFonts w:asciiTheme="minorHAnsi" w:hAnsiTheme="minorHAnsi" w:cstheme="minorHAnsi"/>
          <w:sz w:val="24"/>
          <w:szCs w:val="24"/>
          <w:lang w:eastAsia="ar-SA"/>
        </w:rPr>
        <w:t xml:space="preserve">. </w:t>
      </w:r>
      <w:r w:rsidR="00020C5C" w:rsidRPr="00084D1D">
        <w:rPr>
          <w:rFonts w:asciiTheme="minorHAnsi" w:hAnsiTheme="minorHAnsi" w:cstheme="minorHAnsi"/>
          <w:sz w:val="24"/>
          <w:szCs w:val="24"/>
          <w:lang w:eastAsia="ar-SA"/>
        </w:rPr>
        <w:t xml:space="preserve">Sposób </w:t>
      </w:r>
      <w:r w:rsidRPr="00084D1D">
        <w:rPr>
          <w:rFonts w:asciiTheme="minorHAnsi" w:hAnsiTheme="minorHAnsi" w:cstheme="minorHAnsi"/>
          <w:sz w:val="24"/>
          <w:szCs w:val="24"/>
          <w:lang w:eastAsia="ar-SA"/>
        </w:rPr>
        <w:t>obliczania ceny</w:t>
      </w:r>
      <w:bookmarkEnd w:id="15"/>
    </w:p>
    <w:p w:rsidR="00A8017C" w:rsidRPr="00084D1D" w:rsidRDefault="00A8017C" w:rsidP="00A8017C">
      <w:pPr>
        <w:rPr>
          <w:rFonts w:asciiTheme="minorHAnsi" w:hAnsiTheme="minorHAnsi" w:cstheme="minorHAnsi"/>
          <w:lang w:eastAsia="ar-SA"/>
        </w:rPr>
      </w:pPr>
    </w:p>
    <w:p w:rsidR="00B97871" w:rsidRPr="00084D1D" w:rsidRDefault="00B97871" w:rsidP="00531CDD">
      <w:pPr>
        <w:numPr>
          <w:ilvl w:val="2"/>
          <w:numId w:val="2"/>
        </w:numPr>
        <w:suppressAutoHyphens/>
        <w:ind w:left="284" w:hanging="284"/>
        <w:jc w:val="both"/>
        <w:rPr>
          <w:rFonts w:asciiTheme="minorHAnsi" w:hAnsiTheme="minorHAnsi" w:cstheme="minorHAnsi"/>
          <w:b/>
          <w:bCs/>
        </w:rPr>
      </w:pPr>
      <w:bookmarkStart w:id="16" w:name="_Hlk26352337"/>
      <w:r w:rsidRPr="00084D1D">
        <w:rPr>
          <w:rFonts w:asciiTheme="minorHAnsi" w:hAnsiTheme="minorHAnsi" w:cstheme="minorHAnsi"/>
          <w:b/>
          <w:bCs/>
        </w:rPr>
        <w:t>Wykonawca poda</w:t>
      </w:r>
      <w:r w:rsidR="009C13ED" w:rsidRPr="00084D1D">
        <w:rPr>
          <w:rFonts w:asciiTheme="minorHAnsi" w:hAnsiTheme="minorHAnsi" w:cstheme="minorHAnsi"/>
          <w:b/>
          <w:bCs/>
        </w:rPr>
        <w:t xml:space="preserve"> cenę </w:t>
      </w:r>
      <w:r w:rsidRPr="00084D1D">
        <w:rPr>
          <w:rFonts w:asciiTheme="minorHAnsi" w:hAnsiTheme="minorHAnsi" w:cstheme="minorHAnsi"/>
          <w:b/>
          <w:bCs/>
        </w:rPr>
        <w:t xml:space="preserve">za wykonanie zamówienia w </w:t>
      </w:r>
      <w:r w:rsidR="000F1989" w:rsidRPr="00084D1D">
        <w:rPr>
          <w:rFonts w:asciiTheme="minorHAnsi" w:eastAsia="Calibri" w:hAnsiTheme="minorHAnsi" w:cstheme="minorHAnsi"/>
          <w:b/>
          <w:bCs/>
        </w:rPr>
        <w:t>elektronicznym</w:t>
      </w:r>
      <w:r w:rsidR="00020C5C" w:rsidRPr="00084D1D">
        <w:rPr>
          <w:rFonts w:asciiTheme="minorHAnsi" w:eastAsia="Calibri" w:hAnsiTheme="minorHAnsi" w:cstheme="minorHAnsi"/>
          <w:b/>
          <w:bCs/>
        </w:rPr>
        <w:t xml:space="preserve"> formularzu ofertowym oraz </w:t>
      </w:r>
      <w:r w:rsidR="0070613F" w:rsidRPr="00084D1D">
        <w:rPr>
          <w:rFonts w:asciiTheme="minorHAnsi" w:eastAsia="Calibri" w:hAnsiTheme="minorHAnsi" w:cstheme="minorHAnsi"/>
          <w:b/>
          <w:bCs/>
        </w:rPr>
        <w:t>w formularzu cenowym ze szczegółowym opisem oferowanego asortymentu</w:t>
      </w:r>
      <w:r w:rsidR="008C1E38" w:rsidRPr="00084D1D">
        <w:rPr>
          <w:rFonts w:asciiTheme="minorHAnsi" w:eastAsia="Calibri" w:hAnsiTheme="minorHAnsi" w:cstheme="minorHAnsi"/>
          <w:b/>
          <w:bCs/>
        </w:rPr>
        <w:t xml:space="preserve"> - </w:t>
      </w:r>
      <w:r w:rsidR="002052A1" w:rsidRPr="00084D1D">
        <w:rPr>
          <w:rFonts w:asciiTheme="minorHAnsi" w:eastAsia="Calibri" w:hAnsiTheme="minorHAnsi" w:cstheme="minorHAnsi"/>
          <w:b/>
          <w:bCs/>
        </w:rPr>
        <w:t>Załącznik</w:t>
      </w:r>
      <w:r w:rsidR="008C1E38" w:rsidRPr="00084D1D">
        <w:rPr>
          <w:rFonts w:asciiTheme="minorHAnsi" w:eastAsia="Calibri" w:hAnsiTheme="minorHAnsi" w:cstheme="minorHAnsi"/>
          <w:b/>
          <w:bCs/>
        </w:rPr>
        <w:t xml:space="preserve"> nr 1 do SWZ</w:t>
      </w:r>
      <w:r w:rsidR="008C1E38" w:rsidRPr="00084D1D">
        <w:rPr>
          <w:rFonts w:asciiTheme="minorHAnsi" w:hAnsiTheme="minorHAnsi" w:cstheme="minorHAnsi"/>
          <w:b/>
          <w:bCs/>
        </w:rPr>
        <w:t xml:space="preserve"> </w:t>
      </w:r>
      <w:r w:rsidR="00F87BE5" w:rsidRPr="00084D1D">
        <w:rPr>
          <w:rFonts w:asciiTheme="minorHAnsi" w:hAnsiTheme="minorHAnsi" w:cstheme="minorHAnsi"/>
          <w:b/>
          <w:bCs/>
        </w:rPr>
        <w:t xml:space="preserve">według </w:t>
      </w:r>
      <w:r w:rsidR="00020C5C" w:rsidRPr="00084D1D">
        <w:rPr>
          <w:rFonts w:asciiTheme="minorHAnsi" w:hAnsiTheme="minorHAnsi" w:cstheme="minorHAnsi"/>
          <w:b/>
          <w:bCs/>
        </w:rPr>
        <w:t xml:space="preserve">opisu </w:t>
      </w:r>
      <w:r w:rsidR="00F87BE5" w:rsidRPr="00084D1D">
        <w:rPr>
          <w:rFonts w:asciiTheme="minorHAnsi" w:hAnsiTheme="minorHAnsi" w:cstheme="minorHAnsi"/>
          <w:b/>
          <w:bCs/>
        </w:rPr>
        <w:t xml:space="preserve">w nim zawartego. </w:t>
      </w:r>
      <w:r w:rsidR="002052A1" w:rsidRPr="00084D1D">
        <w:rPr>
          <w:rFonts w:asciiTheme="minorHAnsi" w:hAnsiTheme="minorHAnsi" w:cstheme="minorHAnsi"/>
          <w:b/>
          <w:bCs/>
        </w:rPr>
        <w:t>Załącznik nr 1 stanowi treść oferty (oświadczenie woli).</w:t>
      </w:r>
    </w:p>
    <w:bookmarkEnd w:id="16"/>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 xml:space="preserve">Cena przedmiotu zamówienia powinna uwzględniać wszystkie elementy związane z prawidłową realizacją  niniejszego zamówienia. </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 xml:space="preserve">Nie przewiduje się żadnych przedpłat ani zaliczek na poczet realizacji przedmiotu umowy, </w:t>
      </w:r>
      <w:r w:rsidRPr="00084D1D">
        <w:rPr>
          <w:rFonts w:asciiTheme="minorHAnsi" w:hAnsiTheme="minorHAnsi" w:cstheme="minorHAnsi"/>
        </w:rPr>
        <w:br/>
        <w:t xml:space="preserve">a płatność nastąpi zgodnie z zapisem umowy, której wzór załączono do </w:t>
      </w:r>
      <w:r w:rsidR="00076105" w:rsidRPr="00084D1D">
        <w:rPr>
          <w:rFonts w:asciiTheme="minorHAnsi" w:hAnsiTheme="minorHAnsi" w:cstheme="minorHAnsi"/>
        </w:rPr>
        <w:t>SWZ</w:t>
      </w:r>
      <w:r w:rsidRPr="00084D1D">
        <w:rPr>
          <w:rFonts w:asciiTheme="minorHAnsi" w:hAnsiTheme="minorHAnsi" w:cstheme="minorHAnsi"/>
        </w:rPr>
        <w:t xml:space="preserve"> (załącznik nr </w:t>
      </w:r>
      <w:r w:rsidR="00084D1D" w:rsidRPr="00084D1D">
        <w:rPr>
          <w:rFonts w:asciiTheme="minorHAnsi" w:hAnsiTheme="minorHAnsi" w:cstheme="minorHAnsi"/>
        </w:rPr>
        <w:t>5</w:t>
      </w:r>
      <w:r w:rsidRPr="00084D1D">
        <w:rPr>
          <w:rFonts w:asciiTheme="minorHAnsi" w:hAnsiTheme="minorHAnsi" w:cstheme="minorHAnsi"/>
        </w:rPr>
        <w:t xml:space="preserve"> do </w:t>
      </w:r>
      <w:r w:rsidR="00076105" w:rsidRPr="00084D1D">
        <w:rPr>
          <w:rFonts w:asciiTheme="minorHAnsi" w:hAnsiTheme="minorHAnsi" w:cstheme="minorHAnsi"/>
        </w:rPr>
        <w:t>SWZ</w:t>
      </w:r>
      <w:r w:rsidRPr="00084D1D">
        <w:rPr>
          <w:rFonts w:asciiTheme="minorHAnsi" w:hAnsiTheme="minorHAnsi" w:cstheme="minorHAnsi"/>
        </w:rPr>
        <w:t xml:space="preserve">). </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 xml:space="preserve">Cena oferty winna być podana do dwóch miejsc po przecinku. </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Niedopuszczalne są żadne negocjacje cenowe.</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Cena oferty winna być ceną brutto</w:t>
      </w:r>
      <w:r w:rsidR="001C3B70" w:rsidRPr="00084D1D">
        <w:rPr>
          <w:rFonts w:asciiTheme="minorHAnsi" w:hAnsiTheme="minorHAnsi" w:cstheme="minorHAnsi"/>
        </w:rPr>
        <w:t>,</w:t>
      </w:r>
      <w:r w:rsidRPr="00084D1D">
        <w:rPr>
          <w:rFonts w:asciiTheme="minorHAnsi" w:hAnsiTheme="minorHAnsi" w:cstheme="minorHAnsi"/>
        </w:rPr>
        <w:t xml:space="preserve"> zawierającą podatek VAT.</w:t>
      </w:r>
    </w:p>
    <w:p w:rsidR="00F62D87"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Jeżeli okaże się, że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F62D87" w:rsidRPr="00084D1D">
        <w:rPr>
          <w:rFonts w:asciiTheme="minorHAnsi" w:hAnsiTheme="minorHAnsi" w:cstheme="minorHAnsi"/>
        </w:rPr>
        <w:t xml:space="preserve"> i stawki podatku od towarów i usług, która zgodnie z wiedzą wykonawcy, będzie miała zastosowanie.</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Cena podana w ofercie powinna być ceną kompletną, jednoznaczną i ostateczną.</w:t>
      </w:r>
    </w:p>
    <w:p w:rsidR="00B97871" w:rsidRPr="00084D1D" w:rsidRDefault="00B97871" w:rsidP="00531CDD">
      <w:pPr>
        <w:numPr>
          <w:ilvl w:val="2"/>
          <w:numId w:val="2"/>
        </w:numPr>
        <w:suppressAutoHyphens/>
        <w:ind w:left="284" w:hanging="284"/>
        <w:jc w:val="both"/>
        <w:rPr>
          <w:rFonts w:asciiTheme="minorHAnsi" w:hAnsiTheme="minorHAnsi" w:cstheme="minorHAnsi"/>
        </w:rPr>
      </w:pPr>
      <w:r w:rsidRPr="00084D1D">
        <w:rPr>
          <w:rFonts w:asciiTheme="minorHAnsi" w:hAnsiTheme="minorHAnsi" w:cstheme="minorHAnsi"/>
        </w:rPr>
        <w:t xml:space="preserve">Rozliczenie między Zamawiającym a Wykonawcą prowadzone będą w PLN. </w:t>
      </w:r>
    </w:p>
    <w:p w:rsidR="00251540" w:rsidRPr="00084D1D" w:rsidRDefault="00251540" w:rsidP="00AE3680">
      <w:pPr>
        <w:pStyle w:val="Nagwek1"/>
        <w:spacing w:before="0" w:after="0" w:line="240" w:lineRule="auto"/>
        <w:rPr>
          <w:rFonts w:asciiTheme="minorHAnsi" w:hAnsiTheme="minorHAnsi" w:cstheme="minorHAnsi"/>
          <w:sz w:val="24"/>
          <w:szCs w:val="24"/>
          <w:lang w:eastAsia="ar-SA"/>
        </w:rPr>
      </w:pPr>
      <w:bookmarkStart w:id="17" w:name="_Toc62562543"/>
    </w:p>
    <w:p w:rsidR="0070613F" w:rsidRPr="00084D1D" w:rsidRDefault="00B97871"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X</w:t>
      </w:r>
      <w:r w:rsidR="00020C5C" w:rsidRPr="00084D1D">
        <w:rPr>
          <w:rFonts w:asciiTheme="minorHAnsi" w:hAnsiTheme="minorHAnsi" w:cstheme="minorHAnsi"/>
          <w:sz w:val="24"/>
          <w:szCs w:val="24"/>
          <w:lang w:eastAsia="ar-SA"/>
        </w:rPr>
        <w:t>V</w:t>
      </w:r>
      <w:r w:rsidRPr="00084D1D">
        <w:rPr>
          <w:rFonts w:asciiTheme="minorHAnsi" w:hAnsiTheme="minorHAnsi" w:cstheme="minorHAnsi"/>
          <w:sz w:val="24"/>
          <w:szCs w:val="24"/>
          <w:lang w:eastAsia="ar-SA"/>
        </w:rPr>
        <w:t xml:space="preserve">. </w:t>
      </w:r>
      <w:r w:rsidR="00020C5C" w:rsidRPr="00084D1D">
        <w:rPr>
          <w:rFonts w:asciiTheme="minorHAnsi" w:hAnsiTheme="minorHAnsi" w:cstheme="minorHAnsi"/>
          <w:sz w:val="24"/>
          <w:szCs w:val="24"/>
          <w:lang w:eastAsia="ar-SA"/>
        </w:rPr>
        <w:t>Opis kryteriów oceny ofert wraz z podaniem wag tych kryteriów i sposobu oceny ofert</w:t>
      </w:r>
      <w:bookmarkStart w:id="18" w:name="_Toc62562544"/>
      <w:bookmarkEnd w:id="17"/>
    </w:p>
    <w:p w:rsidR="0070613F" w:rsidRPr="00084D1D" w:rsidRDefault="0070613F" w:rsidP="00AE3680">
      <w:pPr>
        <w:jc w:val="both"/>
        <w:rPr>
          <w:rFonts w:asciiTheme="minorHAnsi" w:hAnsiTheme="minorHAnsi" w:cstheme="minorHAnsi"/>
          <w:b/>
          <w:u w:val="single"/>
        </w:rPr>
      </w:pPr>
      <w:r w:rsidRPr="00084D1D">
        <w:rPr>
          <w:rFonts w:asciiTheme="minorHAnsi" w:hAnsiTheme="minorHAnsi" w:cstheme="minorHAnsi"/>
          <w:b/>
          <w:u w:val="single"/>
        </w:rPr>
        <w:t>Kryterium I: cena 60%</w:t>
      </w:r>
    </w:p>
    <w:p w:rsidR="0070613F" w:rsidRDefault="0070613F" w:rsidP="00AE3680">
      <w:pPr>
        <w:jc w:val="both"/>
        <w:rPr>
          <w:rFonts w:asciiTheme="minorHAnsi" w:hAnsiTheme="minorHAnsi" w:cstheme="minorHAnsi"/>
          <w:b/>
          <w:u w:val="single"/>
        </w:rPr>
      </w:pPr>
      <w:r w:rsidRPr="00084D1D">
        <w:rPr>
          <w:rFonts w:asciiTheme="minorHAnsi" w:hAnsiTheme="minorHAnsi" w:cstheme="minorHAnsi"/>
          <w:b/>
          <w:u w:val="single"/>
        </w:rPr>
        <w:t xml:space="preserve">Kryterium II: </w:t>
      </w:r>
      <w:r w:rsidR="00A4081B" w:rsidRPr="00084D1D">
        <w:rPr>
          <w:rFonts w:asciiTheme="minorHAnsi" w:hAnsiTheme="minorHAnsi" w:cstheme="minorHAnsi"/>
          <w:b/>
          <w:u w:val="single"/>
        </w:rPr>
        <w:t>termin przydatności</w:t>
      </w:r>
      <w:r w:rsidRPr="00084D1D">
        <w:rPr>
          <w:rFonts w:asciiTheme="minorHAnsi" w:hAnsiTheme="minorHAnsi" w:cstheme="minorHAnsi"/>
          <w:b/>
          <w:u w:val="single"/>
        </w:rPr>
        <w:t xml:space="preserve"> </w:t>
      </w:r>
      <w:r w:rsidR="00910E6E">
        <w:rPr>
          <w:rFonts w:asciiTheme="minorHAnsi" w:hAnsiTheme="minorHAnsi" w:cstheme="minorHAnsi"/>
          <w:b/>
          <w:u w:val="single"/>
        </w:rPr>
        <w:t>4</w:t>
      </w:r>
      <w:r w:rsidRPr="00084D1D">
        <w:rPr>
          <w:rFonts w:asciiTheme="minorHAnsi" w:hAnsiTheme="minorHAnsi" w:cstheme="minorHAnsi"/>
          <w:b/>
          <w:u w:val="single"/>
        </w:rPr>
        <w:t>0%</w:t>
      </w:r>
    </w:p>
    <w:p w:rsidR="00910E6E" w:rsidRDefault="00910E6E" w:rsidP="00AE3680">
      <w:pPr>
        <w:jc w:val="both"/>
        <w:rPr>
          <w:rFonts w:asciiTheme="minorHAnsi" w:hAnsiTheme="minorHAnsi" w:cstheme="minorHAnsi"/>
          <w:b/>
          <w:u w:val="single"/>
        </w:rPr>
      </w:pPr>
    </w:p>
    <w:p w:rsidR="0070613F" w:rsidRPr="00084D1D" w:rsidRDefault="0070613F">
      <w:pPr>
        <w:numPr>
          <w:ilvl w:val="0"/>
          <w:numId w:val="18"/>
        </w:numPr>
        <w:ind w:left="426" w:hanging="426"/>
        <w:jc w:val="both"/>
        <w:rPr>
          <w:rFonts w:asciiTheme="minorHAnsi" w:hAnsiTheme="minorHAnsi" w:cstheme="minorHAnsi"/>
        </w:rPr>
      </w:pPr>
      <w:r w:rsidRPr="00084D1D">
        <w:rPr>
          <w:rFonts w:asciiTheme="minorHAnsi" w:hAnsiTheme="minorHAnsi" w:cstheme="minorHAnsi"/>
        </w:rPr>
        <w:t>Sposób obliczenia punktów:</w:t>
      </w:r>
    </w:p>
    <w:p w:rsidR="0070613F" w:rsidRDefault="0070613F" w:rsidP="00AE3680">
      <w:pPr>
        <w:jc w:val="both"/>
        <w:rPr>
          <w:rFonts w:asciiTheme="minorHAnsi" w:hAnsiTheme="minorHAnsi" w:cstheme="minorHAnsi"/>
          <w:u w:val="single"/>
        </w:rPr>
      </w:pPr>
      <w:r w:rsidRPr="00084D1D">
        <w:rPr>
          <w:rFonts w:asciiTheme="minorHAnsi" w:hAnsiTheme="minorHAnsi" w:cstheme="minorHAnsi"/>
          <w:u w:val="single"/>
        </w:rPr>
        <w:t xml:space="preserve">Ocena będzie dokonywana według skali punktowej, poprzez sumowanie punktów uzyskanych w kryteriach oceny; maksymalnie można osiągnąć </w:t>
      </w:r>
      <w:r w:rsidRPr="00084D1D">
        <w:rPr>
          <w:rFonts w:asciiTheme="minorHAnsi" w:hAnsiTheme="minorHAnsi" w:cstheme="minorHAnsi"/>
          <w:b/>
          <w:u w:val="single"/>
        </w:rPr>
        <w:t>100 punktów</w:t>
      </w:r>
      <w:r w:rsidRPr="00084D1D">
        <w:rPr>
          <w:rFonts w:asciiTheme="minorHAnsi" w:hAnsiTheme="minorHAnsi" w:cstheme="minorHAnsi"/>
          <w:u w:val="single"/>
        </w:rPr>
        <w:t>.</w:t>
      </w:r>
    </w:p>
    <w:p w:rsidR="00910E6E" w:rsidRDefault="00910E6E" w:rsidP="00AE3680">
      <w:pPr>
        <w:jc w:val="both"/>
        <w:rPr>
          <w:rFonts w:asciiTheme="minorHAnsi" w:hAnsiTheme="minorHAnsi" w:cstheme="minorHAnsi"/>
          <w:u w:val="single"/>
        </w:rPr>
      </w:pPr>
    </w:p>
    <w:p w:rsidR="00910E6E" w:rsidRPr="00084D1D" w:rsidRDefault="00910E6E" w:rsidP="00AE3680">
      <w:pPr>
        <w:jc w:val="both"/>
        <w:rPr>
          <w:rFonts w:asciiTheme="minorHAnsi" w:hAnsiTheme="minorHAnsi" w:cstheme="minorHAnsi"/>
          <w:u w:val="single"/>
        </w:rPr>
      </w:pPr>
    </w:p>
    <w:p w:rsidR="0070613F" w:rsidRPr="00084D1D" w:rsidRDefault="0070613F" w:rsidP="00AE3680">
      <w:pPr>
        <w:jc w:val="both"/>
        <w:rPr>
          <w:rFonts w:asciiTheme="minorHAnsi" w:hAnsiTheme="minorHAnsi" w:cstheme="minorHAnsi"/>
          <w:b/>
        </w:rPr>
      </w:pPr>
    </w:p>
    <w:p w:rsidR="0070613F" w:rsidRPr="00084D1D" w:rsidRDefault="0070613F" w:rsidP="00AE3680">
      <w:pPr>
        <w:jc w:val="both"/>
        <w:rPr>
          <w:rFonts w:asciiTheme="minorHAnsi" w:hAnsiTheme="minorHAnsi" w:cstheme="minorHAnsi"/>
          <w:b/>
          <w:u w:val="single"/>
        </w:rPr>
      </w:pPr>
      <w:r w:rsidRPr="00084D1D">
        <w:rPr>
          <w:rFonts w:asciiTheme="minorHAnsi" w:hAnsiTheme="minorHAnsi" w:cstheme="minorHAnsi"/>
          <w:b/>
          <w:u w:val="single"/>
        </w:rPr>
        <w:lastRenderedPageBreak/>
        <w:t xml:space="preserve">Kryterium I: </w:t>
      </w:r>
    </w:p>
    <w:p w:rsidR="0070613F" w:rsidRPr="00084D1D" w:rsidRDefault="0070613F" w:rsidP="00AE3680">
      <w:pPr>
        <w:jc w:val="both"/>
        <w:rPr>
          <w:rFonts w:asciiTheme="minorHAnsi" w:hAnsiTheme="minorHAnsi" w:cstheme="minorHAnsi"/>
        </w:rPr>
      </w:pPr>
      <w:r w:rsidRPr="00084D1D">
        <w:rPr>
          <w:rFonts w:asciiTheme="minorHAnsi" w:hAnsiTheme="minorHAnsi" w:cstheme="minorHAnsi"/>
        </w:rPr>
        <w:t xml:space="preserve">Ocena oferty będzie dokonywana na podstawie </w:t>
      </w:r>
      <w:r w:rsidRPr="00084D1D">
        <w:rPr>
          <w:rFonts w:asciiTheme="minorHAnsi" w:hAnsiTheme="minorHAnsi" w:cstheme="minorHAnsi"/>
          <w:b/>
        </w:rPr>
        <w:t>„ceny”</w:t>
      </w:r>
      <w:r w:rsidRPr="00084D1D">
        <w:rPr>
          <w:rFonts w:asciiTheme="minorHAnsi" w:hAnsiTheme="minorHAnsi" w:cstheme="minorHAnsi"/>
        </w:rPr>
        <w:t xml:space="preserve"> podanej w formularzu ofertowym, według wzoru:</w:t>
      </w:r>
    </w:p>
    <w:p w:rsidR="0070613F" w:rsidRPr="00084D1D" w:rsidRDefault="0070613F" w:rsidP="00AE3680">
      <w:pPr>
        <w:jc w:val="both"/>
        <w:rPr>
          <w:rFonts w:asciiTheme="minorHAnsi" w:hAnsiTheme="minorHAnsi" w:cstheme="minorHAnsi"/>
        </w:rPr>
      </w:pPr>
      <w:r w:rsidRPr="00084D1D">
        <w:rPr>
          <w:rFonts w:asciiTheme="minorHAnsi" w:hAnsiTheme="minorHAnsi" w:cstheme="minorHAnsi"/>
        </w:rPr>
        <w:tab/>
      </w:r>
      <w:r w:rsidRPr="00084D1D">
        <w:rPr>
          <w:rFonts w:asciiTheme="minorHAnsi" w:hAnsiTheme="minorHAnsi" w:cstheme="minorHAnsi"/>
        </w:rPr>
        <w:tab/>
      </w:r>
      <w:r w:rsidRPr="00084D1D">
        <w:rPr>
          <w:rFonts w:asciiTheme="minorHAnsi" w:hAnsiTheme="minorHAnsi" w:cstheme="minorHAnsi"/>
        </w:rPr>
        <w:tab/>
        <w:t xml:space="preserve"> </w:t>
      </w:r>
    </w:p>
    <w:tbl>
      <w:tblPr>
        <w:tblW w:w="0" w:type="auto"/>
        <w:tblInd w:w="2055" w:type="dxa"/>
        <w:tblCellMar>
          <w:left w:w="70" w:type="dxa"/>
          <w:right w:w="70" w:type="dxa"/>
        </w:tblCellMar>
        <w:tblLook w:val="0000"/>
      </w:tblPr>
      <w:tblGrid>
        <w:gridCol w:w="992"/>
        <w:gridCol w:w="567"/>
        <w:gridCol w:w="1985"/>
        <w:gridCol w:w="2268"/>
      </w:tblGrid>
      <w:tr w:rsidR="00084D1D" w:rsidRPr="00084D1D" w:rsidTr="003C6A47">
        <w:trPr>
          <w:cantSplit/>
        </w:trPr>
        <w:tc>
          <w:tcPr>
            <w:tcW w:w="992" w:type="dxa"/>
            <w:vMerge w:val="restart"/>
            <w:vAlign w:val="center"/>
          </w:tcPr>
          <w:p w:rsidR="0070613F" w:rsidRPr="00084D1D" w:rsidRDefault="0070613F" w:rsidP="00AE3680">
            <w:pPr>
              <w:jc w:val="center"/>
              <w:rPr>
                <w:rFonts w:asciiTheme="minorHAnsi" w:hAnsiTheme="minorHAnsi" w:cstheme="minorHAnsi"/>
                <w:b/>
              </w:rPr>
            </w:pPr>
            <w:r w:rsidRPr="00084D1D">
              <w:rPr>
                <w:rFonts w:asciiTheme="minorHAnsi" w:hAnsiTheme="minorHAnsi" w:cstheme="minorHAnsi"/>
                <w:b/>
              </w:rPr>
              <w:t>P</w:t>
            </w:r>
            <w:r w:rsidRPr="00084D1D">
              <w:rPr>
                <w:rFonts w:asciiTheme="minorHAnsi" w:hAnsiTheme="minorHAnsi" w:cstheme="minorHAnsi"/>
                <w:b/>
                <w:vertAlign w:val="subscript"/>
              </w:rPr>
              <w:t xml:space="preserve">c  </w:t>
            </w:r>
            <w:r w:rsidRPr="00084D1D">
              <w:rPr>
                <w:rFonts w:asciiTheme="minorHAnsi" w:hAnsiTheme="minorHAnsi" w:cstheme="minorHAnsi"/>
                <w:b/>
              </w:rPr>
              <w:t>=</w:t>
            </w:r>
          </w:p>
        </w:tc>
        <w:tc>
          <w:tcPr>
            <w:tcW w:w="567" w:type="dxa"/>
            <w:tcBorders>
              <w:bottom w:val="single" w:sz="4" w:space="0" w:color="auto"/>
            </w:tcBorders>
            <w:vAlign w:val="center"/>
          </w:tcPr>
          <w:p w:rsidR="0070613F" w:rsidRPr="00084D1D" w:rsidRDefault="0070613F" w:rsidP="00AE3680">
            <w:pPr>
              <w:jc w:val="center"/>
              <w:rPr>
                <w:rFonts w:asciiTheme="minorHAnsi" w:hAnsiTheme="minorHAnsi" w:cstheme="minorHAnsi"/>
                <w:b/>
                <w:vertAlign w:val="subscript"/>
              </w:rPr>
            </w:pPr>
            <w:r w:rsidRPr="00084D1D">
              <w:rPr>
                <w:rFonts w:asciiTheme="minorHAnsi" w:hAnsiTheme="minorHAnsi" w:cstheme="minorHAnsi"/>
                <w:b/>
              </w:rPr>
              <w:t>C</w:t>
            </w:r>
            <w:r w:rsidRPr="00084D1D">
              <w:rPr>
                <w:rFonts w:asciiTheme="minorHAnsi" w:hAnsiTheme="minorHAnsi" w:cstheme="minorHAnsi"/>
                <w:b/>
                <w:vertAlign w:val="subscript"/>
              </w:rPr>
              <w:t>n</w:t>
            </w:r>
          </w:p>
        </w:tc>
        <w:tc>
          <w:tcPr>
            <w:tcW w:w="1985" w:type="dxa"/>
            <w:vMerge w:val="restart"/>
            <w:vAlign w:val="center"/>
          </w:tcPr>
          <w:p w:rsidR="0070613F" w:rsidRPr="00084D1D" w:rsidRDefault="0070613F" w:rsidP="00AE3680">
            <w:pPr>
              <w:jc w:val="center"/>
              <w:rPr>
                <w:rFonts w:asciiTheme="minorHAnsi" w:hAnsiTheme="minorHAnsi" w:cstheme="minorHAnsi"/>
                <w:b/>
              </w:rPr>
            </w:pPr>
            <w:r w:rsidRPr="00084D1D">
              <w:rPr>
                <w:rFonts w:asciiTheme="minorHAnsi" w:hAnsiTheme="minorHAnsi" w:cstheme="minorHAnsi"/>
                <w:b/>
              </w:rPr>
              <w:t>×   100  ×  W</w:t>
            </w:r>
            <w:r w:rsidRPr="00084D1D">
              <w:rPr>
                <w:rFonts w:asciiTheme="minorHAnsi" w:hAnsiTheme="minorHAnsi" w:cstheme="minorHAnsi"/>
                <w:b/>
                <w:vertAlign w:val="subscript"/>
              </w:rPr>
              <w:t>c</w:t>
            </w:r>
          </w:p>
        </w:tc>
        <w:tc>
          <w:tcPr>
            <w:tcW w:w="2268" w:type="dxa"/>
            <w:vMerge w:val="restart"/>
            <w:vAlign w:val="center"/>
          </w:tcPr>
          <w:p w:rsidR="0070613F" w:rsidRPr="00084D1D" w:rsidRDefault="0070613F" w:rsidP="00AE3680">
            <w:pPr>
              <w:jc w:val="both"/>
              <w:rPr>
                <w:rFonts w:asciiTheme="minorHAnsi" w:hAnsiTheme="minorHAnsi" w:cstheme="minorHAnsi"/>
                <w:b/>
              </w:rPr>
            </w:pPr>
          </w:p>
        </w:tc>
      </w:tr>
      <w:tr w:rsidR="00084D1D" w:rsidRPr="00084D1D" w:rsidTr="003C6A47">
        <w:trPr>
          <w:cantSplit/>
        </w:trPr>
        <w:tc>
          <w:tcPr>
            <w:tcW w:w="992" w:type="dxa"/>
            <w:vMerge/>
            <w:vAlign w:val="center"/>
          </w:tcPr>
          <w:p w:rsidR="0070613F" w:rsidRPr="00084D1D" w:rsidRDefault="0070613F" w:rsidP="00AE3680">
            <w:pPr>
              <w:jc w:val="center"/>
              <w:rPr>
                <w:rFonts w:asciiTheme="minorHAnsi" w:hAnsiTheme="minorHAnsi" w:cstheme="minorHAnsi"/>
                <w:b/>
              </w:rPr>
            </w:pPr>
          </w:p>
        </w:tc>
        <w:tc>
          <w:tcPr>
            <w:tcW w:w="567" w:type="dxa"/>
            <w:tcBorders>
              <w:top w:val="single" w:sz="4" w:space="0" w:color="auto"/>
            </w:tcBorders>
            <w:vAlign w:val="center"/>
          </w:tcPr>
          <w:p w:rsidR="0070613F" w:rsidRPr="00084D1D" w:rsidRDefault="0070613F" w:rsidP="00AE3680">
            <w:pPr>
              <w:jc w:val="center"/>
              <w:rPr>
                <w:rFonts w:asciiTheme="minorHAnsi" w:hAnsiTheme="minorHAnsi" w:cstheme="minorHAnsi"/>
                <w:b/>
                <w:vertAlign w:val="subscript"/>
              </w:rPr>
            </w:pPr>
            <w:r w:rsidRPr="00084D1D">
              <w:rPr>
                <w:rFonts w:asciiTheme="minorHAnsi" w:hAnsiTheme="minorHAnsi" w:cstheme="minorHAnsi"/>
                <w:b/>
              </w:rPr>
              <w:t>C</w:t>
            </w:r>
            <w:r w:rsidRPr="00084D1D">
              <w:rPr>
                <w:rFonts w:asciiTheme="minorHAnsi" w:hAnsiTheme="minorHAnsi" w:cstheme="minorHAnsi"/>
                <w:b/>
                <w:vertAlign w:val="subscript"/>
              </w:rPr>
              <w:t>ob</w:t>
            </w:r>
          </w:p>
        </w:tc>
        <w:tc>
          <w:tcPr>
            <w:tcW w:w="1985" w:type="dxa"/>
            <w:vMerge/>
            <w:vAlign w:val="center"/>
          </w:tcPr>
          <w:p w:rsidR="0070613F" w:rsidRPr="00084D1D" w:rsidRDefault="0070613F" w:rsidP="00AE3680">
            <w:pPr>
              <w:jc w:val="center"/>
              <w:rPr>
                <w:rFonts w:asciiTheme="minorHAnsi" w:hAnsiTheme="minorHAnsi" w:cstheme="minorHAnsi"/>
                <w:b/>
              </w:rPr>
            </w:pPr>
          </w:p>
        </w:tc>
        <w:tc>
          <w:tcPr>
            <w:tcW w:w="2268" w:type="dxa"/>
            <w:vMerge/>
            <w:vAlign w:val="center"/>
          </w:tcPr>
          <w:p w:rsidR="0070613F" w:rsidRPr="00084D1D" w:rsidRDefault="0070613F" w:rsidP="00AE3680">
            <w:pPr>
              <w:jc w:val="center"/>
              <w:rPr>
                <w:rFonts w:asciiTheme="minorHAnsi" w:hAnsiTheme="minorHAnsi" w:cstheme="minorHAnsi"/>
                <w:b/>
              </w:rPr>
            </w:pPr>
          </w:p>
        </w:tc>
      </w:tr>
    </w:tbl>
    <w:p w:rsidR="0070613F" w:rsidRPr="00084D1D" w:rsidRDefault="0070613F" w:rsidP="00AE3680">
      <w:pPr>
        <w:keepNext/>
        <w:jc w:val="both"/>
        <w:outlineLvl w:val="2"/>
        <w:rPr>
          <w:rFonts w:asciiTheme="minorHAnsi" w:hAnsiTheme="minorHAnsi" w:cstheme="minorHAnsi"/>
        </w:rPr>
      </w:pPr>
      <w:r w:rsidRPr="00084D1D">
        <w:rPr>
          <w:rFonts w:asciiTheme="minorHAnsi" w:hAnsiTheme="minorHAnsi" w:cstheme="minorHAnsi"/>
          <w:b/>
        </w:rPr>
        <w:t>P</w:t>
      </w:r>
      <w:r w:rsidRPr="00084D1D">
        <w:rPr>
          <w:rFonts w:asciiTheme="minorHAnsi" w:hAnsiTheme="minorHAnsi" w:cstheme="minorHAnsi"/>
          <w:b/>
          <w:vertAlign w:val="subscript"/>
        </w:rPr>
        <w:t>c</w:t>
      </w:r>
      <w:r w:rsidRPr="00084D1D">
        <w:rPr>
          <w:rFonts w:asciiTheme="minorHAnsi" w:hAnsiTheme="minorHAnsi" w:cstheme="minorHAnsi"/>
        </w:rPr>
        <w:t xml:space="preserve"> – liczba punktów uzyskanych przez ofertę badaną w kryterium </w:t>
      </w:r>
      <w:r w:rsidRPr="00084D1D">
        <w:rPr>
          <w:rFonts w:asciiTheme="minorHAnsi" w:hAnsiTheme="minorHAnsi" w:cstheme="minorHAnsi"/>
          <w:b/>
        </w:rPr>
        <w:t>„cena”</w:t>
      </w:r>
    </w:p>
    <w:p w:rsidR="0070613F" w:rsidRPr="00084D1D" w:rsidRDefault="0070613F" w:rsidP="00AE3680">
      <w:pPr>
        <w:keepNext/>
        <w:jc w:val="both"/>
        <w:outlineLvl w:val="2"/>
        <w:rPr>
          <w:rFonts w:asciiTheme="minorHAnsi" w:hAnsiTheme="minorHAnsi" w:cstheme="minorHAnsi"/>
        </w:rPr>
      </w:pPr>
      <w:r w:rsidRPr="00084D1D">
        <w:rPr>
          <w:rFonts w:asciiTheme="minorHAnsi" w:hAnsiTheme="minorHAnsi" w:cstheme="minorHAnsi"/>
          <w:b/>
        </w:rPr>
        <w:t>C</w:t>
      </w:r>
      <w:r w:rsidRPr="00084D1D">
        <w:rPr>
          <w:rFonts w:asciiTheme="minorHAnsi" w:hAnsiTheme="minorHAnsi" w:cstheme="minorHAnsi"/>
          <w:b/>
          <w:vertAlign w:val="subscript"/>
        </w:rPr>
        <w:t>n</w:t>
      </w:r>
      <w:r w:rsidRPr="00084D1D">
        <w:rPr>
          <w:rFonts w:asciiTheme="minorHAnsi" w:hAnsiTheme="minorHAnsi" w:cstheme="minorHAnsi"/>
        </w:rPr>
        <w:t xml:space="preserve"> – najniższa zaoferowana cena spośród wszystkich cen z ofert podlegających ocenie</w:t>
      </w:r>
    </w:p>
    <w:p w:rsidR="0070613F" w:rsidRPr="00084D1D" w:rsidRDefault="0070613F" w:rsidP="00AE3680">
      <w:pPr>
        <w:keepNext/>
        <w:ind w:left="709" w:hanging="709"/>
        <w:jc w:val="both"/>
        <w:outlineLvl w:val="3"/>
        <w:rPr>
          <w:rFonts w:asciiTheme="minorHAnsi" w:hAnsiTheme="minorHAnsi" w:cstheme="minorHAnsi"/>
        </w:rPr>
      </w:pPr>
      <w:r w:rsidRPr="00084D1D">
        <w:rPr>
          <w:rFonts w:asciiTheme="minorHAnsi" w:hAnsiTheme="minorHAnsi" w:cstheme="minorHAnsi"/>
          <w:b/>
        </w:rPr>
        <w:t>C</w:t>
      </w:r>
      <w:r w:rsidRPr="00084D1D">
        <w:rPr>
          <w:rFonts w:asciiTheme="minorHAnsi" w:hAnsiTheme="minorHAnsi" w:cstheme="minorHAnsi"/>
          <w:b/>
          <w:vertAlign w:val="subscript"/>
        </w:rPr>
        <w:t>ob</w:t>
      </w:r>
      <w:r w:rsidRPr="00084D1D">
        <w:rPr>
          <w:rFonts w:asciiTheme="minorHAnsi" w:hAnsiTheme="minorHAnsi" w:cstheme="minorHAnsi"/>
        </w:rPr>
        <w:t xml:space="preserve"> – cena oferty badanej</w:t>
      </w:r>
    </w:p>
    <w:p w:rsidR="0070613F" w:rsidRPr="00084D1D" w:rsidRDefault="0070613F" w:rsidP="00AE3680">
      <w:pPr>
        <w:rPr>
          <w:rFonts w:asciiTheme="minorHAnsi" w:hAnsiTheme="minorHAnsi" w:cstheme="minorHAnsi"/>
        </w:rPr>
      </w:pPr>
      <w:r w:rsidRPr="00084D1D">
        <w:rPr>
          <w:rFonts w:asciiTheme="minorHAnsi" w:hAnsiTheme="minorHAnsi" w:cstheme="minorHAnsi"/>
          <w:b/>
        </w:rPr>
        <w:t>W</w:t>
      </w:r>
      <w:r w:rsidRPr="00084D1D">
        <w:rPr>
          <w:rFonts w:asciiTheme="minorHAnsi" w:hAnsiTheme="minorHAnsi" w:cstheme="minorHAnsi"/>
          <w:b/>
          <w:vertAlign w:val="subscript"/>
        </w:rPr>
        <w:t>c</w:t>
      </w:r>
      <w:r w:rsidRPr="00084D1D">
        <w:rPr>
          <w:rFonts w:asciiTheme="minorHAnsi" w:hAnsiTheme="minorHAnsi" w:cstheme="minorHAnsi"/>
        </w:rPr>
        <w:t xml:space="preserve"> – waga kryterium „cena” (tj. 60%) w postaci ułamka (0,60)</w:t>
      </w:r>
    </w:p>
    <w:p w:rsidR="0070613F" w:rsidRPr="00084D1D" w:rsidRDefault="0070613F" w:rsidP="00AE3680">
      <w:pPr>
        <w:jc w:val="both"/>
        <w:rPr>
          <w:rFonts w:asciiTheme="minorHAnsi" w:hAnsiTheme="minorHAnsi" w:cstheme="minorHAnsi"/>
        </w:rPr>
      </w:pPr>
      <w:r w:rsidRPr="00084D1D">
        <w:rPr>
          <w:rFonts w:asciiTheme="minorHAnsi" w:hAnsiTheme="minorHAnsi" w:cstheme="minorHAnsi"/>
        </w:rPr>
        <w:t xml:space="preserve">W kryterium można uzyskać maksymalnie </w:t>
      </w:r>
      <w:r w:rsidRPr="00084D1D">
        <w:rPr>
          <w:rFonts w:asciiTheme="minorHAnsi" w:hAnsiTheme="minorHAnsi" w:cstheme="minorHAnsi"/>
          <w:b/>
        </w:rPr>
        <w:t>60 punktów</w:t>
      </w:r>
      <w:r w:rsidRPr="00084D1D">
        <w:rPr>
          <w:rFonts w:asciiTheme="minorHAnsi" w:hAnsiTheme="minorHAnsi" w:cstheme="minorHAnsi"/>
        </w:rPr>
        <w:t>.</w:t>
      </w:r>
    </w:p>
    <w:p w:rsidR="0070613F" w:rsidRPr="00084D1D" w:rsidRDefault="0070613F" w:rsidP="00AE3680">
      <w:pPr>
        <w:jc w:val="both"/>
        <w:rPr>
          <w:rFonts w:asciiTheme="minorHAnsi" w:hAnsiTheme="minorHAnsi" w:cstheme="minorHAnsi"/>
          <w:b/>
          <w:highlight w:val="yellow"/>
          <w:u w:val="single"/>
        </w:rPr>
      </w:pPr>
    </w:p>
    <w:p w:rsidR="0070613F" w:rsidRPr="00084D1D" w:rsidRDefault="0070613F" w:rsidP="00AE3680">
      <w:pPr>
        <w:jc w:val="both"/>
        <w:rPr>
          <w:rFonts w:asciiTheme="minorHAnsi" w:hAnsiTheme="minorHAnsi" w:cstheme="minorHAnsi"/>
          <w:b/>
          <w:u w:val="single"/>
        </w:rPr>
      </w:pPr>
      <w:r w:rsidRPr="00084D1D">
        <w:rPr>
          <w:rFonts w:asciiTheme="minorHAnsi" w:hAnsiTheme="minorHAnsi" w:cstheme="minorHAnsi"/>
          <w:b/>
          <w:u w:val="single"/>
        </w:rPr>
        <w:t xml:space="preserve">Kryterium II: </w:t>
      </w:r>
    </w:p>
    <w:p w:rsidR="0070613F" w:rsidRPr="00084D1D" w:rsidRDefault="0070613F" w:rsidP="00AE3680">
      <w:pPr>
        <w:jc w:val="both"/>
        <w:rPr>
          <w:rFonts w:asciiTheme="minorHAnsi" w:hAnsiTheme="minorHAnsi" w:cstheme="minorHAnsi"/>
          <w:b/>
        </w:rPr>
      </w:pPr>
      <w:r w:rsidRPr="00084D1D">
        <w:rPr>
          <w:rFonts w:asciiTheme="minorHAnsi" w:hAnsiTheme="minorHAnsi" w:cstheme="minorHAnsi"/>
          <w:bCs/>
        </w:rPr>
        <w:t>W kryterium II ,,</w:t>
      </w:r>
      <w:r w:rsidR="00A4081B" w:rsidRPr="00084D1D">
        <w:rPr>
          <w:rFonts w:asciiTheme="minorHAnsi" w:hAnsiTheme="minorHAnsi" w:cstheme="minorHAnsi"/>
          <w:b/>
        </w:rPr>
        <w:t>termin przydatności</w:t>
      </w:r>
      <w:r w:rsidRPr="00084D1D">
        <w:rPr>
          <w:rFonts w:asciiTheme="minorHAnsi" w:hAnsiTheme="minorHAnsi" w:cstheme="minorHAnsi"/>
          <w:bCs/>
        </w:rPr>
        <w:t>” Wykonawca otrzyma punkty na podstawie zadeklarowan</w:t>
      </w:r>
      <w:r w:rsidR="00A4081B" w:rsidRPr="00084D1D">
        <w:rPr>
          <w:rFonts w:asciiTheme="minorHAnsi" w:hAnsiTheme="minorHAnsi" w:cstheme="minorHAnsi"/>
          <w:bCs/>
        </w:rPr>
        <w:t>ego</w:t>
      </w:r>
      <w:r w:rsidRPr="00084D1D">
        <w:rPr>
          <w:rFonts w:asciiTheme="minorHAnsi" w:hAnsiTheme="minorHAnsi" w:cstheme="minorHAnsi"/>
          <w:bCs/>
        </w:rPr>
        <w:t xml:space="preserve"> w formularzu ofertowym </w:t>
      </w:r>
      <w:r w:rsidR="00A4081B" w:rsidRPr="00084D1D">
        <w:rPr>
          <w:rFonts w:asciiTheme="minorHAnsi" w:hAnsiTheme="minorHAnsi" w:cstheme="minorHAnsi"/>
          <w:bCs/>
        </w:rPr>
        <w:t>terminu przydatności</w:t>
      </w:r>
      <w:r w:rsidRPr="00084D1D">
        <w:rPr>
          <w:rFonts w:asciiTheme="minorHAnsi" w:hAnsiTheme="minorHAnsi" w:cstheme="minorHAnsi"/>
          <w:bCs/>
        </w:rPr>
        <w:t xml:space="preserve">. W kryterium można uzyskać maksymalnie </w:t>
      </w:r>
      <w:r w:rsidR="00EF06F0">
        <w:rPr>
          <w:rFonts w:asciiTheme="minorHAnsi" w:hAnsiTheme="minorHAnsi" w:cstheme="minorHAnsi"/>
          <w:b/>
        </w:rPr>
        <w:t>2</w:t>
      </w:r>
      <w:r w:rsidRPr="00084D1D">
        <w:rPr>
          <w:rFonts w:asciiTheme="minorHAnsi" w:hAnsiTheme="minorHAnsi" w:cstheme="minorHAnsi"/>
          <w:b/>
        </w:rPr>
        <w:t>0 pkt.</w:t>
      </w:r>
      <w:r w:rsidR="00A4081B" w:rsidRPr="00084D1D">
        <w:rPr>
          <w:rFonts w:asciiTheme="minorHAnsi" w:hAnsiTheme="minorHAnsi" w:cstheme="minorHAnsi"/>
          <w:b/>
        </w:rPr>
        <w:t xml:space="preserve"> </w:t>
      </w:r>
    </w:p>
    <w:p w:rsidR="00A4081B" w:rsidRPr="00084D1D" w:rsidRDefault="00676A0F" w:rsidP="00AE3680">
      <w:pPr>
        <w:jc w:val="both"/>
        <w:rPr>
          <w:rFonts w:asciiTheme="minorHAnsi" w:hAnsiTheme="minorHAnsi" w:cstheme="minorHAnsi"/>
          <w:bCs/>
        </w:rPr>
      </w:pPr>
      <w:r w:rsidRPr="00084D1D">
        <w:rPr>
          <w:rFonts w:asciiTheme="minorHAnsi" w:hAnsiTheme="minorHAnsi" w:cstheme="minorHAnsi"/>
          <w:b/>
        </w:rPr>
        <w:t>Punktacja:</w:t>
      </w:r>
    </w:p>
    <w:p w:rsidR="00A4081B" w:rsidRPr="00084D1D" w:rsidRDefault="00A4081B" w:rsidP="00AE3680">
      <w:pPr>
        <w:jc w:val="both"/>
        <w:rPr>
          <w:rFonts w:asciiTheme="minorHAnsi" w:hAnsiTheme="minorHAnsi" w:cstheme="minorHAnsi"/>
          <w:bCs/>
        </w:rPr>
      </w:pPr>
      <w:r w:rsidRPr="00084D1D">
        <w:rPr>
          <w:rFonts w:asciiTheme="minorHAnsi" w:hAnsiTheme="minorHAnsi" w:cstheme="minorHAnsi"/>
          <w:bCs/>
        </w:rPr>
        <w:t xml:space="preserve">Termin przydatności mniej niż 6 miesięcy: </w:t>
      </w:r>
      <w:r w:rsidR="00676A0F" w:rsidRPr="00084D1D">
        <w:rPr>
          <w:rFonts w:asciiTheme="minorHAnsi" w:hAnsiTheme="minorHAnsi" w:cstheme="minorHAnsi"/>
          <w:bCs/>
        </w:rPr>
        <w:t xml:space="preserve">odrzucenie oferty jako niezgodnej z </w:t>
      </w:r>
      <w:r w:rsidR="0063233B" w:rsidRPr="00084D1D">
        <w:rPr>
          <w:rFonts w:asciiTheme="minorHAnsi" w:hAnsiTheme="minorHAnsi" w:cstheme="minorHAnsi"/>
          <w:bCs/>
        </w:rPr>
        <w:t>warunkami zamówi</w:t>
      </w:r>
      <w:r w:rsidR="0063233B" w:rsidRPr="00084D1D">
        <w:rPr>
          <w:rFonts w:asciiTheme="minorHAnsi" w:hAnsiTheme="minorHAnsi" w:cstheme="minorHAnsi"/>
          <w:bCs/>
        </w:rPr>
        <w:t>e</w:t>
      </w:r>
      <w:r w:rsidR="0063233B" w:rsidRPr="00084D1D">
        <w:rPr>
          <w:rFonts w:asciiTheme="minorHAnsi" w:hAnsiTheme="minorHAnsi" w:cstheme="minorHAnsi"/>
          <w:bCs/>
        </w:rPr>
        <w:t xml:space="preserve">nia, określonymi w </w:t>
      </w:r>
      <w:r w:rsidR="00676A0F" w:rsidRPr="00084D1D">
        <w:rPr>
          <w:rFonts w:asciiTheme="minorHAnsi" w:hAnsiTheme="minorHAnsi" w:cstheme="minorHAnsi"/>
          <w:bCs/>
        </w:rPr>
        <w:t>swz.</w:t>
      </w:r>
    </w:p>
    <w:p w:rsidR="00C50574" w:rsidRDefault="00A4081B" w:rsidP="00AE3680">
      <w:pPr>
        <w:jc w:val="both"/>
        <w:rPr>
          <w:rFonts w:asciiTheme="minorHAnsi" w:hAnsiTheme="minorHAnsi" w:cstheme="minorHAnsi"/>
          <w:bCs/>
        </w:rPr>
      </w:pPr>
      <w:r w:rsidRPr="00084D1D">
        <w:rPr>
          <w:rFonts w:asciiTheme="minorHAnsi" w:hAnsiTheme="minorHAnsi" w:cstheme="minorHAnsi"/>
          <w:b/>
        </w:rPr>
        <w:t>Termin przydatności</w:t>
      </w:r>
      <w:r w:rsidR="0063233B" w:rsidRPr="00084D1D">
        <w:rPr>
          <w:rFonts w:asciiTheme="minorHAnsi" w:hAnsiTheme="minorHAnsi" w:cstheme="minorHAnsi"/>
          <w:b/>
        </w:rPr>
        <w:t xml:space="preserve"> </w:t>
      </w:r>
      <w:r w:rsidRPr="00084D1D">
        <w:rPr>
          <w:rFonts w:asciiTheme="minorHAnsi" w:hAnsiTheme="minorHAnsi" w:cstheme="minorHAnsi"/>
          <w:b/>
        </w:rPr>
        <w:t>6 miesięcy:</w:t>
      </w:r>
      <w:r w:rsidRPr="00084D1D">
        <w:rPr>
          <w:rFonts w:asciiTheme="minorHAnsi" w:hAnsiTheme="minorHAnsi" w:cstheme="minorHAnsi"/>
          <w:bCs/>
        </w:rPr>
        <w:t xml:space="preserve"> 0,00 pkt</w:t>
      </w:r>
      <w:r w:rsidR="00C50574">
        <w:rPr>
          <w:rFonts w:asciiTheme="minorHAnsi" w:hAnsiTheme="minorHAnsi" w:cstheme="minorHAnsi"/>
          <w:bCs/>
        </w:rPr>
        <w:t xml:space="preserve">. </w:t>
      </w:r>
    </w:p>
    <w:p w:rsidR="00A4081B" w:rsidRPr="00084D1D" w:rsidRDefault="00C50574" w:rsidP="00AE3680">
      <w:pPr>
        <w:jc w:val="both"/>
        <w:rPr>
          <w:rFonts w:asciiTheme="minorHAnsi" w:hAnsiTheme="minorHAnsi" w:cstheme="minorHAnsi"/>
          <w:bCs/>
        </w:rPr>
      </w:pPr>
      <w:r>
        <w:rPr>
          <w:rFonts w:asciiTheme="minorHAnsi" w:hAnsiTheme="minorHAnsi" w:cstheme="minorHAnsi"/>
          <w:bCs/>
        </w:rPr>
        <w:t>(termin wymagany jako minimalny, który nie jest dodatkowo punktowany).</w:t>
      </w:r>
    </w:p>
    <w:p w:rsidR="00C50574" w:rsidRDefault="00A4081B" w:rsidP="00AE3680">
      <w:pPr>
        <w:jc w:val="both"/>
        <w:rPr>
          <w:rFonts w:asciiTheme="minorHAnsi" w:hAnsiTheme="minorHAnsi" w:cstheme="minorHAnsi"/>
          <w:bCs/>
        </w:rPr>
      </w:pPr>
      <w:r w:rsidRPr="00084D1D">
        <w:rPr>
          <w:rFonts w:asciiTheme="minorHAnsi" w:hAnsiTheme="minorHAnsi" w:cstheme="minorHAnsi"/>
          <w:b/>
        </w:rPr>
        <w:t xml:space="preserve">Termin przydatności </w:t>
      </w:r>
      <w:r w:rsidR="009C4ADE">
        <w:rPr>
          <w:rFonts w:asciiTheme="minorHAnsi" w:hAnsiTheme="minorHAnsi" w:cstheme="minorHAnsi"/>
          <w:b/>
        </w:rPr>
        <w:t xml:space="preserve">powyżej 6 </w:t>
      </w:r>
      <w:r w:rsidRPr="00084D1D">
        <w:rPr>
          <w:rFonts w:asciiTheme="minorHAnsi" w:hAnsiTheme="minorHAnsi" w:cstheme="minorHAnsi"/>
          <w:b/>
        </w:rPr>
        <w:t>miesięcy</w:t>
      </w:r>
      <w:r w:rsidRPr="00084D1D">
        <w:rPr>
          <w:rFonts w:asciiTheme="minorHAnsi" w:hAnsiTheme="minorHAnsi" w:cstheme="minorHAnsi"/>
          <w:bCs/>
        </w:rPr>
        <w:t xml:space="preserve">: </w:t>
      </w:r>
      <w:r w:rsidR="00910E6E">
        <w:rPr>
          <w:rFonts w:asciiTheme="minorHAnsi" w:hAnsiTheme="minorHAnsi" w:cstheme="minorHAnsi"/>
          <w:bCs/>
        </w:rPr>
        <w:t>4</w:t>
      </w:r>
      <w:r w:rsidRPr="00084D1D">
        <w:rPr>
          <w:rFonts w:asciiTheme="minorHAnsi" w:hAnsiTheme="minorHAnsi" w:cstheme="minorHAnsi"/>
          <w:bCs/>
        </w:rPr>
        <w:t>0,00 pkt.</w:t>
      </w:r>
    </w:p>
    <w:p w:rsidR="00C50574" w:rsidRDefault="00C50574" w:rsidP="00AE3680">
      <w:pPr>
        <w:jc w:val="both"/>
        <w:rPr>
          <w:rFonts w:asciiTheme="minorHAnsi" w:hAnsiTheme="minorHAnsi" w:cstheme="minorHAnsi"/>
          <w:bCs/>
        </w:rPr>
      </w:pPr>
    </w:p>
    <w:p w:rsidR="00C50574" w:rsidRDefault="00C50574" w:rsidP="00AE3680">
      <w:pPr>
        <w:jc w:val="both"/>
        <w:rPr>
          <w:rFonts w:asciiTheme="minorHAnsi" w:hAnsiTheme="minorHAnsi" w:cstheme="minorHAnsi"/>
          <w:bCs/>
        </w:rPr>
      </w:pPr>
    </w:p>
    <w:p w:rsidR="00C50574" w:rsidRPr="00084D1D" w:rsidRDefault="00C50574" w:rsidP="00AE3680">
      <w:pPr>
        <w:jc w:val="both"/>
        <w:rPr>
          <w:rFonts w:asciiTheme="minorHAnsi" w:hAnsiTheme="minorHAnsi" w:cstheme="minorHAnsi"/>
          <w:bCs/>
        </w:rPr>
      </w:pPr>
      <w:r>
        <w:rPr>
          <w:rFonts w:asciiTheme="minorHAnsi" w:hAnsiTheme="minorHAnsi" w:cstheme="minorHAnsi"/>
          <w:bCs/>
        </w:rPr>
        <w:t>Za najkorzystniejszą zostanie uznana oferta (w każdej części oddzielnie), która uzyska najwyższą liczbę punktów.</w:t>
      </w:r>
    </w:p>
    <w:p w:rsidR="002052A1" w:rsidRPr="00084D1D" w:rsidRDefault="002052A1" w:rsidP="00AE3680">
      <w:pPr>
        <w:pStyle w:val="Nagwek1"/>
        <w:spacing w:before="0" w:after="0" w:line="240" w:lineRule="auto"/>
        <w:rPr>
          <w:rFonts w:asciiTheme="minorHAnsi" w:hAnsiTheme="minorHAnsi" w:cstheme="minorHAnsi"/>
          <w:sz w:val="24"/>
          <w:szCs w:val="24"/>
          <w:lang w:eastAsia="ar-SA"/>
        </w:rPr>
      </w:pP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r w:rsidRPr="00084D1D">
        <w:rPr>
          <w:rFonts w:asciiTheme="minorHAnsi" w:hAnsiTheme="minorHAnsi" w:cstheme="minorHAnsi"/>
          <w:sz w:val="24"/>
          <w:szCs w:val="24"/>
          <w:lang w:eastAsia="ar-SA"/>
        </w:rPr>
        <w:t>Rozdział XV</w:t>
      </w:r>
      <w:r w:rsidR="00AF7E24" w:rsidRPr="00084D1D">
        <w:rPr>
          <w:rFonts w:asciiTheme="minorHAnsi" w:hAnsiTheme="minorHAnsi" w:cstheme="minorHAnsi"/>
          <w:sz w:val="24"/>
          <w:szCs w:val="24"/>
          <w:lang w:eastAsia="ar-SA"/>
        </w:rPr>
        <w:t>I</w:t>
      </w:r>
      <w:r w:rsidRPr="00084D1D">
        <w:rPr>
          <w:rFonts w:asciiTheme="minorHAnsi" w:hAnsiTheme="minorHAnsi" w:cstheme="minorHAnsi"/>
          <w:sz w:val="24"/>
          <w:szCs w:val="24"/>
          <w:lang w:eastAsia="ar-SA"/>
        </w:rPr>
        <w:t>. Informacje o formalnościach, jakie powinny zostać dopełnione po wyborze oferty w celu zawarcia umowy w sprawie zamówienia publicznego</w:t>
      </w:r>
      <w:bookmarkEnd w:id="18"/>
      <w:r w:rsidRPr="00084D1D">
        <w:rPr>
          <w:rFonts w:asciiTheme="minorHAnsi" w:hAnsiTheme="minorHAnsi" w:cstheme="minorHAnsi"/>
          <w:sz w:val="24"/>
          <w:szCs w:val="24"/>
          <w:lang w:eastAsia="ar-SA"/>
        </w:rPr>
        <w:t xml:space="preserve"> </w:t>
      </w:r>
    </w:p>
    <w:p w:rsidR="00B97871" w:rsidRPr="00084D1D" w:rsidRDefault="00AF7E24">
      <w:pPr>
        <w:numPr>
          <w:ilvl w:val="0"/>
          <w:numId w:val="14"/>
        </w:numPr>
        <w:tabs>
          <w:tab w:val="clear" w:pos="1506"/>
        </w:tabs>
        <w:suppressAutoHyphens/>
        <w:ind w:left="284" w:hanging="284"/>
        <w:jc w:val="both"/>
        <w:rPr>
          <w:rFonts w:asciiTheme="minorHAnsi" w:hAnsiTheme="minorHAnsi" w:cstheme="minorHAnsi"/>
        </w:rPr>
      </w:pPr>
      <w:r w:rsidRPr="00084D1D">
        <w:rPr>
          <w:rFonts w:asciiTheme="minorHAnsi" w:hAnsiTheme="minorHAnsi" w:cstheme="minorHAnsi"/>
        </w:rPr>
        <w:t>Po wyborze najkorzystniejszej oferty Zamawiający prześle wybranemu Wykonawcy uzupełniony o dane z oferty egzemplarz umowy</w:t>
      </w:r>
      <w:r w:rsidR="005A764B" w:rsidRPr="00084D1D">
        <w:rPr>
          <w:rFonts w:asciiTheme="minorHAnsi" w:hAnsiTheme="minorHAnsi" w:cstheme="minorHAnsi"/>
        </w:rPr>
        <w:t xml:space="preserve"> zgodny z</w:t>
      </w:r>
      <w:r w:rsidR="005A764B" w:rsidRPr="00084D1D">
        <w:rPr>
          <w:rFonts w:asciiTheme="minorHAnsi" w:hAnsiTheme="minorHAnsi" w:cstheme="minorHAnsi"/>
          <w:lang w:eastAsia="ar-SA"/>
        </w:rPr>
        <w:t xml:space="preserve"> wzorem umowy, który stanowi </w:t>
      </w:r>
      <w:r w:rsidR="005A764B" w:rsidRPr="00084D1D">
        <w:rPr>
          <w:rFonts w:asciiTheme="minorHAnsi" w:hAnsiTheme="minorHAnsi" w:cstheme="minorHAnsi"/>
          <w:b/>
          <w:bCs/>
          <w:lang w:eastAsia="ar-SA"/>
        </w:rPr>
        <w:t xml:space="preserve">załącznik  nr </w:t>
      </w:r>
      <w:r w:rsidR="00084D1D" w:rsidRPr="00084D1D">
        <w:rPr>
          <w:rFonts w:asciiTheme="minorHAnsi" w:hAnsiTheme="minorHAnsi" w:cstheme="minorHAnsi"/>
          <w:b/>
          <w:bCs/>
          <w:lang w:eastAsia="ar-SA"/>
        </w:rPr>
        <w:t xml:space="preserve">5 </w:t>
      </w:r>
      <w:r w:rsidR="005A764B" w:rsidRPr="00084D1D">
        <w:rPr>
          <w:rFonts w:asciiTheme="minorHAnsi" w:hAnsiTheme="minorHAnsi" w:cstheme="minorHAnsi"/>
          <w:b/>
          <w:bCs/>
          <w:lang w:eastAsia="ar-SA"/>
        </w:rPr>
        <w:t>do SWZ</w:t>
      </w:r>
      <w:r w:rsidR="00C50574">
        <w:rPr>
          <w:rFonts w:asciiTheme="minorHAnsi" w:hAnsiTheme="minorHAnsi" w:cstheme="minorHAnsi"/>
          <w:b/>
          <w:bCs/>
          <w:lang w:eastAsia="ar-SA"/>
        </w:rPr>
        <w:t xml:space="preserve"> wraz z umową komisu</w:t>
      </w:r>
      <w:r w:rsidR="00B97871" w:rsidRPr="00084D1D">
        <w:rPr>
          <w:rFonts w:asciiTheme="minorHAnsi" w:hAnsiTheme="minorHAnsi" w:cstheme="minorHAnsi"/>
        </w:rPr>
        <w:t>.</w:t>
      </w:r>
    </w:p>
    <w:p w:rsidR="00AF7E24" w:rsidRPr="00084D1D" w:rsidRDefault="00AF7E24">
      <w:pPr>
        <w:numPr>
          <w:ilvl w:val="0"/>
          <w:numId w:val="14"/>
        </w:numPr>
        <w:tabs>
          <w:tab w:val="clear" w:pos="1506"/>
        </w:tabs>
        <w:suppressAutoHyphens/>
        <w:ind w:left="284" w:hanging="284"/>
        <w:jc w:val="both"/>
        <w:rPr>
          <w:rFonts w:asciiTheme="minorHAnsi" w:hAnsiTheme="minorHAnsi" w:cstheme="minorHAnsi"/>
        </w:rPr>
      </w:pPr>
      <w:r w:rsidRPr="00084D1D">
        <w:rPr>
          <w:rFonts w:asciiTheme="minorHAnsi" w:hAnsiTheme="minorHAnsi" w:cstheme="minorHAnsi"/>
        </w:rPr>
        <w:t xml:space="preserve">W celu zawarcia umowy osoba/y </w:t>
      </w:r>
      <w:r w:rsidR="005A764B" w:rsidRPr="00084D1D">
        <w:rPr>
          <w:rFonts w:asciiTheme="minorHAnsi" w:hAnsiTheme="minorHAnsi" w:cstheme="minorHAnsi"/>
        </w:rPr>
        <w:t>u</w:t>
      </w:r>
      <w:r w:rsidRPr="00084D1D">
        <w:rPr>
          <w:rFonts w:asciiTheme="minorHAnsi" w:hAnsiTheme="minorHAnsi" w:cstheme="minorHAnsi"/>
        </w:rPr>
        <w:t xml:space="preserve">poważniona do reprezentacji Wykonawcy winna podpisać umowę </w:t>
      </w:r>
      <w:r w:rsidR="005A764B" w:rsidRPr="00084D1D">
        <w:rPr>
          <w:rFonts w:asciiTheme="minorHAnsi" w:hAnsiTheme="minorHAnsi" w:cstheme="minorHAnsi"/>
        </w:rPr>
        <w:t>wskazaną w ust. 1 i odesłać Zamawiającemu.</w:t>
      </w:r>
    </w:p>
    <w:p w:rsidR="00914F06" w:rsidRPr="00084D1D" w:rsidRDefault="00914F06">
      <w:pPr>
        <w:numPr>
          <w:ilvl w:val="0"/>
          <w:numId w:val="14"/>
        </w:numPr>
        <w:tabs>
          <w:tab w:val="clear" w:pos="1506"/>
        </w:tabs>
        <w:suppressAutoHyphens/>
        <w:ind w:left="284" w:hanging="284"/>
        <w:jc w:val="both"/>
        <w:rPr>
          <w:rFonts w:asciiTheme="minorHAnsi" w:hAnsiTheme="minorHAnsi" w:cstheme="minorHAnsi"/>
        </w:rPr>
      </w:pPr>
      <w:r w:rsidRPr="00084D1D">
        <w:rPr>
          <w:rFonts w:asciiTheme="minorHAnsi" w:hAnsiTheme="minorHAnsi" w:cstheme="minorHAnsi"/>
        </w:rPr>
        <w:t>Do umowy Wykonawca winien załączyć dokumenty potwierdzające umocowanie osób reprezentujących go przy podpisywaniu umowy do podpisania umowy, o ile umocowanie to nie będzie wynikać z dokumentów załączonych do oferty.</w:t>
      </w:r>
    </w:p>
    <w:p w:rsidR="005A764B" w:rsidRPr="00084D1D" w:rsidRDefault="005A764B">
      <w:pPr>
        <w:numPr>
          <w:ilvl w:val="0"/>
          <w:numId w:val="14"/>
        </w:numPr>
        <w:tabs>
          <w:tab w:val="clear" w:pos="1506"/>
        </w:tabs>
        <w:suppressAutoHyphens/>
        <w:ind w:left="284" w:hanging="284"/>
        <w:jc w:val="both"/>
        <w:rPr>
          <w:rFonts w:asciiTheme="minorHAnsi" w:hAnsiTheme="minorHAnsi" w:cstheme="minorHAnsi"/>
        </w:rPr>
      </w:pPr>
      <w:r w:rsidRPr="00084D1D">
        <w:rPr>
          <w:rFonts w:asciiTheme="minorHAnsi" w:hAnsiTheme="minorHAnsi" w:cstheme="minorHAnsi"/>
        </w:rPr>
        <w:t>Zamawiający po otrzymaniu od Wykonawcy podpisanego przez niego egzemplarza umowy prześle Wykonawcy podpisany przez siebie egzemplarz umowy.</w:t>
      </w:r>
    </w:p>
    <w:p w:rsidR="005A764B" w:rsidRPr="00084D1D" w:rsidRDefault="005A764B" w:rsidP="00AE3680">
      <w:pPr>
        <w:suppressAutoHyphens/>
        <w:ind w:left="284"/>
        <w:jc w:val="both"/>
        <w:rPr>
          <w:rFonts w:asciiTheme="minorHAnsi" w:hAnsiTheme="minorHAnsi" w:cstheme="minorHAnsi"/>
        </w:rPr>
      </w:pPr>
    </w:p>
    <w:p w:rsidR="00B97871" w:rsidRPr="00084D1D" w:rsidRDefault="00B97871" w:rsidP="00AE3680">
      <w:pPr>
        <w:pStyle w:val="Nagwek1"/>
        <w:spacing w:before="0" w:after="0" w:line="240" w:lineRule="auto"/>
        <w:rPr>
          <w:rFonts w:asciiTheme="minorHAnsi" w:hAnsiTheme="minorHAnsi" w:cstheme="minorHAnsi"/>
          <w:sz w:val="24"/>
          <w:szCs w:val="24"/>
          <w:lang w:eastAsia="ar-SA"/>
        </w:rPr>
      </w:pPr>
      <w:bookmarkStart w:id="19" w:name="_Toc62562545"/>
      <w:r w:rsidRPr="00084D1D">
        <w:rPr>
          <w:rFonts w:asciiTheme="minorHAnsi" w:hAnsiTheme="minorHAnsi" w:cstheme="minorHAnsi"/>
          <w:sz w:val="24"/>
          <w:szCs w:val="24"/>
          <w:lang w:eastAsia="ar-SA"/>
        </w:rPr>
        <w:t>Rozdział XV</w:t>
      </w:r>
      <w:r w:rsidR="00914F06" w:rsidRPr="00084D1D">
        <w:rPr>
          <w:rFonts w:asciiTheme="minorHAnsi" w:hAnsiTheme="minorHAnsi" w:cstheme="minorHAnsi"/>
          <w:sz w:val="24"/>
          <w:szCs w:val="24"/>
          <w:lang w:eastAsia="ar-SA"/>
        </w:rPr>
        <w:t>II</w:t>
      </w:r>
      <w:r w:rsidRPr="00084D1D">
        <w:rPr>
          <w:rFonts w:asciiTheme="minorHAnsi" w:hAnsiTheme="minorHAnsi" w:cstheme="minorHAnsi"/>
          <w:sz w:val="24"/>
          <w:szCs w:val="24"/>
          <w:lang w:eastAsia="ar-SA"/>
        </w:rPr>
        <w:t xml:space="preserve">. </w:t>
      </w:r>
      <w:r w:rsidR="00914F06" w:rsidRPr="00084D1D">
        <w:rPr>
          <w:rFonts w:asciiTheme="minorHAnsi" w:hAnsiTheme="minorHAnsi" w:cstheme="minorHAnsi"/>
          <w:sz w:val="24"/>
          <w:szCs w:val="24"/>
          <w:lang w:eastAsia="ar-SA"/>
        </w:rPr>
        <w:t>Projektowane postanowienia umowy w sprawie zamówienia publicznego, które zostaną wprowadzone do umowy w sprawie zamówienia publicznego</w:t>
      </w:r>
      <w:r w:rsidRPr="00084D1D">
        <w:rPr>
          <w:rFonts w:asciiTheme="minorHAnsi" w:hAnsiTheme="minorHAnsi" w:cstheme="minorHAnsi"/>
          <w:sz w:val="24"/>
          <w:szCs w:val="24"/>
          <w:lang w:eastAsia="ar-SA"/>
        </w:rPr>
        <w:t>.</w:t>
      </w:r>
      <w:bookmarkEnd w:id="19"/>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084D1D">
        <w:rPr>
          <w:rFonts w:asciiTheme="minorHAnsi" w:hAnsiTheme="minorHAnsi" w:cstheme="minorHAnsi"/>
          <w:lang w:eastAsia="ar-SA"/>
        </w:rPr>
        <w:t>Istotne dla stron postanowienia zostały wskazane we wzorze umow</w:t>
      </w:r>
      <w:r w:rsidR="00A1088F">
        <w:rPr>
          <w:rFonts w:asciiTheme="minorHAnsi" w:hAnsiTheme="minorHAnsi" w:cstheme="minorHAnsi"/>
          <w:lang w:eastAsia="ar-SA"/>
        </w:rPr>
        <w:t>y.</w:t>
      </w:r>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bookmarkStart w:id="20" w:name="_Hlk527380018"/>
      <w:r w:rsidRPr="00084D1D">
        <w:rPr>
          <w:rFonts w:asciiTheme="minorHAnsi" w:hAnsiTheme="minorHAnsi" w:cstheme="minorHAnsi"/>
          <w:lang w:eastAsia="ar-SA"/>
        </w:rPr>
        <w:t xml:space="preserve">Umowa w sprawie udzielenia zamówienia publicznego zostanie zawarta w formie </w:t>
      </w:r>
      <w:bookmarkEnd w:id="20"/>
      <w:r w:rsidRPr="00084D1D">
        <w:rPr>
          <w:rFonts w:asciiTheme="minorHAnsi" w:hAnsiTheme="minorHAnsi" w:cstheme="minorHAnsi"/>
          <w:lang w:eastAsia="ar-SA"/>
        </w:rPr>
        <w:t>pisemnej pod rygorem nieważności w terminie nie krótszym niż 10 dni od dnia przekazania zawiadomienia o wyborze najkorzystniejszej oferty. Zamawiający może zawrzeć umowę przed upływem terminu, o którym mowa wyżej, jeżeli w postępowaniu została złożona tylko jedna oferta.</w:t>
      </w:r>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084D1D">
        <w:rPr>
          <w:rFonts w:asciiTheme="minorHAnsi" w:hAnsiTheme="minorHAnsi" w:cstheme="minorHAnsi"/>
          <w:lang w:eastAsia="ar-SA"/>
        </w:rPr>
        <w:t xml:space="preserve">Do umowy mają zastosowanie przepisy </w:t>
      </w:r>
      <w:r w:rsidR="00914F06" w:rsidRPr="00084D1D">
        <w:rPr>
          <w:rFonts w:asciiTheme="minorHAnsi" w:hAnsiTheme="minorHAnsi" w:cstheme="minorHAnsi"/>
          <w:lang w:eastAsia="ar-SA"/>
        </w:rPr>
        <w:t>ustawy Pzp i K</w:t>
      </w:r>
      <w:r w:rsidRPr="00084D1D">
        <w:rPr>
          <w:rFonts w:asciiTheme="minorHAnsi" w:hAnsiTheme="minorHAnsi" w:cstheme="minorHAnsi"/>
          <w:lang w:eastAsia="ar-SA"/>
        </w:rPr>
        <w:t>odeksu cywilnego, jeżeli przepisy ustawy nie stanowią inaczej.</w:t>
      </w:r>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084D1D">
        <w:rPr>
          <w:rFonts w:asciiTheme="minorHAnsi" w:hAnsiTheme="minorHAnsi" w:cstheme="minorHAnsi"/>
          <w:lang w:eastAsia="ar-SA"/>
        </w:rPr>
        <w:lastRenderedPageBreak/>
        <w:t>Umowa jest jawna i podlega udostępnieniu na zasadach określonych w przepisach o dostępie do informacji publicznej.</w:t>
      </w:r>
    </w:p>
    <w:p w:rsidR="00B97871" w:rsidRPr="00084D1D" w:rsidRDefault="00B97871" w:rsidP="00531CDD">
      <w:pPr>
        <w:numPr>
          <w:ilvl w:val="0"/>
          <w:numId w:val="3"/>
        </w:numPr>
        <w:tabs>
          <w:tab w:val="num" w:pos="284"/>
        </w:tabs>
        <w:suppressAutoHyphens/>
        <w:ind w:left="284" w:hanging="284"/>
        <w:jc w:val="both"/>
        <w:rPr>
          <w:rFonts w:asciiTheme="minorHAnsi" w:hAnsiTheme="minorHAnsi" w:cstheme="minorHAnsi"/>
          <w:lang w:eastAsia="ar-SA"/>
        </w:rPr>
      </w:pPr>
      <w:r w:rsidRPr="00084D1D">
        <w:rPr>
          <w:rFonts w:asciiTheme="minorHAnsi" w:hAnsiTheme="minorHAnsi" w:cstheme="minorHAnsi"/>
          <w:lang w:eastAsia="ar-SA"/>
        </w:rPr>
        <w:t>Wszelkie zmiany zawartej umowy będą wymagały pisemnego aneksu pod rygorem nieważności.</w:t>
      </w:r>
    </w:p>
    <w:p w:rsidR="00914F06" w:rsidRPr="00A1088F" w:rsidRDefault="00B97871" w:rsidP="00361D2A">
      <w:pPr>
        <w:numPr>
          <w:ilvl w:val="0"/>
          <w:numId w:val="3"/>
        </w:numPr>
        <w:tabs>
          <w:tab w:val="num" w:pos="284"/>
        </w:tabs>
        <w:suppressAutoHyphens/>
        <w:ind w:left="284" w:hanging="284"/>
        <w:jc w:val="both"/>
        <w:rPr>
          <w:rFonts w:asciiTheme="minorHAnsi" w:hAnsiTheme="minorHAnsi" w:cstheme="minorHAnsi"/>
          <w:lang w:eastAsia="ar-SA"/>
        </w:rPr>
      </w:pPr>
      <w:r w:rsidRPr="00A1088F">
        <w:rPr>
          <w:rFonts w:asciiTheme="minorHAnsi" w:hAnsiTheme="minorHAnsi" w:cstheme="minorHAnsi"/>
        </w:rPr>
        <w:t>Okoliczności, w jakich zmieniona może zostać umowa, są opisane we wzorze umowy</w:t>
      </w:r>
      <w:r w:rsidR="00A1088F">
        <w:rPr>
          <w:rFonts w:asciiTheme="minorHAnsi" w:hAnsiTheme="minorHAnsi" w:cstheme="minorHAnsi"/>
          <w:b/>
        </w:rPr>
        <w:t>.</w:t>
      </w:r>
    </w:p>
    <w:p w:rsidR="00B97871" w:rsidRPr="00084D1D" w:rsidRDefault="00B97871" w:rsidP="00AE3680">
      <w:pPr>
        <w:pStyle w:val="Nagwek1"/>
        <w:spacing w:before="0" w:after="0" w:line="240" w:lineRule="auto"/>
        <w:rPr>
          <w:rFonts w:asciiTheme="minorHAnsi" w:hAnsiTheme="minorHAnsi" w:cstheme="minorHAnsi"/>
          <w:bCs w:val="0"/>
          <w:sz w:val="24"/>
          <w:szCs w:val="24"/>
          <w:lang w:eastAsia="ar-SA"/>
        </w:rPr>
      </w:pPr>
      <w:bookmarkStart w:id="21" w:name="_Toc62562546"/>
      <w:r w:rsidRPr="00084D1D">
        <w:rPr>
          <w:rFonts w:asciiTheme="minorHAnsi" w:hAnsiTheme="minorHAnsi" w:cstheme="minorHAnsi"/>
          <w:sz w:val="24"/>
          <w:szCs w:val="24"/>
          <w:lang w:eastAsia="ar-SA"/>
        </w:rPr>
        <w:t>Rozdział XVI</w:t>
      </w:r>
      <w:r w:rsidR="00914F06" w:rsidRPr="00084D1D">
        <w:rPr>
          <w:rFonts w:asciiTheme="minorHAnsi" w:hAnsiTheme="minorHAnsi" w:cstheme="minorHAnsi"/>
          <w:sz w:val="24"/>
          <w:szCs w:val="24"/>
          <w:lang w:eastAsia="ar-SA"/>
        </w:rPr>
        <w:t>II</w:t>
      </w:r>
      <w:r w:rsidRPr="00084D1D">
        <w:rPr>
          <w:rFonts w:asciiTheme="minorHAnsi" w:hAnsiTheme="minorHAnsi" w:cstheme="minorHAnsi"/>
          <w:sz w:val="24"/>
          <w:szCs w:val="24"/>
          <w:lang w:eastAsia="ar-SA"/>
        </w:rPr>
        <w:t xml:space="preserve">. </w:t>
      </w:r>
      <w:r w:rsidRPr="00084D1D">
        <w:rPr>
          <w:rFonts w:asciiTheme="minorHAnsi" w:hAnsiTheme="minorHAnsi" w:cstheme="minorHAnsi"/>
          <w:bCs w:val="0"/>
          <w:sz w:val="24"/>
          <w:szCs w:val="24"/>
          <w:lang w:eastAsia="ar-SA"/>
        </w:rPr>
        <w:t>Pouczenie o środkach ochrony prawnej przysługujących wykonawcy</w:t>
      </w:r>
      <w:bookmarkEnd w:id="21"/>
      <w:r w:rsidRPr="00084D1D">
        <w:rPr>
          <w:rFonts w:asciiTheme="minorHAnsi" w:hAnsiTheme="minorHAnsi" w:cstheme="minorHAnsi"/>
          <w:bCs w:val="0"/>
          <w:sz w:val="24"/>
          <w:szCs w:val="24"/>
          <w:lang w:eastAsia="ar-SA"/>
        </w:rPr>
        <w:t xml:space="preserve"> </w:t>
      </w:r>
    </w:p>
    <w:p w:rsidR="00A8017C" w:rsidRPr="00084D1D" w:rsidRDefault="00A8017C" w:rsidP="00A8017C">
      <w:pPr>
        <w:rPr>
          <w:rFonts w:asciiTheme="minorHAnsi" w:hAnsiTheme="minorHAnsi" w:cstheme="minorHAnsi"/>
          <w:lang w:eastAsia="ar-SA"/>
        </w:rPr>
      </w:pPr>
    </w:p>
    <w:p w:rsidR="00914F06" w:rsidRPr="00084D1D" w:rsidRDefault="00914F06">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 xml:space="preserve">Środki ochrony prawnej przysługujące wykonawcy określa </w:t>
      </w:r>
      <w:r w:rsidR="004C376A" w:rsidRPr="00084D1D">
        <w:rPr>
          <w:rFonts w:asciiTheme="minorHAnsi" w:hAnsiTheme="minorHAnsi" w:cstheme="minorHAnsi"/>
        </w:rPr>
        <w:t>ustaw</w:t>
      </w:r>
      <w:r w:rsidR="00B954C1" w:rsidRPr="00084D1D">
        <w:rPr>
          <w:rFonts w:asciiTheme="minorHAnsi" w:hAnsiTheme="minorHAnsi" w:cstheme="minorHAnsi"/>
        </w:rPr>
        <w:t>a</w:t>
      </w:r>
      <w:r w:rsidR="004C376A" w:rsidRPr="00084D1D">
        <w:rPr>
          <w:rFonts w:asciiTheme="minorHAnsi" w:hAnsiTheme="minorHAnsi" w:cstheme="minorHAnsi"/>
        </w:rPr>
        <w:t xml:space="preserve"> Pzp.</w:t>
      </w:r>
    </w:p>
    <w:p w:rsidR="00914F06" w:rsidRPr="00084D1D" w:rsidRDefault="00914F06">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Środki ochrony prawnej przysługują wykonawcy</w:t>
      </w:r>
      <w:r w:rsidR="004C376A" w:rsidRPr="00084D1D">
        <w:rPr>
          <w:rFonts w:asciiTheme="minorHAnsi" w:hAnsiTheme="minorHAnsi" w:cstheme="minorHAnsi"/>
        </w:rPr>
        <w:t xml:space="preserve"> </w:t>
      </w:r>
      <w:r w:rsidRPr="00084D1D">
        <w:rPr>
          <w:rFonts w:asciiTheme="minorHAnsi" w:hAnsiTheme="minorHAnsi" w:cstheme="minorHAnsi"/>
        </w:rPr>
        <w:t>oraz innemu podmiotowi, jeżeli ma lub miał interes w uzyskaniu zamówienia oraz poniósł lub może ponieść szkodę w wyniku naruszenia przez zamawiającego przepisów ustawy.</w:t>
      </w:r>
    </w:p>
    <w:p w:rsidR="00914F06" w:rsidRPr="00084D1D" w:rsidRDefault="00914F06">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w:t>
      </w:r>
      <w:r w:rsidR="004C376A" w:rsidRPr="00084D1D">
        <w:rPr>
          <w:rFonts w:asciiTheme="minorHAnsi" w:hAnsiTheme="minorHAnsi" w:cstheme="minorHAnsi"/>
        </w:rPr>
        <w:t xml:space="preserve"> ustawy Pzp</w:t>
      </w:r>
      <w:r w:rsidRPr="00084D1D">
        <w:rPr>
          <w:rFonts w:asciiTheme="minorHAnsi" w:hAnsiTheme="minorHAnsi" w:cstheme="minorHAnsi"/>
        </w:rPr>
        <w:t>, oraz Rzecznikowi Małych i Średnich Przedsiębiorców.</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 xml:space="preserve">Pisma w formie pisemnej wnosi się za pośrednictwem operatora pocztowego, w rozumieniu </w:t>
      </w:r>
      <w:hyperlink r:id="rId53" w:anchor="/document/17938059?cm=DOCUMENT" w:history="1">
        <w:r w:rsidRPr="00084D1D">
          <w:rPr>
            <w:rFonts w:asciiTheme="minorHAnsi" w:hAnsiTheme="minorHAnsi" w:cstheme="minorHAnsi"/>
          </w:rPr>
          <w:t>ustawy</w:t>
        </w:r>
      </w:hyperlink>
      <w:r w:rsidRPr="00084D1D">
        <w:rPr>
          <w:rFonts w:asciiTheme="minorHAnsi" w:hAnsiTheme="minorHAnsi" w:cstheme="minorHAnsi"/>
        </w:rPr>
        <w:t xml:space="preserve"> z dnia 23 listopada 2012 r. - Prawo pocztowe, osobiście, za pośrednictwem posłańca, a pisma w postaci elektronicznej wnosi się przy użyciu środków komunikacji elektronicznej.</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Terminy oblicza się według przepisów prawa cywilnego.</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Jeżeli koniec terminu do wykonania czynności przypada na sobotę lub dzień ustawowo wolny od pracy, termin upływa dnia następnego po dniu lub dniach wolnych od pracy.</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Odwołanie przysługuje na:</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1) niezgodną z przepisami ustawy czynność zamawiającego, podjętą w postępowaniu o udzielenie zamówienia, w tym na projektowane postanowienie umowy;</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2) zaniechanie czynności w postępowaniu o udzielenie zamówienia;</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3) zaniechanie przeprowadzenia postępowania o udzielenie zamówienia, mimo że zamawiający był do tego obowiązany.</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Odwołanie wnosi się do Prezesa Izby.</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Odwołanie wnosi się w terminie:</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b) 15 dni od dnia przekazania informacji o czynności zamawiającego stanowiącej podstawę jego wniesienia, jeżeli informacja została przekazana w sposób inny niż określony w lit. a</w:t>
      </w:r>
      <w:r w:rsidR="00A16DC7" w:rsidRPr="00084D1D">
        <w:rPr>
          <w:rFonts w:asciiTheme="minorHAnsi" w:hAnsiTheme="minorHAnsi" w:cstheme="minorHAnsi"/>
        </w:rPr>
        <w:t>.</w:t>
      </w:r>
    </w:p>
    <w:p w:rsidR="00A16DC7"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Odwołanie wobec treści ogłoszenia wszczynającego postępowanie o udzielenie zamówienia lub konkurs lub wobec treści dokumentów zamówienia wnosi się w terminie</w:t>
      </w:r>
      <w:r w:rsidR="00A16DC7" w:rsidRPr="00084D1D">
        <w:rPr>
          <w:rFonts w:asciiTheme="minorHAnsi" w:hAnsiTheme="minorHAnsi" w:cstheme="minorHAnsi"/>
        </w:rPr>
        <w:t xml:space="preserve"> </w:t>
      </w:r>
      <w:r w:rsidRPr="00084D1D">
        <w:rPr>
          <w:rFonts w:asciiTheme="minorHAnsi" w:hAnsiTheme="minorHAnsi" w:cstheme="minorHAnsi"/>
        </w:rPr>
        <w:t>10 dni od dnia publikacji ogłoszenia w Dzienniku Urzędowym Unii Europejskiej lub zamieszczenia dokumentów zamówienia na stronie internetowej</w:t>
      </w:r>
      <w:r w:rsidR="00A16DC7" w:rsidRPr="00084D1D">
        <w:rPr>
          <w:rFonts w:asciiTheme="minorHAnsi" w:hAnsiTheme="minorHAnsi" w:cstheme="minorHAnsi"/>
        </w:rPr>
        <w:t>.</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Odwołanie w przypadkach innych niż określone w ust. 1</w:t>
      </w:r>
      <w:r w:rsidR="00A16DC7" w:rsidRPr="00084D1D">
        <w:rPr>
          <w:rFonts w:asciiTheme="minorHAnsi" w:hAnsiTheme="minorHAnsi" w:cstheme="minorHAnsi"/>
        </w:rPr>
        <w:t>2</w:t>
      </w:r>
      <w:r w:rsidRPr="00084D1D">
        <w:rPr>
          <w:rFonts w:asciiTheme="minorHAnsi" w:hAnsiTheme="minorHAnsi" w:cstheme="minorHAnsi"/>
        </w:rPr>
        <w:t xml:space="preserve"> i </w:t>
      </w:r>
      <w:r w:rsidR="00A16DC7" w:rsidRPr="00084D1D">
        <w:rPr>
          <w:rFonts w:asciiTheme="minorHAnsi" w:hAnsiTheme="minorHAnsi" w:cstheme="minorHAnsi"/>
        </w:rPr>
        <w:t>13</w:t>
      </w:r>
      <w:r w:rsidRPr="00084D1D">
        <w:rPr>
          <w:rFonts w:asciiTheme="minorHAnsi" w:hAnsiTheme="minorHAnsi" w:cstheme="minorHAnsi"/>
        </w:rPr>
        <w:t xml:space="preserve"> wnosi się w terminie:</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lastRenderedPageBreak/>
        <w:t>1) 10 dni od dnia, w którym powzięto lub przy zachowaniu należytej staranności można było powziąć wiadomość o okolicznościach stanowiących podstawę jego wniesienia, w przypadku zamówień, których wartość jest równa albo przekracza progi unijne;</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rsidR="004C376A" w:rsidRPr="00084D1D" w:rsidRDefault="004C376A">
      <w:pPr>
        <w:numPr>
          <w:ilvl w:val="0"/>
          <w:numId w:val="15"/>
        </w:numPr>
        <w:tabs>
          <w:tab w:val="clear" w:pos="720"/>
        </w:tabs>
        <w:suppressAutoHyphens/>
        <w:ind w:left="284" w:hanging="284"/>
        <w:jc w:val="both"/>
        <w:rPr>
          <w:rFonts w:asciiTheme="minorHAnsi" w:hAnsiTheme="minorHAnsi" w:cstheme="minorHAnsi"/>
        </w:rPr>
      </w:pPr>
      <w:r w:rsidRPr="00084D1D">
        <w:rPr>
          <w:rFonts w:asciiTheme="minorHAnsi" w:hAnsiTheme="minorHAnsi" w:cstheme="minorHAnsi"/>
        </w:rPr>
        <w:t>Jeżeli zamawiający nie opublikował ogłoszenia o zamiarze zawarcia umowy lub mimo takiego obowiązku nie przesłał wykonawcy zawiadomienia o wyborze najkorzystniejszej oferty odwołanie wnosi się nie później niż w terminie:</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w:t>
      </w:r>
    </w:p>
    <w:p w:rsidR="004C376A" w:rsidRPr="00084D1D" w:rsidRDefault="004C376A" w:rsidP="00AE3680">
      <w:pPr>
        <w:suppressAutoHyphens/>
        <w:ind w:left="284"/>
        <w:jc w:val="both"/>
        <w:rPr>
          <w:rFonts w:asciiTheme="minorHAnsi" w:hAnsiTheme="minorHAnsi" w:cstheme="minorHAnsi"/>
        </w:rPr>
      </w:pPr>
      <w:r w:rsidRPr="00084D1D">
        <w:rPr>
          <w:rFonts w:asciiTheme="minorHAnsi" w:hAnsiTheme="minorHAnsi" w:cstheme="minorHAnsi"/>
        </w:rPr>
        <w:t>2) 6 miesięcy od dnia zawarcia umowy, jeżeli zamawiający</w:t>
      </w:r>
      <w:r w:rsidR="00A16DC7" w:rsidRPr="00084D1D">
        <w:rPr>
          <w:rFonts w:asciiTheme="minorHAnsi" w:hAnsiTheme="minorHAnsi" w:cstheme="minorHAnsi"/>
        </w:rPr>
        <w:t xml:space="preserve"> </w:t>
      </w:r>
      <w:r w:rsidRPr="00084D1D">
        <w:rPr>
          <w:rFonts w:asciiTheme="minorHAnsi" w:hAnsiTheme="minorHAnsi" w:cstheme="minorHAnsi"/>
        </w:rPr>
        <w:t>nie opublikował w Dzienniku Urzędowym Unii Europejskiej ogłoszenia o udzieleniu zamówienia</w:t>
      </w:r>
      <w:r w:rsidR="00A16DC7" w:rsidRPr="00084D1D">
        <w:rPr>
          <w:rFonts w:asciiTheme="minorHAnsi" w:hAnsiTheme="minorHAnsi" w:cstheme="minorHAnsi"/>
        </w:rPr>
        <w:t>.</w:t>
      </w:r>
    </w:p>
    <w:p w:rsidR="00914F06" w:rsidRPr="00084D1D" w:rsidRDefault="00914F06" w:rsidP="00AE3680">
      <w:pPr>
        <w:suppressAutoHyphens/>
        <w:ind w:left="284"/>
        <w:jc w:val="both"/>
        <w:rPr>
          <w:rFonts w:asciiTheme="minorHAnsi" w:hAnsiTheme="minorHAnsi" w:cstheme="minorHAnsi"/>
        </w:rPr>
      </w:pPr>
    </w:p>
    <w:p w:rsidR="00251540" w:rsidRPr="006E4D96" w:rsidRDefault="00725EA3" w:rsidP="006E4D96">
      <w:pPr>
        <w:pStyle w:val="Nagwek1"/>
        <w:spacing w:before="0" w:after="0" w:line="240" w:lineRule="auto"/>
        <w:rPr>
          <w:rFonts w:asciiTheme="minorHAnsi" w:hAnsiTheme="minorHAnsi" w:cstheme="minorHAnsi"/>
          <w:bCs w:val="0"/>
          <w:sz w:val="24"/>
          <w:szCs w:val="24"/>
          <w:lang w:eastAsia="ar-SA"/>
        </w:rPr>
      </w:pPr>
      <w:bookmarkStart w:id="22" w:name="_Toc62562547"/>
      <w:r w:rsidRPr="00084D1D">
        <w:rPr>
          <w:rFonts w:asciiTheme="minorHAnsi" w:hAnsiTheme="minorHAnsi" w:cstheme="minorHAnsi"/>
          <w:sz w:val="24"/>
          <w:szCs w:val="24"/>
          <w:lang w:eastAsia="ar-SA"/>
        </w:rPr>
        <w:t xml:space="preserve">Rozdział XIX. </w:t>
      </w:r>
      <w:r w:rsidR="00EF33C1" w:rsidRPr="00084D1D">
        <w:rPr>
          <w:rFonts w:asciiTheme="minorHAnsi" w:hAnsiTheme="minorHAnsi" w:cstheme="minorHAnsi"/>
          <w:bCs w:val="0"/>
          <w:sz w:val="24"/>
          <w:szCs w:val="24"/>
          <w:lang w:eastAsia="ar-SA"/>
        </w:rPr>
        <w:t>Informacje dodatkowe</w:t>
      </w:r>
      <w:bookmarkEnd w:id="22"/>
      <w:r w:rsidRPr="00084D1D">
        <w:rPr>
          <w:rFonts w:asciiTheme="minorHAnsi" w:hAnsiTheme="minorHAnsi" w:cstheme="minorHAnsi"/>
          <w:bCs w:val="0"/>
          <w:sz w:val="24"/>
          <w:szCs w:val="24"/>
          <w:lang w:eastAsia="ar-SA"/>
        </w:rPr>
        <w:t xml:space="preserve"> </w:t>
      </w:r>
    </w:p>
    <w:p w:rsidR="0070613F" w:rsidRPr="00084D1D" w:rsidRDefault="0070613F" w:rsidP="00AE3680">
      <w:pPr>
        <w:jc w:val="center"/>
        <w:rPr>
          <w:rFonts w:asciiTheme="minorHAnsi" w:hAnsiTheme="minorHAnsi" w:cstheme="minorHAnsi"/>
          <w:b/>
        </w:rPr>
      </w:pPr>
      <w:r w:rsidRPr="00084D1D">
        <w:rPr>
          <w:rFonts w:asciiTheme="minorHAnsi" w:hAnsiTheme="minorHAnsi" w:cstheme="minorHAnsi"/>
          <w:b/>
        </w:rPr>
        <w:t>UWAGA</w:t>
      </w:r>
    </w:p>
    <w:p w:rsidR="0070613F" w:rsidRPr="00084D1D" w:rsidRDefault="0070613F" w:rsidP="00AE3680">
      <w:pPr>
        <w:ind w:firstLine="567"/>
        <w:jc w:val="both"/>
        <w:rPr>
          <w:rFonts w:asciiTheme="minorHAnsi" w:hAnsiTheme="minorHAnsi" w:cstheme="minorHAnsi"/>
        </w:rPr>
      </w:pPr>
      <w:r w:rsidRPr="00084D1D">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70613F" w:rsidRPr="00084D1D" w:rsidRDefault="0070613F" w:rsidP="00AE3680">
      <w:pPr>
        <w:jc w:val="both"/>
        <w:rPr>
          <w:rFonts w:asciiTheme="minorHAnsi" w:hAnsiTheme="minorHAnsi" w:cstheme="minorHAnsi"/>
          <w:bCs/>
        </w:rPr>
      </w:pPr>
      <w:r w:rsidRPr="00084D1D">
        <w:rPr>
          <w:rFonts w:asciiTheme="minorHAnsi" w:hAnsiTheme="minorHAnsi" w:cstheme="minorHAnsi"/>
        </w:rPr>
        <w:t xml:space="preserve">administratorem Pani/Pana danych osobowych jest </w:t>
      </w:r>
      <w:r w:rsidRPr="00084D1D">
        <w:rPr>
          <w:rFonts w:asciiTheme="minorHAnsi" w:hAnsiTheme="minorHAnsi" w:cstheme="minorHAnsi"/>
          <w:i/>
        </w:rPr>
        <w:t>/</w:t>
      </w:r>
      <w:r w:rsidRPr="00084D1D">
        <w:rPr>
          <w:rFonts w:asciiTheme="minorHAnsi" w:hAnsiTheme="minorHAnsi" w:cstheme="minorHAnsi"/>
        </w:rPr>
        <w:t xml:space="preserve"> Samodzielny Publiczny Zakład Opieki Zdr</w:t>
      </w:r>
      <w:r w:rsidRPr="00084D1D">
        <w:rPr>
          <w:rFonts w:asciiTheme="minorHAnsi" w:hAnsiTheme="minorHAnsi" w:cstheme="minorHAnsi"/>
        </w:rPr>
        <w:t>o</w:t>
      </w:r>
      <w:r w:rsidRPr="00084D1D">
        <w:rPr>
          <w:rFonts w:asciiTheme="minorHAnsi" w:hAnsiTheme="minorHAnsi" w:cstheme="minorHAnsi"/>
        </w:rPr>
        <w:t xml:space="preserve">wotnej w Myślenicach, </w:t>
      </w:r>
      <w:r w:rsidRPr="00084D1D">
        <w:rPr>
          <w:rFonts w:asciiTheme="minorHAnsi" w:hAnsiTheme="minorHAnsi" w:cstheme="minorHAnsi"/>
          <w:bCs/>
        </w:rPr>
        <w:t>32-400 Myślenice, ul. Szpitalna 2</w:t>
      </w:r>
    </w:p>
    <w:p w:rsidR="0070613F" w:rsidRPr="00084D1D" w:rsidRDefault="0070613F">
      <w:pPr>
        <w:numPr>
          <w:ilvl w:val="0"/>
          <w:numId w:val="19"/>
        </w:numPr>
        <w:ind w:left="426" w:hanging="426"/>
        <w:contextualSpacing/>
        <w:jc w:val="both"/>
        <w:rPr>
          <w:rFonts w:asciiTheme="minorHAnsi" w:hAnsiTheme="minorHAnsi" w:cstheme="minorHAnsi"/>
        </w:rPr>
      </w:pPr>
      <w:r w:rsidRPr="00084D1D">
        <w:rPr>
          <w:rFonts w:asciiTheme="minorHAnsi" w:hAnsiTheme="minorHAnsi" w:cstheme="minorHAnsi"/>
        </w:rPr>
        <w:t xml:space="preserve">inspektorem ochrony danych osobowych w </w:t>
      </w:r>
      <w:r w:rsidRPr="00084D1D">
        <w:rPr>
          <w:rFonts w:asciiTheme="minorHAnsi" w:hAnsiTheme="minorHAnsi" w:cstheme="minorHAnsi"/>
          <w:i/>
        </w:rPr>
        <w:t>/nazwa zamawiającego/</w:t>
      </w:r>
      <w:r w:rsidRPr="00084D1D">
        <w:rPr>
          <w:rFonts w:asciiTheme="minorHAnsi" w:hAnsiTheme="minorHAnsi" w:cstheme="minorHAnsi"/>
        </w:rPr>
        <w:t xml:space="preserve"> jest Pani </w:t>
      </w:r>
      <w:r w:rsidRPr="00084D1D">
        <w:rPr>
          <w:rFonts w:asciiTheme="minorHAnsi" w:hAnsiTheme="minorHAnsi" w:cstheme="minorHAnsi"/>
          <w:i/>
        </w:rPr>
        <w:t xml:space="preserve">Barbara Kołacz, kontakt: </w:t>
      </w:r>
      <w:r w:rsidR="00AF6514" w:rsidRPr="00AF6514">
        <w:rPr>
          <w:rFonts w:asciiTheme="minorHAnsi" w:hAnsiTheme="minorHAnsi" w:cstheme="minorHAnsi"/>
          <w:sz w:val="22"/>
          <w:szCs w:val="22"/>
        </w:rPr>
        <w:t>iod@</w:t>
      </w:r>
      <w:r w:rsidR="00AF6514" w:rsidRPr="00B8359B">
        <w:rPr>
          <w:rFonts w:asciiTheme="minorHAnsi" w:hAnsiTheme="minorHAnsi" w:cstheme="minorHAnsi"/>
          <w:sz w:val="22"/>
          <w:szCs w:val="22"/>
        </w:rPr>
        <w:t>barbarakolaczschule.p</w:t>
      </w:r>
      <w:r w:rsidRPr="00084D1D">
        <w:rPr>
          <w:rFonts w:asciiTheme="minorHAnsi" w:hAnsiTheme="minorHAnsi" w:cstheme="minorHAnsi"/>
          <w:b/>
          <w:i/>
          <w:vertAlign w:val="superscript"/>
        </w:rPr>
        <w:t>*</w:t>
      </w:r>
      <w:r w:rsidRPr="00084D1D">
        <w:rPr>
          <w:rFonts w:asciiTheme="minorHAnsi" w:hAnsiTheme="minorHAnsi" w:cstheme="minorHAnsi"/>
        </w:rPr>
        <w:t>;</w:t>
      </w:r>
    </w:p>
    <w:p w:rsidR="0070613F" w:rsidRPr="00084D1D" w:rsidRDefault="0070613F">
      <w:pPr>
        <w:numPr>
          <w:ilvl w:val="0"/>
          <w:numId w:val="19"/>
        </w:numPr>
        <w:ind w:left="426" w:hanging="426"/>
        <w:contextualSpacing/>
        <w:jc w:val="both"/>
        <w:rPr>
          <w:rFonts w:asciiTheme="minorHAnsi" w:hAnsiTheme="minorHAnsi" w:cstheme="minorHAnsi"/>
        </w:rPr>
      </w:pPr>
      <w:r w:rsidRPr="00084D1D">
        <w:rPr>
          <w:rFonts w:asciiTheme="minorHAnsi" w:hAnsiTheme="minorHAnsi" w:cstheme="minorHAnsi"/>
        </w:rPr>
        <w:t>Pani/Pana dane osobowe przetwarzane będą na podstawie art. 6 ust. 1 lit. c</w:t>
      </w:r>
      <w:r w:rsidRPr="00084D1D">
        <w:rPr>
          <w:rFonts w:asciiTheme="minorHAnsi" w:hAnsiTheme="minorHAnsi" w:cstheme="minorHAnsi"/>
          <w:i/>
        </w:rPr>
        <w:t xml:space="preserve"> </w:t>
      </w:r>
      <w:r w:rsidRPr="00084D1D">
        <w:rPr>
          <w:rFonts w:asciiTheme="minorHAnsi" w:hAnsiTheme="minorHAnsi" w:cstheme="minorHAnsi"/>
        </w:rPr>
        <w:t>RODO w celu zwi</w:t>
      </w:r>
      <w:r w:rsidRPr="00084D1D">
        <w:rPr>
          <w:rFonts w:asciiTheme="minorHAnsi" w:hAnsiTheme="minorHAnsi" w:cstheme="minorHAnsi"/>
        </w:rPr>
        <w:t>ą</w:t>
      </w:r>
      <w:r w:rsidRPr="00084D1D">
        <w:rPr>
          <w:rFonts w:asciiTheme="minorHAnsi" w:hAnsiTheme="minorHAnsi" w:cstheme="minorHAnsi"/>
        </w:rPr>
        <w:t>zanym z niniejszym postępowaniem o udzielenie zamówienia publicznego.</w:t>
      </w:r>
    </w:p>
    <w:p w:rsidR="0070613F" w:rsidRPr="00084D1D" w:rsidRDefault="0070613F">
      <w:pPr>
        <w:numPr>
          <w:ilvl w:val="0"/>
          <w:numId w:val="19"/>
        </w:numPr>
        <w:ind w:left="426" w:hanging="426"/>
        <w:contextualSpacing/>
        <w:jc w:val="both"/>
        <w:rPr>
          <w:rFonts w:asciiTheme="minorHAnsi" w:hAnsiTheme="minorHAnsi" w:cstheme="minorHAnsi"/>
        </w:rPr>
      </w:pPr>
      <w:r w:rsidRPr="00084D1D">
        <w:rPr>
          <w:rFonts w:asciiTheme="minorHAnsi" w:hAnsiTheme="minorHAnsi" w:cstheme="minorHAnsi"/>
        </w:rPr>
        <w:t>odbiorcami Pani/Pana danych osobowych będą osoby lub podmioty, którym udostępniona z</w:t>
      </w:r>
      <w:r w:rsidRPr="00084D1D">
        <w:rPr>
          <w:rFonts w:asciiTheme="minorHAnsi" w:hAnsiTheme="minorHAnsi" w:cstheme="minorHAnsi"/>
        </w:rPr>
        <w:t>o</w:t>
      </w:r>
      <w:r w:rsidRPr="00084D1D">
        <w:rPr>
          <w:rFonts w:asciiTheme="minorHAnsi" w:hAnsiTheme="minorHAnsi" w:cstheme="minorHAnsi"/>
        </w:rPr>
        <w:t>stanie dokumentacja postępowania w oparciu o ustawę Prawo zamówień publicznych (Dz. U. z 20</w:t>
      </w:r>
      <w:r w:rsidR="007C7171">
        <w:rPr>
          <w:rFonts w:asciiTheme="minorHAnsi" w:hAnsiTheme="minorHAnsi" w:cstheme="minorHAnsi"/>
        </w:rPr>
        <w:t>2</w:t>
      </w:r>
      <w:r w:rsidR="007E74C5">
        <w:rPr>
          <w:rFonts w:asciiTheme="minorHAnsi" w:hAnsiTheme="minorHAnsi" w:cstheme="minorHAnsi"/>
        </w:rPr>
        <w:t>3</w:t>
      </w:r>
      <w:r w:rsidRPr="00084D1D">
        <w:rPr>
          <w:rFonts w:asciiTheme="minorHAnsi" w:hAnsiTheme="minorHAnsi" w:cstheme="minorHAnsi"/>
        </w:rPr>
        <w:t xml:space="preserve">r. poz. </w:t>
      </w:r>
      <w:r w:rsidR="007E74C5">
        <w:rPr>
          <w:rFonts w:asciiTheme="minorHAnsi" w:hAnsiTheme="minorHAnsi" w:cstheme="minorHAnsi"/>
        </w:rPr>
        <w:t>1605,</w:t>
      </w:r>
      <w:r w:rsidRPr="00084D1D">
        <w:rPr>
          <w:rFonts w:asciiTheme="minorHAnsi" w:hAnsiTheme="minorHAnsi" w:cstheme="minorHAnsi"/>
        </w:rPr>
        <w:t xml:space="preserve"> ze zm.), dalej „ustawa Pzp”;  </w:t>
      </w:r>
    </w:p>
    <w:p w:rsidR="0070613F" w:rsidRPr="00084D1D" w:rsidRDefault="0070613F">
      <w:pPr>
        <w:numPr>
          <w:ilvl w:val="0"/>
          <w:numId w:val="19"/>
        </w:numPr>
        <w:ind w:left="426" w:hanging="426"/>
        <w:contextualSpacing/>
        <w:jc w:val="both"/>
        <w:rPr>
          <w:rFonts w:asciiTheme="minorHAnsi" w:hAnsiTheme="minorHAnsi" w:cstheme="minorHAnsi"/>
        </w:rPr>
      </w:pPr>
      <w:r w:rsidRPr="00084D1D">
        <w:rPr>
          <w:rFonts w:asciiTheme="minorHAnsi" w:hAnsiTheme="minorHAnsi" w:cstheme="minorHAnsi"/>
        </w:rPr>
        <w:t>Pani / Pana dane osobowe związane z postępowaniem o udzielenie zamówienia publicznego będą przechowywane, zgodnie z uPZP, przez okres 4 lat od dnia zakończenia postępowania o udzielenie zamówienia, a dane związane z zawarciem umowy w sprawie zamówienia publiczn</w:t>
      </w:r>
      <w:r w:rsidRPr="00084D1D">
        <w:rPr>
          <w:rFonts w:asciiTheme="minorHAnsi" w:hAnsiTheme="minorHAnsi" w:cstheme="minorHAnsi"/>
        </w:rPr>
        <w:t>e</w:t>
      </w:r>
      <w:r w:rsidRPr="00084D1D">
        <w:rPr>
          <w:rFonts w:asciiTheme="minorHAnsi" w:hAnsiTheme="minorHAnsi" w:cstheme="minorHAnsi"/>
        </w:rPr>
        <w:t>go oraz jej wykonaniem przez okres, w którym Zamawiający jest zobligowany do ich przech</w:t>
      </w:r>
      <w:r w:rsidRPr="00084D1D">
        <w:rPr>
          <w:rFonts w:asciiTheme="minorHAnsi" w:hAnsiTheme="minorHAnsi" w:cstheme="minorHAnsi"/>
        </w:rPr>
        <w:t>o</w:t>
      </w:r>
      <w:r w:rsidRPr="00084D1D">
        <w:rPr>
          <w:rFonts w:asciiTheme="minorHAnsi" w:hAnsiTheme="minorHAnsi" w:cstheme="minorHAnsi"/>
        </w:rPr>
        <w:t>wywania i archiwizacji, zgodnie z przepisami szczególnymi;</w:t>
      </w:r>
    </w:p>
    <w:p w:rsidR="0070613F" w:rsidRPr="00084D1D" w:rsidRDefault="0070613F">
      <w:pPr>
        <w:numPr>
          <w:ilvl w:val="0"/>
          <w:numId w:val="19"/>
        </w:numPr>
        <w:ind w:left="426" w:hanging="426"/>
        <w:contextualSpacing/>
        <w:jc w:val="both"/>
        <w:rPr>
          <w:rFonts w:asciiTheme="minorHAnsi" w:hAnsiTheme="minorHAnsi" w:cstheme="minorHAnsi"/>
          <w:b/>
          <w:i/>
        </w:rPr>
      </w:pPr>
      <w:r w:rsidRPr="00084D1D">
        <w:rPr>
          <w:rFonts w:asciiTheme="minorHAnsi" w:hAnsiTheme="minorHAnsi" w:cstheme="minorHAnsi"/>
        </w:rPr>
        <w:t>obowiązek podania przez Panią/Pana danych osobowych bezpośrednio Pani/Pana dotyczących jest wymogiem ustawowym określonym w przepisach ustawy Pzp, związanym z udziałem w p</w:t>
      </w:r>
      <w:r w:rsidRPr="00084D1D">
        <w:rPr>
          <w:rFonts w:asciiTheme="minorHAnsi" w:hAnsiTheme="minorHAnsi" w:cstheme="minorHAnsi"/>
        </w:rPr>
        <w:t>o</w:t>
      </w:r>
      <w:r w:rsidRPr="00084D1D">
        <w:rPr>
          <w:rFonts w:asciiTheme="minorHAnsi" w:hAnsiTheme="minorHAnsi" w:cstheme="minorHAnsi"/>
        </w:rPr>
        <w:t>stępowaniu o udzielenie zamówienia publicznego; konsekwencje niepodania określonych d</w:t>
      </w:r>
      <w:r w:rsidRPr="00084D1D">
        <w:rPr>
          <w:rFonts w:asciiTheme="minorHAnsi" w:hAnsiTheme="minorHAnsi" w:cstheme="minorHAnsi"/>
        </w:rPr>
        <w:t>a</w:t>
      </w:r>
      <w:r w:rsidRPr="00084D1D">
        <w:rPr>
          <w:rFonts w:asciiTheme="minorHAnsi" w:hAnsiTheme="minorHAnsi" w:cstheme="minorHAnsi"/>
        </w:rPr>
        <w:t xml:space="preserve">nych wynikają z ustawy Pzp;  </w:t>
      </w:r>
    </w:p>
    <w:p w:rsidR="0070613F" w:rsidRPr="00084D1D" w:rsidRDefault="0070613F">
      <w:pPr>
        <w:numPr>
          <w:ilvl w:val="0"/>
          <w:numId w:val="19"/>
        </w:numPr>
        <w:ind w:left="426" w:hanging="426"/>
        <w:contextualSpacing/>
        <w:jc w:val="both"/>
        <w:rPr>
          <w:rFonts w:asciiTheme="minorHAnsi" w:hAnsiTheme="minorHAnsi" w:cstheme="minorHAnsi"/>
        </w:rPr>
      </w:pPr>
      <w:r w:rsidRPr="00084D1D">
        <w:rPr>
          <w:rFonts w:asciiTheme="minorHAnsi" w:hAnsiTheme="minorHAnsi" w:cstheme="minorHAnsi"/>
        </w:rPr>
        <w:t>w odniesieniu do Pani/Pana danych osobowych decyzje nie będą podejmowane w sposób zautomatyzowany, stosowanie do art. 22 RODO;</w:t>
      </w:r>
    </w:p>
    <w:p w:rsidR="0070613F" w:rsidRPr="00084D1D" w:rsidRDefault="0070613F">
      <w:pPr>
        <w:numPr>
          <w:ilvl w:val="0"/>
          <w:numId w:val="19"/>
        </w:numPr>
        <w:ind w:left="426" w:hanging="426"/>
        <w:contextualSpacing/>
        <w:jc w:val="both"/>
        <w:rPr>
          <w:rFonts w:asciiTheme="minorHAnsi" w:hAnsiTheme="minorHAnsi" w:cstheme="minorHAnsi"/>
        </w:rPr>
      </w:pPr>
      <w:r w:rsidRPr="00084D1D">
        <w:rPr>
          <w:rFonts w:asciiTheme="minorHAnsi" w:hAnsiTheme="minorHAnsi" w:cstheme="minorHAnsi"/>
        </w:rPr>
        <w:t>posiada Pani/Pan:</w:t>
      </w:r>
    </w:p>
    <w:p w:rsidR="0070613F" w:rsidRPr="00084D1D" w:rsidRDefault="0070613F">
      <w:pPr>
        <w:numPr>
          <w:ilvl w:val="0"/>
          <w:numId w:val="20"/>
        </w:numPr>
        <w:ind w:left="709" w:hanging="283"/>
        <w:contextualSpacing/>
        <w:jc w:val="both"/>
        <w:rPr>
          <w:rFonts w:asciiTheme="minorHAnsi" w:hAnsiTheme="minorHAnsi" w:cstheme="minorHAnsi"/>
        </w:rPr>
      </w:pPr>
      <w:r w:rsidRPr="00084D1D">
        <w:rPr>
          <w:rFonts w:asciiTheme="minorHAnsi" w:hAnsiTheme="minorHAnsi" w:cstheme="minorHAnsi"/>
        </w:rPr>
        <w:t>na podstawie art. 15 RODO prawo dostępu do danych osobowych Pani/Pana dotyczących;</w:t>
      </w:r>
    </w:p>
    <w:p w:rsidR="0070613F" w:rsidRPr="00084D1D" w:rsidRDefault="0070613F">
      <w:pPr>
        <w:numPr>
          <w:ilvl w:val="0"/>
          <w:numId w:val="20"/>
        </w:numPr>
        <w:ind w:left="709" w:hanging="283"/>
        <w:contextualSpacing/>
        <w:jc w:val="both"/>
        <w:rPr>
          <w:rFonts w:asciiTheme="minorHAnsi" w:hAnsiTheme="minorHAnsi" w:cstheme="minorHAnsi"/>
        </w:rPr>
      </w:pPr>
      <w:r w:rsidRPr="00084D1D">
        <w:rPr>
          <w:rFonts w:asciiTheme="minorHAnsi" w:hAnsiTheme="minorHAnsi" w:cstheme="minorHAnsi"/>
        </w:rPr>
        <w:t xml:space="preserve">na podstawie art. 16 RODO prawo do sprostowania Pani/Pana danych osobowych </w:t>
      </w:r>
      <w:r w:rsidRPr="00084D1D">
        <w:rPr>
          <w:rFonts w:asciiTheme="minorHAnsi" w:hAnsiTheme="minorHAnsi" w:cstheme="minorHAnsi"/>
          <w:b/>
          <w:vertAlign w:val="superscript"/>
        </w:rPr>
        <w:t>*</w:t>
      </w:r>
      <w:r w:rsidRPr="00084D1D">
        <w:rPr>
          <w:rFonts w:asciiTheme="minorHAnsi" w:hAnsiTheme="minorHAnsi" w:cstheme="minorHAnsi"/>
        </w:rPr>
        <w:t>;</w:t>
      </w:r>
    </w:p>
    <w:p w:rsidR="0070613F" w:rsidRPr="00084D1D" w:rsidRDefault="0070613F">
      <w:pPr>
        <w:numPr>
          <w:ilvl w:val="0"/>
          <w:numId w:val="20"/>
        </w:numPr>
        <w:ind w:left="709" w:hanging="283"/>
        <w:contextualSpacing/>
        <w:jc w:val="both"/>
        <w:rPr>
          <w:rFonts w:asciiTheme="minorHAnsi" w:hAnsiTheme="minorHAnsi" w:cstheme="minorHAnsi"/>
        </w:rPr>
      </w:pPr>
      <w:r w:rsidRPr="00084D1D">
        <w:rPr>
          <w:rFonts w:asciiTheme="minorHAnsi" w:hAnsiTheme="minorHAnsi" w:cstheme="minorHAnsi"/>
        </w:rPr>
        <w:t xml:space="preserve">na podstawie art. 18 RODO prawo żądania od administratora ograniczenia przetwarzania danych osobowych z zastrzeżeniem przypadków, o których mowa w art. 18 ust. 2 RODO </w:t>
      </w:r>
      <w:r w:rsidRPr="00084D1D">
        <w:rPr>
          <w:rFonts w:asciiTheme="minorHAnsi" w:hAnsiTheme="minorHAnsi" w:cstheme="minorHAnsi"/>
          <w:vertAlign w:val="superscript"/>
        </w:rPr>
        <w:t>**</w:t>
      </w:r>
      <w:r w:rsidRPr="00084D1D">
        <w:rPr>
          <w:rFonts w:asciiTheme="minorHAnsi" w:hAnsiTheme="minorHAnsi" w:cstheme="minorHAnsi"/>
        </w:rPr>
        <w:t xml:space="preserve">;  </w:t>
      </w:r>
    </w:p>
    <w:p w:rsidR="0070613F" w:rsidRPr="00084D1D" w:rsidRDefault="0070613F">
      <w:pPr>
        <w:numPr>
          <w:ilvl w:val="0"/>
          <w:numId w:val="20"/>
        </w:numPr>
        <w:ind w:left="709" w:hanging="283"/>
        <w:contextualSpacing/>
        <w:jc w:val="both"/>
        <w:rPr>
          <w:rFonts w:asciiTheme="minorHAnsi" w:hAnsiTheme="minorHAnsi" w:cstheme="minorHAnsi"/>
          <w:i/>
        </w:rPr>
      </w:pPr>
      <w:r w:rsidRPr="00084D1D">
        <w:rPr>
          <w:rFonts w:asciiTheme="minorHAnsi" w:hAnsiTheme="minorHAnsi" w:cstheme="minorHAnsi"/>
        </w:rPr>
        <w:lastRenderedPageBreak/>
        <w:t>prawo do wniesienia skargi do Prezesa Urzędu Ochrony Danych Osobowych, gdy uzna P</w:t>
      </w:r>
      <w:r w:rsidRPr="00084D1D">
        <w:rPr>
          <w:rFonts w:asciiTheme="minorHAnsi" w:hAnsiTheme="minorHAnsi" w:cstheme="minorHAnsi"/>
        </w:rPr>
        <w:t>a</w:t>
      </w:r>
      <w:r w:rsidRPr="00084D1D">
        <w:rPr>
          <w:rFonts w:asciiTheme="minorHAnsi" w:hAnsiTheme="minorHAnsi" w:cstheme="minorHAnsi"/>
        </w:rPr>
        <w:t>ni/Pan, że przetwarzanie danych osobowych Pani/Pana dotyczących narusza przepisy RODO;</w:t>
      </w:r>
    </w:p>
    <w:p w:rsidR="0070613F" w:rsidRPr="00084D1D" w:rsidRDefault="0070613F">
      <w:pPr>
        <w:numPr>
          <w:ilvl w:val="0"/>
          <w:numId w:val="19"/>
        </w:numPr>
        <w:ind w:left="426" w:hanging="426"/>
        <w:contextualSpacing/>
        <w:jc w:val="both"/>
        <w:rPr>
          <w:rFonts w:asciiTheme="minorHAnsi" w:hAnsiTheme="minorHAnsi" w:cstheme="minorHAnsi"/>
          <w:i/>
        </w:rPr>
      </w:pPr>
      <w:r w:rsidRPr="00084D1D">
        <w:rPr>
          <w:rFonts w:asciiTheme="minorHAnsi" w:hAnsiTheme="minorHAnsi" w:cstheme="minorHAnsi"/>
        </w:rPr>
        <w:t>nie przysługuje Pani/Panu:</w:t>
      </w:r>
    </w:p>
    <w:p w:rsidR="0070613F" w:rsidRPr="00084D1D" w:rsidRDefault="0070613F">
      <w:pPr>
        <w:numPr>
          <w:ilvl w:val="0"/>
          <w:numId w:val="21"/>
        </w:numPr>
        <w:ind w:left="709" w:hanging="283"/>
        <w:contextualSpacing/>
        <w:jc w:val="both"/>
        <w:rPr>
          <w:rFonts w:asciiTheme="minorHAnsi" w:hAnsiTheme="minorHAnsi" w:cstheme="minorHAnsi"/>
          <w:i/>
        </w:rPr>
      </w:pPr>
      <w:r w:rsidRPr="00084D1D">
        <w:rPr>
          <w:rFonts w:asciiTheme="minorHAnsi" w:hAnsiTheme="minorHAnsi" w:cstheme="minorHAnsi"/>
        </w:rPr>
        <w:t>w związku z art. 17 ust. 3 lit. b, d lub e RODO prawo do usunięcia danych osobowych;</w:t>
      </w:r>
    </w:p>
    <w:p w:rsidR="0070613F" w:rsidRPr="00084D1D" w:rsidRDefault="0070613F">
      <w:pPr>
        <w:numPr>
          <w:ilvl w:val="0"/>
          <w:numId w:val="21"/>
        </w:numPr>
        <w:ind w:left="709" w:hanging="283"/>
        <w:contextualSpacing/>
        <w:jc w:val="both"/>
        <w:rPr>
          <w:rFonts w:asciiTheme="minorHAnsi" w:hAnsiTheme="minorHAnsi" w:cstheme="minorHAnsi"/>
          <w:b/>
          <w:i/>
        </w:rPr>
      </w:pPr>
      <w:r w:rsidRPr="00084D1D">
        <w:rPr>
          <w:rFonts w:asciiTheme="minorHAnsi" w:hAnsiTheme="minorHAnsi" w:cstheme="minorHAnsi"/>
        </w:rPr>
        <w:t>prawo do przenoszenia danych osobowych, o którym mowa w art. 20 RODO;</w:t>
      </w:r>
    </w:p>
    <w:p w:rsidR="00A8017C" w:rsidRPr="00084D1D" w:rsidRDefault="0070613F">
      <w:pPr>
        <w:numPr>
          <w:ilvl w:val="0"/>
          <w:numId w:val="21"/>
        </w:numPr>
        <w:ind w:left="709" w:hanging="283"/>
        <w:contextualSpacing/>
        <w:jc w:val="both"/>
        <w:rPr>
          <w:rFonts w:asciiTheme="minorHAnsi" w:hAnsiTheme="minorHAnsi" w:cstheme="minorHAnsi"/>
          <w:i/>
        </w:rPr>
      </w:pPr>
      <w:r w:rsidRPr="00084D1D">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rsidR="00215C2F" w:rsidRDefault="00215C2F" w:rsidP="006E4D96">
      <w:pPr>
        <w:rPr>
          <w:rFonts w:asciiTheme="minorHAnsi" w:hAnsiTheme="minorHAnsi" w:cstheme="minorHAnsi"/>
        </w:rPr>
      </w:pPr>
    </w:p>
    <w:p w:rsidR="00215C2F" w:rsidRDefault="00215C2F" w:rsidP="006E4D96">
      <w:pPr>
        <w:rPr>
          <w:rFonts w:asciiTheme="minorHAnsi" w:hAnsiTheme="minorHAnsi" w:cstheme="minorHAnsi"/>
        </w:rPr>
      </w:pPr>
    </w:p>
    <w:p w:rsidR="00A8017C" w:rsidRDefault="006E4D96" w:rsidP="006E4D96">
      <w:pPr>
        <w:rPr>
          <w:rFonts w:asciiTheme="minorHAnsi" w:hAnsiTheme="minorHAnsi" w:cstheme="minorHAnsi"/>
        </w:rPr>
      </w:pPr>
      <w:r>
        <w:rPr>
          <w:rFonts w:asciiTheme="minorHAnsi" w:hAnsiTheme="minorHAnsi" w:cstheme="minorHAnsi"/>
        </w:rPr>
        <w:t>Sporządził</w:t>
      </w:r>
    </w:p>
    <w:p w:rsidR="00215C2F" w:rsidRDefault="00215C2F" w:rsidP="006E4D96">
      <w:pPr>
        <w:rPr>
          <w:rFonts w:asciiTheme="minorHAnsi" w:hAnsiTheme="minorHAnsi" w:cstheme="minorHAnsi"/>
        </w:rPr>
      </w:pPr>
    </w:p>
    <w:p w:rsidR="00215C2F" w:rsidRDefault="00215C2F" w:rsidP="006E4D96">
      <w:pPr>
        <w:rPr>
          <w:rFonts w:asciiTheme="minorHAnsi" w:hAnsiTheme="minorHAnsi" w:cstheme="minorHAnsi"/>
        </w:rPr>
      </w:pPr>
    </w:p>
    <w:p w:rsidR="00215C2F" w:rsidRDefault="00215C2F" w:rsidP="006E4D96">
      <w:pPr>
        <w:rPr>
          <w:rFonts w:asciiTheme="minorHAnsi" w:hAnsiTheme="minorHAnsi" w:cstheme="minorHAnsi"/>
        </w:rPr>
      </w:pPr>
    </w:p>
    <w:p w:rsidR="006E4D96" w:rsidRDefault="006E4D96" w:rsidP="006E4D96">
      <w:pPr>
        <w:rPr>
          <w:rFonts w:asciiTheme="minorHAnsi" w:hAnsiTheme="minorHAnsi" w:cstheme="minorHAnsi"/>
        </w:rPr>
      </w:pPr>
      <w:r>
        <w:rPr>
          <w:rFonts w:asciiTheme="minorHAnsi" w:hAnsiTheme="minorHAnsi" w:cstheme="minorHAnsi"/>
        </w:rPr>
        <w:t>………………</w:t>
      </w:r>
    </w:p>
    <w:p w:rsidR="006E4D96" w:rsidRDefault="006E4D96" w:rsidP="006E4D96">
      <w:pPr>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Zatwierdził</w:t>
      </w:r>
    </w:p>
    <w:p w:rsidR="006E4D96" w:rsidRDefault="006E4D96" w:rsidP="006E4D96">
      <w:pPr>
        <w:jc w:val="right"/>
        <w:rPr>
          <w:rFonts w:asciiTheme="minorHAnsi" w:hAnsiTheme="minorHAnsi" w:cstheme="minorHAnsi"/>
        </w:rPr>
      </w:pPr>
    </w:p>
    <w:p w:rsidR="00215C2F" w:rsidRDefault="00215C2F" w:rsidP="006E4D96">
      <w:pPr>
        <w:jc w:val="right"/>
        <w:rPr>
          <w:rFonts w:asciiTheme="minorHAnsi" w:hAnsiTheme="minorHAnsi" w:cstheme="minorHAnsi"/>
        </w:rPr>
      </w:pPr>
    </w:p>
    <w:p w:rsidR="00215C2F" w:rsidRDefault="00215C2F" w:rsidP="006E4D96">
      <w:pPr>
        <w:jc w:val="right"/>
        <w:rPr>
          <w:rFonts w:asciiTheme="minorHAnsi" w:hAnsiTheme="minorHAnsi" w:cstheme="minorHAnsi"/>
        </w:rPr>
      </w:pPr>
    </w:p>
    <w:p w:rsidR="006E4D96" w:rsidRPr="00084D1D" w:rsidRDefault="006E4D96" w:rsidP="006E4D96">
      <w:pPr>
        <w:jc w:val="right"/>
        <w:rPr>
          <w:rFonts w:asciiTheme="minorHAnsi" w:hAnsiTheme="minorHAnsi" w:cstheme="minorHAnsi"/>
        </w:rPr>
      </w:pPr>
      <w:r>
        <w:rPr>
          <w:rFonts w:asciiTheme="minorHAnsi" w:hAnsiTheme="minorHAnsi" w:cstheme="minorHAnsi"/>
        </w:rPr>
        <w:t>…………………….</w:t>
      </w:r>
    </w:p>
    <w:p w:rsidR="00B954C1" w:rsidRPr="00084D1D" w:rsidRDefault="00B954C1" w:rsidP="00F56EF6">
      <w:pPr>
        <w:rPr>
          <w:rFonts w:asciiTheme="minorHAnsi" w:hAnsiTheme="minorHAnsi" w:cstheme="minorHAnsi"/>
        </w:rPr>
      </w:pPr>
    </w:p>
    <w:p w:rsidR="00215C2F" w:rsidRDefault="00215C2F" w:rsidP="00AE3680">
      <w:pPr>
        <w:jc w:val="right"/>
        <w:rPr>
          <w:rFonts w:asciiTheme="minorHAnsi" w:hAnsiTheme="minorHAnsi" w:cstheme="minorHAnsi"/>
        </w:rPr>
      </w:pPr>
    </w:p>
    <w:p w:rsidR="00215C2F" w:rsidRDefault="00215C2F" w:rsidP="00AE3680">
      <w:pPr>
        <w:jc w:val="right"/>
        <w:rPr>
          <w:rFonts w:asciiTheme="minorHAnsi" w:hAnsiTheme="minorHAnsi" w:cstheme="minorHAnsi"/>
        </w:rPr>
      </w:pPr>
    </w:p>
    <w:p w:rsidR="00215C2F" w:rsidRDefault="00215C2F" w:rsidP="00AE3680">
      <w:pPr>
        <w:jc w:val="right"/>
        <w:rPr>
          <w:rFonts w:asciiTheme="minorHAnsi" w:hAnsiTheme="minorHAnsi" w:cstheme="minorHAnsi"/>
        </w:rPr>
      </w:pPr>
    </w:p>
    <w:p w:rsidR="00215C2F" w:rsidRDefault="00215C2F" w:rsidP="00AE3680">
      <w:pPr>
        <w:jc w:val="right"/>
        <w:rPr>
          <w:rFonts w:asciiTheme="minorHAnsi" w:hAnsiTheme="minorHAnsi" w:cstheme="minorHAnsi"/>
        </w:rPr>
      </w:pPr>
    </w:p>
    <w:p w:rsidR="00215C2F" w:rsidRDefault="00215C2F"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F21EA6" w:rsidRDefault="00F21EA6" w:rsidP="00AE3680">
      <w:pPr>
        <w:jc w:val="right"/>
        <w:rPr>
          <w:rFonts w:asciiTheme="minorHAnsi" w:hAnsiTheme="minorHAnsi" w:cstheme="minorHAnsi"/>
        </w:rPr>
      </w:pPr>
    </w:p>
    <w:p w:rsidR="00C50574" w:rsidRDefault="00C50574" w:rsidP="00AE3680">
      <w:pPr>
        <w:jc w:val="right"/>
        <w:rPr>
          <w:rFonts w:asciiTheme="minorHAnsi" w:hAnsiTheme="minorHAnsi" w:cstheme="minorHAnsi"/>
        </w:rPr>
      </w:pPr>
    </w:p>
    <w:p w:rsidR="002A4B1B" w:rsidRDefault="002A4B1B" w:rsidP="00AE3680">
      <w:pPr>
        <w:jc w:val="right"/>
        <w:rPr>
          <w:rFonts w:asciiTheme="minorHAnsi" w:hAnsiTheme="minorHAnsi" w:cstheme="minorHAnsi"/>
        </w:rPr>
      </w:pPr>
    </w:p>
    <w:p w:rsidR="002A4B1B" w:rsidRDefault="002A4B1B" w:rsidP="00AE3680">
      <w:pPr>
        <w:jc w:val="right"/>
        <w:rPr>
          <w:rFonts w:asciiTheme="minorHAnsi" w:hAnsiTheme="minorHAnsi" w:cstheme="minorHAnsi"/>
        </w:rPr>
      </w:pPr>
    </w:p>
    <w:p w:rsidR="009C4E57" w:rsidRPr="00084D1D" w:rsidRDefault="009C4E57" w:rsidP="00AE3680">
      <w:pPr>
        <w:jc w:val="right"/>
        <w:rPr>
          <w:rFonts w:asciiTheme="minorHAnsi" w:hAnsiTheme="minorHAnsi" w:cstheme="minorHAnsi"/>
        </w:rPr>
      </w:pPr>
      <w:r w:rsidRPr="00084D1D">
        <w:rPr>
          <w:rFonts w:asciiTheme="minorHAnsi" w:hAnsiTheme="minorHAnsi" w:cstheme="minorHAnsi"/>
        </w:rPr>
        <w:lastRenderedPageBreak/>
        <w:t>Załącznik nr 2 do SWZ</w:t>
      </w:r>
    </w:p>
    <w:p w:rsidR="009C4E57" w:rsidRPr="00084D1D" w:rsidRDefault="009C4E57" w:rsidP="00AE3680">
      <w:pPr>
        <w:tabs>
          <w:tab w:val="decimal" w:leader="dot" w:pos="4620"/>
          <w:tab w:val="decimal" w:leader="dot" w:pos="4680"/>
        </w:tabs>
        <w:jc w:val="both"/>
        <w:rPr>
          <w:rFonts w:asciiTheme="minorHAnsi" w:hAnsiTheme="minorHAnsi" w:cstheme="minorHAnsi"/>
        </w:rPr>
      </w:pPr>
      <w:r w:rsidRPr="00084D1D">
        <w:rPr>
          <w:rFonts w:asciiTheme="minorHAnsi" w:hAnsiTheme="minorHAnsi" w:cstheme="minorHAnsi"/>
        </w:rPr>
        <w:tab/>
      </w:r>
      <w:r w:rsidRPr="00084D1D">
        <w:rPr>
          <w:rFonts w:asciiTheme="minorHAnsi" w:hAnsiTheme="minorHAnsi" w:cstheme="minorHAnsi"/>
        </w:rPr>
        <w:tab/>
        <w:t xml:space="preserve">                                  </w:t>
      </w:r>
    </w:p>
    <w:p w:rsidR="009C4E57" w:rsidRPr="00084D1D" w:rsidRDefault="009C4E57" w:rsidP="00AE3680">
      <w:pPr>
        <w:tabs>
          <w:tab w:val="center" w:pos="2268"/>
        </w:tabs>
        <w:jc w:val="both"/>
        <w:rPr>
          <w:rFonts w:asciiTheme="minorHAnsi" w:hAnsiTheme="minorHAnsi" w:cstheme="minorHAnsi"/>
          <w:i/>
        </w:rPr>
      </w:pPr>
      <w:r w:rsidRPr="00084D1D">
        <w:rPr>
          <w:rFonts w:asciiTheme="minorHAnsi" w:hAnsiTheme="minorHAnsi" w:cstheme="minorHAnsi"/>
        </w:rPr>
        <w:t xml:space="preserve"> </w:t>
      </w:r>
      <w:r w:rsidRPr="00084D1D">
        <w:rPr>
          <w:rFonts w:asciiTheme="minorHAnsi" w:hAnsiTheme="minorHAnsi" w:cstheme="minorHAnsi"/>
        </w:rPr>
        <w:tab/>
      </w:r>
      <w:r w:rsidRPr="00084D1D">
        <w:rPr>
          <w:rFonts w:asciiTheme="minorHAnsi" w:hAnsiTheme="minorHAnsi" w:cstheme="minorHAnsi"/>
          <w:i/>
        </w:rPr>
        <w:t>(Nazwa i adres Wykonawcy)</w:t>
      </w:r>
    </w:p>
    <w:p w:rsidR="009C4E57" w:rsidRPr="00084D1D" w:rsidRDefault="009C4E57" w:rsidP="00AE3680">
      <w:pPr>
        <w:tabs>
          <w:tab w:val="left" w:pos="7088"/>
          <w:tab w:val="left" w:pos="8080"/>
          <w:tab w:val="left" w:pos="8222"/>
          <w:tab w:val="decimal" w:leader="dot" w:pos="10206"/>
        </w:tabs>
        <w:jc w:val="center"/>
        <w:rPr>
          <w:rFonts w:asciiTheme="minorHAnsi" w:hAnsiTheme="minorHAnsi" w:cstheme="minorHAnsi"/>
          <w:i/>
        </w:rPr>
      </w:pPr>
      <w:r w:rsidRPr="00084D1D">
        <w:rPr>
          <w:rFonts w:asciiTheme="minorHAnsi" w:hAnsiTheme="minorHAnsi" w:cstheme="minorHAnsi"/>
          <w:b/>
        </w:rPr>
        <w:t xml:space="preserve">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NR NIP / KRS: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REGON: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Telefon / Fax: ………………………………  </w:t>
      </w:r>
    </w:p>
    <w:p w:rsidR="009C4E57" w:rsidRPr="00084D1D" w:rsidRDefault="009C4E57" w:rsidP="00AE3680">
      <w:pPr>
        <w:tabs>
          <w:tab w:val="decimal" w:leader="dot" w:pos="4680"/>
        </w:tabs>
        <w:jc w:val="both"/>
        <w:rPr>
          <w:rFonts w:asciiTheme="minorHAnsi" w:hAnsiTheme="minorHAnsi" w:cstheme="minorHAnsi"/>
          <w:lang w:val="de-DE"/>
        </w:rPr>
      </w:pPr>
      <w:r w:rsidRPr="00084D1D">
        <w:rPr>
          <w:rFonts w:asciiTheme="minorHAnsi" w:hAnsiTheme="minorHAnsi" w:cstheme="minorHAnsi"/>
          <w:lang w:val="de-DE"/>
        </w:rPr>
        <w:t xml:space="preserve">adres e-mail: ………………………….….                     </w:t>
      </w:r>
    </w:p>
    <w:p w:rsidR="009C4E57" w:rsidRPr="00084D1D" w:rsidRDefault="009C4E57" w:rsidP="00AE3680">
      <w:pPr>
        <w:rPr>
          <w:rFonts w:asciiTheme="minorHAnsi" w:hAnsiTheme="minorHAnsi" w:cstheme="minorHAnsi"/>
          <w:b/>
          <w:bCs/>
          <w:lang w:val="de-DE"/>
        </w:rPr>
      </w:pPr>
    </w:p>
    <w:p w:rsidR="009C4E57" w:rsidRPr="00084D1D" w:rsidRDefault="009C4E57" w:rsidP="00AE3680">
      <w:pPr>
        <w:rPr>
          <w:rFonts w:asciiTheme="minorHAnsi" w:hAnsiTheme="minorHAnsi" w:cstheme="minorHAnsi"/>
          <w:b/>
          <w:bCs/>
          <w:lang w:val="de-DE"/>
        </w:rPr>
      </w:pPr>
      <w:r w:rsidRPr="00084D1D">
        <w:rPr>
          <w:rFonts w:asciiTheme="minorHAnsi" w:hAnsiTheme="minorHAnsi" w:cstheme="minorHAnsi"/>
          <w:b/>
          <w:bCs/>
          <w:lang w:val="de-DE"/>
        </w:rPr>
        <w:t xml:space="preserve">                                                                                                                                                Zamawiający: </w:t>
      </w:r>
    </w:p>
    <w:p w:rsidR="009C4E57" w:rsidRPr="00084D1D" w:rsidRDefault="009C4E57" w:rsidP="00AE3680">
      <w:pPr>
        <w:jc w:val="both"/>
        <w:rPr>
          <w:rFonts w:asciiTheme="minorHAnsi" w:hAnsiTheme="minorHAnsi" w:cstheme="minorHAnsi"/>
          <w:b/>
        </w:rPr>
      </w:pPr>
    </w:p>
    <w:p w:rsidR="009C4E57" w:rsidRPr="00084D1D" w:rsidRDefault="009C4E57" w:rsidP="00AE3680">
      <w:pPr>
        <w:jc w:val="right"/>
        <w:rPr>
          <w:rFonts w:asciiTheme="minorHAnsi" w:hAnsiTheme="minorHAnsi" w:cstheme="minorHAnsi"/>
          <w:b/>
        </w:rPr>
      </w:pPr>
      <w:r w:rsidRPr="00084D1D">
        <w:rPr>
          <w:rFonts w:asciiTheme="minorHAnsi" w:hAnsiTheme="minorHAnsi" w:cstheme="minorHAnsi"/>
          <w:b/>
        </w:rPr>
        <w:t xml:space="preserve">Samodzielny Publiczny Zakład Opieki Zdrowotnej w Myślenicach </w:t>
      </w:r>
    </w:p>
    <w:p w:rsidR="009C4E57" w:rsidRPr="00084D1D" w:rsidRDefault="009C4E57" w:rsidP="00AE3680">
      <w:pPr>
        <w:jc w:val="right"/>
        <w:rPr>
          <w:rFonts w:asciiTheme="minorHAnsi" w:hAnsiTheme="minorHAnsi" w:cstheme="minorHAnsi"/>
          <w:b/>
          <w:bCs/>
        </w:rPr>
      </w:pPr>
      <w:r w:rsidRPr="00084D1D">
        <w:rPr>
          <w:rFonts w:asciiTheme="minorHAnsi" w:hAnsiTheme="minorHAnsi" w:cstheme="minorHAnsi"/>
          <w:b/>
          <w:bCs/>
        </w:rPr>
        <w:t>32-400 Myślenice</w:t>
      </w:r>
    </w:p>
    <w:p w:rsidR="00B60BAB" w:rsidRPr="0005552C" w:rsidRDefault="009C4E57" w:rsidP="0005552C">
      <w:pPr>
        <w:jc w:val="right"/>
        <w:rPr>
          <w:rFonts w:asciiTheme="minorHAnsi" w:hAnsiTheme="minorHAnsi" w:cstheme="minorHAnsi"/>
          <w:b/>
          <w:u w:val="single"/>
        </w:rPr>
      </w:pPr>
      <w:r w:rsidRPr="00084D1D">
        <w:rPr>
          <w:rFonts w:asciiTheme="minorHAnsi" w:hAnsiTheme="minorHAnsi" w:cstheme="minorHAnsi"/>
          <w:b/>
          <w:bCs/>
        </w:rPr>
        <w:t>ul. Szpitalna 2</w:t>
      </w:r>
    </w:p>
    <w:p w:rsidR="009C4E57" w:rsidRPr="00084D1D" w:rsidRDefault="009C4E57" w:rsidP="00AE3680">
      <w:pPr>
        <w:rPr>
          <w:rFonts w:asciiTheme="minorHAnsi" w:hAnsiTheme="minorHAnsi" w:cstheme="minorHAnsi"/>
          <w:u w:val="single"/>
        </w:rPr>
      </w:pPr>
    </w:p>
    <w:p w:rsidR="009C4E57" w:rsidRPr="00084D1D" w:rsidRDefault="009C4E57" w:rsidP="00F21EA6">
      <w:pPr>
        <w:keepNext/>
        <w:jc w:val="center"/>
        <w:outlineLvl w:val="0"/>
        <w:rPr>
          <w:rFonts w:asciiTheme="minorHAnsi" w:hAnsiTheme="minorHAnsi" w:cstheme="minorHAnsi"/>
          <w:b/>
          <w:u w:val="single"/>
        </w:rPr>
      </w:pPr>
      <w:r w:rsidRPr="00084D1D">
        <w:rPr>
          <w:rFonts w:asciiTheme="minorHAnsi" w:hAnsiTheme="minorHAnsi" w:cstheme="minorHAnsi"/>
          <w:b/>
          <w:u w:val="single"/>
        </w:rPr>
        <w:t>FORMULARZ OFERTY</w:t>
      </w:r>
    </w:p>
    <w:p w:rsidR="009C4E57" w:rsidRPr="00084D1D" w:rsidRDefault="009C4E57" w:rsidP="00AE3680">
      <w:pPr>
        <w:jc w:val="center"/>
        <w:rPr>
          <w:rFonts w:asciiTheme="minorHAnsi" w:hAnsiTheme="minorHAnsi" w:cstheme="minorHAnsi"/>
        </w:rPr>
      </w:pP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xml:space="preserve">dla zamówienia publicznego </w:t>
      </w:r>
      <w:r w:rsidR="002A4B1B">
        <w:rPr>
          <w:rFonts w:asciiTheme="minorHAnsi" w:hAnsiTheme="minorHAnsi" w:cstheme="minorHAnsi"/>
        </w:rPr>
        <w:t xml:space="preserve">pn. </w:t>
      </w:r>
      <w:r w:rsidR="002A4B1B" w:rsidRPr="002A4B1B">
        <w:rPr>
          <w:rFonts w:asciiTheme="minorHAnsi" w:hAnsiTheme="minorHAnsi" w:cstheme="minorHAnsi"/>
          <w:b/>
          <w:bCs/>
        </w:rPr>
        <w:t>dostawy endoprotez</w:t>
      </w:r>
    </w:p>
    <w:p w:rsidR="009C4E57" w:rsidRPr="00084D1D" w:rsidRDefault="009C4E57" w:rsidP="00AE3680">
      <w:pPr>
        <w:jc w:val="center"/>
        <w:rPr>
          <w:rFonts w:asciiTheme="minorHAnsi" w:hAnsiTheme="minorHAnsi" w:cstheme="minorHAnsi"/>
          <w:b/>
        </w:rPr>
      </w:pPr>
    </w:p>
    <w:p w:rsidR="009C4E57" w:rsidRDefault="009C4E57" w:rsidP="00AE3680">
      <w:pPr>
        <w:jc w:val="center"/>
        <w:rPr>
          <w:rFonts w:asciiTheme="minorHAnsi" w:hAnsiTheme="minorHAnsi" w:cstheme="minorHAnsi"/>
          <w:b/>
        </w:rPr>
      </w:pPr>
      <w:r w:rsidRPr="00084D1D">
        <w:rPr>
          <w:rFonts w:asciiTheme="minorHAnsi" w:hAnsiTheme="minorHAnsi" w:cstheme="minorHAnsi"/>
          <w:b/>
        </w:rPr>
        <w:t xml:space="preserve">nr </w:t>
      </w:r>
      <w:r w:rsidR="007E74C5">
        <w:rPr>
          <w:rFonts w:asciiTheme="minorHAnsi" w:hAnsiTheme="minorHAnsi" w:cstheme="minorHAnsi"/>
          <w:b/>
        </w:rPr>
        <w:t>12</w:t>
      </w:r>
      <w:r w:rsidRPr="00084D1D">
        <w:rPr>
          <w:rFonts w:asciiTheme="minorHAnsi" w:hAnsiTheme="minorHAnsi" w:cstheme="minorHAnsi"/>
          <w:b/>
        </w:rPr>
        <w:t>/PN/2</w:t>
      </w:r>
      <w:r w:rsidR="007E74C5">
        <w:rPr>
          <w:rFonts w:asciiTheme="minorHAnsi" w:hAnsiTheme="minorHAnsi" w:cstheme="minorHAnsi"/>
          <w:b/>
        </w:rPr>
        <w:t>4</w:t>
      </w:r>
    </w:p>
    <w:p w:rsidR="001859C0" w:rsidRPr="00084D1D" w:rsidRDefault="001859C0" w:rsidP="001859C0">
      <w:pPr>
        <w:rPr>
          <w:rFonts w:asciiTheme="minorHAnsi" w:hAnsiTheme="minorHAnsi" w:cstheme="minorHAnsi"/>
          <w:b/>
        </w:rPr>
      </w:pPr>
      <w:r>
        <w:rPr>
          <w:rFonts w:asciiTheme="minorHAnsi" w:hAnsiTheme="minorHAnsi" w:cstheme="minorHAnsi"/>
          <w:b/>
        </w:rPr>
        <w:t>Część nr 1</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9C4E57"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46321" w:rsidRPr="00084D1D"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46321"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46321" w:rsidRPr="00084D1D" w:rsidRDefault="00746321"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C4E57" w:rsidRPr="00084D1D" w:rsidRDefault="00746321" w:rsidP="0074632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1859C0" w:rsidRDefault="001859C0" w:rsidP="001859C0">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2</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3</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4</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5</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6</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lastRenderedPageBreak/>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7</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F8703D" w:rsidRDefault="00F8703D" w:rsidP="00F8703D">
      <w:pPr>
        <w:pStyle w:val="Akapitzlist"/>
        <w:tabs>
          <w:tab w:val="left" w:pos="284"/>
        </w:tabs>
        <w:ind w:left="720"/>
        <w:jc w:val="both"/>
        <w:rPr>
          <w:rFonts w:asciiTheme="minorHAnsi" w:hAnsiTheme="minorHAnsi" w:cstheme="minorHAnsi"/>
        </w:rPr>
      </w:pPr>
    </w:p>
    <w:p w:rsidR="00F8703D" w:rsidRPr="00084D1D" w:rsidRDefault="00F8703D" w:rsidP="00F8703D">
      <w:pPr>
        <w:rPr>
          <w:rFonts w:asciiTheme="minorHAnsi" w:hAnsiTheme="minorHAnsi" w:cstheme="minorHAnsi"/>
          <w:b/>
        </w:rPr>
      </w:pPr>
      <w:r>
        <w:rPr>
          <w:rFonts w:asciiTheme="minorHAnsi" w:hAnsiTheme="minorHAnsi" w:cstheme="minorHAnsi"/>
          <w:b/>
        </w:rPr>
        <w:t>Część nr 8</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C50574"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C50574" w:rsidRPr="00084D1D" w:rsidRDefault="00C50574"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F8703D" w:rsidRPr="00084D1D" w:rsidRDefault="00F8703D" w:rsidP="00F8703D">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859C0" w:rsidRPr="00C50574" w:rsidRDefault="00F8703D" w:rsidP="00C5057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Pr="00D062F3" w:rsidRDefault="007E74C5" w:rsidP="00D062F3">
      <w:pPr>
        <w:tabs>
          <w:tab w:val="left" w:pos="284"/>
        </w:tabs>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9</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10</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11</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12</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13</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14</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15</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16</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C50574"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062F3" w:rsidRDefault="00D062F3" w:rsidP="007E74C5">
      <w:pPr>
        <w:rPr>
          <w:rFonts w:asciiTheme="minorHAnsi" w:hAnsiTheme="minorHAnsi" w:cstheme="minorHAnsi"/>
          <w:b/>
        </w:rPr>
      </w:pPr>
    </w:p>
    <w:p w:rsidR="007E74C5" w:rsidRPr="00084D1D" w:rsidRDefault="007E74C5" w:rsidP="007E74C5">
      <w:pPr>
        <w:rPr>
          <w:rFonts w:asciiTheme="minorHAnsi" w:hAnsiTheme="minorHAnsi" w:cstheme="minorHAnsi"/>
          <w:b/>
        </w:rPr>
      </w:pPr>
      <w:r>
        <w:rPr>
          <w:rFonts w:asciiTheme="minorHAnsi" w:hAnsiTheme="minorHAnsi" w:cstheme="minorHAnsi"/>
          <w:b/>
        </w:rPr>
        <w:t>Część nr 1</w:t>
      </w:r>
      <w:r w:rsidR="00D062F3">
        <w:rPr>
          <w:rFonts w:asciiTheme="minorHAnsi" w:hAnsiTheme="minorHAnsi" w:cstheme="minorHAnsi"/>
          <w:b/>
        </w:rPr>
        <w:t>7</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18</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19</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20</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D062F3" w:rsidRDefault="00D062F3" w:rsidP="007E74C5">
      <w:pPr>
        <w:rPr>
          <w:rFonts w:asciiTheme="minorHAnsi" w:hAnsiTheme="minorHAnsi" w:cstheme="minorHAnsi"/>
          <w:b/>
        </w:rPr>
      </w:pPr>
    </w:p>
    <w:p w:rsidR="007E74C5" w:rsidRPr="00084D1D" w:rsidRDefault="007E74C5" w:rsidP="007E74C5">
      <w:pPr>
        <w:rPr>
          <w:rFonts w:asciiTheme="minorHAnsi" w:hAnsiTheme="minorHAnsi" w:cstheme="minorHAnsi"/>
          <w:b/>
        </w:rPr>
      </w:pPr>
      <w:r>
        <w:rPr>
          <w:rFonts w:asciiTheme="minorHAnsi" w:hAnsiTheme="minorHAnsi" w:cstheme="minorHAnsi"/>
          <w:b/>
        </w:rPr>
        <w:lastRenderedPageBreak/>
        <w:t xml:space="preserve">Część nr </w:t>
      </w:r>
      <w:r w:rsidR="00D062F3">
        <w:rPr>
          <w:rFonts w:asciiTheme="minorHAnsi" w:hAnsiTheme="minorHAnsi" w:cstheme="minorHAnsi"/>
          <w:b/>
        </w:rPr>
        <w:t>21</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22</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23</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24</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C50574"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D062F3" w:rsidRDefault="00D062F3" w:rsidP="007E74C5">
      <w:pPr>
        <w:rPr>
          <w:rFonts w:asciiTheme="minorHAnsi" w:hAnsiTheme="minorHAnsi" w:cstheme="minorHAnsi"/>
          <w:b/>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25</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Część nr 2</w:t>
      </w:r>
      <w:r w:rsidR="00D062F3">
        <w:rPr>
          <w:rFonts w:asciiTheme="minorHAnsi" w:hAnsiTheme="minorHAnsi" w:cstheme="minorHAnsi"/>
          <w:b/>
        </w:rPr>
        <w:t>6</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27</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28</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29</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30</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31</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lastRenderedPageBreak/>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32</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C50574"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Pr="00D062F3" w:rsidRDefault="007E74C5" w:rsidP="00D062F3">
      <w:pPr>
        <w:tabs>
          <w:tab w:val="left" w:pos="284"/>
        </w:tabs>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33</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C50574"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Pr="00D062F3" w:rsidRDefault="007E74C5" w:rsidP="00D062F3">
      <w:pPr>
        <w:tabs>
          <w:tab w:val="left" w:pos="284"/>
        </w:tabs>
        <w:jc w:val="both"/>
        <w:rPr>
          <w:rFonts w:asciiTheme="minorHAnsi" w:hAnsiTheme="minorHAnsi" w:cstheme="minorHAnsi"/>
        </w:rPr>
      </w:pPr>
    </w:p>
    <w:p w:rsidR="007E74C5" w:rsidRPr="00084D1D" w:rsidRDefault="007E74C5" w:rsidP="007E74C5">
      <w:pPr>
        <w:rPr>
          <w:rFonts w:asciiTheme="minorHAnsi" w:hAnsiTheme="minorHAnsi" w:cstheme="minorHAnsi"/>
          <w:b/>
        </w:rPr>
      </w:pPr>
      <w:r>
        <w:rPr>
          <w:rFonts w:asciiTheme="minorHAnsi" w:hAnsiTheme="minorHAnsi" w:cstheme="minorHAnsi"/>
          <w:b/>
        </w:rPr>
        <w:t xml:space="preserve">Część nr </w:t>
      </w:r>
      <w:r w:rsidR="00D062F3">
        <w:rPr>
          <w:rFonts w:asciiTheme="minorHAnsi" w:hAnsiTheme="minorHAnsi" w:cstheme="minorHAnsi"/>
          <w:b/>
        </w:rPr>
        <w:t>34</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 xml:space="preserve">Zamówienie wykonamy za cenę netto: .................................................................... zł. </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netto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Podatek VAT………w kwocie………………………………………………………………zł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podatek……………………………………………………………………………..zł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brutto .................................................................................. zł.</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słownie brutto ....................................................................................................................... zł.</w:t>
      </w:r>
      <w:r w:rsidRPr="00084D1D">
        <w:rPr>
          <w:rFonts w:asciiTheme="minorHAnsi" w:hAnsiTheme="minorHAnsi" w:cstheme="minorHAnsi"/>
        </w:rPr>
        <w:br/>
      </w:r>
    </w:p>
    <w:p w:rsidR="007E74C5"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Termin przydatności…………….miesięcy</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Termin dostawy cito…………godzin</w:t>
      </w:r>
    </w:p>
    <w:p w:rsidR="007E74C5" w:rsidRPr="00084D1D"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7E74C5" w:rsidRPr="00C50574" w:rsidRDefault="007E74C5" w:rsidP="007E74C5">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084D1D">
        <w:rPr>
          <w:rFonts w:asciiTheme="minorHAnsi" w:hAnsiTheme="minorHAnsi" w:cstheme="minorHAnsi"/>
        </w:rPr>
        <w:t>Do oferty dołączono wypełniony zgodnie z instrukcją załącznik nr 1</w:t>
      </w:r>
    </w:p>
    <w:p w:rsidR="007E74C5" w:rsidRDefault="007E74C5" w:rsidP="007E74C5">
      <w:pPr>
        <w:pStyle w:val="Akapitzlist"/>
        <w:tabs>
          <w:tab w:val="left" w:pos="284"/>
        </w:tabs>
        <w:ind w:left="720"/>
        <w:jc w:val="both"/>
        <w:rPr>
          <w:rFonts w:asciiTheme="minorHAnsi" w:hAnsiTheme="minorHAnsi" w:cstheme="minorHAnsi"/>
        </w:rPr>
      </w:pPr>
    </w:p>
    <w:p w:rsidR="007E74C5" w:rsidRDefault="007E74C5" w:rsidP="007E74C5">
      <w:pPr>
        <w:pStyle w:val="Akapitzlist"/>
        <w:tabs>
          <w:tab w:val="left" w:pos="284"/>
        </w:tabs>
        <w:ind w:left="720"/>
        <w:jc w:val="both"/>
        <w:rPr>
          <w:rFonts w:asciiTheme="minorHAnsi" w:hAnsiTheme="minorHAnsi" w:cstheme="minorHAnsi"/>
        </w:rPr>
      </w:pPr>
    </w:p>
    <w:p w:rsidR="00746321" w:rsidRPr="00084D1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t xml:space="preserve">Informujemy, że złożona oferta </w:t>
      </w:r>
      <w:r w:rsidRPr="00084D1D">
        <w:rPr>
          <w:rFonts w:asciiTheme="minorHAnsi" w:hAnsiTheme="minorHAnsi" w:cstheme="minorHAnsi"/>
          <w:b/>
        </w:rPr>
        <w:t>nie będzie/będzie</w:t>
      </w:r>
      <w:r w:rsidRPr="00084D1D">
        <w:rPr>
          <w:rFonts w:asciiTheme="minorHAnsi" w:hAnsiTheme="minorHAnsi" w:cstheme="minorHAnsi"/>
          <w:b/>
          <w:vertAlign w:val="superscript"/>
        </w:rPr>
        <w:t>1)</w:t>
      </w:r>
      <w:r w:rsidRPr="00084D1D">
        <w:rPr>
          <w:rFonts w:asciiTheme="minorHAnsi" w:hAnsiTheme="minorHAnsi" w:cstheme="minorHAnsi"/>
          <w:vertAlign w:val="superscript"/>
        </w:rPr>
        <w:t xml:space="preserve"> </w:t>
      </w:r>
      <w:r w:rsidRPr="00084D1D">
        <w:rPr>
          <w:rFonts w:asciiTheme="minorHAnsi" w:hAnsiTheme="minorHAnsi" w:cstheme="minorHAnsi"/>
        </w:rPr>
        <w:t xml:space="preserve">prowadzić do powstania u Zamawiającego obowiązku podatkowego, o którym mowa w art. </w:t>
      </w:r>
      <w:r w:rsidR="00746321" w:rsidRPr="00084D1D">
        <w:rPr>
          <w:rFonts w:asciiTheme="minorHAnsi" w:hAnsiTheme="minorHAnsi" w:cstheme="minorHAnsi"/>
        </w:rPr>
        <w:t>225</w:t>
      </w:r>
      <w:r w:rsidRPr="00084D1D">
        <w:rPr>
          <w:rFonts w:asciiTheme="minorHAnsi" w:hAnsiTheme="minorHAnsi" w:cstheme="minorHAnsi"/>
        </w:rPr>
        <w:t xml:space="preserve"> ust. </w:t>
      </w:r>
      <w:r w:rsidR="00746321" w:rsidRPr="00084D1D">
        <w:rPr>
          <w:rFonts w:asciiTheme="minorHAnsi" w:hAnsiTheme="minorHAnsi" w:cstheme="minorHAnsi"/>
        </w:rPr>
        <w:t>1 ustawy</w:t>
      </w:r>
      <w:r w:rsidRPr="00084D1D">
        <w:rPr>
          <w:rFonts w:asciiTheme="minorHAnsi" w:hAnsiTheme="minorHAnsi" w:cstheme="minorHAnsi"/>
        </w:rPr>
        <w:t xml:space="preserve"> Prawo zamówień publicznych (tekst jednolity Dz. U. z 20</w:t>
      </w:r>
      <w:r w:rsidR="001859C0">
        <w:rPr>
          <w:rFonts w:asciiTheme="minorHAnsi" w:hAnsiTheme="minorHAnsi" w:cstheme="minorHAnsi"/>
        </w:rPr>
        <w:t>2</w:t>
      </w:r>
      <w:r w:rsidR="00D062F3">
        <w:rPr>
          <w:rFonts w:asciiTheme="minorHAnsi" w:hAnsiTheme="minorHAnsi" w:cstheme="minorHAnsi"/>
        </w:rPr>
        <w:t>3</w:t>
      </w:r>
      <w:r w:rsidRPr="00084D1D">
        <w:rPr>
          <w:rFonts w:asciiTheme="minorHAnsi" w:hAnsiTheme="minorHAnsi" w:cstheme="minorHAnsi"/>
        </w:rPr>
        <w:t xml:space="preserve">r., poz. </w:t>
      </w:r>
      <w:r w:rsidR="001859C0">
        <w:rPr>
          <w:rFonts w:asciiTheme="minorHAnsi" w:hAnsiTheme="minorHAnsi" w:cstheme="minorHAnsi"/>
        </w:rPr>
        <w:t>1</w:t>
      </w:r>
      <w:r w:rsidR="00D062F3">
        <w:rPr>
          <w:rFonts w:asciiTheme="minorHAnsi" w:hAnsiTheme="minorHAnsi" w:cstheme="minorHAnsi"/>
        </w:rPr>
        <w:t>605</w:t>
      </w:r>
      <w:r w:rsidR="00746321" w:rsidRPr="00084D1D">
        <w:rPr>
          <w:rFonts w:asciiTheme="minorHAnsi" w:hAnsiTheme="minorHAnsi" w:cstheme="minorHAnsi"/>
        </w:rPr>
        <w:t>, ze zm.)</w:t>
      </w:r>
      <w:r w:rsidRPr="00084D1D">
        <w:rPr>
          <w:rFonts w:asciiTheme="minorHAnsi" w:hAnsiTheme="minorHAnsi" w:cstheme="minorHAnsi"/>
        </w:rPr>
        <w:t xml:space="preserve">. </w:t>
      </w:r>
    </w:p>
    <w:p w:rsidR="00F8703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lastRenderedPageBreak/>
        <w:t xml:space="preserve">Informujemy, że Wykonawca jest </w:t>
      </w:r>
      <w:r w:rsidRPr="00084D1D">
        <w:rPr>
          <w:rFonts w:asciiTheme="minorHAnsi" w:hAnsiTheme="minorHAnsi" w:cstheme="minorHAnsi"/>
          <w:b/>
        </w:rPr>
        <w:t>małym/średnim/dużym</w:t>
      </w:r>
      <w:r w:rsidRPr="00084D1D">
        <w:rPr>
          <w:rFonts w:asciiTheme="minorHAnsi" w:hAnsiTheme="minorHAnsi" w:cstheme="minorHAnsi"/>
          <w:b/>
          <w:vertAlign w:val="superscript"/>
        </w:rPr>
        <w:t>2)</w:t>
      </w:r>
      <w:r w:rsidRPr="00084D1D">
        <w:rPr>
          <w:rFonts w:asciiTheme="minorHAnsi" w:hAnsiTheme="minorHAnsi" w:cstheme="minorHAnsi"/>
          <w:b/>
        </w:rPr>
        <w:t xml:space="preserve"> przedsiębiorstwem</w:t>
      </w:r>
      <w:r w:rsidRPr="00084D1D">
        <w:rPr>
          <w:rFonts w:asciiTheme="minorHAnsi" w:hAnsiTheme="minorHAnsi" w:cstheme="minorHAnsi"/>
        </w:rPr>
        <w:t xml:space="preserve">. (w przypadku oferty wspólnej informację należy odnieść do Lidera składającego ofertę w postępowaniu) </w:t>
      </w:r>
    </w:p>
    <w:p w:rsidR="00F8703D" w:rsidRPr="00F8703D" w:rsidRDefault="00F8703D">
      <w:pPr>
        <w:pStyle w:val="Akapitzlist"/>
        <w:numPr>
          <w:ilvl w:val="0"/>
          <w:numId w:val="23"/>
        </w:numPr>
        <w:tabs>
          <w:tab w:val="left" w:pos="284"/>
        </w:tabs>
        <w:jc w:val="both"/>
        <w:rPr>
          <w:rFonts w:asciiTheme="minorHAnsi" w:hAnsiTheme="minorHAnsi" w:cstheme="minorHAnsi"/>
        </w:rPr>
      </w:pPr>
      <w:r w:rsidRPr="00F8703D">
        <w:rPr>
          <w:rFonts w:asciiTheme="minorHAnsi" w:hAnsiTheme="minorHAnsi" w:cstheme="minorHAnsi"/>
        </w:rPr>
        <w:t xml:space="preserve">Oświadczamy, że nie podlegamy wykluczeniu na podstawie </w:t>
      </w:r>
      <w:r w:rsidRPr="00F8703D">
        <w:rPr>
          <w:rFonts w:ascii="Calibri" w:hAnsi="Calibri" w:cs="Calibri"/>
        </w:rPr>
        <w:t>art. 7 ust. 1 ustawy z dnia 13 kwietnia 2022 r. o szczególnych rozwiązaniach w zakresie przeciwdziałania wspieraniu agresji na Ukrainę oraz służących ochronie bezpieczeństwa narodowego</w:t>
      </w:r>
      <w:r w:rsidR="00C50574">
        <w:rPr>
          <w:rFonts w:ascii="Calibri" w:hAnsi="Calibri" w:cs="Calibri"/>
        </w:rPr>
        <w:t>, ani też na podstawie ża</w:t>
      </w:r>
      <w:r w:rsidR="00C50574">
        <w:rPr>
          <w:rFonts w:ascii="Calibri" w:hAnsi="Calibri" w:cs="Calibri"/>
        </w:rPr>
        <w:t>d</w:t>
      </w:r>
      <w:r w:rsidR="00C50574">
        <w:rPr>
          <w:rFonts w:ascii="Calibri" w:hAnsi="Calibri" w:cs="Calibri"/>
        </w:rPr>
        <w:t>nych innych sankcji</w:t>
      </w:r>
      <w:r w:rsidR="00650200">
        <w:rPr>
          <w:rFonts w:ascii="Calibri" w:hAnsi="Calibri" w:cs="Calibri"/>
        </w:rPr>
        <w:t>, krajowych czy międzynarodowych</w:t>
      </w:r>
      <w:r w:rsidRPr="00F8703D">
        <w:rPr>
          <w:rFonts w:ascii="Calibri" w:hAnsi="Calibri" w:cs="Calibri"/>
        </w:rPr>
        <w:t>.</w:t>
      </w:r>
    </w:p>
    <w:p w:rsidR="00746321" w:rsidRPr="00084D1D" w:rsidRDefault="009C4E57">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rPr>
        <w:t>Oświadczamy, że projekt umowy, stanowiący załącznik</w:t>
      </w:r>
      <w:r w:rsidRPr="00084D1D">
        <w:rPr>
          <w:rFonts w:asciiTheme="minorHAnsi" w:hAnsiTheme="minorHAnsi" w:cstheme="minorHAnsi"/>
          <w:b/>
        </w:rPr>
        <w:t xml:space="preserve"> </w:t>
      </w:r>
      <w:r w:rsidRPr="00084D1D">
        <w:rPr>
          <w:rFonts w:asciiTheme="minorHAnsi" w:hAnsiTheme="minorHAnsi" w:cstheme="minorHAnsi"/>
        </w:rPr>
        <w:t>do Specyfikacji Warunków Zamówi</w:t>
      </w:r>
      <w:r w:rsidRPr="00084D1D">
        <w:rPr>
          <w:rFonts w:asciiTheme="minorHAnsi" w:hAnsiTheme="minorHAnsi" w:cstheme="minorHAnsi"/>
        </w:rPr>
        <w:t>e</w:t>
      </w:r>
      <w:r w:rsidRPr="00084D1D">
        <w:rPr>
          <w:rFonts w:asciiTheme="minorHAnsi" w:hAnsiTheme="minorHAnsi" w:cstheme="minorHAnsi"/>
        </w:rPr>
        <w:t>nia, został przez nas zaakceptowany.</w:t>
      </w:r>
    </w:p>
    <w:p w:rsidR="00746321" w:rsidRPr="00D062F3" w:rsidRDefault="009C4E57" w:rsidP="00AE3680">
      <w:pPr>
        <w:pStyle w:val="Akapitzlist"/>
        <w:numPr>
          <w:ilvl w:val="0"/>
          <w:numId w:val="23"/>
        </w:numPr>
        <w:tabs>
          <w:tab w:val="left" w:pos="284"/>
        </w:tabs>
        <w:jc w:val="both"/>
        <w:rPr>
          <w:rFonts w:asciiTheme="minorHAnsi" w:hAnsiTheme="minorHAnsi" w:cstheme="minorHAnsi"/>
        </w:rPr>
      </w:pPr>
      <w:r w:rsidRPr="00084D1D">
        <w:rPr>
          <w:rFonts w:asciiTheme="minorHAnsi" w:hAnsiTheme="minorHAnsi" w:cstheme="minorHAnsi"/>
          <w:bCs/>
        </w:rPr>
        <w:t xml:space="preserve">Oświadczamy, że zamówienie zrealizujemy </w:t>
      </w:r>
      <w:r w:rsidRPr="00084D1D">
        <w:rPr>
          <w:rFonts w:asciiTheme="minorHAnsi" w:hAnsiTheme="minorHAnsi" w:cstheme="minorHAnsi"/>
          <w:b/>
          <w:bCs/>
        </w:rPr>
        <w:t>samodzielnie/przy udziale</w:t>
      </w:r>
      <w:r w:rsidRPr="00084D1D">
        <w:rPr>
          <w:rFonts w:asciiTheme="minorHAnsi" w:hAnsiTheme="minorHAnsi" w:cstheme="minorHAnsi"/>
          <w:b/>
        </w:rPr>
        <w:t xml:space="preserve"> </w:t>
      </w:r>
      <w:r w:rsidRPr="00084D1D">
        <w:rPr>
          <w:rFonts w:asciiTheme="minorHAnsi" w:hAnsiTheme="minorHAnsi" w:cstheme="minorHAnsi"/>
          <w:b/>
          <w:bCs/>
        </w:rPr>
        <w:t>podwykonawców</w:t>
      </w:r>
      <w:r w:rsidRPr="00084D1D">
        <w:rPr>
          <w:rFonts w:asciiTheme="minorHAnsi" w:hAnsiTheme="minorHAnsi" w:cstheme="minorHAnsi"/>
        </w:rPr>
        <w:t>, powierzając im wykonanie następujących części zamówienia</w:t>
      </w:r>
      <w:r w:rsidRPr="00084D1D">
        <w:rPr>
          <w:rFonts w:asciiTheme="minorHAnsi" w:hAnsiTheme="minorHAnsi" w:cstheme="minorHAnsi"/>
          <w:b/>
        </w:rPr>
        <w:t xml:space="preserve"> </w:t>
      </w:r>
      <w:r w:rsidRPr="00084D1D">
        <w:rPr>
          <w:rFonts w:asciiTheme="minorHAnsi" w:hAnsiTheme="minorHAnsi" w:cstheme="minorHAnsi"/>
          <w:b/>
          <w:vertAlign w:val="superscript"/>
        </w:rPr>
        <w:t>2)</w:t>
      </w:r>
      <w:r w:rsidRPr="00084D1D">
        <w:rPr>
          <w:rFonts w:asciiTheme="minorHAnsi" w:hAnsiTheme="minorHAnsi" w:cstheme="minorHAnsi"/>
        </w:rPr>
        <w:t>:</w:t>
      </w: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8"/>
        <w:gridCol w:w="3406"/>
        <w:gridCol w:w="3106"/>
      </w:tblGrid>
      <w:tr w:rsidR="00084D1D" w:rsidRPr="00084D1D" w:rsidTr="003C6A47">
        <w:tc>
          <w:tcPr>
            <w:tcW w:w="3108" w:type="dxa"/>
            <w:shd w:val="clear" w:color="auto" w:fill="auto"/>
            <w:vAlign w:val="center"/>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Firma podwykonawcy</w:t>
            </w:r>
          </w:p>
        </w:tc>
        <w:tc>
          <w:tcPr>
            <w:tcW w:w="3406" w:type="dxa"/>
            <w:shd w:val="clear" w:color="auto" w:fill="auto"/>
          </w:tcPr>
          <w:p w:rsidR="009C4E57" w:rsidRPr="00084D1D" w:rsidRDefault="009C4E57" w:rsidP="00AE3680">
            <w:pPr>
              <w:jc w:val="center"/>
              <w:rPr>
                <w:rFonts w:asciiTheme="minorHAnsi" w:hAnsiTheme="minorHAnsi" w:cstheme="minorHAnsi"/>
                <w:b/>
              </w:rPr>
            </w:pPr>
            <w:r w:rsidRPr="00084D1D">
              <w:rPr>
                <w:rFonts w:asciiTheme="minorHAnsi" w:hAnsiTheme="minorHAnsi" w:cstheme="minorHAnsi"/>
                <w:b/>
              </w:rPr>
              <w:t>Część zamówienia, której w</w:t>
            </w:r>
            <w:r w:rsidRPr="00084D1D">
              <w:rPr>
                <w:rFonts w:asciiTheme="minorHAnsi" w:hAnsiTheme="minorHAnsi" w:cstheme="minorHAnsi"/>
                <w:b/>
              </w:rPr>
              <w:t>y</w:t>
            </w:r>
            <w:r w:rsidRPr="00084D1D">
              <w:rPr>
                <w:rFonts w:asciiTheme="minorHAnsi" w:hAnsiTheme="minorHAnsi" w:cstheme="minorHAnsi"/>
                <w:b/>
              </w:rPr>
              <w:t xml:space="preserve">konanie Wykonawca zamierza powierzyć podwykonawcy </w:t>
            </w:r>
          </w:p>
        </w:tc>
        <w:tc>
          <w:tcPr>
            <w:tcW w:w="3106" w:type="dxa"/>
          </w:tcPr>
          <w:p w:rsidR="009C4E57" w:rsidRPr="00084D1D" w:rsidRDefault="009C4E57" w:rsidP="00AE3680">
            <w:pPr>
              <w:jc w:val="center"/>
              <w:rPr>
                <w:rFonts w:asciiTheme="minorHAnsi" w:hAnsiTheme="minorHAnsi" w:cstheme="minorHAnsi"/>
                <w:b/>
                <w:highlight w:val="yellow"/>
              </w:rPr>
            </w:pPr>
            <w:r w:rsidRPr="00084D1D">
              <w:rPr>
                <w:rFonts w:asciiTheme="minorHAnsi" w:hAnsiTheme="minorHAnsi" w:cstheme="minorHAnsi"/>
                <w:b/>
              </w:rPr>
              <w:t>Wartość lub procentowa część zamówienia, jaka z</w:t>
            </w:r>
            <w:r w:rsidRPr="00084D1D">
              <w:rPr>
                <w:rFonts w:asciiTheme="minorHAnsi" w:hAnsiTheme="minorHAnsi" w:cstheme="minorHAnsi"/>
                <w:b/>
              </w:rPr>
              <w:t>o</w:t>
            </w:r>
            <w:r w:rsidRPr="00084D1D">
              <w:rPr>
                <w:rFonts w:asciiTheme="minorHAnsi" w:hAnsiTheme="minorHAnsi" w:cstheme="minorHAnsi"/>
                <w:b/>
              </w:rPr>
              <w:t>stanie powierzona podw</w:t>
            </w:r>
            <w:r w:rsidRPr="00084D1D">
              <w:rPr>
                <w:rFonts w:asciiTheme="minorHAnsi" w:hAnsiTheme="minorHAnsi" w:cstheme="minorHAnsi"/>
                <w:b/>
              </w:rPr>
              <w:t>y</w:t>
            </w:r>
            <w:r w:rsidRPr="00084D1D">
              <w:rPr>
                <w:rFonts w:asciiTheme="minorHAnsi" w:hAnsiTheme="minorHAnsi" w:cstheme="minorHAnsi"/>
                <w:b/>
              </w:rPr>
              <w:t>konawcy</w:t>
            </w:r>
          </w:p>
        </w:tc>
      </w:tr>
      <w:tr w:rsidR="00084D1D" w:rsidRPr="00084D1D" w:rsidTr="003C6A47">
        <w:trPr>
          <w:trHeight w:val="421"/>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r w:rsidR="00084D1D" w:rsidRPr="00084D1D" w:rsidTr="003C6A47">
        <w:trPr>
          <w:trHeight w:val="492"/>
        </w:trPr>
        <w:tc>
          <w:tcPr>
            <w:tcW w:w="3108" w:type="dxa"/>
            <w:shd w:val="clear" w:color="auto" w:fill="auto"/>
          </w:tcPr>
          <w:p w:rsidR="009C4E57" w:rsidRPr="00084D1D" w:rsidRDefault="009C4E57" w:rsidP="00AE3680">
            <w:pPr>
              <w:rPr>
                <w:rFonts w:asciiTheme="minorHAnsi" w:hAnsiTheme="minorHAnsi" w:cstheme="minorHAnsi"/>
              </w:rPr>
            </w:pPr>
          </w:p>
          <w:p w:rsidR="009C4E57" w:rsidRPr="00084D1D" w:rsidRDefault="009C4E57" w:rsidP="00AE3680">
            <w:pPr>
              <w:rPr>
                <w:rFonts w:asciiTheme="minorHAnsi" w:hAnsiTheme="minorHAnsi" w:cstheme="minorHAnsi"/>
              </w:rPr>
            </w:pPr>
          </w:p>
        </w:tc>
        <w:tc>
          <w:tcPr>
            <w:tcW w:w="3406" w:type="dxa"/>
            <w:shd w:val="clear" w:color="auto" w:fill="auto"/>
          </w:tcPr>
          <w:p w:rsidR="009C4E57" w:rsidRPr="00084D1D" w:rsidRDefault="009C4E57" w:rsidP="00AE3680">
            <w:pPr>
              <w:rPr>
                <w:rFonts w:asciiTheme="minorHAnsi" w:hAnsiTheme="minorHAnsi" w:cstheme="minorHAnsi"/>
              </w:rPr>
            </w:pPr>
          </w:p>
        </w:tc>
        <w:tc>
          <w:tcPr>
            <w:tcW w:w="3106" w:type="dxa"/>
          </w:tcPr>
          <w:p w:rsidR="009C4E57" w:rsidRPr="00084D1D" w:rsidRDefault="009C4E57" w:rsidP="00AE3680">
            <w:pPr>
              <w:rPr>
                <w:rFonts w:asciiTheme="minorHAnsi" w:hAnsiTheme="minorHAnsi" w:cstheme="minorHAnsi"/>
                <w:highlight w:val="yellow"/>
              </w:rPr>
            </w:pPr>
          </w:p>
        </w:tc>
      </w:tr>
    </w:tbl>
    <w:p w:rsidR="009C4E57" w:rsidRPr="00084D1D" w:rsidRDefault="009C4E57" w:rsidP="00AE3680">
      <w:pPr>
        <w:jc w:val="both"/>
        <w:rPr>
          <w:rFonts w:asciiTheme="minorHAnsi" w:hAnsiTheme="minorHAnsi" w:cstheme="minorHAnsi"/>
        </w:rPr>
      </w:pPr>
    </w:p>
    <w:p w:rsidR="00650200" w:rsidRPr="00650200" w:rsidRDefault="009C4E57" w:rsidP="00650200">
      <w:pPr>
        <w:numPr>
          <w:ilvl w:val="0"/>
          <w:numId w:val="23"/>
        </w:numPr>
        <w:ind w:left="426" w:hanging="426"/>
        <w:jc w:val="both"/>
        <w:rPr>
          <w:rFonts w:asciiTheme="minorHAnsi" w:hAnsiTheme="minorHAnsi" w:cstheme="minorHAnsi"/>
        </w:rPr>
      </w:pPr>
      <w:r w:rsidRPr="00650200">
        <w:rPr>
          <w:rFonts w:asciiTheme="minorHAnsi" w:hAnsiTheme="minorHAnsi" w:cstheme="minorHAnsi"/>
        </w:rPr>
        <w:t>Oświadczamy, że zapoznaliśmy się ze Specyfikacją Warunków Zamówienia i nie wnosimy do niej zastrzeżeń.</w:t>
      </w:r>
      <w:r w:rsidRPr="00650200">
        <w:rPr>
          <w:rFonts w:asciiTheme="minorHAnsi" w:hAnsiTheme="minorHAnsi" w:cstheme="minorHAnsi"/>
          <w:bCs/>
        </w:rPr>
        <w:t xml:space="preserve">        </w:t>
      </w:r>
    </w:p>
    <w:p w:rsidR="00650200" w:rsidRPr="00650200" w:rsidRDefault="00650200" w:rsidP="00650200">
      <w:pPr>
        <w:numPr>
          <w:ilvl w:val="0"/>
          <w:numId w:val="23"/>
        </w:numPr>
        <w:ind w:left="426" w:hanging="426"/>
        <w:jc w:val="both"/>
        <w:rPr>
          <w:rFonts w:asciiTheme="minorHAnsi" w:hAnsiTheme="minorHAnsi" w:cstheme="minorHAnsi"/>
        </w:rPr>
      </w:pPr>
      <w:r w:rsidRPr="00650200">
        <w:rPr>
          <w:rFonts w:asciiTheme="minorHAnsi" w:eastAsia="Calibri" w:hAnsiTheme="minorHAnsi" w:cstheme="minorHAnsi"/>
        </w:rPr>
        <w:t>Oświadczam, że wypełniłem obowiązki informacyjne przewidziane w art. 13 lub art. 14 RODO</w:t>
      </w:r>
      <w:r w:rsidRPr="00650200">
        <w:rPr>
          <w:rStyle w:val="Odwoanieprzypisudolnego"/>
          <w:rFonts w:asciiTheme="minorHAnsi" w:eastAsia="Calibri" w:hAnsiTheme="minorHAnsi" w:cstheme="minorHAnsi"/>
        </w:rPr>
        <w:footnoteReference w:id="1"/>
      </w:r>
      <w:r w:rsidRPr="00650200">
        <w:rPr>
          <w:rFonts w:asciiTheme="minorHAnsi" w:eastAsia="Calibri" w:hAnsiTheme="minorHAnsi" w:cstheme="minorHAnsi"/>
        </w:rPr>
        <w:t xml:space="preserve"> wobec osób fizycznych, od których dane osobowe bezpośrednio lub pośrednio pozyskałem w celu ubiegania się o udzielenie zamówienia publicznego w niniejszym postępowaniu.</w:t>
      </w:r>
      <w:r w:rsidRPr="00650200">
        <w:rPr>
          <w:rStyle w:val="Odwoanieprzypisudolnego"/>
          <w:rFonts w:asciiTheme="minorHAnsi" w:eastAsia="Calibri" w:hAnsiTheme="minorHAnsi" w:cstheme="minorHAnsi"/>
        </w:rPr>
        <w:footnoteReference w:id="2"/>
      </w:r>
    </w:p>
    <w:p w:rsidR="009C4E57" w:rsidRPr="00084D1D" w:rsidRDefault="009C4E57" w:rsidP="00AE3680">
      <w:pPr>
        <w:ind w:left="708"/>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650200" w:rsidRDefault="00650200" w:rsidP="00AE3680">
      <w:pPr>
        <w:jc w:val="center"/>
        <w:rPr>
          <w:rFonts w:asciiTheme="minorHAnsi" w:hAnsiTheme="minorHAnsi" w:cstheme="minorHAnsi"/>
        </w:rPr>
      </w:pPr>
    </w:p>
    <w:p w:rsidR="009C4E57" w:rsidRPr="00084D1D" w:rsidRDefault="009C4E57" w:rsidP="00AE3680">
      <w:pPr>
        <w:jc w:val="center"/>
        <w:rPr>
          <w:rFonts w:asciiTheme="minorHAnsi" w:hAnsiTheme="minorHAnsi" w:cstheme="minorHAnsi"/>
        </w:rPr>
      </w:pPr>
      <w:r w:rsidRPr="00084D1D">
        <w:rPr>
          <w:rFonts w:asciiTheme="minorHAnsi" w:hAnsiTheme="minorHAnsi" w:cstheme="minorHAnsi"/>
        </w:rPr>
        <w:t>....................... ,data  .................                             .......................................................................</w:t>
      </w:r>
    </w:p>
    <w:p w:rsidR="009C4E57" w:rsidRPr="00084D1D" w:rsidRDefault="009C4E57" w:rsidP="00746321">
      <w:pPr>
        <w:tabs>
          <w:tab w:val="left" w:pos="7088"/>
        </w:tabs>
        <w:jc w:val="both"/>
        <w:rPr>
          <w:rFonts w:asciiTheme="minorHAnsi" w:hAnsiTheme="minorHAnsi" w:cstheme="minorHAnsi"/>
          <w:sz w:val="20"/>
          <w:szCs w:val="20"/>
        </w:rPr>
      </w:pPr>
      <w:r w:rsidRPr="00084D1D">
        <w:rPr>
          <w:rFonts w:asciiTheme="minorHAnsi" w:hAnsiTheme="minorHAnsi" w:cstheme="minorHAnsi"/>
          <w:sz w:val="20"/>
          <w:szCs w:val="20"/>
        </w:rPr>
        <w:t xml:space="preserve">                                                                                                                                         Podpis </w:t>
      </w:r>
      <w:r w:rsidR="00746321" w:rsidRPr="00084D1D">
        <w:rPr>
          <w:rFonts w:asciiTheme="minorHAnsi" w:hAnsiTheme="minorHAnsi" w:cstheme="minorHAnsi"/>
          <w:sz w:val="20"/>
          <w:szCs w:val="20"/>
        </w:rPr>
        <w:t>elektroniczny</w:t>
      </w: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084D1D" w:rsidRDefault="009C4E57" w:rsidP="00AE3680">
      <w:pPr>
        <w:ind w:left="442"/>
        <w:rPr>
          <w:rFonts w:asciiTheme="minorHAnsi" w:hAnsiTheme="minorHAnsi" w:cstheme="minorHAnsi"/>
        </w:rPr>
      </w:pPr>
    </w:p>
    <w:p w:rsidR="009C4E57" w:rsidRPr="00650200" w:rsidRDefault="009C4E57">
      <w:pPr>
        <w:numPr>
          <w:ilvl w:val="0"/>
          <w:numId w:val="24"/>
        </w:numPr>
        <w:ind w:left="442" w:hanging="357"/>
        <w:jc w:val="both"/>
        <w:rPr>
          <w:rFonts w:asciiTheme="minorHAnsi" w:hAnsiTheme="minorHAnsi" w:cstheme="minorHAnsi"/>
          <w:sz w:val="18"/>
          <w:szCs w:val="18"/>
        </w:rPr>
      </w:pPr>
      <w:r w:rsidRPr="00650200">
        <w:rPr>
          <w:rFonts w:asciiTheme="minorHAnsi" w:hAnsiTheme="minorHAnsi" w:cstheme="minorHAnsi"/>
          <w:sz w:val="18"/>
          <w:szCs w:val="18"/>
        </w:rPr>
        <w:t>niewłaściwe skreślić - Art. 225 ust. 1 ustawy Prawo zamówień publicznych (tekst jednolity Dz. U. z 20</w:t>
      </w:r>
      <w:r w:rsidR="00851BA8" w:rsidRPr="00650200">
        <w:rPr>
          <w:rFonts w:asciiTheme="minorHAnsi" w:hAnsiTheme="minorHAnsi" w:cstheme="minorHAnsi"/>
          <w:sz w:val="18"/>
          <w:szCs w:val="18"/>
        </w:rPr>
        <w:t>2</w:t>
      </w:r>
      <w:r w:rsidR="00C50574" w:rsidRPr="00650200">
        <w:rPr>
          <w:rFonts w:asciiTheme="minorHAnsi" w:hAnsiTheme="minorHAnsi" w:cstheme="minorHAnsi"/>
          <w:sz w:val="18"/>
          <w:szCs w:val="18"/>
        </w:rPr>
        <w:t>2</w:t>
      </w:r>
      <w:r w:rsidRPr="00650200">
        <w:rPr>
          <w:rFonts w:asciiTheme="minorHAnsi" w:hAnsiTheme="minorHAnsi" w:cstheme="minorHAnsi"/>
          <w:sz w:val="18"/>
          <w:szCs w:val="18"/>
        </w:rPr>
        <w:t xml:space="preserve"> r., poz. </w:t>
      </w:r>
      <w:r w:rsidR="00851BA8" w:rsidRPr="00650200">
        <w:rPr>
          <w:rFonts w:asciiTheme="minorHAnsi" w:hAnsiTheme="minorHAnsi" w:cstheme="minorHAnsi"/>
          <w:sz w:val="18"/>
          <w:szCs w:val="18"/>
        </w:rPr>
        <w:t>1</w:t>
      </w:r>
      <w:r w:rsidR="00C50574" w:rsidRPr="00650200">
        <w:rPr>
          <w:rFonts w:asciiTheme="minorHAnsi" w:hAnsiTheme="minorHAnsi" w:cstheme="minorHAnsi"/>
          <w:sz w:val="18"/>
          <w:szCs w:val="18"/>
        </w:rPr>
        <w:t>710</w:t>
      </w:r>
      <w:r w:rsidRPr="00650200">
        <w:rPr>
          <w:rFonts w:asciiTheme="minorHAnsi" w:hAnsiTheme="minorHAnsi" w:cstheme="minorHAnsi"/>
          <w:sz w:val="18"/>
          <w:szCs w:val="18"/>
        </w:rPr>
        <w:t xml:space="preserve">, </w:t>
      </w:r>
      <w:r w:rsidRPr="00650200">
        <w:rPr>
          <w:rFonts w:asciiTheme="minorHAnsi" w:hAnsiTheme="minorHAnsi" w:cstheme="minorHAnsi"/>
          <w:bCs/>
          <w:sz w:val="18"/>
          <w:szCs w:val="18"/>
        </w:rPr>
        <w:t>z późn. zm.</w:t>
      </w:r>
      <w:r w:rsidRPr="00650200">
        <w:rPr>
          <w:rFonts w:asciiTheme="minorHAnsi" w:hAnsiTheme="minorHAnsi" w:cstheme="minorHAnsi"/>
          <w:sz w:val="18"/>
          <w:szCs w:val="18"/>
        </w:rPr>
        <w:t>) – Jeżeli została złożona oferta, której wybór prowadziłby do powstania u zamawiającego obowiązku podatkowego zgodnie z ustawą z dnia 11 marca 2004 r. o podatku od towarów i usług (Dz. U. z 20</w:t>
      </w:r>
      <w:r w:rsidR="00C50574" w:rsidRPr="00650200">
        <w:rPr>
          <w:rFonts w:asciiTheme="minorHAnsi" w:hAnsiTheme="minorHAnsi" w:cstheme="minorHAnsi"/>
          <w:sz w:val="18"/>
          <w:szCs w:val="18"/>
        </w:rPr>
        <w:t>22</w:t>
      </w:r>
      <w:r w:rsidRPr="00650200">
        <w:rPr>
          <w:rFonts w:asciiTheme="minorHAnsi" w:hAnsiTheme="minorHAnsi" w:cstheme="minorHAnsi"/>
          <w:sz w:val="18"/>
          <w:szCs w:val="18"/>
        </w:rPr>
        <w:t xml:space="preserve"> r. poz. </w:t>
      </w:r>
      <w:r w:rsidR="00C50574" w:rsidRPr="00650200">
        <w:rPr>
          <w:rFonts w:asciiTheme="minorHAnsi" w:hAnsiTheme="minorHAnsi" w:cstheme="minorHAnsi"/>
          <w:sz w:val="18"/>
          <w:szCs w:val="18"/>
        </w:rPr>
        <w:t>931</w:t>
      </w:r>
      <w:r w:rsidRPr="00650200">
        <w:rPr>
          <w:rFonts w:asciiTheme="minorHAnsi" w:hAnsiTheme="minorHAnsi" w:cstheme="minorHAnsi"/>
          <w:sz w:val="18"/>
          <w:szCs w:val="18"/>
        </w:rPr>
        <w:t>,</w:t>
      </w:r>
      <w:r w:rsidR="00C50574" w:rsidRPr="00650200">
        <w:rPr>
          <w:rFonts w:asciiTheme="minorHAnsi" w:hAnsiTheme="minorHAnsi" w:cstheme="minorHAnsi"/>
          <w:sz w:val="18"/>
          <w:szCs w:val="18"/>
        </w:rPr>
        <w:t xml:space="preserve"> ze zm.</w:t>
      </w:r>
      <w:r w:rsidRPr="00650200">
        <w:rPr>
          <w:rFonts w:asciiTheme="minorHAnsi" w:hAnsiTheme="minorHAnsi" w:cstheme="minorHAnsi"/>
          <w:sz w:val="18"/>
          <w:szCs w:val="18"/>
        </w:rPr>
        <w:t>), dla celów zastosowania kr</w:t>
      </w:r>
      <w:r w:rsidRPr="00650200">
        <w:rPr>
          <w:rFonts w:asciiTheme="minorHAnsi" w:hAnsiTheme="minorHAnsi" w:cstheme="minorHAnsi"/>
          <w:sz w:val="18"/>
          <w:szCs w:val="18"/>
        </w:rPr>
        <w:t>y</w:t>
      </w:r>
      <w:r w:rsidRPr="00650200">
        <w:rPr>
          <w:rFonts w:asciiTheme="minorHAnsi" w:hAnsiTheme="minorHAnsi" w:cstheme="minorHAnsi"/>
          <w:sz w:val="18"/>
          <w:szCs w:val="18"/>
        </w:rPr>
        <w:t>terium ceny lub kosztu zamawiający dolicza do przedstawionej w tej ofercie ceny kwotę podatku od towarów i usług, którą miałby obowiązek rozliczyć.</w:t>
      </w:r>
    </w:p>
    <w:p w:rsidR="009C4E57" w:rsidRPr="00650200" w:rsidRDefault="009C4E57">
      <w:pPr>
        <w:numPr>
          <w:ilvl w:val="0"/>
          <w:numId w:val="24"/>
        </w:numPr>
        <w:ind w:left="442" w:hanging="357"/>
        <w:jc w:val="both"/>
        <w:rPr>
          <w:rFonts w:asciiTheme="minorHAnsi" w:hAnsiTheme="minorHAnsi" w:cstheme="minorHAnsi"/>
          <w:sz w:val="18"/>
          <w:szCs w:val="18"/>
        </w:rPr>
      </w:pPr>
      <w:r w:rsidRPr="00650200">
        <w:rPr>
          <w:rFonts w:asciiTheme="minorHAnsi" w:hAnsiTheme="minorHAnsi" w:cstheme="minorHAnsi"/>
          <w:sz w:val="18"/>
          <w:szCs w:val="18"/>
        </w:rPr>
        <w:t>niewłaściwe skreślić</w:t>
      </w:r>
    </w:p>
    <w:p w:rsidR="009C4E57" w:rsidRDefault="009C4E57" w:rsidP="00FC7827">
      <w:pPr>
        <w:jc w:val="right"/>
        <w:rPr>
          <w:rFonts w:asciiTheme="minorHAnsi" w:hAnsiTheme="minorHAnsi" w:cstheme="minorHAnsi"/>
          <w:bCs/>
          <w:lang w:eastAsia="zh-CN"/>
        </w:rPr>
      </w:pPr>
      <w:r w:rsidRPr="00084D1D">
        <w:rPr>
          <w:rFonts w:asciiTheme="minorHAnsi" w:eastAsia="Calibri" w:hAnsiTheme="minorHAnsi" w:cstheme="minorHAnsi"/>
          <w:lang w:eastAsia="en-US"/>
        </w:rPr>
        <w:br w:type="page"/>
      </w:r>
      <w:r w:rsidRPr="00084D1D">
        <w:rPr>
          <w:rFonts w:asciiTheme="minorHAnsi" w:hAnsiTheme="minorHAnsi" w:cstheme="minorHAnsi"/>
          <w:bCs/>
          <w:lang w:eastAsia="zh-CN"/>
        </w:rPr>
        <w:lastRenderedPageBreak/>
        <w:t>Załącznik nr 3 do SWZ</w:t>
      </w:r>
    </w:p>
    <w:p w:rsidR="004B1EEB" w:rsidRPr="0080342D" w:rsidRDefault="004B1EEB" w:rsidP="004B1EEB">
      <w:pPr>
        <w:pStyle w:val="Annexetitre"/>
        <w:rPr>
          <w:rFonts w:asciiTheme="minorHAnsi" w:hAnsiTheme="minorHAnsi" w:cstheme="minorHAnsi"/>
          <w:caps/>
          <w:sz w:val="20"/>
          <w:szCs w:val="20"/>
          <w:u w:val="none"/>
        </w:rPr>
      </w:pPr>
      <w:r w:rsidRPr="0080342D">
        <w:rPr>
          <w:rFonts w:asciiTheme="minorHAnsi" w:hAnsiTheme="minorHAnsi" w:cstheme="minorHAnsi"/>
          <w:caps/>
          <w:sz w:val="20"/>
          <w:szCs w:val="20"/>
          <w:u w:val="none"/>
        </w:rPr>
        <w:t>Standardowy formularz jednolitego europejskiego dokumentu zamówienia</w:t>
      </w:r>
    </w:p>
    <w:p w:rsidR="004B1EEB" w:rsidRPr="0080342D" w:rsidRDefault="004B1EEB" w:rsidP="004B1EEB">
      <w:pPr>
        <w:pStyle w:val="ChapterTitle"/>
        <w:rPr>
          <w:rFonts w:asciiTheme="minorHAnsi" w:hAnsiTheme="minorHAnsi" w:cstheme="minorHAnsi"/>
          <w:sz w:val="20"/>
          <w:szCs w:val="20"/>
        </w:rPr>
      </w:pPr>
      <w:r w:rsidRPr="0080342D">
        <w:rPr>
          <w:rFonts w:asciiTheme="minorHAnsi" w:hAnsiTheme="minorHAnsi" w:cstheme="minorHAnsi"/>
          <w:sz w:val="20"/>
          <w:szCs w:val="20"/>
        </w:rPr>
        <w:t>Część I: Informacje dotyczące postępowania o udzielenie zamówienia oraz instytucji zamawiającej lub podmiotu z</w:t>
      </w:r>
      <w:r w:rsidRPr="0080342D">
        <w:rPr>
          <w:rFonts w:asciiTheme="minorHAnsi" w:hAnsiTheme="minorHAnsi" w:cstheme="minorHAnsi"/>
          <w:sz w:val="20"/>
          <w:szCs w:val="20"/>
        </w:rPr>
        <w:t>a</w:t>
      </w:r>
      <w:r w:rsidRPr="0080342D">
        <w:rPr>
          <w:rFonts w:asciiTheme="minorHAnsi" w:hAnsiTheme="minorHAnsi" w:cstheme="minorHAnsi"/>
          <w:sz w:val="20"/>
          <w:szCs w:val="20"/>
        </w:rPr>
        <w:t>mawiającego</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w w:val="0"/>
          <w:sz w:val="20"/>
          <w:szCs w:val="20"/>
        </w:rPr>
        <w:t xml:space="preserve"> </w:t>
      </w:r>
      <w:r w:rsidRPr="0080342D">
        <w:rPr>
          <w:rFonts w:asciiTheme="minorHAnsi" w:hAnsiTheme="minorHAnsi" w:cs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w:t>
      </w:r>
      <w:r w:rsidRPr="0080342D">
        <w:rPr>
          <w:rFonts w:asciiTheme="minorHAnsi" w:hAnsiTheme="minorHAnsi" w:cstheme="minorHAnsi"/>
          <w:b/>
          <w:i/>
          <w:w w:val="0"/>
          <w:sz w:val="20"/>
          <w:szCs w:val="20"/>
        </w:rPr>
        <w:t>o</w:t>
      </w:r>
      <w:r w:rsidRPr="0080342D">
        <w:rPr>
          <w:rFonts w:asciiTheme="minorHAnsi" w:hAnsiTheme="minorHAnsi" w:cstheme="minorHAnsi"/>
          <w:b/>
          <w:i/>
          <w:w w:val="0"/>
          <w:sz w:val="20"/>
          <w:szCs w:val="20"/>
        </w:rPr>
        <w:t>rzystany zostanie elektroniczny serwis poświęcony jednolitemu europejskiemu dokumentowi zamówienia</w:t>
      </w:r>
      <w:r w:rsidRPr="0080342D">
        <w:rPr>
          <w:rStyle w:val="Odwoanieprzypisudolnego"/>
          <w:rFonts w:asciiTheme="minorHAnsi" w:hAnsiTheme="minorHAnsi" w:cstheme="minorHAnsi"/>
          <w:b/>
          <w:i/>
          <w:w w:val="0"/>
          <w:sz w:val="20"/>
          <w:szCs w:val="20"/>
        </w:rPr>
        <w:footnoteReference w:id="3"/>
      </w:r>
      <w:r w:rsidRPr="0080342D">
        <w:rPr>
          <w:rFonts w:asciiTheme="minorHAnsi" w:hAnsiTheme="minorHAnsi" w:cstheme="minorHAnsi"/>
          <w:b/>
          <w:i/>
          <w:w w:val="0"/>
          <w:sz w:val="20"/>
          <w:szCs w:val="20"/>
        </w:rPr>
        <w:t>.</w:t>
      </w:r>
      <w:r w:rsidRPr="0080342D">
        <w:rPr>
          <w:rFonts w:asciiTheme="minorHAnsi" w:hAnsiTheme="minorHAnsi" w:cstheme="minorHAnsi"/>
          <w:b/>
          <w:w w:val="0"/>
          <w:sz w:val="20"/>
          <w:szCs w:val="20"/>
        </w:rPr>
        <w:t xml:space="preserve"> </w:t>
      </w:r>
      <w:r w:rsidRPr="0080342D">
        <w:rPr>
          <w:rFonts w:asciiTheme="minorHAnsi" w:hAnsiTheme="minorHAnsi" w:cstheme="minorHAnsi"/>
          <w:b/>
          <w:sz w:val="20"/>
          <w:szCs w:val="20"/>
        </w:rPr>
        <w:t>Adres publikacyjny stosownego ogłoszenia</w:t>
      </w:r>
      <w:r w:rsidRPr="0080342D">
        <w:rPr>
          <w:rStyle w:val="Odwoanieprzypisudolnego"/>
          <w:rFonts w:asciiTheme="minorHAnsi" w:hAnsiTheme="minorHAnsi" w:cstheme="minorHAnsi"/>
          <w:b/>
          <w:i/>
          <w:sz w:val="20"/>
          <w:szCs w:val="20"/>
        </w:rPr>
        <w:footnoteReference w:id="4"/>
      </w:r>
      <w:r w:rsidRPr="0080342D">
        <w:rPr>
          <w:rFonts w:asciiTheme="minorHAnsi" w:hAnsiTheme="minorHAnsi" w:cstheme="minorHAnsi"/>
          <w:b/>
          <w:sz w:val="20"/>
          <w:szCs w:val="20"/>
        </w:rPr>
        <w:t xml:space="preserve"> w Dzienniku Urzędowym Unii Europejskiej:</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 xml:space="preserve">Dz.U. UE S numer [], data [], strona [], </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Numer ogłoszenia w Dz.U. S: [ ][ ][ ][ ]/S [ ][ ][ ]–[ ][ ][ ][ ][ ][ ][ ]</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Informacje na temat postępowania o udzielenie zamówienia</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w w:val="0"/>
          <w:sz w:val="20"/>
          <w:szCs w:val="20"/>
        </w:rPr>
        <w:t>Informacje wymagane w części I zostaną automatycznie wyszukane, pod warunkiem że wyżej wymieniony elektr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niczny serwis poświęcony jednolitemu europejskiemu dokumentowi zamówienia zostanie wykorzystany do utworz</w:t>
      </w:r>
      <w:r w:rsidRPr="0080342D">
        <w:rPr>
          <w:rFonts w:asciiTheme="minorHAnsi" w:hAnsiTheme="minorHAnsi" w:cstheme="minorHAnsi"/>
          <w:b/>
          <w:w w:val="0"/>
          <w:sz w:val="20"/>
          <w:szCs w:val="20"/>
        </w:rPr>
        <w:t>e</w:t>
      </w:r>
      <w:r w:rsidRPr="0080342D">
        <w:rPr>
          <w:rFonts w:asciiTheme="minorHAnsi" w:hAnsiTheme="minorHAnsi" w:cstheme="minorHAnsi"/>
          <w:b/>
          <w:w w:val="0"/>
          <w:sz w:val="20"/>
          <w:szCs w:val="20"/>
        </w:rPr>
        <w:t>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4B1EEB" w:rsidRPr="0080342D" w:rsidTr="00C42816">
        <w:trPr>
          <w:trHeight w:val="349"/>
        </w:trPr>
        <w:tc>
          <w:tcPr>
            <w:tcW w:w="4644" w:type="dxa"/>
            <w:shd w:val="clear" w:color="auto" w:fill="auto"/>
          </w:tcPr>
          <w:p w:rsidR="004B1EEB" w:rsidRPr="0080342D" w:rsidRDefault="004B1EEB" w:rsidP="00C42816">
            <w:pPr>
              <w:rPr>
                <w:rFonts w:asciiTheme="minorHAnsi" w:hAnsiTheme="minorHAnsi" w:cstheme="minorHAnsi"/>
                <w:b/>
                <w:i/>
                <w:sz w:val="20"/>
                <w:szCs w:val="20"/>
              </w:rPr>
            </w:pPr>
            <w:r w:rsidRPr="0080342D">
              <w:rPr>
                <w:rFonts w:asciiTheme="minorHAnsi" w:hAnsiTheme="minorHAnsi" w:cstheme="minorHAnsi"/>
                <w:b/>
                <w:sz w:val="20"/>
                <w:szCs w:val="20"/>
              </w:rPr>
              <w:t>Tożsamość zamawiającego</w:t>
            </w:r>
            <w:r w:rsidRPr="0080342D">
              <w:rPr>
                <w:rStyle w:val="Odwoanieprzypisudolnego"/>
                <w:rFonts w:asciiTheme="minorHAnsi" w:hAnsiTheme="minorHAnsi" w:cstheme="minorHAnsi"/>
                <w:b/>
                <w:i/>
                <w:sz w:val="20"/>
                <w:szCs w:val="20"/>
              </w:rPr>
              <w:footnoteReference w:id="5"/>
            </w:r>
          </w:p>
        </w:tc>
        <w:tc>
          <w:tcPr>
            <w:tcW w:w="4645" w:type="dxa"/>
            <w:shd w:val="clear" w:color="auto" w:fill="auto"/>
          </w:tcPr>
          <w:p w:rsidR="004B1EEB" w:rsidRPr="0080342D" w:rsidRDefault="004B1EEB" w:rsidP="00C42816">
            <w:pPr>
              <w:rPr>
                <w:rFonts w:asciiTheme="minorHAnsi" w:hAnsiTheme="minorHAnsi" w:cstheme="minorHAnsi"/>
                <w:b/>
                <w:i/>
                <w:sz w:val="20"/>
                <w:szCs w:val="20"/>
              </w:rPr>
            </w:pPr>
            <w:r w:rsidRPr="0080342D">
              <w:rPr>
                <w:rFonts w:asciiTheme="minorHAnsi" w:hAnsiTheme="minorHAnsi" w:cstheme="minorHAnsi"/>
                <w:b/>
                <w:sz w:val="20"/>
                <w:szCs w:val="20"/>
              </w:rPr>
              <w:t>Odpowiedź:</w:t>
            </w:r>
          </w:p>
        </w:tc>
      </w:tr>
      <w:tr w:rsidR="004B1EEB" w:rsidRPr="0080342D" w:rsidTr="00C42816">
        <w:trPr>
          <w:trHeight w:val="349"/>
        </w:trPr>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Nazwa: </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w:t>
            </w:r>
          </w:p>
        </w:tc>
      </w:tr>
      <w:tr w:rsidR="004B1EEB" w:rsidRPr="0080342D" w:rsidTr="00C42816">
        <w:trPr>
          <w:trHeight w:val="485"/>
        </w:trPr>
        <w:tc>
          <w:tcPr>
            <w:tcW w:w="4644" w:type="dxa"/>
            <w:shd w:val="clear" w:color="auto" w:fill="auto"/>
          </w:tcPr>
          <w:p w:rsidR="004B1EEB" w:rsidRPr="0080342D" w:rsidRDefault="004B1EEB" w:rsidP="00C42816">
            <w:pPr>
              <w:rPr>
                <w:rFonts w:asciiTheme="minorHAnsi" w:hAnsiTheme="minorHAnsi" w:cstheme="minorHAnsi"/>
                <w:b/>
                <w:i/>
                <w:sz w:val="20"/>
                <w:szCs w:val="20"/>
              </w:rPr>
            </w:pPr>
            <w:r w:rsidRPr="0080342D">
              <w:rPr>
                <w:rFonts w:asciiTheme="minorHAnsi" w:hAnsiTheme="minorHAnsi" w:cstheme="minorHAnsi"/>
                <w:b/>
                <w:i/>
                <w:sz w:val="20"/>
                <w:szCs w:val="20"/>
              </w:rPr>
              <w:t>Jakiego zamówienia dotyczy niniejszy dokument?</w:t>
            </w:r>
          </w:p>
        </w:tc>
        <w:tc>
          <w:tcPr>
            <w:tcW w:w="4645" w:type="dxa"/>
            <w:shd w:val="clear" w:color="auto" w:fill="auto"/>
          </w:tcPr>
          <w:p w:rsidR="004B1EEB" w:rsidRPr="0080342D" w:rsidRDefault="004B1EEB" w:rsidP="00C42816">
            <w:pPr>
              <w:rPr>
                <w:rFonts w:asciiTheme="minorHAnsi" w:hAnsiTheme="minorHAnsi" w:cstheme="minorHAnsi"/>
                <w:b/>
                <w:i/>
                <w:sz w:val="20"/>
                <w:szCs w:val="20"/>
              </w:rPr>
            </w:pPr>
            <w:r w:rsidRPr="0080342D">
              <w:rPr>
                <w:rFonts w:asciiTheme="minorHAnsi" w:hAnsiTheme="minorHAnsi" w:cstheme="minorHAnsi"/>
                <w:b/>
                <w:i/>
                <w:sz w:val="20"/>
                <w:szCs w:val="20"/>
              </w:rPr>
              <w:t>Odpowiedź:</w:t>
            </w:r>
          </w:p>
        </w:tc>
      </w:tr>
      <w:tr w:rsidR="004B1EEB" w:rsidRPr="0080342D" w:rsidTr="00C42816">
        <w:trPr>
          <w:trHeight w:val="484"/>
        </w:trPr>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Tytuł lub krótki opis udzielanego zamówienia</w:t>
            </w:r>
            <w:r w:rsidRPr="0080342D">
              <w:rPr>
                <w:rStyle w:val="Odwoanieprzypisudolnego"/>
                <w:rFonts w:asciiTheme="minorHAnsi" w:hAnsiTheme="minorHAnsi" w:cstheme="minorHAnsi"/>
                <w:sz w:val="20"/>
                <w:szCs w:val="20"/>
              </w:rPr>
              <w:footnoteReference w:id="6"/>
            </w:r>
            <w:r w:rsidRPr="0080342D">
              <w:rPr>
                <w:rFonts w:asciiTheme="minorHAnsi" w:hAnsiTheme="minorHAnsi" w:cstheme="minorHAnsi"/>
                <w:sz w:val="20"/>
                <w:szCs w:val="20"/>
              </w:rPr>
              <w:t>:</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w:t>
            </w:r>
          </w:p>
        </w:tc>
      </w:tr>
      <w:tr w:rsidR="004B1EEB" w:rsidRPr="0080342D" w:rsidTr="00C42816">
        <w:trPr>
          <w:trHeight w:val="484"/>
        </w:trPr>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Numer referencyjny nadany sprawie przez instytucję zamawiającą lub podmiot zamawiający (</w:t>
            </w:r>
            <w:r w:rsidRPr="0080342D">
              <w:rPr>
                <w:rFonts w:asciiTheme="minorHAnsi" w:hAnsiTheme="minorHAnsi" w:cstheme="minorHAnsi"/>
                <w:i/>
                <w:sz w:val="20"/>
                <w:szCs w:val="20"/>
              </w:rPr>
              <w:t>jeżeli dot</w:t>
            </w:r>
            <w:r w:rsidRPr="0080342D">
              <w:rPr>
                <w:rFonts w:asciiTheme="minorHAnsi" w:hAnsiTheme="minorHAnsi" w:cstheme="minorHAnsi"/>
                <w:i/>
                <w:sz w:val="20"/>
                <w:szCs w:val="20"/>
              </w:rPr>
              <w:t>y</w:t>
            </w:r>
            <w:r w:rsidRPr="0080342D">
              <w:rPr>
                <w:rFonts w:asciiTheme="minorHAnsi" w:hAnsiTheme="minorHAnsi" w:cstheme="minorHAnsi"/>
                <w:i/>
                <w:sz w:val="20"/>
                <w:szCs w:val="20"/>
              </w:rPr>
              <w:t>czy</w:t>
            </w:r>
            <w:r w:rsidRPr="0080342D">
              <w:rPr>
                <w:rFonts w:asciiTheme="minorHAnsi" w:hAnsiTheme="minorHAnsi" w:cstheme="minorHAnsi"/>
                <w:sz w:val="20"/>
                <w:szCs w:val="20"/>
              </w:rPr>
              <w:t>)</w:t>
            </w:r>
            <w:r w:rsidRPr="0080342D">
              <w:rPr>
                <w:rStyle w:val="Odwoanieprzypisudolnego"/>
                <w:rFonts w:asciiTheme="minorHAnsi" w:hAnsiTheme="minorHAnsi" w:cstheme="minorHAnsi"/>
                <w:sz w:val="20"/>
                <w:szCs w:val="20"/>
              </w:rPr>
              <w:footnoteReference w:id="7"/>
            </w:r>
            <w:r w:rsidRPr="0080342D">
              <w:rPr>
                <w:rFonts w:asciiTheme="minorHAnsi" w:hAnsiTheme="minorHAnsi" w:cstheme="minorHAnsi"/>
                <w:sz w:val="20"/>
                <w:szCs w:val="20"/>
              </w:rPr>
              <w:t>:</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w:t>
            </w:r>
          </w:p>
        </w:tc>
      </w:tr>
    </w:tbl>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cstheme="minorHAnsi"/>
          <w:sz w:val="20"/>
          <w:szCs w:val="20"/>
        </w:rPr>
      </w:pPr>
      <w:r w:rsidRPr="0080342D">
        <w:rPr>
          <w:rFonts w:asciiTheme="minorHAnsi" w:hAnsiTheme="minorHAnsi" w:cstheme="minorHAnsi"/>
          <w:b/>
          <w:sz w:val="20"/>
          <w:szCs w:val="20"/>
        </w:rPr>
        <w:t>Wszystkie pozostałe informacje we wszystkich sekcjach jednolitego europejskiego dokumentu zamówienia powinien wypełnić wykonawca</w:t>
      </w:r>
      <w:r w:rsidRPr="0080342D">
        <w:rPr>
          <w:rFonts w:asciiTheme="minorHAnsi" w:hAnsiTheme="minorHAnsi" w:cstheme="minorHAnsi"/>
          <w:b/>
          <w:i/>
          <w:sz w:val="20"/>
          <w:szCs w:val="20"/>
        </w:rPr>
        <w:t>.</w:t>
      </w:r>
    </w:p>
    <w:p w:rsidR="004B1EEB" w:rsidRPr="0080342D" w:rsidRDefault="004B1EEB" w:rsidP="004B1EEB">
      <w:pPr>
        <w:pStyle w:val="ChapterTitle"/>
        <w:rPr>
          <w:rFonts w:asciiTheme="minorHAnsi" w:hAnsiTheme="minorHAnsi" w:cstheme="minorHAnsi"/>
          <w:sz w:val="20"/>
          <w:szCs w:val="20"/>
        </w:rPr>
      </w:pPr>
      <w:r w:rsidRPr="0080342D">
        <w:rPr>
          <w:rFonts w:asciiTheme="minorHAnsi" w:hAnsiTheme="minorHAnsi" w:cstheme="minorHAnsi"/>
          <w:sz w:val="20"/>
          <w:szCs w:val="20"/>
        </w:rPr>
        <w:t>Część II: Informacje dotyczące wykonawcy</w:t>
      </w:r>
    </w:p>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Identyfikacja:</w:t>
            </w:r>
          </w:p>
        </w:tc>
        <w:tc>
          <w:tcPr>
            <w:tcW w:w="4645" w:type="dxa"/>
            <w:shd w:val="clear" w:color="auto" w:fill="auto"/>
          </w:tcPr>
          <w:p w:rsidR="004B1EEB" w:rsidRPr="0080342D" w:rsidRDefault="004B1EEB" w:rsidP="00C42816">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pStyle w:val="NumPar1"/>
              <w:numPr>
                <w:ilvl w:val="0"/>
                <w:numId w:val="0"/>
              </w:numPr>
              <w:ind w:left="850" w:hanging="850"/>
              <w:rPr>
                <w:rFonts w:asciiTheme="minorHAnsi" w:hAnsiTheme="minorHAnsi" w:cstheme="minorHAnsi"/>
                <w:sz w:val="20"/>
                <w:szCs w:val="20"/>
              </w:rPr>
            </w:pPr>
            <w:r w:rsidRPr="0080342D">
              <w:rPr>
                <w:rFonts w:asciiTheme="minorHAnsi" w:hAnsiTheme="minorHAnsi" w:cstheme="minorHAnsi"/>
                <w:sz w:val="20"/>
                <w:szCs w:val="20"/>
              </w:rPr>
              <w:t>Nazwa:</w:t>
            </w:r>
          </w:p>
        </w:tc>
        <w:tc>
          <w:tcPr>
            <w:tcW w:w="4645"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4B1EEB" w:rsidRPr="0080342D" w:rsidTr="00C42816">
        <w:trPr>
          <w:trHeight w:val="1372"/>
        </w:trPr>
        <w:tc>
          <w:tcPr>
            <w:tcW w:w="4644"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lastRenderedPageBreak/>
              <w:t>Numer VAT, jeżeli dotyczy:</w:t>
            </w:r>
          </w:p>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numer VAT nie ma zastosowania, proszę podać inny krajowy numer identyfikacyjny, jeżeli jest wym</w:t>
            </w:r>
            <w:r w:rsidRPr="0080342D">
              <w:rPr>
                <w:rFonts w:asciiTheme="minorHAnsi" w:hAnsiTheme="minorHAnsi" w:cstheme="minorHAnsi"/>
                <w:sz w:val="20"/>
                <w:szCs w:val="20"/>
              </w:rPr>
              <w:t>a</w:t>
            </w:r>
            <w:r w:rsidRPr="0080342D">
              <w:rPr>
                <w:rFonts w:asciiTheme="minorHAnsi" w:hAnsiTheme="minorHAnsi" w:cstheme="minorHAnsi"/>
                <w:sz w:val="20"/>
                <w:szCs w:val="20"/>
              </w:rPr>
              <w:t>gany i ma zastosowanie.</w:t>
            </w:r>
          </w:p>
        </w:tc>
        <w:tc>
          <w:tcPr>
            <w:tcW w:w="4645"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   ]</w:t>
            </w:r>
          </w:p>
        </w:tc>
      </w:tr>
      <w:tr w:rsidR="004B1EEB" w:rsidRPr="0080342D" w:rsidTr="00C42816">
        <w:tc>
          <w:tcPr>
            <w:tcW w:w="4644"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 xml:space="preserve">Adres pocztowy: </w:t>
            </w:r>
          </w:p>
        </w:tc>
        <w:tc>
          <w:tcPr>
            <w:tcW w:w="4645"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rPr>
          <w:trHeight w:val="2002"/>
        </w:trPr>
        <w:tc>
          <w:tcPr>
            <w:tcW w:w="4644"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Osoba lub osoby wyznaczone do kontaktów</w:t>
            </w:r>
            <w:r w:rsidRPr="0080342D">
              <w:rPr>
                <w:rStyle w:val="Odwoanieprzypisudolnego"/>
                <w:rFonts w:asciiTheme="minorHAnsi" w:hAnsiTheme="minorHAnsi" w:cstheme="minorHAnsi"/>
                <w:sz w:val="20"/>
                <w:szCs w:val="20"/>
              </w:rPr>
              <w:footnoteReference w:id="8"/>
            </w:r>
            <w:r w:rsidRPr="0080342D">
              <w:rPr>
                <w:rFonts w:asciiTheme="minorHAnsi" w:hAnsiTheme="minorHAnsi" w:cstheme="minorHAnsi"/>
                <w:sz w:val="20"/>
                <w:szCs w:val="20"/>
              </w:rPr>
              <w:t>:</w:t>
            </w:r>
          </w:p>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Telefon:</w:t>
            </w:r>
          </w:p>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Adres e-mail:</w:t>
            </w:r>
          </w:p>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Adres internetowy (adres www) (</w:t>
            </w:r>
            <w:r w:rsidRPr="0080342D">
              <w:rPr>
                <w:rFonts w:asciiTheme="minorHAnsi" w:hAnsiTheme="minorHAnsi" w:cstheme="minorHAnsi"/>
                <w:i/>
                <w:sz w:val="20"/>
                <w:szCs w:val="20"/>
              </w:rPr>
              <w:t>jeżeli dotyczy</w:t>
            </w:r>
            <w:r w:rsidRPr="0080342D">
              <w:rPr>
                <w:rFonts w:asciiTheme="minorHAnsi" w:hAnsiTheme="minorHAnsi" w:cstheme="minorHAnsi"/>
                <w:sz w:val="20"/>
                <w:szCs w:val="20"/>
              </w:rPr>
              <w:t>):</w:t>
            </w:r>
          </w:p>
        </w:tc>
        <w:tc>
          <w:tcPr>
            <w:tcW w:w="4645"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c>
          <w:tcPr>
            <w:tcW w:w="4644" w:type="dxa"/>
            <w:shd w:val="clear" w:color="auto" w:fill="auto"/>
          </w:tcPr>
          <w:p w:rsidR="004B1EEB" w:rsidRPr="0080342D" w:rsidRDefault="004B1EEB" w:rsidP="00C42816">
            <w:pPr>
              <w:pStyle w:val="Text1"/>
              <w:ind w:left="0"/>
              <w:rPr>
                <w:rFonts w:asciiTheme="minorHAnsi" w:hAnsiTheme="minorHAnsi" w:cstheme="minorHAnsi"/>
                <w:b/>
                <w:sz w:val="20"/>
                <w:szCs w:val="20"/>
              </w:rPr>
            </w:pPr>
            <w:r w:rsidRPr="0080342D">
              <w:rPr>
                <w:rFonts w:asciiTheme="minorHAnsi" w:hAnsiTheme="minorHAnsi" w:cstheme="minorHAnsi"/>
                <w:b/>
                <w:sz w:val="20"/>
                <w:szCs w:val="20"/>
              </w:rPr>
              <w:t>Informacje ogólne:</w:t>
            </w:r>
          </w:p>
        </w:tc>
        <w:tc>
          <w:tcPr>
            <w:tcW w:w="4645" w:type="dxa"/>
            <w:shd w:val="clear" w:color="auto" w:fill="auto"/>
          </w:tcPr>
          <w:p w:rsidR="004B1EEB" w:rsidRPr="0080342D" w:rsidRDefault="004B1EEB" w:rsidP="00C42816">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jest mikroprzedsiębiorstwem bądź małym lub średnim przedsiębiorstwem</w:t>
            </w:r>
            <w:r w:rsidRPr="0080342D">
              <w:rPr>
                <w:rStyle w:val="Odwoanieprzypisudolnego"/>
                <w:rFonts w:asciiTheme="minorHAnsi" w:hAnsiTheme="minorHAnsi" w:cstheme="minorHAnsi"/>
                <w:sz w:val="20"/>
                <w:szCs w:val="20"/>
              </w:rPr>
              <w:footnoteReference w:id="9"/>
            </w:r>
            <w:r w:rsidRPr="0080342D">
              <w:rPr>
                <w:rFonts w:asciiTheme="minorHAnsi" w:hAnsiTheme="minorHAnsi" w:cstheme="minorHAnsi"/>
                <w:sz w:val="20"/>
                <w:szCs w:val="20"/>
              </w:rPr>
              <w:t>?</w:t>
            </w:r>
          </w:p>
        </w:tc>
        <w:tc>
          <w:tcPr>
            <w:tcW w:w="4645"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4B1EEB" w:rsidRPr="0080342D" w:rsidTr="00C42816">
        <w:tc>
          <w:tcPr>
            <w:tcW w:w="4644" w:type="dxa"/>
            <w:shd w:val="clear" w:color="auto" w:fill="auto"/>
          </w:tcPr>
          <w:p w:rsidR="004B1EEB" w:rsidRPr="0080342D" w:rsidRDefault="004B1EEB" w:rsidP="00C42816">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u w:val="single"/>
              </w:rPr>
              <w:t>Jedynie w przypadku gdy zamówienie jest zastrzeż</w:t>
            </w:r>
            <w:r w:rsidRPr="0080342D">
              <w:rPr>
                <w:rFonts w:asciiTheme="minorHAnsi" w:hAnsiTheme="minorHAnsi" w:cstheme="minorHAnsi"/>
                <w:b/>
                <w:sz w:val="20"/>
                <w:szCs w:val="20"/>
                <w:u w:val="single"/>
              </w:rPr>
              <w:t>o</w:t>
            </w:r>
            <w:r w:rsidRPr="0080342D">
              <w:rPr>
                <w:rFonts w:asciiTheme="minorHAnsi" w:hAnsiTheme="minorHAnsi" w:cstheme="minorHAnsi"/>
                <w:b/>
                <w:sz w:val="20"/>
                <w:szCs w:val="20"/>
                <w:u w:val="single"/>
              </w:rPr>
              <w:t>ne</w:t>
            </w:r>
            <w:r w:rsidRPr="0080342D">
              <w:rPr>
                <w:rStyle w:val="Odwoanieprzypisudolnego"/>
                <w:rFonts w:asciiTheme="minorHAnsi" w:hAnsiTheme="minorHAnsi" w:cstheme="minorHAnsi"/>
                <w:b/>
                <w:sz w:val="20"/>
                <w:szCs w:val="20"/>
                <w:u w:val="single"/>
              </w:rPr>
              <w:footnoteReference w:id="10"/>
            </w:r>
            <w:r w:rsidRPr="0080342D">
              <w:rPr>
                <w:rFonts w:asciiTheme="minorHAnsi" w:hAnsiTheme="minorHAnsi" w:cstheme="minorHAnsi"/>
                <w:b/>
                <w:sz w:val="20"/>
                <w:szCs w:val="20"/>
                <w:u w:val="single"/>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czy wykonawca jest zakładem pracy chronionej, „przedsiębiorstwem społecznym”</w:t>
            </w:r>
            <w:r w:rsidRPr="0080342D">
              <w:rPr>
                <w:rStyle w:val="Odwoanieprzypisudolnego"/>
                <w:rFonts w:asciiTheme="minorHAnsi" w:hAnsiTheme="minorHAnsi" w:cstheme="minorHAnsi"/>
                <w:sz w:val="20"/>
                <w:szCs w:val="20"/>
              </w:rPr>
              <w:footnoteReference w:id="11"/>
            </w:r>
            <w:r w:rsidRPr="0080342D">
              <w:rPr>
                <w:rFonts w:asciiTheme="minorHAnsi" w:hAnsiTheme="minorHAnsi" w:cstheme="minorHAnsi"/>
                <w:sz w:val="20"/>
                <w:szCs w:val="20"/>
              </w:rPr>
              <w:t xml:space="preserve"> lub czy będzie realizował zamówienie w ramach programów zatru</w:t>
            </w:r>
            <w:r w:rsidRPr="0080342D">
              <w:rPr>
                <w:rFonts w:asciiTheme="minorHAnsi" w:hAnsiTheme="minorHAnsi" w:cstheme="minorHAnsi"/>
                <w:sz w:val="20"/>
                <w:szCs w:val="20"/>
              </w:rPr>
              <w:t>d</w:t>
            </w:r>
            <w:r w:rsidRPr="0080342D">
              <w:rPr>
                <w:rFonts w:asciiTheme="minorHAnsi" w:hAnsiTheme="minorHAnsi" w:cstheme="minorHAnsi"/>
                <w:sz w:val="20"/>
                <w:szCs w:val="20"/>
              </w:rPr>
              <w:t>nienia chronionego?</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br/>
              <w:t>jaki jest odpowiedni odsetek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w:t>
            </w:r>
            <w:r w:rsidRPr="0080342D">
              <w:rPr>
                <w:rFonts w:asciiTheme="minorHAnsi" w:hAnsiTheme="minorHAnsi" w:cstheme="minorHAnsi"/>
                <w:sz w:val="20"/>
                <w:szCs w:val="20"/>
              </w:rPr>
              <w:br/>
              <w:t>Jeżeli jest to wymagane, proszę określić, do której kategorii lub których kategorii pracowników niepełn</w:t>
            </w:r>
            <w:r w:rsidRPr="0080342D">
              <w:rPr>
                <w:rFonts w:asciiTheme="minorHAnsi" w:hAnsiTheme="minorHAnsi" w:cstheme="minorHAnsi"/>
                <w:sz w:val="20"/>
                <w:szCs w:val="20"/>
              </w:rPr>
              <w:t>o</w:t>
            </w:r>
            <w:r w:rsidRPr="0080342D">
              <w:rPr>
                <w:rFonts w:asciiTheme="minorHAnsi" w:hAnsiTheme="minorHAnsi" w:cstheme="minorHAnsi"/>
                <w:sz w:val="20"/>
                <w:szCs w:val="20"/>
              </w:rPr>
              <w:t>sprawnych lub defaworyzowanych należą dani pr</w:t>
            </w:r>
            <w:r w:rsidRPr="0080342D">
              <w:rPr>
                <w:rFonts w:asciiTheme="minorHAnsi" w:hAnsiTheme="minorHAnsi" w:cstheme="minorHAnsi"/>
                <w:sz w:val="20"/>
                <w:szCs w:val="20"/>
              </w:rPr>
              <w:t>a</w:t>
            </w:r>
            <w:r w:rsidRPr="0080342D">
              <w:rPr>
                <w:rFonts w:asciiTheme="minorHAnsi" w:hAnsiTheme="minorHAnsi" w:cstheme="minorHAnsi"/>
                <w:sz w:val="20"/>
                <w:szCs w:val="20"/>
              </w:rPr>
              <w:t>cownicy.</w:t>
            </w:r>
          </w:p>
        </w:tc>
        <w:tc>
          <w:tcPr>
            <w:tcW w:w="4645" w:type="dxa"/>
            <w:shd w:val="clear" w:color="auto" w:fill="auto"/>
          </w:tcPr>
          <w:p w:rsidR="004B1EEB" w:rsidRPr="0080342D" w:rsidRDefault="004B1EEB" w:rsidP="00C42816">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p>
        </w:tc>
      </w:tr>
      <w:tr w:rsidR="004B1EEB" w:rsidRPr="0080342D" w:rsidTr="00C42816">
        <w:tc>
          <w:tcPr>
            <w:tcW w:w="4644"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dotyczy, czy wykonawca jest wpisany do urz</w:t>
            </w:r>
            <w:r w:rsidRPr="0080342D">
              <w:rPr>
                <w:rFonts w:asciiTheme="minorHAnsi" w:hAnsiTheme="minorHAnsi" w:cstheme="minorHAnsi"/>
                <w:sz w:val="20"/>
                <w:szCs w:val="20"/>
              </w:rPr>
              <w:t>ę</w:t>
            </w:r>
            <w:r w:rsidRPr="0080342D">
              <w:rPr>
                <w:rFonts w:asciiTheme="minorHAnsi" w:hAnsiTheme="minorHAnsi" w:cstheme="minorHAnsi"/>
                <w:sz w:val="20"/>
                <w:szCs w:val="20"/>
              </w:rPr>
              <w:t>dowego wykazu zatwierdzonych wykonawców lub posiada równoważne zaświadczenie (np. w ramach krajowego systemu (wstępnego) kwalifikowania)?</w:t>
            </w:r>
          </w:p>
        </w:tc>
        <w:tc>
          <w:tcPr>
            <w:tcW w:w="4645"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 [] Nie dotyczy</w:t>
            </w:r>
          </w:p>
        </w:tc>
      </w:tr>
      <w:tr w:rsidR="004B1EEB" w:rsidRPr="0080342D" w:rsidTr="00C42816">
        <w:tc>
          <w:tcPr>
            <w:tcW w:w="4644"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p>
          <w:p w:rsidR="004B1EEB" w:rsidRPr="0080342D" w:rsidRDefault="004B1EEB" w:rsidP="00C42816">
            <w:pPr>
              <w:pStyle w:val="Text1"/>
              <w:ind w:left="0"/>
              <w:rPr>
                <w:rFonts w:asciiTheme="minorHAnsi" w:hAnsiTheme="minorHAnsi" w:cstheme="minorHAnsi"/>
                <w:b/>
                <w:sz w:val="20"/>
                <w:szCs w:val="20"/>
              </w:rPr>
            </w:pPr>
            <w:r w:rsidRPr="0080342D">
              <w:rPr>
                <w:rFonts w:asciiTheme="minorHAnsi" w:hAnsiTheme="minorHAnsi" w:cstheme="minorHAnsi"/>
                <w:b/>
                <w:sz w:val="20"/>
                <w:szCs w:val="20"/>
              </w:rPr>
              <w:t>Proszę udzielić odpowiedzi w pozostałych fragme</w:t>
            </w:r>
            <w:r w:rsidRPr="0080342D">
              <w:rPr>
                <w:rFonts w:asciiTheme="minorHAnsi" w:hAnsiTheme="minorHAnsi" w:cstheme="minorHAnsi"/>
                <w:b/>
                <w:sz w:val="20"/>
                <w:szCs w:val="20"/>
              </w:rPr>
              <w:t>n</w:t>
            </w:r>
            <w:r w:rsidRPr="0080342D">
              <w:rPr>
                <w:rFonts w:asciiTheme="minorHAnsi" w:hAnsiTheme="minorHAnsi" w:cstheme="minorHAnsi"/>
                <w:b/>
                <w:sz w:val="20"/>
                <w:szCs w:val="20"/>
              </w:rPr>
              <w:t xml:space="preserve">tach niniejszej sekcji, w sekcji B i, w odpowiednich przypadkach, sekcji C niniejszej części, uzupełnić część V (w stosownych przypadkach) oraz w każdym przypadku wypełnić i podpisać część VI. </w:t>
            </w:r>
          </w:p>
          <w:p w:rsidR="004B1EEB" w:rsidRPr="0080342D" w:rsidRDefault="004B1EEB" w:rsidP="00C42816">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 xml:space="preserve">a) Proszę podać nazwę wykazu lub zaświadczenia i </w:t>
            </w:r>
            <w:r w:rsidRPr="0080342D">
              <w:rPr>
                <w:rFonts w:asciiTheme="minorHAnsi" w:hAnsiTheme="minorHAnsi" w:cstheme="minorHAnsi"/>
                <w:sz w:val="20"/>
                <w:szCs w:val="20"/>
              </w:rPr>
              <w:lastRenderedPageBreak/>
              <w:t>odpowiedni numer rejestracyjny lub numer zaświa</w:t>
            </w:r>
            <w:r w:rsidRPr="0080342D">
              <w:rPr>
                <w:rFonts w:asciiTheme="minorHAnsi" w:hAnsiTheme="minorHAnsi" w:cstheme="minorHAnsi"/>
                <w:sz w:val="20"/>
                <w:szCs w:val="20"/>
              </w:rPr>
              <w:t>d</w:t>
            </w:r>
            <w:r w:rsidRPr="0080342D">
              <w:rPr>
                <w:rFonts w:asciiTheme="minorHAnsi" w:hAnsiTheme="minorHAnsi" w:cstheme="minorHAnsi"/>
                <w:sz w:val="20"/>
                <w:szCs w:val="20"/>
              </w:rPr>
              <w:t>czenia, jeżeli dotyczy:</w:t>
            </w:r>
            <w:r w:rsidRPr="0080342D">
              <w:rPr>
                <w:rFonts w:asciiTheme="minorHAnsi" w:hAnsiTheme="minorHAnsi" w:cstheme="minorHAnsi"/>
                <w:sz w:val="20"/>
                <w:szCs w:val="20"/>
              </w:rPr>
              <w:br/>
              <w:t>b) Jeżeli poświadczenie wpisu do wykazu lub wydania zaświadczenia jest dostępne w formie elektronicznej, proszę podać:</w:t>
            </w:r>
            <w:r w:rsidRPr="0080342D">
              <w:rPr>
                <w:rFonts w:asciiTheme="minorHAnsi" w:hAnsiTheme="minorHAnsi" w:cstheme="minorHAnsi"/>
                <w:sz w:val="20"/>
                <w:szCs w:val="20"/>
              </w:rPr>
              <w:br/>
            </w:r>
            <w:r w:rsidRPr="0080342D">
              <w:rPr>
                <w:rFonts w:asciiTheme="minorHAnsi" w:hAnsiTheme="minorHAnsi" w:cstheme="minorHAnsi"/>
                <w:sz w:val="20"/>
                <w:szCs w:val="20"/>
              </w:rPr>
              <w:br/>
              <w:t>c) Proszę podać dane referencyjne stanowiące po</w:t>
            </w:r>
            <w:r w:rsidRPr="0080342D">
              <w:rPr>
                <w:rFonts w:asciiTheme="minorHAnsi" w:hAnsiTheme="minorHAnsi" w:cstheme="minorHAnsi"/>
                <w:sz w:val="20"/>
                <w:szCs w:val="20"/>
              </w:rPr>
              <w:t>d</w:t>
            </w:r>
            <w:r w:rsidRPr="0080342D">
              <w:rPr>
                <w:rFonts w:asciiTheme="minorHAnsi" w:hAnsiTheme="minorHAnsi" w:cstheme="minorHAnsi"/>
                <w:sz w:val="20"/>
                <w:szCs w:val="20"/>
              </w:rPr>
              <w:t>stawę wpisu do wykazu lub wydania zaświadczenia oraz, w stosownych przypadkach, klasyfikację nadaną w urzędowym wykazie</w:t>
            </w:r>
            <w:r w:rsidRPr="0080342D">
              <w:rPr>
                <w:rStyle w:val="Odwoanieprzypisudolnego"/>
                <w:rFonts w:asciiTheme="minorHAnsi" w:hAnsiTheme="minorHAnsi" w:cstheme="minorHAnsi"/>
                <w:sz w:val="20"/>
                <w:szCs w:val="20"/>
              </w:rPr>
              <w:footnoteReference w:id="12"/>
            </w:r>
            <w:r w:rsidRPr="0080342D">
              <w:rPr>
                <w:rFonts w:asciiTheme="minorHAnsi" w:hAnsiTheme="minorHAnsi" w:cstheme="minorHAnsi"/>
                <w:sz w:val="20"/>
                <w:szCs w:val="20"/>
              </w:rPr>
              <w:t>:</w:t>
            </w:r>
            <w:r w:rsidRPr="0080342D">
              <w:rPr>
                <w:rFonts w:asciiTheme="minorHAnsi" w:hAnsiTheme="minorHAnsi" w:cstheme="minorHAnsi"/>
                <w:sz w:val="20"/>
                <w:szCs w:val="20"/>
              </w:rPr>
              <w:br/>
              <w:t>d) Czy wpis do wykazu lub wydane zaświadczenie obejmują wszystkie wymagane kryteria kwalifikacji?</w:t>
            </w:r>
            <w:r w:rsidRPr="0080342D">
              <w:rPr>
                <w:rFonts w:asciiTheme="minorHAnsi" w:hAnsiTheme="minorHAnsi" w:cstheme="minorHAnsi"/>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sz w:val="20"/>
                <w:szCs w:val="20"/>
              </w:rPr>
              <w:br/>
            </w:r>
            <w:r w:rsidRPr="0080342D">
              <w:rPr>
                <w:rFonts w:asciiTheme="minorHAnsi" w:hAnsiTheme="minorHAnsi" w:cstheme="minorHAnsi"/>
                <w:b/>
                <w:w w:val="0"/>
                <w:sz w:val="20"/>
                <w:szCs w:val="20"/>
              </w:rPr>
              <w:t>Proszę dodatkowo uzupełnić brakujące informacje w części IV w sekcjach A, B, C lub D, w zależności od przypadku.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r>
            <w:r w:rsidRPr="0080342D">
              <w:rPr>
                <w:rFonts w:asciiTheme="minorHAnsi" w:hAnsiTheme="minorHAnsi" w:cstheme="minorHAnsi"/>
                <w:b/>
                <w:sz w:val="20"/>
                <w:szCs w:val="20"/>
              </w:rPr>
              <w:t>WYŁĄCZNIE jeżeli jest to wymagane w stosownym ogłoszeniu lub dokumentach zamówienia:</w:t>
            </w:r>
            <w:r w:rsidRPr="0080342D">
              <w:rPr>
                <w:rFonts w:asciiTheme="minorHAnsi" w:hAnsiTheme="minorHAnsi" w:cstheme="minorHAnsi"/>
                <w:b/>
                <w:i/>
                <w:sz w:val="20"/>
                <w:szCs w:val="20"/>
              </w:rPr>
              <w:br/>
            </w:r>
            <w:r w:rsidRPr="0080342D">
              <w:rPr>
                <w:rFonts w:asciiTheme="minorHAnsi" w:hAnsiTheme="minorHAnsi" w:cstheme="minorHAnsi"/>
                <w:sz w:val="20"/>
                <w:szCs w:val="20"/>
              </w:rPr>
              <w:t>e) Czy wykonawca będzie w stanie przedstawić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świadczenie odnoszące się do płatności składek na ubezpieczenie społeczne i podatków lub przedstawić informacje, które umożliwią instytucji zamawiającej lub podmiotowi zamawiającemu uzyskanie tego z</w:t>
            </w:r>
            <w:r w:rsidRPr="0080342D">
              <w:rPr>
                <w:rFonts w:asciiTheme="minorHAnsi" w:hAnsiTheme="minorHAnsi" w:cstheme="minorHAnsi"/>
                <w:sz w:val="20"/>
                <w:szCs w:val="20"/>
              </w:rPr>
              <w:t>a</w:t>
            </w:r>
            <w:r w:rsidRPr="0080342D">
              <w:rPr>
                <w:rFonts w:asciiTheme="minorHAnsi" w:hAnsiTheme="minorHAnsi" w:cstheme="minorHAnsi"/>
                <w:sz w:val="20"/>
                <w:szCs w:val="20"/>
              </w:rPr>
              <w:t>świadczenia bezpośrednio za pomocą bezpłatnej kr</w:t>
            </w:r>
            <w:r w:rsidRPr="0080342D">
              <w:rPr>
                <w:rFonts w:asciiTheme="minorHAnsi" w:hAnsiTheme="minorHAnsi" w:cstheme="minorHAnsi"/>
                <w:sz w:val="20"/>
                <w:szCs w:val="20"/>
              </w:rPr>
              <w:t>a</w:t>
            </w:r>
            <w:r w:rsidRPr="0080342D">
              <w:rPr>
                <w:rFonts w:asciiTheme="minorHAnsi" w:hAnsiTheme="minorHAnsi" w:cstheme="minorHAnsi"/>
                <w:sz w:val="20"/>
                <w:szCs w:val="20"/>
              </w:rPr>
              <w:t>jowej bazy danych w dowolnym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w:t>
            </w:r>
            <w:r w:rsidRPr="0080342D">
              <w:rPr>
                <w:rFonts w:asciiTheme="minorHAnsi" w:hAnsiTheme="minorHAnsi" w:cstheme="minorHAnsi"/>
                <w:sz w:val="20"/>
                <w:szCs w:val="20"/>
              </w:rPr>
              <w:br/>
              <w:t xml:space="preserve">Jeżeli odnośna dokumentacja jest dostępna w formie elektronicznej, proszę wskazać: </w:t>
            </w:r>
          </w:p>
        </w:tc>
        <w:tc>
          <w:tcPr>
            <w:tcW w:w="4645" w:type="dxa"/>
            <w:shd w:val="clear" w:color="auto" w:fill="auto"/>
          </w:tcPr>
          <w:p w:rsidR="004B1EEB" w:rsidRPr="0080342D" w:rsidRDefault="004B1EEB" w:rsidP="00C42816">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4B1EEB" w:rsidRPr="0080342D" w:rsidRDefault="004B1EEB" w:rsidP="00C42816">
            <w:pPr>
              <w:pStyle w:val="Text1"/>
              <w:ind w:left="0"/>
              <w:jc w:val="left"/>
              <w:rPr>
                <w:rFonts w:asciiTheme="minorHAnsi" w:hAnsiTheme="minorHAnsi" w:cstheme="minorHAnsi"/>
                <w:i/>
                <w:sz w:val="20"/>
                <w:szCs w:val="20"/>
              </w:rPr>
            </w:pPr>
            <w:r w:rsidRPr="0080342D">
              <w:rPr>
                <w:rFonts w:asciiTheme="minorHAnsi" w:hAnsiTheme="minorHAnsi" w:cstheme="minorHAnsi"/>
                <w:sz w:val="20"/>
                <w:szCs w:val="20"/>
              </w:rPr>
              <w:lastRenderedPageBreak/>
              <w:t>a) [……]</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4B1EEB" w:rsidRPr="0080342D" w:rsidRDefault="004B1EEB" w:rsidP="00C42816">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t>b) (adres internetowy, wydający urząd lub organ, dokładne dane referencyjne dokumentacji):</w:t>
            </w:r>
            <w:r w:rsidRPr="0080342D">
              <w:rPr>
                <w:rFonts w:asciiTheme="minorHAnsi" w:hAnsiTheme="minorHAnsi" w:cstheme="minorHAnsi"/>
                <w:sz w:val="20"/>
                <w:szCs w:val="20"/>
              </w:rPr>
              <w:br/>
              <w:t>[……][……][……][……]</w:t>
            </w:r>
            <w:r w:rsidRPr="0080342D">
              <w:rPr>
                <w:rFonts w:asciiTheme="minorHAnsi" w:hAnsiTheme="minorHAnsi" w:cstheme="minorHAnsi"/>
                <w:sz w:val="20"/>
                <w:szCs w:val="20"/>
              </w:rPr>
              <w:br/>
              <w:t>c)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d)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e) []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Fonts w:asciiTheme="minorHAnsi" w:hAnsiTheme="minorHAnsi" w:cstheme="minorHAnsi"/>
                <w:sz w:val="20"/>
                <w:szCs w:val="20"/>
              </w:rPr>
              <w:b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lastRenderedPageBreak/>
              <w:t>Rodzaj uczestnictwa:</w:t>
            </w:r>
          </w:p>
        </w:tc>
        <w:tc>
          <w:tcPr>
            <w:tcW w:w="4645" w:type="dxa"/>
            <w:shd w:val="clear" w:color="auto" w:fill="auto"/>
          </w:tcPr>
          <w:p w:rsidR="004B1EEB" w:rsidRPr="0080342D" w:rsidRDefault="004B1EEB" w:rsidP="00C42816">
            <w:pPr>
              <w:pStyle w:val="Text1"/>
              <w:ind w:left="0"/>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Czy wykonawca bierze udział w postępowaniu o udzielenie zamówienia wspólnie z innymi wykona</w:t>
            </w:r>
            <w:r w:rsidRPr="0080342D">
              <w:rPr>
                <w:rFonts w:asciiTheme="minorHAnsi" w:hAnsiTheme="minorHAnsi" w:cstheme="minorHAnsi"/>
                <w:sz w:val="20"/>
                <w:szCs w:val="20"/>
              </w:rPr>
              <w:t>w</w:t>
            </w:r>
            <w:r w:rsidRPr="0080342D">
              <w:rPr>
                <w:rFonts w:asciiTheme="minorHAnsi" w:hAnsiTheme="minorHAnsi" w:cstheme="minorHAnsi"/>
                <w:sz w:val="20"/>
                <w:szCs w:val="20"/>
              </w:rPr>
              <w:t>cami</w:t>
            </w:r>
            <w:r w:rsidRPr="0080342D">
              <w:rPr>
                <w:rStyle w:val="Odwoanieprzypisudolnego"/>
                <w:rFonts w:asciiTheme="minorHAnsi" w:hAnsiTheme="minorHAnsi" w:cstheme="minorHAnsi"/>
                <w:sz w:val="20"/>
                <w:szCs w:val="20"/>
              </w:rPr>
              <w:footnoteReference w:id="13"/>
            </w:r>
            <w:r w:rsidRPr="0080342D">
              <w:rPr>
                <w:rFonts w:asciiTheme="minorHAnsi" w:hAnsiTheme="minorHAnsi" w:cstheme="minorHAnsi"/>
                <w:sz w:val="20"/>
                <w:szCs w:val="20"/>
              </w:rPr>
              <w:t>?</w:t>
            </w:r>
          </w:p>
        </w:tc>
        <w:tc>
          <w:tcPr>
            <w:tcW w:w="4645" w:type="dxa"/>
            <w:shd w:val="clear" w:color="auto" w:fill="auto"/>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 Tak [] Nie</w:t>
            </w:r>
          </w:p>
        </w:tc>
      </w:tr>
      <w:tr w:rsidR="004B1EEB" w:rsidRPr="0080342D" w:rsidTr="00C42816">
        <w:tc>
          <w:tcPr>
            <w:tcW w:w="9289" w:type="dxa"/>
            <w:gridSpan w:val="2"/>
            <w:shd w:val="clear" w:color="auto" w:fill="BFBFBF"/>
          </w:tcPr>
          <w:p w:rsidR="004B1EEB" w:rsidRPr="0080342D" w:rsidRDefault="004B1EEB" w:rsidP="00C42816">
            <w:pPr>
              <w:pStyle w:val="Text1"/>
              <w:ind w:left="0"/>
              <w:rPr>
                <w:rFonts w:asciiTheme="minorHAnsi" w:hAnsiTheme="minorHAnsi" w:cstheme="minorHAnsi"/>
                <w:sz w:val="20"/>
                <w:szCs w:val="20"/>
              </w:rPr>
            </w:pPr>
            <w:r w:rsidRPr="0080342D">
              <w:rPr>
                <w:rFonts w:asciiTheme="minorHAnsi" w:hAnsiTheme="minorHAnsi" w:cstheme="minorHAnsi"/>
                <w:sz w:val="20"/>
                <w:szCs w:val="20"/>
              </w:rPr>
              <w:t>Jeżeli tak, proszę dopilnować, aby pozostali uczestnicy przedstawili odrębne jednolite europejskie dokumenty zamówienia.</w:t>
            </w:r>
          </w:p>
        </w:tc>
      </w:tr>
      <w:tr w:rsidR="004B1EEB" w:rsidRPr="0080342D" w:rsidTr="00C42816">
        <w:tc>
          <w:tcPr>
            <w:tcW w:w="4644" w:type="dxa"/>
            <w:shd w:val="clear" w:color="auto" w:fill="auto"/>
          </w:tcPr>
          <w:p w:rsidR="004B1EEB" w:rsidRPr="0080342D" w:rsidRDefault="004B1EEB" w:rsidP="00C42816">
            <w:pPr>
              <w:pStyle w:val="Text1"/>
              <w:ind w:left="0"/>
              <w:jc w:val="left"/>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w:t>
            </w:r>
            <w:r w:rsidRPr="0080342D">
              <w:rPr>
                <w:rFonts w:asciiTheme="minorHAnsi" w:hAnsiTheme="minorHAnsi" w:cstheme="minorHAnsi"/>
                <w:sz w:val="20"/>
                <w:szCs w:val="20"/>
              </w:rPr>
              <w:br/>
              <w:t>a) Proszę wskazać rolę wykonawcy w grupie (lider, odpowiedzialny za określone zadania itd.):</w:t>
            </w:r>
            <w:r w:rsidRPr="0080342D">
              <w:rPr>
                <w:rFonts w:asciiTheme="minorHAnsi" w:hAnsiTheme="minorHAnsi" w:cstheme="minorHAnsi"/>
                <w:sz w:val="20"/>
                <w:szCs w:val="20"/>
              </w:rPr>
              <w:br/>
              <w:t>b) Proszę wskazać pozostałych wykonawców bior</w:t>
            </w:r>
            <w:r w:rsidRPr="0080342D">
              <w:rPr>
                <w:rFonts w:asciiTheme="minorHAnsi" w:hAnsiTheme="minorHAnsi" w:cstheme="minorHAnsi"/>
                <w:sz w:val="20"/>
                <w:szCs w:val="20"/>
              </w:rPr>
              <w:t>ą</w:t>
            </w:r>
            <w:r w:rsidRPr="0080342D">
              <w:rPr>
                <w:rFonts w:asciiTheme="minorHAnsi" w:hAnsiTheme="minorHAnsi" w:cstheme="minorHAnsi"/>
                <w:sz w:val="20"/>
                <w:szCs w:val="20"/>
              </w:rPr>
              <w:t>cych wspólnie udział w postępowaniu o udzielenie zamówienia:</w:t>
            </w:r>
            <w:r w:rsidRPr="0080342D">
              <w:rPr>
                <w:rFonts w:asciiTheme="minorHAnsi" w:hAnsiTheme="minorHAnsi" w:cstheme="minorHAnsi"/>
                <w:sz w:val="20"/>
                <w:szCs w:val="20"/>
              </w:rPr>
              <w:br/>
              <w:t>c) W stosownych przypadkach nazwa grupy biorącej udział:</w:t>
            </w:r>
          </w:p>
        </w:tc>
        <w:tc>
          <w:tcPr>
            <w:tcW w:w="4645" w:type="dxa"/>
            <w:shd w:val="clear" w:color="auto" w:fill="auto"/>
          </w:tcPr>
          <w:p w:rsidR="004B1EEB" w:rsidRPr="0080342D" w:rsidRDefault="004B1EEB" w:rsidP="00C42816">
            <w:pPr>
              <w:pStyle w:val="Text1"/>
              <w:ind w:left="0"/>
              <w:jc w:val="left"/>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 [……]</w:t>
            </w:r>
          </w:p>
        </w:tc>
      </w:tr>
      <w:tr w:rsidR="004B1EEB" w:rsidRPr="0080342D" w:rsidTr="00C42816">
        <w:tc>
          <w:tcPr>
            <w:tcW w:w="4644" w:type="dxa"/>
            <w:shd w:val="clear" w:color="auto" w:fill="auto"/>
          </w:tcPr>
          <w:p w:rsidR="004B1EEB" w:rsidRPr="0080342D" w:rsidRDefault="004B1EEB" w:rsidP="00C42816">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Części</w:t>
            </w:r>
          </w:p>
        </w:tc>
        <w:tc>
          <w:tcPr>
            <w:tcW w:w="4645" w:type="dxa"/>
            <w:shd w:val="clear" w:color="auto" w:fill="auto"/>
          </w:tcPr>
          <w:p w:rsidR="004B1EEB" w:rsidRPr="0080342D" w:rsidRDefault="004B1EEB" w:rsidP="00C42816">
            <w:pPr>
              <w:pStyle w:val="Text1"/>
              <w:ind w:left="0"/>
              <w:jc w:val="left"/>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t>W stosownych przypadkach wskazanie części zam</w:t>
            </w:r>
            <w:r w:rsidRPr="0080342D">
              <w:rPr>
                <w:rFonts w:asciiTheme="minorHAnsi" w:hAnsiTheme="minorHAnsi" w:cstheme="minorHAnsi"/>
                <w:sz w:val="20"/>
                <w:szCs w:val="20"/>
              </w:rPr>
              <w:t>ó</w:t>
            </w:r>
            <w:r w:rsidRPr="0080342D">
              <w:rPr>
                <w:rFonts w:asciiTheme="minorHAnsi" w:hAnsiTheme="minorHAnsi" w:cstheme="minorHAnsi"/>
                <w:sz w:val="20"/>
                <w:szCs w:val="20"/>
              </w:rPr>
              <w:lastRenderedPageBreak/>
              <w:t>wienia, w odniesieniu do której (których) wykonawca zamierza złożyć ofertę.</w:t>
            </w:r>
          </w:p>
        </w:tc>
        <w:tc>
          <w:tcPr>
            <w:tcW w:w="4645" w:type="dxa"/>
            <w:shd w:val="clear" w:color="auto" w:fill="auto"/>
          </w:tcPr>
          <w:p w:rsidR="004B1EEB" w:rsidRPr="0080342D" w:rsidRDefault="004B1EEB" w:rsidP="00C42816">
            <w:pPr>
              <w:pStyle w:val="Text1"/>
              <w:ind w:left="0"/>
              <w:jc w:val="left"/>
              <w:rPr>
                <w:rFonts w:asciiTheme="minorHAnsi" w:hAnsiTheme="minorHAnsi" w:cstheme="minorHAnsi"/>
                <w:b/>
                <w:i/>
                <w:sz w:val="20"/>
                <w:szCs w:val="20"/>
              </w:rPr>
            </w:pPr>
            <w:r w:rsidRPr="0080342D">
              <w:rPr>
                <w:rFonts w:asciiTheme="minorHAnsi" w:hAnsiTheme="minorHAnsi" w:cstheme="minorHAnsi"/>
                <w:sz w:val="20"/>
                <w:szCs w:val="20"/>
              </w:rPr>
              <w:lastRenderedPageBreak/>
              <w:t>[   ]</w:t>
            </w:r>
          </w:p>
        </w:tc>
      </w:tr>
    </w:tbl>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lastRenderedPageBreak/>
        <w:t>B: Informacje na temat przedstawicieli wykonawcy</w:t>
      </w:r>
    </w:p>
    <w:p w:rsidR="004B1EEB" w:rsidRPr="0080342D" w:rsidRDefault="004B1EEB" w:rsidP="004B1EEB">
      <w:pPr>
        <w:pBdr>
          <w:top w:val="single" w:sz="4" w:space="1" w:color="auto"/>
          <w:left w:val="single" w:sz="4" w:space="4" w:color="auto"/>
          <w:bottom w:val="single" w:sz="4" w:space="1" w:color="auto"/>
          <w:right w:val="single" w:sz="4" w:space="0" w:color="auto"/>
        </w:pBdr>
        <w:rPr>
          <w:rFonts w:asciiTheme="minorHAnsi" w:hAnsiTheme="minorHAnsi" w:cstheme="minorHAnsi"/>
          <w:i/>
          <w:sz w:val="20"/>
          <w:szCs w:val="20"/>
        </w:rPr>
      </w:pPr>
      <w:r w:rsidRPr="0080342D">
        <w:rPr>
          <w:rFonts w:asciiTheme="minorHAnsi" w:hAnsiTheme="minorHAnsi" w:cs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Osoby upoważnione do reprezentowania, o ile istni</w:t>
            </w:r>
            <w:r w:rsidRPr="0080342D">
              <w:rPr>
                <w:rFonts w:asciiTheme="minorHAnsi" w:hAnsiTheme="minorHAnsi" w:cstheme="minorHAnsi"/>
                <w:b/>
                <w:sz w:val="20"/>
                <w:szCs w:val="20"/>
              </w:rPr>
              <w:t>e</w:t>
            </w:r>
            <w:r w:rsidRPr="0080342D">
              <w:rPr>
                <w:rFonts w:asciiTheme="minorHAnsi" w:hAnsiTheme="minorHAnsi" w:cstheme="minorHAnsi"/>
                <w:b/>
                <w:sz w:val="20"/>
                <w:szCs w:val="20"/>
              </w:rPr>
              <w:t>ją:</w:t>
            </w:r>
          </w:p>
        </w:tc>
        <w:tc>
          <w:tcPr>
            <w:tcW w:w="4645"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Imię i nazwisko, </w:t>
            </w:r>
            <w:r w:rsidRPr="0080342D">
              <w:rPr>
                <w:rFonts w:asciiTheme="minorHAnsi" w:hAnsiTheme="minorHAnsi" w:cstheme="minorHAnsi"/>
                <w:sz w:val="20"/>
                <w:szCs w:val="20"/>
              </w:rPr>
              <w:br/>
              <w:t xml:space="preserve">wraz z datą i miejscem urodzenia, jeżeli są wymagane: </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Stanowisko/Działający(-a) jako:</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Adres pocztowy:</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Telefon:</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Adres e-mail:</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 razie potrzeby proszę podać szczegółowe inform</w:t>
            </w:r>
            <w:r w:rsidRPr="0080342D">
              <w:rPr>
                <w:rFonts w:asciiTheme="minorHAnsi" w:hAnsiTheme="minorHAnsi" w:cstheme="minorHAnsi"/>
                <w:sz w:val="20"/>
                <w:szCs w:val="20"/>
              </w:rPr>
              <w:t>a</w:t>
            </w:r>
            <w:r w:rsidRPr="0080342D">
              <w:rPr>
                <w:rFonts w:asciiTheme="minorHAnsi" w:hAnsiTheme="minorHAnsi" w:cstheme="minorHAnsi"/>
                <w:sz w:val="20"/>
                <w:szCs w:val="20"/>
              </w:rPr>
              <w:t>cje dotyczące przedstawicielstwa (jego form, zakresu, celu itd.):</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bl>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Zależność od innych podmiotów:</w:t>
            </w:r>
          </w:p>
        </w:tc>
        <w:tc>
          <w:tcPr>
            <w:tcW w:w="4645"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Czy wykonawca polega na zdolności innych podmi</w:t>
            </w:r>
            <w:r w:rsidRPr="0080342D">
              <w:rPr>
                <w:rFonts w:asciiTheme="minorHAnsi" w:hAnsiTheme="minorHAnsi" w:cstheme="minorHAnsi"/>
                <w:sz w:val="20"/>
                <w:szCs w:val="20"/>
              </w:rPr>
              <w:t>o</w:t>
            </w:r>
            <w:r w:rsidRPr="0080342D">
              <w:rPr>
                <w:rFonts w:asciiTheme="minorHAnsi" w:hAnsiTheme="minorHAnsi" w:cstheme="minorHAnsi"/>
                <w:sz w:val="20"/>
                <w:szCs w:val="20"/>
              </w:rPr>
              <w:t>tów w celu spełnienia kryteriów kwalifikacji określ</w:t>
            </w:r>
            <w:r w:rsidRPr="0080342D">
              <w:rPr>
                <w:rFonts w:asciiTheme="minorHAnsi" w:hAnsiTheme="minorHAnsi" w:cstheme="minorHAnsi"/>
                <w:sz w:val="20"/>
                <w:szCs w:val="20"/>
              </w:rPr>
              <w:t>o</w:t>
            </w:r>
            <w:r w:rsidRPr="0080342D">
              <w:rPr>
                <w:rFonts w:asciiTheme="minorHAnsi" w:hAnsiTheme="minorHAnsi" w:cstheme="minorHAnsi"/>
                <w:sz w:val="20"/>
                <w:szCs w:val="20"/>
              </w:rPr>
              <w:t>nych poniżej w części IV oraz (ewentualnych) kryt</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riów i zasad określonych poniżej w części V? </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przedstawić – </w:t>
      </w:r>
      <w:r w:rsidRPr="0080342D">
        <w:rPr>
          <w:rFonts w:asciiTheme="minorHAnsi" w:hAnsiTheme="minorHAnsi" w:cstheme="minorHAnsi"/>
          <w:b/>
          <w:sz w:val="20"/>
          <w:szCs w:val="20"/>
        </w:rPr>
        <w:t>dla każdego</w:t>
      </w:r>
      <w:r w:rsidRPr="0080342D">
        <w:rPr>
          <w:rFonts w:asciiTheme="minorHAnsi" w:hAnsiTheme="minorHAnsi" w:cstheme="minorHAnsi"/>
          <w:sz w:val="20"/>
          <w:szCs w:val="20"/>
        </w:rPr>
        <w:t xml:space="preserve"> z podmiotów, których to dotyczy – odrębny formularz jednolitego europe</w:t>
      </w:r>
      <w:r w:rsidRPr="0080342D">
        <w:rPr>
          <w:rFonts w:asciiTheme="minorHAnsi" w:hAnsiTheme="minorHAnsi" w:cstheme="minorHAnsi"/>
          <w:sz w:val="20"/>
          <w:szCs w:val="20"/>
        </w:rPr>
        <w:t>j</w:t>
      </w:r>
      <w:r w:rsidRPr="0080342D">
        <w:rPr>
          <w:rFonts w:asciiTheme="minorHAnsi" w:hAnsiTheme="minorHAnsi" w:cstheme="minorHAnsi"/>
          <w:sz w:val="20"/>
          <w:szCs w:val="20"/>
        </w:rPr>
        <w:t xml:space="preserve">skiego dokumentu zamówienia zawierający informacje wymagane w </w:t>
      </w:r>
      <w:r w:rsidRPr="0080342D">
        <w:rPr>
          <w:rFonts w:asciiTheme="minorHAnsi" w:hAnsiTheme="minorHAnsi" w:cstheme="minorHAnsi"/>
          <w:b/>
          <w:sz w:val="20"/>
          <w:szCs w:val="20"/>
        </w:rPr>
        <w:t>niniejszej części sekcja A i B oraz w części III</w:t>
      </w:r>
      <w:r w:rsidRPr="0080342D">
        <w:rPr>
          <w:rFonts w:asciiTheme="minorHAnsi" w:hAnsiTheme="minorHAnsi" w:cstheme="minorHAnsi"/>
          <w:sz w:val="20"/>
          <w:szCs w:val="20"/>
        </w:rPr>
        <w:t>, nal</w:t>
      </w:r>
      <w:r w:rsidRPr="0080342D">
        <w:rPr>
          <w:rFonts w:asciiTheme="minorHAnsi" w:hAnsiTheme="minorHAnsi" w:cstheme="minorHAnsi"/>
          <w:sz w:val="20"/>
          <w:szCs w:val="20"/>
        </w:rPr>
        <w:t>e</w:t>
      </w:r>
      <w:r w:rsidRPr="0080342D">
        <w:rPr>
          <w:rFonts w:asciiTheme="minorHAnsi" w:hAnsiTheme="minorHAnsi" w:cstheme="minorHAnsi"/>
          <w:sz w:val="20"/>
          <w:szCs w:val="20"/>
        </w:rPr>
        <w:t xml:space="preserve">życie wypełniony i podpisany przez dane podmioty. </w:t>
      </w:r>
      <w:r w:rsidRPr="0080342D">
        <w:rPr>
          <w:rFonts w:asciiTheme="minorHAnsi" w:hAnsiTheme="minorHAnsi" w:cstheme="minorHAnsi"/>
          <w:sz w:val="20"/>
          <w:szCs w:val="20"/>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nanie robót budowlanych. </w:t>
      </w:r>
      <w:r w:rsidRPr="0080342D">
        <w:rPr>
          <w:rFonts w:asciiTheme="minorHAnsi" w:hAnsiTheme="minorHAnsi" w:cstheme="minorHAnsi"/>
          <w:sz w:val="20"/>
          <w:szCs w:val="20"/>
        </w:rPr>
        <w:br/>
        <w:t>O ile ma to znaczenie dla określonych zdolności, na których polega wykonawca, proszę dołączyć – dla każdego z podmi</w:t>
      </w:r>
      <w:r w:rsidRPr="0080342D">
        <w:rPr>
          <w:rFonts w:asciiTheme="minorHAnsi" w:hAnsiTheme="minorHAnsi" w:cstheme="minorHAnsi"/>
          <w:sz w:val="20"/>
          <w:szCs w:val="20"/>
        </w:rPr>
        <w:t>o</w:t>
      </w:r>
      <w:r w:rsidRPr="0080342D">
        <w:rPr>
          <w:rFonts w:asciiTheme="minorHAnsi" w:hAnsiTheme="minorHAnsi" w:cstheme="minorHAnsi"/>
          <w:sz w:val="20"/>
          <w:szCs w:val="20"/>
        </w:rPr>
        <w:t>tów, których to dotyczy – informacje wymagane w częściach IV i V</w:t>
      </w:r>
      <w:r w:rsidRPr="0080342D">
        <w:rPr>
          <w:rStyle w:val="Odwoanieprzypisudolnego"/>
          <w:rFonts w:asciiTheme="minorHAnsi" w:hAnsiTheme="minorHAnsi" w:cstheme="minorHAnsi"/>
          <w:sz w:val="20"/>
          <w:szCs w:val="20"/>
        </w:rPr>
        <w:footnoteReference w:id="14"/>
      </w:r>
      <w:r w:rsidRPr="0080342D">
        <w:rPr>
          <w:rFonts w:asciiTheme="minorHAnsi" w:hAnsiTheme="minorHAnsi" w:cstheme="minorHAnsi"/>
          <w:sz w:val="20"/>
          <w:szCs w:val="20"/>
        </w:rPr>
        <w:t>.</w:t>
      </w:r>
    </w:p>
    <w:p w:rsidR="004B1EEB" w:rsidRPr="0080342D" w:rsidRDefault="004B1EEB" w:rsidP="004B1EEB">
      <w:pPr>
        <w:pStyle w:val="ChapterTitle"/>
        <w:rPr>
          <w:rFonts w:asciiTheme="minorHAnsi" w:hAnsiTheme="minorHAnsi" w:cstheme="minorHAnsi"/>
          <w:b w:val="0"/>
          <w:smallCaps/>
          <w:sz w:val="20"/>
          <w:szCs w:val="20"/>
          <w:u w:val="single"/>
        </w:rPr>
      </w:pPr>
      <w:r w:rsidRPr="0080342D">
        <w:rPr>
          <w:rFonts w:asciiTheme="minorHAnsi" w:hAnsiTheme="minorHAnsi" w:cstheme="minorHAnsi"/>
          <w:b w:val="0"/>
          <w:smallCaps/>
          <w:sz w:val="20"/>
          <w:szCs w:val="20"/>
        </w:rPr>
        <w:t>D: Informacje dotyczące podwykonawców, na których zdolności wykonawca nie polega</w:t>
      </w:r>
    </w:p>
    <w:p w:rsidR="004B1EEB" w:rsidRPr="0080342D" w:rsidRDefault="004B1EEB" w:rsidP="004B1EE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cstheme="minorHAnsi"/>
          <w:sz w:val="20"/>
          <w:szCs w:val="20"/>
        </w:rPr>
      </w:pPr>
      <w:r w:rsidRPr="0080342D">
        <w:rPr>
          <w:rFonts w:asciiTheme="minorHAnsi" w:hAnsiTheme="minorHAnsi" w:cstheme="minorHAns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Podwykonawstwo:</w:t>
            </w:r>
          </w:p>
        </w:tc>
        <w:tc>
          <w:tcPr>
            <w:tcW w:w="4645"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Czy wykonawca zamierza zlecić osobom trzecim po</w:t>
            </w:r>
            <w:r w:rsidRPr="0080342D">
              <w:rPr>
                <w:rFonts w:asciiTheme="minorHAnsi" w:hAnsiTheme="minorHAnsi" w:cstheme="minorHAnsi"/>
                <w:sz w:val="20"/>
                <w:szCs w:val="20"/>
              </w:rPr>
              <w:t>d</w:t>
            </w:r>
            <w:r w:rsidRPr="0080342D">
              <w:rPr>
                <w:rFonts w:asciiTheme="minorHAnsi" w:hAnsiTheme="minorHAnsi" w:cstheme="minorHAnsi"/>
                <w:sz w:val="20"/>
                <w:szCs w:val="20"/>
              </w:rPr>
              <w:t>wykonawstwo jakiejkolwiek części zamówienia?</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t xml:space="preserve">Jeżeli </w:t>
            </w:r>
            <w:r w:rsidRPr="0080342D">
              <w:rPr>
                <w:rFonts w:asciiTheme="minorHAnsi" w:hAnsiTheme="minorHAnsi" w:cstheme="minorHAnsi"/>
                <w:b/>
                <w:sz w:val="20"/>
                <w:szCs w:val="20"/>
              </w:rPr>
              <w:t>tak i o ile jest to wiadome</w:t>
            </w:r>
            <w:r w:rsidRPr="0080342D">
              <w:rPr>
                <w:rFonts w:asciiTheme="minorHAnsi" w:hAnsiTheme="minorHAnsi" w:cstheme="minorHAnsi"/>
                <w:sz w:val="20"/>
                <w:szCs w:val="20"/>
              </w:rPr>
              <w:t xml:space="preserve">, proszę podać wykaz proponowanych podwykonawców: </w:t>
            </w:r>
          </w:p>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bl>
    <w:p w:rsidR="004B1EEB" w:rsidRPr="0080342D" w:rsidRDefault="004B1EEB" w:rsidP="004B1EE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cstheme="minorHAnsi"/>
          <w:sz w:val="20"/>
          <w:szCs w:val="20"/>
        </w:rPr>
      </w:pPr>
      <w:r w:rsidRPr="0080342D">
        <w:rPr>
          <w:rFonts w:asciiTheme="minorHAnsi" w:hAnsiTheme="minorHAnsi" w:cstheme="minorHAnsi"/>
          <w:sz w:val="20"/>
          <w:szCs w:val="20"/>
        </w:rPr>
        <w:t xml:space="preserve">Jeżeli instytucja zamawiająca lub podmiot zamawiający wyraźnie żąda przedstawienia tych informacji </w:t>
      </w:r>
      <w:r w:rsidRPr="0080342D">
        <w:rPr>
          <w:rFonts w:asciiTheme="minorHAnsi" w:hAnsiTheme="minorHAnsi" w:cstheme="minorHAnsi"/>
          <w:b w:val="0"/>
          <w:sz w:val="20"/>
          <w:szCs w:val="20"/>
        </w:rPr>
        <w:t>oprócz info</w:t>
      </w:r>
      <w:r w:rsidRPr="0080342D">
        <w:rPr>
          <w:rFonts w:asciiTheme="minorHAnsi" w:hAnsiTheme="minorHAnsi" w:cstheme="minorHAnsi"/>
          <w:b w:val="0"/>
          <w:sz w:val="20"/>
          <w:szCs w:val="20"/>
        </w:rPr>
        <w:t>r</w:t>
      </w:r>
      <w:r w:rsidRPr="0080342D">
        <w:rPr>
          <w:rFonts w:asciiTheme="minorHAnsi" w:hAnsiTheme="minorHAnsi" w:cstheme="minorHAnsi"/>
          <w:b w:val="0"/>
          <w:sz w:val="20"/>
          <w:szCs w:val="20"/>
        </w:rPr>
        <w:t xml:space="preserve">macji </w:t>
      </w:r>
      <w:r w:rsidRPr="0080342D">
        <w:rPr>
          <w:rFonts w:asciiTheme="minorHAnsi" w:hAnsiTheme="minorHAnsi" w:cstheme="minorHAnsi"/>
          <w:sz w:val="20"/>
          <w:szCs w:val="20"/>
        </w:rPr>
        <w:t>wymaganych w niniejszej sekcji, proszę przedstawić – dla każdego podwykonawcy (każdej kategorii podwyk</w:t>
      </w:r>
      <w:r w:rsidRPr="0080342D">
        <w:rPr>
          <w:rFonts w:asciiTheme="minorHAnsi" w:hAnsiTheme="minorHAnsi" w:cstheme="minorHAnsi"/>
          <w:sz w:val="20"/>
          <w:szCs w:val="20"/>
        </w:rPr>
        <w:t>o</w:t>
      </w:r>
      <w:r w:rsidRPr="0080342D">
        <w:rPr>
          <w:rFonts w:asciiTheme="minorHAnsi" w:hAnsiTheme="minorHAnsi" w:cstheme="minorHAnsi"/>
          <w:sz w:val="20"/>
          <w:szCs w:val="20"/>
        </w:rPr>
        <w:t>nawców), których to dotyczy – informacje wymagane w niniejszej części sekcja A i B oraz w części III.</w:t>
      </w:r>
    </w:p>
    <w:p w:rsidR="004B1EEB" w:rsidRPr="0080342D" w:rsidRDefault="004B1EEB" w:rsidP="004B1EEB">
      <w:pPr>
        <w:spacing w:after="160" w:line="259" w:lineRule="auto"/>
        <w:rPr>
          <w:rFonts w:asciiTheme="minorHAnsi" w:hAnsiTheme="minorHAnsi" w:cstheme="minorHAnsi"/>
          <w:b/>
          <w:sz w:val="20"/>
          <w:szCs w:val="20"/>
        </w:rPr>
      </w:pPr>
      <w:r w:rsidRPr="0080342D">
        <w:rPr>
          <w:rFonts w:asciiTheme="minorHAnsi" w:hAnsiTheme="minorHAnsi" w:cstheme="minorHAnsi"/>
          <w:sz w:val="20"/>
          <w:szCs w:val="20"/>
        </w:rPr>
        <w:br w:type="page"/>
      </w:r>
    </w:p>
    <w:p w:rsidR="004B1EEB" w:rsidRPr="0080342D" w:rsidRDefault="004B1EEB" w:rsidP="004B1EEB">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III: Podstawy wykluczenia</w:t>
      </w:r>
    </w:p>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Podstawy związane z wyrokami skazującymi za przestępstwo</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sz w:val="20"/>
          <w:szCs w:val="20"/>
        </w:rPr>
      </w:pPr>
      <w:r w:rsidRPr="0080342D">
        <w:rPr>
          <w:rFonts w:asciiTheme="minorHAnsi" w:hAnsiTheme="minorHAnsi" w:cstheme="minorHAnsi"/>
          <w:sz w:val="20"/>
          <w:szCs w:val="20"/>
        </w:rPr>
        <w:t>W art. 57 ust. 1 dyrektywy 2014/24/UE określono następujące powody wykluczenia:</w:t>
      </w:r>
    </w:p>
    <w:p w:rsidR="004B1EEB" w:rsidRPr="0080342D" w:rsidRDefault="004B1EEB" w:rsidP="00C61DA4">
      <w:pPr>
        <w:pStyle w:val="NumPar1"/>
        <w:numPr>
          <w:ilvl w:val="0"/>
          <w:numId w:val="54"/>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sz w:val="20"/>
          <w:szCs w:val="20"/>
        </w:rPr>
        <w:t xml:space="preserve">udział w </w:t>
      </w:r>
      <w:r w:rsidRPr="0080342D">
        <w:rPr>
          <w:rFonts w:asciiTheme="minorHAnsi" w:hAnsiTheme="minorHAnsi" w:cstheme="minorHAnsi"/>
          <w:b/>
          <w:sz w:val="20"/>
          <w:szCs w:val="20"/>
        </w:rPr>
        <w:t>organizacji przestępczej</w:t>
      </w:r>
      <w:r w:rsidRPr="0080342D">
        <w:rPr>
          <w:rStyle w:val="Odwoanieprzypisudolnego"/>
          <w:rFonts w:asciiTheme="minorHAnsi" w:hAnsiTheme="minorHAnsi" w:cstheme="minorHAnsi"/>
          <w:b/>
          <w:sz w:val="20"/>
          <w:szCs w:val="20"/>
        </w:rPr>
        <w:footnoteReference w:id="15"/>
      </w:r>
      <w:r w:rsidRPr="0080342D">
        <w:rPr>
          <w:rFonts w:asciiTheme="minorHAnsi" w:hAnsiTheme="minorHAnsi" w:cstheme="minorHAnsi"/>
          <w:sz w:val="20"/>
          <w:szCs w:val="20"/>
        </w:rPr>
        <w:t>;</w:t>
      </w:r>
    </w:p>
    <w:p w:rsidR="004B1EEB" w:rsidRPr="0080342D" w:rsidRDefault="004B1EEB" w:rsidP="004B1EEB">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korupcja</w:t>
      </w:r>
      <w:r w:rsidRPr="0080342D">
        <w:rPr>
          <w:rStyle w:val="Odwoanieprzypisudolnego"/>
          <w:rFonts w:asciiTheme="minorHAnsi" w:hAnsiTheme="minorHAnsi" w:cstheme="minorHAnsi"/>
          <w:b/>
          <w:sz w:val="20"/>
          <w:szCs w:val="20"/>
        </w:rPr>
        <w:footnoteReference w:id="16"/>
      </w:r>
      <w:r w:rsidRPr="0080342D">
        <w:rPr>
          <w:rFonts w:asciiTheme="minorHAnsi" w:hAnsiTheme="minorHAnsi" w:cstheme="minorHAnsi"/>
          <w:sz w:val="20"/>
          <w:szCs w:val="20"/>
        </w:rPr>
        <w:t>;</w:t>
      </w:r>
    </w:p>
    <w:p w:rsidR="004B1EEB" w:rsidRPr="0080342D" w:rsidRDefault="004B1EEB" w:rsidP="004B1EEB">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bookmarkStart w:id="24" w:name="_DV_M1264"/>
      <w:bookmarkEnd w:id="24"/>
      <w:r w:rsidRPr="0080342D">
        <w:rPr>
          <w:rFonts w:asciiTheme="minorHAnsi" w:hAnsiTheme="minorHAnsi" w:cstheme="minorHAnsi"/>
          <w:b/>
          <w:w w:val="0"/>
          <w:sz w:val="20"/>
          <w:szCs w:val="20"/>
        </w:rPr>
        <w:t>nadużycie finansowe</w:t>
      </w:r>
      <w:r w:rsidRPr="0080342D">
        <w:rPr>
          <w:rStyle w:val="Odwoanieprzypisudolnego"/>
          <w:rFonts w:asciiTheme="minorHAnsi" w:hAnsiTheme="minorHAnsi" w:cstheme="minorHAnsi"/>
          <w:b/>
          <w:w w:val="0"/>
          <w:sz w:val="20"/>
          <w:szCs w:val="20"/>
        </w:rPr>
        <w:footnoteReference w:id="17"/>
      </w:r>
      <w:r w:rsidRPr="0080342D">
        <w:rPr>
          <w:rFonts w:asciiTheme="minorHAnsi" w:hAnsiTheme="minorHAnsi" w:cstheme="minorHAnsi"/>
          <w:w w:val="0"/>
          <w:sz w:val="20"/>
          <w:szCs w:val="20"/>
        </w:rPr>
        <w:t>;</w:t>
      </w:r>
      <w:bookmarkStart w:id="25" w:name="_DV_M1266"/>
      <w:bookmarkEnd w:id="25"/>
    </w:p>
    <w:p w:rsidR="004B1EEB" w:rsidRPr="0080342D" w:rsidRDefault="004B1EEB" w:rsidP="004B1EEB">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przestępstwa terrorystyczne lub przestępstwa związane z działalnością terrorystyczną</w:t>
      </w:r>
      <w:bookmarkStart w:id="26" w:name="_DV_M1268"/>
      <w:bookmarkEnd w:id="26"/>
      <w:r w:rsidRPr="0080342D">
        <w:rPr>
          <w:rStyle w:val="Odwoanieprzypisudolnego"/>
          <w:rFonts w:asciiTheme="minorHAnsi" w:hAnsiTheme="minorHAnsi" w:cstheme="minorHAnsi"/>
          <w:b/>
          <w:w w:val="0"/>
          <w:sz w:val="20"/>
          <w:szCs w:val="20"/>
        </w:rPr>
        <w:footnoteReference w:id="18"/>
      </w:r>
    </w:p>
    <w:p w:rsidR="004B1EEB" w:rsidRPr="0080342D" w:rsidRDefault="004B1EEB" w:rsidP="004B1EEB">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lang w:eastAsia="fr-BE"/>
        </w:rPr>
      </w:pPr>
      <w:r w:rsidRPr="0080342D">
        <w:rPr>
          <w:rFonts w:asciiTheme="minorHAnsi" w:hAnsiTheme="minorHAnsi" w:cstheme="minorHAnsi"/>
          <w:b/>
          <w:w w:val="0"/>
          <w:sz w:val="20"/>
          <w:szCs w:val="20"/>
        </w:rPr>
        <w:t>pranie pieniędzy lub finansowanie terroryzmu</w:t>
      </w:r>
      <w:r w:rsidRPr="0080342D">
        <w:rPr>
          <w:rStyle w:val="Odwoanieprzypisudolnego"/>
          <w:rFonts w:asciiTheme="minorHAnsi" w:hAnsiTheme="minorHAnsi" w:cstheme="minorHAnsi"/>
          <w:b/>
          <w:w w:val="0"/>
          <w:sz w:val="20"/>
          <w:szCs w:val="20"/>
        </w:rPr>
        <w:footnoteReference w:id="19"/>
      </w:r>
    </w:p>
    <w:p w:rsidR="004B1EEB" w:rsidRPr="0080342D" w:rsidRDefault="004B1EEB" w:rsidP="004B1EEB">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cstheme="minorHAnsi"/>
          <w:w w:val="0"/>
          <w:sz w:val="20"/>
          <w:szCs w:val="20"/>
        </w:rPr>
      </w:pPr>
      <w:r w:rsidRPr="0080342D">
        <w:rPr>
          <w:rFonts w:asciiTheme="minorHAnsi" w:hAnsiTheme="minorHAnsi" w:cstheme="minorHAnsi"/>
          <w:b/>
          <w:sz w:val="20"/>
          <w:szCs w:val="20"/>
        </w:rPr>
        <w:t>praca dzieci</w:t>
      </w:r>
      <w:r w:rsidRPr="0080342D">
        <w:rPr>
          <w:rFonts w:asciiTheme="minorHAnsi" w:hAnsiTheme="minorHAnsi" w:cstheme="minorHAnsi"/>
          <w:sz w:val="20"/>
          <w:szCs w:val="20"/>
        </w:rPr>
        <w:t xml:space="preserve"> i inne formy </w:t>
      </w:r>
      <w:r w:rsidRPr="0080342D">
        <w:rPr>
          <w:rFonts w:asciiTheme="minorHAnsi" w:hAnsiTheme="minorHAnsi" w:cstheme="minorHAnsi"/>
          <w:b/>
          <w:sz w:val="20"/>
          <w:szCs w:val="20"/>
        </w:rPr>
        <w:t>handlu ludźmi</w:t>
      </w:r>
      <w:r w:rsidRPr="0080342D">
        <w:rPr>
          <w:rStyle w:val="Odwoanieprzypisudolnego"/>
          <w:rFonts w:asciiTheme="minorHAnsi" w:hAnsiTheme="minorHAnsi" w:cstheme="minorHAnsi"/>
          <w:b/>
          <w:sz w:val="20"/>
          <w:szCs w:val="20"/>
        </w:rPr>
        <w:footnoteReference w:id="20"/>
      </w:r>
      <w:r w:rsidRPr="0080342D">
        <w:rPr>
          <w:rFonts w:asciiTheme="minorHAnsi" w:hAnsiTheme="minorHAnsi" w:cs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Podstawy związane z wyrokami skazującymi za prz</w:t>
            </w:r>
            <w:r w:rsidRPr="0080342D">
              <w:rPr>
                <w:rFonts w:asciiTheme="minorHAnsi" w:hAnsiTheme="minorHAnsi" w:cstheme="minorHAnsi"/>
                <w:b/>
                <w:sz w:val="20"/>
                <w:szCs w:val="20"/>
              </w:rPr>
              <w:t>e</w:t>
            </w:r>
            <w:r w:rsidRPr="0080342D">
              <w:rPr>
                <w:rFonts w:asciiTheme="minorHAnsi" w:hAnsiTheme="minorHAnsi" w:cstheme="minorHAnsi"/>
                <w:b/>
                <w:sz w:val="20"/>
                <w:szCs w:val="20"/>
              </w:rPr>
              <w:t>stępstwo na podstawie przepisów krajowych stan</w:t>
            </w:r>
            <w:r w:rsidRPr="0080342D">
              <w:rPr>
                <w:rFonts w:asciiTheme="minorHAnsi" w:hAnsiTheme="minorHAnsi" w:cstheme="minorHAnsi"/>
                <w:b/>
                <w:sz w:val="20"/>
                <w:szCs w:val="20"/>
              </w:rPr>
              <w:t>o</w:t>
            </w:r>
            <w:r w:rsidRPr="0080342D">
              <w:rPr>
                <w:rFonts w:asciiTheme="minorHAnsi" w:hAnsiTheme="minorHAnsi" w:cstheme="minorHAnsi"/>
                <w:b/>
                <w:sz w:val="20"/>
                <w:szCs w:val="20"/>
              </w:rPr>
              <w:t>wiących wdrożenie podstaw określonych w art. 57 ust. 1 wspomnianej dyrektywy:</w:t>
            </w:r>
          </w:p>
        </w:tc>
        <w:tc>
          <w:tcPr>
            <w:tcW w:w="4645"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Czy w stosunku do </w:t>
            </w:r>
            <w:r w:rsidRPr="0080342D">
              <w:rPr>
                <w:rFonts w:asciiTheme="minorHAnsi" w:hAnsiTheme="minorHAnsi" w:cstheme="minorHAnsi"/>
                <w:b/>
                <w:sz w:val="20"/>
                <w:szCs w:val="20"/>
              </w:rPr>
              <w:t>samego wykonawcy</w:t>
            </w:r>
            <w:r w:rsidRPr="0080342D">
              <w:rPr>
                <w:rFonts w:asciiTheme="minorHAnsi" w:hAnsiTheme="minorHAnsi" w:cstheme="minorHAnsi"/>
                <w:sz w:val="20"/>
                <w:szCs w:val="20"/>
              </w:rPr>
              <w:t xml:space="preserve"> bądź </w:t>
            </w:r>
            <w:r w:rsidRPr="0080342D">
              <w:rPr>
                <w:rFonts w:asciiTheme="minorHAnsi" w:hAnsiTheme="minorHAnsi" w:cstheme="minorHAnsi"/>
                <w:b/>
                <w:sz w:val="20"/>
                <w:szCs w:val="20"/>
              </w:rPr>
              <w:t>jakie</w:t>
            </w:r>
            <w:r w:rsidRPr="0080342D">
              <w:rPr>
                <w:rFonts w:asciiTheme="minorHAnsi" w:hAnsiTheme="minorHAnsi" w:cstheme="minorHAnsi"/>
                <w:b/>
                <w:sz w:val="20"/>
                <w:szCs w:val="20"/>
              </w:rPr>
              <w:t>j</w:t>
            </w:r>
            <w:r w:rsidRPr="0080342D">
              <w:rPr>
                <w:rFonts w:asciiTheme="minorHAnsi" w:hAnsiTheme="minorHAnsi" w:cstheme="minorHAnsi"/>
                <w:b/>
                <w:sz w:val="20"/>
                <w:szCs w:val="20"/>
              </w:rPr>
              <w:t>kolwiek</w:t>
            </w:r>
            <w:r w:rsidRPr="0080342D">
              <w:rPr>
                <w:rFonts w:asciiTheme="minorHAnsi" w:hAnsiTheme="minorHAnsi" w:cstheme="minorHAnsi"/>
                <w:sz w:val="20"/>
                <w:szCs w:val="20"/>
              </w:rPr>
              <w:t xml:space="preserve"> osoby będącej członkiem organów admin</w:t>
            </w:r>
            <w:r w:rsidRPr="0080342D">
              <w:rPr>
                <w:rFonts w:asciiTheme="minorHAnsi" w:hAnsiTheme="minorHAnsi" w:cstheme="minorHAnsi"/>
                <w:sz w:val="20"/>
                <w:szCs w:val="20"/>
              </w:rPr>
              <w:t>i</w:t>
            </w:r>
            <w:r w:rsidRPr="0080342D">
              <w:rPr>
                <w:rFonts w:asciiTheme="minorHAnsi" w:hAnsiTheme="minorHAnsi" w:cstheme="minorHAnsi"/>
                <w:sz w:val="20"/>
                <w:szCs w:val="20"/>
              </w:rPr>
              <w:t>stracyjnych, zarządzających lub nadzorczych wyk</w:t>
            </w:r>
            <w:r w:rsidRPr="0080342D">
              <w:rPr>
                <w:rFonts w:asciiTheme="minorHAnsi" w:hAnsiTheme="minorHAnsi" w:cstheme="minorHAnsi"/>
                <w:sz w:val="20"/>
                <w:szCs w:val="20"/>
              </w:rPr>
              <w:t>o</w:t>
            </w:r>
            <w:r w:rsidRPr="0080342D">
              <w:rPr>
                <w:rFonts w:asciiTheme="minorHAnsi" w:hAnsiTheme="minorHAnsi" w:cstheme="minorHAnsi"/>
                <w:sz w:val="20"/>
                <w:szCs w:val="20"/>
              </w:rPr>
              <w:t>nawcy, lub posiadającej w przedsiębiorstwie wyk</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nawcy uprawnienia do reprezentowania, uprawnienia decyzyjne lub kontrolne, </w:t>
            </w:r>
            <w:r w:rsidRPr="0080342D">
              <w:rPr>
                <w:rFonts w:asciiTheme="minorHAnsi" w:hAnsiTheme="minorHAnsi" w:cstheme="minorHAnsi"/>
                <w:b/>
                <w:sz w:val="20"/>
                <w:szCs w:val="20"/>
              </w:rPr>
              <w:t>wydany został prawomocny wyrok</w:t>
            </w:r>
            <w:r w:rsidRPr="0080342D">
              <w:rPr>
                <w:rFonts w:asciiTheme="minorHAnsi" w:hAnsiTheme="minorHAnsi" w:cstheme="minorHAnsi"/>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p>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21"/>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w:t>
            </w:r>
            <w:r w:rsidRPr="0080342D">
              <w:rPr>
                <w:rStyle w:val="Odwoanieprzypisudolnego"/>
                <w:rFonts w:asciiTheme="minorHAnsi" w:hAnsiTheme="minorHAnsi" w:cstheme="minorHAnsi"/>
                <w:sz w:val="20"/>
                <w:szCs w:val="20"/>
              </w:rPr>
              <w:footnoteReference w:id="22"/>
            </w:r>
            <w:r w:rsidRPr="0080342D">
              <w:rPr>
                <w:rFonts w:asciiTheme="minorHAnsi" w:hAnsiTheme="minorHAnsi" w:cstheme="minorHAnsi"/>
                <w:sz w:val="20"/>
                <w:szCs w:val="20"/>
              </w:rPr>
              <w:t>:</w:t>
            </w:r>
            <w:r w:rsidRPr="0080342D">
              <w:rPr>
                <w:rFonts w:asciiTheme="minorHAnsi" w:hAnsiTheme="minorHAnsi" w:cstheme="minorHAnsi"/>
                <w:sz w:val="20"/>
                <w:szCs w:val="20"/>
              </w:rPr>
              <w:br/>
              <w:t>a) datę wyroku, określić, których spośród punktów 1–6 on dotyczy, oraz podać powód(-ody) skazania;</w:t>
            </w:r>
            <w:r w:rsidRPr="0080342D">
              <w:rPr>
                <w:rFonts w:asciiTheme="minorHAnsi" w:hAnsiTheme="minorHAnsi" w:cstheme="minorHAnsi"/>
                <w:sz w:val="20"/>
                <w:szCs w:val="20"/>
              </w:rPr>
              <w:br/>
              <w:t>b) wskazać, kto został skazany [ ];</w:t>
            </w:r>
            <w:r w:rsidRPr="0080342D">
              <w:rPr>
                <w:rFonts w:asciiTheme="minorHAnsi" w:hAnsiTheme="minorHAnsi" w:cstheme="minorHAnsi"/>
                <w:sz w:val="20"/>
                <w:szCs w:val="20"/>
              </w:rPr>
              <w:br/>
            </w:r>
            <w:r w:rsidRPr="0080342D">
              <w:rPr>
                <w:rFonts w:asciiTheme="minorHAnsi" w:hAnsiTheme="minorHAnsi" w:cstheme="minorHAnsi"/>
                <w:b/>
                <w:sz w:val="20"/>
                <w:szCs w:val="20"/>
              </w:rPr>
              <w:t>c) w zakresie, w jakim zostało to bezpośrednio ust</w:t>
            </w:r>
            <w:r w:rsidRPr="0080342D">
              <w:rPr>
                <w:rFonts w:asciiTheme="minorHAnsi" w:hAnsiTheme="minorHAnsi" w:cstheme="minorHAnsi"/>
                <w:b/>
                <w:sz w:val="20"/>
                <w:szCs w:val="20"/>
              </w:rPr>
              <w:t>a</w:t>
            </w:r>
            <w:r w:rsidRPr="0080342D">
              <w:rPr>
                <w:rFonts w:asciiTheme="minorHAnsi" w:hAnsiTheme="minorHAnsi" w:cstheme="minorHAnsi"/>
                <w:b/>
                <w:sz w:val="20"/>
                <w:szCs w:val="20"/>
              </w:rPr>
              <w:t>lone w wyroku:</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br/>
              <w:t>a) data: [   ], punkt(-y): [   ], powód(-ody): [   ]</w:t>
            </w:r>
            <w:r w:rsidRPr="0080342D">
              <w:rPr>
                <w:rFonts w:asciiTheme="minorHAnsi" w:hAnsiTheme="minorHAnsi" w:cstheme="minorHAnsi"/>
                <w:i/>
                <w:sz w:val="20"/>
                <w:szCs w:val="20"/>
                <w:vertAlign w:val="superscript"/>
              </w:rPr>
              <w:t xml:space="preserve">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t>c) długość okresu wykluczenia [……] oraz punkt(-y), którego(-ych) to dotyczy.</w:t>
            </w:r>
          </w:p>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 (adres internetowy, wydający urząd lub organ, dokładne dane referency</w:t>
            </w:r>
            <w:r w:rsidRPr="0080342D">
              <w:rPr>
                <w:rFonts w:asciiTheme="minorHAnsi" w:hAnsiTheme="minorHAnsi" w:cstheme="minorHAnsi"/>
                <w:sz w:val="20"/>
                <w:szCs w:val="20"/>
              </w:rPr>
              <w:t>j</w:t>
            </w:r>
            <w:r w:rsidRPr="0080342D">
              <w:rPr>
                <w:rFonts w:asciiTheme="minorHAnsi" w:hAnsiTheme="minorHAnsi" w:cstheme="minorHAnsi"/>
                <w:sz w:val="20"/>
                <w:szCs w:val="20"/>
              </w:rPr>
              <w:t>ne dokumentacji): [……][……][……][……]</w:t>
            </w:r>
            <w:r w:rsidRPr="0080342D">
              <w:rPr>
                <w:rStyle w:val="Odwoanieprzypisudolnego"/>
                <w:rFonts w:asciiTheme="minorHAnsi" w:hAnsiTheme="minorHAnsi" w:cstheme="minorHAnsi"/>
                <w:sz w:val="20"/>
                <w:szCs w:val="20"/>
              </w:rPr>
              <w:footnoteReference w:id="23"/>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W przypadku skazania, czy wykonawca przedsięwziął </w:t>
            </w:r>
            <w:r w:rsidRPr="0080342D">
              <w:rPr>
                <w:rFonts w:asciiTheme="minorHAnsi" w:hAnsiTheme="minorHAnsi" w:cstheme="minorHAnsi"/>
                <w:sz w:val="20"/>
                <w:szCs w:val="20"/>
              </w:rPr>
              <w:lastRenderedPageBreak/>
              <w:t>środki w celu wykazania swojej rzetelności pomimo istnienia odpowiedniej podstawy wykluczenia</w:t>
            </w:r>
            <w:r w:rsidRPr="0080342D">
              <w:rPr>
                <w:rStyle w:val="Odwoanieprzypisudolnego"/>
                <w:rFonts w:asciiTheme="minorHAnsi" w:hAnsiTheme="minorHAnsi" w:cstheme="minorHAnsi"/>
                <w:sz w:val="20"/>
                <w:szCs w:val="20"/>
              </w:rPr>
              <w:footnoteReference w:id="24"/>
            </w:r>
            <w:r w:rsidRPr="0080342D">
              <w:rPr>
                <w:rFonts w:asciiTheme="minorHAnsi" w:hAnsiTheme="minorHAnsi" w:cstheme="minorHAnsi"/>
                <w:sz w:val="20"/>
                <w:szCs w:val="20"/>
              </w:rPr>
              <w:t xml:space="preserve"> („</w:t>
            </w:r>
            <w:r w:rsidRPr="0080342D">
              <w:rPr>
                <w:rStyle w:val="NormalBoldChar"/>
                <w:rFonts w:asciiTheme="minorHAnsi" w:eastAsia="Calibri" w:hAnsiTheme="minorHAnsi" w:cstheme="minorHAnsi"/>
                <w:sz w:val="20"/>
                <w:szCs w:val="20"/>
              </w:rPr>
              <w:t>s</w:t>
            </w:r>
            <w:r w:rsidRPr="0080342D">
              <w:rPr>
                <w:rStyle w:val="NormalBoldChar"/>
                <w:rFonts w:asciiTheme="minorHAnsi" w:eastAsia="Calibri" w:hAnsiTheme="minorHAnsi" w:cstheme="minorHAnsi"/>
                <w:sz w:val="20"/>
                <w:szCs w:val="20"/>
              </w:rPr>
              <w:t>a</w:t>
            </w:r>
            <w:r w:rsidRPr="0080342D">
              <w:rPr>
                <w:rStyle w:val="NormalBoldChar"/>
                <w:rFonts w:asciiTheme="minorHAnsi" w:eastAsia="Calibri" w:hAnsiTheme="minorHAnsi" w:cstheme="minorHAnsi"/>
                <w:sz w:val="20"/>
                <w:szCs w:val="20"/>
              </w:rPr>
              <w:t>mooczyszczenie”)</w:t>
            </w:r>
            <w:r w:rsidRPr="0080342D">
              <w:rPr>
                <w:rFonts w:asciiTheme="minorHAnsi" w:hAnsiTheme="minorHAnsi" w:cstheme="minorHAnsi"/>
                <w:sz w:val="20"/>
                <w:szCs w:val="20"/>
              </w:rPr>
              <w:t>?</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 Tak [] Nie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b/>
                <w:sz w:val="20"/>
                <w:szCs w:val="20"/>
              </w:rPr>
              <w:lastRenderedPageBreak/>
              <w:t>Jeżeli tak</w:t>
            </w:r>
            <w:r w:rsidRPr="0080342D">
              <w:rPr>
                <w:rFonts w:asciiTheme="minorHAnsi" w:hAnsiTheme="minorHAnsi" w:cstheme="minorHAnsi"/>
                <w:w w:val="0"/>
                <w:sz w:val="20"/>
                <w:szCs w:val="20"/>
              </w:rPr>
              <w:t>, proszę opisać przedsięwzięte środki</w:t>
            </w:r>
            <w:r w:rsidRPr="0080342D">
              <w:rPr>
                <w:rStyle w:val="Odwoanieprzypisudolnego"/>
                <w:rFonts w:asciiTheme="minorHAnsi" w:hAnsiTheme="minorHAnsi" w:cstheme="minorHAnsi"/>
                <w:w w:val="0"/>
                <w:sz w:val="20"/>
                <w:szCs w:val="20"/>
              </w:rPr>
              <w:footnoteReference w:id="25"/>
            </w:r>
            <w:r w:rsidRPr="0080342D">
              <w:rPr>
                <w:rFonts w:asciiTheme="minorHAnsi" w:hAnsiTheme="minorHAnsi" w:cstheme="minorHAnsi"/>
                <w:w w:val="0"/>
                <w:sz w:val="20"/>
                <w:szCs w:val="20"/>
              </w:rPr>
              <w:t>:</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bl>
    <w:p w:rsidR="004B1EEB" w:rsidRPr="0080342D" w:rsidRDefault="004B1EEB" w:rsidP="004B1EEB">
      <w:pPr>
        <w:pStyle w:val="SectionTitle"/>
        <w:rPr>
          <w:rFonts w:asciiTheme="minorHAnsi" w:hAnsiTheme="minorHAnsi" w:cstheme="minorHAnsi"/>
          <w:b w:val="0"/>
          <w:w w:val="0"/>
          <w:sz w:val="20"/>
          <w:szCs w:val="20"/>
        </w:rPr>
      </w:pPr>
      <w:r w:rsidRPr="0080342D">
        <w:rPr>
          <w:rFonts w:asciiTheme="minorHAnsi" w:hAnsiTheme="minorHAnsi" w:cs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322"/>
        <w:gridCol w:w="2323"/>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Płatność podatków lub składek na ubezpieczenie społeczne:</w:t>
            </w:r>
          </w:p>
        </w:tc>
        <w:tc>
          <w:tcPr>
            <w:tcW w:w="4645" w:type="dxa"/>
            <w:gridSpan w:val="2"/>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Czy wykonawca wywiązał się ze wszystkich </w:t>
            </w:r>
            <w:r w:rsidRPr="0080342D">
              <w:rPr>
                <w:rFonts w:asciiTheme="minorHAnsi" w:hAnsiTheme="minorHAnsi" w:cstheme="minorHAnsi"/>
                <w:b/>
                <w:sz w:val="20"/>
                <w:szCs w:val="20"/>
              </w:rPr>
              <w:t>obowią</w:t>
            </w:r>
            <w:r w:rsidRPr="0080342D">
              <w:rPr>
                <w:rFonts w:asciiTheme="minorHAnsi" w:hAnsiTheme="minorHAnsi" w:cstheme="minorHAnsi"/>
                <w:b/>
                <w:sz w:val="20"/>
                <w:szCs w:val="20"/>
              </w:rPr>
              <w:t>z</w:t>
            </w:r>
            <w:r w:rsidRPr="0080342D">
              <w:rPr>
                <w:rFonts w:asciiTheme="minorHAnsi" w:hAnsiTheme="minorHAnsi" w:cstheme="minorHAnsi"/>
                <w:b/>
                <w:sz w:val="20"/>
                <w:szCs w:val="20"/>
              </w:rPr>
              <w:t>ków dotyczących płatności podatków lub składek na ubezpieczenie społeczne</w:t>
            </w:r>
            <w:r w:rsidRPr="0080342D">
              <w:rPr>
                <w:rFonts w:asciiTheme="minorHAnsi" w:hAnsiTheme="minorHAnsi" w:cstheme="minorHAnsi"/>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4B1EEB" w:rsidRPr="0080342D" w:rsidTr="00C42816">
        <w:trPr>
          <w:trHeight w:val="470"/>
        </w:trPr>
        <w:tc>
          <w:tcPr>
            <w:tcW w:w="4644" w:type="dxa"/>
            <w:vMerge w:val="restart"/>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r>
            <w:r w:rsidRPr="0080342D">
              <w:rPr>
                <w:rFonts w:asciiTheme="minorHAnsi" w:hAnsiTheme="minorHAnsi" w:cstheme="minorHAnsi"/>
                <w:b/>
                <w:sz w:val="20"/>
                <w:szCs w:val="20"/>
              </w:rPr>
              <w:br/>
              <w:t>Jeżeli nie</w:t>
            </w:r>
            <w:r w:rsidRPr="0080342D">
              <w:rPr>
                <w:rFonts w:asciiTheme="minorHAnsi" w:hAnsiTheme="minorHAnsi" w:cstheme="minorHAnsi"/>
                <w:sz w:val="20"/>
                <w:szCs w:val="20"/>
              </w:rPr>
              <w:t>, proszę wskazać:</w:t>
            </w:r>
            <w:r w:rsidRPr="0080342D">
              <w:rPr>
                <w:rFonts w:asciiTheme="minorHAnsi" w:hAnsiTheme="minorHAnsi" w:cstheme="minorHAnsi"/>
                <w:sz w:val="20"/>
                <w:szCs w:val="20"/>
              </w:rPr>
              <w:br/>
              <w:t>a) państwo lub państwo członkowskie, którego to dotyczy;</w:t>
            </w:r>
            <w:r w:rsidRPr="0080342D">
              <w:rPr>
                <w:rFonts w:asciiTheme="minorHAnsi" w:hAnsiTheme="minorHAnsi" w:cstheme="minorHAnsi"/>
                <w:sz w:val="20"/>
                <w:szCs w:val="20"/>
              </w:rPr>
              <w:br/>
              <w:t>b) jakiej kwoty to dotyczy?</w:t>
            </w:r>
            <w:r w:rsidRPr="0080342D">
              <w:rPr>
                <w:rFonts w:asciiTheme="minorHAnsi" w:hAnsiTheme="minorHAnsi" w:cstheme="minorHAnsi"/>
                <w:sz w:val="20"/>
                <w:szCs w:val="20"/>
              </w:rPr>
              <w:br/>
              <w:t>c) w jaki sposób zostało ustalone to naruszenie ob</w:t>
            </w:r>
            <w:r w:rsidRPr="0080342D">
              <w:rPr>
                <w:rFonts w:asciiTheme="minorHAnsi" w:hAnsiTheme="minorHAnsi" w:cstheme="minorHAnsi"/>
                <w:sz w:val="20"/>
                <w:szCs w:val="20"/>
              </w:rPr>
              <w:t>o</w:t>
            </w:r>
            <w:r w:rsidRPr="0080342D">
              <w:rPr>
                <w:rFonts w:asciiTheme="minorHAnsi" w:hAnsiTheme="minorHAnsi" w:cstheme="minorHAnsi"/>
                <w:sz w:val="20"/>
                <w:szCs w:val="20"/>
              </w:rPr>
              <w:t>wiązków:</w:t>
            </w:r>
            <w:r w:rsidRPr="0080342D">
              <w:rPr>
                <w:rFonts w:asciiTheme="minorHAnsi" w:hAnsiTheme="minorHAnsi" w:cstheme="minorHAnsi"/>
                <w:sz w:val="20"/>
                <w:szCs w:val="20"/>
              </w:rPr>
              <w:br/>
              <w:t xml:space="preserve">1) w trybie </w:t>
            </w:r>
            <w:r w:rsidRPr="0080342D">
              <w:rPr>
                <w:rFonts w:asciiTheme="minorHAnsi" w:hAnsiTheme="minorHAnsi" w:cstheme="minorHAnsi"/>
                <w:b/>
                <w:sz w:val="20"/>
                <w:szCs w:val="20"/>
              </w:rPr>
              <w:t>decyzji</w:t>
            </w:r>
            <w:r w:rsidRPr="0080342D">
              <w:rPr>
                <w:rFonts w:asciiTheme="minorHAnsi" w:hAnsiTheme="minorHAnsi" w:cstheme="minorHAnsi"/>
                <w:sz w:val="20"/>
                <w:szCs w:val="20"/>
              </w:rPr>
              <w:t xml:space="preserve"> sądowej lub administracyjnej:</w:t>
            </w:r>
          </w:p>
          <w:p w:rsidR="004B1EEB" w:rsidRPr="0080342D" w:rsidRDefault="004B1EEB" w:rsidP="00C42816">
            <w:pPr>
              <w:pStyle w:val="Tiret1"/>
              <w:rPr>
                <w:rFonts w:asciiTheme="minorHAnsi" w:hAnsiTheme="minorHAnsi" w:cstheme="minorHAnsi"/>
                <w:sz w:val="20"/>
                <w:szCs w:val="20"/>
              </w:rPr>
            </w:pPr>
            <w:r w:rsidRPr="0080342D">
              <w:rPr>
                <w:rFonts w:asciiTheme="minorHAnsi" w:hAnsiTheme="minorHAnsi" w:cstheme="minorHAnsi"/>
                <w:sz w:val="20"/>
                <w:szCs w:val="20"/>
              </w:rPr>
              <w:t>Czy ta decyzja jest ostateczna i wi</w:t>
            </w:r>
            <w:r w:rsidRPr="0080342D">
              <w:rPr>
                <w:rFonts w:asciiTheme="minorHAnsi" w:hAnsiTheme="minorHAnsi" w:cstheme="minorHAnsi"/>
                <w:sz w:val="20"/>
                <w:szCs w:val="20"/>
              </w:rPr>
              <w:t>ą</w:t>
            </w:r>
            <w:r w:rsidRPr="0080342D">
              <w:rPr>
                <w:rFonts w:asciiTheme="minorHAnsi" w:hAnsiTheme="minorHAnsi" w:cstheme="minorHAnsi"/>
                <w:sz w:val="20"/>
                <w:szCs w:val="20"/>
              </w:rPr>
              <w:t>żąca?</w:t>
            </w:r>
          </w:p>
          <w:p w:rsidR="004B1EEB" w:rsidRPr="0080342D" w:rsidRDefault="004B1EEB" w:rsidP="00C61DA4">
            <w:pPr>
              <w:pStyle w:val="Tiret1"/>
              <w:numPr>
                <w:ilvl w:val="0"/>
                <w:numId w:val="52"/>
              </w:numPr>
              <w:rPr>
                <w:rFonts w:asciiTheme="minorHAnsi" w:hAnsiTheme="minorHAnsi" w:cstheme="minorHAnsi"/>
                <w:sz w:val="20"/>
                <w:szCs w:val="20"/>
              </w:rPr>
            </w:pPr>
            <w:r w:rsidRPr="0080342D">
              <w:rPr>
                <w:rFonts w:asciiTheme="minorHAnsi" w:hAnsiTheme="minorHAnsi" w:cstheme="minorHAnsi"/>
                <w:sz w:val="20"/>
                <w:szCs w:val="20"/>
              </w:rPr>
              <w:t>Proszę podać datę wyroku lub dec</w:t>
            </w:r>
            <w:r w:rsidRPr="0080342D">
              <w:rPr>
                <w:rFonts w:asciiTheme="minorHAnsi" w:hAnsiTheme="minorHAnsi" w:cstheme="minorHAnsi"/>
                <w:sz w:val="20"/>
                <w:szCs w:val="20"/>
              </w:rPr>
              <w:t>y</w:t>
            </w:r>
            <w:r w:rsidRPr="0080342D">
              <w:rPr>
                <w:rFonts w:asciiTheme="minorHAnsi" w:hAnsiTheme="minorHAnsi" w:cstheme="minorHAnsi"/>
                <w:sz w:val="20"/>
                <w:szCs w:val="20"/>
              </w:rPr>
              <w:t>zji.</w:t>
            </w:r>
          </w:p>
          <w:p w:rsidR="004B1EEB" w:rsidRPr="0080342D" w:rsidRDefault="004B1EEB" w:rsidP="00C61DA4">
            <w:pPr>
              <w:pStyle w:val="Tiret1"/>
              <w:numPr>
                <w:ilvl w:val="0"/>
                <w:numId w:val="52"/>
              </w:numPr>
              <w:rPr>
                <w:rFonts w:asciiTheme="minorHAnsi" w:hAnsiTheme="minorHAnsi" w:cstheme="minorHAnsi"/>
                <w:sz w:val="20"/>
                <w:szCs w:val="20"/>
              </w:rPr>
            </w:pPr>
            <w:r w:rsidRPr="0080342D">
              <w:rPr>
                <w:rFonts w:asciiTheme="minorHAnsi" w:hAnsiTheme="minorHAnsi" w:cstheme="minorHAnsi"/>
                <w:sz w:val="20"/>
                <w:szCs w:val="20"/>
              </w:rPr>
              <w:t xml:space="preserve">W przypadku wyroku, </w:t>
            </w:r>
            <w:r w:rsidRPr="0080342D">
              <w:rPr>
                <w:rFonts w:asciiTheme="minorHAnsi" w:hAnsiTheme="minorHAnsi" w:cstheme="minorHAnsi"/>
                <w:b/>
                <w:sz w:val="20"/>
                <w:szCs w:val="20"/>
              </w:rPr>
              <w:t>o ile została w nim bezpośrednio określona</w:t>
            </w:r>
            <w:r w:rsidRPr="0080342D">
              <w:rPr>
                <w:rFonts w:asciiTheme="minorHAnsi" w:hAnsiTheme="minorHAnsi" w:cstheme="minorHAnsi"/>
                <w:sz w:val="20"/>
                <w:szCs w:val="20"/>
              </w:rPr>
              <w:t>, dł</w:t>
            </w:r>
            <w:r w:rsidRPr="0080342D">
              <w:rPr>
                <w:rFonts w:asciiTheme="minorHAnsi" w:hAnsiTheme="minorHAnsi" w:cstheme="minorHAnsi"/>
                <w:sz w:val="20"/>
                <w:szCs w:val="20"/>
              </w:rPr>
              <w:t>u</w:t>
            </w:r>
            <w:r w:rsidRPr="0080342D">
              <w:rPr>
                <w:rFonts w:asciiTheme="minorHAnsi" w:hAnsiTheme="minorHAnsi" w:cstheme="minorHAnsi"/>
                <w:sz w:val="20"/>
                <w:szCs w:val="20"/>
              </w:rPr>
              <w:t>gość okresu wykluczenia:</w:t>
            </w:r>
          </w:p>
          <w:p w:rsidR="004B1EEB" w:rsidRPr="0080342D" w:rsidRDefault="004B1EEB" w:rsidP="00C42816">
            <w:pPr>
              <w:rPr>
                <w:rFonts w:asciiTheme="minorHAnsi" w:hAnsiTheme="minorHAnsi" w:cstheme="minorHAnsi"/>
                <w:w w:val="0"/>
                <w:sz w:val="20"/>
                <w:szCs w:val="20"/>
              </w:rPr>
            </w:pPr>
            <w:r w:rsidRPr="0080342D">
              <w:rPr>
                <w:rFonts w:asciiTheme="minorHAnsi" w:hAnsiTheme="minorHAnsi" w:cstheme="minorHAnsi"/>
                <w:sz w:val="20"/>
                <w:szCs w:val="20"/>
              </w:rPr>
              <w:t xml:space="preserve">2) w </w:t>
            </w:r>
            <w:r w:rsidRPr="0080342D">
              <w:rPr>
                <w:rFonts w:asciiTheme="minorHAnsi" w:hAnsiTheme="minorHAnsi" w:cstheme="minorHAnsi"/>
                <w:b/>
                <w:sz w:val="20"/>
                <w:szCs w:val="20"/>
              </w:rPr>
              <w:t>inny sposób</w:t>
            </w:r>
            <w:r w:rsidRPr="0080342D">
              <w:rPr>
                <w:rFonts w:asciiTheme="minorHAnsi" w:hAnsiTheme="minorHAnsi" w:cstheme="minorHAnsi"/>
                <w:sz w:val="20"/>
                <w:szCs w:val="20"/>
              </w:rPr>
              <w:t>? Proszę sprecyzować, w jaki:</w:t>
            </w:r>
          </w:p>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w w:val="0"/>
                <w:sz w:val="20"/>
                <w:szCs w:val="20"/>
              </w:rPr>
              <w:t>d) Czy wykonawca spełnił lub spełni swoje obowiązki, dokonując płatności należnych podatków lub składek na ubezpieczenie społeczne, lub też zawierając wiąż</w:t>
            </w:r>
            <w:r w:rsidRPr="0080342D">
              <w:rPr>
                <w:rFonts w:asciiTheme="minorHAnsi" w:hAnsiTheme="minorHAnsi" w:cstheme="minorHAnsi"/>
                <w:w w:val="0"/>
                <w:sz w:val="20"/>
                <w:szCs w:val="20"/>
              </w:rPr>
              <w:t>ą</w:t>
            </w:r>
            <w:r w:rsidRPr="0080342D">
              <w:rPr>
                <w:rFonts w:asciiTheme="minorHAnsi" w:hAnsiTheme="minorHAnsi" w:cstheme="minorHAnsi"/>
                <w:w w:val="0"/>
                <w:sz w:val="20"/>
                <w:szCs w:val="20"/>
              </w:rPr>
              <w:t>ce porozumienia w celu spłaty tych należności, obe</w:t>
            </w:r>
            <w:r w:rsidRPr="0080342D">
              <w:rPr>
                <w:rFonts w:asciiTheme="minorHAnsi" w:hAnsiTheme="minorHAnsi" w:cstheme="minorHAnsi"/>
                <w:w w:val="0"/>
                <w:sz w:val="20"/>
                <w:szCs w:val="20"/>
              </w:rPr>
              <w:t>j</w:t>
            </w:r>
            <w:r w:rsidRPr="0080342D">
              <w:rPr>
                <w:rFonts w:asciiTheme="minorHAnsi" w:hAnsiTheme="minorHAnsi" w:cstheme="minorHAnsi"/>
                <w:w w:val="0"/>
                <w:sz w:val="20"/>
                <w:szCs w:val="20"/>
              </w:rPr>
              <w:t>mujące w stosownych przypadkach narosłe odsetki lub grzywny?</w:t>
            </w:r>
          </w:p>
        </w:tc>
        <w:tc>
          <w:tcPr>
            <w:tcW w:w="2322" w:type="dxa"/>
            <w:shd w:val="clear" w:color="auto" w:fill="auto"/>
          </w:tcPr>
          <w:p w:rsidR="004B1EEB" w:rsidRPr="0080342D" w:rsidRDefault="004B1EEB" w:rsidP="00C42816">
            <w:pPr>
              <w:pStyle w:val="Tiret1"/>
              <w:numPr>
                <w:ilvl w:val="0"/>
                <w:numId w:val="0"/>
              </w:numPr>
              <w:jc w:val="left"/>
              <w:rPr>
                <w:rFonts w:asciiTheme="minorHAnsi" w:hAnsiTheme="minorHAnsi" w:cstheme="minorHAnsi"/>
                <w:b/>
                <w:sz w:val="20"/>
                <w:szCs w:val="20"/>
              </w:rPr>
            </w:pPr>
            <w:r w:rsidRPr="0080342D">
              <w:rPr>
                <w:rFonts w:asciiTheme="minorHAnsi" w:hAnsiTheme="minorHAnsi" w:cstheme="minorHAnsi"/>
                <w:b/>
                <w:sz w:val="20"/>
                <w:szCs w:val="20"/>
              </w:rPr>
              <w:t>Podatki</w:t>
            </w:r>
          </w:p>
        </w:tc>
        <w:tc>
          <w:tcPr>
            <w:tcW w:w="2323"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Składki na ubezpieczenia społeczne</w:t>
            </w:r>
          </w:p>
        </w:tc>
      </w:tr>
      <w:tr w:rsidR="004B1EEB" w:rsidRPr="0080342D" w:rsidTr="00C42816">
        <w:trPr>
          <w:trHeight w:val="1977"/>
        </w:trPr>
        <w:tc>
          <w:tcPr>
            <w:tcW w:w="4644" w:type="dxa"/>
            <w:vMerge/>
            <w:shd w:val="clear" w:color="auto" w:fill="auto"/>
          </w:tcPr>
          <w:p w:rsidR="004B1EEB" w:rsidRPr="0080342D" w:rsidRDefault="004B1EEB" w:rsidP="00C42816">
            <w:pPr>
              <w:rPr>
                <w:rFonts w:asciiTheme="minorHAnsi" w:hAnsiTheme="minorHAnsi" w:cstheme="minorHAnsi"/>
                <w:b/>
                <w:sz w:val="20"/>
                <w:szCs w:val="20"/>
              </w:rPr>
            </w:pPr>
          </w:p>
        </w:tc>
        <w:tc>
          <w:tcPr>
            <w:tcW w:w="2322"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4B1EEB" w:rsidRPr="0080342D" w:rsidRDefault="004B1EEB" w:rsidP="00C42816">
            <w:pPr>
              <w:pStyle w:val="Tiret0"/>
              <w:rPr>
                <w:rFonts w:asciiTheme="minorHAnsi" w:hAnsiTheme="minorHAnsi" w:cstheme="minorHAnsi"/>
                <w:sz w:val="20"/>
                <w:szCs w:val="20"/>
              </w:rPr>
            </w:pPr>
            <w:r w:rsidRPr="0080342D">
              <w:rPr>
                <w:rFonts w:asciiTheme="minorHAnsi" w:hAnsiTheme="minorHAnsi" w:cstheme="minorHAnsi"/>
                <w:sz w:val="20"/>
                <w:szCs w:val="20"/>
              </w:rPr>
              <w:t>[] Tak [] Nie</w:t>
            </w:r>
          </w:p>
          <w:p w:rsidR="004B1EEB" w:rsidRPr="0080342D" w:rsidRDefault="004B1EEB" w:rsidP="00C61DA4">
            <w:pPr>
              <w:pStyle w:val="Tiret0"/>
              <w:numPr>
                <w:ilvl w:val="0"/>
                <w:numId w:val="51"/>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4B1EEB" w:rsidRPr="0080342D" w:rsidRDefault="004B1EEB" w:rsidP="00C61DA4">
            <w:pPr>
              <w:pStyle w:val="Tiret0"/>
              <w:numPr>
                <w:ilvl w:val="0"/>
                <w:numId w:val="51"/>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4B1EEB" w:rsidRPr="0080342D" w:rsidRDefault="004B1EEB" w:rsidP="00C42816">
            <w:pPr>
              <w:pStyle w:val="Tiret0"/>
              <w:numPr>
                <w:ilvl w:val="0"/>
                <w:numId w:val="0"/>
              </w:numPr>
              <w:rPr>
                <w:rFonts w:asciiTheme="minorHAnsi" w:hAnsiTheme="minorHAnsi" w:cstheme="minorHAnsi"/>
                <w:sz w:val="20"/>
                <w:szCs w:val="20"/>
              </w:rPr>
            </w:pPr>
          </w:p>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c>
          <w:tcPr>
            <w:tcW w:w="2323"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t>b)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c1) [] Tak [] Nie</w:t>
            </w:r>
          </w:p>
          <w:p w:rsidR="004B1EEB" w:rsidRPr="0080342D" w:rsidRDefault="004B1EEB" w:rsidP="00C61DA4">
            <w:pPr>
              <w:pStyle w:val="Tiret0"/>
              <w:numPr>
                <w:ilvl w:val="0"/>
                <w:numId w:val="51"/>
              </w:numPr>
              <w:rPr>
                <w:rFonts w:asciiTheme="minorHAnsi" w:hAnsiTheme="minorHAnsi" w:cstheme="minorHAnsi"/>
                <w:sz w:val="20"/>
                <w:szCs w:val="20"/>
              </w:rPr>
            </w:pPr>
            <w:r w:rsidRPr="0080342D">
              <w:rPr>
                <w:rFonts w:asciiTheme="minorHAnsi" w:hAnsiTheme="minorHAnsi" w:cstheme="minorHAnsi"/>
                <w:sz w:val="20"/>
                <w:szCs w:val="20"/>
              </w:rPr>
              <w:t>[] Tak [] Nie</w:t>
            </w:r>
          </w:p>
          <w:p w:rsidR="004B1EEB" w:rsidRPr="0080342D" w:rsidRDefault="004B1EEB" w:rsidP="00C61DA4">
            <w:pPr>
              <w:pStyle w:val="Tiret0"/>
              <w:numPr>
                <w:ilvl w:val="0"/>
                <w:numId w:val="51"/>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p>
          <w:p w:rsidR="004B1EEB" w:rsidRPr="0080342D" w:rsidRDefault="004B1EEB" w:rsidP="00C61DA4">
            <w:pPr>
              <w:pStyle w:val="Tiret0"/>
              <w:numPr>
                <w:ilvl w:val="0"/>
                <w:numId w:val="51"/>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4B1EEB" w:rsidRPr="0080342D" w:rsidRDefault="004B1EEB" w:rsidP="00C42816">
            <w:pPr>
              <w:rPr>
                <w:rFonts w:asciiTheme="minorHAnsi" w:hAnsiTheme="minorHAnsi" w:cstheme="minorHAnsi"/>
                <w:w w:val="0"/>
                <w:sz w:val="20"/>
                <w:szCs w:val="20"/>
              </w:rPr>
            </w:pPr>
          </w:p>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w w:val="0"/>
                <w:sz w:val="20"/>
                <w:szCs w:val="20"/>
              </w:rPr>
              <w:t>c2) [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d) [] Tak [] Nie</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tak</w:t>
            </w:r>
            <w:r w:rsidRPr="0080342D">
              <w:rPr>
                <w:rFonts w:asciiTheme="minorHAnsi" w:hAnsiTheme="minorHAnsi" w:cstheme="minorHAnsi"/>
                <w:w w:val="0"/>
                <w:sz w:val="20"/>
                <w:szCs w:val="20"/>
              </w:rPr>
              <w:t>, proszę podać szczegółowe informacje na ten temat: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w:t>
            </w:r>
            <w:r w:rsidRPr="0080342D">
              <w:rPr>
                <w:rStyle w:val="Odwoanieprzypisudolnego"/>
                <w:rFonts w:asciiTheme="minorHAnsi" w:hAnsiTheme="minorHAnsi" w:cstheme="minorHAnsi"/>
                <w:sz w:val="20"/>
                <w:szCs w:val="20"/>
              </w:rPr>
              <w:t xml:space="preserve"> </w:t>
            </w:r>
            <w:r w:rsidRPr="0080342D">
              <w:rPr>
                <w:rStyle w:val="Odwoanieprzypisudolnego"/>
                <w:rFonts w:asciiTheme="minorHAnsi" w:hAnsiTheme="minorHAnsi" w:cstheme="minorHAnsi"/>
                <w:sz w:val="20"/>
                <w:szCs w:val="20"/>
              </w:rPr>
              <w:footnoteReference w:id="26"/>
            </w:r>
            <w:r w:rsidRPr="0080342D">
              <w:rPr>
                <w:rStyle w:val="Odwoanieprzypisudolnego"/>
                <w:rFonts w:asciiTheme="minorHAnsi" w:hAnsiTheme="minorHAnsi" w:cstheme="minorHAnsi"/>
                <w:sz w:val="20"/>
                <w:szCs w:val="20"/>
              </w:rPr>
              <w:br/>
            </w:r>
            <w:r w:rsidRPr="0080342D">
              <w:rPr>
                <w:rFonts w:asciiTheme="minorHAnsi" w:hAnsiTheme="minorHAnsi" w:cstheme="minorHAnsi"/>
                <w:sz w:val="20"/>
                <w:szCs w:val="20"/>
              </w:rPr>
              <w:t>[……][……][……]</w:t>
            </w:r>
          </w:p>
        </w:tc>
      </w:tr>
    </w:tbl>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Podstawy związane z niewypłacalnością, konfliktem interesów lub wykroczeniami zawodowymi</w:t>
      </w:r>
      <w:r w:rsidRPr="0080342D">
        <w:rPr>
          <w:rStyle w:val="Odwoanieprzypisudolnego"/>
          <w:rFonts w:asciiTheme="minorHAnsi" w:hAnsiTheme="minorHAnsi" w:cstheme="minorHAnsi"/>
          <w:b w:val="0"/>
          <w:sz w:val="20"/>
          <w:szCs w:val="20"/>
        </w:rPr>
        <w:footnoteReference w:id="27"/>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Należy zauważyć, że do celów niniejszego zamówienia niektóre z poniższych podstaw wykluczenia mogą być zdef</w:t>
      </w:r>
      <w:r w:rsidRPr="0080342D">
        <w:rPr>
          <w:rFonts w:asciiTheme="minorHAnsi" w:hAnsiTheme="minorHAnsi" w:cstheme="minorHAnsi"/>
          <w:b/>
          <w:w w:val="0"/>
          <w:sz w:val="20"/>
          <w:szCs w:val="20"/>
        </w:rPr>
        <w:t>i</w:t>
      </w:r>
      <w:r w:rsidRPr="0080342D">
        <w:rPr>
          <w:rFonts w:asciiTheme="minorHAnsi" w:hAnsiTheme="minorHAnsi" w:cstheme="minorHAnsi"/>
          <w:b/>
          <w:w w:val="0"/>
          <w:sz w:val="20"/>
          <w:szCs w:val="20"/>
        </w:rPr>
        <w:t>niowane bardziej precyzyjnie w prawie krajowym, w stosownym ogłoszeniu lub w dokumentach zamówienia. Tak więc prawo krajowe może na przykład stanowić, że pojęcie „poważnego wykroczenia zawodowego” może obejm</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 xml:space="preserve">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lastRenderedPageBreak/>
              <w:t>Informacje dotyczące ewentualnej niewypłacalności, konfliktu interesów lub wykroczeń zawodowych</w:t>
            </w:r>
          </w:p>
        </w:tc>
        <w:tc>
          <w:tcPr>
            <w:tcW w:w="4645"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rPr>
          <w:trHeight w:val="406"/>
        </w:trPr>
        <w:tc>
          <w:tcPr>
            <w:tcW w:w="4644" w:type="dxa"/>
            <w:vMerge w:val="restart"/>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wedle własnej wiedzy</w:t>
            </w:r>
            <w:r w:rsidRPr="0080342D">
              <w:rPr>
                <w:rFonts w:asciiTheme="minorHAnsi" w:hAnsiTheme="minorHAnsi" w:cstheme="minorHAnsi"/>
                <w:sz w:val="20"/>
                <w:szCs w:val="20"/>
              </w:rPr>
              <w:t xml:space="preserve">, naruszył </w:t>
            </w:r>
            <w:r w:rsidRPr="0080342D">
              <w:rPr>
                <w:rFonts w:asciiTheme="minorHAnsi" w:hAnsiTheme="minorHAnsi" w:cstheme="minorHAnsi"/>
                <w:b/>
                <w:sz w:val="20"/>
                <w:szCs w:val="20"/>
              </w:rPr>
              <w:t>sw</w:t>
            </w:r>
            <w:r w:rsidRPr="0080342D">
              <w:rPr>
                <w:rFonts w:asciiTheme="minorHAnsi" w:hAnsiTheme="minorHAnsi" w:cstheme="minorHAnsi"/>
                <w:b/>
                <w:sz w:val="20"/>
                <w:szCs w:val="20"/>
              </w:rPr>
              <w:t>o</w:t>
            </w:r>
            <w:r w:rsidRPr="0080342D">
              <w:rPr>
                <w:rFonts w:asciiTheme="minorHAnsi" w:hAnsiTheme="minorHAnsi" w:cstheme="minorHAnsi"/>
                <w:b/>
                <w:sz w:val="20"/>
                <w:szCs w:val="20"/>
              </w:rPr>
              <w:t>je obowiązki</w:t>
            </w:r>
            <w:r w:rsidRPr="0080342D">
              <w:rPr>
                <w:rFonts w:asciiTheme="minorHAnsi" w:hAnsiTheme="minorHAnsi" w:cstheme="minorHAnsi"/>
                <w:sz w:val="20"/>
                <w:szCs w:val="20"/>
              </w:rPr>
              <w:t xml:space="preserve"> w dziedzinie </w:t>
            </w:r>
            <w:r w:rsidRPr="0080342D">
              <w:rPr>
                <w:rFonts w:asciiTheme="minorHAnsi" w:hAnsiTheme="minorHAnsi" w:cstheme="minorHAnsi"/>
                <w:b/>
                <w:sz w:val="20"/>
                <w:szCs w:val="20"/>
              </w:rPr>
              <w:t>prawa środowiska, prawa socjalnego i prawa pracy</w:t>
            </w:r>
            <w:r w:rsidRPr="0080342D">
              <w:rPr>
                <w:rStyle w:val="Odwoanieprzypisudolnego"/>
                <w:rFonts w:asciiTheme="minorHAnsi" w:hAnsiTheme="minorHAnsi" w:cstheme="minorHAnsi"/>
                <w:b/>
                <w:sz w:val="20"/>
                <w:szCs w:val="20"/>
              </w:rPr>
              <w:footnoteReference w:id="28"/>
            </w:r>
            <w:r w:rsidRPr="0080342D">
              <w:rPr>
                <w:rFonts w:asciiTheme="minorHAnsi" w:hAnsiTheme="minorHAnsi" w:cstheme="minorHAnsi"/>
                <w:sz w:val="20"/>
                <w:szCs w:val="20"/>
              </w:rPr>
              <w:t>?</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p>
        </w:tc>
      </w:tr>
      <w:tr w:rsidR="004B1EEB" w:rsidRPr="0080342D" w:rsidTr="00C42816">
        <w:trPr>
          <w:trHeight w:val="405"/>
        </w:trPr>
        <w:tc>
          <w:tcPr>
            <w:tcW w:w="4644" w:type="dxa"/>
            <w:vMerge/>
            <w:shd w:val="clear" w:color="auto" w:fill="auto"/>
          </w:tcPr>
          <w:p w:rsidR="004B1EEB" w:rsidRPr="0080342D" w:rsidRDefault="004B1EEB" w:rsidP="00C42816">
            <w:pPr>
              <w:rPr>
                <w:rFonts w:asciiTheme="minorHAnsi" w:hAnsiTheme="minorHAnsi" w:cstheme="minorHAnsi"/>
                <w:sz w:val="20"/>
                <w:szCs w:val="20"/>
              </w:rPr>
            </w:pP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wykazania swojej rzetelności pomimo istnienia odp</w:t>
            </w:r>
            <w:r w:rsidRPr="0080342D">
              <w:rPr>
                <w:rFonts w:asciiTheme="minorHAnsi" w:hAnsiTheme="minorHAnsi" w:cstheme="minorHAnsi"/>
                <w:sz w:val="20"/>
                <w:szCs w:val="20"/>
              </w:rPr>
              <w:t>o</w:t>
            </w:r>
            <w:r w:rsidRPr="0080342D">
              <w:rPr>
                <w:rFonts w:asciiTheme="minorHAnsi" w:hAnsiTheme="minorHAnsi" w:cstheme="minorHAnsi"/>
                <w:sz w:val="20"/>
                <w:szCs w:val="20"/>
              </w:rPr>
              <w:t>wiedniej podstawy wykluczenia („samooczyszcz</w:t>
            </w:r>
            <w:r w:rsidRPr="0080342D">
              <w:rPr>
                <w:rFonts w:asciiTheme="minorHAnsi" w:hAnsiTheme="minorHAnsi" w:cstheme="minorHAnsi"/>
                <w:sz w:val="20"/>
                <w:szCs w:val="20"/>
              </w:rPr>
              <w:t>e</w:t>
            </w:r>
            <w:r w:rsidRPr="0080342D">
              <w:rPr>
                <w:rFonts w:asciiTheme="minorHAnsi" w:hAnsiTheme="minorHAnsi" w:cstheme="minorHAnsi"/>
                <w:sz w:val="20"/>
                <w:szCs w:val="20"/>
              </w:rPr>
              <w:t>nie”)?</w:t>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4B1EEB" w:rsidRPr="0080342D" w:rsidTr="00C42816">
        <w:tc>
          <w:tcPr>
            <w:tcW w:w="4644" w:type="dxa"/>
            <w:shd w:val="clear" w:color="auto" w:fill="auto"/>
          </w:tcPr>
          <w:p w:rsidR="004B1EEB" w:rsidRPr="0080342D" w:rsidRDefault="004B1EEB" w:rsidP="00C42816">
            <w:pPr>
              <w:pStyle w:val="NormalLeft"/>
              <w:rPr>
                <w:rFonts w:asciiTheme="minorHAnsi" w:hAnsiTheme="minorHAnsi" w:cstheme="minorHAnsi"/>
                <w:b/>
                <w:sz w:val="20"/>
                <w:szCs w:val="20"/>
              </w:rPr>
            </w:pPr>
            <w:r w:rsidRPr="0080342D">
              <w:rPr>
                <w:rFonts w:asciiTheme="minorHAnsi" w:hAnsiTheme="minorHAnsi" w:cstheme="minorHAnsi"/>
                <w:sz w:val="20"/>
                <w:szCs w:val="20"/>
              </w:rPr>
              <w:t>Czy wykonawca znajduje się w jednej z następujących sytuacji:</w:t>
            </w:r>
            <w:r w:rsidRPr="0080342D">
              <w:rPr>
                <w:rFonts w:asciiTheme="minorHAnsi" w:hAnsiTheme="minorHAnsi" w:cstheme="minorHAnsi"/>
                <w:sz w:val="20"/>
                <w:szCs w:val="20"/>
              </w:rPr>
              <w:br/>
              <w:t xml:space="preserve">a) </w:t>
            </w:r>
            <w:r w:rsidRPr="0080342D">
              <w:rPr>
                <w:rFonts w:asciiTheme="minorHAnsi" w:hAnsiTheme="minorHAnsi" w:cstheme="minorHAnsi"/>
                <w:b/>
                <w:sz w:val="20"/>
                <w:szCs w:val="20"/>
              </w:rPr>
              <w:t>zbankrutował</w:t>
            </w:r>
            <w:r w:rsidRPr="0080342D">
              <w:rPr>
                <w:rFonts w:asciiTheme="minorHAnsi" w:hAnsiTheme="minorHAnsi" w:cstheme="minorHAnsi"/>
                <w:sz w:val="20"/>
                <w:szCs w:val="20"/>
              </w:rPr>
              <w:t>; lub</w:t>
            </w:r>
            <w:r w:rsidRPr="0080342D">
              <w:rPr>
                <w:rFonts w:asciiTheme="minorHAnsi" w:hAnsiTheme="minorHAnsi" w:cstheme="minorHAnsi"/>
                <w:sz w:val="20"/>
                <w:szCs w:val="20"/>
              </w:rPr>
              <w:br/>
              <w:t xml:space="preserve">b) </w:t>
            </w:r>
            <w:r w:rsidRPr="0080342D">
              <w:rPr>
                <w:rFonts w:asciiTheme="minorHAnsi" w:hAnsiTheme="minorHAnsi" w:cstheme="minorHAnsi"/>
                <w:b/>
                <w:sz w:val="20"/>
                <w:szCs w:val="20"/>
              </w:rPr>
              <w:t>prowadzone jest wobec niego postępowanie up</w:t>
            </w:r>
            <w:r w:rsidRPr="0080342D">
              <w:rPr>
                <w:rFonts w:asciiTheme="minorHAnsi" w:hAnsiTheme="minorHAnsi" w:cstheme="minorHAnsi"/>
                <w:b/>
                <w:sz w:val="20"/>
                <w:szCs w:val="20"/>
              </w:rPr>
              <w:t>a</w:t>
            </w:r>
            <w:r w:rsidRPr="0080342D">
              <w:rPr>
                <w:rFonts w:asciiTheme="minorHAnsi" w:hAnsiTheme="minorHAnsi" w:cstheme="minorHAnsi"/>
                <w:b/>
                <w:sz w:val="20"/>
                <w:szCs w:val="20"/>
              </w:rPr>
              <w:t>dłościowe</w:t>
            </w:r>
            <w:r w:rsidRPr="0080342D">
              <w:rPr>
                <w:rFonts w:asciiTheme="minorHAnsi" w:hAnsiTheme="minorHAnsi" w:cstheme="minorHAnsi"/>
                <w:sz w:val="20"/>
                <w:szCs w:val="20"/>
              </w:rPr>
              <w:t xml:space="preserve"> lub likwidacyjne; lub</w:t>
            </w:r>
            <w:r w:rsidRPr="0080342D">
              <w:rPr>
                <w:rFonts w:asciiTheme="minorHAnsi" w:hAnsiTheme="minorHAnsi" w:cstheme="minorHAnsi"/>
                <w:sz w:val="20"/>
                <w:szCs w:val="20"/>
              </w:rPr>
              <w:br/>
              <w:t xml:space="preserve">c) zawarł </w:t>
            </w:r>
            <w:r w:rsidRPr="0080342D">
              <w:rPr>
                <w:rFonts w:asciiTheme="minorHAnsi" w:hAnsiTheme="minorHAnsi" w:cstheme="minorHAnsi"/>
                <w:b/>
                <w:sz w:val="20"/>
                <w:szCs w:val="20"/>
              </w:rPr>
              <w:t>układ z wierzycielami</w:t>
            </w:r>
            <w:r w:rsidRPr="0080342D">
              <w:rPr>
                <w:rFonts w:asciiTheme="minorHAnsi" w:hAnsiTheme="minorHAnsi" w:cstheme="minorHAnsi"/>
                <w:sz w:val="20"/>
                <w:szCs w:val="20"/>
              </w:rPr>
              <w:t>; lub</w:t>
            </w:r>
            <w:r w:rsidRPr="0080342D">
              <w:rPr>
                <w:rFonts w:asciiTheme="minorHAnsi" w:hAnsiTheme="minorHAnsi" w:cstheme="minorHAnsi"/>
                <w:sz w:val="20"/>
                <w:szCs w:val="20"/>
              </w:rPr>
              <w:br/>
              <w:t>d) znajduje się w innej tego rodzaju sytuacji wynikaj</w:t>
            </w:r>
            <w:r w:rsidRPr="0080342D">
              <w:rPr>
                <w:rFonts w:asciiTheme="minorHAnsi" w:hAnsiTheme="minorHAnsi" w:cstheme="minorHAnsi"/>
                <w:sz w:val="20"/>
                <w:szCs w:val="20"/>
              </w:rPr>
              <w:t>ą</w:t>
            </w:r>
            <w:r w:rsidRPr="0080342D">
              <w:rPr>
                <w:rFonts w:asciiTheme="minorHAnsi" w:hAnsiTheme="minorHAnsi" w:cstheme="minorHAnsi"/>
                <w:sz w:val="20"/>
                <w:szCs w:val="20"/>
              </w:rPr>
              <w:t>cej z podobnej procedury przewidzianej w krajowych przepisach ustawowych i wykonawczych</w:t>
            </w:r>
            <w:r w:rsidRPr="0080342D">
              <w:rPr>
                <w:rStyle w:val="Odwoanieprzypisudolnego"/>
                <w:rFonts w:asciiTheme="minorHAnsi" w:hAnsiTheme="minorHAnsi" w:cstheme="minorHAnsi"/>
                <w:sz w:val="20"/>
                <w:szCs w:val="20"/>
              </w:rPr>
              <w:footnoteReference w:id="29"/>
            </w:r>
            <w:r w:rsidRPr="0080342D">
              <w:rPr>
                <w:rFonts w:asciiTheme="minorHAnsi" w:hAnsiTheme="minorHAnsi" w:cstheme="minorHAnsi"/>
                <w:sz w:val="20"/>
                <w:szCs w:val="20"/>
              </w:rPr>
              <w:t>; lub</w:t>
            </w:r>
            <w:r w:rsidRPr="0080342D">
              <w:rPr>
                <w:rFonts w:asciiTheme="minorHAnsi" w:hAnsiTheme="minorHAnsi" w:cstheme="minorHAnsi"/>
                <w:sz w:val="20"/>
                <w:szCs w:val="20"/>
              </w:rPr>
              <w:br/>
              <w:t>e) jego aktywami zarządza likwidator lub sąd; lub</w:t>
            </w:r>
            <w:r w:rsidRPr="0080342D">
              <w:rPr>
                <w:rFonts w:asciiTheme="minorHAnsi" w:hAnsiTheme="minorHAnsi" w:cstheme="minorHAnsi"/>
                <w:sz w:val="20"/>
                <w:szCs w:val="20"/>
              </w:rPr>
              <w:br/>
              <w:t>f) jego działalność gospodarcza jest zawieszona?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p>
          <w:p w:rsidR="004B1EEB" w:rsidRPr="0080342D" w:rsidRDefault="004B1EEB" w:rsidP="00C61DA4">
            <w:pPr>
              <w:pStyle w:val="Tiret0"/>
              <w:numPr>
                <w:ilvl w:val="0"/>
                <w:numId w:val="51"/>
              </w:numPr>
              <w:rPr>
                <w:rFonts w:asciiTheme="minorHAnsi" w:hAnsiTheme="minorHAnsi" w:cstheme="minorHAnsi"/>
                <w:sz w:val="20"/>
                <w:szCs w:val="20"/>
              </w:rPr>
            </w:pPr>
            <w:r w:rsidRPr="0080342D">
              <w:rPr>
                <w:rFonts w:asciiTheme="minorHAnsi" w:hAnsiTheme="minorHAnsi" w:cstheme="minorHAnsi"/>
                <w:sz w:val="20"/>
                <w:szCs w:val="20"/>
              </w:rPr>
              <w:t>Proszę podać szczegółowe informacje:</w:t>
            </w:r>
          </w:p>
          <w:p w:rsidR="004B1EEB" w:rsidRPr="0080342D" w:rsidRDefault="004B1EEB" w:rsidP="00C61DA4">
            <w:pPr>
              <w:pStyle w:val="Tiret0"/>
              <w:numPr>
                <w:ilvl w:val="0"/>
                <w:numId w:val="51"/>
              </w:numPr>
              <w:rPr>
                <w:rFonts w:asciiTheme="minorHAnsi" w:hAnsiTheme="minorHAnsi" w:cstheme="minorHAnsi"/>
                <w:sz w:val="20"/>
                <w:szCs w:val="20"/>
              </w:rPr>
            </w:pPr>
            <w:r w:rsidRPr="0080342D">
              <w:rPr>
                <w:rFonts w:asciiTheme="minorHAnsi" w:hAnsiTheme="minorHAnsi" w:cstheme="minorHAnsi"/>
                <w:sz w:val="20"/>
                <w:szCs w:val="20"/>
              </w:rPr>
              <w:t>Proszę podać powody, które pomimo p</w:t>
            </w:r>
            <w:r w:rsidRPr="0080342D">
              <w:rPr>
                <w:rFonts w:asciiTheme="minorHAnsi" w:hAnsiTheme="minorHAnsi" w:cstheme="minorHAnsi"/>
                <w:sz w:val="20"/>
                <w:szCs w:val="20"/>
              </w:rPr>
              <w:t>o</w:t>
            </w:r>
            <w:r w:rsidRPr="0080342D">
              <w:rPr>
                <w:rFonts w:asciiTheme="minorHAnsi" w:hAnsiTheme="minorHAnsi" w:cstheme="minorHAnsi"/>
                <w:sz w:val="20"/>
                <w:szCs w:val="20"/>
              </w:rPr>
              <w:t>wyższej sytuacji umożliwiają realizację z</w:t>
            </w:r>
            <w:r w:rsidRPr="0080342D">
              <w:rPr>
                <w:rFonts w:asciiTheme="minorHAnsi" w:hAnsiTheme="minorHAnsi" w:cstheme="minorHAnsi"/>
                <w:sz w:val="20"/>
                <w:szCs w:val="20"/>
              </w:rPr>
              <w:t>a</w:t>
            </w:r>
            <w:r w:rsidRPr="0080342D">
              <w:rPr>
                <w:rFonts w:asciiTheme="minorHAnsi" w:hAnsiTheme="minorHAnsi" w:cstheme="minorHAnsi"/>
                <w:sz w:val="20"/>
                <w:szCs w:val="20"/>
              </w:rPr>
              <w:t>mówienia, z uwzględnieniem mających z</w:t>
            </w:r>
            <w:r w:rsidRPr="0080342D">
              <w:rPr>
                <w:rFonts w:asciiTheme="minorHAnsi" w:hAnsiTheme="minorHAnsi" w:cstheme="minorHAnsi"/>
                <w:sz w:val="20"/>
                <w:szCs w:val="20"/>
              </w:rPr>
              <w:t>a</w:t>
            </w:r>
            <w:r w:rsidRPr="0080342D">
              <w:rPr>
                <w:rFonts w:asciiTheme="minorHAnsi" w:hAnsiTheme="minorHAnsi" w:cstheme="minorHAnsi"/>
                <w:sz w:val="20"/>
                <w:szCs w:val="20"/>
              </w:rPr>
              <w:t>stosowanie przepisów krajowych i środków dotyczących kontynuowania działalności gospodarczej</w:t>
            </w:r>
            <w:r w:rsidRPr="0080342D">
              <w:rPr>
                <w:rStyle w:val="Odwoanieprzypisudolnego"/>
                <w:rFonts w:asciiTheme="minorHAnsi" w:hAnsiTheme="minorHAnsi" w:cstheme="minorHAnsi"/>
                <w:sz w:val="20"/>
                <w:szCs w:val="20"/>
              </w:rPr>
              <w:footnoteReference w:id="30"/>
            </w:r>
            <w:r w:rsidRPr="0080342D">
              <w:rPr>
                <w:rFonts w:asciiTheme="minorHAnsi" w:hAnsiTheme="minorHAnsi" w:cstheme="minorHAnsi"/>
                <w:sz w:val="20"/>
                <w:szCs w:val="20"/>
              </w:rPr>
              <w:t>.</w:t>
            </w:r>
          </w:p>
          <w:p w:rsidR="004B1EEB" w:rsidRPr="0080342D" w:rsidRDefault="004B1EEB" w:rsidP="00C42816">
            <w:pPr>
              <w:pStyle w:val="NormalLeft"/>
              <w:rPr>
                <w:rFonts w:asciiTheme="minorHAnsi" w:hAnsiTheme="minorHAnsi" w:cstheme="minorHAnsi"/>
                <w:sz w:val="20"/>
                <w:szCs w:val="20"/>
              </w:rPr>
            </w:pPr>
            <w:r w:rsidRPr="0080342D">
              <w:rPr>
                <w:rFonts w:asciiTheme="minorHAnsi" w:hAnsiTheme="minorHAnsi" w:cstheme="minorHAnsi"/>
                <w:sz w:val="20"/>
                <w:szCs w:val="20"/>
              </w:rPr>
              <w:t>Jeżeli odnośna dokumentacja jest dostępna w formie elektronicznej, proszę wskazać:</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4B1EEB" w:rsidRPr="0080342D" w:rsidRDefault="004B1EEB" w:rsidP="00C42816">
            <w:pPr>
              <w:rPr>
                <w:rFonts w:asciiTheme="minorHAnsi" w:hAnsiTheme="minorHAnsi" w:cstheme="minorHAnsi"/>
                <w:sz w:val="20"/>
                <w:szCs w:val="20"/>
              </w:rPr>
            </w:pPr>
          </w:p>
          <w:p w:rsidR="004B1EEB" w:rsidRPr="0080342D" w:rsidRDefault="004B1EEB" w:rsidP="00C42816">
            <w:pPr>
              <w:rPr>
                <w:rFonts w:asciiTheme="minorHAnsi" w:hAnsiTheme="minorHAnsi" w:cstheme="minorHAnsi"/>
                <w:sz w:val="20"/>
                <w:szCs w:val="20"/>
              </w:rPr>
            </w:pPr>
          </w:p>
          <w:p w:rsidR="004B1EEB" w:rsidRPr="0080342D" w:rsidRDefault="004B1EEB" w:rsidP="00C61DA4">
            <w:pPr>
              <w:pStyle w:val="Tiret0"/>
              <w:numPr>
                <w:ilvl w:val="0"/>
                <w:numId w:val="51"/>
              </w:numPr>
              <w:rPr>
                <w:rFonts w:asciiTheme="minorHAnsi" w:hAnsiTheme="minorHAnsi" w:cstheme="minorHAnsi"/>
                <w:sz w:val="20"/>
                <w:szCs w:val="20"/>
              </w:rPr>
            </w:pPr>
            <w:r w:rsidRPr="0080342D">
              <w:rPr>
                <w:rFonts w:asciiTheme="minorHAnsi" w:hAnsiTheme="minorHAnsi" w:cstheme="minorHAnsi"/>
                <w:sz w:val="20"/>
                <w:szCs w:val="20"/>
              </w:rPr>
              <w:t>[……]</w:t>
            </w:r>
          </w:p>
          <w:p w:rsidR="004B1EEB" w:rsidRPr="0080342D" w:rsidRDefault="004B1EEB" w:rsidP="00C61DA4">
            <w:pPr>
              <w:pStyle w:val="Tiret0"/>
              <w:numPr>
                <w:ilvl w:val="0"/>
                <w:numId w:val="51"/>
              </w:num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p>
          <w:p w:rsidR="004B1EEB" w:rsidRPr="0080342D" w:rsidRDefault="004B1EEB" w:rsidP="00C42816">
            <w:pPr>
              <w:pStyle w:val="Tiret0"/>
              <w:numPr>
                <w:ilvl w:val="0"/>
                <w:numId w:val="0"/>
              </w:numPr>
              <w:ind w:left="850"/>
              <w:rPr>
                <w:rFonts w:asciiTheme="minorHAnsi" w:hAnsiTheme="minorHAnsi" w:cstheme="minorHAnsi"/>
                <w:sz w:val="20"/>
                <w:szCs w:val="20"/>
              </w:rPr>
            </w:pPr>
          </w:p>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t>kładne dane referencyjne dokumentacji): [……][……][……]</w:t>
            </w:r>
          </w:p>
        </w:tc>
      </w:tr>
      <w:tr w:rsidR="004B1EEB" w:rsidRPr="0080342D" w:rsidTr="00C42816">
        <w:trPr>
          <w:trHeight w:val="303"/>
        </w:trPr>
        <w:tc>
          <w:tcPr>
            <w:tcW w:w="4644" w:type="dxa"/>
            <w:vMerge w:val="restart"/>
            <w:shd w:val="clear" w:color="auto" w:fill="auto"/>
          </w:tcPr>
          <w:p w:rsidR="004B1EEB" w:rsidRPr="0080342D" w:rsidRDefault="004B1EEB" w:rsidP="00C42816">
            <w:pPr>
              <w:pStyle w:val="NormalLeft"/>
              <w:rPr>
                <w:rFonts w:asciiTheme="minorHAnsi" w:hAnsiTheme="minorHAnsi" w:cstheme="minorHAnsi"/>
                <w:sz w:val="20"/>
                <w:szCs w:val="20"/>
              </w:rPr>
            </w:pPr>
            <w:r w:rsidRPr="0080342D">
              <w:rPr>
                <w:rFonts w:asciiTheme="minorHAnsi" w:hAnsiTheme="minorHAnsi" w:cstheme="minorHAnsi"/>
                <w:sz w:val="20"/>
                <w:szCs w:val="20"/>
              </w:rPr>
              <w:t xml:space="preserve">Czy wykonawca jest winien </w:t>
            </w:r>
            <w:r w:rsidRPr="0080342D">
              <w:rPr>
                <w:rFonts w:asciiTheme="minorHAnsi" w:hAnsiTheme="minorHAnsi" w:cstheme="minorHAnsi"/>
                <w:b/>
                <w:sz w:val="20"/>
                <w:szCs w:val="20"/>
              </w:rPr>
              <w:t>poważnego wykroczenia zawodowego</w:t>
            </w:r>
            <w:r w:rsidRPr="0080342D">
              <w:rPr>
                <w:rStyle w:val="Odwoanieprzypisudolnego"/>
                <w:rFonts w:asciiTheme="minorHAnsi" w:hAnsiTheme="minorHAnsi" w:cstheme="minorHAnsi"/>
                <w:b/>
                <w:sz w:val="20"/>
                <w:szCs w:val="20"/>
              </w:rPr>
              <w:footnoteReference w:id="31"/>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tak, proszę podać szczegółowe informacje na ten temat:</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t xml:space="preserve"> [……]</w:t>
            </w:r>
          </w:p>
        </w:tc>
      </w:tr>
      <w:tr w:rsidR="004B1EEB" w:rsidRPr="0080342D" w:rsidTr="00C42816">
        <w:trPr>
          <w:trHeight w:val="303"/>
        </w:trPr>
        <w:tc>
          <w:tcPr>
            <w:tcW w:w="4644" w:type="dxa"/>
            <w:vMerge/>
            <w:shd w:val="clear" w:color="auto" w:fill="auto"/>
          </w:tcPr>
          <w:p w:rsidR="004B1EEB" w:rsidRPr="0080342D" w:rsidRDefault="004B1EEB" w:rsidP="00C42816">
            <w:pPr>
              <w:pStyle w:val="NormalLeft"/>
              <w:rPr>
                <w:rFonts w:asciiTheme="minorHAnsi" w:hAnsiTheme="minorHAnsi" w:cstheme="minorHAnsi"/>
                <w:sz w:val="20"/>
                <w:szCs w:val="20"/>
              </w:rPr>
            </w:pP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4B1EEB" w:rsidRPr="0080342D" w:rsidTr="00C42816">
        <w:trPr>
          <w:trHeight w:val="515"/>
        </w:trPr>
        <w:tc>
          <w:tcPr>
            <w:tcW w:w="4644" w:type="dxa"/>
            <w:vMerge w:val="restart"/>
            <w:shd w:val="clear" w:color="auto" w:fill="auto"/>
          </w:tcPr>
          <w:p w:rsidR="004B1EEB" w:rsidRPr="0080342D" w:rsidRDefault="004B1EEB" w:rsidP="00C42816">
            <w:pPr>
              <w:pStyle w:val="NormalLeft"/>
              <w:rPr>
                <w:rFonts w:asciiTheme="minorHAnsi" w:hAnsiTheme="minorHAnsi" w:cstheme="minorHAnsi"/>
                <w:sz w:val="20"/>
                <w:szCs w:val="20"/>
              </w:rPr>
            </w:pPr>
            <w:r w:rsidRPr="0080342D">
              <w:rPr>
                <w:rStyle w:val="NormalBoldChar"/>
                <w:rFonts w:asciiTheme="minorHAnsi" w:eastAsia="Calibri" w:hAnsiTheme="minorHAnsi" w:cstheme="minorHAnsi"/>
                <w:w w:val="0"/>
                <w:sz w:val="20"/>
                <w:szCs w:val="20"/>
              </w:rPr>
              <w:t>Czy wykonawca</w:t>
            </w:r>
            <w:r w:rsidRPr="0080342D">
              <w:rPr>
                <w:rFonts w:asciiTheme="minorHAnsi" w:hAnsiTheme="minorHAnsi" w:cstheme="minorHAnsi"/>
                <w:sz w:val="20"/>
                <w:szCs w:val="20"/>
              </w:rPr>
              <w:t xml:space="preserve"> zawarł z innymi wykonawcami </w:t>
            </w:r>
            <w:r w:rsidRPr="0080342D">
              <w:rPr>
                <w:rFonts w:asciiTheme="minorHAnsi" w:hAnsiTheme="minorHAnsi" w:cstheme="minorHAnsi"/>
                <w:b/>
                <w:sz w:val="20"/>
                <w:szCs w:val="20"/>
              </w:rPr>
              <w:t>por</w:t>
            </w:r>
            <w:r w:rsidRPr="0080342D">
              <w:rPr>
                <w:rFonts w:asciiTheme="minorHAnsi" w:hAnsiTheme="minorHAnsi" w:cstheme="minorHAnsi"/>
                <w:b/>
                <w:sz w:val="20"/>
                <w:szCs w:val="20"/>
              </w:rPr>
              <w:t>o</w:t>
            </w:r>
            <w:r w:rsidRPr="0080342D">
              <w:rPr>
                <w:rFonts w:asciiTheme="minorHAnsi" w:hAnsiTheme="minorHAnsi" w:cstheme="minorHAnsi"/>
                <w:b/>
                <w:sz w:val="20"/>
                <w:szCs w:val="20"/>
              </w:rPr>
              <w:t>zumienia mające na celu zakłócenie konkurencji</w:t>
            </w: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4B1EEB" w:rsidRPr="0080342D" w:rsidTr="00C42816">
        <w:trPr>
          <w:trHeight w:val="514"/>
        </w:trPr>
        <w:tc>
          <w:tcPr>
            <w:tcW w:w="4644" w:type="dxa"/>
            <w:vMerge/>
            <w:shd w:val="clear" w:color="auto" w:fill="auto"/>
          </w:tcPr>
          <w:p w:rsidR="004B1EEB" w:rsidRPr="0080342D" w:rsidRDefault="004B1EEB" w:rsidP="00C42816">
            <w:pPr>
              <w:pStyle w:val="NormalLeft"/>
              <w:rPr>
                <w:rStyle w:val="NormalBoldChar"/>
                <w:rFonts w:asciiTheme="minorHAnsi" w:eastAsia="Calibri" w:hAnsiTheme="minorHAnsi" w:cstheme="minorHAnsi"/>
                <w:b w:val="0"/>
                <w:w w:val="0"/>
                <w:sz w:val="20"/>
                <w:szCs w:val="20"/>
              </w:rPr>
            </w:pP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4B1EEB" w:rsidRPr="0080342D" w:rsidTr="00C42816">
        <w:trPr>
          <w:trHeight w:val="1316"/>
        </w:trPr>
        <w:tc>
          <w:tcPr>
            <w:tcW w:w="4644" w:type="dxa"/>
            <w:shd w:val="clear" w:color="auto" w:fill="auto"/>
          </w:tcPr>
          <w:p w:rsidR="004B1EEB" w:rsidRPr="0080342D" w:rsidRDefault="004B1EEB" w:rsidP="00C42816">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w w:val="0"/>
                <w:sz w:val="20"/>
                <w:szCs w:val="20"/>
              </w:rPr>
              <w:lastRenderedPageBreak/>
              <w:t xml:space="preserve">Czy wykonawca wie o jakimkolwiek </w:t>
            </w:r>
            <w:r w:rsidRPr="0080342D">
              <w:rPr>
                <w:rFonts w:asciiTheme="minorHAnsi" w:hAnsiTheme="minorHAnsi" w:cstheme="minorHAnsi"/>
                <w:b/>
                <w:sz w:val="20"/>
                <w:szCs w:val="20"/>
              </w:rPr>
              <w:t>konflikcie inter</w:t>
            </w:r>
            <w:r w:rsidRPr="0080342D">
              <w:rPr>
                <w:rFonts w:asciiTheme="minorHAnsi" w:hAnsiTheme="minorHAnsi" w:cstheme="minorHAnsi"/>
                <w:b/>
                <w:sz w:val="20"/>
                <w:szCs w:val="20"/>
              </w:rPr>
              <w:t>e</w:t>
            </w:r>
            <w:r w:rsidRPr="0080342D">
              <w:rPr>
                <w:rFonts w:asciiTheme="minorHAnsi" w:hAnsiTheme="minorHAnsi" w:cstheme="minorHAnsi"/>
                <w:b/>
                <w:sz w:val="20"/>
                <w:szCs w:val="20"/>
              </w:rPr>
              <w:t>sów</w:t>
            </w:r>
            <w:r w:rsidRPr="0080342D">
              <w:rPr>
                <w:rStyle w:val="Odwoanieprzypisudolnego"/>
                <w:rFonts w:asciiTheme="minorHAnsi" w:hAnsiTheme="minorHAnsi" w:cstheme="minorHAnsi"/>
                <w:b/>
                <w:sz w:val="20"/>
                <w:szCs w:val="20"/>
              </w:rPr>
              <w:footnoteReference w:id="32"/>
            </w:r>
            <w:r w:rsidRPr="0080342D">
              <w:rPr>
                <w:rFonts w:asciiTheme="minorHAnsi" w:hAnsiTheme="minorHAnsi" w:cstheme="minorHAnsi"/>
                <w:sz w:val="20"/>
                <w:szCs w:val="20"/>
              </w:rPr>
              <w:t xml:space="preserve"> spowodowanym jego udziałem w postępowaniu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4B1EEB" w:rsidRPr="0080342D" w:rsidTr="00C42816">
        <w:trPr>
          <w:trHeight w:val="1544"/>
        </w:trPr>
        <w:tc>
          <w:tcPr>
            <w:tcW w:w="4644" w:type="dxa"/>
            <w:shd w:val="clear" w:color="auto" w:fill="auto"/>
          </w:tcPr>
          <w:p w:rsidR="004B1EEB" w:rsidRPr="0080342D" w:rsidRDefault="004B1EEB" w:rsidP="00C42816">
            <w:pPr>
              <w:pStyle w:val="NormalLeft"/>
              <w:rPr>
                <w:rStyle w:val="NormalBoldChar"/>
                <w:rFonts w:asciiTheme="minorHAnsi" w:eastAsia="Calibri" w:hAnsiTheme="minorHAnsi" w:cstheme="minorHAnsi"/>
                <w:b w:val="0"/>
                <w:w w:val="0"/>
                <w:sz w:val="20"/>
                <w:szCs w:val="20"/>
              </w:rPr>
            </w:pPr>
            <w:r w:rsidRPr="0080342D">
              <w:rPr>
                <w:rStyle w:val="NormalBoldChar"/>
                <w:rFonts w:asciiTheme="minorHAnsi" w:eastAsia="Calibri" w:hAnsiTheme="minorHAnsi" w:cstheme="minorHAnsi"/>
                <w:w w:val="0"/>
                <w:sz w:val="20"/>
                <w:szCs w:val="20"/>
              </w:rPr>
              <w:t xml:space="preserve">Czy wykonawca lub </w:t>
            </w:r>
            <w:r w:rsidRPr="0080342D">
              <w:rPr>
                <w:rFonts w:asciiTheme="minorHAnsi" w:hAnsiTheme="minorHAnsi" w:cstheme="minorHAnsi"/>
                <w:sz w:val="20"/>
                <w:szCs w:val="20"/>
              </w:rPr>
              <w:t xml:space="preserve">przedsiębiorstwo związane z wykonawcą </w:t>
            </w:r>
            <w:r w:rsidRPr="0080342D">
              <w:rPr>
                <w:rFonts w:asciiTheme="minorHAnsi" w:hAnsiTheme="minorHAnsi" w:cstheme="minorHAnsi"/>
                <w:b/>
                <w:sz w:val="20"/>
                <w:szCs w:val="20"/>
              </w:rPr>
              <w:t>doradzał(-o)</w:t>
            </w:r>
            <w:r w:rsidRPr="0080342D">
              <w:rPr>
                <w:rFonts w:asciiTheme="minorHAnsi" w:hAnsiTheme="minorHAnsi" w:cstheme="minorHAnsi"/>
                <w:sz w:val="20"/>
                <w:szCs w:val="20"/>
              </w:rPr>
              <w:t xml:space="preserve"> instytucji zamawiającej lub podmiotowi zamawiającemu bądź był(-o) w inny sp</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sób </w:t>
            </w:r>
            <w:r w:rsidRPr="0080342D">
              <w:rPr>
                <w:rFonts w:asciiTheme="minorHAnsi" w:hAnsiTheme="minorHAnsi" w:cstheme="minorHAnsi"/>
                <w:b/>
                <w:sz w:val="20"/>
                <w:szCs w:val="20"/>
              </w:rPr>
              <w:t>zaangażowany(-e) w przygotowanie</w:t>
            </w:r>
            <w:r w:rsidRPr="0080342D">
              <w:rPr>
                <w:rFonts w:asciiTheme="minorHAnsi" w:hAnsiTheme="minorHAnsi" w:cstheme="minorHAnsi"/>
                <w:sz w:val="20"/>
                <w:szCs w:val="20"/>
              </w:rPr>
              <w:t xml:space="preserve"> postępow</w:t>
            </w:r>
            <w:r w:rsidRPr="0080342D">
              <w:rPr>
                <w:rFonts w:asciiTheme="minorHAnsi" w:hAnsiTheme="minorHAnsi" w:cstheme="minorHAnsi"/>
                <w:sz w:val="20"/>
                <w:szCs w:val="20"/>
              </w:rPr>
              <w:t>a</w:t>
            </w:r>
            <w:r w:rsidRPr="0080342D">
              <w:rPr>
                <w:rFonts w:asciiTheme="minorHAnsi" w:hAnsiTheme="minorHAnsi" w:cstheme="minorHAnsi"/>
                <w:sz w:val="20"/>
                <w:szCs w:val="20"/>
              </w:rPr>
              <w:t>nia o udzielenie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4B1EEB" w:rsidRPr="0080342D" w:rsidTr="00C42816">
        <w:trPr>
          <w:trHeight w:val="932"/>
        </w:trPr>
        <w:tc>
          <w:tcPr>
            <w:tcW w:w="4644" w:type="dxa"/>
            <w:vMerge w:val="restart"/>
            <w:shd w:val="clear" w:color="auto" w:fill="auto"/>
          </w:tcPr>
          <w:p w:rsidR="004B1EEB" w:rsidRPr="0080342D" w:rsidRDefault="004B1EEB" w:rsidP="00C42816">
            <w:pPr>
              <w:pStyle w:val="NormalLeft"/>
              <w:rPr>
                <w:rStyle w:val="NormalBoldChar"/>
                <w:rFonts w:asciiTheme="minorHAnsi" w:eastAsia="Calibri" w:hAnsiTheme="minorHAnsi" w:cstheme="minorHAnsi"/>
                <w:b w:val="0"/>
                <w:w w:val="0"/>
                <w:sz w:val="20"/>
                <w:szCs w:val="20"/>
              </w:rPr>
            </w:pPr>
            <w:r w:rsidRPr="0080342D">
              <w:rPr>
                <w:rFonts w:asciiTheme="minorHAnsi" w:hAnsiTheme="minorHAnsi" w:cstheme="minorHAnsi"/>
                <w:sz w:val="20"/>
                <w:szCs w:val="20"/>
              </w:rPr>
              <w:t>Czy wykonawca znajdował się w sytuacji, w której wcześniejsza umowa w sprawie zamówienia public</w:t>
            </w:r>
            <w:r w:rsidRPr="0080342D">
              <w:rPr>
                <w:rFonts w:asciiTheme="minorHAnsi" w:hAnsiTheme="minorHAnsi" w:cstheme="minorHAnsi"/>
                <w:sz w:val="20"/>
                <w:szCs w:val="20"/>
              </w:rPr>
              <w:t>z</w:t>
            </w:r>
            <w:r w:rsidRPr="0080342D">
              <w:rPr>
                <w:rFonts w:asciiTheme="minorHAnsi" w:hAnsiTheme="minorHAnsi" w:cstheme="minorHAnsi"/>
                <w:sz w:val="20"/>
                <w:szCs w:val="20"/>
              </w:rPr>
              <w:t>nego, wcześniejsza umowa z podmiotem zamawiaj</w:t>
            </w:r>
            <w:r w:rsidRPr="0080342D">
              <w:rPr>
                <w:rFonts w:asciiTheme="minorHAnsi" w:hAnsiTheme="minorHAnsi" w:cstheme="minorHAnsi"/>
                <w:sz w:val="20"/>
                <w:szCs w:val="20"/>
              </w:rPr>
              <w:t>ą</w:t>
            </w:r>
            <w:r w:rsidRPr="0080342D">
              <w:rPr>
                <w:rFonts w:asciiTheme="minorHAnsi" w:hAnsiTheme="minorHAnsi" w:cstheme="minorHAnsi"/>
                <w:sz w:val="20"/>
                <w:szCs w:val="20"/>
              </w:rPr>
              <w:t>cym lub wcześniejsza umowa w sprawie koncesji z</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stała </w:t>
            </w:r>
            <w:r w:rsidRPr="0080342D">
              <w:rPr>
                <w:rFonts w:asciiTheme="minorHAnsi" w:hAnsiTheme="minorHAnsi" w:cstheme="minorHAnsi"/>
                <w:b/>
                <w:sz w:val="20"/>
                <w:szCs w:val="20"/>
              </w:rPr>
              <w:t>rozwiązana przed czasem</w:t>
            </w:r>
            <w:r w:rsidRPr="0080342D">
              <w:rPr>
                <w:rFonts w:asciiTheme="minorHAnsi" w:hAnsiTheme="minorHAnsi" w:cstheme="minorHAnsi"/>
                <w:sz w:val="20"/>
                <w:szCs w:val="20"/>
              </w:rPr>
              <w:t>, lub w której nałożone zostało odszkodowanie bądź inne porównywalne sankcje w związku z tą wcześniejszą umową?</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podać szczegółowe informacje na ten temat:</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4B1EEB" w:rsidRPr="0080342D" w:rsidTr="00C42816">
        <w:trPr>
          <w:trHeight w:val="931"/>
        </w:trPr>
        <w:tc>
          <w:tcPr>
            <w:tcW w:w="4644" w:type="dxa"/>
            <w:vMerge/>
            <w:shd w:val="clear" w:color="auto" w:fill="auto"/>
          </w:tcPr>
          <w:p w:rsidR="004B1EEB" w:rsidRPr="0080342D" w:rsidRDefault="004B1EEB" w:rsidP="00C42816">
            <w:pPr>
              <w:pStyle w:val="NormalLeft"/>
              <w:rPr>
                <w:rFonts w:asciiTheme="minorHAnsi" w:hAnsiTheme="minorHAnsi" w:cstheme="minorHAnsi"/>
                <w:sz w:val="20"/>
                <w:szCs w:val="20"/>
              </w:rPr>
            </w:pP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b/>
                <w:sz w:val="20"/>
                <w:szCs w:val="20"/>
              </w:rPr>
              <w:t>Jeżeli tak</w:t>
            </w:r>
            <w:r w:rsidRPr="0080342D">
              <w:rPr>
                <w:rFonts w:asciiTheme="minorHAnsi" w:hAnsiTheme="minorHAnsi" w:cstheme="minorHAnsi"/>
                <w:sz w:val="20"/>
                <w:szCs w:val="20"/>
              </w:rPr>
              <w:t>, czy wykonawca przedsięwziął środki w celu samooczyszczenia? [] Tak [] Nie</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proszę opisać przedsięwzięte środki: [……]</w:t>
            </w:r>
          </w:p>
        </w:tc>
      </w:tr>
      <w:tr w:rsidR="004B1EEB" w:rsidRPr="0080342D" w:rsidTr="00C42816">
        <w:tc>
          <w:tcPr>
            <w:tcW w:w="4644" w:type="dxa"/>
            <w:shd w:val="clear" w:color="auto" w:fill="auto"/>
          </w:tcPr>
          <w:p w:rsidR="004B1EEB" w:rsidRPr="0080342D" w:rsidRDefault="004B1EEB" w:rsidP="00C42816">
            <w:pPr>
              <w:pStyle w:val="NormalLeft"/>
              <w:rPr>
                <w:rFonts w:asciiTheme="minorHAnsi" w:hAnsiTheme="minorHAnsi" w:cstheme="minorHAnsi"/>
                <w:sz w:val="20"/>
                <w:szCs w:val="20"/>
              </w:rPr>
            </w:pPr>
            <w:r w:rsidRPr="0080342D">
              <w:rPr>
                <w:rFonts w:asciiTheme="minorHAnsi" w:hAnsiTheme="minorHAnsi" w:cstheme="minorHAnsi"/>
                <w:sz w:val="20"/>
                <w:szCs w:val="20"/>
              </w:rPr>
              <w:t>Czy wykonawca może potwierdzić, że:</w:t>
            </w:r>
            <w:r w:rsidRPr="0080342D">
              <w:rPr>
                <w:rFonts w:asciiTheme="minorHAnsi" w:hAnsiTheme="minorHAnsi" w:cstheme="minorHAnsi"/>
                <w:sz w:val="20"/>
                <w:szCs w:val="20"/>
              </w:rPr>
              <w:br/>
            </w:r>
            <w:r w:rsidRPr="0080342D">
              <w:rPr>
                <w:rStyle w:val="NormalBoldChar"/>
                <w:rFonts w:asciiTheme="minorHAnsi" w:eastAsia="Calibri" w:hAnsiTheme="minorHAnsi" w:cstheme="minorHAnsi"/>
                <w:w w:val="0"/>
                <w:sz w:val="20"/>
                <w:szCs w:val="20"/>
              </w:rPr>
              <w:t>nie jest</w:t>
            </w:r>
            <w:r w:rsidRPr="0080342D">
              <w:rPr>
                <w:rFonts w:asciiTheme="minorHAnsi" w:hAnsiTheme="minorHAnsi" w:cstheme="minorHAnsi"/>
                <w:sz w:val="20"/>
                <w:szCs w:val="20"/>
              </w:rPr>
              <w:t xml:space="preserve"> winny poważnego </w:t>
            </w:r>
            <w:r w:rsidRPr="0080342D">
              <w:rPr>
                <w:rFonts w:asciiTheme="minorHAnsi" w:hAnsiTheme="minorHAnsi" w:cstheme="minorHAnsi"/>
                <w:b/>
                <w:sz w:val="20"/>
                <w:szCs w:val="20"/>
              </w:rPr>
              <w:t>wprowadzenia w błąd</w:t>
            </w:r>
            <w:r w:rsidRPr="0080342D">
              <w:rPr>
                <w:rFonts w:asciiTheme="minorHAnsi" w:hAnsiTheme="minorHAnsi" w:cstheme="minorHAnsi"/>
                <w:sz w:val="20"/>
                <w:szCs w:val="20"/>
              </w:rPr>
              <w:t xml:space="preserve"> przy dostarczaniu informacji wymaganych do weryfikacji braku podstaw wykluczenia lub do weryfikacji spe</w:t>
            </w:r>
            <w:r w:rsidRPr="0080342D">
              <w:rPr>
                <w:rFonts w:asciiTheme="minorHAnsi" w:hAnsiTheme="minorHAnsi" w:cstheme="minorHAnsi"/>
                <w:sz w:val="20"/>
                <w:szCs w:val="20"/>
              </w:rPr>
              <w:t>ł</w:t>
            </w:r>
            <w:r w:rsidRPr="0080342D">
              <w:rPr>
                <w:rFonts w:asciiTheme="minorHAnsi" w:hAnsiTheme="minorHAnsi" w:cstheme="minorHAnsi"/>
                <w:sz w:val="20"/>
                <w:szCs w:val="20"/>
              </w:rPr>
              <w:t>nienia kryteriów kwalifikacji;</w:t>
            </w:r>
            <w:r w:rsidRPr="0080342D">
              <w:rPr>
                <w:rFonts w:asciiTheme="minorHAnsi" w:hAnsiTheme="minorHAnsi" w:cstheme="minorHAnsi"/>
                <w:sz w:val="20"/>
                <w:szCs w:val="20"/>
              </w:rPr>
              <w:br/>
              <w:t xml:space="preserve">b) </w:t>
            </w:r>
            <w:r w:rsidRPr="0080342D">
              <w:rPr>
                <w:rStyle w:val="NormalBoldChar"/>
                <w:rFonts w:asciiTheme="minorHAnsi" w:eastAsia="Calibri" w:hAnsiTheme="minorHAnsi" w:cstheme="minorHAnsi"/>
                <w:w w:val="0"/>
                <w:sz w:val="20"/>
                <w:szCs w:val="20"/>
              </w:rPr>
              <w:t xml:space="preserve">nie </w:t>
            </w:r>
            <w:r w:rsidRPr="0080342D">
              <w:rPr>
                <w:rFonts w:asciiTheme="minorHAnsi" w:hAnsiTheme="minorHAnsi" w:cstheme="minorHAnsi"/>
                <w:b/>
                <w:sz w:val="20"/>
                <w:szCs w:val="20"/>
              </w:rPr>
              <w:t>zataił</w:t>
            </w:r>
            <w:r w:rsidRPr="0080342D">
              <w:rPr>
                <w:rFonts w:asciiTheme="minorHAnsi" w:hAnsiTheme="minorHAnsi" w:cstheme="minorHAnsi"/>
                <w:sz w:val="20"/>
                <w:szCs w:val="20"/>
              </w:rPr>
              <w:t xml:space="preserve"> tych informacji;</w:t>
            </w:r>
            <w:r w:rsidRPr="0080342D">
              <w:rPr>
                <w:rFonts w:asciiTheme="minorHAnsi" w:hAnsiTheme="minorHAnsi" w:cstheme="minorHAnsi"/>
                <w:sz w:val="20"/>
                <w:szCs w:val="20"/>
              </w:rPr>
              <w:br/>
              <w:t>c) jest w stanie niezwłocznie przedstawić dokumenty potwierdzające wymagane przez instytucję zamawi</w:t>
            </w:r>
            <w:r w:rsidRPr="0080342D">
              <w:rPr>
                <w:rFonts w:asciiTheme="minorHAnsi" w:hAnsiTheme="minorHAnsi" w:cstheme="minorHAnsi"/>
                <w:sz w:val="20"/>
                <w:szCs w:val="20"/>
              </w:rPr>
              <w:t>a</w:t>
            </w:r>
            <w:r w:rsidRPr="0080342D">
              <w:rPr>
                <w:rFonts w:asciiTheme="minorHAnsi" w:hAnsiTheme="minorHAnsi" w:cstheme="minorHAnsi"/>
                <w:sz w:val="20"/>
                <w:szCs w:val="20"/>
              </w:rPr>
              <w:t>jącą lub podmiot zamawiający; oraz</w:t>
            </w:r>
            <w:r w:rsidRPr="0080342D">
              <w:rPr>
                <w:rFonts w:asciiTheme="minorHAnsi" w:hAnsiTheme="minorHAnsi" w:cstheme="minorHAnsi"/>
                <w:sz w:val="20"/>
                <w:szCs w:val="20"/>
              </w:rPr>
              <w:br/>
              <w:t>d) nie przedsięwziął kroków, aby w bezprawny sposób wpłynąć na proces podejmowania decyzji przez inst</w:t>
            </w:r>
            <w:r w:rsidRPr="0080342D">
              <w:rPr>
                <w:rFonts w:asciiTheme="minorHAnsi" w:hAnsiTheme="minorHAnsi" w:cstheme="minorHAnsi"/>
                <w:sz w:val="20"/>
                <w:szCs w:val="20"/>
              </w:rPr>
              <w:t>y</w:t>
            </w:r>
            <w:r w:rsidRPr="0080342D">
              <w:rPr>
                <w:rFonts w:asciiTheme="minorHAnsi" w:hAnsiTheme="minorHAnsi" w:cstheme="minorHAnsi"/>
                <w:sz w:val="20"/>
                <w:szCs w:val="20"/>
              </w:rPr>
              <w:t>tucję zamawiającą lub podmiot zamawiający, poz</w:t>
            </w:r>
            <w:r w:rsidRPr="0080342D">
              <w:rPr>
                <w:rFonts w:asciiTheme="minorHAnsi" w:hAnsiTheme="minorHAnsi" w:cstheme="minorHAnsi"/>
                <w:sz w:val="20"/>
                <w:szCs w:val="20"/>
              </w:rPr>
              <w:t>y</w:t>
            </w:r>
            <w:r w:rsidRPr="0080342D">
              <w:rPr>
                <w:rFonts w:asciiTheme="minorHAnsi" w:hAnsiTheme="minorHAnsi" w:cstheme="minorHAnsi"/>
                <w:sz w:val="20"/>
                <w:szCs w:val="20"/>
              </w:rPr>
              <w:t>skać informacje poufne, które mogą dać mu nienale</w:t>
            </w:r>
            <w:r w:rsidRPr="0080342D">
              <w:rPr>
                <w:rFonts w:asciiTheme="minorHAnsi" w:hAnsiTheme="minorHAnsi" w:cstheme="minorHAnsi"/>
                <w:sz w:val="20"/>
                <w:szCs w:val="20"/>
              </w:rPr>
              <w:t>ż</w:t>
            </w:r>
            <w:r w:rsidRPr="0080342D">
              <w:rPr>
                <w:rFonts w:asciiTheme="minorHAnsi" w:hAnsiTheme="minorHAnsi" w:cstheme="minorHAnsi"/>
                <w:sz w:val="20"/>
                <w:szCs w:val="20"/>
              </w:rPr>
              <w:t>ną przewagę w postępowaniu o udzielenie zamówi</w:t>
            </w:r>
            <w:r w:rsidRPr="0080342D">
              <w:rPr>
                <w:rFonts w:asciiTheme="minorHAnsi" w:hAnsiTheme="minorHAnsi" w:cstheme="minorHAnsi"/>
                <w:sz w:val="20"/>
                <w:szCs w:val="20"/>
              </w:rPr>
              <w:t>e</w:t>
            </w:r>
            <w:r w:rsidRPr="0080342D">
              <w:rPr>
                <w:rFonts w:asciiTheme="minorHAnsi" w:hAnsiTheme="minorHAnsi" w:cstheme="minorHAnsi"/>
                <w:sz w:val="20"/>
                <w:szCs w:val="20"/>
              </w:rPr>
              <w:t>nia, lub wskutek zaniedbania przedstawić wprowadz</w:t>
            </w:r>
            <w:r w:rsidRPr="0080342D">
              <w:rPr>
                <w:rFonts w:asciiTheme="minorHAnsi" w:hAnsiTheme="minorHAnsi" w:cstheme="minorHAnsi"/>
                <w:sz w:val="20"/>
                <w:szCs w:val="20"/>
              </w:rPr>
              <w:t>a</w:t>
            </w:r>
            <w:r w:rsidRPr="0080342D">
              <w:rPr>
                <w:rFonts w:asciiTheme="minorHAnsi" w:hAnsiTheme="minorHAnsi" w:cstheme="minorHAnsi"/>
                <w:sz w:val="20"/>
                <w:szCs w:val="20"/>
              </w:rPr>
              <w:t>jące w błąd informacje, które mogą mieć istotny wpływ na decyzje w sprawie wykluczenia, kwalifikacji lub udzielenia zamówienia?</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p>
        </w:tc>
      </w:tr>
    </w:tbl>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D: Inne podstawy wykluczenia, które mogą być przewidziane w przepisach krajowych państwa członkowskiego instytucji z</w:t>
      </w:r>
      <w:r w:rsidRPr="0080342D">
        <w:rPr>
          <w:rFonts w:asciiTheme="minorHAnsi" w:hAnsiTheme="minorHAnsi" w:cstheme="minorHAnsi"/>
          <w:b w:val="0"/>
          <w:sz w:val="20"/>
          <w:szCs w:val="20"/>
        </w:rPr>
        <w:t>a</w:t>
      </w:r>
      <w:r w:rsidRPr="0080342D">
        <w:rPr>
          <w:rFonts w:asciiTheme="minorHAnsi" w:hAnsiTheme="minorHAnsi" w:cstheme="minorHAnsi"/>
          <w:b w:val="0"/>
          <w:sz w:val="20"/>
          <w:szCs w:val="20"/>
        </w:rPr>
        <w:t>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Podstawy wykluczenia o charakterze wyłącznie kr</w:t>
            </w:r>
            <w:r w:rsidRPr="0080342D">
              <w:rPr>
                <w:rFonts w:asciiTheme="minorHAnsi" w:hAnsiTheme="minorHAnsi" w:cstheme="minorHAnsi"/>
                <w:b/>
                <w:sz w:val="20"/>
                <w:szCs w:val="20"/>
              </w:rPr>
              <w:t>a</w:t>
            </w:r>
            <w:r w:rsidRPr="0080342D">
              <w:rPr>
                <w:rFonts w:asciiTheme="minorHAnsi" w:hAnsiTheme="minorHAnsi" w:cstheme="minorHAnsi"/>
                <w:b/>
                <w:sz w:val="20"/>
                <w:szCs w:val="20"/>
              </w:rPr>
              <w:t>jowym</w:t>
            </w:r>
          </w:p>
        </w:tc>
        <w:tc>
          <w:tcPr>
            <w:tcW w:w="4645"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Czy mają zastosowanie </w:t>
            </w:r>
            <w:r w:rsidRPr="0080342D">
              <w:rPr>
                <w:rFonts w:asciiTheme="minorHAnsi" w:hAnsiTheme="minorHAnsi" w:cstheme="minorHAnsi"/>
                <w:b/>
                <w:sz w:val="20"/>
                <w:szCs w:val="20"/>
              </w:rPr>
              <w:t>podstawy wykluczenia o ch</w:t>
            </w:r>
            <w:r w:rsidRPr="0080342D">
              <w:rPr>
                <w:rFonts w:asciiTheme="minorHAnsi" w:hAnsiTheme="minorHAnsi" w:cstheme="minorHAnsi"/>
                <w:b/>
                <w:sz w:val="20"/>
                <w:szCs w:val="20"/>
              </w:rPr>
              <w:t>a</w:t>
            </w:r>
            <w:r w:rsidRPr="0080342D">
              <w:rPr>
                <w:rFonts w:asciiTheme="minorHAnsi" w:hAnsiTheme="minorHAnsi" w:cstheme="minorHAnsi"/>
                <w:b/>
                <w:sz w:val="20"/>
                <w:szCs w:val="20"/>
              </w:rPr>
              <w:t>rakterze wyłącznie krajowym</w:t>
            </w:r>
            <w:r w:rsidRPr="0080342D">
              <w:rPr>
                <w:rFonts w:asciiTheme="minorHAnsi" w:hAnsiTheme="minorHAnsi" w:cstheme="minorHAnsi"/>
                <w:sz w:val="20"/>
                <w:szCs w:val="20"/>
              </w:rPr>
              <w:t xml:space="preserve"> określone w stoso</w:t>
            </w:r>
            <w:r w:rsidRPr="0080342D">
              <w:rPr>
                <w:rFonts w:asciiTheme="minorHAnsi" w:hAnsiTheme="minorHAnsi" w:cstheme="minorHAnsi"/>
                <w:sz w:val="20"/>
                <w:szCs w:val="20"/>
              </w:rPr>
              <w:t>w</w:t>
            </w:r>
            <w:r w:rsidRPr="0080342D">
              <w:rPr>
                <w:rFonts w:asciiTheme="minorHAnsi" w:hAnsiTheme="minorHAnsi" w:cstheme="minorHAnsi"/>
                <w:sz w:val="20"/>
                <w:szCs w:val="20"/>
              </w:rPr>
              <w:t>nym ogłoszeniu lub w dokumentach zamówienia?</w:t>
            </w:r>
            <w:r w:rsidRPr="0080342D">
              <w:rPr>
                <w:rFonts w:asciiTheme="minorHAnsi" w:hAnsiTheme="minorHAnsi" w:cstheme="minorHAnsi"/>
                <w:sz w:val="20"/>
                <w:szCs w:val="20"/>
              </w:rPr>
              <w:br/>
              <w:t>Jeżeli dokumentacja wymagana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szeniu lub w dokumentach zamówienia jest dostępna </w:t>
            </w:r>
            <w:r w:rsidRPr="0080342D">
              <w:rPr>
                <w:rFonts w:asciiTheme="minorHAnsi" w:hAnsiTheme="minorHAnsi" w:cstheme="minorHAnsi"/>
                <w:sz w:val="20"/>
                <w:szCs w:val="20"/>
              </w:rPr>
              <w:lastRenderedPageBreak/>
              <w:t>w formie elektronicznej, proszę wskazać:</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lastRenderedPageBreak/>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w:t>
            </w:r>
            <w:r w:rsidRPr="0080342D">
              <w:rPr>
                <w:rFonts w:asciiTheme="minorHAnsi" w:hAnsiTheme="minorHAnsi" w:cstheme="minorHAnsi"/>
                <w:sz w:val="20"/>
                <w:szCs w:val="20"/>
              </w:rPr>
              <w:t>o</w:t>
            </w:r>
            <w:r w:rsidRPr="0080342D">
              <w:rPr>
                <w:rFonts w:asciiTheme="minorHAnsi" w:hAnsiTheme="minorHAnsi" w:cstheme="minorHAnsi"/>
                <w:sz w:val="20"/>
                <w:szCs w:val="20"/>
              </w:rPr>
              <w:lastRenderedPageBreak/>
              <w:t>kładne dane referencyjne dokumentacji):</w:t>
            </w:r>
            <w:r w:rsidRPr="0080342D">
              <w:rPr>
                <w:rFonts w:asciiTheme="minorHAnsi" w:hAnsiTheme="minorHAnsi" w:cstheme="minorHAnsi"/>
                <w:sz w:val="20"/>
                <w:szCs w:val="20"/>
              </w:rPr>
              <w:br/>
              <w:t>[……][……][……]</w:t>
            </w:r>
            <w:r w:rsidRPr="0080342D">
              <w:rPr>
                <w:rStyle w:val="Odwoanieprzypisudolnego"/>
                <w:rFonts w:asciiTheme="minorHAnsi" w:hAnsiTheme="minorHAnsi" w:cstheme="minorHAnsi"/>
                <w:sz w:val="20"/>
                <w:szCs w:val="20"/>
              </w:rPr>
              <w:footnoteReference w:id="33"/>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Style w:val="NormalBoldChar"/>
                <w:rFonts w:asciiTheme="minorHAnsi" w:eastAsia="Calibri" w:hAnsiTheme="minorHAnsi" w:cstheme="minorHAnsi"/>
                <w:sz w:val="20"/>
                <w:szCs w:val="20"/>
              </w:rPr>
              <w:lastRenderedPageBreak/>
              <w:t>W przypadku gdy ma zastosowanie którakolwiek z podstaw wykluczenia o charakterze wyłącznie kr</w:t>
            </w:r>
            <w:r w:rsidRPr="0080342D">
              <w:rPr>
                <w:rStyle w:val="NormalBoldChar"/>
                <w:rFonts w:asciiTheme="minorHAnsi" w:eastAsia="Calibri" w:hAnsiTheme="minorHAnsi" w:cstheme="minorHAnsi"/>
                <w:sz w:val="20"/>
                <w:szCs w:val="20"/>
              </w:rPr>
              <w:t>a</w:t>
            </w:r>
            <w:r w:rsidRPr="0080342D">
              <w:rPr>
                <w:rStyle w:val="NormalBoldChar"/>
                <w:rFonts w:asciiTheme="minorHAnsi" w:eastAsia="Calibri" w:hAnsiTheme="minorHAnsi" w:cstheme="minorHAnsi"/>
                <w:sz w:val="20"/>
                <w:szCs w:val="20"/>
              </w:rPr>
              <w:t>jowym</w:t>
            </w:r>
            <w:r w:rsidRPr="0080342D">
              <w:rPr>
                <w:rFonts w:asciiTheme="minorHAnsi" w:hAnsiTheme="minorHAnsi" w:cstheme="minorHAnsi"/>
                <w:sz w:val="20"/>
                <w:szCs w:val="20"/>
              </w:rPr>
              <w:t xml:space="preserve">, czy wykonawca przedsięwziął środki w celu samooczyszczenia? </w:t>
            </w:r>
            <w:r w:rsidRPr="0080342D">
              <w:rPr>
                <w:rFonts w:asciiTheme="minorHAnsi" w:hAnsiTheme="minorHAnsi" w:cstheme="minorHAnsi"/>
                <w:sz w:val="20"/>
                <w:szCs w:val="20"/>
              </w:rPr>
              <w:br/>
            </w:r>
            <w:r w:rsidRPr="0080342D">
              <w:rPr>
                <w:rFonts w:asciiTheme="minorHAnsi" w:hAnsiTheme="minorHAnsi" w:cstheme="minorHAnsi"/>
                <w:b/>
                <w:sz w:val="20"/>
                <w:szCs w:val="20"/>
              </w:rPr>
              <w:t>Jeżeli tak</w:t>
            </w:r>
            <w:r w:rsidRPr="0080342D">
              <w:rPr>
                <w:rFonts w:asciiTheme="minorHAnsi" w:hAnsiTheme="minorHAnsi" w:cstheme="minorHAnsi"/>
                <w:sz w:val="20"/>
                <w:szCs w:val="20"/>
              </w:rPr>
              <w:t xml:space="preserve">, proszę opisać przedsięwzięte środki: </w:t>
            </w:r>
          </w:p>
        </w:tc>
        <w:tc>
          <w:tcPr>
            <w:tcW w:w="4645"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bl>
    <w:p w:rsidR="004B1EEB" w:rsidRPr="0080342D" w:rsidRDefault="004B1EEB" w:rsidP="004B1EEB">
      <w:pPr>
        <w:rPr>
          <w:rFonts w:asciiTheme="minorHAnsi" w:hAnsiTheme="minorHAnsi" w:cstheme="minorHAnsi"/>
        </w:rPr>
      </w:pPr>
      <w:r w:rsidRPr="0080342D">
        <w:rPr>
          <w:rFonts w:asciiTheme="minorHAnsi" w:hAnsiTheme="minorHAnsi" w:cstheme="minorHAnsi"/>
        </w:rPr>
        <w:br w:type="page"/>
      </w:r>
    </w:p>
    <w:p w:rsidR="004B1EEB" w:rsidRPr="0080342D" w:rsidRDefault="004B1EEB" w:rsidP="004B1EEB">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IV: Kryteria kwalifikacji</w:t>
      </w:r>
    </w:p>
    <w:p w:rsidR="004B1EEB" w:rsidRPr="0080342D" w:rsidRDefault="004B1EEB" w:rsidP="004B1EEB">
      <w:pPr>
        <w:rPr>
          <w:rFonts w:asciiTheme="minorHAnsi" w:hAnsiTheme="minorHAnsi" w:cstheme="minorHAnsi"/>
          <w:sz w:val="20"/>
          <w:szCs w:val="20"/>
        </w:rPr>
      </w:pPr>
      <w:r w:rsidRPr="0080342D">
        <w:rPr>
          <w:rFonts w:asciiTheme="minorHAnsi" w:hAnsiTheme="minorHAnsi" w:cstheme="minorHAnsi"/>
          <w:sz w:val="20"/>
          <w:szCs w:val="20"/>
        </w:rPr>
        <w:t xml:space="preserve">W odniesieniu do kryteriów kwalifikacji (sekcja </w:t>
      </w:r>
      <w:r w:rsidRPr="0080342D">
        <w:rPr>
          <w:rFonts w:asciiTheme="minorHAnsi" w:hAnsiTheme="minorHAnsi" w:cstheme="minorHAnsi"/>
          <w:sz w:val="20"/>
          <w:szCs w:val="20"/>
        </w:rPr>
        <w:sym w:font="Symbol" w:char="F061"/>
      </w:r>
      <w:r w:rsidRPr="0080342D">
        <w:rPr>
          <w:rFonts w:asciiTheme="minorHAnsi" w:hAnsiTheme="minorHAnsi" w:cstheme="minorHAnsi"/>
          <w:sz w:val="20"/>
          <w:szCs w:val="20"/>
        </w:rPr>
        <w:t xml:space="preserve"> lub sekcje A–D w niniejszej części) wykonawca oświadcza, że:</w:t>
      </w:r>
    </w:p>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sym w:font="Symbol" w:char="F061"/>
      </w:r>
      <w:r w:rsidRPr="0080342D">
        <w:rPr>
          <w:rFonts w:asciiTheme="minorHAnsi" w:hAnsiTheme="minorHAnsi" w:cstheme="minorHAnsi"/>
          <w:b w:val="0"/>
          <w:sz w:val="20"/>
          <w:szCs w:val="20"/>
        </w:rPr>
        <w:t>: Ogólne oświadczenie dotyczące wszystkich kryteriów kwalifikacji</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0342D">
        <w:rPr>
          <w:rFonts w:asciiTheme="minorHAnsi" w:hAnsiTheme="minorHAnsi" w:cstheme="minorHAnsi"/>
          <w:b/>
          <w:w w:val="0"/>
          <w:sz w:val="20"/>
          <w:szCs w:val="20"/>
        </w:rPr>
        <w:sym w:font="Symbol" w:char="F061"/>
      </w:r>
      <w:r w:rsidRPr="0080342D">
        <w:rPr>
          <w:rFonts w:asciiTheme="minorHAnsi" w:hAnsiTheme="minorHAnsi" w:cstheme="minorHAnsi"/>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4B1EEB" w:rsidRPr="0080342D" w:rsidTr="00C42816">
        <w:tc>
          <w:tcPr>
            <w:tcW w:w="4606"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Spełnienie wszystkich wymaganych kryteriów kwal</w:t>
            </w:r>
            <w:r w:rsidRPr="0080342D">
              <w:rPr>
                <w:rFonts w:asciiTheme="minorHAnsi" w:hAnsiTheme="minorHAnsi" w:cstheme="minorHAnsi"/>
                <w:b/>
                <w:sz w:val="20"/>
                <w:szCs w:val="20"/>
              </w:rPr>
              <w:t>i</w:t>
            </w:r>
            <w:r w:rsidRPr="0080342D">
              <w:rPr>
                <w:rFonts w:asciiTheme="minorHAnsi" w:hAnsiTheme="minorHAnsi" w:cstheme="minorHAnsi"/>
                <w:b/>
                <w:sz w:val="20"/>
                <w:szCs w:val="20"/>
              </w:rPr>
              <w:t>fikacji</w:t>
            </w:r>
          </w:p>
        </w:tc>
        <w:tc>
          <w:tcPr>
            <w:tcW w:w="4607"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06"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Spełnia wymagane kryteria kwalifikacji:</w:t>
            </w:r>
          </w:p>
        </w:tc>
        <w:tc>
          <w:tcPr>
            <w:tcW w:w="4607"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w w:val="0"/>
                <w:sz w:val="20"/>
                <w:szCs w:val="20"/>
              </w:rPr>
              <w:t>[] Tak [] Nie</w:t>
            </w:r>
          </w:p>
        </w:tc>
      </w:tr>
    </w:tbl>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A: Kompetencje</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Kompetencje</w:t>
            </w:r>
          </w:p>
        </w:tc>
        <w:tc>
          <w:tcPr>
            <w:tcW w:w="527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b/>
                <w:sz w:val="20"/>
                <w:szCs w:val="20"/>
              </w:rPr>
              <w:t>1) Figuruje w odpowiednim rejestrze zawodowym lub handlowym</w:t>
            </w:r>
            <w:r w:rsidRPr="0080342D">
              <w:rPr>
                <w:rFonts w:asciiTheme="minorHAnsi" w:hAnsiTheme="minorHAnsi" w:cstheme="minorHAnsi"/>
                <w:sz w:val="20"/>
                <w:szCs w:val="20"/>
              </w:rPr>
              <w:t xml:space="preserve"> prowadzonym w państwie członko</w:t>
            </w:r>
            <w:r w:rsidRPr="0080342D">
              <w:rPr>
                <w:rFonts w:asciiTheme="minorHAnsi" w:hAnsiTheme="minorHAnsi" w:cstheme="minorHAnsi"/>
                <w:sz w:val="20"/>
                <w:szCs w:val="20"/>
              </w:rPr>
              <w:t>w</w:t>
            </w:r>
            <w:r w:rsidRPr="0080342D">
              <w:rPr>
                <w:rFonts w:asciiTheme="minorHAnsi" w:hAnsiTheme="minorHAnsi" w:cstheme="minorHAnsi"/>
                <w:sz w:val="20"/>
                <w:szCs w:val="20"/>
              </w:rPr>
              <w:t>skim siedziby wykonawcy</w:t>
            </w:r>
            <w:r w:rsidRPr="0080342D">
              <w:rPr>
                <w:rStyle w:val="Odwoanieprzypisudolnego"/>
                <w:rFonts w:asciiTheme="minorHAnsi" w:hAnsiTheme="minorHAnsi" w:cstheme="minorHAnsi"/>
                <w:sz w:val="20"/>
                <w:szCs w:val="20"/>
              </w:rPr>
              <w:footnoteReference w:id="34"/>
            </w:r>
            <w:r w:rsidRPr="0080342D">
              <w:rPr>
                <w:rFonts w:asciiTheme="minorHAnsi" w:hAnsiTheme="minorHAnsi" w:cstheme="minorHAnsi"/>
                <w:sz w:val="20"/>
                <w:szCs w:val="20"/>
              </w:rPr>
              <w:t>:</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4B1EEB" w:rsidRPr="0080342D" w:rsidRDefault="004B1EEB" w:rsidP="00C42816">
            <w:pPr>
              <w:rPr>
                <w:rFonts w:asciiTheme="minorHAnsi" w:hAnsiTheme="minorHAnsi" w:cstheme="minorHAnsi"/>
                <w:w w:val="0"/>
                <w:sz w:val="20"/>
                <w:szCs w:val="20"/>
              </w:rPr>
            </w:pP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2) W odniesieniu do zamówień publicznych na usługi:</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Czy konieczne jest </w:t>
            </w:r>
            <w:r w:rsidRPr="0080342D">
              <w:rPr>
                <w:rFonts w:asciiTheme="minorHAnsi" w:hAnsiTheme="minorHAnsi" w:cstheme="minorHAnsi"/>
                <w:b/>
                <w:sz w:val="20"/>
                <w:szCs w:val="20"/>
              </w:rPr>
              <w:t>posiadanie</w:t>
            </w:r>
            <w:r w:rsidRPr="0080342D">
              <w:rPr>
                <w:rFonts w:asciiTheme="minorHAnsi" w:hAnsiTheme="minorHAnsi" w:cstheme="minorHAnsi"/>
                <w:sz w:val="20"/>
                <w:szCs w:val="20"/>
              </w:rPr>
              <w:t xml:space="preserve"> określonego </w:t>
            </w:r>
            <w:r w:rsidRPr="0080342D">
              <w:rPr>
                <w:rFonts w:asciiTheme="minorHAnsi" w:hAnsiTheme="minorHAnsi" w:cstheme="minorHAnsi"/>
                <w:b/>
                <w:sz w:val="20"/>
                <w:szCs w:val="20"/>
              </w:rPr>
              <w:t>zezwol</w:t>
            </w:r>
            <w:r w:rsidRPr="0080342D">
              <w:rPr>
                <w:rFonts w:asciiTheme="minorHAnsi" w:hAnsiTheme="minorHAnsi" w:cstheme="minorHAnsi"/>
                <w:b/>
                <w:sz w:val="20"/>
                <w:szCs w:val="20"/>
              </w:rPr>
              <w:t>e</w:t>
            </w:r>
            <w:r w:rsidRPr="0080342D">
              <w:rPr>
                <w:rFonts w:asciiTheme="minorHAnsi" w:hAnsiTheme="minorHAnsi" w:cstheme="minorHAnsi"/>
                <w:b/>
                <w:sz w:val="20"/>
                <w:szCs w:val="20"/>
              </w:rPr>
              <w:t>nia lub bycie członkiem</w:t>
            </w:r>
            <w:r w:rsidRPr="0080342D">
              <w:rPr>
                <w:rFonts w:asciiTheme="minorHAnsi" w:hAnsiTheme="minorHAnsi" w:cstheme="minorHAnsi"/>
                <w:sz w:val="20"/>
                <w:szCs w:val="20"/>
              </w:rPr>
              <w:t xml:space="preserve"> określonej organizacji, aby mieć możliwość świadczenia usługi, o której mowa, w państwie siedziby wykonawcy? </w:t>
            </w:r>
            <w:r w:rsidRPr="0080342D">
              <w:rPr>
                <w:rFonts w:asciiTheme="minorHAnsi" w:hAnsiTheme="minorHAnsi" w:cstheme="minorHAnsi"/>
                <w:sz w:val="20"/>
                <w:szCs w:val="20"/>
              </w:rPr>
              <w:br/>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4B1EEB" w:rsidRPr="0080342D" w:rsidRDefault="004B1EEB" w:rsidP="00C42816">
            <w:pPr>
              <w:rPr>
                <w:rFonts w:asciiTheme="minorHAnsi" w:hAnsiTheme="minorHAnsi" w:cstheme="minorHAnsi"/>
                <w:w w:val="0"/>
                <w:sz w:val="20"/>
                <w:szCs w:val="20"/>
              </w:rPr>
            </w:pPr>
            <w:r w:rsidRPr="0080342D">
              <w:rPr>
                <w:rFonts w:asciiTheme="minorHAnsi" w:hAnsiTheme="minorHAnsi" w:cstheme="minorHAnsi"/>
                <w:w w:val="0"/>
                <w:sz w:val="20"/>
                <w:szCs w:val="20"/>
              </w:rPr>
              <w:b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Jeżeli tak, proszę określić, o jakie zezwolenie lub status czło</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kowski chodzi, i wskazać, czy wykonawca je posiada: [ …] []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bl>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B: Sytuacja ekonomiczna i finansowa</w:t>
      </w:r>
    </w:p>
    <w:p w:rsidR="004B1EEB" w:rsidRPr="0080342D" w:rsidRDefault="004B1EEB" w:rsidP="004B1EEB">
      <w:pPr>
        <w:pBdr>
          <w:top w:val="single" w:sz="4" w:space="1" w:color="auto"/>
          <w:left w:val="single" w:sz="4" w:space="4" w:color="auto"/>
          <w:bottom w:val="single" w:sz="4" w:space="1" w:color="auto"/>
          <w:right w:val="single" w:sz="4" w:space="11"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416"/>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Sytuacja ekonomiczna i finansowa</w:t>
            </w:r>
          </w:p>
        </w:tc>
        <w:tc>
          <w:tcPr>
            <w:tcW w:w="5416"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1a) Jego („ogólny”) </w:t>
            </w:r>
            <w:r w:rsidRPr="0080342D">
              <w:rPr>
                <w:rFonts w:asciiTheme="minorHAnsi" w:hAnsiTheme="minorHAnsi" w:cstheme="minorHAnsi"/>
                <w:b/>
                <w:sz w:val="20"/>
                <w:szCs w:val="20"/>
              </w:rPr>
              <w:t>roczny obrót</w:t>
            </w:r>
            <w:r w:rsidRPr="0080342D">
              <w:rPr>
                <w:rFonts w:asciiTheme="minorHAnsi" w:hAnsiTheme="minorHAnsi" w:cstheme="minorHAnsi"/>
                <w:sz w:val="20"/>
                <w:szCs w:val="20"/>
              </w:rPr>
              <w:t xml:space="preserve"> w ciągu określonej liczby lat obrotowych wymaganej w stosownym ogł</w:t>
            </w:r>
            <w:r w:rsidRPr="0080342D">
              <w:rPr>
                <w:rFonts w:asciiTheme="minorHAnsi" w:hAnsiTheme="minorHAnsi" w:cstheme="minorHAnsi"/>
                <w:sz w:val="20"/>
                <w:szCs w:val="20"/>
              </w:rPr>
              <w:t>o</w:t>
            </w:r>
            <w:r w:rsidRPr="0080342D">
              <w:rPr>
                <w:rFonts w:asciiTheme="minorHAnsi" w:hAnsiTheme="minorHAnsi" w:cstheme="minorHAnsi"/>
                <w:sz w:val="20"/>
                <w:szCs w:val="20"/>
              </w:rPr>
              <w:t>szeniu lub dokumentach zamówienia jest następujący</w:t>
            </w:r>
            <w:r w:rsidRPr="0080342D">
              <w:rPr>
                <w:rFonts w:asciiTheme="minorHAnsi" w:hAnsiTheme="minorHAnsi" w:cstheme="minorHAnsi"/>
                <w:b/>
                <w:sz w:val="20"/>
                <w:szCs w:val="20"/>
              </w:rPr>
              <w:t>:</w:t>
            </w:r>
            <w:r w:rsidRPr="0080342D">
              <w:rPr>
                <w:rFonts w:asciiTheme="minorHAnsi" w:hAnsiTheme="minorHAnsi" w:cstheme="minorHAnsi"/>
                <w:b/>
                <w:sz w:val="20"/>
                <w:szCs w:val="20"/>
              </w:rPr>
              <w:br/>
              <w:t>i/lub</w:t>
            </w:r>
            <w:r w:rsidRPr="0080342D">
              <w:rPr>
                <w:rFonts w:asciiTheme="minorHAnsi" w:hAnsiTheme="minorHAnsi" w:cstheme="minorHAnsi"/>
                <w:sz w:val="20"/>
                <w:szCs w:val="20"/>
              </w:rPr>
              <w:br/>
              <w:t xml:space="preserve">1b)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ciągu określonej liczby lat wymaganej w stosownym ogłoszeniu lub dok</w:t>
            </w:r>
            <w:r w:rsidRPr="0080342D">
              <w:rPr>
                <w:rFonts w:asciiTheme="minorHAnsi" w:hAnsiTheme="minorHAnsi" w:cstheme="minorHAnsi"/>
                <w:b/>
                <w:sz w:val="20"/>
                <w:szCs w:val="20"/>
              </w:rPr>
              <w:t>u</w:t>
            </w:r>
            <w:r w:rsidRPr="0080342D">
              <w:rPr>
                <w:rFonts w:asciiTheme="minorHAnsi" w:hAnsiTheme="minorHAnsi" w:cstheme="minorHAnsi"/>
                <w:b/>
                <w:sz w:val="20"/>
                <w:szCs w:val="20"/>
              </w:rPr>
              <w:t>mentach zamówienia jest następujący</w:t>
            </w:r>
            <w:r w:rsidRPr="0080342D">
              <w:rPr>
                <w:rStyle w:val="Odwoanieprzypisudolnego"/>
                <w:rFonts w:asciiTheme="minorHAnsi" w:hAnsiTheme="minorHAnsi" w:cstheme="minorHAnsi"/>
                <w:b/>
                <w:sz w:val="20"/>
                <w:szCs w:val="20"/>
              </w:rPr>
              <w:footnoteReference w:id="35"/>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w:t>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p>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(adres internetowy, wydający urząd lub organ, dokładne dane referencyjne dokumentacji):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2a) Jego roczny („specyficzny”) </w:t>
            </w:r>
            <w:r w:rsidRPr="0080342D">
              <w:rPr>
                <w:rFonts w:asciiTheme="minorHAnsi" w:hAnsiTheme="minorHAnsi" w:cstheme="minorHAnsi"/>
                <w:b/>
                <w:sz w:val="20"/>
                <w:szCs w:val="20"/>
              </w:rPr>
              <w:t>obrót w obszarze działalności gospodarczej objętym zamówieniem</w:t>
            </w:r>
            <w:r w:rsidRPr="0080342D">
              <w:rPr>
                <w:rFonts w:asciiTheme="minorHAnsi" w:hAnsiTheme="minorHAnsi" w:cstheme="minorHAnsi"/>
                <w:sz w:val="20"/>
                <w:szCs w:val="20"/>
              </w:rPr>
              <w:t xml:space="preserve"> i określonym w stosownym ogłoszeniu lub dokume</w:t>
            </w:r>
            <w:r w:rsidRPr="0080342D">
              <w:rPr>
                <w:rFonts w:asciiTheme="minorHAnsi" w:hAnsiTheme="minorHAnsi" w:cstheme="minorHAnsi"/>
                <w:sz w:val="20"/>
                <w:szCs w:val="20"/>
              </w:rPr>
              <w:t>n</w:t>
            </w:r>
            <w:r w:rsidRPr="0080342D">
              <w:rPr>
                <w:rFonts w:asciiTheme="minorHAnsi" w:hAnsiTheme="minorHAnsi" w:cstheme="minorHAnsi"/>
                <w:sz w:val="20"/>
                <w:szCs w:val="20"/>
              </w:rPr>
              <w:lastRenderedPageBreak/>
              <w:t>tach zamówienia w ciągu wymaganej liczby lat obr</w:t>
            </w:r>
            <w:r w:rsidRPr="0080342D">
              <w:rPr>
                <w:rFonts w:asciiTheme="minorHAnsi" w:hAnsiTheme="minorHAnsi" w:cstheme="minorHAnsi"/>
                <w:sz w:val="20"/>
                <w:szCs w:val="20"/>
              </w:rPr>
              <w:t>o</w:t>
            </w:r>
            <w:r w:rsidRPr="0080342D">
              <w:rPr>
                <w:rFonts w:asciiTheme="minorHAnsi" w:hAnsiTheme="minorHAnsi" w:cstheme="minorHAnsi"/>
                <w:sz w:val="20"/>
                <w:szCs w:val="20"/>
              </w:rPr>
              <w:t>towych jest następujący:</w:t>
            </w:r>
            <w:r w:rsidRPr="0080342D">
              <w:rPr>
                <w:rFonts w:asciiTheme="minorHAnsi" w:hAnsiTheme="minorHAnsi" w:cstheme="minorHAnsi"/>
                <w:sz w:val="20"/>
                <w:szCs w:val="20"/>
              </w:rPr>
              <w:br/>
            </w:r>
            <w:r w:rsidRPr="0080342D">
              <w:rPr>
                <w:rFonts w:asciiTheme="minorHAnsi" w:hAnsiTheme="minorHAnsi" w:cstheme="minorHAnsi"/>
                <w:b/>
                <w:sz w:val="20"/>
                <w:szCs w:val="20"/>
              </w:rPr>
              <w:t>i/lub</w:t>
            </w:r>
            <w:r w:rsidRPr="0080342D">
              <w:rPr>
                <w:rFonts w:asciiTheme="minorHAnsi" w:hAnsiTheme="minorHAnsi" w:cstheme="minorHAnsi"/>
                <w:b/>
                <w:sz w:val="20"/>
                <w:szCs w:val="20"/>
              </w:rPr>
              <w:br/>
            </w:r>
            <w:r w:rsidRPr="0080342D">
              <w:rPr>
                <w:rFonts w:asciiTheme="minorHAnsi" w:hAnsiTheme="minorHAnsi" w:cstheme="minorHAnsi"/>
                <w:sz w:val="20"/>
                <w:szCs w:val="20"/>
              </w:rPr>
              <w:t xml:space="preserve">2b) Jego </w:t>
            </w:r>
            <w:r w:rsidRPr="0080342D">
              <w:rPr>
                <w:rFonts w:asciiTheme="minorHAnsi" w:hAnsiTheme="minorHAnsi" w:cstheme="minorHAnsi"/>
                <w:b/>
                <w:sz w:val="20"/>
                <w:szCs w:val="20"/>
              </w:rPr>
              <w:t>średni</w:t>
            </w:r>
            <w:r w:rsidRPr="0080342D">
              <w:rPr>
                <w:rFonts w:asciiTheme="minorHAnsi" w:hAnsiTheme="minorHAnsi" w:cstheme="minorHAnsi"/>
                <w:sz w:val="20"/>
                <w:szCs w:val="20"/>
              </w:rPr>
              <w:t xml:space="preserve"> roczny </w:t>
            </w:r>
            <w:r w:rsidRPr="0080342D">
              <w:rPr>
                <w:rFonts w:asciiTheme="minorHAnsi" w:hAnsiTheme="minorHAnsi" w:cstheme="minorHAnsi"/>
                <w:b/>
                <w:sz w:val="20"/>
                <w:szCs w:val="20"/>
              </w:rPr>
              <w:t>obrót w przedmiotowym o</w:t>
            </w:r>
            <w:r w:rsidRPr="0080342D">
              <w:rPr>
                <w:rFonts w:asciiTheme="minorHAnsi" w:hAnsiTheme="minorHAnsi" w:cstheme="minorHAnsi"/>
                <w:b/>
                <w:sz w:val="20"/>
                <w:szCs w:val="20"/>
              </w:rPr>
              <w:t>b</w:t>
            </w:r>
            <w:r w:rsidRPr="0080342D">
              <w:rPr>
                <w:rFonts w:asciiTheme="minorHAnsi" w:hAnsiTheme="minorHAnsi" w:cstheme="minorHAnsi"/>
                <w:b/>
                <w:sz w:val="20"/>
                <w:szCs w:val="20"/>
              </w:rPr>
              <w:t>szarze i w ciągu określonej liczby lat wymaganej w stosownym ogłoszeniu lub dokumentach zamówi</w:t>
            </w:r>
            <w:r w:rsidRPr="0080342D">
              <w:rPr>
                <w:rFonts w:asciiTheme="minorHAnsi" w:hAnsiTheme="minorHAnsi" w:cstheme="minorHAnsi"/>
                <w:b/>
                <w:sz w:val="20"/>
                <w:szCs w:val="20"/>
              </w:rPr>
              <w:t>e</w:t>
            </w:r>
            <w:r w:rsidRPr="0080342D">
              <w:rPr>
                <w:rFonts w:asciiTheme="minorHAnsi" w:hAnsiTheme="minorHAnsi" w:cstheme="minorHAnsi"/>
                <w:b/>
                <w:sz w:val="20"/>
                <w:szCs w:val="20"/>
              </w:rPr>
              <w:t>nia jest następujący</w:t>
            </w:r>
            <w:r w:rsidRPr="0080342D">
              <w:rPr>
                <w:rStyle w:val="Odwoanieprzypisudolnego"/>
                <w:rFonts w:asciiTheme="minorHAnsi" w:hAnsiTheme="minorHAnsi" w:cstheme="minorHAnsi"/>
                <w:b/>
                <w:sz w:val="20"/>
                <w:szCs w:val="20"/>
              </w:rPr>
              <w:footnoteReference w:id="36"/>
            </w:r>
            <w:r w:rsidRPr="0080342D">
              <w:rPr>
                <w:rFonts w:asciiTheme="minorHAnsi" w:hAnsiTheme="minorHAnsi" w:cstheme="minorHAnsi"/>
                <w:b/>
                <w:sz w:val="20"/>
                <w:szCs w:val="20"/>
              </w:rPr>
              <w:t>:</w:t>
            </w:r>
            <w:r w:rsidRPr="0080342D">
              <w:rPr>
                <w:rFonts w:asciiTheme="minorHAnsi" w:hAnsiTheme="minorHAnsi" w:cstheme="minorHAnsi"/>
                <w:b/>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416"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lastRenderedPageBreak/>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t>rok: [……] obrót: [……] […] waluta</w:t>
            </w:r>
            <w:r w:rsidRPr="0080342D">
              <w:rPr>
                <w:rFonts w:asciiTheme="minorHAnsi" w:hAnsiTheme="minorHAnsi" w:cstheme="minorHAnsi"/>
                <w:sz w:val="20"/>
                <w:szCs w:val="20"/>
              </w:rPr>
              <w:br/>
            </w: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(liczba lat, średni obrót)</w:t>
            </w:r>
            <w:r w:rsidRPr="0080342D">
              <w:rPr>
                <w:rFonts w:asciiTheme="minorHAnsi" w:hAnsiTheme="minorHAnsi" w:cstheme="minorHAnsi"/>
                <w:b/>
                <w:sz w:val="20"/>
                <w:szCs w:val="20"/>
              </w:rPr>
              <w:t>:</w:t>
            </w:r>
            <w:r w:rsidRPr="0080342D">
              <w:rPr>
                <w:rFonts w:asciiTheme="minorHAnsi" w:hAnsiTheme="minorHAnsi" w:cstheme="minorHAnsi"/>
                <w:sz w:val="20"/>
                <w:szCs w:val="20"/>
              </w:rPr>
              <w:t xml:space="preserve"> [……], [……] […] waluta</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lastRenderedPageBreak/>
              <w:t>3) W przypadku gdy informacje dotyczące obrotu (ogólnego lub specyficznego) nie są dostępne za cały wymagany okres, proszę podać datę założenia prze</w:t>
            </w:r>
            <w:r w:rsidRPr="0080342D">
              <w:rPr>
                <w:rFonts w:asciiTheme="minorHAnsi" w:hAnsiTheme="minorHAnsi" w:cstheme="minorHAnsi"/>
                <w:sz w:val="20"/>
                <w:szCs w:val="20"/>
              </w:rPr>
              <w:t>d</w:t>
            </w:r>
            <w:r w:rsidRPr="0080342D">
              <w:rPr>
                <w:rFonts w:asciiTheme="minorHAnsi" w:hAnsiTheme="minorHAnsi" w:cstheme="minorHAnsi"/>
                <w:sz w:val="20"/>
                <w:szCs w:val="20"/>
              </w:rPr>
              <w:t>siębiorstwa wykonawcy lub rozpoczęcia działalności przez wykonawcę:</w:t>
            </w:r>
          </w:p>
        </w:tc>
        <w:tc>
          <w:tcPr>
            <w:tcW w:w="5416"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4) W odniesieniu do </w:t>
            </w:r>
            <w:r w:rsidRPr="0080342D">
              <w:rPr>
                <w:rFonts w:asciiTheme="minorHAnsi" w:hAnsiTheme="minorHAnsi" w:cstheme="minorHAnsi"/>
                <w:b/>
                <w:sz w:val="20"/>
                <w:szCs w:val="20"/>
              </w:rPr>
              <w:t>wskaźników finansowych</w:t>
            </w:r>
            <w:r w:rsidRPr="0080342D">
              <w:rPr>
                <w:rStyle w:val="Odwoanieprzypisudolnego"/>
                <w:rFonts w:asciiTheme="minorHAnsi" w:hAnsiTheme="minorHAnsi" w:cstheme="minorHAnsi"/>
                <w:b/>
                <w:sz w:val="20"/>
                <w:szCs w:val="20"/>
              </w:rPr>
              <w:footnoteReference w:id="37"/>
            </w:r>
            <w:r w:rsidRPr="0080342D">
              <w:rPr>
                <w:rFonts w:asciiTheme="minorHAnsi" w:hAnsiTheme="minorHAnsi" w:cstheme="minorHAnsi"/>
                <w:sz w:val="20"/>
                <w:szCs w:val="20"/>
              </w:rPr>
              <w:t xml:space="preserve"> okr</w:t>
            </w:r>
            <w:r w:rsidRPr="0080342D">
              <w:rPr>
                <w:rFonts w:asciiTheme="minorHAnsi" w:hAnsiTheme="minorHAnsi" w:cstheme="minorHAnsi"/>
                <w:sz w:val="20"/>
                <w:szCs w:val="20"/>
              </w:rPr>
              <w:t>e</w:t>
            </w:r>
            <w:r w:rsidRPr="0080342D">
              <w:rPr>
                <w:rFonts w:asciiTheme="minorHAnsi" w:hAnsiTheme="minorHAnsi" w:cstheme="minorHAnsi"/>
                <w:sz w:val="20"/>
                <w:szCs w:val="20"/>
              </w:rPr>
              <w:t>ślonych w stosownym ogłoszeniu lub dokumentach zamówienia wykonawca oświadcza, że aktualna(-e) wartość(-ci) wymaganego(-ych) wskaźnika(-ów) jest (są) następująca(-e):</w:t>
            </w:r>
            <w:r w:rsidRPr="0080342D">
              <w:rPr>
                <w:rFonts w:asciiTheme="minorHAnsi" w:hAnsiTheme="minorHAnsi" w:cstheme="minorHAnsi"/>
                <w:sz w:val="20"/>
                <w:szCs w:val="20"/>
              </w:rPr>
              <w:br/>
              <w:t>Jeżeli odnośna dokumentacja jest dostępna w formie elektronicznej, proszę wskazać:</w:t>
            </w:r>
          </w:p>
        </w:tc>
        <w:tc>
          <w:tcPr>
            <w:tcW w:w="5416"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(określenie wymaganego wskaźnika – stosunek X do Y</w:t>
            </w:r>
            <w:r w:rsidRPr="0080342D">
              <w:rPr>
                <w:rStyle w:val="Odwoanieprzypisudolnego"/>
                <w:rFonts w:asciiTheme="minorHAnsi" w:hAnsiTheme="minorHAnsi" w:cstheme="minorHAnsi"/>
                <w:sz w:val="20"/>
                <w:szCs w:val="20"/>
              </w:rPr>
              <w:footnoteReference w:id="38"/>
            </w:r>
            <w:r w:rsidRPr="0080342D">
              <w:rPr>
                <w:rFonts w:asciiTheme="minorHAnsi" w:hAnsiTheme="minorHAnsi" w:cstheme="minorHAnsi"/>
                <w:sz w:val="20"/>
                <w:szCs w:val="20"/>
              </w:rPr>
              <w:t xml:space="preserve"> – oraz wartość):</w:t>
            </w:r>
            <w:r w:rsidRPr="0080342D">
              <w:rPr>
                <w:rFonts w:asciiTheme="minorHAnsi" w:hAnsiTheme="minorHAnsi" w:cstheme="minorHAnsi"/>
                <w:sz w:val="20"/>
                <w:szCs w:val="20"/>
              </w:rPr>
              <w:br/>
              <w:t>[……], [……]</w:t>
            </w:r>
            <w:r w:rsidRPr="0080342D">
              <w:rPr>
                <w:rStyle w:val="Odwoanieprzypisudolnego"/>
                <w:rFonts w:asciiTheme="minorHAnsi" w:hAnsiTheme="minorHAnsi" w:cstheme="minorHAnsi"/>
                <w:sz w:val="20"/>
                <w:szCs w:val="20"/>
              </w:rPr>
              <w:footnoteReference w:id="39"/>
            </w:r>
            <w:r w:rsidRPr="0080342D">
              <w:rPr>
                <w:rFonts w:asciiTheme="minorHAnsi" w:hAnsiTheme="minorHAnsi" w:cstheme="minorHAnsi"/>
                <w:sz w:val="20"/>
                <w:szCs w:val="20"/>
              </w:rPr>
              <w:br/>
            </w:r>
            <w:r w:rsidRPr="0080342D">
              <w:rPr>
                <w:rFonts w:asciiTheme="minorHAnsi" w:hAnsiTheme="minorHAnsi" w:cstheme="minorHAnsi"/>
                <w:i/>
                <w:sz w:val="20"/>
                <w:szCs w:val="20"/>
              </w:rPr>
              <w:br/>
            </w:r>
            <w:r w:rsidRPr="0080342D">
              <w:rPr>
                <w:rFonts w:asciiTheme="minorHAnsi" w:hAnsiTheme="minorHAnsi" w:cstheme="minorHAnsi"/>
                <w:i/>
                <w:sz w:val="20"/>
                <w:szCs w:val="20"/>
              </w:rPr>
              <w:br/>
            </w:r>
            <w:r w:rsidRPr="0080342D">
              <w:rPr>
                <w:rFonts w:asciiTheme="minorHAnsi" w:hAnsiTheme="minorHAnsi" w:cstheme="minorHAnsi"/>
                <w:sz w:val="20"/>
                <w:szCs w:val="20"/>
              </w:rPr>
              <w:t>(adres internetowy, wydający urząd lub organ, dokładne dane referencyjne dokumentacji):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5) W ramach </w:t>
            </w:r>
            <w:r w:rsidRPr="0080342D">
              <w:rPr>
                <w:rFonts w:asciiTheme="minorHAnsi" w:hAnsiTheme="minorHAnsi" w:cstheme="minorHAnsi"/>
                <w:b/>
                <w:sz w:val="20"/>
                <w:szCs w:val="20"/>
              </w:rPr>
              <w:t>ubezpieczenia z tytułu ryzyka zawod</w:t>
            </w:r>
            <w:r w:rsidRPr="0080342D">
              <w:rPr>
                <w:rFonts w:asciiTheme="minorHAnsi" w:hAnsiTheme="minorHAnsi" w:cstheme="minorHAnsi"/>
                <w:b/>
                <w:sz w:val="20"/>
                <w:szCs w:val="20"/>
              </w:rPr>
              <w:t>o</w:t>
            </w:r>
            <w:r w:rsidRPr="0080342D">
              <w:rPr>
                <w:rFonts w:asciiTheme="minorHAnsi" w:hAnsiTheme="minorHAnsi" w:cstheme="minorHAnsi"/>
                <w:b/>
                <w:sz w:val="20"/>
                <w:szCs w:val="20"/>
              </w:rPr>
              <w:t>wego</w:t>
            </w:r>
            <w:r w:rsidRPr="0080342D">
              <w:rPr>
                <w:rFonts w:asciiTheme="minorHAnsi" w:hAnsiTheme="minorHAnsi" w:cstheme="minorHAnsi"/>
                <w:sz w:val="20"/>
                <w:szCs w:val="20"/>
              </w:rPr>
              <w:t xml:space="preserve"> wykonawca jest ubezpieczony na następującą kwotę:</w:t>
            </w:r>
            <w:r w:rsidRPr="0080342D">
              <w:rPr>
                <w:rFonts w:asciiTheme="minorHAnsi" w:hAnsiTheme="minorHAnsi" w:cstheme="minorHAnsi"/>
                <w:sz w:val="20"/>
                <w:szCs w:val="20"/>
              </w:rPr>
              <w:br/>
            </w:r>
            <w:r w:rsidRPr="0080342D">
              <w:rPr>
                <w:rStyle w:val="NormalBoldChar"/>
                <w:rFonts w:asciiTheme="minorHAnsi" w:eastAsia="Calibri" w:hAnsiTheme="minorHAnsi" w:cstheme="minorHAnsi"/>
                <w:sz w:val="20"/>
                <w:szCs w:val="20"/>
              </w:rPr>
              <w:t>Jeżeli t</w:t>
            </w:r>
            <w:r w:rsidRPr="0080342D">
              <w:rPr>
                <w:rFonts w:asciiTheme="minorHAnsi" w:hAnsiTheme="minorHAnsi" w:cstheme="minorHAnsi"/>
                <w:sz w:val="20"/>
                <w:szCs w:val="20"/>
              </w:rPr>
              <w:t>e informacje są dostępne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 waluta</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6) W odniesieniu do </w:t>
            </w:r>
            <w:r w:rsidRPr="0080342D">
              <w:rPr>
                <w:rFonts w:asciiTheme="minorHAnsi" w:hAnsiTheme="minorHAnsi" w:cstheme="minorHAnsi"/>
                <w:b/>
                <w:sz w:val="20"/>
                <w:szCs w:val="20"/>
              </w:rPr>
              <w:t>innych ewentualnych wymogów ekonomicznych lub finansowych</w:t>
            </w:r>
            <w:r w:rsidRPr="0080342D">
              <w:rPr>
                <w:rFonts w:asciiTheme="minorHAnsi" w:hAnsiTheme="minorHAnsi" w:cstheme="minorHAnsi"/>
                <w:sz w:val="20"/>
                <w:szCs w:val="20"/>
              </w:rPr>
              <w:t>, które mogły zostać określone w stosownym ogłoszeniu lub dokumentach zamówienia, wykonawca oświadcza, że</w:t>
            </w:r>
            <w:r w:rsidRPr="0080342D">
              <w:rPr>
                <w:rFonts w:asciiTheme="minorHAnsi" w:hAnsiTheme="minorHAnsi" w:cstheme="minorHAnsi"/>
                <w:sz w:val="20"/>
                <w:szCs w:val="20"/>
              </w:rPr>
              <w:br/>
              <w:t xml:space="preserve">Jeżeli odnośna dokumentacja, która </w:t>
            </w:r>
            <w:r w:rsidRPr="0080342D">
              <w:rPr>
                <w:rFonts w:asciiTheme="minorHAnsi" w:hAnsiTheme="minorHAnsi" w:cstheme="minorHAnsi"/>
                <w:b/>
                <w:sz w:val="20"/>
                <w:szCs w:val="20"/>
              </w:rPr>
              <w:t>mogła</w:t>
            </w:r>
            <w:r w:rsidRPr="0080342D">
              <w:rPr>
                <w:rFonts w:asciiTheme="minorHAnsi" w:hAnsiTheme="minorHAnsi" w:cstheme="minorHAnsi"/>
                <w:sz w:val="20"/>
                <w:szCs w:val="20"/>
              </w:rPr>
              <w:t xml:space="preserve"> zostać określona w stosownym ogłoszeniu lub w dokume</w:t>
            </w:r>
            <w:r w:rsidRPr="0080342D">
              <w:rPr>
                <w:rFonts w:asciiTheme="minorHAnsi" w:hAnsiTheme="minorHAnsi" w:cstheme="minorHAnsi"/>
                <w:sz w:val="20"/>
                <w:szCs w:val="20"/>
              </w:rPr>
              <w:t>n</w:t>
            </w:r>
            <w:r w:rsidRPr="0080342D">
              <w:rPr>
                <w:rFonts w:asciiTheme="minorHAnsi" w:hAnsiTheme="minorHAnsi" w:cstheme="minorHAnsi"/>
                <w:sz w:val="20"/>
                <w:szCs w:val="20"/>
              </w:rPr>
              <w:t>tach zamówienia, jest dostępna w formie elektronic</w:t>
            </w:r>
            <w:r w:rsidRPr="0080342D">
              <w:rPr>
                <w:rFonts w:asciiTheme="minorHAnsi" w:hAnsiTheme="minorHAnsi" w:cstheme="minorHAnsi"/>
                <w:sz w:val="20"/>
                <w:szCs w:val="20"/>
              </w:rPr>
              <w:t>z</w:t>
            </w:r>
            <w:r w:rsidRPr="0080342D">
              <w:rPr>
                <w:rFonts w:asciiTheme="minorHAnsi" w:hAnsiTheme="minorHAnsi" w:cstheme="minorHAnsi"/>
                <w:sz w:val="20"/>
                <w:szCs w:val="20"/>
              </w:rPr>
              <w:t>nej, proszę wskazać:</w:t>
            </w:r>
          </w:p>
        </w:tc>
        <w:tc>
          <w:tcPr>
            <w:tcW w:w="5416"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4B1EEB" w:rsidRPr="0080342D" w:rsidRDefault="004B1EEB" w:rsidP="004B1EEB">
      <w:pPr>
        <w:pStyle w:val="SectionTitle"/>
        <w:rPr>
          <w:rFonts w:asciiTheme="minorHAnsi" w:hAnsiTheme="minorHAnsi" w:cstheme="minorHAnsi"/>
          <w:b w:val="0"/>
          <w:sz w:val="20"/>
          <w:szCs w:val="20"/>
        </w:rPr>
      </w:pPr>
      <w:r w:rsidRPr="0080342D">
        <w:rPr>
          <w:rFonts w:asciiTheme="minorHAnsi" w:hAnsiTheme="minorHAnsi" w:cstheme="minorHAnsi"/>
          <w:b w:val="0"/>
          <w:sz w:val="20"/>
          <w:szCs w:val="20"/>
        </w:rPr>
        <w:t>C: Zdolność techniczna i zawodowa</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danych kryteriów kwalifikacji w stosownym ogłoszeniu lub w dokumentach zamówienia, o których mowa w ogłoszeniu.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rPr>
            </w:pPr>
            <w:bookmarkStart w:id="27" w:name="_DV_M4300"/>
            <w:bookmarkStart w:id="28" w:name="_DV_M4301"/>
            <w:bookmarkEnd w:id="27"/>
            <w:bookmarkEnd w:id="28"/>
            <w:r w:rsidRPr="0080342D">
              <w:rPr>
                <w:rFonts w:asciiTheme="minorHAnsi" w:hAnsiTheme="minorHAnsi" w:cstheme="minorHAnsi"/>
                <w:b/>
                <w:sz w:val="20"/>
                <w:szCs w:val="20"/>
              </w:rPr>
              <w:t>Zdolność techniczna i zawodowa</w:t>
            </w:r>
          </w:p>
        </w:tc>
        <w:tc>
          <w:tcPr>
            <w:tcW w:w="5274" w:type="dxa"/>
            <w:shd w:val="clear" w:color="auto" w:fill="auto"/>
          </w:tcPr>
          <w:p w:rsidR="004B1EEB" w:rsidRPr="0080342D" w:rsidRDefault="004B1EEB" w:rsidP="00C42816">
            <w:pPr>
              <w:rPr>
                <w:rFonts w:asciiTheme="minorHAnsi" w:hAnsiTheme="minorHAnsi" w:cstheme="minorHAnsi"/>
                <w:b/>
                <w:sz w:val="20"/>
                <w:szCs w:val="20"/>
              </w:rPr>
            </w:pPr>
            <w:r w:rsidRPr="0080342D">
              <w:rPr>
                <w:rFonts w:asciiTheme="minorHAnsi" w:hAnsiTheme="minorHAnsi" w:cstheme="minorHAnsi"/>
                <w:b/>
                <w:sz w:val="20"/>
                <w:szCs w:val="20"/>
              </w:rPr>
              <w:t>Odpowiedź:</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 xml:space="preserve">1a) Jedynie w odniesieniu do </w:t>
            </w:r>
            <w:r w:rsidRPr="0080342D">
              <w:rPr>
                <w:rFonts w:asciiTheme="minorHAnsi" w:hAnsiTheme="minorHAnsi" w:cstheme="minorHAnsi"/>
                <w:b/>
                <w:sz w:val="20"/>
                <w:szCs w:val="20"/>
                <w:shd w:val="clear" w:color="auto" w:fill="FFFFFF"/>
              </w:rPr>
              <w:t>zamówień publicznych na roboty budowlane</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40"/>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wykonał nast</w:t>
            </w:r>
            <w:r w:rsidRPr="0080342D">
              <w:rPr>
                <w:rFonts w:asciiTheme="minorHAnsi" w:hAnsiTheme="minorHAnsi" w:cstheme="minorHAnsi"/>
                <w:b/>
                <w:sz w:val="20"/>
                <w:szCs w:val="20"/>
              </w:rPr>
              <w:t>ę</w:t>
            </w:r>
            <w:r w:rsidRPr="0080342D">
              <w:rPr>
                <w:rFonts w:asciiTheme="minorHAnsi" w:hAnsiTheme="minorHAnsi" w:cstheme="minorHAnsi"/>
                <w:b/>
                <w:sz w:val="20"/>
                <w:szCs w:val="20"/>
              </w:rPr>
              <w:t>pujące roboty budowlane określonego rodzaju</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br/>
              <w:t>Jeżeli odnośna dokumentacja dotycząca zadowalaj</w:t>
            </w:r>
            <w:r w:rsidRPr="0080342D">
              <w:rPr>
                <w:rFonts w:asciiTheme="minorHAnsi" w:hAnsiTheme="minorHAnsi" w:cstheme="minorHAnsi"/>
                <w:sz w:val="20"/>
                <w:szCs w:val="20"/>
              </w:rPr>
              <w:t>ą</w:t>
            </w:r>
            <w:r w:rsidRPr="0080342D">
              <w:rPr>
                <w:rFonts w:asciiTheme="minorHAnsi" w:hAnsiTheme="minorHAnsi" w:cstheme="minorHAnsi"/>
                <w:sz w:val="20"/>
                <w:szCs w:val="20"/>
              </w:rPr>
              <w:t>cego wykonania i rezultatu w odniesieniu do najwa</w:t>
            </w:r>
            <w:r w:rsidRPr="0080342D">
              <w:rPr>
                <w:rFonts w:asciiTheme="minorHAnsi" w:hAnsiTheme="minorHAnsi" w:cstheme="minorHAnsi"/>
                <w:sz w:val="20"/>
                <w:szCs w:val="20"/>
              </w:rPr>
              <w:t>ż</w:t>
            </w:r>
            <w:r w:rsidRPr="0080342D">
              <w:rPr>
                <w:rFonts w:asciiTheme="minorHAnsi" w:hAnsiTheme="minorHAnsi" w:cstheme="minorHAnsi"/>
                <w:sz w:val="20"/>
                <w:szCs w:val="20"/>
              </w:rPr>
              <w:t>niejszych robót budowlanych jest dostępna w formie elektronicznej, proszę wskazać:</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Liczba lat (okres ten został wskazany w stosownym ogłoszeniu lub dokumentach zamówienia): […]</w:t>
            </w:r>
            <w:r w:rsidRPr="0080342D">
              <w:rPr>
                <w:rFonts w:asciiTheme="minorHAnsi" w:hAnsiTheme="minorHAnsi" w:cstheme="minorHAnsi"/>
                <w:sz w:val="20"/>
                <w:szCs w:val="20"/>
              </w:rPr>
              <w:br/>
              <w:t>Roboty budowlane: [……]</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shd w:val="clear" w:color="auto" w:fill="BFBFBF"/>
              </w:rPr>
            </w:pPr>
            <w:r w:rsidRPr="0080342D">
              <w:rPr>
                <w:rFonts w:asciiTheme="minorHAnsi" w:hAnsiTheme="minorHAnsi" w:cstheme="minorHAnsi"/>
                <w:sz w:val="20"/>
                <w:szCs w:val="20"/>
                <w:shd w:val="clear" w:color="auto" w:fill="FFFFFF"/>
              </w:rPr>
              <w:t xml:space="preserve">1b) Jedynie w odniesieniu do </w:t>
            </w:r>
            <w:r w:rsidRPr="0080342D">
              <w:rPr>
                <w:rFonts w:asciiTheme="minorHAnsi" w:hAnsiTheme="minorHAnsi" w:cstheme="minorHAnsi"/>
                <w:b/>
                <w:sz w:val="20"/>
                <w:szCs w:val="20"/>
                <w:shd w:val="clear" w:color="auto" w:fill="FFFFFF"/>
              </w:rPr>
              <w:t xml:space="preserve">zamówień publicznych </w:t>
            </w:r>
            <w:r w:rsidRPr="0080342D">
              <w:rPr>
                <w:rFonts w:asciiTheme="minorHAnsi" w:hAnsiTheme="minorHAnsi" w:cstheme="minorHAnsi"/>
                <w:b/>
                <w:sz w:val="20"/>
                <w:szCs w:val="20"/>
                <w:shd w:val="clear" w:color="auto" w:fill="FFFFFF"/>
              </w:rPr>
              <w:lastRenderedPageBreak/>
              <w:t>na dostawy i zamówień publicznych na usługi</w:t>
            </w:r>
            <w:r w:rsidRPr="0080342D">
              <w:rPr>
                <w:rFonts w:asciiTheme="minorHAnsi" w:hAnsiTheme="minorHAnsi" w:cstheme="minorHAnsi"/>
                <w:sz w:val="20"/>
                <w:szCs w:val="20"/>
                <w:shd w:val="clear" w:color="auto" w:fill="FFFFFF"/>
              </w:rPr>
              <w:t>:</w:t>
            </w:r>
            <w:r w:rsidRPr="0080342D">
              <w:rPr>
                <w:rFonts w:asciiTheme="minorHAnsi" w:hAnsiTheme="minorHAnsi" w:cstheme="minorHAnsi"/>
                <w:sz w:val="20"/>
                <w:szCs w:val="20"/>
                <w:shd w:val="clear" w:color="auto" w:fill="BFBFBF"/>
              </w:rPr>
              <w:br/>
            </w:r>
            <w:r w:rsidRPr="0080342D">
              <w:rPr>
                <w:rFonts w:asciiTheme="minorHAnsi" w:hAnsiTheme="minorHAnsi" w:cstheme="minorHAnsi"/>
                <w:sz w:val="20"/>
                <w:szCs w:val="20"/>
              </w:rPr>
              <w:t>W okresie odniesienia</w:t>
            </w:r>
            <w:r w:rsidRPr="0080342D">
              <w:rPr>
                <w:rStyle w:val="Odwoanieprzypisudolnego"/>
                <w:rFonts w:asciiTheme="minorHAnsi" w:hAnsiTheme="minorHAnsi" w:cstheme="minorHAnsi"/>
                <w:sz w:val="20"/>
                <w:szCs w:val="20"/>
              </w:rPr>
              <w:footnoteReference w:id="41"/>
            </w:r>
            <w:r w:rsidRPr="0080342D">
              <w:rPr>
                <w:rFonts w:asciiTheme="minorHAnsi" w:hAnsiTheme="minorHAnsi" w:cstheme="minorHAnsi"/>
                <w:sz w:val="20"/>
                <w:szCs w:val="20"/>
              </w:rPr>
              <w:t xml:space="preserve"> wykonawca </w:t>
            </w:r>
            <w:r w:rsidRPr="0080342D">
              <w:rPr>
                <w:rFonts w:asciiTheme="minorHAnsi" w:hAnsiTheme="minorHAnsi" w:cstheme="minorHAnsi"/>
                <w:b/>
                <w:sz w:val="20"/>
                <w:szCs w:val="20"/>
              </w:rPr>
              <w:t>zrealizował n</w:t>
            </w:r>
            <w:r w:rsidRPr="0080342D">
              <w:rPr>
                <w:rFonts w:asciiTheme="minorHAnsi" w:hAnsiTheme="minorHAnsi" w:cstheme="minorHAnsi"/>
                <w:b/>
                <w:sz w:val="20"/>
                <w:szCs w:val="20"/>
              </w:rPr>
              <w:t>a</w:t>
            </w:r>
            <w:r w:rsidRPr="0080342D">
              <w:rPr>
                <w:rFonts w:asciiTheme="minorHAnsi" w:hAnsiTheme="minorHAnsi" w:cstheme="minorHAnsi"/>
                <w:b/>
                <w:sz w:val="20"/>
                <w:szCs w:val="20"/>
              </w:rPr>
              <w:t>stępujące główne dostawy określonego rodzaju lub wyświadczył następujące główne usługi określonego rodzaju</w:t>
            </w:r>
            <w:r w:rsidRPr="0080342D">
              <w:rPr>
                <w:rFonts w:asciiTheme="minorHAnsi" w:hAnsiTheme="minorHAnsi" w:cstheme="minorHAnsi"/>
                <w:sz w:val="20"/>
                <w:szCs w:val="20"/>
              </w:rPr>
              <w:t>:</w:t>
            </w:r>
            <w:r w:rsidRPr="0080342D">
              <w:rPr>
                <w:rFonts w:asciiTheme="minorHAnsi" w:hAnsiTheme="minorHAnsi" w:cstheme="minorHAnsi"/>
                <w:b/>
                <w:sz w:val="20"/>
                <w:szCs w:val="20"/>
              </w:rPr>
              <w:t xml:space="preserve"> </w:t>
            </w:r>
            <w:r w:rsidRPr="0080342D">
              <w:rPr>
                <w:rFonts w:asciiTheme="minorHAnsi" w:hAnsiTheme="minorHAnsi" w:cstheme="minorHAnsi"/>
                <w:sz w:val="20"/>
                <w:szCs w:val="20"/>
              </w:rPr>
              <w:t>Przy sporządzaniu wykazu proszę podać kw</w:t>
            </w:r>
            <w:r w:rsidRPr="0080342D">
              <w:rPr>
                <w:rFonts w:asciiTheme="minorHAnsi" w:hAnsiTheme="minorHAnsi" w:cstheme="minorHAnsi"/>
                <w:sz w:val="20"/>
                <w:szCs w:val="20"/>
              </w:rPr>
              <w:t>o</w:t>
            </w:r>
            <w:r w:rsidRPr="0080342D">
              <w:rPr>
                <w:rFonts w:asciiTheme="minorHAnsi" w:hAnsiTheme="minorHAnsi" w:cstheme="minorHAnsi"/>
                <w:sz w:val="20"/>
                <w:szCs w:val="20"/>
              </w:rPr>
              <w:t>ty, daty i odbiorców, zarówno publicznych, jak i pr</w:t>
            </w:r>
            <w:r w:rsidRPr="0080342D">
              <w:rPr>
                <w:rFonts w:asciiTheme="minorHAnsi" w:hAnsiTheme="minorHAnsi" w:cstheme="minorHAnsi"/>
                <w:sz w:val="20"/>
                <w:szCs w:val="20"/>
              </w:rPr>
              <w:t>y</w:t>
            </w:r>
            <w:r w:rsidRPr="0080342D">
              <w:rPr>
                <w:rFonts w:asciiTheme="minorHAnsi" w:hAnsiTheme="minorHAnsi" w:cstheme="minorHAnsi"/>
                <w:sz w:val="20"/>
                <w:szCs w:val="20"/>
              </w:rPr>
              <w:t>watnych</w:t>
            </w:r>
            <w:r w:rsidRPr="0080342D">
              <w:rPr>
                <w:rStyle w:val="Odwoanieprzypisudolnego"/>
                <w:rFonts w:asciiTheme="minorHAnsi" w:hAnsiTheme="minorHAnsi" w:cstheme="minorHAnsi"/>
                <w:sz w:val="20"/>
                <w:szCs w:val="20"/>
              </w:rPr>
              <w:footnoteReference w:id="42"/>
            </w:r>
            <w:r w:rsidRPr="0080342D">
              <w:rPr>
                <w:rFonts w:asciiTheme="minorHAnsi" w:hAnsiTheme="minorHAnsi" w:cstheme="minorHAnsi"/>
                <w:sz w:val="20"/>
                <w:szCs w:val="20"/>
              </w:rPr>
              <w:t>:</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lastRenderedPageBreak/>
              <w:br/>
            </w:r>
            <w:r w:rsidRPr="0080342D">
              <w:rPr>
                <w:rFonts w:asciiTheme="minorHAnsi" w:hAnsiTheme="minorHAnsi" w:cstheme="minorHAnsi"/>
                <w:sz w:val="20"/>
                <w:szCs w:val="20"/>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4B1EEB" w:rsidRPr="0080342D" w:rsidTr="00C42816">
              <w:tc>
                <w:tcPr>
                  <w:tcW w:w="1336"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Opis</w:t>
                  </w:r>
                </w:p>
              </w:tc>
              <w:tc>
                <w:tcPr>
                  <w:tcW w:w="936"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Kwoty</w:t>
                  </w:r>
                </w:p>
              </w:tc>
              <w:tc>
                <w:tcPr>
                  <w:tcW w:w="72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Daty</w:t>
                  </w:r>
                </w:p>
              </w:tc>
              <w:tc>
                <w:tcPr>
                  <w:tcW w:w="1149"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Odbiorcy</w:t>
                  </w:r>
                </w:p>
              </w:tc>
            </w:tr>
            <w:tr w:rsidR="004B1EEB" w:rsidRPr="0080342D" w:rsidTr="00C42816">
              <w:tc>
                <w:tcPr>
                  <w:tcW w:w="1336" w:type="dxa"/>
                  <w:shd w:val="clear" w:color="auto" w:fill="auto"/>
                </w:tcPr>
                <w:p w:rsidR="004B1EEB" w:rsidRPr="0080342D" w:rsidRDefault="004B1EEB" w:rsidP="00C42816">
                  <w:pPr>
                    <w:rPr>
                      <w:rFonts w:asciiTheme="minorHAnsi" w:hAnsiTheme="minorHAnsi" w:cstheme="minorHAnsi"/>
                      <w:sz w:val="20"/>
                      <w:szCs w:val="20"/>
                    </w:rPr>
                  </w:pPr>
                </w:p>
              </w:tc>
              <w:tc>
                <w:tcPr>
                  <w:tcW w:w="936" w:type="dxa"/>
                  <w:shd w:val="clear" w:color="auto" w:fill="auto"/>
                </w:tcPr>
                <w:p w:rsidR="004B1EEB" w:rsidRPr="0080342D" w:rsidRDefault="004B1EEB" w:rsidP="00C42816">
                  <w:pPr>
                    <w:rPr>
                      <w:rFonts w:asciiTheme="minorHAnsi" w:hAnsiTheme="minorHAnsi" w:cstheme="minorHAnsi"/>
                      <w:sz w:val="20"/>
                      <w:szCs w:val="20"/>
                    </w:rPr>
                  </w:pPr>
                </w:p>
              </w:tc>
              <w:tc>
                <w:tcPr>
                  <w:tcW w:w="724" w:type="dxa"/>
                  <w:shd w:val="clear" w:color="auto" w:fill="auto"/>
                </w:tcPr>
                <w:p w:rsidR="004B1EEB" w:rsidRPr="0080342D" w:rsidRDefault="004B1EEB" w:rsidP="00C42816">
                  <w:pPr>
                    <w:rPr>
                      <w:rFonts w:asciiTheme="minorHAnsi" w:hAnsiTheme="minorHAnsi" w:cstheme="minorHAnsi"/>
                      <w:sz w:val="20"/>
                      <w:szCs w:val="20"/>
                    </w:rPr>
                  </w:pPr>
                </w:p>
              </w:tc>
              <w:tc>
                <w:tcPr>
                  <w:tcW w:w="1149" w:type="dxa"/>
                  <w:shd w:val="clear" w:color="auto" w:fill="auto"/>
                </w:tcPr>
                <w:p w:rsidR="004B1EEB" w:rsidRPr="0080342D" w:rsidRDefault="004B1EEB" w:rsidP="00C42816">
                  <w:pPr>
                    <w:rPr>
                      <w:rFonts w:asciiTheme="minorHAnsi" w:hAnsiTheme="minorHAnsi" w:cstheme="minorHAnsi"/>
                      <w:sz w:val="20"/>
                      <w:szCs w:val="20"/>
                    </w:rPr>
                  </w:pPr>
                </w:p>
              </w:tc>
            </w:tr>
          </w:tbl>
          <w:p w:rsidR="004B1EEB" w:rsidRPr="0080342D" w:rsidRDefault="004B1EEB" w:rsidP="00C42816">
            <w:pPr>
              <w:rPr>
                <w:rFonts w:asciiTheme="minorHAnsi" w:hAnsiTheme="minorHAnsi" w:cstheme="minorHAnsi"/>
                <w:sz w:val="20"/>
                <w:szCs w:val="20"/>
              </w:rPr>
            </w:pP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lastRenderedPageBreak/>
              <w:t xml:space="preserve">2) Może skorzystać z usług następujących </w:t>
            </w:r>
            <w:r w:rsidRPr="0080342D">
              <w:rPr>
                <w:rFonts w:asciiTheme="minorHAnsi" w:hAnsiTheme="minorHAnsi" w:cstheme="minorHAnsi"/>
                <w:b/>
                <w:sz w:val="20"/>
                <w:szCs w:val="20"/>
              </w:rPr>
              <w:t>pracown</w:t>
            </w:r>
            <w:r w:rsidRPr="0080342D">
              <w:rPr>
                <w:rFonts w:asciiTheme="minorHAnsi" w:hAnsiTheme="minorHAnsi" w:cstheme="minorHAnsi"/>
                <w:b/>
                <w:sz w:val="20"/>
                <w:szCs w:val="20"/>
              </w:rPr>
              <w:t>i</w:t>
            </w:r>
            <w:r w:rsidRPr="0080342D">
              <w:rPr>
                <w:rFonts w:asciiTheme="minorHAnsi" w:hAnsiTheme="minorHAnsi" w:cstheme="minorHAnsi"/>
                <w:b/>
                <w:sz w:val="20"/>
                <w:szCs w:val="20"/>
              </w:rPr>
              <w:t>ków technicznych lub służb technicznych</w:t>
            </w:r>
            <w:r w:rsidRPr="0080342D">
              <w:rPr>
                <w:rStyle w:val="Odwoanieprzypisudolnego"/>
                <w:rFonts w:asciiTheme="minorHAnsi" w:hAnsiTheme="minorHAnsi" w:cstheme="minorHAnsi"/>
                <w:b/>
                <w:sz w:val="20"/>
                <w:szCs w:val="20"/>
              </w:rPr>
              <w:footnoteReference w:id="43"/>
            </w:r>
            <w:r w:rsidRPr="0080342D">
              <w:rPr>
                <w:rFonts w:asciiTheme="minorHAnsi" w:hAnsiTheme="minorHAnsi" w:cstheme="minorHAnsi"/>
                <w:sz w:val="20"/>
                <w:szCs w:val="20"/>
              </w:rPr>
              <w:t>, w szcz</w:t>
            </w:r>
            <w:r w:rsidRPr="0080342D">
              <w:rPr>
                <w:rFonts w:asciiTheme="minorHAnsi" w:hAnsiTheme="minorHAnsi" w:cstheme="minorHAnsi"/>
                <w:sz w:val="20"/>
                <w:szCs w:val="20"/>
              </w:rPr>
              <w:t>e</w:t>
            </w:r>
            <w:r w:rsidRPr="0080342D">
              <w:rPr>
                <w:rFonts w:asciiTheme="minorHAnsi" w:hAnsiTheme="minorHAnsi" w:cstheme="minorHAnsi"/>
                <w:sz w:val="20"/>
                <w:szCs w:val="20"/>
              </w:rPr>
              <w:t>gólności tych odpowiedzialnych za kontrolę jakości:</w:t>
            </w:r>
            <w:r w:rsidRPr="0080342D">
              <w:rPr>
                <w:rFonts w:asciiTheme="minorHAnsi" w:hAnsiTheme="minorHAnsi" w:cstheme="minorHAnsi"/>
                <w:sz w:val="20"/>
                <w:szCs w:val="20"/>
              </w:rPr>
              <w:br/>
              <w:t>W przypadku zamówień publicznych na roboty b</w:t>
            </w:r>
            <w:r w:rsidRPr="0080342D">
              <w:rPr>
                <w:rFonts w:asciiTheme="minorHAnsi" w:hAnsiTheme="minorHAnsi" w:cstheme="minorHAnsi"/>
                <w:sz w:val="20"/>
                <w:szCs w:val="20"/>
              </w:rPr>
              <w:t>u</w:t>
            </w:r>
            <w:r w:rsidRPr="0080342D">
              <w:rPr>
                <w:rFonts w:asciiTheme="minorHAnsi" w:hAnsiTheme="minorHAnsi" w:cstheme="minorHAnsi"/>
                <w:sz w:val="20"/>
                <w:szCs w:val="20"/>
              </w:rPr>
              <w:t>dowlane wykonawca będzie mógł się zwrócić do n</w:t>
            </w:r>
            <w:r w:rsidRPr="0080342D">
              <w:rPr>
                <w:rFonts w:asciiTheme="minorHAnsi" w:hAnsiTheme="minorHAnsi" w:cstheme="minorHAnsi"/>
                <w:sz w:val="20"/>
                <w:szCs w:val="20"/>
              </w:rPr>
              <w:t>a</w:t>
            </w:r>
            <w:r w:rsidRPr="0080342D">
              <w:rPr>
                <w:rFonts w:asciiTheme="minorHAnsi" w:hAnsiTheme="minorHAnsi" w:cstheme="minorHAnsi"/>
                <w:sz w:val="20"/>
                <w:szCs w:val="20"/>
              </w:rPr>
              <w:t>stępujących pracowników technicznych lub służb technicznych o wykonanie robót:</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3) Korzysta z następujących </w:t>
            </w:r>
            <w:r w:rsidRPr="0080342D">
              <w:rPr>
                <w:rFonts w:asciiTheme="minorHAnsi" w:hAnsiTheme="minorHAnsi" w:cstheme="minorHAnsi"/>
                <w:b/>
                <w:sz w:val="20"/>
                <w:szCs w:val="20"/>
              </w:rPr>
              <w:t>urządzeń technicznych oraz środków w celu zapewnienia jakości</w:t>
            </w:r>
            <w:r w:rsidRPr="0080342D">
              <w:rPr>
                <w:rFonts w:asciiTheme="minorHAnsi" w:hAnsiTheme="minorHAnsi" w:cstheme="minorHAnsi"/>
                <w:sz w:val="20"/>
                <w:szCs w:val="20"/>
              </w:rPr>
              <w:t xml:space="preserve">, a jego </w:t>
            </w:r>
            <w:r w:rsidRPr="0080342D">
              <w:rPr>
                <w:rFonts w:asciiTheme="minorHAnsi" w:hAnsiTheme="minorHAnsi" w:cstheme="minorHAnsi"/>
                <w:b/>
                <w:sz w:val="20"/>
                <w:szCs w:val="20"/>
              </w:rPr>
              <w:t>zaplecze naukowo-badawcze</w:t>
            </w:r>
            <w:r w:rsidRPr="0080342D">
              <w:rPr>
                <w:rFonts w:asciiTheme="minorHAnsi" w:hAnsiTheme="minorHAnsi" w:cstheme="minorHAnsi"/>
                <w:sz w:val="20"/>
                <w:szCs w:val="20"/>
              </w:rPr>
              <w:t xml:space="preserve"> jest następujące: </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4) Podczas realizacji zamówienia będzie mógł stos</w:t>
            </w:r>
            <w:r w:rsidRPr="0080342D">
              <w:rPr>
                <w:rFonts w:asciiTheme="minorHAnsi" w:hAnsiTheme="minorHAnsi" w:cstheme="minorHAnsi"/>
                <w:sz w:val="20"/>
                <w:szCs w:val="20"/>
              </w:rPr>
              <w:t>o</w:t>
            </w:r>
            <w:r w:rsidRPr="0080342D">
              <w:rPr>
                <w:rFonts w:asciiTheme="minorHAnsi" w:hAnsiTheme="minorHAnsi" w:cstheme="minorHAnsi"/>
                <w:sz w:val="20"/>
                <w:szCs w:val="20"/>
              </w:rPr>
              <w:t xml:space="preserve">wać następujące systemy </w:t>
            </w:r>
            <w:r w:rsidRPr="0080342D">
              <w:rPr>
                <w:rFonts w:asciiTheme="minorHAnsi" w:hAnsiTheme="minorHAnsi" w:cstheme="minorHAnsi"/>
                <w:b/>
                <w:sz w:val="20"/>
                <w:szCs w:val="20"/>
              </w:rPr>
              <w:t>zarządzania łańcuchem dostaw</w:t>
            </w:r>
            <w:r w:rsidRPr="0080342D">
              <w:rPr>
                <w:rFonts w:asciiTheme="minorHAnsi" w:hAnsiTheme="minorHAnsi" w:cstheme="minorHAnsi"/>
                <w:sz w:val="20"/>
                <w:szCs w:val="20"/>
              </w:rPr>
              <w:t xml:space="preserve"> i śledzenia łańcucha dostaw:</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shd w:val="clear" w:color="auto" w:fill="FFFFFF"/>
              </w:rPr>
              <w:t>5)</w:t>
            </w:r>
            <w:r w:rsidRPr="0080342D">
              <w:rPr>
                <w:rFonts w:asciiTheme="minorHAnsi" w:hAnsiTheme="minorHAnsi" w:cstheme="minorHAnsi"/>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80342D">
              <w:rPr>
                <w:rFonts w:asciiTheme="minorHAnsi" w:hAnsiTheme="minorHAnsi" w:cstheme="minorHAnsi"/>
                <w:b/>
                <w:sz w:val="20"/>
                <w:szCs w:val="20"/>
                <w:shd w:val="clear" w:color="auto" w:fill="BFBFBF"/>
              </w:rPr>
              <w:br/>
            </w:r>
            <w:r w:rsidRPr="0080342D">
              <w:rPr>
                <w:rFonts w:asciiTheme="minorHAnsi" w:hAnsiTheme="minorHAnsi" w:cstheme="minorHAnsi"/>
                <w:sz w:val="20"/>
                <w:szCs w:val="20"/>
              </w:rPr>
              <w:t xml:space="preserve">Czy wykonawca </w:t>
            </w:r>
            <w:r w:rsidRPr="0080342D">
              <w:rPr>
                <w:rFonts w:asciiTheme="minorHAnsi" w:hAnsiTheme="minorHAnsi" w:cstheme="minorHAnsi"/>
                <w:b/>
                <w:sz w:val="20"/>
                <w:szCs w:val="20"/>
              </w:rPr>
              <w:t>zezwoli</w:t>
            </w:r>
            <w:r w:rsidRPr="0080342D">
              <w:rPr>
                <w:rFonts w:asciiTheme="minorHAnsi" w:hAnsiTheme="minorHAnsi" w:cstheme="minorHAnsi"/>
                <w:sz w:val="20"/>
                <w:szCs w:val="20"/>
              </w:rPr>
              <w:t xml:space="preserve"> na przeprowadzenie </w:t>
            </w:r>
            <w:r w:rsidRPr="0080342D">
              <w:rPr>
                <w:rFonts w:asciiTheme="minorHAnsi" w:hAnsiTheme="minorHAnsi" w:cstheme="minorHAnsi"/>
                <w:b/>
                <w:sz w:val="20"/>
                <w:szCs w:val="20"/>
              </w:rPr>
              <w:t>kontr</w:t>
            </w:r>
            <w:r w:rsidRPr="0080342D">
              <w:rPr>
                <w:rFonts w:asciiTheme="minorHAnsi" w:hAnsiTheme="minorHAnsi" w:cstheme="minorHAnsi"/>
                <w:b/>
                <w:sz w:val="20"/>
                <w:szCs w:val="20"/>
              </w:rPr>
              <w:t>o</w:t>
            </w:r>
            <w:r w:rsidRPr="0080342D">
              <w:rPr>
                <w:rFonts w:asciiTheme="minorHAnsi" w:hAnsiTheme="minorHAnsi" w:cstheme="minorHAnsi"/>
                <w:b/>
                <w:sz w:val="20"/>
                <w:szCs w:val="20"/>
              </w:rPr>
              <w:t>li</w:t>
            </w:r>
            <w:r w:rsidRPr="0080342D">
              <w:rPr>
                <w:rStyle w:val="Odwoanieprzypisudolnego"/>
                <w:rFonts w:asciiTheme="minorHAnsi" w:hAnsiTheme="minorHAnsi" w:cstheme="minorHAnsi"/>
                <w:b/>
                <w:sz w:val="20"/>
                <w:szCs w:val="20"/>
              </w:rPr>
              <w:footnoteReference w:id="44"/>
            </w:r>
            <w:r w:rsidRPr="0080342D">
              <w:rPr>
                <w:rFonts w:asciiTheme="minorHAnsi" w:hAnsiTheme="minorHAnsi" w:cstheme="minorHAnsi"/>
                <w:sz w:val="20"/>
                <w:szCs w:val="20"/>
              </w:rPr>
              <w:t xml:space="preserve"> swoich </w:t>
            </w:r>
            <w:r w:rsidRPr="0080342D">
              <w:rPr>
                <w:rFonts w:asciiTheme="minorHAnsi" w:hAnsiTheme="minorHAnsi" w:cstheme="minorHAnsi"/>
                <w:b/>
                <w:sz w:val="20"/>
                <w:szCs w:val="20"/>
              </w:rPr>
              <w:t>zdolności produkcyjnych</w:t>
            </w:r>
            <w:r w:rsidRPr="0080342D">
              <w:rPr>
                <w:rFonts w:asciiTheme="minorHAnsi" w:hAnsiTheme="minorHAnsi" w:cstheme="minorHAnsi"/>
                <w:sz w:val="20"/>
                <w:szCs w:val="20"/>
              </w:rPr>
              <w:t xml:space="preserve"> lub </w:t>
            </w:r>
            <w:r w:rsidRPr="0080342D">
              <w:rPr>
                <w:rFonts w:asciiTheme="minorHAnsi" w:hAnsiTheme="minorHAnsi" w:cstheme="minorHAnsi"/>
                <w:b/>
                <w:sz w:val="20"/>
                <w:szCs w:val="20"/>
              </w:rPr>
              <w:t>zdolności technicznych</w:t>
            </w:r>
            <w:r w:rsidRPr="0080342D">
              <w:rPr>
                <w:rFonts w:asciiTheme="minorHAnsi" w:hAnsiTheme="minorHAnsi" w:cstheme="minorHAnsi"/>
                <w:sz w:val="20"/>
                <w:szCs w:val="20"/>
              </w:rPr>
              <w:t>, a w razie konieczności także dostę</w:t>
            </w:r>
            <w:r w:rsidRPr="0080342D">
              <w:rPr>
                <w:rFonts w:asciiTheme="minorHAnsi" w:hAnsiTheme="minorHAnsi" w:cstheme="minorHAnsi"/>
                <w:sz w:val="20"/>
                <w:szCs w:val="20"/>
              </w:rPr>
              <w:t>p</w:t>
            </w:r>
            <w:r w:rsidRPr="0080342D">
              <w:rPr>
                <w:rFonts w:asciiTheme="minorHAnsi" w:hAnsiTheme="minorHAnsi" w:cstheme="minorHAnsi"/>
                <w:sz w:val="20"/>
                <w:szCs w:val="20"/>
              </w:rPr>
              <w:t xml:space="preserve">nych mu </w:t>
            </w:r>
            <w:r w:rsidRPr="0080342D">
              <w:rPr>
                <w:rFonts w:asciiTheme="minorHAnsi" w:hAnsiTheme="minorHAnsi" w:cstheme="minorHAnsi"/>
                <w:b/>
                <w:sz w:val="20"/>
                <w:szCs w:val="20"/>
              </w:rPr>
              <w:t>środków naukowych i badawczych</w:t>
            </w:r>
            <w:r w:rsidRPr="0080342D">
              <w:rPr>
                <w:rFonts w:asciiTheme="minorHAnsi" w:hAnsiTheme="minorHAnsi" w:cstheme="minorHAnsi"/>
                <w:sz w:val="20"/>
                <w:szCs w:val="20"/>
              </w:rPr>
              <w:t>, jak ró</w:t>
            </w:r>
            <w:r w:rsidRPr="0080342D">
              <w:rPr>
                <w:rFonts w:asciiTheme="minorHAnsi" w:hAnsiTheme="minorHAnsi" w:cstheme="minorHAnsi"/>
                <w:sz w:val="20"/>
                <w:szCs w:val="20"/>
              </w:rPr>
              <w:t>w</w:t>
            </w:r>
            <w:r w:rsidRPr="0080342D">
              <w:rPr>
                <w:rFonts w:asciiTheme="minorHAnsi" w:hAnsiTheme="minorHAnsi" w:cstheme="minorHAnsi"/>
                <w:sz w:val="20"/>
                <w:szCs w:val="20"/>
              </w:rPr>
              <w:t xml:space="preserve">nież </w:t>
            </w:r>
            <w:r w:rsidRPr="0080342D">
              <w:rPr>
                <w:rFonts w:asciiTheme="minorHAnsi" w:hAnsiTheme="minorHAnsi" w:cstheme="minorHAnsi"/>
                <w:b/>
                <w:sz w:val="20"/>
                <w:szCs w:val="20"/>
              </w:rPr>
              <w:t>środków kontroli jakości</w:t>
            </w:r>
            <w:r w:rsidRPr="0080342D">
              <w:rPr>
                <w:rFonts w:asciiTheme="minorHAnsi" w:hAnsiTheme="minorHAnsi" w:cstheme="minorHAnsi"/>
                <w:sz w:val="20"/>
                <w:szCs w:val="20"/>
              </w:rPr>
              <w:t>?</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sz w:val="20"/>
                <w:szCs w:val="20"/>
                <w:shd w:val="clear" w:color="auto" w:fill="BFBFBF"/>
              </w:rPr>
            </w:pPr>
            <w:r w:rsidRPr="0080342D">
              <w:rPr>
                <w:rFonts w:asciiTheme="minorHAnsi" w:hAnsiTheme="minorHAnsi" w:cstheme="minorHAnsi"/>
                <w:sz w:val="20"/>
                <w:szCs w:val="20"/>
              </w:rPr>
              <w:t xml:space="preserve">6) Następującym </w:t>
            </w:r>
            <w:r w:rsidRPr="0080342D">
              <w:rPr>
                <w:rFonts w:asciiTheme="minorHAnsi" w:hAnsiTheme="minorHAnsi" w:cstheme="minorHAnsi"/>
                <w:b/>
                <w:sz w:val="20"/>
                <w:szCs w:val="20"/>
              </w:rPr>
              <w:t>wykształceniem i kwalifikacjami zawodowymi</w:t>
            </w:r>
            <w:r w:rsidRPr="0080342D">
              <w:rPr>
                <w:rFonts w:asciiTheme="minorHAnsi" w:hAnsiTheme="minorHAnsi" w:cstheme="minorHAnsi"/>
                <w:sz w:val="20"/>
                <w:szCs w:val="20"/>
              </w:rPr>
              <w:t xml:space="preserve"> legitymuje się:</w:t>
            </w:r>
            <w:r w:rsidRPr="0080342D">
              <w:rPr>
                <w:rFonts w:asciiTheme="minorHAnsi" w:hAnsiTheme="minorHAnsi" w:cstheme="minorHAnsi"/>
                <w:sz w:val="20"/>
                <w:szCs w:val="20"/>
              </w:rPr>
              <w:br/>
              <w:t>a) sam usługodawca lub wykonawca:</w:t>
            </w:r>
            <w:r w:rsidRPr="0080342D">
              <w:rPr>
                <w:rFonts w:asciiTheme="minorHAnsi" w:hAnsiTheme="minorHAnsi" w:cstheme="minorHAnsi"/>
                <w:sz w:val="20"/>
                <w:szCs w:val="20"/>
              </w:rPr>
              <w:br/>
            </w:r>
            <w:r w:rsidRPr="0080342D">
              <w:rPr>
                <w:rFonts w:asciiTheme="minorHAnsi" w:hAnsiTheme="minorHAnsi" w:cstheme="minorHAnsi"/>
                <w:b/>
                <w:sz w:val="20"/>
                <w:szCs w:val="20"/>
              </w:rPr>
              <w:t>lub</w:t>
            </w:r>
            <w:r w:rsidRPr="0080342D">
              <w:rPr>
                <w:rFonts w:asciiTheme="minorHAnsi" w:hAnsiTheme="minorHAnsi" w:cstheme="minorHAnsi"/>
                <w:sz w:val="20"/>
                <w:szCs w:val="20"/>
              </w:rPr>
              <w:t xml:space="preserve"> (w zależności od wymogów określonych w st</w:t>
            </w:r>
            <w:r w:rsidRPr="0080342D">
              <w:rPr>
                <w:rFonts w:asciiTheme="minorHAnsi" w:hAnsiTheme="minorHAnsi" w:cstheme="minorHAnsi"/>
                <w:sz w:val="20"/>
                <w:szCs w:val="20"/>
              </w:rPr>
              <w:t>o</w:t>
            </w:r>
            <w:r w:rsidRPr="0080342D">
              <w:rPr>
                <w:rFonts w:asciiTheme="minorHAnsi" w:hAnsiTheme="minorHAnsi" w:cstheme="minorHAnsi"/>
                <w:sz w:val="20"/>
                <w:szCs w:val="20"/>
              </w:rPr>
              <w:t>sownym ogłoszeniu lub dokumentach zamówienia):</w:t>
            </w:r>
            <w:r w:rsidRPr="0080342D">
              <w:rPr>
                <w:rFonts w:asciiTheme="minorHAnsi" w:hAnsiTheme="minorHAnsi" w:cstheme="minorHAnsi"/>
                <w:sz w:val="20"/>
                <w:szCs w:val="20"/>
              </w:rPr>
              <w:br/>
              <w:t>b) jego kadra kierownicza:</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br/>
            </w:r>
            <w:r w:rsidRPr="0080342D">
              <w:rPr>
                <w:rFonts w:asciiTheme="minorHAnsi" w:hAnsiTheme="minorHAnsi" w:cstheme="minorHAnsi"/>
                <w:sz w:val="20"/>
                <w:szCs w:val="20"/>
              </w:rPr>
              <w:br/>
              <w:t>a) [……]</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b)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7) Podczas realizacji zamówienia wykonawca będzie mógł stosować następujące </w:t>
            </w:r>
            <w:r w:rsidRPr="0080342D">
              <w:rPr>
                <w:rFonts w:asciiTheme="minorHAnsi" w:hAnsiTheme="minorHAnsi" w:cstheme="minorHAnsi"/>
                <w:b/>
                <w:sz w:val="20"/>
                <w:szCs w:val="20"/>
              </w:rPr>
              <w:t>środki zarządzania śr</w:t>
            </w:r>
            <w:r w:rsidRPr="0080342D">
              <w:rPr>
                <w:rFonts w:asciiTheme="minorHAnsi" w:hAnsiTheme="minorHAnsi" w:cstheme="minorHAnsi"/>
                <w:b/>
                <w:sz w:val="20"/>
                <w:szCs w:val="20"/>
              </w:rPr>
              <w:t>o</w:t>
            </w:r>
            <w:r w:rsidRPr="0080342D">
              <w:rPr>
                <w:rFonts w:asciiTheme="minorHAnsi" w:hAnsiTheme="minorHAnsi" w:cstheme="minorHAnsi"/>
                <w:b/>
                <w:sz w:val="20"/>
                <w:szCs w:val="20"/>
              </w:rPr>
              <w:t>dowiskowego</w:t>
            </w:r>
            <w:r w:rsidRPr="0080342D">
              <w:rPr>
                <w:rFonts w:asciiTheme="minorHAnsi" w:hAnsiTheme="minorHAnsi" w:cstheme="minorHAnsi"/>
                <w:sz w:val="20"/>
                <w:szCs w:val="20"/>
              </w:rPr>
              <w:t>:</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8) Wielkość </w:t>
            </w:r>
            <w:r w:rsidRPr="0080342D">
              <w:rPr>
                <w:rFonts w:asciiTheme="minorHAnsi" w:hAnsiTheme="minorHAnsi" w:cstheme="minorHAnsi"/>
                <w:b/>
                <w:sz w:val="20"/>
                <w:szCs w:val="20"/>
              </w:rPr>
              <w:t>średniego rocznego zatrudnienia</w:t>
            </w:r>
            <w:r w:rsidRPr="0080342D">
              <w:rPr>
                <w:rFonts w:asciiTheme="minorHAnsi" w:hAnsiTheme="minorHAnsi" w:cstheme="minorHAnsi"/>
                <w:sz w:val="20"/>
                <w:szCs w:val="20"/>
              </w:rPr>
              <w:t xml:space="preserve"> u wyk</w:t>
            </w:r>
            <w:r w:rsidRPr="0080342D">
              <w:rPr>
                <w:rFonts w:asciiTheme="minorHAnsi" w:hAnsiTheme="minorHAnsi" w:cstheme="minorHAnsi"/>
                <w:sz w:val="20"/>
                <w:szCs w:val="20"/>
              </w:rPr>
              <w:t>o</w:t>
            </w:r>
            <w:r w:rsidRPr="0080342D">
              <w:rPr>
                <w:rFonts w:asciiTheme="minorHAnsi" w:hAnsiTheme="minorHAnsi" w:cstheme="minorHAnsi"/>
                <w:sz w:val="20"/>
                <w:szCs w:val="20"/>
              </w:rPr>
              <w:t>nawcy oraz liczebność kadry kierowniczej w ostatnich trzech latach są następujące</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Rok, średnie roczne zatrudnienie:</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Rok, liczebność kadry kierowniczej:</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r w:rsidRPr="0080342D">
              <w:rPr>
                <w:rFonts w:asciiTheme="minorHAnsi" w:hAnsiTheme="minorHAnsi" w:cstheme="minorHAnsi"/>
                <w:sz w:val="20"/>
                <w:szCs w:val="20"/>
              </w:rPr>
              <w:br/>
              <w:t>[……],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9) Będzie dysponował następującymi </w:t>
            </w:r>
            <w:r w:rsidRPr="0080342D">
              <w:rPr>
                <w:rFonts w:asciiTheme="minorHAnsi" w:hAnsiTheme="minorHAnsi" w:cstheme="minorHAnsi"/>
                <w:b/>
                <w:sz w:val="20"/>
                <w:szCs w:val="20"/>
              </w:rPr>
              <w:t>narzędziami, wyposażeniem zakładu i urządzeniami technicznymi</w:t>
            </w:r>
            <w:r w:rsidRPr="0080342D">
              <w:rPr>
                <w:rFonts w:asciiTheme="minorHAnsi" w:hAnsiTheme="minorHAnsi" w:cstheme="minorHAnsi"/>
                <w:sz w:val="20"/>
                <w:szCs w:val="20"/>
              </w:rPr>
              <w:t xml:space="preserve"> </w:t>
            </w:r>
            <w:r w:rsidRPr="0080342D">
              <w:rPr>
                <w:rFonts w:asciiTheme="minorHAnsi" w:hAnsiTheme="minorHAnsi" w:cstheme="minorHAnsi"/>
                <w:sz w:val="20"/>
                <w:szCs w:val="20"/>
              </w:rPr>
              <w:lastRenderedPageBreak/>
              <w:t>na potrzeby realizacji zamówienia:</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lastRenderedPageBreak/>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lastRenderedPageBreak/>
              <w:t xml:space="preserve">10) Wykonawca </w:t>
            </w:r>
            <w:r w:rsidRPr="0080342D">
              <w:rPr>
                <w:rFonts w:asciiTheme="minorHAnsi" w:hAnsiTheme="minorHAnsi" w:cstheme="minorHAnsi"/>
                <w:b/>
                <w:sz w:val="20"/>
                <w:szCs w:val="20"/>
              </w:rPr>
              <w:t>zamierza ewentualnie zlecić podw</w:t>
            </w:r>
            <w:r w:rsidRPr="0080342D">
              <w:rPr>
                <w:rFonts w:asciiTheme="minorHAnsi" w:hAnsiTheme="minorHAnsi" w:cstheme="minorHAnsi"/>
                <w:b/>
                <w:sz w:val="20"/>
                <w:szCs w:val="20"/>
              </w:rPr>
              <w:t>y</w:t>
            </w:r>
            <w:r w:rsidRPr="0080342D">
              <w:rPr>
                <w:rFonts w:asciiTheme="minorHAnsi" w:hAnsiTheme="minorHAnsi" w:cstheme="minorHAnsi"/>
                <w:b/>
                <w:sz w:val="20"/>
                <w:szCs w:val="20"/>
              </w:rPr>
              <w:t>konawcom</w:t>
            </w:r>
            <w:r w:rsidRPr="0080342D">
              <w:rPr>
                <w:rStyle w:val="Odwoanieprzypisudolnego"/>
                <w:rFonts w:asciiTheme="minorHAnsi" w:hAnsiTheme="minorHAnsi" w:cstheme="minorHAnsi"/>
                <w:b/>
                <w:sz w:val="20"/>
                <w:szCs w:val="20"/>
              </w:rPr>
              <w:footnoteReference w:id="45"/>
            </w:r>
            <w:r w:rsidRPr="0080342D">
              <w:rPr>
                <w:rFonts w:asciiTheme="minorHAnsi" w:hAnsiTheme="minorHAnsi" w:cstheme="minorHAnsi"/>
                <w:sz w:val="20"/>
                <w:szCs w:val="20"/>
              </w:rPr>
              <w:t xml:space="preserve"> następującą </w:t>
            </w:r>
            <w:r w:rsidRPr="0080342D">
              <w:rPr>
                <w:rFonts w:asciiTheme="minorHAnsi" w:hAnsiTheme="minorHAnsi" w:cstheme="minorHAnsi"/>
                <w:b/>
                <w:sz w:val="20"/>
                <w:szCs w:val="20"/>
              </w:rPr>
              <w:t>część (procentową)</w:t>
            </w:r>
            <w:r w:rsidRPr="0080342D">
              <w:rPr>
                <w:rFonts w:asciiTheme="minorHAnsi" w:hAnsiTheme="minorHAnsi" w:cstheme="minorHAnsi"/>
                <w:sz w:val="20"/>
                <w:szCs w:val="20"/>
              </w:rPr>
              <w:t xml:space="preserve"> zam</w:t>
            </w:r>
            <w:r w:rsidRPr="0080342D">
              <w:rPr>
                <w:rFonts w:asciiTheme="minorHAnsi" w:hAnsiTheme="minorHAnsi" w:cstheme="minorHAnsi"/>
                <w:sz w:val="20"/>
                <w:szCs w:val="20"/>
              </w:rPr>
              <w:t>ó</w:t>
            </w:r>
            <w:r w:rsidRPr="0080342D">
              <w:rPr>
                <w:rFonts w:asciiTheme="minorHAnsi" w:hAnsiTheme="minorHAnsi" w:cstheme="minorHAnsi"/>
                <w:sz w:val="20"/>
                <w:szCs w:val="20"/>
              </w:rPr>
              <w:t>wienia:</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t xml:space="preserve">11)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Wykonawca dostarczy wymagane próbki, opisy lub fotografie produktów, które mają być dostarczone i którym nie musi towarzyszyć świadectwo autentyc</w:t>
            </w:r>
            <w:r w:rsidRPr="0080342D">
              <w:rPr>
                <w:rFonts w:asciiTheme="minorHAnsi" w:hAnsiTheme="minorHAnsi" w:cstheme="minorHAnsi"/>
                <w:sz w:val="20"/>
                <w:szCs w:val="20"/>
              </w:rPr>
              <w:t>z</w:t>
            </w:r>
            <w:r w:rsidRPr="0080342D">
              <w:rPr>
                <w:rFonts w:asciiTheme="minorHAnsi" w:hAnsiTheme="minorHAnsi" w:cstheme="minorHAnsi"/>
                <w:sz w:val="20"/>
                <w:szCs w:val="20"/>
              </w:rPr>
              <w:t>ności.</w:t>
            </w:r>
            <w:r w:rsidRPr="0080342D">
              <w:rPr>
                <w:rFonts w:asciiTheme="minorHAnsi" w:hAnsiTheme="minorHAnsi" w:cstheme="minorHAnsi"/>
                <w:sz w:val="20"/>
                <w:szCs w:val="20"/>
              </w:rPr>
              <w:br/>
              <w:t>Wykonawca oświadcza ponadto, że w stosownych przypadkach przedstawi wymagane świadectwa a</w:t>
            </w:r>
            <w:r w:rsidRPr="0080342D">
              <w:rPr>
                <w:rFonts w:asciiTheme="minorHAnsi" w:hAnsiTheme="minorHAnsi" w:cstheme="minorHAnsi"/>
                <w:sz w:val="20"/>
                <w:szCs w:val="20"/>
              </w:rPr>
              <w:t>u</w:t>
            </w:r>
            <w:r w:rsidRPr="0080342D">
              <w:rPr>
                <w:rFonts w:asciiTheme="minorHAnsi" w:hAnsiTheme="minorHAnsi" w:cstheme="minorHAnsi"/>
                <w:sz w:val="20"/>
                <w:szCs w:val="20"/>
              </w:rPr>
              <w:t>tentyczności.</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w:t>
            </w:r>
            <w:r w:rsidRPr="0080342D">
              <w:rPr>
                <w:rFonts w:asciiTheme="minorHAnsi" w:hAnsiTheme="minorHAnsi" w:cstheme="minorHAnsi"/>
                <w:i/>
                <w:sz w:val="20"/>
                <w:szCs w:val="20"/>
              </w:rPr>
              <w:t xml:space="preserve"> </w:t>
            </w:r>
            <w:r w:rsidRPr="0080342D">
              <w:rPr>
                <w:rFonts w:asciiTheme="minorHAnsi" w:hAnsiTheme="minorHAnsi" w:cstheme="minorHAnsi"/>
                <w:sz w:val="20"/>
                <w:szCs w:val="20"/>
              </w:rPr>
              <w:t>dokładne dane referencyjne dokumentacji): [……][……][……]</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sz w:val="20"/>
                <w:szCs w:val="20"/>
                <w:shd w:val="clear" w:color="auto" w:fill="BFBFBF"/>
              </w:rPr>
            </w:pPr>
            <w:r w:rsidRPr="0080342D">
              <w:rPr>
                <w:rFonts w:asciiTheme="minorHAnsi" w:hAnsiTheme="minorHAnsi" w:cstheme="minorHAnsi"/>
                <w:sz w:val="20"/>
                <w:szCs w:val="20"/>
              </w:rPr>
              <w:t xml:space="preserve">12) W odniesieniu do </w:t>
            </w:r>
            <w:r w:rsidRPr="0080342D">
              <w:rPr>
                <w:rFonts w:asciiTheme="minorHAnsi" w:hAnsiTheme="minorHAnsi" w:cstheme="minorHAnsi"/>
                <w:b/>
                <w:sz w:val="20"/>
                <w:szCs w:val="20"/>
              </w:rPr>
              <w:t>zamówień publicznych na d</w:t>
            </w:r>
            <w:r w:rsidRPr="0080342D">
              <w:rPr>
                <w:rFonts w:asciiTheme="minorHAnsi" w:hAnsiTheme="minorHAnsi" w:cstheme="minorHAnsi"/>
                <w:b/>
                <w:sz w:val="20"/>
                <w:szCs w:val="20"/>
              </w:rPr>
              <w:t>o</w:t>
            </w:r>
            <w:r w:rsidRPr="0080342D">
              <w:rPr>
                <w:rFonts w:asciiTheme="minorHAnsi" w:hAnsiTheme="minorHAnsi" w:cstheme="minorHAnsi"/>
                <w:b/>
                <w:sz w:val="20"/>
                <w:szCs w:val="20"/>
              </w:rPr>
              <w:t>stawy</w:t>
            </w:r>
            <w:r w:rsidRPr="0080342D">
              <w:rPr>
                <w:rFonts w:asciiTheme="minorHAnsi" w:hAnsiTheme="minorHAnsi" w:cstheme="minorHAnsi"/>
                <w:sz w:val="20"/>
                <w:szCs w:val="20"/>
              </w:rPr>
              <w:t>:</w:t>
            </w:r>
            <w:r w:rsidRPr="0080342D">
              <w:rPr>
                <w:rFonts w:asciiTheme="minorHAnsi" w:hAnsiTheme="minorHAnsi" w:cstheme="minorHAnsi"/>
                <w:sz w:val="20"/>
                <w:szCs w:val="20"/>
              </w:rPr>
              <w:br/>
              <w:t xml:space="preserve">Czy wykonawca może przedstawić wymagane </w:t>
            </w:r>
            <w:r w:rsidRPr="0080342D">
              <w:rPr>
                <w:rFonts w:asciiTheme="minorHAnsi" w:hAnsiTheme="minorHAnsi" w:cstheme="minorHAnsi"/>
                <w:b/>
                <w:sz w:val="20"/>
                <w:szCs w:val="20"/>
              </w:rPr>
              <w:t>z</w:t>
            </w:r>
            <w:r w:rsidRPr="0080342D">
              <w:rPr>
                <w:rFonts w:asciiTheme="minorHAnsi" w:hAnsiTheme="minorHAnsi" w:cstheme="minorHAnsi"/>
                <w:b/>
                <w:sz w:val="20"/>
                <w:szCs w:val="20"/>
              </w:rPr>
              <w:t>a</w:t>
            </w:r>
            <w:r w:rsidRPr="0080342D">
              <w:rPr>
                <w:rFonts w:asciiTheme="minorHAnsi" w:hAnsiTheme="minorHAnsi" w:cstheme="minorHAnsi"/>
                <w:b/>
                <w:sz w:val="20"/>
                <w:szCs w:val="20"/>
              </w:rPr>
              <w:t>świadczenia</w:t>
            </w:r>
            <w:r w:rsidRPr="0080342D">
              <w:rPr>
                <w:rFonts w:asciiTheme="minorHAnsi" w:hAnsiTheme="minorHAnsi" w:cstheme="minorHAnsi"/>
                <w:sz w:val="20"/>
                <w:szCs w:val="20"/>
              </w:rPr>
              <w:t xml:space="preserve"> sporządzone przez urzędowe </w:t>
            </w:r>
            <w:r w:rsidRPr="0080342D">
              <w:rPr>
                <w:rFonts w:asciiTheme="minorHAnsi" w:hAnsiTheme="minorHAnsi" w:cstheme="minorHAnsi"/>
                <w:b/>
                <w:sz w:val="20"/>
                <w:szCs w:val="20"/>
              </w:rPr>
              <w:t>instytuty</w:t>
            </w:r>
            <w:r w:rsidRPr="0080342D">
              <w:rPr>
                <w:rFonts w:asciiTheme="minorHAnsi" w:hAnsiTheme="minorHAnsi" w:cstheme="minorHAnsi"/>
                <w:sz w:val="20"/>
                <w:szCs w:val="20"/>
              </w:rPr>
              <w:t xml:space="preserve"> lub agencje </w:t>
            </w:r>
            <w:r w:rsidRPr="0080342D">
              <w:rPr>
                <w:rFonts w:asciiTheme="minorHAnsi" w:hAnsiTheme="minorHAnsi" w:cstheme="minorHAnsi"/>
                <w:b/>
                <w:sz w:val="20"/>
                <w:szCs w:val="20"/>
              </w:rPr>
              <w:t>kontroli jakości</w:t>
            </w:r>
            <w:r w:rsidRPr="0080342D">
              <w:rPr>
                <w:rFonts w:asciiTheme="minorHAnsi" w:hAnsiTheme="minorHAnsi" w:cstheme="minorHAnsi"/>
                <w:sz w:val="20"/>
                <w:szCs w:val="20"/>
              </w:rPr>
              <w:t xml:space="preserve"> o uznanych kompete</w:t>
            </w:r>
            <w:r w:rsidRPr="0080342D">
              <w:rPr>
                <w:rFonts w:asciiTheme="minorHAnsi" w:hAnsiTheme="minorHAnsi" w:cstheme="minorHAnsi"/>
                <w:sz w:val="20"/>
                <w:szCs w:val="20"/>
              </w:rPr>
              <w:t>n</w:t>
            </w:r>
            <w:r w:rsidRPr="0080342D">
              <w:rPr>
                <w:rFonts w:asciiTheme="minorHAnsi" w:hAnsiTheme="minorHAnsi" w:cstheme="minorHAnsi"/>
                <w:sz w:val="20"/>
                <w:szCs w:val="20"/>
              </w:rPr>
              <w:t>cjach, potwierdzające zgodność produktów poprzez wyraźne odniesienie do specyfikacji technicznych lub norm, które zostały określone w stosownym ogłosz</w:t>
            </w:r>
            <w:r w:rsidRPr="0080342D">
              <w:rPr>
                <w:rFonts w:asciiTheme="minorHAnsi" w:hAnsiTheme="minorHAnsi" w:cstheme="minorHAnsi"/>
                <w:sz w:val="20"/>
                <w:szCs w:val="20"/>
              </w:rPr>
              <w:t>e</w:t>
            </w:r>
            <w:r w:rsidRPr="0080342D">
              <w:rPr>
                <w:rFonts w:asciiTheme="minorHAnsi" w:hAnsiTheme="minorHAnsi" w:cstheme="minorHAnsi"/>
                <w:sz w:val="20"/>
                <w:szCs w:val="20"/>
              </w:rPr>
              <w:t>niu lub dokumentach zamówienia?</w:t>
            </w:r>
            <w:r w:rsidRPr="0080342D">
              <w:rPr>
                <w:rFonts w:asciiTheme="minorHAnsi" w:hAnsiTheme="minorHAnsi" w:cstheme="minorHAnsi"/>
                <w:sz w:val="20"/>
                <w:szCs w:val="20"/>
              </w:rPr>
              <w:br/>
            </w:r>
            <w:r w:rsidRPr="0080342D">
              <w:rPr>
                <w:rFonts w:asciiTheme="minorHAnsi" w:hAnsiTheme="minorHAnsi" w:cstheme="minorHAnsi"/>
                <w:b/>
                <w:sz w:val="20"/>
                <w:szCs w:val="20"/>
              </w:rPr>
              <w:t>Jeżeli nie</w:t>
            </w:r>
            <w:r w:rsidRPr="0080342D">
              <w:rPr>
                <w:rFonts w:asciiTheme="minorHAnsi" w:hAnsiTheme="minorHAnsi" w:cstheme="minorHAnsi"/>
                <w:sz w:val="20"/>
                <w:szCs w:val="20"/>
              </w:rPr>
              <w:t>, proszę wyjaśnić dlaczego, i wskazać, jakie inne środki dowodowe mogą zostać przedstawione:</w:t>
            </w:r>
            <w:r w:rsidRPr="0080342D">
              <w:rPr>
                <w:rFonts w:asciiTheme="minorHAnsi" w:hAnsiTheme="minorHAnsi" w:cstheme="minorHAnsi"/>
                <w:sz w:val="20"/>
                <w:szCs w:val="20"/>
              </w:rPr>
              <w:br/>
              <w:t>Jeżeli odnośna dokumentacja jest dostępna w formie elektronicznej, proszę wskazać:</w:t>
            </w:r>
          </w:p>
        </w:tc>
        <w:tc>
          <w:tcPr>
            <w:tcW w:w="5274" w:type="dxa"/>
            <w:shd w:val="clear" w:color="auto" w:fill="auto"/>
          </w:tcPr>
          <w:p w:rsidR="004B1EEB" w:rsidRPr="0080342D" w:rsidRDefault="004B1EEB" w:rsidP="00C42816">
            <w:pPr>
              <w:rPr>
                <w:rFonts w:asciiTheme="minorHAnsi" w:hAnsiTheme="minorHAnsi" w:cstheme="minorHAnsi"/>
                <w:sz w:val="20"/>
                <w:szCs w:val="20"/>
              </w:rPr>
            </w:pPr>
            <w:r w:rsidRPr="0080342D">
              <w:rPr>
                <w:rFonts w:asciiTheme="minorHAnsi" w:hAnsiTheme="minorHAnsi" w:cstheme="minorHAnsi"/>
                <w:sz w:val="20"/>
                <w:szCs w:val="20"/>
              </w:rPr>
              <w:br/>
              <w:t>[] Tak [] Nie</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w:t>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p>
        </w:tc>
      </w:tr>
    </w:tbl>
    <w:p w:rsidR="004B1EEB" w:rsidRPr="0080342D" w:rsidRDefault="004B1EEB" w:rsidP="004B1EEB">
      <w:pPr>
        <w:pStyle w:val="SectionTitle"/>
        <w:rPr>
          <w:rFonts w:asciiTheme="minorHAnsi" w:hAnsiTheme="minorHAnsi" w:cstheme="minorHAnsi"/>
          <w:b w:val="0"/>
          <w:sz w:val="20"/>
          <w:szCs w:val="20"/>
        </w:rPr>
      </w:pPr>
      <w:bookmarkStart w:id="29" w:name="_DV_M4307"/>
      <w:bookmarkStart w:id="30" w:name="_DV_M4308"/>
      <w:bookmarkStart w:id="31" w:name="_DV_M4309"/>
      <w:bookmarkStart w:id="32" w:name="_DV_M4310"/>
      <w:bookmarkStart w:id="33" w:name="_DV_M4311"/>
      <w:bookmarkStart w:id="34" w:name="_DV_M4312"/>
      <w:bookmarkEnd w:id="29"/>
      <w:bookmarkEnd w:id="30"/>
      <w:bookmarkEnd w:id="31"/>
      <w:bookmarkEnd w:id="32"/>
      <w:bookmarkEnd w:id="33"/>
      <w:bookmarkEnd w:id="34"/>
      <w:r w:rsidRPr="0080342D">
        <w:rPr>
          <w:rFonts w:asciiTheme="minorHAnsi" w:hAnsiTheme="minorHAnsi" w:cstheme="minorHAnsi"/>
          <w:b w:val="0"/>
          <w:sz w:val="20"/>
          <w:szCs w:val="20"/>
        </w:rPr>
        <w:t>D: Systemy zapewniania jakości i normy zarządzania środowiskowego</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w w:val="0"/>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wymagają systemów zapewniania jakości lub norm zarządzania środowiskowego w stosownym ogłoszeniu lub w dokumentach zamówienia, o których mowa w ogłoszeniu.</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5274"/>
      </w:tblGrid>
      <w:tr w:rsidR="004B1EEB" w:rsidRPr="0080342D" w:rsidTr="00C42816">
        <w:tc>
          <w:tcPr>
            <w:tcW w:w="4791" w:type="dxa"/>
            <w:shd w:val="clear" w:color="auto" w:fill="auto"/>
          </w:tcPr>
          <w:p w:rsidR="004B1EEB" w:rsidRPr="0080342D" w:rsidRDefault="004B1EEB" w:rsidP="00C42816">
            <w:pPr>
              <w:rPr>
                <w:rFonts w:asciiTheme="minorHAnsi" w:hAnsiTheme="minorHAnsi" w:cstheme="minorHAnsi"/>
                <w:b/>
                <w:w w:val="0"/>
                <w:sz w:val="20"/>
                <w:szCs w:val="20"/>
              </w:rPr>
            </w:pPr>
            <w:r w:rsidRPr="0080342D">
              <w:rPr>
                <w:rFonts w:asciiTheme="minorHAnsi" w:hAnsiTheme="minorHAnsi" w:cstheme="minorHAnsi"/>
                <w:b/>
                <w:w w:val="0"/>
                <w:sz w:val="20"/>
                <w:szCs w:val="20"/>
              </w:rPr>
              <w:t>Systemy zapewniania jakości i normy zarządzania śr</w:t>
            </w:r>
            <w:r w:rsidRPr="0080342D">
              <w:rPr>
                <w:rFonts w:asciiTheme="minorHAnsi" w:hAnsiTheme="minorHAnsi" w:cstheme="minorHAnsi"/>
                <w:b/>
                <w:w w:val="0"/>
                <w:sz w:val="20"/>
                <w:szCs w:val="20"/>
              </w:rPr>
              <w:t>o</w:t>
            </w:r>
            <w:r w:rsidRPr="0080342D">
              <w:rPr>
                <w:rFonts w:asciiTheme="minorHAnsi" w:hAnsiTheme="minorHAnsi" w:cstheme="minorHAnsi"/>
                <w:b/>
                <w:w w:val="0"/>
                <w:sz w:val="20"/>
                <w:szCs w:val="20"/>
              </w:rPr>
              <w:t>dowiskowego</w:t>
            </w:r>
          </w:p>
        </w:tc>
        <w:tc>
          <w:tcPr>
            <w:tcW w:w="5274" w:type="dxa"/>
            <w:shd w:val="clear" w:color="auto" w:fill="auto"/>
          </w:tcPr>
          <w:p w:rsidR="004B1EEB" w:rsidRPr="0080342D" w:rsidRDefault="004B1EEB" w:rsidP="00C42816">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4B1EEB" w:rsidRPr="0080342D" w:rsidTr="00C42816">
        <w:tc>
          <w:tcPr>
            <w:tcW w:w="4791" w:type="dxa"/>
            <w:shd w:val="clear" w:color="auto" w:fill="auto"/>
          </w:tcPr>
          <w:p w:rsidR="004B1EEB" w:rsidRPr="0080342D" w:rsidRDefault="004B1EEB" w:rsidP="00C42816">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wymaganych </w:t>
            </w:r>
            <w:r w:rsidRPr="0080342D">
              <w:rPr>
                <w:rFonts w:asciiTheme="minorHAnsi" w:hAnsiTheme="minorHAnsi" w:cstheme="minorHAnsi"/>
                <w:b/>
                <w:sz w:val="20"/>
                <w:szCs w:val="20"/>
              </w:rPr>
              <w:t>norm zapewniania jakości</w:t>
            </w:r>
            <w:r w:rsidRPr="0080342D">
              <w:rPr>
                <w:rFonts w:asciiTheme="minorHAnsi" w:hAnsiTheme="minorHAnsi" w:cstheme="minorHAnsi"/>
                <w:w w:val="0"/>
                <w:sz w:val="20"/>
                <w:szCs w:val="20"/>
              </w:rPr>
              <w:t>, w tym w zakresie dostępn</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dla osób niepełnosprawnych?</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proszę wyjaśnić dlaczego, i określić, jakie inne środki dowodowe dotyczące systemu zapewniania jak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ści mogą zostać przedstawione: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4B1EEB" w:rsidRPr="0080342D" w:rsidRDefault="004B1EEB" w:rsidP="00C42816">
            <w:pPr>
              <w:rPr>
                <w:rFonts w:asciiTheme="minorHAnsi" w:hAnsiTheme="minorHAnsi" w:cstheme="minorHAnsi"/>
                <w:w w:val="0"/>
                <w:sz w:val="20"/>
                <w:szCs w:val="20"/>
              </w:rPr>
            </w:pPr>
            <w:r w:rsidRPr="0080342D">
              <w:rPr>
                <w:rFonts w:asciiTheme="minorHAnsi" w:hAnsiTheme="minorHAnsi" w:cstheme="minorHAnsi"/>
                <w:w w:val="0"/>
                <w:sz w:val="20"/>
                <w:szCs w:val="20"/>
              </w:rPr>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sz w:val="20"/>
                <w:szCs w:val="20"/>
              </w:rPr>
              <w:t>(adres internetowy, wydający urząd lub organ, dokładne dane referencyjne dokumentacji): [……][……][……]</w:t>
            </w:r>
          </w:p>
        </w:tc>
      </w:tr>
      <w:tr w:rsidR="004B1EEB" w:rsidRPr="0080342D" w:rsidTr="00C42816">
        <w:tc>
          <w:tcPr>
            <w:tcW w:w="4791" w:type="dxa"/>
            <w:shd w:val="clear" w:color="auto" w:fill="auto"/>
          </w:tcPr>
          <w:p w:rsidR="004B1EEB" w:rsidRPr="0080342D" w:rsidRDefault="004B1EEB" w:rsidP="00C42816">
            <w:pPr>
              <w:rPr>
                <w:rFonts w:asciiTheme="minorHAnsi" w:hAnsiTheme="minorHAnsi" w:cstheme="minorHAnsi"/>
                <w:w w:val="0"/>
                <w:sz w:val="20"/>
                <w:szCs w:val="20"/>
              </w:rPr>
            </w:pPr>
            <w:r w:rsidRPr="0080342D">
              <w:rPr>
                <w:rFonts w:asciiTheme="minorHAnsi" w:hAnsiTheme="minorHAnsi" w:cstheme="minorHAnsi"/>
                <w:w w:val="0"/>
                <w:sz w:val="20"/>
                <w:szCs w:val="20"/>
              </w:rPr>
              <w:t xml:space="preserve">Czy wykonawca będzie w stanie przedstawić </w:t>
            </w:r>
            <w:r w:rsidRPr="0080342D">
              <w:rPr>
                <w:rFonts w:asciiTheme="minorHAnsi" w:hAnsiTheme="minorHAnsi" w:cstheme="minorHAnsi"/>
                <w:b/>
                <w:sz w:val="20"/>
                <w:szCs w:val="20"/>
              </w:rPr>
              <w:t>zaświa</w:t>
            </w:r>
            <w:r w:rsidRPr="0080342D">
              <w:rPr>
                <w:rFonts w:asciiTheme="minorHAnsi" w:hAnsiTheme="minorHAnsi" w:cstheme="minorHAnsi"/>
                <w:b/>
                <w:sz w:val="20"/>
                <w:szCs w:val="20"/>
              </w:rPr>
              <w:t>d</w:t>
            </w:r>
            <w:r w:rsidRPr="0080342D">
              <w:rPr>
                <w:rFonts w:asciiTheme="minorHAnsi" w:hAnsiTheme="minorHAnsi" w:cstheme="minorHAnsi"/>
                <w:b/>
                <w:sz w:val="20"/>
                <w:szCs w:val="20"/>
              </w:rPr>
              <w:t>czenia</w:t>
            </w:r>
            <w:r w:rsidRPr="0080342D">
              <w:rPr>
                <w:rFonts w:asciiTheme="minorHAnsi" w:hAnsiTheme="minorHAnsi" w:cstheme="minorHAnsi"/>
                <w:w w:val="0"/>
                <w:sz w:val="20"/>
                <w:szCs w:val="20"/>
              </w:rPr>
              <w:t xml:space="preserve"> sporządzone przez niezależne jednostki, p</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 xml:space="preserve">świadczające spełnienie przez wykonawcę wymogów określonych </w:t>
            </w:r>
            <w:r w:rsidRPr="0080342D">
              <w:rPr>
                <w:rFonts w:asciiTheme="minorHAnsi" w:hAnsiTheme="minorHAnsi" w:cstheme="minorHAnsi"/>
                <w:b/>
                <w:sz w:val="20"/>
                <w:szCs w:val="20"/>
              </w:rPr>
              <w:t>systemów lub norm zarządzania środow</w:t>
            </w:r>
            <w:r w:rsidRPr="0080342D">
              <w:rPr>
                <w:rFonts w:asciiTheme="minorHAnsi" w:hAnsiTheme="minorHAnsi" w:cstheme="minorHAnsi"/>
                <w:b/>
                <w:sz w:val="20"/>
                <w:szCs w:val="20"/>
              </w:rPr>
              <w:t>i</w:t>
            </w:r>
            <w:r w:rsidRPr="0080342D">
              <w:rPr>
                <w:rFonts w:asciiTheme="minorHAnsi" w:hAnsiTheme="minorHAnsi" w:cstheme="minorHAnsi"/>
                <w:b/>
                <w:sz w:val="20"/>
                <w:szCs w:val="20"/>
              </w:rPr>
              <w:t>skowego</w:t>
            </w:r>
            <w:r w:rsidRPr="0080342D">
              <w:rPr>
                <w:rFonts w:asciiTheme="minorHAnsi" w:hAnsiTheme="minorHAnsi" w:cstheme="minorHAnsi"/>
                <w:w w:val="0"/>
                <w:sz w:val="20"/>
                <w:szCs w:val="20"/>
              </w:rPr>
              <w:t>?</w:t>
            </w:r>
            <w:r w:rsidRPr="0080342D">
              <w:rPr>
                <w:rFonts w:asciiTheme="minorHAnsi" w:hAnsiTheme="minorHAnsi" w:cstheme="minorHAnsi"/>
                <w:w w:val="0"/>
                <w:sz w:val="20"/>
                <w:szCs w:val="20"/>
              </w:rPr>
              <w:br/>
            </w:r>
            <w:r w:rsidRPr="0080342D">
              <w:rPr>
                <w:rFonts w:asciiTheme="minorHAnsi" w:hAnsiTheme="minorHAnsi" w:cstheme="minorHAnsi"/>
                <w:b/>
                <w:w w:val="0"/>
                <w:sz w:val="20"/>
                <w:szCs w:val="20"/>
              </w:rPr>
              <w:t>Jeżeli nie</w:t>
            </w:r>
            <w:r w:rsidRPr="0080342D">
              <w:rPr>
                <w:rFonts w:asciiTheme="minorHAnsi" w:hAnsiTheme="minorHAnsi" w:cstheme="minorHAnsi"/>
                <w:w w:val="0"/>
                <w:sz w:val="20"/>
                <w:szCs w:val="20"/>
              </w:rPr>
              <w:t xml:space="preserve">, proszę wyjaśnić dlaczego, i określić, jakie inne środki dowodowe dotyczące </w:t>
            </w:r>
            <w:r w:rsidRPr="0080342D">
              <w:rPr>
                <w:rFonts w:asciiTheme="minorHAnsi" w:hAnsiTheme="minorHAnsi" w:cstheme="minorHAnsi"/>
                <w:b/>
                <w:w w:val="0"/>
                <w:sz w:val="20"/>
                <w:szCs w:val="20"/>
              </w:rPr>
              <w:t>systemów lub norm z</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lastRenderedPageBreak/>
              <w:t>rządzania środowiskowego</w:t>
            </w:r>
            <w:r w:rsidRPr="0080342D">
              <w:rPr>
                <w:rFonts w:asciiTheme="minorHAnsi" w:hAnsiTheme="minorHAnsi" w:cstheme="minorHAnsi"/>
                <w:w w:val="0"/>
                <w:sz w:val="20"/>
                <w:szCs w:val="20"/>
              </w:rPr>
              <w:t xml:space="preserve"> mogą zostać przedstawi</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ne:</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odnośna dokumentacja jest dostępna w formie elektronicznej, proszę wskazać:</w:t>
            </w:r>
          </w:p>
        </w:tc>
        <w:tc>
          <w:tcPr>
            <w:tcW w:w="5274" w:type="dxa"/>
            <w:shd w:val="clear" w:color="auto" w:fill="auto"/>
          </w:tcPr>
          <w:p w:rsidR="004B1EEB" w:rsidRPr="0080342D" w:rsidRDefault="004B1EEB" w:rsidP="00C42816">
            <w:pPr>
              <w:rPr>
                <w:rFonts w:asciiTheme="minorHAnsi" w:hAnsiTheme="minorHAnsi" w:cstheme="minorHAnsi"/>
                <w:w w:val="0"/>
                <w:sz w:val="20"/>
                <w:szCs w:val="20"/>
              </w:rPr>
            </w:pPr>
            <w:r w:rsidRPr="0080342D">
              <w:rPr>
                <w:rFonts w:asciiTheme="minorHAnsi" w:hAnsiTheme="minorHAnsi" w:cstheme="minorHAnsi"/>
                <w:w w:val="0"/>
                <w:sz w:val="20"/>
                <w:szCs w:val="20"/>
              </w:rPr>
              <w:lastRenderedPageBreak/>
              <w:t>[] Tak [] Nie</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t>[……] [……]</w:t>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br/>
            </w:r>
            <w:r w:rsidRPr="0080342D">
              <w:rPr>
                <w:rFonts w:asciiTheme="minorHAnsi" w:hAnsiTheme="minorHAnsi" w:cstheme="minorHAnsi"/>
                <w:w w:val="0"/>
                <w:sz w:val="20"/>
                <w:szCs w:val="20"/>
              </w:rPr>
              <w:lastRenderedPageBreak/>
              <w:br/>
            </w:r>
            <w:r w:rsidRPr="0080342D">
              <w:rPr>
                <w:rFonts w:asciiTheme="minorHAnsi" w:hAnsiTheme="minorHAnsi" w:cstheme="minorHAnsi"/>
                <w:sz w:val="20"/>
                <w:szCs w:val="20"/>
              </w:rPr>
              <w:t>(adres internetowy, wydający urząd lub organ, dokładne dane referencyjne dokumentacji): [……][……][……]</w:t>
            </w:r>
          </w:p>
        </w:tc>
      </w:tr>
    </w:tbl>
    <w:p w:rsidR="004B1EEB" w:rsidRPr="0080342D" w:rsidRDefault="004B1EEB" w:rsidP="004B1EEB">
      <w:pPr>
        <w:rPr>
          <w:rFonts w:asciiTheme="minorHAnsi" w:hAnsiTheme="minorHAnsi" w:cstheme="minorHAnsi"/>
        </w:rPr>
      </w:pPr>
      <w:r w:rsidRPr="0080342D">
        <w:rPr>
          <w:rFonts w:asciiTheme="minorHAnsi" w:hAnsiTheme="minorHAnsi" w:cstheme="minorHAnsi"/>
        </w:rPr>
        <w:lastRenderedPageBreak/>
        <w:br w:type="page"/>
      </w:r>
    </w:p>
    <w:p w:rsidR="004B1EEB" w:rsidRPr="0080342D" w:rsidRDefault="004B1EEB" w:rsidP="004B1EEB">
      <w:pPr>
        <w:pStyle w:val="ChapterTitle"/>
        <w:rPr>
          <w:rFonts w:asciiTheme="minorHAnsi" w:hAnsiTheme="minorHAnsi" w:cstheme="minorHAnsi"/>
          <w:sz w:val="20"/>
          <w:szCs w:val="20"/>
        </w:rPr>
      </w:pPr>
      <w:r w:rsidRPr="0080342D">
        <w:rPr>
          <w:rFonts w:asciiTheme="minorHAnsi" w:hAnsiTheme="minorHAnsi" w:cstheme="minorHAnsi"/>
          <w:sz w:val="20"/>
          <w:szCs w:val="20"/>
        </w:rPr>
        <w:lastRenderedPageBreak/>
        <w:t>Część V: Ograniczanie liczby kwalifikujących się kandydatów</w:t>
      </w:r>
    </w:p>
    <w:p w:rsidR="004B1EEB" w:rsidRPr="0080342D" w:rsidRDefault="004B1EEB" w:rsidP="004B1EEB">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cstheme="minorHAnsi"/>
          <w:b/>
          <w:sz w:val="20"/>
          <w:szCs w:val="20"/>
        </w:rPr>
      </w:pPr>
      <w:r w:rsidRPr="0080342D">
        <w:rPr>
          <w:rFonts w:asciiTheme="minorHAnsi" w:hAnsiTheme="minorHAnsi" w:cstheme="minorHAnsi"/>
          <w:b/>
          <w:w w:val="0"/>
          <w:sz w:val="20"/>
          <w:szCs w:val="20"/>
        </w:rPr>
        <w:t>Wykonawca powinien przedstawić informacje jedynie w przypadku gdy instytucja zamawiająca lub podmiot zam</w:t>
      </w:r>
      <w:r w:rsidRPr="0080342D">
        <w:rPr>
          <w:rFonts w:asciiTheme="minorHAnsi" w:hAnsiTheme="minorHAnsi" w:cstheme="minorHAnsi"/>
          <w:b/>
          <w:w w:val="0"/>
          <w:sz w:val="20"/>
          <w:szCs w:val="20"/>
        </w:rPr>
        <w:t>a</w:t>
      </w:r>
      <w:r w:rsidRPr="0080342D">
        <w:rPr>
          <w:rFonts w:asciiTheme="minorHAnsi" w:hAnsiTheme="minorHAnsi" w:cstheme="minorHAnsi"/>
          <w:b/>
          <w:w w:val="0"/>
          <w:sz w:val="20"/>
          <w:szCs w:val="20"/>
        </w:rPr>
        <w:t>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w:t>
      </w:r>
      <w:r w:rsidRPr="0080342D">
        <w:rPr>
          <w:rFonts w:asciiTheme="minorHAnsi" w:hAnsiTheme="minorHAnsi" w:cstheme="minorHAnsi"/>
          <w:b/>
          <w:w w:val="0"/>
          <w:sz w:val="20"/>
          <w:szCs w:val="20"/>
        </w:rPr>
        <w:t>n</w:t>
      </w:r>
      <w:r w:rsidRPr="0080342D">
        <w:rPr>
          <w:rFonts w:asciiTheme="minorHAnsi" w:hAnsiTheme="minorHAnsi" w:cstheme="minorHAnsi"/>
          <w:b/>
          <w:w w:val="0"/>
          <w:sz w:val="20"/>
          <w:szCs w:val="20"/>
        </w:rPr>
        <w:t>tualnie należy przedstawić, określono w stosownym ogłoszeniu lub w dokumentach zamówienia, o których mowa w ogłoszeniu.</w:t>
      </w:r>
      <w:r w:rsidRPr="0080342D">
        <w:rPr>
          <w:rFonts w:asciiTheme="minorHAnsi" w:hAnsiTheme="minorHAnsi" w:cstheme="minorHAnsi"/>
          <w:b/>
          <w:w w:val="0"/>
          <w:sz w:val="20"/>
          <w:szCs w:val="20"/>
        </w:rPr>
        <w:br/>
        <w:t>Dotyczy jedynie procedury ograniczonej, procedury konkurencyjnej z negocjacjami, dialogu konkurencyjnego i par</w:t>
      </w:r>
      <w:r w:rsidRPr="0080342D">
        <w:rPr>
          <w:rFonts w:asciiTheme="minorHAnsi" w:hAnsiTheme="minorHAnsi" w:cstheme="minorHAnsi"/>
          <w:b/>
          <w:w w:val="0"/>
          <w:sz w:val="20"/>
          <w:szCs w:val="20"/>
        </w:rPr>
        <w:t>t</w:t>
      </w:r>
      <w:r w:rsidRPr="0080342D">
        <w:rPr>
          <w:rFonts w:asciiTheme="minorHAnsi" w:hAnsiTheme="minorHAnsi" w:cstheme="minorHAnsi"/>
          <w:b/>
          <w:w w:val="0"/>
          <w:sz w:val="20"/>
          <w:szCs w:val="20"/>
        </w:rPr>
        <w:t>nerstwa innowacyjnego:</w:t>
      </w:r>
    </w:p>
    <w:p w:rsidR="004B1EEB" w:rsidRPr="0080342D" w:rsidRDefault="004B1EEB" w:rsidP="004B1EEB">
      <w:pPr>
        <w:rPr>
          <w:rFonts w:asciiTheme="minorHAnsi" w:hAnsiTheme="minorHAnsi" w:cstheme="minorHAnsi"/>
          <w:b/>
          <w:w w:val="0"/>
          <w:sz w:val="20"/>
          <w:szCs w:val="20"/>
        </w:rPr>
      </w:pPr>
      <w:r w:rsidRPr="0080342D">
        <w:rPr>
          <w:rFonts w:asciiTheme="minorHAnsi" w:hAnsiTheme="minorHAnsi" w:cstheme="minorHAnsi"/>
          <w:b/>
          <w:w w:val="0"/>
          <w:sz w:val="20"/>
          <w:szCs w:val="20"/>
        </w:rPr>
        <w:t>Wykonawca oświadcza, że: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5274"/>
      </w:tblGrid>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w w:val="0"/>
                <w:sz w:val="20"/>
                <w:szCs w:val="20"/>
              </w:rPr>
            </w:pPr>
            <w:r w:rsidRPr="0080342D">
              <w:rPr>
                <w:rFonts w:asciiTheme="minorHAnsi" w:hAnsiTheme="minorHAnsi" w:cstheme="minorHAnsi"/>
                <w:b/>
                <w:w w:val="0"/>
                <w:sz w:val="20"/>
                <w:szCs w:val="20"/>
              </w:rPr>
              <w:t>Ograniczanie liczby kandydatów</w:t>
            </w:r>
          </w:p>
        </w:tc>
        <w:tc>
          <w:tcPr>
            <w:tcW w:w="5274" w:type="dxa"/>
            <w:shd w:val="clear" w:color="auto" w:fill="auto"/>
          </w:tcPr>
          <w:p w:rsidR="004B1EEB" w:rsidRPr="0080342D" w:rsidRDefault="004B1EEB" w:rsidP="00C42816">
            <w:pPr>
              <w:rPr>
                <w:rFonts w:asciiTheme="minorHAnsi" w:hAnsiTheme="minorHAnsi" w:cstheme="minorHAnsi"/>
                <w:b/>
                <w:w w:val="0"/>
                <w:sz w:val="20"/>
                <w:szCs w:val="20"/>
              </w:rPr>
            </w:pPr>
            <w:r w:rsidRPr="0080342D">
              <w:rPr>
                <w:rFonts w:asciiTheme="minorHAnsi" w:hAnsiTheme="minorHAnsi" w:cstheme="minorHAnsi"/>
                <w:b/>
                <w:w w:val="0"/>
                <w:sz w:val="20"/>
                <w:szCs w:val="20"/>
              </w:rPr>
              <w:t>Odpowiedź:</w:t>
            </w:r>
          </w:p>
        </w:tc>
      </w:tr>
      <w:tr w:rsidR="004B1EEB" w:rsidRPr="0080342D" w:rsidTr="00C42816">
        <w:tc>
          <w:tcPr>
            <w:tcW w:w="4644" w:type="dxa"/>
            <w:shd w:val="clear" w:color="auto" w:fill="auto"/>
          </w:tcPr>
          <w:p w:rsidR="004B1EEB" w:rsidRPr="0080342D" w:rsidRDefault="004B1EEB" w:rsidP="00C42816">
            <w:pPr>
              <w:rPr>
                <w:rFonts w:asciiTheme="minorHAnsi" w:hAnsiTheme="minorHAnsi" w:cstheme="minorHAnsi"/>
                <w:b/>
                <w:w w:val="0"/>
                <w:sz w:val="20"/>
                <w:szCs w:val="20"/>
              </w:rPr>
            </w:pPr>
            <w:r w:rsidRPr="0080342D">
              <w:rPr>
                <w:rFonts w:asciiTheme="minorHAnsi" w:hAnsiTheme="minorHAnsi" w:cstheme="minorHAnsi"/>
                <w:w w:val="0"/>
                <w:sz w:val="20"/>
                <w:szCs w:val="20"/>
              </w:rPr>
              <w:t xml:space="preserve">W następujący sposób </w:t>
            </w:r>
            <w:r w:rsidRPr="0080342D">
              <w:rPr>
                <w:rFonts w:asciiTheme="minorHAnsi" w:hAnsiTheme="minorHAnsi" w:cstheme="minorHAnsi"/>
                <w:b/>
                <w:w w:val="0"/>
                <w:sz w:val="20"/>
                <w:szCs w:val="20"/>
              </w:rPr>
              <w:t>spełnia</w:t>
            </w:r>
            <w:r w:rsidRPr="0080342D">
              <w:rPr>
                <w:rFonts w:asciiTheme="minorHAnsi" w:hAnsiTheme="minorHAnsi" w:cstheme="minorHAnsi"/>
                <w:w w:val="0"/>
                <w:sz w:val="20"/>
                <w:szCs w:val="20"/>
              </w:rPr>
              <w:t xml:space="preserve"> obiektywne i nied</w:t>
            </w:r>
            <w:r w:rsidRPr="0080342D">
              <w:rPr>
                <w:rFonts w:asciiTheme="minorHAnsi" w:hAnsiTheme="minorHAnsi" w:cstheme="minorHAnsi"/>
                <w:w w:val="0"/>
                <w:sz w:val="20"/>
                <w:szCs w:val="20"/>
              </w:rPr>
              <w:t>y</w:t>
            </w:r>
            <w:r w:rsidRPr="0080342D">
              <w:rPr>
                <w:rFonts w:asciiTheme="minorHAnsi" w:hAnsiTheme="minorHAnsi" w:cstheme="minorHAnsi"/>
                <w:w w:val="0"/>
                <w:sz w:val="20"/>
                <w:szCs w:val="20"/>
              </w:rPr>
              <w:t>skryminacyjne kryteria lub zasady, które mają być stosowane w celu ograniczenia liczby kandydatów:</w:t>
            </w:r>
            <w:r w:rsidRPr="0080342D">
              <w:rPr>
                <w:rFonts w:asciiTheme="minorHAnsi" w:hAnsiTheme="minorHAnsi" w:cstheme="minorHAnsi"/>
                <w:w w:val="0"/>
                <w:sz w:val="20"/>
                <w:szCs w:val="20"/>
              </w:rPr>
              <w:br/>
              <w:t>W przypadku gdy wymagane są określone zaświa</w:t>
            </w:r>
            <w:r w:rsidRPr="0080342D">
              <w:rPr>
                <w:rFonts w:asciiTheme="minorHAnsi" w:hAnsiTheme="minorHAnsi" w:cstheme="minorHAnsi"/>
                <w:w w:val="0"/>
                <w:sz w:val="20"/>
                <w:szCs w:val="20"/>
              </w:rPr>
              <w:t>d</w:t>
            </w:r>
            <w:r w:rsidRPr="0080342D">
              <w:rPr>
                <w:rFonts w:asciiTheme="minorHAnsi" w:hAnsiTheme="minorHAnsi" w:cstheme="minorHAnsi"/>
                <w:w w:val="0"/>
                <w:sz w:val="20"/>
                <w:szCs w:val="20"/>
              </w:rPr>
              <w:t>czenia lub inne rodzaje dowodów w formie dokume</w:t>
            </w:r>
            <w:r w:rsidRPr="0080342D">
              <w:rPr>
                <w:rFonts w:asciiTheme="minorHAnsi" w:hAnsiTheme="minorHAnsi" w:cstheme="minorHAnsi"/>
                <w:w w:val="0"/>
                <w:sz w:val="20"/>
                <w:szCs w:val="20"/>
              </w:rPr>
              <w:t>n</w:t>
            </w:r>
            <w:r w:rsidRPr="0080342D">
              <w:rPr>
                <w:rFonts w:asciiTheme="minorHAnsi" w:hAnsiTheme="minorHAnsi" w:cstheme="minorHAnsi"/>
                <w:w w:val="0"/>
                <w:sz w:val="20"/>
                <w:szCs w:val="20"/>
              </w:rPr>
              <w:t xml:space="preserve">tów, proszę wskazać dla </w:t>
            </w:r>
            <w:r w:rsidRPr="0080342D">
              <w:rPr>
                <w:rFonts w:asciiTheme="minorHAnsi" w:hAnsiTheme="minorHAnsi" w:cstheme="minorHAnsi"/>
                <w:b/>
                <w:w w:val="0"/>
                <w:sz w:val="20"/>
                <w:szCs w:val="20"/>
              </w:rPr>
              <w:t>każdego</w:t>
            </w:r>
            <w:r w:rsidRPr="0080342D">
              <w:rPr>
                <w:rFonts w:asciiTheme="minorHAnsi" w:hAnsiTheme="minorHAnsi" w:cstheme="minorHAnsi"/>
                <w:w w:val="0"/>
                <w:sz w:val="20"/>
                <w:szCs w:val="20"/>
              </w:rPr>
              <w:t xml:space="preserve"> z nich, czy wyk</w:t>
            </w:r>
            <w:r w:rsidRPr="0080342D">
              <w:rPr>
                <w:rFonts w:asciiTheme="minorHAnsi" w:hAnsiTheme="minorHAnsi" w:cstheme="minorHAnsi"/>
                <w:w w:val="0"/>
                <w:sz w:val="20"/>
                <w:szCs w:val="20"/>
              </w:rPr>
              <w:t>o</w:t>
            </w:r>
            <w:r w:rsidRPr="0080342D">
              <w:rPr>
                <w:rFonts w:asciiTheme="minorHAnsi" w:hAnsiTheme="minorHAnsi" w:cstheme="minorHAnsi"/>
                <w:w w:val="0"/>
                <w:sz w:val="20"/>
                <w:szCs w:val="20"/>
              </w:rPr>
              <w:t>nawca posiada wymagane dokumenty:</w:t>
            </w:r>
            <w:r w:rsidRPr="0080342D">
              <w:rPr>
                <w:rFonts w:asciiTheme="minorHAnsi" w:hAnsiTheme="minorHAnsi" w:cstheme="minorHAnsi"/>
                <w:w w:val="0"/>
                <w:sz w:val="20"/>
                <w:szCs w:val="20"/>
              </w:rPr>
              <w:br/>
            </w:r>
            <w:r w:rsidRPr="0080342D">
              <w:rPr>
                <w:rFonts w:asciiTheme="minorHAnsi" w:hAnsiTheme="minorHAnsi" w:cstheme="minorHAnsi"/>
                <w:sz w:val="20"/>
                <w:szCs w:val="20"/>
              </w:rPr>
              <w:t>Jeżeli niektóre z tych zaświadczeń lub rodzajów d</w:t>
            </w:r>
            <w:r w:rsidRPr="0080342D">
              <w:rPr>
                <w:rFonts w:asciiTheme="minorHAnsi" w:hAnsiTheme="minorHAnsi" w:cstheme="minorHAnsi"/>
                <w:sz w:val="20"/>
                <w:szCs w:val="20"/>
              </w:rPr>
              <w:t>o</w:t>
            </w:r>
            <w:r w:rsidRPr="0080342D">
              <w:rPr>
                <w:rFonts w:asciiTheme="minorHAnsi" w:hAnsiTheme="minorHAnsi" w:cstheme="minorHAnsi"/>
                <w:sz w:val="20"/>
                <w:szCs w:val="20"/>
              </w:rPr>
              <w:t>wodów w formie dokumentów są dostępne w postaci elektronicznej</w:t>
            </w:r>
            <w:r w:rsidRPr="0080342D">
              <w:rPr>
                <w:rStyle w:val="Odwoanieprzypisudolnego"/>
                <w:rFonts w:asciiTheme="minorHAnsi" w:hAnsiTheme="minorHAnsi" w:cstheme="minorHAnsi"/>
                <w:sz w:val="20"/>
                <w:szCs w:val="20"/>
              </w:rPr>
              <w:footnoteReference w:id="46"/>
            </w:r>
            <w:r w:rsidRPr="0080342D">
              <w:rPr>
                <w:rFonts w:asciiTheme="minorHAnsi" w:hAnsiTheme="minorHAnsi" w:cstheme="minorHAnsi"/>
                <w:sz w:val="20"/>
                <w:szCs w:val="20"/>
              </w:rPr>
              <w:t xml:space="preserve">, proszę wskazać dla </w:t>
            </w:r>
            <w:r w:rsidRPr="0080342D">
              <w:rPr>
                <w:rFonts w:asciiTheme="minorHAnsi" w:hAnsiTheme="minorHAnsi" w:cstheme="minorHAnsi"/>
                <w:b/>
                <w:sz w:val="20"/>
                <w:szCs w:val="20"/>
              </w:rPr>
              <w:t>każdego</w:t>
            </w:r>
            <w:r w:rsidRPr="0080342D">
              <w:rPr>
                <w:rFonts w:asciiTheme="minorHAnsi" w:hAnsiTheme="minorHAnsi" w:cstheme="minorHAnsi"/>
                <w:sz w:val="20"/>
                <w:szCs w:val="20"/>
              </w:rPr>
              <w:t xml:space="preserve"> z nich:</w:t>
            </w:r>
          </w:p>
        </w:tc>
        <w:tc>
          <w:tcPr>
            <w:tcW w:w="5274" w:type="dxa"/>
            <w:shd w:val="clear" w:color="auto" w:fill="auto"/>
          </w:tcPr>
          <w:p w:rsidR="004B1EEB" w:rsidRPr="0080342D" w:rsidRDefault="004B1EEB" w:rsidP="00C42816">
            <w:pPr>
              <w:rPr>
                <w:rFonts w:asciiTheme="minorHAnsi" w:hAnsiTheme="minorHAnsi" w:cstheme="minorHAnsi"/>
                <w:b/>
                <w:w w:val="0"/>
                <w:sz w:val="20"/>
                <w:szCs w:val="20"/>
              </w:rPr>
            </w:pPr>
            <w:r w:rsidRPr="0080342D">
              <w:rPr>
                <w:rFonts w:asciiTheme="minorHAnsi" w:hAnsiTheme="minorHAnsi" w:cstheme="minorHAnsi"/>
                <w:sz w:val="20"/>
                <w:szCs w:val="20"/>
              </w:rPr>
              <w:t>[….]</w:t>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 Tak [] Nie</w:t>
            </w:r>
            <w:r w:rsidRPr="0080342D">
              <w:rPr>
                <w:rStyle w:val="Odwoanieprzypisudolnego"/>
                <w:rFonts w:asciiTheme="minorHAnsi" w:hAnsiTheme="minorHAnsi" w:cstheme="minorHAnsi"/>
                <w:sz w:val="20"/>
                <w:szCs w:val="20"/>
              </w:rPr>
              <w:footnoteReference w:id="47"/>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r>
            <w:r w:rsidRPr="0080342D">
              <w:rPr>
                <w:rFonts w:asciiTheme="minorHAnsi" w:hAnsiTheme="minorHAnsi" w:cstheme="minorHAnsi"/>
                <w:sz w:val="20"/>
                <w:szCs w:val="20"/>
              </w:rPr>
              <w:br/>
              <w:t>(adres internetowy, wydający urząd lub organ, dokładne dane referencyjne dokumentacji): [……][……][……]</w:t>
            </w:r>
            <w:r w:rsidRPr="0080342D">
              <w:rPr>
                <w:rStyle w:val="Odwoanieprzypisudolnego"/>
                <w:rFonts w:asciiTheme="minorHAnsi" w:hAnsiTheme="minorHAnsi" w:cstheme="minorHAnsi"/>
                <w:sz w:val="20"/>
                <w:szCs w:val="20"/>
              </w:rPr>
              <w:footnoteReference w:id="48"/>
            </w:r>
          </w:p>
        </w:tc>
      </w:tr>
    </w:tbl>
    <w:p w:rsidR="004B1EEB" w:rsidRPr="0080342D" w:rsidRDefault="004B1EEB" w:rsidP="004B1EEB">
      <w:pPr>
        <w:pStyle w:val="ChapterTitle"/>
        <w:rPr>
          <w:rFonts w:asciiTheme="minorHAnsi" w:hAnsiTheme="minorHAnsi" w:cstheme="minorHAnsi"/>
          <w:sz w:val="20"/>
          <w:szCs w:val="20"/>
        </w:rPr>
      </w:pPr>
      <w:r w:rsidRPr="0080342D">
        <w:rPr>
          <w:rFonts w:asciiTheme="minorHAnsi" w:hAnsiTheme="minorHAnsi" w:cstheme="minorHAnsi"/>
          <w:sz w:val="20"/>
          <w:szCs w:val="20"/>
        </w:rPr>
        <w:t>Część VI: Oświadczenia końcowe</w:t>
      </w:r>
    </w:p>
    <w:p w:rsidR="004B1EEB" w:rsidRPr="00013EF8" w:rsidRDefault="004B1EEB" w:rsidP="004B1EEB">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informacje podane powyżej w częściach II–V są dokładne i prawidłowe oraz że zostały przedstawione z pełną świadomością konsekwencji poważnego wprowadzenia w błąd.</w:t>
      </w:r>
    </w:p>
    <w:p w:rsidR="004B1EEB" w:rsidRPr="00013EF8" w:rsidRDefault="004B1EEB" w:rsidP="004B1EEB">
      <w:pPr>
        <w:rPr>
          <w:rFonts w:asciiTheme="minorHAnsi" w:hAnsiTheme="minorHAnsi" w:cstheme="minorHAnsi"/>
          <w:i/>
          <w:sz w:val="18"/>
          <w:szCs w:val="18"/>
        </w:rPr>
      </w:pPr>
      <w:r w:rsidRPr="00013EF8">
        <w:rPr>
          <w:rFonts w:asciiTheme="minorHAnsi" w:hAnsiTheme="minorHAnsi" w:cstheme="minorHAnsi"/>
          <w:i/>
          <w:sz w:val="18"/>
          <w:szCs w:val="18"/>
        </w:rPr>
        <w:t>Niżej podpisany(-a)(-i) oficjalnie oświadcza(-ją), że jest (są) w stanie, na żądanie i bez zwłoki, przedstawić zaświadczenia i inne rodzaje dowodów w formie dokumentów, z wyjątkiem przypadków, w których:</w:t>
      </w:r>
    </w:p>
    <w:p w:rsidR="004B1EEB" w:rsidRPr="00013EF8" w:rsidRDefault="004B1EEB" w:rsidP="004B1EEB">
      <w:pPr>
        <w:rPr>
          <w:rFonts w:asciiTheme="minorHAnsi" w:hAnsiTheme="minorHAnsi" w:cstheme="minorHAnsi"/>
          <w:i/>
          <w:sz w:val="18"/>
          <w:szCs w:val="18"/>
        </w:rPr>
      </w:pPr>
      <w:r w:rsidRPr="00013EF8">
        <w:rPr>
          <w:rFonts w:asciiTheme="minorHAnsi" w:hAnsiTheme="minorHAnsi" w:cstheme="minorHAnsi"/>
          <w:i/>
          <w:sz w:val="18"/>
          <w:szCs w:val="18"/>
        </w:rPr>
        <w:t>a) instytucja zamawiająca lub podmiot zamawiający ma możliwość uzyskania odpowiednich dokumentów potwierdzających bezp</w:t>
      </w:r>
      <w:r w:rsidRPr="00013EF8">
        <w:rPr>
          <w:rFonts w:asciiTheme="minorHAnsi" w:hAnsiTheme="minorHAnsi" w:cstheme="minorHAnsi"/>
          <w:i/>
          <w:sz w:val="18"/>
          <w:szCs w:val="18"/>
        </w:rPr>
        <w:t>o</w:t>
      </w:r>
      <w:r w:rsidRPr="00013EF8">
        <w:rPr>
          <w:rFonts w:asciiTheme="minorHAnsi" w:hAnsiTheme="minorHAnsi" w:cstheme="minorHAnsi"/>
          <w:i/>
          <w:sz w:val="18"/>
          <w:szCs w:val="18"/>
        </w:rPr>
        <w:t>średnio za pomocą bezpłatnej krajowej bazy danych w dowolnym państwie członkowskim</w:t>
      </w:r>
      <w:r w:rsidRPr="00013EF8">
        <w:rPr>
          <w:rStyle w:val="Odwoanieprzypisudolnego"/>
          <w:rFonts w:asciiTheme="minorHAnsi" w:hAnsiTheme="minorHAnsi" w:cstheme="minorHAnsi"/>
          <w:sz w:val="18"/>
          <w:szCs w:val="18"/>
        </w:rPr>
        <w:footnoteReference w:id="49"/>
      </w:r>
      <w:r w:rsidRPr="00013EF8">
        <w:rPr>
          <w:rFonts w:asciiTheme="minorHAnsi" w:hAnsiTheme="minorHAnsi" w:cstheme="minorHAnsi"/>
          <w:i/>
          <w:sz w:val="18"/>
          <w:szCs w:val="18"/>
        </w:rPr>
        <w:t xml:space="preserve">, lub </w:t>
      </w:r>
    </w:p>
    <w:p w:rsidR="004B1EEB" w:rsidRPr="00013EF8" w:rsidRDefault="004B1EEB" w:rsidP="004B1EEB">
      <w:pPr>
        <w:rPr>
          <w:rFonts w:asciiTheme="minorHAnsi" w:hAnsiTheme="minorHAnsi" w:cstheme="minorHAnsi"/>
          <w:i/>
          <w:sz w:val="18"/>
          <w:szCs w:val="18"/>
        </w:rPr>
      </w:pPr>
      <w:r w:rsidRPr="00013EF8">
        <w:rPr>
          <w:rFonts w:asciiTheme="minorHAnsi" w:hAnsiTheme="minorHAnsi" w:cstheme="minorHAnsi"/>
          <w:i/>
          <w:sz w:val="18"/>
          <w:szCs w:val="18"/>
        </w:rPr>
        <w:t>b) najpóźniej od dnia 18 kwietnia 2018 r.</w:t>
      </w:r>
      <w:r w:rsidRPr="00013EF8">
        <w:rPr>
          <w:rStyle w:val="Odwoanieprzypisudolnego"/>
          <w:rFonts w:asciiTheme="minorHAnsi" w:hAnsiTheme="minorHAnsi" w:cstheme="minorHAnsi"/>
          <w:sz w:val="18"/>
          <w:szCs w:val="18"/>
        </w:rPr>
        <w:footnoteReference w:id="50"/>
      </w:r>
      <w:r w:rsidRPr="00013EF8">
        <w:rPr>
          <w:rFonts w:asciiTheme="minorHAnsi" w:hAnsiTheme="minorHAnsi" w:cstheme="minorHAnsi"/>
          <w:i/>
          <w:sz w:val="18"/>
          <w:szCs w:val="18"/>
        </w:rPr>
        <w:t>, instytucja zamawiająca lub podmiot zamawiający już posiada odpowiednią dokumentację</w:t>
      </w:r>
      <w:r w:rsidRPr="00013EF8">
        <w:rPr>
          <w:rFonts w:asciiTheme="minorHAnsi" w:hAnsiTheme="minorHAnsi" w:cstheme="minorHAnsi"/>
          <w:sz w:val="18"/>
          <w:szCs w:val="18"/>
        </w:rPr>
        <w:t>.</w:t>
      </w:r>
    </w:p>
    <w:p w:rsidR="004B1EEB" w:rsidRPr="00013EF8" w:rsidRDefault="004B1EEB" w:rsidP="004B1EEB">
      <w:pPr>
        <w:rPr>
          <w:rFonts w:asciiTheme="minorHAnsi" w:hAnsiTheme="minorHAnsi" w:cstheme="minorHAnsi"/>
          <w:i/>
          <w:vanish/>
          <w:sz w:val="18"/>
          <w:szCs w:val="18"/>
          <w:specVanish/>
        </w:rPr>
      </w:pPr>
      <w:r w:rsidRPr="00013EF8">
        <w:rPr>
          <w:rFonts w:asciiTheme="minorHAnsi" w:hAnsiTheme="minorHAnsi" w:cstheme="minorHAnsi"/>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13EF8">
        <w:rPr>
          <w:rFonts w:asciiTheme="minorHAnsi" w:hAnsiTheme="minorHAnsi" w:cstheme="minorHAnsi"/>
          <w:sz w:val="18"/>
          <w:szCs w:val="18"/>
        </w:rPr>
        <w:t>[określić p</w:t>
      </w:r>
      <w:r w:rsidRPr="00013EF8">
        <w:rPr>
          <w:rFonts w:asciiTheme="minorHAnsi" w:hAnsiTheme="minorHAnsi" w:cstheme="minorHAnsi"/>
          <w:sz w:val="18"/>
          <w:szCs w:val="18"/>
        </w:rPr>
        <w:t>o</w:t>
      </w:r>
      <w:r w:rsidRPr="00013EF8">
        <w:rPr>
          <w:rFonts w:asciiTheme="minorHAnsi" w:hAnsiTheme="minorHAnsi" w:cstheme="minorHAnsi"/>
          <w:sz w:val="18"/>
          <w:szCs w:val="18"/>
        </w:rPr>
        <w:t xml:space="preserve">stępowanie o udzielenie zamówienia: (skrócony opis, adres publikacyjny w </w:t>
      </w:r>
      <w:r w:rsidRPr="00013EF8">
        <w:rPr>
          <w:rFonts w:asciiTheme="minorHAnsi" w:hAnsiTheme="minorHAnsi" w:cstheme="minorHAnsi"/>
          <w:i/>
          <w:sz w:val="18"/>
          <w:szCs w:val="18"/>
        </w:rPr>
        <w:t>Dzienniku Urzędowym Unii Europejskiej</w:t>
      </w:r>
      <w:r w:rsidRPr="00013EF8">
        <w:rPr>
          <w:rFonts w:asciiTheme="minorHAnsi" w:hAnsiTheme="minorHAnsi" w:cstheme="minorHAnsi"/>
          <w:sz w:val="18"/>
          <w:szCs w:val="18"/>
        </w:rPr>
        <w:t>, numer refere</w:t>
      </w:r>
      <w:r w:rsidRPr="00013EF8">
        <w:rPr>
          <w:rFonts w:asciiTheme="minorHAnsi" w:hAnsiTheme="minorHAnsi" w:cstheme="minorHAnsi"/>
          <w:sz w:val="18"/>
          <w:szCs w:val="18"/>
        </w:rPr>
        <w:t>n</w:t>
      </w:r>
      <w:r w:rsidRPr="00013EF8">
        <w:rPr>
          <w:rFonts w:asciiTheme="minorHAnsi" w:hAnsiTheme="minorHAnsi" w:cstheme="minorHAnsi"/>
          <w:sz w:val="18"/>
          <w:szCs w:val="18"/>
        </w:rPr>
        <w:t>cyjny)].</w:t>
      </w:r>
    </w:p>
    <w:p w:rsidR="004B1EEB" w:rsidRPr="00013EF8" w:rsidRDefault="004B1EEB" w:rsidP="004B1EEB">
      <w:pPr>
        <w:rPr>
          <w:rFonts w:asciiTheme="minorHAnsi" w:hAnsiTheme="minorHAnsi" w:cstheme="minorHAnsi"/>
          <w:i/>
          <w:sz w:val="18"/>
          <w:szCs w:val="18"/>
        </w:rPr>
      </w:pPr>
      <w:r w:rsidRPr="00013EF8">
        <w:rPr>
          <w:rFonts w:asciiTheme="minorHAnsi" w:hAnsiTheme="minorHAnsi" w:cstheme="minorHAnsi"/>
          <w:i/>
          <w:sz w:val="18"/>
          <w:szCs w:val="18"/>
        </w:rPr>
        <w:t xml:space="preserve"> </w:t>
      </w:r>
    </w:p>
    <w:p w:rsidR="004B1EEB" w:rsidRPr="0080342D" w:rsidRDefault="004B1EEB" w:rsidP="004B1EEB">
      <w:pPr>
        <w:spacing w:before="240"/>
        <w:rPr>
          <w:rFonts w:asciiTheme="minorHAnsi" w:hAnsiTheme="minorHAnsi" w:cstheme="minorHAnsi"/>
          <w:sz w:val="20"/>
          <w:szCs w:val="20"/>
        </w:rPr>
      </w:pPr>
      <w:r w:rsidRPr="0080342D">
        <w:rPr>
          <w:rFonts w:asciiTheme="minorHAnsi" w:hAnsiTheme="minorHAnsi" w:cstheme="minorHAnsi"/>
          <w:sz w:val="20"/>
          <w:szCs w:val="20"/>
        </w:rPr>
        <w:t>Data, miejscowość oraz – jeżeli jest to wymagane lub konieczne – podpis(-y): [……]</w:t>
      </w:r>
    </w:p>
    <w:p w:rsidR="004B1EEB" w:rsidRPr="0080342D" w:rsidRDefault="004B1EEB" w:rsidP="004B1EEB">
      <w:pPr>
        <w:rPr>
          <w:rFonts w:asciiTheme="minorHAnsi" w:eastAsia="Calibri" w:hAnsiTheme="minorHAnsi" w:cstheme="minorHAnsi"/>
          <w:lang w:eastAsia="en-US"/>
        </w:rPr>
      </w:pPr>
    </w:p>
    <w:p w:rsidR="004B1EEB" w:rsidRPr="00084D1D" w:rsidRDefault="004B1EEB" w:rsidP="004B1EEB">
      <w:pPr>
        <w:rPr>
          <w:rFonts w:asciiTheme="minorHAnsi" w:eastAsia="Calibri" w:hAnsiTheme="minorHAnsi" w:cstheme="minorHAnsi"/>
          <w:lang w:eastAsia="en-US"/>
        </w:rPr>
      </w:pPr>
    </w:p>
    <w:p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4 do SWZ                                                                                         </w:t>
      </w:r>
    </w:p>
    <w:p w:rsidR="009C4E57" w:rsidRPr="00084D1D" w:rsidRDefault="009C4E57" w:rsidP="00AE3680">
      <w:pPr>
        <w:suppressAutoHyphens/>
        <w:rPr>
          <w:rFonts w:asciiTheme="minorHAnsi" w:hAnsiTheme="minorHAnsi" w:cstheme="minorHAnsi"/>
          <w:lang w:eastAsia="zh-CN"/>
        </w:rPr>
      </w:pPr>
      <w:r w:rsidRPr="00084D1D">
        <w:rPr>
          <w:rFonts w:asciiTheme="minorHAnsi" w:hAnsiTheme="minorHAnsi" w:cstheme="minorHAnsi"/>
          <w:bCs/>
          <w:lang w:eastAsia="zh-CN"/>
        </w:rPr>
        <w:t xml:space="preserve"> </w:t>
      </w:r>
    </w:p>
    <w:p w:rsidR="009C4E57" w:rsidRPr="00084D1D"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084D1D">
        <w:rPr>
          <w:rFonts w:asciiTheme="minorHAnsi" w:hAnsiTheme="minorHAnsi" w:cstheme="minorHAnsi"/>
          <w:lang w:eastAsia="zh-CN"/>
        </w:rPr>
        <w:tab/>
      </w:r>
      <w:r w:rsidRPr="00084D1D">
        <w:rPr>
          <w:rFonts w:asciiTheme="minorHAnsi" w:hAnsiTheme="minorHAnsi" w:cstheme="minorHAnsi"/>
          <w:lang w:eastAsia="zh-CN"/>
        </w:rPr>
        <w:tab/>
      </w:r>
    </w:p>
    <w:p w:rsidR="009C4E57" w:rsidRPr="00084D1D" w:rsidRDefault="009C4E57" w:rsidP="00AE3680">
      <w:pPr>
        <w:tabs>
          <w:tab w:val="center" w:pos="2268"/>
        </w:tabs>
        <w:suppressAutoHyphens/>
        <w:jc w:val="both"/>
        <w:rPr>
          <w:rFonts w:asciiTheme="minorHAnsi" w:hAnsiTheme="minorHAnsi" w:cstheme="minorHAnsi"/>
          <w:i/>
          <w:lang w:eastAsia="zh-CN"/>
        </w:rPr>
      </w:pPr>
      <w:r w:rsidRPr="00084D1D">
        <w:rPr>
          <w:rFonts w:asciiTheme="minorHAnsi" w:hAnsiTheme="minorHAnsi" w:cstheme="minorHAnsi"/>
          <w:lang w:eastAsia="zh-CN"/>
        </w:rPr>
        <w:t xml:space="preserve"> </w:t>
      </w:r>
      <w:r w:rsidRPr="00084D1D">
        <w:rPr>
          <w:rFonts w:asciiTheme="minorHAnsi" w:hAnsiTheme="minorHAnsi" w:cstheme="minorHAnsi"/>
          <w:lang w:eastAsia="zh-CN"/>
        </w:rPr>
        <w:tab/>
      </w:r>
      <w:r w:rsidRPr="00084D1D">
        <w:rPr>
          <w:rFonts w:asciiTheme="minorHAnsi" w:hAnsiTheme="minorHAnsi" w:cstheme="minorHAnsi"/>
          <w:i/>
          <w:lang w:eastAsia="zh-CN"/>
        </w:rPr>
        <w:t>(Nazwa i adres Wykonawcy)</w:t>
      </w:r>
    </w:p>
    <w:p w:rsidR="009C4E57" w:rsidRPr="00084D1D" w:rsidRDefault="009C4E57" w:rsidP="00AE3680">
      <w:pPr>
        <w:suppressAutoHyphens/>
        <w:rPr>
          <w:rFonts w:asciiTheme="minorHAnsi" w:hAnsiTheme="minorHAnsi" w:cstheme="minorHAnsi"/>
          <w:i/>
          <w:lang w:eastAsia="zh-CN"/>
        </w:rPr>
      </w:pPr>
    </w:p>
    <w:p w:rsidR="009C4E57" w:rsidRPr="00084D1D" w:rsidRDefault="009C4E57" w:rsidP="00AE3680">
      <w:pPr>
        <w:keepNext/>
        <w:suppressAutoHyphens/>
        <w:overflowPunct w:val="0"/>
        <w:autoSpaceDE w:val="0"/>
        <w:jc w:val="center"/>
        <w:textAlignment w:val="baseline"/>
        <w:rPr>
          <w:rFonts w:asciiTheme="minorHAnsi" w:hAnsiTheme="minorHAnsi" w:cstheme="minorHAnsi"/>
          <w:lang w:eastAsia="zh-CN"/>
        </w:rPr>
      </w:pPr>
      <w:r w:rsidRPr="00084D1D">
        <w:rPr>
          <w:rFonts w:asciiTheme="minorHAnsi" w:hAnsiTheme="minorHAnsi" w:cstheme="minorHAnsi"/>
          <w:b/>
          <w:lang w:eastAsia="zh-CN"/>
        </w:rPr>
        <w:t>Oświadczenie</w:t>
      </w:r>
    </w:p>
    <w:p w:rsidR="009C4E57" w:rsidRPr="00084D1D" w:rsidRDefault="009C4E57" w:rsidP="00AE3680">
      <w:pPr>
        <w:suppressAutoHyphens/>
        <w:jc w:val="center"/>
        <w:rPr>
          <w:rFonts w:asciiTheme="minorHAnsi" w:hAnsiTheme="minorHAnsi" w:cstheme="minorHAnsi"/>
          <w:lang w:eastAsia="zh-CN"/>
        </w:rPr>
      </w:pPr>
      <w:r w:rsidRPr="00084D1D">
        <w:rPr>
          <w:rFonts w:asciiTheme="minorHAnsi" w:hAnsiTheme="minorHAnsi" w:cstheme="minorHAnsi"/>
          <w:b/>
          <w:lang w:eastAsia="zh-CN"/>
        </w:rPr>
        <w:t xml:space="preserve">w trybie art. </w:t>
      </w:r>
      <w:r w:rsidR="006D3A99" w:rsidRPr="00084D1D">
        <w:rPr>
          <w:rFonts w:asciiTheme="minorHAnsi" w:hAnsiTheme="minorHAnsi" w:cstheme="minorHAnsi"/>
          <w:b/>
          <w:lang w:eastAsia="zh-CN"/>
        </w:rPr>
        <w:t>108</w:t>
      </w:r>
      <w:r w:rsidRPr="00084D1D">
        <w:rPr>
          <w:rFonts w:asciiTheme="minorHAnsi" w:hAnsiTheme="minorHAnsi" w:cstheme="minorHAnsi"/>
          <w:b/>
          <w:lang w:eastAsia="zh-CN"/>
        </w:rPr>
        <w:t xml:space="preserve"> ust. 1 </w:t>
      </w:r>
      <w:r w:rsidR="006D3A99" w:rsidRPr="00084D1D">
        <w:rPr>
          <w:rFonts w:asciiTheme="minorHAnsi" w:hAnsiTheme="minorHAnsi" w:cstheme="minorHAnsi"/>
          <w:b/>
          <w:lang w:eastAsia="zh-CN"/>
        </w:rPr>
        <w:t xml:space="preserve">pkt. 5 </w:t>
      </w:r>
      <w:r w:rsidRPr="00084D1D">
        <w:rPr>
          <w:rFonts w:asciiTheme="minorHAnsi" w:hAnsiTheme="minorHAnsi" w:cstheme="minorHAnsi"/>
          <w:b/>
          <w:lang w:eastAsia="zh-CN"/>
        </w:rPr>
        <w:t xml:space="preserve">ustawy Prawo zamówień publicznych </w:t>
      </w:r>
      <w:r w:rsidRPr="00084D1D">
        <w:rPr>
          <w:rFonts w:asciiTheme="minorHAnsi" w:hAnsiTheme="minorHAnsi" w:cstheme="minorHAnsi"/>
          <w:b/>
          <w:lang w:eastAsia="zh-CN"/>
        </w:rPr>
        <w:br/>
        <w:t xml:space="preserve">o przynależności lub braku przynależności do tej samej grupy kapitałowej </w:t>
      </w:r>
      <w:r w:rsidRPr="00084D1D">
        <w:rPr>
          <w:rFonts w:asciiTheme="minorHAnsi" w:hAnsiTheme="minorHAnsi" w:cstheme="minorHAnsi"/>
          <w:b/>
          <w:vertAlign w:val="superscript"/>
          <w:lang w:eastAsia="zh-CN"/>
        </w:rPr>
        <w:t>*)</w:t>
      </w:r>
    </w:p>
    <w:p w:rsidR="009C4E57" w:rsidRPr="00084D1D" w:rsidRDefault="009C4E57" w:rsidP="00AE3680">
      <w:pPr>
        <w:suppressAutoHyphens/>
        <w:jc w:val="center"/>
        <w:rPr>
          <w:rFonts w:asciiTheme="minorHAnsi" w:hAnsiTheme="minorHAnsi" w:cstheme="minorHAnsi"/>
          <w:b/>
          <w:lang w:eastAsia="zh-CN"/>
        </w:rPr>
      </w:pPr>
    </w:p>
    <w:p w:rsidR="009C4E57" w:rsidRPr="00084D1D"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rsidR="009C4E57" w:rsidRPr="00084D1D" w:rsidRDefault="009C4E57" w:rsidP="00D36B14">
      <w:pPr>
        <w:suppressAutoHyphens/>
        <w:jc w:val="both"/>
        <w:rPr>
          <w:rFonts w:asciiTheme="minorHAnsi" w:hAnsiTheme="minorHAnsi" w:cstheme="minorHAnsi"/>
          <w:lang w:eastAsia="zh-CN"/>
        </w:rPr>
      </w:pPr>
      <w:r w:rsidRPr="00084D1D">
        <w:rPr>
          <w:rFonts w:asciiTheme="minorHAnsi" w:hAnsiTheme="minorHAnsi" w:cstheme="minorHAnsi"/>
          <w:lang w:eastAsia="zh-CN"/>
        </w:rPr>
        <w:t>Na potrzeby postępowania o udzielenie zamówienia publicznego</w:t>
      </w:r>
      <w:r w:rsidRPr="00084D1D">
        <w:rPr>
          <w:rFonts w:asciiTheme="minorHAnsi" w:hAnsiTheme="minorHAnsi" w:cstheme="minorHAnsi"/>
          <w:b/>
          <w:lang w:eastAsia="zh-CN"/>
        </w:rPr>
        <w:t xml:space="preserve"> </w:t>
      </w:r>
      <w:r w:rsidRPr="00084D1D">
        <w:rPr>
          <w:rFonts w:asciiTheme="minorHAnsi" w:eastAsia="Calibri" w:hAnsiTheme="minorHAnsi" w:cstheme="minorHAnsi"/>
          <w:lang w:eastAsia="en-US"/>
        </w:rPr>
        <w:t>nr</w:t>
      </w:r>
      <w:r w:rsidR="00B60BAB" w:rsidRPr="00084D1D">
        <w:rPr>
          <w:rFonts w:asciiTheme="minorHAnsi" w:eastAsia="Calibri" w:hAnsiTheme="minorHAnsi" w:cstheme="minorHAnsi"/>
          <w:b/>
          <w:lang w:eastAsia="en-US"/>
        </w:rPr>
        <w:t xml:space="preserve"> </w:t>
      </w:r>
      <w:r w:rsidR="00D062F3">
        <w:rPr>
          <w:rFonts w:asciiTheme="minorHAnsi" w:eastAsia="Calibri" w:hAnsiTheme="minorHAnsi" w:cstheme="minorHAnsi"/>
          <w:b/>
          <w:lang w:eastAsia="en-US"/>
        </w:rPr>
        <w:t>12</w:t>
      </w:r>
      <w:r w:rsidRPr="00084D1D">
        <w:rPr>
          <w:rFonts w:asciiTheme="minorHAnsi" w:eastAsia="Calibri" w:hAnsiTheme="minorHAnsi" w:cstheme="minorHAnsi"/>
          <w:b/>
          <w:lang w:eastAsia="en-US"/>
        </w:rPr>
        <w:t>/PN/2</w:t>
      </w:r>
      <w:r w:rsidR="00D062F3">
        <w:rPr>
          <w:rFonts w:asciiTheme="minorHAnsi" w:eastAsia="Calibri" w:hAnsiTheme="minorHAnsi" w:cstheme="minorHAnsi"/>
          <w:b/>
          <w:lang w:eastAsia="en-US"/>
        </w:rPr>
        <w:t>4</w:t>
      </w:r>
      <w:r w:rsidRPr="00084D1D">
        <w:rPr>
          <w:rFonts w:asciiTheme="minorHAnsi" w:eastAsia="Calibri" w:hAnsiTheme="minorHAnsi" w:cstheme="minorHAnsi"/>
          <w:b/>
          <w:lang w:eastAsia="en-US"/>
        </w:rPr>
        <w:t xml:space="preserve"> </w:t>
      </w:r>
      <w:r w:rsidRPr="00084D1D">
        <w:rPr>
          <w:rFonts w:asciiTheme="minorHAnsi" w:hAnsiTheme="minorHAnsi" w:cstheme="minorHAnsi"/>
          <w:lang w:eastAsia="zh-CN"/>
        </w:rPr>
        <w:t xml:space="preserve"> oświadczam, co następuje:</w:t>
      </w:r>
    </w:p>
    <w:p w:rsidR="009C4E57" w:rsidRPr="00084D1D" w:rsidRDefault="009C4E57" w:rsidP="00D36B14">
      <w:pPr>
        <w:suppressAutoHyphens/>
        <w:overflowPunct w:val="0"/>
        <w:autoSpaceDE w:val="0"/>
        <w:ind w:hanging="15"/>
        <w:jc w:val="both"/>
        <w:textAlignment w:val="baseline"/>
        <w:rPr>
          <w:rFonts w:asciiTheme="minorHAnsi" w:hAnsiTheme="minorHAnsi" w:cstheme="minorHAnsi"/>
          <w:lang w:eastAsia="zh-CN"/>
        </w:rPr>
      </w:pPr>
      <w:r w:rsidRPr="00084D1D">
        <w:rPr>
          <w:rFonts w:asciiTheme="minorHAnsi" w:hAnsiTheme="minorHAnsi" w:cstheme="minorHAnsi"/>
          <w:lang w:eastAsia="zh-CN"/>
        </w:rPr>
        <w:t>Na podstawie art. 85 ust. 1 ustawy Prawo zamówień publicznych (</w:t>
      </w:r>
      <w:r w:rsidR="00851BA8">
        <w:rPr>
          <w:rFonts w:asciiTheme="minorHAnsi" w:hAnsiTheme="minorHAnsi" w:cstheme="minorHAnsi"/>
          <w:lang w:eastAsia="zh-CN"/>
        </w:rPr>
        <w:t>Dz. U. z 202</w:t>
      </w:r>
      <w:r w:rsidR="00C50574">
        <w:rPr>
          <w:rFonts w:asciiTheme="minorHAnsi" w:hAnsiTheme="minorHAnsi" w:cstheme="minorHAnsi"/>
          <w:lang w:eastAsia="zh-CN"/>
        </w:rPr>
        <w:t>2</w:t>
      </w:r>
      <w:r w:rsidR="00851BA8">
        <w:rPr>
          <w:rFonts w:asciiTheme="minorHAnsi" w:hAnsiTheme="minorHAnsi" w:cstheme="minorHAnsi"/>
          <w:lang w:eastAsia="zh-CN"/>
        </w:rPr>
        <w:t xml:space="preserve"> r. poz. 1</w:t>
      </w:r>
      <w:r w:rsidR="00C50574">
        <w:rPr>
          <w:rFonts w:asciiTheme="minorHAnsi" w:hAnsiTheme="minorHAnsi" w:cstheme="minorHAnsi"/>
          <w:lang w:eastAsia="zh-CN"/>
        </w:rPr>
        <w:t>710</w:t>
      </w:r>
      <w:r w:rsidRPr="00084D1D">
        <w:rPr>
          <w:rFonts w:asciiTheme="minorHAnsi" w:hAnsiTheme="minorHAnsi" w:cstheme="minorHAnsi"/>
          <w:bCs/>
          <w:lang w:eastAsia="zh-CN"/>
        </w:rPr>
        <w:t xml:space="preserve"> z późn. zm</w:t>
      </w:r>
      <w:r w:rsidRPr="00084D1D">
        <w:rPr>
          <w:rFonts w:asciiTheme="minorHAnsi" w:hAnsiTheme="minorHAnsi" w:cstheme="minorHAnsi"/>
          <w:lang w:eastAsia="zh-CN"/>
        </w:rPr>
        <w:t>.), oświadczam, że po zapoznaniu się z firmami oraz adresami wykonawców, którzy złożyli oferty, zamieszczonymi na stronie internetowej zamawiającego:</w:t>
      </w:r>
    </w:p>
    <w:p w:rsidR="009C4E57" w:rsidRPr="00084D1D" w:rsidRDefault="009C4E57">
      <w:pPr>
        <w:widowControl w:val="0"/>
        <w:numPr>
          <w:ilvl w:val="0"/>
          <w:numId w:val="26"/>
        </w:numPr>
        <w:suppressAutoHyphens/>
        <w:overflowPunct w:val="0"/>
        <w:autoSpaceDE w:val="0"/>
        <w:ind w:left="426" w:hanging="426"/>
        <w:jc w:val="both"/>
        <w:textAlignment w:val="baseline"/>
        <w:rPr>
          <w:rFonts w:asciiTheme="minorHAnsi" w:hAnsiTheme="minorHAnsi" w:cstheme="minorHAnsi"/>
          <w:lang w:eastAsia="zh-CN"/>
        </w:rPr>
      </w:pPr>
      <w:r w:rsidRPr="00084D1D">
        <w:rPr>
          <w:rFonts w:asciiTheme="minorHAnsi" w:hAnsiTheme="minorHAnsi" w:cstheme="minorHAnsi"/>
          <w:lang w:eastAsia="zh-CN"/>
        </w:rPr>
        <w:t>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w:t>
      </w:r>
      <w:r w:rsidR="00D062F3">
        <w:rPr>
          <w:rFonts w:asciiTheme="minorHAnsi" w:hAnsiTheme="minorHAnsi" w:cstheme="minorHAnsi"/>
          <w:lang w:eastAsia="zh-CN"/>
        </w:rPr>
        <w:t>1</w:t>
      </w:r>
      <w:r w:rsidR="006D3A99" w:rsidRPr="00084D1D">
        <w:rPr>
          <w:rFonts w:asciiTheme="minorHAnsi" w:hAnsiTheme="minorHAnsi" w:cstheme="minorHAnsi"/>
          <w:lang w:eastAsia="zh-CN"/>
        </w:rPr>
        <w:t xml:space="preserve"> r., poz. </w:t>
      </w:r>
      <w:r w:rsidR="00C50574">
        <w:rPr>
          <w:rFonts w:asciiTheme="minorHAnsi" w:hAnsiTheme="minorHAnsi" w:cstheme="minorHAnsi"/>
          <w:lang w:eastAsia="zh-CN"/>
        </w:rPr>
        <w:t>275</w:t>
      </w:r>
      <w:r w:rsidR="006D3A99" w:rsidRPr="00084D1D">
        <w:rPr>
          <w:rFonts w:asciiTheme="minorHAnsi" w:hAnsiTheme="minorHAnsi" w:cstheme="minorHAnsi"/>
          <w:lang w:eastAsia="zh-CN"/>
        </w:rPr>
        <w:t>,</w:t>
      </w:r>
      <w:r w:rsidR="006D3A99" w:rsidRPr="00084D1D">
        <w:rPr>
          <w:rFonts w:asciiTheme="minorHAnsi" w:hAnsiTheme="minorHAnsi" w:cstheme="minorHAnsi"/>
          <w:bCs/>
          <w:lang w:eastAsia="zh-CN"/>
        </w:rPr>
        <w:t xml:space="preserve"> z późn. zm</w:t>
      </w:r>
      <w:r w:rsidR="006D3A99" w:rsidRPr="00084D1D">
        <w:rPr>
          <w:rFonts w:asciiTheme="minorHAnsi" w:hAnsiTheme="minorHAnsi" w:cstheme="minorHAnsi"/>
          <w:lang w:eastAsia="zh-CN"/>
        </w:rPr>
        <w:t>.</w:t>
      </w:r>
      <w:r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9C4E57" w:rsidRPr="00084D1D" w:rsidRDefault="00C15317" w:rsidP="00AE3680">
      <w:pPr>
        <w:suppressAutoHyphens/>
        <w:overflowPunct w:val="0"/>
        <w:autoSpaceDE w:val="0"/>
        <w:textAlignment w:val="baseline"/>
        <w:rPr>
          <w:rFonts w:asciiTheme="minorHAnsi" w:hAnsiTheme="minorHAnsi" w:cstheme="minorHAnsi"/>
          <w:lang w:eastAsia="zh-CN"/>
        </w:rPr>
      </w:pPr>
      <w:r w:rsidRPr="00C15317">
        <w:rPr>
          <w:rFonts w:asciiTheme="minorHAnsi" w:hAnsiTheme="minorHAnsi" w:cstheme="minorHAnsi"/>
          <w:i/>
          <w:noProof/>
        </w:rPr>
      </w:r>
      <w:r w:rsidRPr="00C15317">
        <w:rPr>
          <w:rFonts w:asciiTheme="minorHAnsi" w:hAnsiTheme="minorHAnsi" w:cstheme="minorHAnsi"/>
          <w:i/>
          <w:noProof/>
        </w:rPr>
        <w:pict>
          <v:rect id="Prostokąt 1" o:spid="_x0000_s2051" style="width:451.55pt;height:1.75pt;visibility:visible;mso-wrap-style:none;mso-left-percent:-10001;mso-top-percent:-10001;mso-position-horizontal:absolute;mso-position-horizontal-relative:char;mso-position-vertical:absolute;mso-position-vertical-relative:line;mso-left-percent:-10001;mso-top-percent:-10001;v-text-anchor:middle" fillcolor="#aca899" stroked="f" strokecolor="#3465a4">
            <v:stroke joinstyle="round"/>
            <w10:wrap type="none"/>
            <w10:anchorlock/>
          </v:rect>
        </w:pict>
      </w:r>
    </w:p>
    <w:p w:rsidR="009C4E57" w:rsidRPr="00084D1D" w:rsidRDefault="009C4E57">
      <w:pPr>
        <w:widowControl w:val="0"/>
        <w:numPr>
          <w:ilvl w:val="0"/>
          <w:numId w:val="26"/>
        </w:numPr>
        <w:suppressAutoHyphens/>
        <w:overflowPunct w:val="0"/>
        <w:autoSpaceDE w:val="0"/>
        <w:jc w:val="both"/>
        <w:textAlignment w:val="baseline"/>
        <w:rPr>
          <w:rFonts w:asciiTheme="minorHAnsi" w:hAnsiTheme="minorHAnsi" w:cstheme="minorHAnsi"/>
          <w:lang w:eastAsia="zh-CN"/>
        </w:rPr>
      </w:pPr>
      <w:r w:rsidRPr="00084D1D">
        <w:rPr>
          <w:rFonts w:asciiTheme="minorHAnsi" w:hAnsiTheme="minorHAnsi" w:cstheme="minorHAnsi"/>
          <w:lang w:eastAsia="zh-CN"/>
        </w:rPr>
        <w:t>nie przynależę do tej samej grupy kapitałowej w rozumieniu ustawy z dnia 16 lutego 2007 r. o ochronie konkurencji i konsumentów (</w:t>
      </w:r>
      <w:r w:rsidR="006D3A99" w:rsidRPr="00084D1D">
        <w:rPr>
          <w:rFonts w:asciiTheme="minorHAnsi" w:hAnsiTheme="minorHAnsi" w:cstheme="minorHAnsi"/>
          <w:lang w:eastAsia="zh-CN"/>
        </w:rPr>
        <w:t>tekst jednolity Dz. U. z 202</w:t>
      </w:r>
      <w:r w:rsidR="00C50574">
        <w:rPr>
          <w:rFonts w:asciiTheme="minorHAnsi" w:hAnsiTheme="minorHAnsi" w:cstheme="minorHAnsi"/>
          <w:lang w:eastAsia="zh-CN"/>
        </w:rPr>
        <w:t>1</w:t>
      </w:r>
      <w:r w:rsidR="006D3A99" w:rsidRPr="00084D1D">
        <w:rPr>
          <w:rFonts w:asciiTheme="minorHAnsi" w:hAnsiTheme="minorHAnsi" w:cstheme="minorHAnsi"/>
          <w:lang w:eastAsia="zh-CN"/>
        </w:rPr>
        <w:t xml:space="preserve"> r., poz. </w:t>
      </w:r>
      <w:r w:rsidR="00C50574">
        <w:rPr>
          <w:rFonts w:asciiTheme="minorHAnsi" w:hAnsiTheme="minorHAnsi" w:cstheme="minorHAnsi"/>
          <w:lang w:eastAsia="zh-CN"/>
        </w:rPr>
        <w:t>275</w:t>
      </w:r>
      <w:r w:rsidR="006D3A99" w:rsidRPr="00084D1D">
        <w:rPr>
          <w:rFonts w:asciiTheme="minorHAnsi" w:hAnsiTheme="minorHAnsi" w:cstheme="minorHAnsi"/>
          <w:lang w:eastAsia="zh-CN"/>
        </w:rPr>
        <w:t>,</w:t>
      </w:r>
      <w:r w:rsidR="006D3A99" w:rsidRPr="00084D1D">
        <w:rPr>
          <w:rFonts w:asciiTheme="minorHAnsi" w:hAnsiTheme="minorHAnsi" w:cstheme="minorHAnsi"/>
          <w:bCs/>
          <w:lang w:eastAsia="zh-CN"/>
        </w:rPr>
        <w:t xml:space="preserve"> z późn. zm</w:t>
      </w:r>
      <w:r w:rsidR="006D3A99" w:rsidRPr="00084D1D">
        <w:rPr>
          <w:rFonts w:asciiTheme="minorHAnsi" w:hAnsiTheme="minorHAnsi" w:cstheme="minorHAns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i/>
          <w:vertAlign w:val="superscript"/>
          <w:lang w:eastAsia="zh-CN"/>
        </w:rPr>
        <w:t xml:space="preserve">           (miejscowość, data)         </w:t>
      </w:r>
    </w:p>
    <w:p w:rsidR="009C4E57" w:rsidRPr="00084D1D" w:rsidRDefault="009C4E57" w:rsidP="00AE3680">
      <w:pPr>
        <w:suppressAutoHyphens/>
        <w:overflowPunct w:val="0"/>
        <w:autoSpaceDE w:val="0"/>
        <w:jc w:val="right"/>
        <w:textAlignment w:val="baseline"/>
        <w:rPr>
          <w:rFonts w:asciiTheme="minorHAnsi" w:hAnsiTheme="minorHAnsi" w:cstheme="minorHAnsi"/>
          <w:lang w:eastAsia="zh-CN"/>
        </w:rPr>
      </w:pPr>
      <w:r w:rsidRPr="00084D1D">
        <w:rPr>
          <w:rFonts w:asciiTheme="minorHAnsi" w:hAnsiTheme="minorHAnsi" w:cstheme="minorHAnsi"/>
          <w:i/>
          <w:lang w:eastAsia="zh-CN"/>
        </w:rPr>
        <w:t>...................................................................</w:t>
      </w:r>
    </w:p>
    <w:p w:rsidR="009C4E57" w:rsidRPr="00084D1D" w:rsidRDefault="009C4E57" w:rsidP="00D36B14">
      <w:pPr>
        <w:suppressAutoHyphens/>
        <w:overflowPunct w:val="0"/>
        <w:autoSpaceDE w:val="0"/>
        <w:ind w:left="5812" w:hanging="425"/>
        <w:jc w:val="center"/>
        <w:textAlignment w:val="baseline"/>
        <w:rPr>
          <w:rFonts w:asciiTheme="minorHAnsi" w:hAnsiTheme="minorHAnsi" w:cstheme="minorHAnsi"/>
          <w:lang w:eastAsia="zh-CN"/>
        </w:rPr>
      </w:pPr>
      <w:r w:rsidRPr="00084D1D">
        <w:rPr>
          <w:rFonts w:asciiTheme="minorHAnsi" w:hAnsiTheme="minorHAnsi" w:cstheme="minorHAnsi"/>
          <w:i/>
          <w:lang w:eastAsia="zh-CN"/>
        </w:rPr>
        <w:t xml:space="preserve">podpis </w:t>
      </w:r>
      <w:r w:rsidR="00D36B14" w:rsidRPr="00084D1D">
        <w:rPr>
          <w:rFonts w:asciiTheme="minorHAnsi" w:hAnsiTheme="minorHAnsi" w:cstheme="minorHAnsi"/>
          <w:i/>
          <w:lang w:eastAsia="zh-CN"/>
        </w:rPr>
        <w:t>elektroniczny</w:t>
      </w: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A8017C" w:rsidRPr="00084D1D" w:rsidRDefault="00A8017C" w:rsidP="00AE3680">
      <w:pPr>
        <w:suppressAutoHyphens/>
        <w:overflowPunct w:val="0"/>
        <w:autoSpaceDE w:val="0"/>
        <w:textAlignment w:val="baseline"/>
        <w:rPr>
          <w:rFonts w:asciiTheme="minorHAnsi" w:hAnsiTheme="minorHAnsi" w:cstheme="minorHAnsi"/>
          <w:b/>
          <w:vertAlign w:val="superscript"/>
          <w:lang w:eastAsia="zh-CN"/>
        </w:rPr>
      </w:pPr>
    </w:p>
    <w:p w:rsidR="009C4E57" w:rsidRPr="00084D1D" w:rsidRDefault="009C4E57" w:rsidP="00AE3680">
      <w:pPr>
        <w:suppressAutoHyphens/>
        <w:overflowPunct w:val="0"/>
        <w:autoSpaceDE w:val="0"/>
        <w:textAlignment w:val="baseline"/>
        <w:rPr>
          <w:rFonts w:asciiTheme="minorHAnsi" w:hAnsiTheme="minorHAnsi" w:cstheme="minorHAnsi"/>
          <w:lang w:eastAsia="zh-CN"/>
        </w:rPr>
      </w:pPr>
      <w:r w:rsidRPr="00084D1D">
        <w:rPr>
          <w:rFonts w:asciiTheme="minorHAnsi" w:hAnsiTheme="minorHAnsi" w:cstheme="minorHAnsi"/>
          <w:b/>
          <w:vertAlign w:val="superscript"/>
          <w:lang w:eastAsia="zh-CN"/>
        </w:rPr>
        <w:t xml:space="preserve">*) Należy wypełnić pkt 1 </w:t>
      </w:r>
      <w:r w:rsidRPr="00084D1D">
        <w:rPr>
          <w:rFonts w:asciiTheme="minorHAnsi" w:hAnsiTheme="minorHAnsi" w:cstheme="minorHAnsi"/>
          <w:b/>
          <w:u w:val="single"/>
          <w:vertAlign w:val="superscript"/>
          <w:lang w:eastAsia="zh-CN"/>
        </w:rPr>
        <w:t>lub</w:t>
      </w:r>
      <w:r w:rsidRPr="00084D1D">
        <w:rPr>
          <w:rFonts w:asciiTheme="minorHAnsi" w:hAnsiTheme="minorHAnsi" w:cstheme="minorHAnsi"/>
          <w:b/>
          <w:vertAlign w:val="superscript"/>
          <w:lang w:eastAsia="zh-CN"/>
        </w:rPr>
        <w:t xml:space="preserve"> pkt 2</w:t>
      </w:r>
    </w:p>
    <w:p w:rsidR="009C4E57" w:rsidRPr="00084D1D" w:rsidRDefault="009C4E57" w:rsidP="00AE3680">
      <w:pPr>
        <w:suppressAutoHyphens/>
        <w:ind w:right="-284"/>
        <w:rPr>
          <w:rFonts w:asciiTheme="minorHAnsi" w:hAnsiTheme="minorHAnsi" w:cstheme="minorHAnsi"/>
          <w:lang w:eastAsia="zh-CN"/>
        </w:rPr>
      </w:pPr>
      <w:r w:rsidRPr="00084D1D">
        <w:rPr>
          <w:rFonts w:asciiTheme="minorHAnsi" w:hAnsiTheme="minorHAnsi" w:cstheme="minorHAnsi"/>
          <w:b/>
          <w:u w:val="single"/>
          <w:lang w:eastAsia="zh-CN"/>
        </w:rPr>
        <w:t>Uwaga</w:t>
      </w:r>
    </w:p>
    <w:p w:rsidR="009C4E57" w:rsidRPr="00084D1D" w:rsidRDefault="009C4E57" w:rsidP="00AE3680">
      <w:pPr>
        <w:suppressAutoHyphens/>
        <w:ind w:right="-284"/>
        <w:jc w:val="both"/>
        <w:rPr>
          <w:rFonts w:asciiTheme="minorHAnsi" w:hAnsiTheme="minorHAnsi" w:cstheme="minorHAnsi"/>
          <w:lang w:eastAsia="zh-CN"/>
        </w:rPr>
      </w:pPr>
      <w:r w:rsidRPr="00084D1D">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084D1D">
        <w:rPr>
          <w:rFonts w:asciiTheme="minorHAnsi" w:hAnsiTheme="minorHAnsi" w:cstheme="minorHAnsi"/>
          <w:lang w:eastAsia="zh-CN"/>
        </w:rPr>
        <w:br/>
        <w:t>w postępowaniu o udzielenie zamówienia.</w:t>
      </w:r>
    </w:p>
    <w:p w:rsidR="009C4E57" w:rsidRPr="00084D1D" w:rsidRDefault="009C4E57" w:rsidP="00AE3680">
      <w:pPr>
        <w:suppressAutoHyphens/>
        <w:jc w:val="right"/>
        <w:rPr>
          <w:rFonts w:asciiTheme="minorHAnsi" w:hAnsiTheme="minorHAnsi" w:cstheme="minorHAnsi"/>
          <w:lang w:eastAsia="zh-CN"/>
        </w:rPr>
      </w:pPr>
    </w:p>
    <w:p w:rsidR="009C4E57" w:rsidRPr="00084D1D" w:rsidRDefault="009C4E57" w:rsidP="00AE3680">
      <w:pPr>
        <w:suppressAutoHyphens/>
        <w:jc w:val="right"/>
        <w:rPr>
          <w:rFonts w:asciiTheme="minorHAnsi" w:hAnsiTheme="minorHAnsi" w:cstheme="minorHAnsi"/>
          <w:lang w:eastAsia="zh-CN"/>
        </w:rPr>
      </w:pPr>
    </w:p>
    <w:p w:rsidR="009C4E57" w:rsidRPr="00084D1D" w:rsidRDefault="009C4E57" w:rsidP="00AE3680">
      <w:pPr>
        <w:pageBreakBefore/>
        <w:suppressAutoHyphens/>
        <w:jc w:val="right"/>
        <w:rPr>
          <w:rFonts w:asciiTheme="minorHAnsi" w:hAnsiTheme="minorHAnsi" w:cstheme="minorHAnsi"/>
          <w:lang w:eastAsia="zh-CN"/>
        </w:rPr>
      </w:pPr>
      <w:r w:rsidRPr="00084D1D">
        <w:rPr>
          <w:rFonts w:asciiTheme="minorHAnsi" w:eastAsia="Calibri" w:hAnsiTheme="minorHAnsi" w:cstheme="minorHAnsi"/>
          <w:lang w:eastAsia="en-US"/>
        </w:rPr>
        <w:lastRenderedPageBreak/>
        <w:t xml:space="preserve">Załącznik nr </w:t>
      </w:r>
      <w:r w:rsidR="00297976" w:rsidRPr="00084D1D">
        <w:rPr>
          <w:rFonts w:asciiTheme="minorHAnsi" w:eastAsia="Calibri" w:hAnsiTheme="minorHAnsi" w:cstheme="minorHAnsi"/>
          <w:lang w:eastAsia="en-US"/>
        </w:rPr>
        <w:t>5</w:t>
      </w:r>
      <w:r w:rsidRPr="00084D1D">
        <w:rPr>
          <w:rFonts w:asciiTheme="minorHAnsi" w:eastAsia="Calibri" w:hAnsiTheme="minorHAnsi" w:cstheme="minorHAnsi"/>
          <w:lang w:eastAsia="en-US"/>
        </w:rPr>
        <w:t xml:space="preserve"> do SWZ                                                                                         </w:t>
      </w:r>
    </w:p>
    <w:p w:rsidR="00EE21C8" w:rsidRPr="00870158" w:rsidRDefault="00EE21C8" w:rsidP="00EE21C8">
      <w:pPr>
        <w:jc w:val="center"/>
        <w:rPr>
          <w:rFonts w:asciiTheme="minorHAnsi" w:hAnsiTheme="minorHAnsi" w:cstheme="minorHAnsi"/>
          <w:b/>
        </w:rPr>
      </w:pPr>
      <w:r w:rsidRPr="00870158">
        <w:rPr>
          <w:rFonts w:asciiTheme="minorHAnsi" w:hAnsiTheme="minorHAnsi" w:cstheme="minorHAnsi"/>
          <w:b/>
        </w:rPr>
        <w:t>UMOWA-wzór</w:t>
      </w:r>
    </w:p>
    <w:p w:rsidR="00EE21C8" w:rsidRPr="00870158" w:rsidRDefault="00EE21C8" w:rsidP="00EE21C8">
      <w:pPr>
        <w:jc w:val="center"/>
        <w:rPr>
          <w:rFonts w:asciiTheme="minorHAnsi" w:hAnsiTheme="minorHAnsi" w:cstheme="minorHAnsi"/>
          <w:b/>
        </w:rPr>
      </w:pPr>
      <w:r w:rsidRPr="00870158">
        <w:rPr>
          <w:rFonts w:asciiTheme="minorHAnsi" w:hAnsiTheme="minorHAnsi" w:cstheme="minorHAnsi"/>
          <w:b/>
        </w:rPr>
        <w:t>Nr ....</w:t>
      </w:r>
    </w:p>
    <w:p w:rsidR="00EE21C8" w:rsidRPr="00807F8F" w:rsidRDefault="00EE21C8" w:rsidP="00EE21C8">
      <w:pPr>
        <w:rPr>
          <w:rFonts w:asciiTheme="minorHAnsi" w:hAnsiTheme="minorHAnsi" w:cstheme="minorHAnsi"/>
          <w:sz w:val="22"/>
          <w:szCs w:val="22"/>
        </w:rPr>
      </w:pPr>
      <w:r w:rsidRPr="00807F8F">
        <w:rPr>
          <w:rFonts w:asciiTheme="minorHAnsi" w:hAnsiTheme="minorHAnsi" w:cstheme="minorHAnsi"/>
          <w:sz w:val="22"/>
          <w:szCs w:val="22"/>
        </w:rPr>
        <w:t xml:space="preserve">zawarta w Myślenicach w  dniu ............ r. pomiędzy: </w:t>
      </w:r>
    </w:p>
    <w:p w:rsidR="00EE21C8" w:rsidRPr="00807F8F" w:rsidRDefault="00EE21C8" w:rsidP="00EE21C8">
      <w:pPr>
        <w:rPr>
          <w:rFonts w:asciiTheme="minorHAnsi" w:hAnsiTheme="minorHAnsi" w:cstheme="minorHAnsi"/>
          <w:sz w:val="22"/>
          <w:szCs w:val="22"/>
        </w:rPr>
      </w:pPr>
      <w:r w:rsidRPr="00807F8F">
        <w:rPr>
          <w:rFonts w:asciiTheme="minorHAnsi" w:hAnsiTheme="minorHAnsi" w:cstheme="minorHAnsi"/>
          <w:sz w:val="22"/>
          <w:szCs w:val="22"/>
        </w:rPr>
        <w:t xml:space="preserve">Samodzielnym Publicznym Zakładem Opieki Zdrowotnej w Myślenicach, </w:t>
      </w:r>
    </w:p>
    <w:p w:rsidR="00EE21C8" w:rsidRPr="00807F8F" w:rsidRDefault="00EE21C8" w:rsidP="00EE21C8">
      <w:pPr>
        <w:jc w:val="both"/>
        <w:rPr>
          <w:rFonts w:asciiTheme="minorHAnsi" w:hAnsiTheme="minorHAnsi" w:cstheme="minorHAnsi"/>
          <w:sz w:val="22"/>
          <w:szCs w:val="22"/>
        </w:rPr>
      </w:pPr>
      <w:r w:rsidRPr="00807F8F">
        <w:rPr>
          <w:rFonts w:asciiTheme="minorHAnsi" w:hAnsiTheme="minorHAnsi" w:cstheme="minorHAnsi"/>
          <w:sz w:val="22"/>
          <w:szCs w:val="22"/>
        </w:rPr>
        <w:t>32–400 Myślenice, ul. Szpitalna 2; numer księgi rejestrowej podmiotu leczniczego: 000000005588; KRS: 0000008625, NIP: 681-16-90-668, reprezentowanym przez:</w:t>
      </w:r>
    </w:p>
    <w:p w:rsidR="00EE21C8" w:rsidRPr="00650200" w:rsidRDefault="00EE21C8" w:rsidP="00EE21C8">
      <w:pPr>
        <w:rPr>
          <w:rFonts w:asciiTheme="minorHAnsi" w:hAnsiTheme="minorHAnsi" w:cstheme="minorHAnsi"/>
          <w:b/>
          <w:bCs/>
          <w:sz w:val="22"/>
          <w:szCs w:val="22"/>
        </w:rPr>
      </w:pPr>
      <w:r w:rsidRPr="00807F8F">
        <w:rPr>
          <w:rFonts w:asciiTheme="minorHAnsi" w:hAnsiTheme="minorHAnsi" w:cstheme="minorHAnsi"/>
          <w:b/>
          <w:bCs/>
          <w:sz w:val="22"/>
          <w:szCs w:val="22"/>
        </w:rPr>
        <w:t>Dyrektora - Adama Stycznia</w:t>
      </w:r>
      <w:r w:rsidR="00650200">
        <w:rPr>
          <w:rFonts w:asciiTheme="minorHAnsi" w:hAnsiTheme="minorHAnsi" w:cstheme="minorHAnsi"/>
          <w:b/>
          <w:bCs/>
          <w:sz w:val="22"/>
          <w:szCs w:val="22"/>
        </w:rPr>
        <w:t xml:space="preserve">, </w:t>
      </w:r>
      <w:r w:rsidRPr="00807F8F">
        <w:rPr>
          <w:rFonts w:asciiTheme="minorHAnsi" w:hAnsiTheme="minorHAnsi" w:cstheme="minorHAnsi"/>
          <w:sz w:val="22"/>
          <w:szCs w:val="22"/>
        </w:rPr>
        <w:t>zwanym w dalszej części umowy Zamawiającym</w:t>
      </w:r>
    </w:p>
    <w:p w:rsidR="00EE21C8" w:rsidRPr="00807F8F" w:rsidRDefault="00EE21C8" w:rsidP="00EE21C8">
      <w:pPr>
        <w:rPr>
          <w:rFonts w:asciiTheme="minorHAnsi" w:hAnsiTheme="minorHAnsi" w:cstheme="minorHAnsi"/>
          <w:sz w:val="22"/>
          <w:szCs w:val="22"/>
        </w:rPr>
      </w:pPr>
      <w:r w:rsidRPr="00807F8F">
        <w:rPr>
          <w:rFonts w:asciiTheme="minorHAnsi" w:hAnsiTheme="minorHAnsi" w:cstheme="minorHAnsi"/>
          <w:sz w:val="22"/>
          <w:szCs w:val="22"/>
        </w:rPr>
        <w:t>a</w:t>
      </w:r>
    </w:p>
    <w:p w:rsidR="00EE21C8" w:rsidRPr="00807F8F" w:rsidRDefault="00EE21C8" w:rsidP="00EE21C8">
      <w:pPr>
        <w:jc w:val="both"/>
        <w:rPr>
          <w:rFonts w:asciiTheme="minorHAnsi" w:hAnsiTheme="minorHAnsi" w:cstheme="minorHAnsi"/>
          <w:sz w:val="22"/>
          <w:szCs w:val="22"/>
        </w:rPr>
      </w:pPr>
      <w:r w:rsidRPr="00807F8F">
        <w:rPr>
          <w:rFonts w:asciiTheme="minorHAnsi" w:hAnsiTheme="minorHAnsi" w:cstheme="minorHAnsi"/>
          <w:sz w:val="22"/>
          <w:szCs w:val="22"/>
        </w:rPr>
        <w:t>………………. (NIP: …………., REGON: ……………., KRS: …………………….), reprezentowanym przez:</w:t>
      </w:r>
    </w:p>
    <w:p w:rsidR="00EE21C8" w:rsidRPr="00807F8F" w:rsidRDefault="00EE21C8" w:rsidP="00EE21C8">
      <w:pPr>
        <w:jc w:val="both"/>
        <w:rPr>
          <w:rFonts w:asciiTheme="minorHAnsi" w:hAnsiTheme="minorHAnsi" w:cstheme="minorHAnsi"/>
          <w:b/>
          <w:bCs/>
          <w:sz w:val="22"/>
          <w:szCs w:val="22"/>
        </w:rPr>
      </w:pPr>
      <w:r w:rsidRPr="00807F8F">
        <w:rPr>
          <w:rFonts w:asciiTheme="minorHAnsi" w:hAnsiTheme="minorHAnsi" w:cstheme="minorHAnsi"/>
          <w:sz w:val="22"/>
          <w:szCs w:val="22"/>
        </w:rPr>
        <w:t>zwanym w dalszej części umowy Wykonawcą.</w:t>
      </w:r>
    </w:p>
    <w:p w:rsidR="00EE21C8" w:rsidRPr="00807F8F" w:rsidRDefault="00EE21C8" w:rsidP="00EE21C8">
      <w:pPr>
        <w:jc w:val="both"/>
        <w:rPr>
          <w:rFonts w:asciiTheme="minorHAnsi" w:hAnsiTheme="minorHAnsi" w:cstheme="minorHAnsi"/>
          <w:sz w:val="22"/>
          <w:szCs w:val="22"/>
        </w:rPr>
      </w:pPr>
    </w:p>
    <w:p w:rsidR="00EE21C8" w:rsidRDefault="00EE21C8" w:rsidP="000510E5">
      <w:pPr>
        <w:tabs>
          <w:tab w:val="left" w:pos="709"/>
        </w:tabs>
        <w:jc w:val="both"/>
        <w:rPr>
          <w:rFonts w:asciiTheme="minorHAnsi" w:hAnsiTheme="minorHAnsi" w:cstheme="minorHAnsi"/>
          <w:sz w:val="22"/>
          <w:szCs w:val="22"/>
        </w:rPr>
      </w:pPr>
      <w:r w:rsidRPr="00807F8F">
        <w:rPr>
          <w:rFonts w:asciiTheme="minorHAnsi" w:hAnsiTheme="minorHAnsi" w:cstheme="minorHAnsi"/>
          <w:sz w:val="22"/>
          <w:szCs w:val="22"/>
        </w:rPr>
        <w:tab/>
        <w:t xml:space="preserve">Na podstawie przeprowadzonego postępowania w trybie </w:t>
      </w:r>
      <w:r w:rsidR="00997FED" w:rsidRPr="00997FED">
        <w:rPr>
          <w:rFonts w:asciiTheme="minorHAnsi" w:hAnsiTheme="minorHAnsi" w:cstheme="minorHAnsi"/>
          <w:sz w:val="22"/>
          <w:szCs w:val="22"/>
        </w:rPr>
        <w:t>w trybie przetargu nieograniczonego o wa</w:t>
      </w:r>
      <w:r w:rsidR="00997FED" w:rsidRPr="00997FED">
        <w:rPr>
          <w:rFonts w:asciiTheme="minorHAnsi" w:hAnsiTheme="minorHAnsi" w:cstheme="minorHAnsi"/>
          <w:sz w:val="22"/>
          <w:szCs w:val="22"/>
        </w:rPr>
        <w:t>r</w:t>
      </w:r>
      <w:r w:rsidR="00997FED" w:rsidRPr="00997FED">
        <w:rPr>
          <w:rFonts w:asciiTheme="minorHAnsi" w:hAnsiTheme="minorHAnsi" w:cstheme="minorHAnsi"/>
          <w:sz w:val="22"/>
          <w:szCs w:val="22"/>
        </w:rPr>
        <w:t>tości powyżej kwot określonych w przepisach wydanych na podstawie art. 3 ust. 2 PZP</w:t>
      </w:r>
      <w:r w:rsidR="00997FED">
        <w:rPr>
          <w:rFonts w:asciiTheme="minorHAnsi" w:hAnsiTheme="minorHAnsi" w:cstheme="minorHAnsi"/>
          <w:sz w:val="22"/>
          <w:szCs w:val="22"/>
        </w:rPr>
        <w:t>,</w:t>
      </w:r>
      <w:r w:rsidR="004E7AA6">
        <w:rPr>
          <w:rFonts w:asciiTheme="minorHAnsi" w:hAnsiTheme="minorHAnsi" w:cstheme="minorHAnsi"/>
          <w:sz w:val="22"/>
          <w:szCs w:val="22"/>
        </w:rPr>
        <w:t xml:space="preserve"> S</w:t>
      </w:r>
      <w:r w:rsidRPr="00807F8F">
        <w:rPr>
          <w:rFonts w:asciiTheme="minorHAnsi" w:hAnsiTheme="minorHAnsi" w:cstheme="minorHAnsi"/>
          <w:sz w:val="22"/>
          <w:szCs w:val="22"/>
        </w:rPr>
        <w:t>trony zawierają umowę o następującej treści:</w:t>
      </w:r>
    </w:p>
    <w:p w:rsidR="00C50574" w:rsidRPr="00650200" w:rsidRDefault="00C50574" w:rsidP="000510E5">
      <w:pPr>
        <w:tabs>
          <w:tab w:val="left" w:pos="709"/>
        </w:tabs>
        <w:jc w:val="both"/>
        <w:rPr>
          <w:rFonts w:asciiTheme="minorHAnsi" w:hAnsiTheme="minorHAnsi" w:cstheme="minorHAnsi"/>
          <w:b/>
          <w:bCs/>
          <w:sz w:val="22"/>
          <w:szCs w:val="22"/>
        </w:rPr>
      </w:pPr>
    </w:p>
    <w:p w:rsidR="000510E5" w:rsidRPr="00650200" w:rsidRDefault="000510E5" w:rsidP="004E7AA6">
      <w:pPr>
        <w:tabs>
          <w:tab w:val="left" w:pos="709"/>
        </w:tabs>
        <w:jc w:val="center"/>
        <w:rPr>
          <w:rFonts w:asciiTheme="minorHAnsi" w:hAnsiTheme="minorHAnsi" w:cstheme="minorHAnsi"/>
          <w:b/>
          <w:bCs/>
          <w:sz w:val="22"/>
          <w:szCs w:val="22"/>
        </w:rPr>
      </w:pPr>
      <w:r w:rsidRPr="00650200">
        <w:rPr>
          <w:rFonts w:asciiTheme="minorHAnsi" w:hAnsiTheme="minorHAnsi" w:cstheme="minorHAnsi"/>
          <w:b/>
          <w:bCs/>
          <w:sz w:val="22"/>
          <w:szCs w:val="22"/>
        </w:rPr>
        <w:t>§1.</w:t>
      </w:r>
    </w:p>
    <w:p w:rsidR="00997FED" w:rsidRPr="00650200" w:rsidRDefault="000510E5" w:rsidP="00C61DA4">
      <w:pPr>
        <w:numPr>
          <w:ilvl w:val="0"/>
          <w:numId w:val="30"/>
        </w:numPr>
        <w:tabs>
          <w:tab w:val="clear" w:pos="360"/>
          <w:tab w:val="left" w:pos="0"/>
          <w:tab w:val="left" w:pos="284"/>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Przedmiotem niniejszej umowy jest dostawa do siedziby Zamawiającego </w:t>
      </w:r>
      <w:r w:rsidR="004B4AA4" w:rsidRPr="00650200">
        <w:rPr>
          <w:rFonts w:asciiTheme="minorHAnsi" w:hAnsiTheme="minorHAnsi" w:cstheme="minorHAnsi"/>
          <w:sz w:val="22"/>
          <w:szCs w:val="22"/>
        </w:rPr>
        <w:t>wyrobów ortopedycznych</w:t>
      </w:r>
      <w:r w:rsidR="00997FED" w:rsidRPr="00650200">
        <w:rPr>
          <w:rFonts w:asciiTheme="minorHAnsi" w:hAnsiTheme="minorHAnsi" w:cstheme="minorHAnsi"/>
          <w:sz w:val="22"/>
          <w:szCs w:val="22"/>
        </w:rPr>
        <w:t xml:space="preserve"> wyszczególnionych w części ….. zgodnie z</w:t>
      </w:r>
      <w:r w:rsidR="004B4AA4" w:rsidRPr="00650200">
        <w:rPr>
          <w:rFonts w:asciiTheme="minorHAnsi" w:hAnsiTheme="minorHAnsi" w:cstheme="minorHAnsi"/>
          <w:sz w:val="22"/>
          <w:szCs w:val="22"/>
        </w:rPr>
        <w:t xml:space="preserve"> załącznikiem cenowym do</w:t>
      </w:r>
      <w:r w:rsidR="00997FED" w:rsidRPr="00650200">
        <w:rPr>
          <w:rFonts w:asciiTheme="minorHAnsi" w:hAnsiTheme="minorHAnsi" w:cstheme="minorHAnsi"/>
          <w:sz w:val="22"/>
          <w:szCs w:val="22"/>
        </w:rPr>
        <w:t xml:space="preserve"> SWZ. </w:t>
      </w:r>
    </w:p>
    <w:p w:rsidR="000510E5" w:rsidRPr="00650200" w:rsidRDefault="000510E5" w:rsidP="00C61DA4">
      <w:pPr>
        <w:numPr>
          <w:ilvl w:val="0"/>
          <w:numId w:val="30"/>
        </w:numPr>
        <w:tabs>
          <w:tab w:val="clear" w:pos="360"/>
          <w:tab w:val="left" w:pos="0"/>
          <w:tab w:val="left" w:pos="284"/>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Umowa będzie wykonywana przez okres </w:t>
      </w:r>
      <w:r w:rsidR="00D062F3">
        <w:rPr>
          <w:rFonts w:asciiTheme="minorHAnsi" w:hAnsiTheme="minorHAnsi" w:cstheme="minorHAnsi"/>
          <w:sz w:val="22"/>
          <w:szCs w:val="22"/>
        </w:rPr>
        <w:t>24</w:t>
      </w:r>
      <w:r w:rsidR="00997FED" w:rsidRPr="00650200">
        <w:rPr>
          <w:rFonts w:asciiTheme="minorHAnsi" w:hAnsiTheme="minorHAnsi" w:cstheme="minorHAnsi"/>
          <w:sz w:val="22"/>
          <w:szCs w:val="22"/>
        </w:rPr>
        <w:t xml:space="preserve"> </w:t>
      </w:r>
      <w:r w:rsidRPr="00650200">
        <w:rPr>
          <w:rFonts w:asciiTheme="minorHAnsi" w:hAnsiTheme="minorHAnsi" w:cstheme="minorHAnsi"/>
          <w:sz w:val="22"/>
          <w:szCs w:val="22"/>
        </w:rPr>
        <w:t>miesięcy od dnia ……. r. do dnia ……. r.</w:t>
      </w:r>
    </w:p>
    <w:p w:rsidR="000510E5" w:rsidRPr="00650200" w:rsidRDefault="000510E5" w:rsidP="00C61DA4">
      <w:pPr>
        <w:numPr>
          <w:ilvl w:val="0"/>
          <w:numId w:val="30"/>
        </w:numPr>
        <w:tabs>
          <w:tab w:val="clear" w:pos="360"/>
          <w:tab w:val="left" w:pos="0"/>
          <w:tab w:val="left" w:pos="284"/>
          <w:tab w:val="left" w:pos="342"/>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Wartość netto umowy wynosi:</w:t>
      </w:r>
      <w:r w:rsidRPr="00650200">
        <w:rPr>
          <w:rFonts w:asciiTheme="minorHAnsi" w:hAnsiTheme="minorHAnsi" w:cstheme="minorHAnsi"/>
          <w:b/>
          <w:bCs/>
          <w:sz w:val="22"/>
          <w:szCs w:val="22"/>
        </w:rPr>
        <w:t xml:space="preserve">  </w:t>
      </w:r>
      <w:r w:rsidRPr="00650200">
        <w:rPr>
          <w:rFonts w:asciiTheme="minorHAnsi" w:hAnsiTheme="minorHAnsi" w:cstheme="minorHAnsi"/>
          <w:bCs/>
          <w:sz w:val="22"/>
          <w:szCs w:val="22"/>
        </w:rPr>
        <w:t>……</w:t>
      </w:r>
      <w:r w:rsidRPr="00650200">
        <w:rPr>
          <w:rFonts w:asciiTheme="minorHAnsi" w:hAnsiTheme="minorHAnsi" w:cstheme="minorHAnsi"/>
          <w:b/>
          <w:bCs/>
          <w:sz w:val="22"/>
          <w:szCs w:val="22"/>
        </w:rPr>
        <w:t xml:space="preserve"> </w:t>
      </w:r>
      <w:r w:rsidRPr="00650200">
        <w:rPr>
          <w:rFonts w:asciiTheme="minorHAnsi" w:hAnsiTheme="minorHAnsi" w:cstheme="minorHAnsi"/>
          <w:sz w:val="22"/>
          <w:szCs w:val="22"/>
        </w:rPr>
        <w:t xml:space="preserve"> zł (słownie: …… złote 00/100)</w:t>
      </w:r>
    </w:p>
    <w:p w:rsidR="000510E5" w:rsidRPr="00650200" w:rsidRDefault="000510E5" w:rsidP="00C61DA4">
      <w:pPr>
        <w:numPr>
          <w:ilvl w:val="0"/>
          <w:numId w:val="30"/>
        </w:numPr>
        <w:tabs>
          <w:tab w:val="clear" w:pos="360"/>
          <w:tab w:val="left" w:pos="0"/>
          <w:tab w:val="left" w:pos="284"/>
          <w:tab w:val="left" w:pos="397"/>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Wartość brutto umowy wynosi:</w:t>
      </w:r>
      <w:r w:rsidRPr="00650200">
        <w:rPr>
          <w:rFonts w:asciiTheme="minorHAnsi" w:hAnsiTheme="minorHAnsi" w:cstheme="minorHAnsi"/>
          <w:b/>
          <w:bCs/>
          <w:sz w:val="22"/>
          <w:szCs w:val="22"/>
        </w:rPr>
        <w:t xml:space="preserve"> </w:t>
      </w:r>
      <w:r w:rsidRPr="00650200">
        <w:rPr>
          <w:rFonts w:asciiTheme="minorHAnsi" w:hAnsiTheme="minorHAnsi" w:cstheme="minorHAnsi"/>
          <w:bCs/>
          <w:sz w:val="22"/>
          <w:szCs w:val="22"/>
        </w:rPr>
        <w:t>……</w:t>
      </w:r>
      <w:r w:rsidRPr="00650200">
        <w:rPr>
          <w:rFonts w:asciiTheme="minorHAnsi" w:hAnsiTheme="minorHAnsi" w:cstheme="minorHAnsi"/>
          <w:b/>
          <w:bCs/>
          <w:sz w:val="22"/>
          <w:szCs w:val="22"/>
        </w:rPr>
        <w:t xml:space="preserve"> </w:t>
      </w:r>
      <w:r w:rsidRPr="00650200">
        <w:rPr>
          <w:rFonts w:asciiTheme="minorHAnsi" w:hAnsiTheme="minorHAnsi" w:cstheme="minorHAnsi"/>
          <w:sz w:val="22"/>
          <w:szCs w:val="22"/>
        </w:rPr>
        <w:t xml:space="preserve">zł (słownie: …… złotych </w:t>
      </w:r>
      <w:r w:rsidR="00C50574" w:rsidRPr="00650200">
        <w:rPr>
          <w:rFonts w:asciiTheme="minorHAnsi" w:hAnsiTheme="minorHAnsi" w:cstheme="minorHAnsi"/>
          <w:sz w:val="22"/>
          <w:szCs w:val="22"/>
        </w:rPr>
        <w:t>00</w:t>
      </w:r>
      <w:r w:rsidRPr="00650200">
        <w:rPr>
          <w:rFonts w:asciiTheme="minorHAnsi" w:hAnsiTheme="minorHAnsi" w:cstheme="minorHAnsi"/>
          <w:sz w:val="22"/>
          <w:szCs w:val="22"/>
        </w:rPr>
        <w:t xml:space="preserve">/100) </w:t>
      </w:r>
    </w:p>
    <w:p w:rsidR="000510E5" w:rsidRPr="00650200" w:rsidRDefault="000510E5" w:rsidP="00C61DA4">
      <w:pPr>
        <w:numPr>
          <w:ilvl w:val="0"/>
          <w:numId w:val="30"/>
        </w:numPr>
        <w:tabs>
          <w:tab w:val="clear" w:pos="360"/>
          <w:tab w:val="left" w:pos="0"/>
          <w:tab w:val="left" w:pos="284"/>
          <w:tab w:val="left" w:pos="342"/>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Wykonawca zobowiązuje się dostarczyć wraz z pierwszą dostawą komplet </w:t>
      </w:r>
      <w:r w:rsidR="00AF6514" w:rsidRPr="00650200">
        <w:rPr>
          <w:rFonts w:asciiTheme="minorHAnsi" w:hAnsiTheme="minorHAnsi" w:cstheme="minorHAnsi"/>
          <w:sz w:val="22"/>
          <w:szCs w:val="22"/>
        </w:rPr>
        <w:t>endoprotez w części nr …….</w:t>
      </w:r>
      <w:r w:rsidRPr="00650200">
        <w:rPr>
          <w:rFonts w:asciiTheme="minorHAnsi" w:hAnsiTheme="minorHAnsi" w:cstheme="minorHAnsi"/>
          <w:sz w:val="22"/>
          <w:szCs w:val="22"/>
        </w:rPr>
        <w:t xml:space="preserve"> (po wcześniejszym uzgodnieniu rozmiarów z Zamawiającym) określonych w opisie szczegółowym stanowiącym załącznik do </w:t>
      </w:r>
      <w:r w:rsidR="00997FED" w:rsidRPr="00650200">
        <w:rPr>
          <w:rFonts w:asciiTheme="minorHAnsi" w:hAnsiTheme="minorHAnsi" w:cstheme="minorHAnsi"/>
          <w:sz w:val="22"/>
          <w:szCs w:val="22"/>
        </w:rPr>
        <w:t>SWZ</w:t>
      </w:r>
      <w:r w:rsidRPr="00650200">
        <w:rPr>
          <w:rFonts w:asciiTheme="minorHAnsi" w:hAnsiTheme="minorHAnsi" w:cstheme="minorHAnsi"/>
          <w:sz w:val="22"/>
          <w:szCs w:val="22"/>
        </w:rPr>
        <w:t xml:space="preserve">, </w:t>
      </w:r>
      <w:r w:rsidR="00997FED" w:rsidRPr="00650200">
        <w:rPr>
          <w:rFonts w:asciiTheme="minorHAnsi" w:hAnsiTheme="minorHAnsi" w:cstheme="minorHAnsi"/>
          <w:sz w:val="22"/>
          <w:szCs w:val="22"/>
        </w:rPr>
        <w:t>za które faktura zostanie wystawiona</w:t>
      </w:r>
      <w:r w:rsidRPr="00650200">
        <w:rPr>
          <w:rFonts w:asciiTheme="minorHAnsi" w:hAnsiTheme="minorHAnsi" w:cstheme="minorHAnsi"/>
          <w:sz w:val="22"/>
          <w:szCs w:val="22"/>
        </w:rPr>
        <w:t xml:space="preserve"> dopiero po przeprowadzeniu wszczepu. </w:t>
      </w:r>
    </w:p>
    <w:p w:rsidR="000510E5" w:rsidRPr="00650200" w:rsidRDefault="000510E5" w:rsidP="00C61DA4">
      <w:pPr>
        <w:numPr>
          <w:ilvl w:val="0"/>
          <w:numId w:val="30"/>
        </w:numPr>
        <w:tabs>
          <w:tab w:val="clear" w:pos="360"/>
          <w:tab w:val="left" w:pos="0"/>
          <w:tab w:val="left" w:pos="284"/>
          <w:tab w:val="left" w:pos="342"/>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Implanty ortopedyczne zostaną złożone w depozyt na </w:t>
      </w:r>
      <w:r w:rsidR="004B4AA4" w:rsidRPr="00650200">
        <w:rPr>
          <w:rFonts w:asciiTheme="minorHAnsi" w:hAnsiTheme="minorHAnsi" w:cstheme="minorHAnsi"/>
          <w:sz w:val="22"/>
          <w:szCs w:val="22"/>
        </w:rPr>
        <w:t xml:space="preserve">Bloku Operacyjnym </w:t>
      </w:r>
      <w:r w:rsidRPr="00650200">
        <w:rPr>
          <w:rFonts w:asciiTheme="minorHAnsi" w:hAnsiTheme="minorHAnsi" w:cstheme="minorHAnsi"/>
          <w:sz w:val="22"/>
          <w:szCs w:val="22"/>
        </w:rPr>
        <w:t xml:space="preserve">Zamawiającego, co </w:t>
      </w:r>
      <w:r w:rsidR="004B4AA4" w:rsidRPr="00650200">
        <w:rPr>
          <w:rFonts w:asciiTheme="minorHAnsi" w:hAnsiTheme="minorHAnsi" w:cstheme="minorHAnsi"/>
          <w:sz w:val="22"/>
          <w:szCs w:val="22"/>
        </w:rPr>
        <w:t xml:space="preserve">zostanie </w:t>
      </w:r>
      <w:r w:rsidRPr="00650200">
        <w:rPr>
          <w:rFonts w:asciiTheme="minorHAnsi" w:hAnsiTheme="minorHAnsi" w:cstheme="minorHAnsi"/>
          <w:sz w:val="22"/>
          <w:szCs w:val="22"/>
        </w:rPr>
        <w:t>potwierdzone dokumentem przekazania i odbioru.</w:t>
      </w:r>
    </w:p>
    <w:p w:rsidR="000510E5" w:rsidRPr="00650200" w:rsidRDefault="000510E5" w:rsidP="00C61DA4">
      <w:pPr>
        <w:numPr>
          <w:ilvl w:val="0"/>
          <w:numId w:val="30"/>
        </w:numPr>
        <w:tabs>
          <w:tab w:val="clear" w:pos="360"/>
          <w:tab w:val="left" w:pos="0"/>
          <w:tab w:val="left" w:pos="284"/>
          <w:tab w:val="left" w:pos="683"/>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 przypadku zużycia implantu ortopedycznego oddanego w depozyt, Wykonawca zobowiązuje się do uzupełnienia implantu w terminie 3 dni roboczych od złożenia przez Zamawiającego Raportu </w:t>
      </w:r>
      <w:r w:rsidR="004B4AA4" w:rsidRPr="00650200">
        <w:rPr>
          <w:rFonts w:asciiTheme="minorHAnsi" w:hAnsiTheme="minorHAnsi" w:cstheme="minorHAnsi"/>
          <w:sz w:val="22"/>
          <w:szCs w:val="22"/>
        </w:rPr>
        <w:t>z</w:t>
      </w:r>
      <w:r w:rsidR="00E41513" w:rsidRPr="00650200">
        <w:rPr>
          <w:rFonts w:asciiTheme="minorHAnsi" w:hAnsiTheme="minorHAnsi" w:cstheme="minorHAnsi"/>
          <w:sz w:val="22"/>
          <w:szCs w:val="22"/>
        </w:rPr>
        <w:t>e</w:t>
      </w:r>
      <w:r w:rsidR="004B4AA4" w:rsidRPr="00650200">
        <w:rPr>
          <w:rFonts w:asciiTheme="minorHAnsi" w:hAnsiTheme="minorHAnsi" w:cstheme="minorHAnsi"/>
          <w:sz w:val="22"/>
          <w:szCs w:val="22"/>
        </w:rPr>
        <w:t xml:space="preserve"> </w:t>
      </w:r>
      <w:r w:rsidRPr="00650200">
        <w:rPr>
          <w:rFonts w:asciiTheme="minorHAnsi" w:hAnsiTheme="minorHAnsi" w:cstheme="minorHAnsi"/>
          <w:sz w:val="22"/>
          <w:szCs w:val="22"/>
        </w:rPr>
        <w:t>zużytych materiałów.</w:t>
      </w:r>
    </w:p>
    <w:p w:rsidR="000510E5" w:rsidRPr="00650200" w:rsidRDefault="000510E5" w:rsidP="00C61DA4">
      <w:pPr>
        <w:numPr>
          <w:ilvl w:val="0"/>
          <w:numId w:val="30"/>
        </w:numPr>
        <w:tabs>
          <w:tab w:val="clear" w:pos="360"/>
          <w:tab w:val="left" w:pos="0"/>
          <w:tab w:val="left" w:pos="284"/>
          <w:tab w:val="left" w:pos="426"/>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Istnieje możliwość dostaw awaryjnych do 48 godzin od daty telefonicznego złożenia zamówienia, potwierdzonego faksem.</w:t>
      </w:r>
      <w:r w:rsidR="00AF6514" w:rsidRPr="00650200">
        <w:rPr>
          <w:rFonts w:asciiTheme="minorHAnsi" w:hAnsiTheme="minorHAnsi" w:cstheme="minorHAnsi"/>
          <w:sz w:val="22"/>
          <w:szCs w:val="22"/>
        </w:rPr>
        <w:t xml:space="preserve"> Zgodnie ze złożoną ofertą Wykonawca zobowiązuje się do realizacji dostaw awaryjnych (cito) w czasie nie dłuższym niż ……godzin od zamówienia.</w:t>
      </w:r>
    </w:p>
    <w:p w:rsidR="000510E5" w:rsidRPr="00650200" w:rsidRDefault="000510E5" w:rsidP="00C61DA4">
      <w:pPr>
        <w:numPr>
          <w:ilvl w:val="0"/>
          <w:numId w:val="30"/>
        </w:numPr>
        <w:tabs>
          <w:tab w:val="clear" w:pos="360"/>
          <w:tab w:val="left" w:pos="0"/>
          <w:tab w:val="left" w:pos="284"/>
          <w:tab w:val="left" w:pos="426"/>
          <w:tab w:val="num" w:pos="7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Dostawy odbywać się będą na koszt</w:t>
      </w:r>
      <w:r w:rsidR="00E41513" w:rsidRPr="00650200">
        <w:rPr>
          <w:rFonts w:asciiTheme="minorHAnsi" w:hAnsiTheme="minorHAnsi" w:cstheme="minorHAnsi"/>
          <w:sz w:val="22"/>
          <w:szCs w:val="22"/>
        </w:rPr>
        <w:t xml:space="preserve"> i ryzyko</w:t>
      </w:r>
      <w:r w:rsidRPr="00650200">
        <w:rPr>
          <w:rFonts w:asciiTheme="minorHAnsi" w:hAnsiTheme="minorHAnsi" w:cstheme="minorHAnsi"/>
          <w:sz w:val="22"/>
          <w:szCs w:val="22"/>
        </w:rPr>
        <w:t xml:space="preserve"> Wykonawcy.</w:t>
      </w:r>
    </w:p>
    <w:p w:rsidR="004B4AA4" w:rsidRPr="00650200" w:rsidRDefault="004B4AA4" w:rsidP="00C61DA4">
      <w:pPr>
        <w:pStyle w:val="Akapitzlist"/>
        <w:numPr>
          <w:ilvl w:val="0"/>
          <w:numId w:val="30"/>
        </w:numPr>
        <w:tabs>
          <w:tab w:val="left" w:pos="0"/>
          <w:tab w:val="left" w:pos="284"/>
        </w:tabs>
        <w:ind w:left="0" w:firstLine="0"/>
        <w:jc w:val="both"/>
        <w:rPr>
          <w:rFonts w:asciiTheme="minorHAnsi" w:hAnsiTheme="minorHAnsi" w:cstheme="minorHAnsi"/>
          <w:sz w:val="22"/>
          <w:szCs w:val="22"/>
        </w:rPr>
      </w:pPr>
      <w:r w:rsidRPr="00650200">
        <w:rPr>
          <w:rFonts w:asciiTheme="minorHAnsi" w:hAnsiTheme="minorHAnsi" w:cstheme="minorHAnsi"/>
          <w:sz w:val="22"/>
          <w:szCs w:val="22"/>
        </w:rPr>
        <w:t>Dopuszcza się możliwość złożenia przez Zamawiającego zamówienia w ilości mniejszej niż wynikająca z załącznika cenowego do SWZ w okresie obowiązywania umowy, bez prawa dochodzenia jakichkolwiek ros</w:t>
      </w:r>
      <w:r w:rsidRPr="00650200">
        <w:rPr>
          <w:rFonts w:asciiTheme="minorHAnsi" w:hAnsiTheme="minorHAnsi" w:cstheme="minorHAnsi"/>
          <w:sz w:val="22"/>
          <w:szCs w:val="22"/>
        </w:rPr>
        <w:t>z</w:t>
      </w:r>
      <w:r w:rsidRPr="00650200">
        <w:rPr>
          <w:rFonts w:asciiTheme="minorHAnsi" w:hAnsiTheme="minorHAnsi" w:cstheme="minorHAnsi"/>
          <w:sz w:val="22"/>
          <w:szCs w:val="22"/>
        </w:rPr>
        <w:t>czeń Wykonawcy w przypadku niezrealizowania powyższej wartości w okresie obowiązywania niniejszej umowy i nie dokonania przez Zamawiającego zakupu produktu określonego w załączniku cenowym do SWZ.</w:t>
      </w:r>
    </w:p>
    <w:p w:rsidR="000510E5" w:rsidRPr="00650200" w:rsidRDefault="000510E5" w:rsidP="00C61DA4">
      <w:pPr>
        <w:numPr>
          <w:ilvl w:val="0"/>
          <w:numId w:val="30"/>
        </w:numPr>
        <w:tabs>
          <w:tab w:val="clear" w:pos="360"/>
          <w:tab w:val="left" w:pos="0"/>
          <w:tab w:val="left" w:pos="284"/>
          <w:tab w:val="num" w:pos="426"/>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Wykonawca zabezpieczy komplet instrumentarium</w:t>
      </w:r>
      <w:r w:rsidR="00361D2A" w:rsidRPr="00650200">
        <w:rPr>
          <w:rFonts w:asciiTheme="minorHAnsi" w:hAnsiTheme="minorHAnsi" w:cstheme="minorHAnsi"/>
          <w:sz w:val="22"/>
          <w:szCs w:val="22"/>
        </w:rPr>
        <w:t xml:space="preserve"> </w:t>
      </w:r>
      <w:r w:rsidR="00305D7F" w:rsidRPr="00650200">
        <w:rPr>
          <w:rFonts w:asciiTheme="minorHAnsi" w:hAnsiTheme="minorHAnsi" w:cstheme="minorHAnsi"/>
          <w:sz w:val="22"/>
          <w:szCs w:val="22"/>
        </w:rPr>
        <w:t>oraz programu 2D do planowania przedoperacyjnego ( jeżeli dotyczy )</w:t>
      </w:r>
      <w:r w:rsidRPr="00650200">
        <w:rPr>
          <w:rFonts w:asciiTheme="minorHAnsi" w:hAnsiTheme="minorHAnsi" w:cstheme="minorHAnsi"/>
          <w:sz w:val="22"/>
          <w:szCs w:val="22"/>
        </w:rPr>
        <w:t xml:space="preserve"> wraz z nieodpłatnym serwisem i nieodpłatną </w:t>
      </w:r>
      <w:r w:rsidR="00541ED9" w:rsidRPr="00650200">
        <w:rPr>
          <w:rFonts w:asciiTheme="minorHAnsi" w:hAnsiTheme="minorHAnsi" w:cstheme="minorHAnsi"/>
          <w:sz w:val="22"/>
          <w:szCs w:val="22"/>
        </w:rPr>
        <w:t xml:space="preserve">wymianą  </w:t>
      </w:r>
      <w:r w:rsidRPr="00650200">
        <w:rPr>
          <w:rFonts w:asciiTheme="minorHAnsi" w:hAnsiTheme="minorHAnsi" w:cstheme="minorHAnsi"/>
          <w:sz w:val="22"/>
          <w:szCs w:val="22"/>
        </w:rPr>
        <w:t>uszkodzonych elementów. Instrumentarium to podlega zwrotowi po zrealizowaniu przedmiotu umowy.</w:t>
      </w:r>
    </w:p>
    <w:p w:rsidR="000510E5" w:rsidRPr="00650200" w:rsidRDefault="000510E5" w:rsidP="00C61DA4">
      <w:pPr>
        <w:numPr>
          <w:ilvl w:val="0"/>
          <w:numId w:val="30"/>
        </w:numPr>
        <w:tabs>
          <w:tab w:val="clear" w:pos="360"/>
          <w:tab w:val="left" w:pos="0"/>
          <w:tab w:val="left" w:pos="284"/>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  Wykonawca przeszkoli personel  lekarski  i pielęgniarski  w zakresie oferowanych produktów.</w:t>
      </w:r>
    </w:p>
    <w:p w:rsidR="000510E5" w:rsidRPr="00650200" w:rsidRDefault="000510E5" w:rsidP="00C61DA4">
      <w:pPr>
        <w:numPr>
          <w:ilvl w:val="0"/>
          <w:numId w:val="30"/>
        </w:numPr>
        <w:tabs>
          <w:tab w:val="clear" w:pos="360"/>
          <w:tab w:val="left" w:pos="0"/>
          <w:tab w:val="left" w:pos="284"/>
          <w:tab w:val="left" w:pos="426"/>
          <w:tab w:val="num" w:pos="720"/>
        </w:tabs>
        <w:suppressAutoHyphens/>
        <w:ind w:left="0" w:firstLine="0"/>
        <w:rPr>
          <w:rFonts w:asciiTheme="minorHAnsi" w:hAnsiTheme="minorHAnsi" w:cstheme="minorHAnsi"/>
          <w:sz w:val="22"/>
          <w:szCs w:val="22"/>
        </w:rPr>
      </w:pPr>
      <w:r w:rsidRPr="00650200">
        <w:rPr>
          <w:rFonts w:asciiTheme="minorHAnsi" w:hAnsiTheme="minorHAnsi" w:cstheme="minorHAnsi"/>
          <w:sz w:val="22"/>
          <w:szCs w:val="22"/>
        </w:rPr>
        <w:t xml:space="preserve">Wykonawca zapewni </w:t>
      </w:r>
      <w:r w:rsidRPr="00650200">
        <w:rPr>
          <w:rFonts w:asciiTheme="minorHAnsi" w:hAnsiTheme="minorHAnsi" w:cstheme="minorHAnsi"/>
          <w:bCs/>
          <w:sz w:val="22"/>
          <w:szCs w:val="22"/>
        </w:rPr>
        <w:t>cykliczne szkolenia personelu medycznego w zakresie  oferowanych produktów.</w:t>
      </w:r>
    </w:p>
    <w:p w:rsidR="00650200" w:rsidRDefault="00650200" w:rsidP="000510E5">
      <w:pPr>
        <w:tabs>
          <w:tab w:val="left" w:pos="5103"/>
        </w:tabs>
        <w:jc w:val="center"/>
        <w:rPr>
          <w:rFonts w:asciiTheme="minorHAnsi" w:hAnsiTheme="minorHAnsi" w:cstheme="minorHAnsi"/>
          <w:sz w:val="22"/>
          <w:szCs w:val="22"/>
        </w:rPr>
      </w:pPr>
    </w:p>
    <w:p w:rsidR="000510E5" w:rsidRPr="00650200" w:rsidRDefault="000510E5" w:rsidP="000510E5">
      <w:pPr>
        <w:tabs>
          <w:tab w:val="left" w:pos="5103"/>
        </w:tabs>
        <w:jc w:val="center"/>
        <w:rPr>
          <w:rFonts w:asciiTheme="minorHAnsi" w:hAnsiTheme="minorHAnsi" w:cstheme="minorHAnsi"/>
          <w:sz w:val="22"/>
          <w:szCs w:val="22"/>
        </w:rPr>
      </w:pPr>
      <w:r w:rsidRPr="00650200">
        <w:rPr>
          <w:rFonts w:asciiTheme="minorHAnsi" w:hAnsiTheme="minorHAnsi" w:cstheme="minorHAnsi"/>
          <w:sz w:val="22"/>
          <w:szCs w:val="22"/>
        </w:rPr>
        <w:t>§2</w:t>
      </w:r>
    </w:p>
    <w:p w:rsidR="000510E5" w:rsidRPr="00650200" w:rsidRDefault="000510E5" w:rsidP="00C61DA4">
      <w:pPr>
        <w:numPr>
          <w:ilvl w:val="0"/>
          <w:numId w:val="33"/>
        </w:numPr>
        <w:tabs>
          <w:tab w:val="left" w:pos="284"/>
          <w:tab w:val="left" w:pos="36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Zamawiający w terminie 3 dni od daty dokonania wszczepu poinformuje o tym Wykonawcę pisemnie (za pomocą faksu). Informacja zawierać będzie ilości i rodzaj wszczepionych implantów. Zawiadomienie to będzie stanowić podstawę do wystawienia przez Wykonawcę faktury. </w:t>
      </w:r>
    </w:p>
    <w:p w:rsidR="000510E5" w:rsidRPr="00650200" w:rsidRDefault="000510E5" w:rsidP="00C61DA4">
      <w:pPr>
        <w:numPr>
          <w:ilvl w:val="0"/>
          <w:numId w:val="33"/>
        </w:numPr>
        <w:tabs>
          <w:tab w:val="left" w:pos="284"/>
          <w:tab w:val="left" w:pos="36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Zamawiający zobowiązuje się do zapłaty - za zużyty implant oddany w depozyt za cenę jednostkową zgodnie z ofertą przetargową.</w:t>
      </w:r>
    </w:p>
    <w:p w:rsidR="000510E5" w:rsidRPr="00650200" w:rsidRDefault="000510E5" w:rsidP="00C61DA4">
      <w:pPr>
        <w:widowControl w:val="0"/>
        <w:numPr>
          <w:ilvl w:val="0"/>
          <w:numId w:val="33"/>
        </w:numPr>
        <w:shd w:val="clear" w:color="auto" w:fill="FFFFFF"/>
        <w:tabs>
          <w:tab w:val="left" w:pos="284"/>
          <w:tab w:val="left" w:pos="360"/>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Płatności będą realizowane przez Zamawiającego przelewem na podstawie oryginału faktury VAT w terminie 60 dni od daty otrzymania faktury na konto Wykonawcy. </w:t>
      </w:r>
    </w:p>
    <w:p w:rsidR="000510E5" w:rsidRPr="00650200" w:rsidRDefault="000510E5" w:rsidP="00C61DA4">
      <w:pPr>
        <w:numPr>
          <w:ilvl w:val="0"/>
          <w:numId w:val="33"/>
        </w:numPr>
        <w:tabs>
          <w:tab w:val="left" w:pos="284"/>
          <w:tab w:val="left" w:pos="36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lastRenderedPageBreak/>
        <w:t>Za termin zapłaty uważa się datę obciążenia rachunku bankowego Zamawiającego</w:t>
      </w:r>
      <w:r w:rsidR="000F5944" w:rsidRPr="00650200">
        <w:rPr>
          <w:rFonts w:asciiTheme="minorHAnsi" w:hAnsiTheme="minorHAnsi" w:cstheme="minorHAnsi"/>
          <w:sz w:val="22"/>
          <w:szCs w:val="22"/>
        </w:rPr>
        <w:t>.</w:t>
      </w:r>
    </w:p>
    <w:p w:rsidR="000510E5" w:rsidRPr="00650200" w:rsidRDefault="000510E5" w:rsidP="00C61DA4">
      <w:pPr>
        <w:widowControl w:val="0"/>
        <w:numPr>
          <w:ilvl w:val="0"/>
          <w:numId w:val="33"/>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w:t>
      </w:r>
      <w:r w:rsidR="000F5944" w:rsidRPr="00650200">
        <w:rPr>
          <w:rFonts w:asciiTheme="minorHAnsi" w:hAnsiTheme="minorHAnsi" w:cstheme="minorHAnsi"/>
          <w:sz w:val="22"/>
          <w:szCs w:val="22"/>
        </w:rPr>
        <w:t xml:space="preserve"> towarów</w:t>
      </w:r>
      <w:r w:rsidRPr="00650200">
        <w:rPr>
          <w:rFonts w:asciiTheme="minorHAnsi" w:hAnsiTheme="minorHAnsi" w:cstheme="minorHAnsi"/>
          <w:sz w:val="22"/>
          <w:szCs w:val="22"/>
        </w:rPr>
        <w:t xml:space="preserve">. W przypadku </w:t>
      </w:r>
      <w:r w:rsidR="00A53BCF" w:rsidRPr="00650200">
        <w:rPr>
          <w:rFonts w:asciiTheme="minorHAnsi" w:hAnsiTheme="minorHAnsi" w:cstheme="minorHAnsi"/>
          <w:sz w:val="22"/>
          <w:szCs w:val="22"/>
        </w:rPr>
        <w:t>niewywiązania</w:t>
      </w:r>
      <w:r w:rsidRPr="00650200">
        <w:rPr>
          <w:rFonts w:asciiTheme="minorHAnsi" w:hAnsiTheme="minorHAnsi" w:cstheme="minorHAnsi"/>
          <w:sz w:val="22"/>
          <w:szCs w:val="22"/>
        </w:rPr>
        <w:t xml:space="preserve"> się z zamówienia</w:t>
      </w:r>
      <w:r w:rsidR="000F5944" w:rsidRPr="00650200">
        <w:rPr>
          <w:rFonts w:asciiTheme="minorHAnsi" w:hAnsiTheme="minorHAnsi" w:cstheme="minorHAnsi"/>
          <w:sz w:val="22"/>
          <w:szCs w:val="22"/>
        </w:rPr>
        <w:t>,</w:t>
      </w:r>
      <w:r w:rsidRPr="00650200">
        <w:rPr>
          <w:rFonts w:asciiTheme="minorHAnsi" w:hAnsiTheme="minorHAnsi" w:cstheme="minorHAnsi"/>
          <w:sz w:val="22"/>
          <w:szCs w:val="22"/>
        </w:rPr>
        <w:t xml:space="preserve"> a zaistniała konieczność pilnego zakupu Zamawiający obciąży Wykonawcę różnicą w cenie między ofertową a ceną zakupu u innego Wykonawcy.</w:t>
      </w:r>
    </w:p>
    <w:p w:rsidR="000F5944" w:rsidRPr="00650200" w:rsidRDefault="000F5944" w:rsidP="00C61DA4">
      <w:pPr>
        <w:widowControl w:val="0"/>
        <w:numPr>
          <w:ilvl w:val="0"/>
          <w:numId w:val="33"/>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zwłoki w usunięciu wad, Zamawiający naliczy karę umowną  w wysokości 0</w:t>
      </w:r>
      <w:r w:rsidR="006042C3" w:rsidRPr="00650200">
        <w:rPr>
          <w:rFonts w:asciiTheme="minorHAnsi" w:hAnsiTheme="minorHAnsi" w:cstheme="minorHAnsi"/>
          <w:sz w:val="22"/>
          <w:szCs w:val="22"/>
        </w:rPr>
        <w:t>,5</w:t>
      </w:r>
      <w:r w:rsidRPr="00650200">
        <w:rPr>
          <w:rFonts w:asciiTheme="minorHAnsi" w:hAnsiTheme="minorHAnsi" w:cstheme="minorHAnsi"/>
          <w:sz w:val="22"/>
          <w:szCs w:val="22"/>
        </w:rPr>
        <w:t xml:space="preserve"> % wynagrodzenia brutto </w:t>
      </w:r>
      <w:r w:rsidR="006042C3" w:rsidRPr="00650200">
        <w:rPr>
          <w:rFonts w:asciiTheme="minorHAnsi" w:hAnsiTheme="minorHAnsi" w:cstheme="minorHAnsi"/>
          <w:sz w:val="22"/>
          <w:szCs w:val="22"/>
        </w:rPr>
        <w:t>licząc od wartości towarów, których wady nie zostały usunięte w terminie,</w:t>
      </w:r>
      <w:r w:rsidRPr="00650200">
        <w:rPr>
          <w:rFonts w:asciiTheme="minorHAnsi" w:hAnsiTheme="minorHAnsi" w:cstheme="minorHAnsi"/>
          <w:sz w:val="22"/>
          <w:szCs w:val="22"/>
        </w:rPr>
        <w:t xml:space="preserve"> za każdy dzień zwłoki. </w:t>
      </w:r>
    </w:p>
    <w:p w:rsidR="000F5944" w:rsidRPr="00650200" w:rsidRDefault="000F5944" w:rsidP="00C61DA4">
      <w:pPr>
        <w:widowControl w:val="0"/>
        <w:numPr>
          <w:ilvl w:val="0"/>
          <w:numId w:val="33"/>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odstąpienia od umowy przez Wykonawcę lub przez Zamawiającego z przyczyn obciążających Wykonawcę, Zamawiający naliczy karę umowną w wysokości 5 % wynagrodzenia określonego w § 1 ust. 4.</w:t>
      </w:r>
    </w:p>
    <w:p w:rsidR="000510E5" w:rsidRPr="004B1EEB" w:rsidRDefault="000510E5" w:rsidP="00C61DA4">
      <w:pPr>
        <w:widowControl w:val="0"/>
        <w:numPr>
          <w:ilvl w:val="0"/>
          <w:numId w:val="33"/>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 przypadku powtarzających się nieterminowych lub niezgodnych pod względem asortymentu dostaw, a także istotnych odstępstw jakościowych, Zamawiający ma prawo wypowiedzenia umowy  ze skutkiem natychmiastowym </w:t>
      </w:r>
      <w:r w:rsidRPr="004B1EEB">
        <w:rPr>
          <w:rFonts w:asciiTheme="minorHAnsi" w:hAnsiTheme="minorHAnsi" w:cstheme="minorHAnsi"/>
          <w:sz w:val="22"/>
          <w:szCs w:val="22"/>
        </w:rPr>
        <w:t>bez prawa Wykonawcy do naliczania odszkodowania.</w:t>
      </w:r>
    </w:p>
    <w:p w:rsidR="000510E5" w:rsidRPr="004B1EEB" w:rsidRDefault="000510E5" w:rsidP="00C61DA4">
      <w:pPr>
        <w:widowControl w:val="0"/>
        <w:numPr>
          <w:ilvl w:val="0"/>
          <w:numId w:val="33"/>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4B1EEB">
        <w:rPr>
          <w:rFonts w:asciiTheme="minorHAnsi" w:hAnsiTheme="minorHAnsi" w:cstheme="minorHAnsi"/>
          <w:sz w:val="22"/>
          <w:szCs w:val="22"/>
        </w:rPr>
        <w:t>Strony zastrzegają dochodzenie odszkodowania uzupełniającego na zasadach ogólnych.</w:t>
      </w:r>
    </w:p>
    <w:p w:rsidR="000510E5" w:rsidRPr="004B1EEB" w:rsidRDefault="000F5944" w:rsidP="00C61DA4">
      <w:pPr>
        <w:widowControl w:val="0"/>
        <w:numPr>
          <w:ilvl w:val="0"/>
          <w:numId w:val="33"/>
        </w:numPr>
        <w:shd w:val="clear" w:color="auto" w:fill="FFFFFF"/>
        <w:tabs>
          <w:tab w:val="left" w:pos="0"/>
          <w:tab w:val="left" w:pos="284"/>
        </w:tabs>
        <w:suppressAutoHyphens/>
        <w:autoSpaceDE w:val="0"/>
        <w:ind w:left="0" w:firstLine="0"/>
        <w:jc w:val="both"/>
        <w:rPr>
          <w:rFonts w:asciiTheme="minorHAnsi" w:hAnsiTheme="minorHAnsi" w:cstheme="minorHAnsi"/>
          <w:sz w:val="22"/>
          <w:szCs w:val="22"/>
        </w:rPr>
      </w:pPr>
      <w:r w:rsidRPr="004B1EEB">
        <w:rPr>
          <w:rFonts w:asciiTheme="minorHAnsi" w:hAnsiTheme="minorHAnsi" w:cstheme="minorHAnsi"/>
          <w:sz w:val="22"/>
          <w:szCs w:val="22"/>
        </w:rPr>
        <w:t xml:space="preserve">Kary umowne mogą być sumowane i potrącane z wynagrodzenia Wykonawcy. </w:t>
      </w:r>
      <w:r w:rsidR="001E28EB" w:rsidRPr="004B1EEB">
        <w:rPr>
          <w:rFonts w:asciiTheme="minorHAnsi" w:hAnsiTheme="minorHAnsi" w:cstheme="minorHAnsi"/>
          <w:sz w:val="22"/>
          <w:szCs w:val="22"/>
        </w:rPr>
        <w:t xml:space="preserve">Łączna wysokość kar umownych naliczonych w całym okresie obowiązywania umowy nie może przekroczyć </w:t>
      </w:r>
      <w:r w:rsidR="006042C3" w:rsidRPr="004B1EEB">
        <w:rPr>
          <w:rFonts w:asciiTheme="minorHAnsi" w:hAnsiTheme="minorHAnsi" w:cstheme="minorHAnsi"/>
          <w:sz w:val="22"/>
          <w:szCs w:val="22"/>
        </w:rPr>
        <w:t>1</w:t>
      </w:r>
      <w:r w:rsidR="001E28EB" w:rsidRPr="004B1EEB">
        <w:rPr>
          <w:rFonts w:asciiTheme="minorHAnsi" w:hAnsiTheme="minorHAnsi" w:cstheme="minorHAnsi"/>
          <w:sz w:val="22"/>
          <w:szCs w:val="22"/>
        </w:rPr>
        <w:t>0% wynagrodzenia określonego w § 1 ust. 4.</w:t>
      </w:r>
    </w:p>
    <w:p w:rsidR="000510E5" w:rsidRPr="004B1EEB" w:rsidRDefault="000510E5" w:rsidP="000510E5">
      <w:pPr>
        <w:tabs>
          <w:tab w:val="left" w:pos="5103"/>
        </w:tabs>
        <w:ind w:right="72"/>
        <w:jc w:val="center"/>
        <w:rPr>
          <w:rFonts w:asciiTheme="minorHAnsi" w:hAnsiTheme="minorHAnsi" w:cstheme="minorHAnsi"/>
          <w:sz w:val="22"/>
          <w:szCs w:val="22"/>
        </w:rPr>
      </w:pPr>
      <w:r w:rsidRPr="004B1EEB">
        <w:rPr>
          <w:rFonts w:asciiTheme="minorHAnsi" w:hAnsiTheme="minorHAnsi" w:cstheme="minorHAnsi"/>
          <w:sz w:val="22"/>
          <w:szCs w:val="22"/>
        </w:rPr>
        <w:t>§3</w:t>
      </w:r>
    </w:p>
    <w:p w:rsidR="000F79A7" w:rsidRPr="004B1EEB" w:rsidRDefault="000F79A7" w:rsidP="00C61DA4">
      <w:pPr>
        <w:numPr>
          <w:ilvl w:val="0"/>
          <w:numId w:val="40"/>
        </w:numPr>
        <w:tabs>
          <w:tab w:val="left" w:pos="0"/>
          <w:tab w:val="left" w:pos="284"/>
        </w:tabs>
        <w:spacing w:after="200" w:line="276" w:lineRule="auto"/>
        <w:ind w:left="0" w:firstLine="0"/>
        <w:contextualSpacing/>
        <w:jc w:val="both"/>
        <w:rPr>
          <w:rFonts w:asciiTheme="minorHAnsi" w:hAnsiTheme="minorHAnsi" w:cstheme="minorHAnsi"/>
          <w:sz w:val="22"/>
          <w:szCs w:val="22"/>
        </w:rPr>
      </w:pPr>
      <w:r w:rsidRPr="004B1EEB">
        <w:rPr>
          <w:rFonts w:asciiTheme="minorHAnsi" w:hAnsiTheme="minorHAnsi" w:cstheme="minorHAnsi"/>
          <w:sz w:val="22"/>
          <w:szCs w:val="22"/>
        </w:rPr>
        <w:t>Wykonawca nie może przenieść wierzytelności na osobę trzecią bez zgody Podmiotu Tworzącego Zam</w:t>
      </w:r>
      <w:r w:rsidRPr="004B1EEB">
        <w:rPr>
          <w:rFonts w:asciiTheme="minorHAnsi" w:hAnsiTheme="minorHAnsi" w:cstheme="minorHAnsi"/>
          <w:sz w:val="22"/>
          <w:szCs w:val="22"/>
        </w:rPr>
        <w:t>a</w:t>
      </w:r>
      <w:r w:rsidRPr="004B1EEB">
        <w:rPr>
          <w:rFonts w:asciiTheme="minorHAnsi" w:hAnsiTheme="minorHAnsi" w:cstheme="minorHAnsi"/>
          <w:sz w:val="22"/>
          <w:szCs w:val="22"/>
        </w:rPr>
        <w:t>wiającego wyrażonej w formie pisemnej pod rygorem nieważności.</w:t>
      </w:r>
    </w:p>
    <w:p w:rsidR="000F79A7" w:rsidRPr="004B1EEB" w:rsidRDefault="000F79A7" w:rsidP="00C61DA4">
      <w:pPr>
        <w:numPr>
          <w:ilvl w:val="0"/>
          <w:numId w:val="40"/>
        </w:numPr>
        <w:tabs>
          <w:tab w:val="left" w:pos="0"/>
          <w:tab w:val="left" w:pos="284"/>
        </w:tabs>
        <w:spacing w:after="200" w:line="276" w:lineRule="auto"/>
        <w:ind w:left="0" w:firstLine="0"/>
        <w:contextualSpacing/>
        <w:jc w:val="both"/>
        <w:rPr>
          <w:rFonts w:asciiTheme="minorHAnsi" w:hAnsiTheme="minorHAnsi" w:cstheme="minorHAnsi"/>
          <w:sz w:val="22"/>
          <w:szCs w:val="22"/>
        </w:rPr>
      </w:pPr>
      <w:r w:rsidRPr="004B1EEB">
        <w:rPr>
          <w:rFonts w:asciiTheme="minorHAnsi" w:hAnsiTheme="minorHAnsi" w:cstheme="minorHAnsi"/>
          <w:sz w:val="22"/>
          <w:szCs w:val="22"/>
        </w:rPr>
        <w:t>Wyklucza się stosowanie przez strony umowy konstrukcji prawnej, o której mowa w art. 518KC (w szcz</w:t>
      </w:r>
      <w:r w:rsidRPr="004B1EEB">
        <w:rPr>
          <w:rFonts w:asciiTheme="minorHAnsi" w:hAnsiTheme="minorHAnsi" w:cstheme="minorHAnsi"/>
          <w:sz w:val="22"/>
          <w:szCs w:val="22"/>
        </w:rPr>
        <w:t>e</w:t>
      </w:r>
      <w:r w:rsidRPr="004B1EEB">
        <w:rPr>
          <w:rFonts w:asciiTheme="minorHAnsi" w:hAnsiTheme="minorHAnsi" w:cstheme="minorHAnsi"/>
          <w:sz w:val="22"/>
          <w:szCs w:val="22"/>
        </w:rPr>
        <w:t>gólności Wykonawca nie może zawrzeć umowy poręczenia z podmiotem trzecim) oraz wszelkich innych ko</w:t>
      </w:r>
      <w:r w:rsidRPr="004B1EEB">
        <w:rPr>
          <w:rFonts w:asciiTheme="minorHAnsi" w:hAnsiTheme="minorHAnsi" w:cstheme="minorHAnsi"/>
          <w:sz w:val="22"/>
          <w:szCs w:val="22"/>
        </w:rPr>
        <w:t>n</w:t>
      </w:r>
      <w:r w:rsidRPr="004B1EEB">
        <w:rPr>
          <w:rFonts w:asciiTheme="minorHAnsi" w:hAnsiTheme="minorHAnsi" w:cstheme="minorHAnsi"/>
          <w:sz w:val="22"/>
          <w:szCs w:val="22"/>
        </w:rPr>
        <w:t>strukcji prawnych skutkujących zmianą podmiotową po stronie wierzyciela.</w:t>
      </w:r>
    </w:p>
    <w:p w:rsidR="000F79A7" w:rsidRPr="004B1EEB" w:rsidRDefault="000F79A7" w:rsidP="00C61DA4">
      <w:pPr>
        <w:numPr>
          <w:ilvl w:val="0"/>
          <w:numId w:val="40"/>
        </w:numPr>
        <w:tabs>
          <w:tab w:val="left" w:pos="0"/>
          <w:tab w:val="left" w:pos="284"/>
        </w:tabs>
        <w:ind w:left="0" w:firstLine="0"/>
        <w:contextualSpacing/>
        <w:jc w:val="both"/>
        <w:rPr>
          <w:rFonts w:asciiTheme="minorHAnsi" w:hAnsiTheme="minorHAnsi" w:cstheme="minorHAnsi"/>
          <w:sz w:val="22"/>
          <w:szCs w:val="22"/>
        </w:rPr>
      </w:pPr>
      <w:r w:rsidRPr="004B1EEB">
        <w:rPr>
          <w:rFonts w:asciiTheme="minorHAnsi" w:hAnsiTheme="minorHAnsi" w:cstheme="minorHAnsi"/>
          <w:sz w:val="22"/>
          <w:szCs w:val="22"/>
        </w:rPr>
        <w:t xml:space="preserve">Naruszenie zakazu określonego w ust. 2, skutkować będzie dla Wykonawcy obowiązkiem zapłaty na rzecz Zamawiającego kary umownej w wysokości 10% wartości brutto określonej w </w:t>
      </w:r>
      <w:r w:rsidRPr="004B1EEB">
        <w:rPr>
          <w:rFonts w:asciiTheme="minorHAnsi" w:hAnsiTheme="minorHAnsi" w:cstheme="minorHAnsi"/>
          <w:bCs/>
          <w:sz w:val="22"/>
          <w:szCs w:val="22"/>
        </w:rPr>
        <w:t>§</w:t>
      </w:r>
      <w:r w:rsidRPr="004B1EEB">
        <w:rPr>
          <w:rFonts w:asciiTheme="minorHAnsi" w:hAnsiTheme="minorHAnsi" w:cstheme="minorHAnsi"/>
          <w:sz w:val="22"/>
          <w:szCs w:val="22"/>
        </w:rPr>
        <w:t xml:space="preserve"> 1 ust </w:t>
      </w:r>
      <w:r w:rsidR="002C3A7B" w:rsidRPr="004B1EEB">
        <w:rPr>
          <w:rFonts w:asciiTheme="minorHAnsi" w:hAnsiTheme="minorHAnsi" w:cstheme="minorHAnsi"/>
          <w:sz w:val="22"/>
          <w:szCs w:val="22"/>
        </w:rPr>
        <w:t>4</w:t>
      </w:r>
      <w:r w:rsidRPr="004B1EEB">
        <w:rPr>
          <w:rFonts w:asciiTheme="minorHAnsi" w:hAnsiTheme="minorHAnsi" w:cstheme="minorHAnsi"/>
          <w:sz w:val="22"/>
          <w:szCs w:val="22"/>
        </w:rPr>
        <w:t xml:space="preserve">.  </w:t>
      </w:r>
    </w:p>
    <w:p w:rsidR="000510E5" w:rsidRPr="00650200" w:rsidRDefault="000510E5" w:rsidP="000510E5">
      <w:pPr>
        <w:tabs>
          <w:tab w:val="left" w:pos="5103"/>
        </w:tabs>
        <w:ind w:right="72"/>
        <w:jc w:val="center"/>
        <w:rPr>
          <w:rFonts w:asciiTheme="minorHAnsi" w:hAnsiTheme="minorHAnsi" w:cstheme="minorHAnsi"/>
          <w:sz w:val="22"/>
          <w:szCs w:val="22"/>
        </w:rPr>
      </w:pPr>
    </w:p>
    <w:p w:rsidR="000510E5" w:rsidRPr="00650200" w:rsidRDefault="000510E5" w:rsidP="000510E5">
      <w:pPr>
        <w:tabs>
          <w:tab w:val="left" w:pos="5103"/>
        </w:tabs>
        <w:ind w:right="72"/>
        <w:jc w:val="center"/>
        <w:rPr>
          <w:rFonts w:asciiTheme="minorHAnsi" w:hAnsiTheme="minorHAnsi" w:cstheme="minorHAnsi"/>
          <w:sz w:val="22"/>
          <w:szCs w:val="22"/>
        </w:rPr>
      </w:pPr>
      <w:r w:rsidRPr="00650200">
        <w:rPr>
          <w:rFonts w:asciiTheme="minorHAnsi" w:hAnsiTheme="minorHAnsi" w:cstheme="minorHAnsi"/>
          <w:sz w:val="22"/>
          <w:szCs w:val="22"/>
        </w:rPr>
        <w:t>§4</w:t>
      </w:r>
    </w:p>
    <w:p w:rsidR="000510E5" w:rsidRPr="00650200" w:rsidRDefault="000510E5" w:rsidP="00C61DA4">
      <w:pPr>
        <w:widowControl w:val="0"/>
        <w:numPr>
          <w:ilvl w:val="0"/>
          <w:numId w:val="32"/>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Wykonawca wystawi Zamawiającemu każdorazowo pisemny dokument potwierdzający termin przydatności  na dostarczoną partię towaru obowiązującą przez okres: ………., liczony od daty podpisania protokołu odbioru tej partii</w:t>
      </w:r>
      <w:r w:rsidR="00AF6514" w:rsidRPr="00650200">
        <w:rPr>
          <w:rFonts w:asciiTheme="minorHAnsi" w:hAnsiTheme="minorHAnsi" w:cstheme="minorHAnsi"/>
          <w:sz w:val="22"/>
          <w:szCs w:val="22"/>
        </w:rPr>
        <w:t xml:space="preserve"> (zgodnie z treścią złożonej oferty).</w:t>
      </w:r>
    </w:p>
    <w:p w:rsidR="000510E5" w:rsidRPr="00650200" w:rsidRDefault="000510E5" w:rsidP="00C61DA4">
      <w:pPr>
        <w:widowControl w:val="0"/>
        <w:numPr>
          <w:ilvl w:val="0"/>
          <w:numId w:val="32"/>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Dokument potwierdzający termin przydatności  zostanie doręczony odbiorcy nie później niż w dniu podpisania protokołu odbioru towaru.</w:t>
      </w:r>
    </w:p>
    <w:p w:rsidR="007B6ACB" w:rsidRPr="00650200" w:rsidRDefault="007B6ACB" w:rsidP="00C61DA4">
      <w:pPr>
        <w:widowControl w:val="0"/>
        <w:numPr>
          <w:ilvl w:val="0"/>
          <w:numId w:val="32"/>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Wykonawca dostarczy Zamawiającemu nie później niż w dniu podpisania protokołu odbioru towaru każdorazowo wszelkie dokumenty związane z dostawą, w tym wszelkie dokumenty obejmujące dokumenty niezbędne do wykorzystania i użytkowania przedmiotu umowy w sposób zgodny z jego przeznaczeniem </w:t>
      </w:r>
    </w:p>
    <w:p w:rsidR="007B6ACB" w:rsidRPr="00650200" w:rsidRDefault="007B6ACB" w:rsidP="00C61DA4">
      <w:pPr>
        <w:widowControl w:val="0"/>
        <w:numPr>
          <w:ilvl w:val="0"/>
          <w:numId w:val="32"/>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Wykonawca udziela rękojmi za wady fizyczne i prawne dostarczanego towaru zgodnie z przepisami powszechnie obowiązującego prawa, przy czym wymiana rzeczy na wolne od wad albo jej usunięcie nastąpi w terminie 5 dni roboczych. </w:t>
      </w:r>
    </w:p>
    <w:p w:rsidR="007B6ACB" w:rsidRPr="00650200" w:rsidRDefault="007B6ACB" w:rsidP="00C61DA4">
      <w:pPr>
        <w:widowControl w:val="0"/>
        <w:numPr>
          <w:ilvl w:val="0"/>
          <w:numId w:val="32"/>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Podpisanie protokołu odbioru lub przyjęcie dostawy nie zwalnia Wykonawcy z odpowiedzialności z tytułu rękojmi ani nie może stanowić jakiegokolwiek ograniczenia praw Wykonawcy z tytułu rękojmi. </w:t>
      </w:r>
    </w:p>
    <w:p w:rsidR="000510E5" w:rsidRPr="00650200" w:rsidRDefault="000510E5" w:rsidP="00C61DA4">
      <w:pPr>
        <w:widowControl w:val="0"/>
        <w:numPr>
          <w:ilvl w:val="0"/>
          <w:numId w:val="32"/>
        </w:numPr>
        <w:shd w:val="clear" w:color="auto" w:fill="FFFFFF"/>
        <w:tabs>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Wykonawca przedstawi na każdorazowe żądanie Zamawiającego dokumenty na podstawie, których oferowany przedmiot zamówienia został dopuszczony do obrotu i używania na terenie Polski zgodnie z obowiązującą ustawą o wyrobach medycznych z dnia 20 maja 2010 roku (Dz.U. z 202</w:t>
      </w:r>
      <w:r w:rsidR="002C3A7B" w:rsidRPr="00650200">
        <w:rPr>
          <w:rFonts w:asciiTheme="minorHAnsi" w:hAnsiTheme="minorHAnsi" w:cstheme="minorHAnsi"/>
          <w:sz w:val="22"/>
          <w:szCs w:val="22"/>
        </w:rPr>
        <w:t>2</w:t>
      </w:r>
      <w:r w:rsidRPr="00650200">
        <w:rPr>
          <w:rFonts w:asciiTheme="minorHAnsi" w:hAnsiTheme="minorHAnsi" w:cstheme="minorHAnsi"/>
          <w:sz w:val="22"/>
          <w:szCs w:val="22"/>
        </w:rPr>
        <w:t xml:space="preserve"> r. poz. </w:t>
      </w:r>
      <w:r w:rsidR="002C3A7B" w:rsidRPr="00650200">
        <w:rPr>
          <w:rFonts w:asciiTheme="minorHAnsi" w:hAnsiTheme="minorHAnsi" w:cstheme="minorHAnsi"/>
          <w:sz w:val="22"/>
          <w:szCs w:val="22"/>
        </w:rPr>
        <w:t>974,</w:t>
      </w:r>
      <w:r w:rsidRPr="00650200">
        <w:rPr>
          <w:rFonts w:asciiTheme="minorHAnsi" w:hAnsiTheme="minorHAnsi" w:cstheme="minorHAnsi"/>
          <w:sz w:val="22"/>
          <w:szCs w:val="22"/>
        </w:rPr>
        <w:t xml:space="preserve"> z późn. zm.)</w:t>
      </w:r>
    </w:p>
    <w:p w:rsidR="000510E5" w:rsidRPr="00650200" w:rsidRDefault="000510E5" w:rsidP="000510E5">
      <w:pPr>
        <w:tabs>
          <w:tab w:val="left" w:pos="5103"/>
        </w:tabs>
        <w:ind w:right="72"/>
        <w:rPr>
          <w:rFonts w:asciiTheme="minorHAnsi" w:hAnsiTheme="minorHAnsi" w:cstheme="minorHAnsi"/>
          <w:sz w:val="22"/>
          <w:szCs w:val="22"/>
        </w:rPr>
      </w:pPr>
    </w:p>
    <w:p w:rsidR="000510E5" w:rsidRPr="00650200" w:rsidRDefault="000510E5" w:rsidP="000510E5">
      <w:pPr>
        <w:tabs>
          <w:tab w:val="left" w:pos="5103"/>
        </w:tabs>
        <w:ind w:right="72"/>
        <w:jc w:val="center"/>
        <w:rPr>
          <w:rFonts w:asciiTheme="minorHAnsi" w:hAnsiTheme="minorHAnsi" w:cstheme="minorHAnsi"/>
          <w:sz w:val="22"/>
          <w:szCs w:val="22"/>
        </w:rPr>
      </w:pPr>
      <w:r w:rsidRPr="00650200">
        <w:rPr>
          <w:rFonts w:asciiTheme="minorHAnsi" w:hAnsiTheme="minorHAnsi" w:cstheme="minorHAnsi"/>
          <w:sz w:val="22"/>
          <w:szCs w:val="22"/>
        </w:rPr>
        <w:t>§5</w:t>
      </w:r>
    </w:p>
    <w:p w:rsidR="000510E5" w:rsidRPr="00650200" w:rsidRDefault="000510E5" w:rsidP="00C61DA4">
      <w:pPr>
        <w:numPr>
          <w:ilvl w:val="0"/>
          <w:numId w:val="31"/>
        </w:numPr>
        <w:tabs>
          <w:tab w:val="left" w:pos="284"/>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Zamawiający zobowiązuje się do przechowywania materiałów we właściwych warunkach, zabezpieczenia ich przed uszkodzeniem, zniszczeniem i kradzieżą.</w:t>
      </w:r>
    </w:p>
    <w:p w:rsidR="000510E5" w:rsidRPr="00650200" w:rsidRDefault="000510E5" w:rsidP="00C61DA4">
      <w:pPr>
        <w:numPr>
          <w:ilvl w:val="0"/>
          <w:numId w:val="31"/>
        </w:numPr>
        <w:tabs>
          <w:tab w:val="left" w:pos="284"/>
          <w:tab w:val="left" w:pos="9072"/>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stwierdzenia przez Wykonawcę, że materiały przechowywane są nieprawidłowo Wykonawcy przysługuje prawo żądania do natychmiastowego ich zwrotu.</w:t>
      </w:r>
    </w:p>
    <w:p w:rsidR="000510E5" w:rsidRPr="00650200" w:rsidRDefault="000510E5" w:rsidP="00C61DA4">
      <w:pPr>
        <w:numPr>
          <w:ilvl w:val="0"/>
          <w:numId w:val="31"/>
        </w:numPr>
        <w:tabs>
          <w:tab w:val="left" w:pos="284"/>
          <w:tab w:val="left" w:pos="9072"/>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lastRenderedPageBreak/>
        <w:t>Wykonawcy przysługuje prawo do kontroli materiałów oddanych do depozytu oraz warunków ich przechowywania.</w:t>
      </w:r>
    </w:p>
    <w:p w:rsidR="000510E5" w:rsidRPr="00650200" w:rsidRDefault="000510E5" w:rsidP="00C61DA4">
      <w:pPr>
        <w:numPr>
          <w:ilvl w:val="0"/>
          <w:numId w:val="31"/>
        </w:numPr>
        <w:tabs>
          <w:tab w:val="left" w:pos="284"/>
          <w:tab w:val="left" w:pos="9072"/>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Wykonawca jest uprawniony do przeprowadzenia spisu z natury materiałów powierzonych w depozyt Zamawiającemu. Termin inwentaryzacji zostanie uzgodniony z Zamawiającym na 2 - 3 tygodnie przed terminem jej przeprowadzenia.</w:t>
      </w:r>
    </w:p>
    <w:p w:rsidR="002C3A7B" w:rsidRPr="00650200" w:rsidRDefault="002C3A7B" w:rsidP="002C3A7B">
      <w:pPr>
        <w:tabs>
          <w:tab w:val="left" w:pos="9072"/>
        </w:tabs>
        <w:suppressAutoHyphens/>
        <w:jc w:val="both"/>
        <w:rPr>
          <w:rFonts w:asciiTheme="minorHAnsi" w:hAnsiTheme="minorHAnsi" w:cstheme="minorHAnsi"/>
          <w:sz w:val="22"/>
          <w:szCs w:val="22"/>
        </w:rPr>
      </w:pPr>
    </w:p>
    <w:p w:rsidR="002C3A7B" w:rsidRPr="00650200" w:rsidRDefault="002C3A7B" w:rsidP="002C3A7B">
      <w:pPr>
        <w:autoSpaceDE w:val="0"/>
        <w:autoSpaceDN w:val="0"/>
        <w:adjustRightInd w:val="0"/>
        <w:jc w:val="center"/>
        <w:rPr>
          <w:rFonts w:asciiTheme="minorHAnsi" w:hAnsiTheme="minorHAnsi" w:cstheme="minorHAnsi"/>
          <w:b/>
          <w:bCs/>
          <w:sz w:val="22"/>
          <w:szCs w:val="22"/>
        </w:rPr>
      </w:pPr>
      <w:r w:rsidRPr="00650200">
        <w:rPr>
          <w:rFonts w:asciiTheme="minorHAnsi" w:hAnsiTheme="minorHAnsi" w:cstheme="minorHAnsi"/>
          <w:b/>
          <w:bCs/>
          <w:sz w:val="22"/>
          <w:szCs w:val="22"/>
        </w:rPr>
        <w:t>§6.</w:t>
      </w:r>
    </w:p>
    <w:p w:rsidR="002C3A7B" w:rsidRPr="00650200" w:rsidRDefault="002C3A7B" w:rsidP="00C61DA4">
      <w:pPr>
        <w:numPr>
          <w:ilvl w:val="0"/>
          <w:numId w:val="44"/>
        </w:numPr>
        <w:tabs>
          <w:tab w:val="clear" w:pos="360"/>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stwierdzenia nieuzasadnionego wzrostu cen wyrobów Zamawiający może odmówić odbioru dalszych dostaw i odstąpić od umowy.</w:t>
      </w:r>
    </w:p>
    <w:p w:rsidR="002C3A7B" w:rsidRPr="00650200" w:rsidRDefault="002C3A7B" w:rsidP="00C61DA4">
      <w:pPr>
        <w:numPr>
          <w:ilvl w:val="0"/>
          <w:numId w:val="44"/>
        </w:numPr>
        <w:tabs>
          <w:tab w:val="clear" w:pos="360"/>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Wykonawca zapłaci Zamawiającemu karę umowną w wysokości 10% wartości  brutto umowy, o której mowa w § 1 ust. 4. </w:t>
      </w:r>
    </w:p>
    <w:p w:rsidR="002C3A7B" w:rsidRPr="00650200" w:rsidRDefault="002C3A7B" w:rsidP="00C61DA4">
      <w:pPr>
        <w:numPr>
          <w:ilvl w:val="0"/>
          <w:numId w:val="44"/>
        </w:numPr>
        <w:tabs>
          <w:tab w:val="clear" w:pos="360"/>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Odstąpienie od umowy może nastąpić tylko w przypadkach przewidzianych obowiązującymi przepisami oraz postanowieniami umowy. </w:t>
      </w:r>
    </w:p>
    <w:p w:rsidR="002C3A7B" w:rsidRPr="00650200" w:rsidRDefault="002C3A7B" w:rsidP="00C61DA4">
      <w:pPr>
        <w:numPr>
          <w:ilvl w:val="0"/>
          <w:numId w:val="44"/>
        </w:numPr>
        <w:tabs>
          <w:tab w:val="clear" w:pos="360"/>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2C3A7B" w:rsidRPr="00650200" w:rsidRDefault="002C3A7B" w:rsidP="00C61DA4">
      <w:pPr>
        <w:numPr>
          <w:ilvl w:val="0"/>
          <w:numId w:val="44"/>
        </w:numPr>
        <w:tabs>
          <w:tab w:val="clear" w:pos="360"/>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Strony nie ponoszą odpowiedzialności za niewykonanie lub nienależyte wykonanie obowiązków wynikaj</w:t>
      </w:r>
      <w:r w:rsidRPr="00650200">
        <w:rPr>
          <w:rFonts w:asciiTheme="minorHAnsi" w:hAnsiTheme="minorHAnsi" w:cstheme="minorHAnsi"/>
          <w:sz w:val="22"/>
          <w:szCs w:val="22"/>
        </w:rPr>
        <w:t>ą</w:t>
      </w:r>
      <w:r w:rsidRPr="00650200">
        <w:rPr>
          <w:rFonts w:asciiTheme="minorHAnsi" w:hAnsiTheme="minorHAnsi" w:cstheme="minorHAnsi"/>
          <w:sz w:val="22"/>
          <w:szCs w:val="22"/>
        </w:rPr>
        <w:t>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w:t>
      </w:r>
      <w:r w:rsidRPr="00650200">
        <w:rPr>
          <w:rFonts w:asciiTheme="minorHAnsi" w:hAnsiTheme="minorHAnsi" w:cstheme="minorHAnsi"/>
          <w:sz w:val="22"/>
          <w:szCs w:val="22"/>
        </w:rPr>
        <w:t>a</w:t>
      </w:r>
      <w:r w:rsidRPr="00650200">
        <w:rPr>
          <w:rFonts w:asciiTheme="minorHAnsi" w:hAnsiTheme="minorHAnsi" w:cstheme="minorHAnsi"/>
          <w:sz w:val="22"/>
          <w:szCs w:val="22"/>
        </w:rPr>
        <w:t>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2C3A7B" w:rsidRPr="00650200" w:rsidRDefault="002C3A7B" w:rsidP="00C61DA4">
      <w:pPr>
        <w:numPr>
          <w:ilvl w:val="0"/>
          <w:numId w:val="44"/>
        </w:numPr>
        <w:tabs>
          <w:tab w:val="clear" w:pos="360"/>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Opóźnienie lub wadliwe wykonanie całości lub części umowy z powodu siły wyższej, </w:t>
      </w:r>
      <w:r w:rsidRPr="00650200">
        <w:rPr>
          <w:rFonts w:ascii="MS Gothic" w:eastAsia="MS Gothic" w:hAnsi="MS Gothic" w:cs="MS Gothic" w:hint="eastAsia"/>
          <w:sz w:val="22"/>
          <w:szCs w:val="22"/>
        </w:rPr>
        <w:t> </w:t>
      </w:r>
      <w:r w:rsidRPr="00650200">
        <w:rPr>
          <w:rFonts w:asciiTheme="minorHAnsi" w:hAnsiTheme="minorHAnsi" w:cstheme="minorHAnsi"/>
          <w:sz w:val="22"/>
          <w:szCs w:val="22"/>
        </w:rPr>
        <w:t>nie stanowi dla Strony dotkniętej siłą wyższą, naruszenia postanowień umowy.</w:t>
      </w:r>
    </w:p>
    <w:p w:rsidR="002C3A7B" w:rsidRPr="00650200" w:rsidRDefault="002C3A7B" w:rsidP="002C3A7B">
      <w:pPr>
        <w:autoSpaceDE w:val="0"/>
        <w:autoSpaceDN w:val="0"/>
        <w:adjustRightInd w:val="0"/>
        <w:jc w:val="both"/>
        <w:rPr>
          <w:rFonts w:asciiTheme="minorHAnsi" w:hAnsiTheme="minorHAnsi" w:cstheme="minorHAnsi"/>
          <w:sz w:val="22"/>
          <w:szCs w:val="22"/>
        </w:rPr>
      </w:pPr>
    </w:p>
    <w:p w:rsidR="002C3A7B" w:rsidRPr="00650200" w:rsidRDefault="002C3A7B" w:rsidP="00650200">
      <w:pPr>
        <w:autoSpaceDE w:val="0"/>
        <w:autoSpaceDN w:val="0"/>
        <w:adjustRightInd w:val="0"/>
        <w:jc w:val="center"/>
        <w:rPr>
          <w:rFonts w:asciiTheme="minorHAnsi" w:hAnsiTheme="minorHAnsi" w:cstheme="minorHAnsi"/>
          <w:b/>
          <w:bCs/>
          <w:sz w:val="22"/>
          <w:szCs w:val="22"/>
        </w:rPr>
      </w:pPr>
      <w:r w:rsidRPr="00650200">
        <w:rPr>
          <w:rFonts w:asciiTheme="minorHAnsi" w:hAnsiTheme="minorHAnsi" w:cstheme="minorHAnsi"/>
          <w:b/>
          <w:bCs/>
          <w:sz w:val="22"/>
          <w:szCs w:val="22"/>
        </w:rPr>
        <w:t>§7.</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zmiany, o której mowa w ust. 1 Zamawiający przewiduje:</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poziom zmiany ceny materiałów lub kosztów, który uprawnia Strony Umowy do żądania zmiany wynagr</w:t>
      </w:r>
      <w:r w:rsidRPr="00650200">
        <w:rPr>
          <w:rFonts w:asciiTheme="minorHAnsi" w:hAnsiTheme="minorHAnsi" w:cstheme="minorHAnsi"/>
          <w:sz w:val="22"/>
          <w:szCs w:val="22"/>
        </w:rPr>
        <w:t>o</w:t>
      </w:r>
      <w:r w:rsidRPr="00650200">
        <w:rPr>
          <w:rFonts w:asciiTheme="minorHAnsi" w:hAnsiTheme="minorHAnsi" w:cstheme="minorHAnsi"/>
          <w:sz w:val="22"/>
          <w:szCs w:val="22"/>
        </w:rPr>
        <w:t>dzenia wynoszący 10 % w stosunku do wartości wynagrodzenia określonego w ofercie Wykonawcy,</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początkowy termin ustalenia zmiany wynagrodzenia – nie wcześniej niż po upływie 7 miesięcy od dnia zawarcia umowy, </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Sposób ustalania zmiany wynagrodzenia, o którym mowa w ust. 1 nastąpi na podstawie  wykazu rodzajów materiałów lub kosztów związanych z realizacją umowy, sporządzonego przez stronę, przy czym wynagr</w:t>
      </w:r>
      <w:r w:rsidRPr="00650200">
        <w:rPr>
          <w:rFonts w:asciiTheme="minorHAnsi" w:hAnsiTheme="minorHAnsi" w:cstheme="minorHAnsi"/>
          <w:sz w:val="22"/>
          <w:szCs w:val="22"/>
        </w:rPr>
        <w:t>o</w:t>
      </w:r>
      <w:r w:rsidRPr="00650200">
        <w:rPr>
          <w:rFonts w:asciiTheme="minorHAnsi" w:hAnsiTheme="minorHAnsi" w:cstheme="minorHAnsi"/>
          <w:sz w:val="22"/>
          <w:szCs w:val="22"/>
        </w:rPr>
        <w:t>dzenie Wykonawcy ulegnie zmianie o wartość połowy wzrostu całkowitego kosztu Wykonawcy wynikającego ze zwiększenia na dzień złożenia wniosku w odniesieniu do ceny lub kosztu przyjętych w celu ustalenia wyn</w:t>
      </w:r>
      <w:r w:rsidRPr="00650200">
        <w:rPr>
          <w:rFonts w:asciiTheme="minorHAnsi" w:hAnsiTheme="minorHAnsi" w:cstheme="minorHAnsi"/>
          <w:sz w:val="22"/>
          <w:szCs w:val="22"/>
        </w:rPr>
        <w:t>a</w:t>
      </w:r>
      <w:r w:rsidRPr="00650200">
        <w:rPr>
          <w:rFonts w:asciiTheme="minorHAnsi" w:hAnsiTheme="minorHAnsi" w:cstheme="minorHAnsi"/>
          <w:sz w:val="22"/>
          <w:szCs w:val="22"/>
        </w:rPr>
        <w:t>grodzenia wykonawcy zawartego w ofercie.</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Wniosek o dokonanie zmiany składa się wraz z uzasadnieniem wskazującym wpływ zmiany na koszty w</w:t>
      </w:r>
      <w:r w:rsidRPr="00650200">
        <w:rPr>
          <w:rFonts w:asciiTheme="minorHAnsi" w:hAnsiTheme="minorHAnsi" w:cstheme="minorHAnsi"/>
          <w:sz w:val="22"/>
          <w:szCs w:val="22"/>
        </w:rPr>
        <w:t>y</w:t>
      </w:r>
      <w:r w:rsidRPr="00650200">
        <w:rPr>
          <w:rFonts w:asciiTheme="minorHAnsi" w:hAnsiTheme="minorHAnsi" w:cstheme="minorHAnsi"/>
          <w:sz w:val="22"/>
          <w:szCs w:val="22"/>
        </w:rPr>
        <w:t>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w:t>
      </w:r>
      <w:r w:rsidRPr="00650200">
        <w:rPr>
          <w:rFonts w:asciiTheme="minorHAnsi" w:hAnsiTheme="minorHAnsi" w:cstheme="minorHAnsi"/>
          <w:sz w:val="22"/>
          <w:szCs w:val="22"/>
        </w:rPr>
        <w:t>d</w:t>
      </w:r>
      <w:r w:rsidRPr="00650200">
        <w:rPr>
          <w:rFonts w:asciiTheme="minorHAnsi" w:hAnsiTheme="minorHAnsi" w:cstheme="minorHAnsi"/>
          <w:sz w:val="22"/>
          <w:szCs w:val="22"/>
        </w:rPr>
        <w:t>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w:t>
      </w:r>
      <w:r w:rsidRPr="00650200">
        <w:rPr>
          <w:rFonts w:asciiTheme="minorHAnsi" w:hAnsiTheme="minorHAnsi" w:cstheme="minorHAnsi"/>
          <w:sz w:val="22"/>
          <w:szCs w:val="22"/>
        </w:rPr>
        <w:t>e</w:t>
      </w:r>
      <w:r w:rsidRPr="00650200">
        <w:rPr>
          <w:rFonts w:asciiTheme="minorHAnsi" w:hAnsiTheme="minorHAnsi" w:cstheme="minorHAnsi"/>
          <w:sz w:val="22"/>
          <w:szCs w:val="22"/>
        </w:rPr>
        <w:t>nia dokumentów, żądanie Wykonawcy odnośnie podwyższenia wynagrodzenia uważa się za bezskuteczne, zaś brak złożenia dokumentów, lub ich niekompletne złożenie w terminie 14 dni od zażądania przez Zmawi</w:t>
      </w:r>
      <w:r w:rsidRPr="00650200">
        <w:rPr>
          <w:rFonts w:asciiTheme="minorHAnsi" w:hAnsiTheme="minorHAnsi" w:cstheme="minorHAnsi"/>
          <w:sz w:val="22"/>
          <w:szCs w:val="22"/>
        </w:rPr>
        <w:t>a</w:t>
      </w:r>
      <w:r w:rsidRPr="00650200">
        <w:rPr>
          <w:rFonts w:asciiTheme="minorHAnsi" w:hAnsiTheme="minorHAnsi" w:cstheme="minorHAnsi"/>
          <w:sz w:val="22"/>
          <w:szCs w:val="22"/>
        </w:rPr>
        <w:lastRenderedPageBreak/>
        <w:t>jącego ich udostępnienia przez Wykonawcę uważa się za zasadne w odniesieniu do żądania obniżenia wyn</w:t>
      </w:r>
      <w:r w:rsidRPr="00650200">
        <w:rPr>
          <w:rFonts w:asciiTheme="minorHAnsi" w:hAnsiTheme="minorHAnsi" w:cstheme="minorHAnsi"/>
          <w:sz w:val="22"/>
          <w:szCs w:val="22"/>
        </w:rPr>
        <w:t>a</w:t>
      </w:r>
      <w:r w:rsidRPr="00650200">
        <w:rPr>
          <w:rFonts w:asciiTheme="minorHAnsi" w:hAnsiTheme="minorHAnsi" w:cstheme="minorHAnsi"/>
          <w:sz w:val="22"/>
          <w:szCs w:val="22"/>
        </w:rPr>
        <w:t xml:space="preserve">grodzenia Wykonawcy zgodnie ze złożonym przez Zamawiającego wnioskiem. </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Łączna, maksymalna wartość zmian wynagrodzenia, nie może przekroczyć 20% wysokości całkowitego wynagrodzenia brutto określonego w § 1,ust.3  umowy</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Postanowień umownych w zakresie waloryzacji nie stosuje się od chwili osiągnięcia limitu, o którym m</w:t>
      </w:r>
      <w:r w:rsidRPr="00650200">
        <w:rPr>
          <w:rFonts w:asciiTheme="minorHAnsi" w:hAnsiTheme="minorHAnsi" w:cstheme="minorHAnsi"/>
          <w:sz w:val="22"/>
          <w:szCs w:val="22"/>
        </w:rPr>
        <w:t>o</w:t>
      </w:r>
      <w:r w:rsidRPr="00650200">
        <w:rPr>
          <w:rFonts w:asciiTheme="minorHAnsi" w:hAnsiTheme="minorHAnsi" w:cstheme="minorHAnsi"/>
          <w:sz w:val="22"/>
          <w:szCs w:val="22"/>
        </w:rPr>
        <w:t>wa w ust. 5.</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Brak będzie podstaw do zmiany wynagrodzenia wyłącznie z uwagi na zmianę cen materiałów lub kosztów, jeśli Strona żądająca takiej zmiany nie wykaże, że zmiana cen materiałów lub kosztów wpływa na koszt wyk</w:t>
      </w:r>
      <w:r w:rsidRPr="00650200">
        <w:rPr>
          <w:rFonts w:asciiTheme="minorHAnsi" w:hAnsiTheme="minorHAnsi" w:cstheme="minorHAnsi"/>
          <w:sz w:val="22"/>
          <w:szCs w:val="22"/>
        </w:rPr>
        <w:t>o</w:t>
      </w:r>
      <w:r w:rsidRPr="00650200">
        <w:rPr>
          <w:rFonts w:asciiTheme="minorHAnsi" w:hAnsiTheme="minorHAnsi" w:cstheme="minorHAnsi"/>
          <w:sz w:val="22"/>
          <w:szCs w:val="22"/>
        </w:rPr>
        <w:t>nania przedmiotu umowy.  Zmiana wynagrodzenia obejmuje wyłącznie część umowy niezrealizowaną na dzień złożenia wniosku.</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Kolejne waloryzacje dokonywane będą nie częściej niż co 7 miesięcy, na zasadach określonych w ustępach poprzedzających, z tym, że porównanie zmiany cen i kosztów dokonywane jest za okres między dniem złoż</w:t>
      </w:r>
      <w:r w:rsidRPr="00650200">
        <w:rPr>
          <w:rFonts w:asciiTheme="minorHAnsi" w:hAnsiTheme="minorHAnsi" w:cstheme="minorHAnsi"/>
          <w:sz w:val="22"/>
          <w:szCs w:val="22"/>
        </w:rPr>
        <w:t>e</w:t>
      </w:r>
      <w:r w:rsidRPr="00650200">
        <w:rPr>
          <w:rFonts w:asciiTheme="minorHAnsi" w:hAnsiTheme="minorHAnsi" w:cstheme="minorHAnsi"/>
          <w:sz w:val="22"/>
          <w:szCs w:val="22"/>
        </w:rPr>
        <w:t>nia wniosku o poprzednią waloryzację, do dnia złożenia kolejnego wniosku o zmianę wynagrodzenia. W prz</w:t>
      </w:r>
      <w:r w:rsidRPr="00650200">
        <w:rPr>
          <w:rFonts w:asciiTheme="minorHAnsi" w:hAnsiTheme="minorHAnsi" w:cstheme="minorHAnsi"/>
          <w:sz w:val="22"/>
          <w:szCs w:val="22"/>
        </w:rPr>
        <w:t>y</w:t>
      </w:r>
      <w:r w:rsidRPr="00650200">
        <w:rPr>
          <w:rFonts w:asciiTheme="minorHAnsi" w:hAnsiTheme="minorHAnsi" w:cstheme="minorHAnsi"/>
          <w:sz w:val="22"/>
          <w:szCs w:val="22"/>
        </w:rPr>
        <w:t>padku kolejnej zmiany, Zamawiający przewiduje poziom zmiany ceny materiałów lub kosztów, który upra</w:t>
      </w:r>
      <w:r w:rsidRPr="00650200">
        <w:rPr>
          <w:rFonts w:asciiTheme="minorHAnsi" w:hAnsiTheme="minorHAnsi" w:cstheme="minorHAnsi"/>
          <w:sz w:val="22"/>
          <w:szCs w:val="22"/>
        </w:rPr>
        <w:t>w</w:t>
      </w:r>
      <w:r w:rsidRPr="00650200">
        <w:rPr>
          <w:rFonts w:asciiTheme="minorHAnsi" w:hAnsiTheme="minorHAnsi" w:cstheme="minorHAnsi"/>
          <w:sz w:val="22"/>
          <w:szCs w:val="22"/>
        </w:rPr>
        <w:t>nia Strony Umowy do żądania kolejnej zmiany wynagrodzenia wynoszący 15% na dzień złożenia kolejnego wniosku w stosunku do wartości wynagrodzenia Wykonawcy określonego na podstawie poprzednio dokon</w:t>
      </w:r>
      <w:r w:rsidRPr="00650200">
        <w:rPr>
          <w:rFonts w:asciiTheme="minorHAnsi" w:hAnsiTheme="minorHAnsi" w:cstheme="minorHAnsi"/>
          <w:sz w:val="22"/>
          <w:szCs w:val="22"/>
        </w:rPr>
        <w:t>a</w:t>
      </w:r>
      <w:r w:rsidRPr="00650200">
        <w:rPr>
          <w:rFonts w:asciiTheme="minorHAnsi" w:hAnsiTheme="minorHAnsi" w:cstheme="minorHAnsi"/>
          <w:sz w:val="22"/>
          <w:szCs w:val="22"/>
        </w:rPr>
        <w:t xml:space="preserve">nej waloryzacji, z zastrzeżeniem ust. 5. </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Zmiana wynagrodzenia, pod rygorem nieważności, przyjmuje formę pisemnego aneksu z mocą obowiąz</w:t>
      </w:r>
      <w:r w:rsidRPr="00650200">
        <w:rPr>
          <w:rFonts w:asciiTheme="minorHAnsi" w:hAnsiTheme="minorHAnsi" w:cstheme="minorHAnsi"/>
          <w:sz w:val="22"/>
          <w:szCs w:val="22"/>
        </w:rPr>
        <w:t>y</w:t>
      </w:r>
      <w:r w:rsidRPr="00650200">
        <w:rPr>
          <w:rFonts w:asciiTheme="minorHAnsi" w:hAnsiTheme="minorHAnsi" w:cstheme="minorHAnsi"/>
          <w:sz w:val="22"/>
          <w:szCs w:val="22"/>
        </w:rPr>
        <w:t>wania od następnego miesiąca po złożeniu wniosku, w którym Strony określą co najmniej:</w:t>
      </w:r>
    </w:p>
    <w:p w:rsidR="002C3A7B" w:rsidRPr="00650200" w:rsidRDefault="002C3A7B" w:rsidP="00C61DA4">
      <w:pPr>
        <w:pStyle w:val="Akapitzlist"/>
        <w:numPr>
          <w:ilvl w:val="1"/>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okres, za który dokonują waloryzacji;</w:t>
      </w:r>
    </w:p>
    <w:p w:rsidR="002C3A7B" w:rsidRPr="00650200" w:rsidRDefault="002C3A7B" w:rsidP="00C61DA4">
      <w:pPr>
        <w:pStyle w:val="Akapitzlist"/>
        <w:numPr>
          <w:ilvl w:val="1"/>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wartość wynagrodzenia podlegającego waloryzacji;</w:t>
      </w:r>
    </w:p>
    <w:p w:rsidR="002C3A7B" w:rsidRPr="00650200" w:rsidRDefault="002C3A7B" w:rsidP="00C61DA4">
      <w:pPr>
        <w:pStyle w:val="Akapitzlist"/>
        <w:numPr>
          <w:ilvl w:val="1"/>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wysokość wynagrodzenia przed i po waloryzacji;</w:t>
      </w:r>
    </w:p>
    <w:p w:rsidR="002C3A7B" w:rsidRPr="00650200" w:rsidRDefault="002C3A7B" w:rsidP="00C61DA4">
      <w:pPr>
        <w:pStyle w:val="Akapitzlist"/>
        <w:numPr>
          <w:ilvl w:val="1"/>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łączną wartość zmiany wynagrodzenia w wyniku waloryzacji.</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w:t>
      </w:r>
      <w:r w:rsidRPr="00650200">
        <w:rPr>
          <w:rFonts w:asciiTheme="minorHAnsi" w:hAnsiTheme="minorHAnsi" w:cstheme="minorHAnsi"/>
          <w:sz w:val="22"/>
          <w:szCs w:val="22"/>
        </w:rPr>
        <w:t>u</w:t>
      </w:r>
      <w:r w:rsidRPr="00650200">
        <w:rPr>
          <w:rFonts w:asciiTheme="minorHAnsi" w:hAnsiTheme="minorHAnsi" w:cstheme="minorHAnsi"/>
          <w:sz w:val="22"/>
          <w:szCs w:val="22"/>
        </w:rPr>
        <w:t>jące warunki:</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przedmiotem umowy są roboty budowlane, dostawy lub usługi;</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okres obowiązywania umowy przekracza sześć (6) miesięcy.</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Jeżeli Umowa została zawarta po upływie 180 dni od dnia upływu terminu składania ofert, początkowym terminem ustalenia zmiany wynagrodzenia jest dzień otwarcia ofert.</w:t>
      </w:r>
    </w:p>
    <w:p w:rsidR="002C3A7B" w:rsidRPr="00650200" w:rsidRDefault="002C3A7B" w:rsidP="00C61DA4">
      <w:pPr>
        <w:numPr>
          <w:ilvl w:val="0"/>
          <w:numId w:val="45"/>
        </w:numPr>
        <w:tabs>
          <w:tab w:val="left" w:pos="0"/>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przypadku nieosiągnięcia porozumienia w zakresie zmiany wynagrodzenia na zasadach opisanych w niniejszym paragrafie, uprawnia się Strony do rozwiązania umowy z zachowaniem umownego okresu w</w:t>
      </w:r>
      <w:r w:rsidRPr="00650200">
        <w:rPr>
          <w:rFonts w:asciiTheme="minorHAnsi" w:hAnsiTheme="minorHAnsi" w:cstheme="minorHAnsi"/>
          <w:sz w:val="22"/>
          <w:szCs w:val="22"/>
        </w:rPr>
        <w:t>y</w:t>
      </w:r>
      <w:r w:rsidRPr="00650200">
        <w:rPr>
          <w:rFonts w:asciiTheme="minorHAnsi" w:hAnsiTheme="minorHAnsi" w:cstheme="minorHAnsi"/>
          <w:sz w:val="22"/>
          <w:szCs w:val="22"/>
        </w:rPr>
        <w:t xml:space="preserve">powiedzenia. </w:t>
      </w:r>
    </w:p>
    <w:p w:rsidR="002C3A7B" w:rsidRPr="00650200" w:rsidRDefault="002C3A7B" w:rsidP="002C3A7B">
      <w:pPr>
        <w:autoSpaceDE w:val="0"/>
        <w:autoSpaceDN w:val="0"/>
        <w:adjustRightInd w:val="0"/>
        <w:jc w:val="center"/>
        <w:rPr>
          <w:rFonts w:asciiTheme="minorHAnsi" w:hAnsiTheme="minorHAnsi" w:cstheme="minorHAnsi"/>
          <w:b/>
          <w:bCs/>
          <w:sz w:val="22"/>
          <w:szCs w:val="22"/>
        </w:rPr>
      </w:pPr>
      <w:r w:rsidRPr="00650200">
        <w:rPr>
          <w:rFonts w:asciiTheme="minorHAnsi" w:hAnsiTheme="minorHAnsi" w:cstheme="minorHAnsi"/>
          <w:b/>
          <w:bCs/>
          <w:sz w:val="22"/>
          <w:szCs w:val="22"/>
        </w:rPr>
        <w:t>§8.</w:t>
      </w:r>
    </w:p>
    <w:p w:rsidR="002C3A7B" w:rsidRPr="00650200" w:rsidRDefault="002C3A7B" w:rsidP="00C61DA4">
      <w:pPr>
        <w:numPr>
          <w:ilvl w:val="0"/>
          <w:numId w:val="46"/>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Zamawiający dopuszcza możliwość zmiany postanowień Umowy w zakresie terminu jej realizacji (przedł</w:t>
      </w:r>
      <w:r w:rsidRPr="00650200">
        <w:rPr>
          <w:rFonts w:asciiTheme="minorHAnsi" w:hAnsiTheme="minorHAnsi" w:cstheme="minorHAnsi"/>
          <w:sz w:val="22"/>
          <w:szCs w:val="22"/>
        </w:rPr>
        <w:t>u</w:t>
      </w:r>
      <w:r w:rsidRPr="00650200">
        <w:rPr>
          <w:rFonts w:asciiTheme="minorHAnsi" w:hAnsiTheme="minorHAnsi" w:cstheme="minorHAnsi"/>
          <w:sz w:val="22"/>
          <w:szCs w:val="22"/>
        </w:rPr>
        <w:t>żenie) lecz nie dłużej niż o trzy miesiące w przypadku braku rozstrzygnięcia kolejnego zamówienia publiczn</w:t>
      </w:r>
      <w:r w:rsidRPr="00650200">
        <w:rPr>
          <w:rFonts w:asciiTheme="minorHAnsi" w:hAnsiTheme="minorHAnsi" w:cstheme="minorHAnsi"/>
          <w:sz w:val="22"/>
          <w:szCs w:val="22"/>
        </w:rPr>
        <w:t>e</w:t>
      </w:r>
      <w:r w:rsidRPr="00650200">
        <w:rPr>
          <w:rFonts w:asciiTheme="minorHAnsi" w:hAnsiTheme="minorHAnsi" w:cstheme="minorHAnsi"/>
          <w:sz w:val="22"/>
          <w:szCs w:val="22"/>
        </w:rPr>
        <w:t>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w:t>
      </w:r>
      <w:r w:rsidRPr="00650200">
        <w:rPr>
          <w:rFonts w:asciiTheme="minorHAnsi" w:hAnsiTheme="minorHAnsi" w:cstheme="minorHAnsi"/>
          <w:sz w:val="22"/>
          <w:szCs w:val="22"/>
        </w:rPr>
        <w:t>r</w:t>
      </w:r>
      <w:r w:rsidRPr="00650200">
        <w:rPr>
          <w:rFonts w:asciiTheme="minorHAnsi" w:hAnsiTheme="minorHAnsi" w:cstheme="minorHAnsi"/>
          <w:sz w:val="22"/>
          <w:szCs w:val="22"/>
        </w:rPr>
        <w:t>minu realizacji umowy do czasu zrównania wartości wykonanych usług z wynagrodzeniem umownym.</w:t>
      </w:r>
    </w:p>
    <w:p w:rsidR="002C3A7B" w:rsidRPr="00650200" w:rsidRDefault="002C3A7B" w:rsidP="00C61DA4">
      <w:pPr>
        <w:numPr>
          <w:ilvl w:val="0"/>
          <w:numId w:val="46"/>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Przewiduje się zmiany umowy, na zasadach określonych w ustawie Prawo zamówień publicznych, pod warunkiem przedłożenia umotywowanego i popartego dowodami wniosku. </w:t>
      </w:r>
    </w:p>
    <w:p w:rsidR="002C3A7B" w:rsidRPr="00650200" w:rsidRDefault="002C3A7B" w:rsidP="00C61DA4">
      <w:pPr>
        <w:numPr>
          <w:ilvl w:val="0"/>
          <w:numId w:val="46"/>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W sprawach nie uregulowanych niniejszą umową mają zastosowanie przepisy Kodeksu Cywilnego, jeżeli przepisy ustawy – prawo zamówień publicznych nie stanowią inaczej.</w:t>
      </w:r>
    </w:p>
    <w:p w:rsidR="002C3A7B" w:rsidRPr="00650200" w:rsidRDefault="002C3A7B" w:rsidP="00C61DA4">
      <w:pPr>
        <w:numPr>
          <w:ilvl w:val="0"/>
          <w:numId w:val="46"/>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Strony mają obowiązek wzajemnego informowania o wszelkich zmianach statutu prawnego swojej firmy, a także o wszczęciu postępowania upadłościowego, układowego i likwidacyjnego.</w:t>
      </w:r>
    </w:p>
    <w:p w:rsidR="002C3A7B" w:rsidRPr="00650200" w:rsidRDefault="002C3A7B" w:rsidP="00C61DA4">
      <w:pPr>
        <w:numPr>
          <w:ilvl w:val="0"/>
          <w:numId w:val="46"/>
        </w:numPr>
        <w:tabs>
          <w:tab w:val="left" w:pos="284"/>
          <w:tab w:val="left" w:pos="720"/>
        </w:tabs>
        <w:autoSpaceDE w:val="0"/>
        <w:autoSpaceDN w:val="0"/>
        <w:adjustRightInd w:val="0"/>
        <w:ind w:left="0" w:firstLine="0"/>
        <w:jc w:val="both"/>
        <w:rPr>
          <w:rFonts w:asciiTheme="minorHAnsi" w:hAnsiTheme="minorHAnsi" w:cstheme="minorHAnsi"/>
          <w:b/>
          <w:bCs/>
          <w:sz w:val="22"/>
          <w:szCs w:val="22"/>
        </w:rPr>
      </w:pPr>
      <w:r w:rsidRPr="00650200">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Sąd właściwy miejscowo dla siedz</w:t>
      </w:r>
      <w:r w:rsidRPr="00650200">
        <w:rPr>
          <w:rFonts w:asciiTheme="minorHAnsi" w:hAnsiTheme="minorHAnsi" w:cstheme="minorHAnsi"/>
          <w:sz w:val="22"/>
          <w:szCs w:val="22"/>
        </w:rPr>
        <w:t>i</w:t>
      </w:r>
      <w:r w:rsidRPr="00650200">
        <w:rPr>
          <w:rFonts w:asciiTheme="minorHAnsi" w:hAnsiTheme="minorHAnsi" w:cstheme="minorHAnsi"/>
          <w:sz w:val="22"/>
          <w:szCs w:val="22"/>
        </w:rPr>
        <w:t>by Zamawiającego.</w:t>
      </w:r>
      <w:r w:rsidRPr="00650200">
        <w:rPr>
          <w:rFonts w:asciiTheme="minorHAnsi" w:hAnsiTheme="minorHAnsi" w:cstheme="minorHAnsi"/>
          <w:b/>
          <w:bCs/>
          <w:sz w:val="22"/>
          <w:szCs w:val="22"/>
        </w:rPr>
        <w:t xml:space="preserve">  </w:t>
      </w:r>
    </w:p>
    <w:p w:rsidR="002C3A7B" w:rsidRPr="00650200" w:rsidRDefault="002C3A7B" w:rsidP="00C61DA4">
      <w:pPr>
        <w:numPr>
          <w:ilvl w:val="0"/>
          <w:numId w:val="46"/>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Nad prawidłową realizacją umowy czuwać będzie ………………………………………</w:t>
      </w:r>
    </w:p>
    <w:p w:rsidR="002C3A7B" w:rsidRPr="00650200" w:rsidRDefault="002C3A7B" w:rsidP="00C61DA4">
      <w:pPr>
        <w:numPr>
          <w:ilvl w:val="0"/>
          <w:numId w:val="46"/>
        </w:numPr>
        <w:tabs>
          <w:tab w:val="left" w:pos="284"/>
          <w:tab w:val="left" w:pos="720"/>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Umowa została sporządzona w dwóch jednobrzmiących egzemplarzach, po jednym dla każdej ze stron. </w:t>
      </w:r>
    </w:p>
    <w:p w:rsidR="00650200" w:rsidRDefault="00650200" w:rsidP="002C3A7B">
      <w:pPr>
        <w:autoSpaceDE w:val="0"/>
        <w:autoSpaceDN w:val="0"/>
        <w:adjustRightInd w:val="0"/>
        <w:jc w:val="center"/>
        <w:rPr>
          <w:rFonts w:asciiTheme="minorHAnsi" w:hAnsiTheme="minorHAnsi" w:cstheme="minorHAnsi"/>
          <w:b/>
          <w:bCs/>
          <w:sz w:val="22"/>
          <w:szCs w:val="22"/>
        </w:rPr>
      </w:pPr>
    </w:p>
    <w:p w:rsidR="00650200" w:rsidRDefault="00650200" w:rsidP="002C3A7B">
      <w:pPr>
        <w:autoSpaceDE w:val="0"/>
        <w:autoSpaceDN w:val="0"/>
        <w:adjustRightInd w:val="0"/>
        <w:jc w:val="center"/>
        <w:rPr>
          <w:rFonts w:asciiTheme="minorHAnsi" w:hAnsiTheme="minorHAnsi" w:cstheme="minorHAnsi"/>
          <w:b/>
          <w:bCs/>
          <w:sz w:val="22"/>
          <w:szCs w:val="22"/>
        </w:rPr>
      </w:pPr>
    </w:p>
    <w:p w:rsidR="002C3A7B" w:rsidRPr="00650200" w:rsidRDefault="002C3A7B" w:rsidP="002C3A7B">
      <w:pPr>
        <w:autoSpaceDE w:val="0"/>
        <w:autoSpaceDN w:val="0"/>
        <w:adjustRightInd w:val="0"/>
        <w:jc w:val="center"/>
        <w:rPr>
          <w:rFonts w:asciiTheme="minorHAnsi" w:hAnsiTheme="minorHAnsi" w:cstheme="minorHAnsi"/>
          <w:b/>
          <w:bCs/>
          <w:sz w:val="22"/>
          <w:szCs w:val="22"/>
        </w:rPr>
      </w:pPr>
      <w:r w:rsidRPr="00650200">
        <w:rPr>
          <w:rFonts w:asciiTheme="minorHAnsi" w:hAnsiTheme="minorHAnsi" w:cstheme="minorHAnsi"/>
          <w:b/>
          <w:bCs/>
          <w:sz w:val="22"/>
          <w:szCs w:val="22"/>
        </w:rPr>
        <w:t>§9.</w:t>
      </w:r>
    </w:p>
    <w:p w:rsidR="002C3A7B" w:rsidRPr="00650200" w:rsidRDefault="002C3A7B" w:rsidP="00C61DA4">
      <w:pPr>
        <w:pStyle w:val="Akapitzlist"/>
        <w:numPr>
          <w:ilvl w:val="0"/>
          <w:numId w:val="47"/>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2C3A7B" w:rsidRPr="00650200" w:rsidRDefault="002C3A7B" w:rsidP="00C61DA4">
      <w:pPr>
        <w:pStyle w:val="Akapitzlist"/>
        <w:numPr>
          <w:ilvl w:val="1"/>
          <w:numId w:val="43"/>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Administratorem Pani/Pana danych osobowych jest</w:t>
      </w:r>
      <w:r w:rsidRPr="00650200">
        <w:rPr>
          <w:rFonts w:asciiTheme="minorHAnsi" w:hAnsiTheme="minorHAnsi" w:cstheme="minorHAnsi"/>
          <w:b/>
          <w:bCs/>
          <w:sz w:val="22"/>
          <w:szCs w:val="22"/>
        </w:rPr>
        <w:t xml:space="preserve"> </w:t>
      </w:r>
      <w:r w:rsidRPr="00650200">
        <w:rPr>
          <w:rFonts w:asciiTheme="minorHAnsi" w:hAnsiTheme="minorHAnsi" w:cstheme="minorHAnsi"/>
          <w:color w:val="383D41"/>
          <w:sz w:val="22"/>
          <w:szCs w:val="22"/>
        </w:rPr>
        <w:t>Samodzielny Publiczny Zakład Opieki Zdrowotnej w Myślenicach, ul. Szpitalna 2  32 – 400 Myślenice</w:t>
      </w:r>
    </w:p>
    <w:p w:rsidR="002C3A7B" w:rsidRPr="00650200" w:rsidRDefault="002C3A7B" w:rsidP="00C61DA4">
      <w:pPr>
        <w:pStyle w:val="Akapitzlist"/>
        <w:numPr>
          <w:ilvl w:val="1"/>
          <w:numId w:val="43"/>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Administrator wyznaczył Inspektora Ochrony Danych  - Pani Barbara Kołacz z którym można się skonta</w:t>
      </w:r>
      <w:r w:rsidRPr="00650200">
        <w:rPr>
          <w:rFonts w:asciiTheme="minorHAnsi" w:hAnsiTheme="minorHAnsi" w:cstheme="minorHAnsi"/>
          <w:sz w:val="22"/>
          <w:szCs w:val="22"/>
        </w:rPr>
        <w:t>k</w:t>
      </w:r>
      <w:r w:rsidRPr="00650200">
        <w:rPr>
          <w:rFonts w:asciiTheme="minorHAnsi" w:hAnsiTheme="minorHAnsi" w:cstheme="minorHAnsi"/>
          <w:sz w:val="22"/>
          <w:szCs w:val="22"/>
        </w:rPr>
        <w:t>tować poprzez e-mail: iod@barbarakolaczschule.pl w każdej sprawie dotyczącej przetwarzania Pani/Pana danych osobowych.</w:t>
      </w:r>
    </w:p>
    <w:p w:rsidR="002C3A7B" w:rsidRPr="00650200" w:rsidRDefault="002C3A7B" w:rsidP="00C61DA4">
      <w:pPr>
        <w:pStyle w:val="Akapitzlist"/>
        <w:numPr>
          <w:ilvl w:val="1"/>
          <w:numId w:val="43"/>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Pani/Pana dane osobowe przetwarzane będą w celu realizacji </w:t>
      </w:r>
      <w:r w:rsidRPr="00650200">
        <w:rPr>
          <w:rFonts w:asciiTheme="minorHAnsi" w:hAnsiTheme="minorHAnsi" w:cstheme="minorHAnsi"/>
          <w:color w:val="000000"/>
          <w:sz w:val="22"/>
          <w:szCs w:val="22"/>
        </w:rPr>
        <w:t>umowy</w:t>
      </w:r>
      <w:r w:rsidRPr="00650200">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2C3A7B" w:rsidRPr="00650200" w:rsidRDefault="002C3A7B" w:rsidP="00C61DA4">
      <w:pPr>
        <w:pStyle w:val="Akapitzlist"/>
        <w:numPr>
          <w:ilvl w:val="1"/>
          <w:numId w:val="43"/>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2C3A7B" w:rsidRPr="00650200" w:rsidRDefault="002C3A7B" w:rsidP="00C61DA4">
      <w:pPr>
        <w:pStyle w:val="Akapitzlist"/>
        <w:numPr>
          <w:ilvl w:val="1"/>
          <w:numId w:val="43"/>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Pani/Pana dane osobowe przechowywane będą przez okres 6 lat lub dłużej jeżeli będzie to wynikało z odrębnych przepisów prawa.</w:t>
      </w:r>
    </w:p>
    <w:p w:rsidR="002C3A7B" w:rsidRPr="00650200" w:rsidRDefault="002C3A7B" w:rsidP="00C61DA4">
      <w:pPr>
        <w:pStyle w:val="Akapitzlist"/>
        <w:numPr>
          <w:ilvl w:val="1"/>
          <w:numId w:val="43"/>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Posiada Pani/Pan prawo do żądania od administratora dostępu do danych osobowych, ich sprostowania, usunięcia, ograniczenia przetwarzania, lub odwołania uprzednio udzielonej zgody zakresie jakim była udzi</w:t>
      </w:r>
      <w:r w:rsidRPr="00650200">
        <w:rPr>
          <w:rFonts w:asciiTheme="minorHAnsi" w:hAnsiTheme="minorHAnsi" w:cstheme="minorHAnsi"/>
          <w:sz w:val="22"/>
          <w:szCs w:val="22"/>
        </w:rPr>
        <w:t>e</w:t>
      </w:r>
      <w:r w:rsidRPr="00650200">
        <w:rPr>
          <w:rFonts w:asciiTheme="minorHAnsi" w:hAnsiTheme="minorHAnsi" w:cstheme="minorHAnsi"/>
          <w:sz w:val="22"/>
          <w:szCs w:val="22"/>
        </w:rPr>
        <w:t>lona bez wpływu na przetwarzanie jakiego dokonano przed odwołaniem.</w:t>
      </w:r>
    </w:p>
    <w:p w:rsidR="002C3A7B" w:rsidRPr="00650200" w:rsidRDefault="002C3A7B" w:rsidP="00C61DA4">
      <w:pPr>
        <w:pStyle w:val="Akapitzlist"/>
        <w:numPr>
          <w:ilvl w:val="1"/>
          <w:numId w:val="43"/>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Ma Pani/Pan prawo wniesienia skargi do organu nadzorczego  Prezesa Urzędu Ochrony Danych Osob</w:t>
      </w:r>
      <w:r w:rsidRPr="00650200">
        <w:rPr>
          <w:rFonts w:asciiTheme="minorHAnsi" w:hAnsiTheme="minorHAnsi" w:cstheme="minorHAnsi"/>
          <w:sz w:val="22"/>
          <w:szCs w:val="22"/>
        </w:rPr>
        <w:t>o</w:t>
      </w:r>
      <w:r w:rsidRPr="00650200">
        <w:rPr>
          <w:rFonts w:asciiTheme="minorHAnsi" w:hAnsiTheme="minorHAnsi" w:cstheme="minorHAnsi"/>
          <w:sz w:val="22"/>
          <w:szCs w:val="22"/>
        </w:rPr>
        <w:t>wych  (na adres Urząd Ochrony Danych Osobowych, ul. Stawki 2, 00-193 Warszawa).</w:t>
      </w:r>
    </w:p>
    <w:p w:rsidR="002C3A7B" w:rsidRPr="00650200" w:rsidRDefault="002C3A7B" w:rsidP="00C61DA4">
      <w:pPr>
        <w:pStyle w:val="Akapitzlist"/>
        <w:numPr>
          <w:ilvl w:val="1"/>
          <w:numId w:val="43"/>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Administrator nie planuje przekazywać Pani/Pana danych do krajów trzecich, czy też poddawać ich prof</w:t>
      </w:r>
      <w:r w:rsidRPr="00650200">
        <w:rPr>
          <w:rFonts w:asciiTheme="minorHAnsi" w:hAnsiTheme="minorHAnsi" w:cstheme="minorHAnsi"/>
          <w:sz w:val="22"/>
          <w:szCs w:val="22"/>
        </w:rPr>
        <w:t>i</w:t>
      </w:r>
      <w:r w:rsidRPr="00650200">
        <w:rPr>
          <w:rFonts w:asciiTheme="minorHAnsi" w:hAnsiTheme="minorHAnsi" w:cstheme="minorHAnsi"/>
          <w:sz w:val="22"/>
          <w:szCs w:val="22"/>
        </w:rPr>
        <w:t>lowaniu. Dane będą przetwarzane w sposób częściowo zautomatyzowany w systemach informatycznych.</w:t>
      </w:r>
    </w:p>
    <w:p w:rsidR="002C3A7B" w:rsidRPr="00650200" w:rsidRDefault="002C3A7B" w:rsidP="00C61DA4">
      <w:pPr>
        <w:pStyle w:val="Akapitzlist"/>
        <w:numPr>
          <w:ilvl w:val="0"/>
          <w:numId w:val="47"/>
        </w:numPr>
        <w:tabs>
          <w:tab w:val="left" w:pos="284"/>
          <w:tab w:val="left" w:pos="426"/>
        </w:tabs>
        <w:autoSpaceDE w:val="0"/>
        <w:autoSpaceDN w:val="0"/>
        <w:adjustRightInd w:val="0"/>
        <w:ind w:left="0" w:firstLine="0"/>
        <w:jc w:val="both"/>
        <w:rPr>
          <w:rFonts w:asciiTheme="minorHAnsi" w:hAnsiTheme="minorHAnsi" w:cstheme="minorHAnsi"/>
          <w:sz w:val="22"/>
          <w:szCs w:val="22"/>
        </w:rPr>
      </w:pPr>
      <w:r w:rsidRPr="00650200">
        <w:rPr>
          <w:rFonts w:asciiTheme="minorHAnsi" w:hAnsiTheme="minorHAnsi" w:cstheme="minorHAnsi"/>
          <w:sz w:val="22"/>
          <w:szCs w:val="22"/>
        </w:rPr>
        <w:t>Podanie danych osobowych jest obligatoryjne w oparciu o przepisy prawa w pozostałym zakresie jest d</w:t>
      </w:r>
      <w:r w:rsidRPr="00650200">
        <w:rPr>
          <w:rFonts w:asciiTheme="minorHAnsi" w:hAnsiTheme="minorHAnsi" w:cstheme="minorHAnsi"/>
          <w:sz w:val="22"/>
          <w:szCs w:val="22"/>
        </w:rPr>
        <w:t>o</w:t>
      </w:r>
      <w:r w:rsidRPr="00650200">
        <w:rPr>
          <w:rFonts w:asciiTheme="minorHAnsi" w:hAnsiTheme="minorHAnsi" w:cstheme="minorHAnsi"/>
          <w:sz w:val="22"/>
          <w:szCs w:val="22"/>
        </w:rPr>
        <w:t>browolne, jednakże odmowa podania danych może skutkować odmową zawarcia umowy</w:t>
      </w:r>
    </w:p>
    <w:p w:rsidR="002C3A7B" w:rsidRPr="00650200" w:rsidRDefault="002C3A7B" w:rsidP="002C3A7B">
      <w:pPr>
        <w:tabs>
          <w:tab w:val="left" w:pos="9072"/>
        </w:tabs>
        <w:suppressAutoHyphens/>
        <w:ind w:left="720"/>
        <w:jc w:val="both"/>
        <w:rPr>
          <w:rFonts w:asciiTheme="minorHAnsi" w:hAnsiTheme="minorHAnsi" w:cstheme="minorHAnsi"/>
          <w:sz w:val="22"/>
          <w:szCs w:val="22"/>
        </w:rPr>
      </w:pPr>
    </w:p>
    <w:p w:rsidR="000510E5" w:rsidRPr="00650200" w:rsidRDefault="000510E5" w:rsidP="000510E5">
      <w:pPr>
        <w:tabs>
          <w:tab w:val="left" w:pos="5103"/>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w:t>
      </w:r>
      <w:r w:rsidR="002C3A7B" w:rsidRPr="00650200">
        <w:rPr>
          <w:rFonts w:asciiTheme="minorHAnsi" w:hAnsiTheme="minorHAnsi" w:cstheme="minorHAnsi"/>
          <w:sz w:val="22"/>
          <w:szCs w:val="22"/>
        </w:rPr>
        <w:t>10</w:t>
      </w:r>
    </w:p>
    <w:p w:rsidR="000510E5" w:rsidRPr="00650200" w:rsidRDefault="000510E5" w:rsidP="00C61DA4">
      <w:pPr>
        <w:numPr>
          <w:ilvl w:val="0"/>
          <w:numId w:val="34"/>
        </w:numPr>
        <w:tabs>
          <w:tab w:val="left" w:pos="284"/>
          <w:tab w:val="left" w:pos="360"/>
          <w:tab w:val="left" w:pos="5103"/>
          <w:tab w:val="left" w:pos="91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Braki oraz uszkodzenia materiałów stwierdzone podczas spisu z natury, upoważniają Wykonawcę do wystawienia Zamawiającemu faktury. Faktura zostanie wystawiona w oparciu o formularz spisowy, a depozyt uzupełniony do stanu wyjściowego.</w:t>
      </w:r>
    </w:p>
    <w:p w:rsidR="000510E5" w:rsidRPr="00650200" w:rsidRDefault="000510E5" w:rsidP="00C61DA4">
      <w:pPr>
        <w:numPr>
          <w:ilvl w:val="0"/>
          <w:numId w:val="34"/>
        </w:numPr>
        <w:tabs>
          <w:tab w:val="left" w:pos="284"/>
          <w:tab w:val="left" w:pos="360"/>
          <w:tab w:val="left" w:pos="5103"/>
          <w:tab w:val="left" w:pos="9120"/>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Nie wykorzystane przez Zamawiającego </w:t>
      </w:r>
      <w:r w:rsidR="002C3A7B" w:rsidRPr="00650200">
        <w:rPr>
          <w:rFonts w:asciiTheme="minorHAnsi" w:hAnsiTheme="minorHAnsi" w:cstheme="minorHAnsi"/>
          <w:sz w:val="22"/>
          <w:szCs w:val="22"/>
        </w:rPr>
        <w:t>endoprotezy</w:t>
      </w:r>
      <w:r w:rsidRPr="00650200">
        <w:rPr>
          <w:rFonts w:asciiTheme="minorHAnsi" w:hAnsiTheme="minorHAnsi" w:cstheme="minorHAnsi"/>
          <w:sz w:val="22"/>
          <w:szCs w:val="22"/>
        </w:rPr>
        <w:t xml:space="preserve"> zostaną zwrócone Wykonawcy po zakończeniu umowy.    </w:t>
      </w:r>
    </w:p>
    <w:p w:rsidR="000510E5" w:rsidRPr="00650200" w:rsidRDefault="000510E5" w:rsidP="000510E5">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w:t>
      </w:r>
      <w:r w:rsidR="002C3A7B" w:rsidRPr="00650200">
        <w:rPr>
          <w:rFonts w:asciiTheme="minorHAnsi" w:hAnsiTheme="minorHAnsi" w:cstheme="minorHAnsi"/>
          <w:sz w:val="22"/>
          <w:szCs w:val="22"/>
        </w:rPr>
        <w:t>11</w:t>
      </w:r>
    </w:p>
    <w:p w:rsidR="000510E5" w:rsidRPr="00650200" w:rsidRDefault="000510E5" w:rsidP="00C61DA4">
      <w:pPr>
        <w:widowControl w:val="0"/>
        <w:numPr>
          <w:ilvl w:val="0"/>
          <w:numId w:val="35"/>
        </w:numPr>
        <w:shd w:val="clear" w:color="auto" w:fill="FFFFFF"/>
        <w:tabs>
          <w:tab w:val="left" w:pos="142"/>
          <w:tab w:val="left" w:pos="284"/>
        </w:tabs>
        <w:suppressAutoHyphens/>
        <w:autoSpaceDE w:val="0"/>
        <w:ind w:left="0" w:firstLine="0"/>
        <w:jc w:val="both"/>
        <w:rPr>
          <w:rFonts w:asciiTheme="minorHAnsi" w:hAnsiTheme="minorHAnsi" w:cstheme="minorHAnsi"/>
          <w:sz w:val="22"/>
          <w:szCs w:val="22"/>
        </w:rPr>
      </w:pPr>
      <w:r w:rsidRPr="00650200">
        <w:rPr>
          <w:rFonts w:asciiTheme="minorHAnsi" w:hAnsiTheme="minorHAnsi" w:cstheme="minorHAns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650200">
        <w:rPr>
          <w:rFonts w:asciiTheme="minorHAnsi" w:hAnsiTheme="minorHAnsi" w:cstheme="minorHAnsi"/>
          <w:bCs/>
          <w:sz w:val="22"/>
          <w:szCs w:val="22"/>
          <w:lang w:eastAsia="en-US"/>
        </w:rPr>
        <w:t>3</w:t>
      </w:r>
      <w:r w:rsidRPr="00650200">
        <w:rPr>
          <w:rFonts w:asciiTheme="minorHAnsi" w:hAnsiTheme="minorHAnsi" w:cstheme="minorHAns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510E5" w:rsidRPr="00650200" w:rsidRDefault="000510E5" w:rsidP="00C61DA4">
      <w:pPr>
        <w:numPr>
          <w:ilvl w:val="0"/>
          <w:numId w:val="35"/>
        </w:numPr>
        <w:tabs>
          <w:tab w:val="left" w:pos="142"/>
          <w:tab w:val="left" w:pos="284"/>
        </w:tabs>
        <w:suppressAutoHyphens/>
        <w:ind w:left="0" w:firstLine="0"/>
        <w:jc w:val="both"/>
        <w:rPr>
          <w:rFonts w:asciiTheme="minorHAnsi" w:hAnsiTheme="minorHAnsi" w:cstheme="minorHAnsi"/>
          <w:sz w:val="22"/>
          <w:szCs w:val="22"/>
        </w:rPr>
      </w:pPr>
      <w:r w:rsidRPr="00650200">
        <w:rPr>
          <w:rFonts w:asciiTheme="minorHAnsi" w:hAnsiTheme="minorHAnsi" w:cstheme="minorHAnsi"/>
          <w:sz w:val="22"/>
          <w:szCs w:val="22"/>
        </w:rPr>
        <w:t xml:space="preserve">Opóźnienie lub wadliwe wykonanie całości lub części umowy z powodu siły wyższej, </w:t>
      </w:r>
      <w:r w:rsidRPr="00650200">
        <w:rPr>
          <w:rFonts w:asciiTheme="minorHAnsi" w:hAnsiTheme="minorHAnsi" w:cstheme="minorHAnsi"/>
          <w:sz w:val="22"/>
          <w:szCs w:val="22"/>
        </w:rPr>
        <w:br/>
        <w:t>nie stanowi dla Strony dotkniętej siłą wyższą, naruszenia postanowień umowy.</w:t>
      </w:r>
    </w:p>
    <w:p w:rsidR="00B800E9" w:rsidRPr="00650200" w:rsidRDefault="00B800E9" w:rsidP="000510E5">
      <w:pPr>
        <w:tabs>
          <w:tab w:val="left" w:pos="9120"/>
        </w:tabs>
        <w:ind w:right="-48"/>
        <w:jc w:val="center"/>
        <w:rPr>
          <w:rFonts w:asciiTheme="minorHAnsi" w:hAnsiTheme="minorHAnsi" w:cstheme="minorHAnsi"/>
          <w:sz w:val="22"/>
          <w:szCs w:val="22"/>
        </w:rPr>
      </w:pPr>
    </w:p>
    <w:p w:rsidR="000510E5" w:rsidRPr="00650200" w:rsidRDefault="000510E5" w:rsidP="000510E5">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w:t>
      </w:r>
      <w:r w:rsidR="002C3A7B" w:rsidRPr="00650200">
        <w:rPr>
          <w:rFonts w:asciiTheme="minorHAnsi" w:hAnsiTheme="minorHAnsi" w:cstheme="minorHAnsi"/>
          <w:sz w:val="22"/>
          <w:szCs w:val="22"/>
        </w:rPr>
        <w:t>12</w:t>
      </w:r>
    </w:p>
    <w:p w:rsidR="00B800E9" w:rsidRPr="00650200" w:rsidRDefault="00B800E9" w:rsidP="00C61DA4">
      <w:pPr>
        <w:pStyle w:val="Akapitzlist"/>
        <w:numPr>
          <w:ilvl w:val="0"/>
          <w:numId w:val="41"/>
        </w:numPr>
        <w:tabs>
          <w:tab w:val="left" w:pos="284"/>
        </w:tabs>
        <w:ind w:left="0" w:firstLine="0"/>
        <w:jc w:val="both"/>
        <w:rPr>
          <w:rFonts w:asciiTheme="minorHAnsi" w:hAnsiTheme="minorHAnsi" w:cstheme="minorHAnsi"/>
          <w:color w:val="3B3838" w:themeColor="background2" w:themeShade="40"/>
          <w:sz w:val="22"/>
          <w:szCs w:val="22"/>
        </w:rPr>
      </w:pPr>
      <w:r w:rsidRPr="00650200">
        <w:rPr>
          <w:rFonts w:asciiTheme="minorHAnsi" w:hAnsiTheme="minorHAnsi" w:cstheme="minorHAnsi"/>
          <w:color w:val="3B3838" w:themeColor="background2" w:themeShade="40"/>
          <w:sz w:val="22"/>
          <w:szCs w:val="22"/>
        </w:rPr>
        <w:t>Zmiany treści umowy wymagają formy pisemnej w formie aneksu pod rygorem nieważności, a ewentua</w:t>
      </w:r>
      <w:r w:rsidRPr="00650200">
        <w:rPr>
          <w:rFonts w:asciiTheme="minorHAnsi" w:hAnsiTheme="minorHAnsi" w:cstheme="minorHAnsi"/>
          <w:color w:val="3B3838" w:themeColor="background2" w:themeShade="40"/>
          <w:sz w:val="22"/>
          <w:szCs w:val="22"/>
        </w:rPr>
        <w:t>l</w:t>
      </w:r>
      <w:r w:rsidRPr="00650200">
        <w:rPr>
          <w:rFonts w:asciiTheme="minorHAnsi" w:hAnsiTheme="minorHAnsi" w:cstheme="minorHAnsi"/>
          <w:color w:val="3B3838" w:themeColor="background2" w:themeShade="40"/>
          <w:sz w:val="22"/>
          <w:szCs w:val="22"/>
        </w:rPr>
        <w:t>ne zmiany mogą być do niej wprowadzone tylko za zgodą obu stron.</w:t>
      </w:r>
    </w:p>
    <w:p w:rsidR="000510E5" w:rsidRPr="00650200" w:rsidRDefault="00B800E9" w:rsidP="00C61DA4">
      <w:pPr>
        <w:pStyle w:val="NormalnyWeb"/>
        <w:numPr>
          <w:ilvl w:val="0"/>
          <w:numId w:val="41"/>
        </w:numPr>
        <w:tabs>
          <w:tab w:val="left" w:pos="284"/>
        </w:tabs>
        <w:ind w:left="0" w:firstLine="0"/>
        <w:jc w:val="both"/>
        <w:rPr>
          <w:rFonts w:asciiTheme="minorHAnsi" w:hAnsiTheme="minorHAnsi" w:cstheme="minorHAnsi"/>
          <w:sz w:val="22"/>
          <w:szCs w:val="22"/>
        </w:rPr>
      </w:pPr>
      <w:r w:rsidRPr="00650200">
        <w:rPr>
          <w:rFonts w:asciiTheme="minorHAnsi" w:hAnsiTheme="minorHAnsi" w:cstheme="minorHAnsi"/>
          <w:sz w:val="22"/>
          <w:szCs w:val="22"/>
        </w:rPr>
        <w:t>Zamawiający dopuszcza możliwość zmiany postanowień Umowy w zakresie terminu jej realizacji (przedł</w:t>
      </w:r>
      <w:r w:rsidRPr="00650200">
        <w:rPr>
          <w:rFonts w:asciiTheme="minorHAnsi" w:hAnsiTheme="minorHAnsi" w:cstheme="minorHAnsi"/>
          <w:sz w:val="22"/>
          <w:szCs w:val="22"/>
        </w:rPr>
        <w:t>u</w:t>
      </w:r>
      <w:r w:rsidRPr="00650200">
        <w:rPr>
          <w:rFonts w:asciiTheme="minorHAnsi" w:hAnsiTheme="minorHAnsi" w:cstheme="minorHAnsi"/>
          <w:sz w:val="22"/>
          <w:szCs w:val="22"/>
        </w:rPr>
        <w:t>żenie) lecz nie dłużej niż o trzy miesiące w przypadku braku rozstrzygnięcia kolejnego zamówienia publiczn</w:t>
      </w:r>
      <w:r w:rsidRPr="00650200">
        <w:rPr>
          <w:rFonts w:asciiTheme="minorHAnsi" w:hAnsiTheme="minorHAnsi" w:cstheme="minorHAnsi"/>
          <w:sz w:val="22"/>
          <w:szCs w:val="22"/>
        </w:rPr>
        <w:t>e</w:t>
      </w:r>
      <w:r w:rsidRPr="00650200">
        <w:rPr>
          <w:rFonts w:asciiTheme="minorHAnsi" w:hAnsiTheme="minorHAnsi" w:cstheme="minorHAnsi"/>
          <w:sz w:val="22"/>
          <w:szCs w:val="22"/>
        </w:rPr>
        <w:lastRenderedPageBreak/>
        <w:t xml:space="preserve">go w terminie zapewniającym ciągłość świadczenia usług objętych treścią umowy. Dodatkowo, jeśli w okresie obowiązywania umowy, wskazanym sumaryczna wartość wykonanych w ramach umowy usług będzie niższa od wynagrodzenia umownego określonego w §1 ust 3 </w:t>
      </w:r>
      <w:r w:rsidR="007B6ACB" w:rsidRPr="00650200">
        <w:rPr>
          <w:rFonts w:asciiTheme="minorHAnsi" w:hAnsiTheme="minorHAnsi" w:cstheme="minorHAnsi"/>
          <w:sz w:val="22"/>
          <w:szCs w:val="22"/>
        </w:rPr>
        <w:t xml:space="preserve">i 4 </w:t>
      </w:r>
      <w:r w:rsidRPr="00650200">
        <w:rPr>
          <w:rFonts w:asciiTheme="minorHAnsi" w:hAnsiTheme="minorHAnsi" w:cstheme="minorHAnsi"/>
          <w:sz w:val="22"/>
          <w:szCs w:val="22"/>
        </w:rPr>
        <w:t>umowy, dopuszcza się możliwość wydłużenia te</w:t>
      </w:r>
      <w:r w:rsidRPr="00650200">
        <w:rPr>
          <w:rFonts w:asciiTheme="minorHAnsi" w:hAnsiTheme="minorHAnsi" w:cstheme="minorHAnsi"/>
          <w:sz w:val="22"/>
          <w:szCs w:val="22"/>
        </w:rPr>
        <w:t>r</w:t>
      </w:r>
      <w:r w:rsidRPr="00650200">
        <w:rPr>
          <w:rFonts w:asciiTheme="minorHAnsi" w:hAnsiTheme="minorHAnsi" w:cstheme="minorHAnsi"/>
          <w:sz w:val="22"/>
          <w:szCs w:val="22"/>
        </w:rPr>
        <w:t>minu realizacji umowy do czasu zrów</w:t>
      </w:r>
      <w:r w:rsidR="00D47923" w:rsidRPr="00650200">
        <w:rPr>
          <w:rFonts w:asciiTheme="minorHAnsi" w:hAnsiTheme="minorHAnsi" w:cstheme="minorHAnsi"/>
          <w:sz w:val="22"/>
          <w:szCs w:val="22"/>
        </w:rPr>
        <w:t xml:space="preserve">nania wartości wykonanych usług </w:t>
      </w:r>
      <w:r w:rsidRPr="00650200">
        <w:rPr>
          <w:rFonts w:asciiTheme="minorHAnsi" w:hAnsiTheme="minorHAnsi" w:cstheme="minorHAnsi"/>
          <w:sz w:val="22"/>
          <w:szCs w:val="22"/>
        </w:rPr>
        <w:t>z wynagrodzeniem umownym.</w:t>
      </w:r>
    </w:p>
    <w:p w:rsidR="000510E5" w:rsidRPr="00650200" w:rsidRDefault="000510E5" w:rsidP="000510E5">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w:t>
      </w:r>
      <w:r w:rsidR="002C3A7B" w:rsidRPr="00650200">
        <w:rPr>
          <w:rFonts w:asciiTheme="minorHAnsi" w:hAnsiTheme="minorHAnsi" w:cstheme="minorHAnsi"/>
          <w:sz w:val="22"/>
          <w:szCs w:val="22"/>
        </w:rPr>
        <w:t>13</w:t>
      </w:r>
    </w:p>
    <w:p w:rsidR="000510E5" w:rsidRPr="00650200" w:rsidRDefault="000510E5" w:rsidP="002C3A7B">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Do spraw nieuregulowanych niniejszą umową mają zastosowanie przepisy Kodeksu Cywilnego.</w:t>
      </w:r>
    </w:p>
    <w:p w:rsidR="00DB2B2B" w:rsidRPr="00650200" w:rsidRDefault="00DB2B2B" w:rsidP="002C3A7B">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1.</w:t>
      </w:r>
      <w:r w:rsidRPr="00650200">
        <w:rPr>
          <w:rFonts w:asciiTheme="minorHAnsi" w:hAnsiTheme="minorHAnsi" w:cstheme="minorHAnsi"/>
          <w:sz w:val="22"/>
          <w:szCs w:val="22"/>
        </w:rPr>
        <w:tab/>
        <w:t>Wykonawca może powierzyć wykonanie części zamówienia podwykonawcy. Powierzenie wykonania części zamówienia podwykonawcom nie zwalnia wykonawcy z odpowiedzialności za należyte wykonanie tego z</w:t>
      </w:r>
      <w:r w:rsidRPr="00650200">
        <w:rPr>
          <w:rFonts w:asciiTheme="minorHAnsi" w:hAnsiTheme="minorHAnsi" w:cstheme="minorHAnsi"/>
          <w:sz w:val="22"/>
          <w:szCs w:val="22"/>
        </w:rPr>
        <w:t>a</w:t>
      </w:r>
      <w:r w:rsidRPr="00650200">
        <w:rPr>
          <w:rFonts w:asciiTheme="minorHAnsi" w:hAnsiTheme="minorHAnsi" w:cstheme="minorHAnsi"/>
          <w:sz w:val="22"/>
          <w:szCs w:val="22"/>
        </w:rPr>
        <w:t>mówienia.</w:t>
      </w:r>
    </w:p>
    <w:p w:rsidR="00DB2B2B" w:rsidRPr="00650200" w:rsidRDefault="00DB2B2B" w:rsidP="002C3A7B">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2.</w:t>
      </w:r>
      <w:r w:rsidRPr="00650200">
        <w:rPr>
          <w:rFonts w:asciiTheme="minorHAnsi" w:hAnsiTheme="minorHAnsi" w:cstheme="minorHAnsi"/>
          <w:sz w:val="22"/>
          <w:szCs w:val="22"/>
        </w:rPr>
        <w:tab/>
        <w:t>Wykonawca ponosi odpowiedzialność za zapłatę podwykonawcy wynagrodzenia w wysokości ustalonej w umowie między podwykonawcą a Wykonawcą.</w:t>
      </w:r>
    </w:p>
    <w:p w:rsidR="000510E5" w:rsidRPr="00650200" w:rsidRDefault="000510E5" w:rsidP="000510E5">
      <w:pPr>
        <w:tabs>
          <w:tab w:val="left" w:pos="9120"/>
        </w:tabs>
        <w:ind w:right="-48"/>
        <w:jc w:val="both"/>
        <w:rPr>
          <w:rFonts w:asciiTheme="minorHAnsi" w:hAnsiTheme="minorHAnsi" w:cstheme="minorHAnsi"/>
          <w:sz w:val="22"/>
          <w:szCs w:val="22"/>
        </w:rPr>
      </w:pPr>
    </w:p>
    <w:p w:rsidR="000510E5" w:rsidRPr="00650200" w:rsidRDefault="000510E5" w:rsidP="000510E5">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§1</w:t>
      </w:r>
      <w:r w:rsidR="002C3A7B" w:rsidRPr="00650200">
        <w:rPr>
          <w:rFonts w:asciiTheme="minorHAnsi" w:hAnsiTheme="minorHAnsi" w:cstheme="minorHAnsi"/>
          <w:sz w:val="22"/>
          <w:szCs w:val="22"/>
        </w:rPr>
        <w:t>4</w:t>
      </w:r>
    </w:p>
    <w:p w:rsidR="005066EE" w:rsidRPr="00650200" w:rsidRDefault="005066EE" w:rsidP="002C3A7B">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1.</w:t>
      </w:r>
      <w:r w:rsidRPr="00650200">
        <w:rPr>
          <w:rFonts w:asciiTheme="minorHAnsi" w:hAnsiTheme="minorHAnsi" w:cstheme="minorHAnsi"/>
          <w:sz w:val="22"/>
          <w:szCs w:val="22"/>
        </w:rPr>
        <w:tab/>
        <w:t>Umowa ulega rozwiązaniu:</w:t>
      </w:r>
    </w:p>
    <w:p w:rsidR="005066EE" w:rsidRPr="00650200" w:rsidRDefault="005066EE" w:rsidP="002C3A7B">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1)</w:t>
      </w:r>
      <w:r w:rsidRPr="00650200">
        <w:rPr>
          <w:rFonts w:asciiTheme="minorHAnsi" w:hAnsiTheme="minorHAnsi" w:cstheme="minorHAnsi"/>
          <w:sz w:val="22"/>
          <w:szCs w:val="22"/>
        </w:rPr>
        <w:tab/>
        <w:t>z dniem zakończenia przez Zamawiającego udzielania świadczeń zdrowotnych, w szczególności z powodu likwidacji albo utraty finansowania ze środków publicznych pozostających w dyspozycji Narodowego Fund</w:t>
      </w:r>
      <w:r w:rsidRPr="00650200">
        <w:rPr>
          <w:rFonts w:asciiTheme="minorHAnsi" w:hAnsiTheme="minorHAnsi" w:cstheme="minorHAnsi"/>
          <w:sz w:val="22"/>
          <w:szCs w:val="22"/>
        </w:rPr>
        <w:t>u</w:t>
      </w:r>
      <w:r w:rsidRPr="00650200">
        <w:rPr>
          <w:rFonts w:asciiTheme="minorHAnsi" w:hAnsiTheme="minorHAnsi" w:cstheme="minorHAnsi"/>
          <w:sz w:val="22"/>
          <w:szCs w:val="22"/>
        </w:rPr>
        <w:t>szu Zdrowia;</w:t>
      </w:r>
    </w:p>
    <w:p w:rsidR="005066EE" w:rsidRPr="00650200" w:rsidRDefault="005066EE" w:rsidP="002C3A7B">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2)</w:t>
      </w:r>
      <w:r w:rsidRPr="00650200">
        <w:rPr>
          <w:rFonts w:asciiTheme="minorHAnsi" w:hAnsiTheme="minorHAnsi" w:cstheme="minorHAnsi"/>
          <w:sz w:val="22"/>
          <w:szCs w:val="22"/>
        </w:rPr>
        <w:tab/>
      </w:r>
      <w:r w:rsidR="006042C3" w:rsidRPr="00650200">
        <w:rPr>
          <w:rFonts w:asciiTheme="minorHAnsi" w:hAnsiTheme="minorHAnsi" w:cstheme="minorHAnsi"/>
          <w:sz w:val="22"/>
          <w:szCs w:val="22"/>
        </w:rPr>
        <w:t xml:space="preserve"> gdy </w:t>
      </w:r>
      <w:r w:rsidRPr="00650200">
        <w:rPr>
          <w:rFonts w:asciiTheme="minorHAnsi" w:hAnsiTheme="minorHAnsi" w:cstheme="minorHAnsi"/>
          <w:sz w:val="22"/>
          <w:szCs w:val="22"/>
        </w:rPr>
        <w:t>Wykonawca, pomimo zawarcia niniejszej umowy nie podjął dostaw lub zaprzestał ich wykonywania, lub wykonuje je niezgodnie z niniejszą umową i w ciągu 7 dni roboczych liczonych od dnia doręczenia mu w</w:t>
      </w:r>
      <w:r w:rsidRPr="00650200">
        <w:rPr>
          <w:rFonts w:asciiTheme="minorHAnsi" w:hAnsiTheme="minorHAnsi" w:cstheme="minorHAnsi"/>
          <w:sz w:val="22"/>
          <w:szCs w:val="22"/>
        </w:rPr>
        <w:t>e</w:t>
      </w:r>
      <w:r w:rsidRPr="00650200">
        <w:rPr>
          <w:rFonts w:asciiTheme="minorHAnsi" w:hAnsiTheme="minorHAnsi" w:cstheme="minorHAnsi"/>
          <w:sz w:val="22"/>
          <w:szCs w:val="22"/>
        </w:rPr>
        <w:t>zwania Zamawiającego w tym zakresie dalej nie podjął się realizacji swoich zobowiązań – w takim przypadku oświadczenie o odstąpieniu może być złożone w ciągu 30 dni liczonych od upływu dodatkowego siedmi</w:t>
      </w:r>
      <w:r w:rsidRPr="00650200">
        <w:rPr>
          <w:rFonts w:asciiTheme="minorHAnsi" w:hAnsiTheme="minorHAnsi" w:cstheme="minorHAnsi"/>
          <w:sz w:val="22"/>
          <w:szCs w:val="22"/>
        </w:rPr>
        <w:t>o</w:t>
      </w:r>
      <w:r w:rsidRPr="00650200">
        <w:rPr>
          <w:rFonts w:asciiTheme="minorHAnsi" w:hAnsiTheme="minorHAnsi" w:cstheme="minorHAnsi"/>
          <w:sz w:val="22"/>
          <w:szCs w:val="22"/>
        </w:rPr>
        <w:t xml:space="preserve">dniowego terminu; </w:t>
      </w:r>
    </w:p>
    <w:p w:rsidR="005066EE" w:rsidRPr="00650200" w:rsidRDefault="005066EE" w:rsidP="002C3A7B">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3)</w:t>
      </w:r>
      <w:r w:rsidRPr="00650200">
        <w:rPr>
          <w:rFonts w:asciiTheme="minorHAnsi" w:hAnsiTheme="minorHAnsi" w:cstheme="minorHAnsi"/>
          <w:sz w:val="22"/>
          <w:szCs w:val="22"/>
        </w:rPr>
        <w:tab/>
        <w:t>nastąpi wstrzymanie, wycofanie lub zakończenie produkcji danego asortymentu objętego przedmiotem umowy i jednoczesny brak jakichkolwiek odpowiedników na rynku (wstrzymanie, wycofanie lub zakończenie produkcji będzie udokumentowane przez Wykonawcę w postaci pisemnego oświadczenia producenta) – w takim przypadku Zamawiający będzie uprawniony do odstąpienia od umowy w zakresie dostawy danego aso</w:t>
      </w:r>
      <w:r w:rsidRPr="00650200">
        <w:rPr>
          <w:rFonts w:asciiTheme="minorHAnsi" w:hAnsiTheme="minorHAnsi" w:cstheme="minorHAnsi"/>
          <w:sz w:val="22"/>
          <w:szCs w:val="22"/>
        </w:rPr>
        <w:t>r</w:t>
      </w:r>
      <w:r w:rsidRPr="00650200">
        <w:rPr>
          <w:rFonts w:asciiTheme="minorHAnsi" w:hAnsiTheme="minorHAnsi" w:cstheme="minorHAnsi"/>
          <w:sz w:val="22"/>
          <w:szCs w:val="22"/>
        </w:rPr>
        <w:t>tymentu w terminie 30 dni liczonych od dnia przekazania stosownej informacji przez Wykonawcę;</w:t>
      </w:r>
    </w:p>
    <w:p w:rsidR="005066EE" w:rsidRPr="00650200" w:rsidRDefault="00A25C01" w:rsidP="002C3A7B">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2</w:t>
      </w:r>
      <w:r w:rsidR="005066EE" w:rsidRPr="00650200">
        <w:rPr>
          <w:rFonts w:asciiTheme="minorHAnsi" w:hAnsiTheme="minorHAnsi" w:cstheme="minorHAnsi"/>
          <w:sz w:val="22"/>
          <w:szCs w:val="22"/>
        </w:rPr>
        <w:t>.</w:t>
      </w:r>
      <w:r w:rsidR="005066EE" w:rsidRPr="00650200">
        <w:rPr>
          <w:rFonts w:asciiTheme="minorHAnsi" w:hAnsiTheme="minorHAnsi" w:cstheme="minorHAnsi"/>
          <w:sz w:val="22"/>
          <w:szCs w:val="22"/>
        </w:rPr>
        <w:tab/>
        <w:t>Odstąpienie od umowy następuje w formie pisemnej pod rygorem nieważności i zawiera uzasadnienie.</w:t>
      </w:r>
    </w:p>
    <w:p w:rsidR="005066EE" w:rsidRPr="00650200" w:rsidRDefault="00A25C01" w:rsidP="002C3A7B">
      <w:pPr>
        <w:tabs>
          <w:tab w:val="left" w:pos="284"/>
        </w:tabs>
        <w:ind w:right="-48"/>
        <w:jc w:val="both"/>
        <w:rPr>
          <w:rFonts w:asciiTheme="minorHAnsi" w:hAnsiTheme="minorHAnsi" w:cstheme="minorHAnsi"/>
          <w:sz w:val="22"/>
          <w:szCs w:val="22"/>
        </w:rPr>
      </w:pPr>
      <w:r w:rsidRPr="00650200">
        <w:rPr>
          <w:rFonts w:asciiTheme="minorHAnsi" w:hAnsiTheme="minorHAnsi" w:cstheme="minorHAnsi"/>
          <w:sz w:val="22"/>
          <w:szCs w:val="22"/>
        </w:rPr>
        <w:t xml:space="preserve">3. </w:t>
      </w:r>
      <w:r w:rsidRPr="00650200">
        <w:rPr>
          <w:rFonts w:asciiTheme="minorHAnsi" w:hAnsiTheme="minorHAnsi" w:cstheme="minorHAnsi"/>
          <w:sz w:val="22"/>
          <w:szCs w:val="22"/>
        </w:rPr>
        <w:tab/>
        <w:t>Zamawiający dopuszcza możliwość zmiany umowy w zakresie parametrów technicznych i jakościowych oraz ilościowych asortymentu objętego przedmiotem umowy gdy powstała możliwość dostarczenia Zamawi</w:t>
      </w:r>
      <w:r w:rsidRPr="00650200">
        <w:rPr>
          <w:rFonts w:asciiTheme="minorHAnsi" w:hAnsiTheme="minorHAnsi" w:cstheme="minorHAnsi"/>
          <w:sz w:val="22"/>
          <w:szCs w:val="22"/>
        </w:rPr>
        <w:t>a</w:t>
      </w:r>
      <w:r w:rsidRPr="00650200">
        <w:rPr>
          <w:rFonts w:asciiTheme="minorHAnsi" w:hAnsiTheme="minorHAnsi" w:cstheme="minorHAnsi"/>
          <w:sz w:val="22"/>
          <w:szCs w:val="22"/>
        </w:rPr>
        <w:t>jącemu asortymentu o atrakcyjniejszych właściwościach, a przede wszystkim opartego na nowocześniejszych i korzystniejszych rozwiązaniach technologicznych i jakościowych.</w:t>
      </w:r>
    </w:p>
    <w:p w:rsidR="004B1EEB" w:rsidRDefault="004B1EEB" w:rsidP="002C3A7B">
      <w:pPr>
        <w:tabs>
          <w:tab w:val="left" w:pos="284"/>
        </w:tabs>
        <w:ind w:right="-48"/>
        <w:jc w:val="both"/>
        <w:rPr>
          <w:rFonts w:asciiTheme="minorHAnsi" w:hAnsiTheme="minorHAnsi" w:cstheme="minorHAnsi"/>
          <w:sz w:val="22"/>
          <w:szCs w:val="22"/>
        </w:rPr>
      </w:pPr>
    </w:p>
    <w:p w:rsidR="004B1EEB" w:rsidRPr="004B1EEB" w:rsidRDefault="004B1EEB" w:rsidP="004B1EEB">
      <w:pPr>
        <w:autoSpaceDE w:val="0"/>
        <w:autoSpaceDN w:val="0"/>
        <w:adjustRightInd w:val="0"/>
        <w:jc w:val="center"/>
        <w:rPr>
          <w:rFonts w:asciiTheme="minorHAnsi" w:hAnsiTheme="minorHAnsi" w:cstheme="minorHAnsi"/>
          <w:sz w:val="22"/>
          <w:szCs w:val="22"/>
        </w:rPr>
      </w:pPr>
      <w:r w:rsidRPr="004B1EEB">
        <w:rPr>
          <w:rFonts w:asciiTheme="minorHAnsi" w:hAnsiTheme="minorHAnsi" w:cstheme="minorHAnsi"/>
          <w:sz w:val="22"/>
          <w:szCs w:val="22"/>
        </w:rPr>
        <w:t>§15</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W przypadku zmiany, o której mowa w ust. 1 Zamawiający przewiduje:</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poziom zmiany ceny materiałów lub kosztów, który uprawnia Strony Umowy do żądania zmiany w</w:t>
      </w:r>
      <w:r w:rsidRPr="0080342D">
        <w:rPr>
          <w:rFonts w:asciiTheme="minorHAnsi" w:hAnsiTheme="minorHAnsi" w:cstheme="minorHAnsi"/>
          <w:sz w:val="22"/>
          <w:szCs w:val="22"/>
        </w:rPr>
        <w:t>y</w:t>
      </w:r>
      <w:r w:rsidRPr="0080342D">
        <w:rPr>
          <w:rFonts w:asciiTheme="minorHAnsi" w:hAnsiTheme="minorHAnsi" w:cstheme="minorHAnsi"/>
          <w:sz w:val="22"/>
          <w:szCs w:val="22"/>
        </w:rPr>
        <w:t>nagrodzenia wynoszący 10 % w stosunku do wartości wynagrodzenia określonego w ofercie Wyk</w:t>
      </w:r>
      <w:r w:rsidRPr="0080342D">
        <w:rPr>
          <w:rFonts w:asciiTheme="minorHAnsi" w:hAnsiTheme="minorHAnsi" w:cstheme="minorHAnsi"/>
          <w:sz w:val="22"/>
          <w:szCs w:val="22"/>
        </w:rPr>
        <w:t>o</w:t>
      </w:r>
      <w:r w:rsidRPr="0080342D">
        <w:rPr>
          <w:rFonts w:asciiTheme="minorHAnsi" w:hAnsiTheme="minorHAnsi" w:cstheme="minorHAnsi"/>
          <w:sz w:val="22"/>
          <w:szCs w:val="22"/>
        </w:rPr>
        <w:t>nawcy,</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 xml:space="preserve">początkowy termin ustalenia zmiany wynagrodzenia – nie wcześniej niż po upływie 7 miesięcy od dnia zawarcia umowy, </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Sposób ustalania zmiany wynagrodzenia, o którym mowa w ust. 1 nastąpi na podstawie  wykazu r</w:t>
      </w:r>
      <w:r w:rsidRPr="0080342D">
        <w:rPr>
          <w:rFonts w:asciiTheme="minorHAnsi" w:hAnsiTheme="minorHAnsi" w:cstheme="minorHAnsi"/>
          <w:sz w:val="22"/>
          <w:szCs w:val="22"/>
        </w:rPr>
        <w:t>o</w:t>
      </w:r>
      <w:r w:rsidRPr="0080342D">
        <w:rPr>
          <w:rFonts w:asciiTheme="minorHAnsi" w:hAnsiTheme="minorHAnsi" w:cstheme="minorHAnsi"/>
          <w:sz w:val="22"/>
          <w:szCs w:val="22"/>
        </w:rPr>
        <w:t>dzajów materiałów lub kosztów związanych z realizacją umowy, sporządzonego przez stronę, przy czym wynagrodzenie Wykonawcy ulegnie zmianie o wartość połowy wzrostu całkowitego kosztu W</w:t>
      </w:r>
      <w:r w:rsidRPr="0080342D">
        <w:rPr>
          <w:rFonts w:asciiTheme="minorHAnsi" w:hAnsiTheme="minorHAnsi" w:cstheme="minorHAnsi"/>
          <w:sz w:val="22"/>
          <w:szCs w:val="22"/>
        </w:rPr>
        <w:t>y</w:t>
      </w:r>
      <w:r w:rsidRPr="0080342D">
        <w:rPr>
          <w:rFonts w:asciiTheme="minorHAnsi" w:hAnsiTheme="minorHAnsi" w:cstheme="minorHAnsi"/>
          <w:sz w:val="22"/>
          <w:szCs w:val="22"/>
        </w:rPr>
        <w:t>konawcy wynikającego ze zwiększenia na dzień złożenia wniosku w odniesieniu do ceny lub kosztu przyjętych w celu ustalenia wynagrodzenia wykonawcy zawartego w ofercie.</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Wniosek o dokonanie zmiany składa się wraz z uzasadnieniem wskazującym wpływ zmiany na koszty wykonania umowy oraz przedstawiającym wyliczenia tejże zmiany wraz z aktualną kalkulacją cen</w:t>
      </w:r>
      <w:r w:rsidRPr="0080342D">
        <w:rPr>
          <w:rFonts w:asciiTheme="minorHAnsi" w:hAnsiTheme="minorHAnsi" w:cstheme="minorHAnsi"/>
          <w:sz w:val="22"/>
          <w:szCs w:val="22"/>
        </w:rPr>
        <w:t>o</w:t>
      </w:r>
      <w:r w:rsidRPr="0080342D">
        <w:rPr>
          <w:rFonts w:asciiTheme="minorHAnsi" w:hAnsiTheme="minorHAnsi" w:cstheme="minorHAnsi"/>
          <w:sz w:val="22"/>
          <w:szCs w:val="22"/>
        </w:rPr>
        <w:lastRenderedPageBreak/>
        <w:t>wą, w formie pisemnej pod rygorem bezskuteczności. Wykonawca winien udostępnić do wglądu dr</w:t>
      </w:r>
      <w:r w:rsidRPr="0080342D">
        <w:rPr>
          <w:rFonts w:asciiTheme="minorHAnsi" w:hAnsiTheme="minorHAnsi" w:cstheme="minorHAnsi"/>
          <w:sz w:val="22"/>
          <w:szCs w:val="22"/>
        </w:rPr>
        <w:t>u</w:t>
      </w:r>
      <w:r w:rsidRPr="0080342D">
        <w:rPr>
          <w:rFonts w:asciiTheme="minorHAnsi" w:hAnsiTheme="minorHAnsi" w:cstheme="minorHAnsi"/>
          <w:sz w:val="22"/>
          <w:szCs w:val="22"/>
        </w:rPr>
        <w:t>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w:t>
      </w:r>
      <w:r w:rsidRPr="0080342D">
        <w:rPr>
          <w:rFonts w:asciiTheme="minorHAnsi" w:hAnsiTheme="minorHAnsi" w:cstheme="minorHAnsi"/>
          <w:sz w:val="22"/>
          <w:szCs w:val="22"/>
        </w:rPr>
        <w:t>y</w:t>
      </w:r>
      <w:r w:rsidRPr="0080342D">
        <w:rPr>
          <w:rFonts w:asciiTheme="minorHAnsi" w:hAnsiTheme="minorHAnsi" w:cstheme="minorHAnsi"/>
          <w:sz w:val="22"/>
          <w:szCs w:val="22"/>
        </w:rPr>
        <w:t>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w:t>
      </w:r>
      <w:r w:rsidRPr="0080342D">
        <w:rPr>
          <w:rFonts w:asciiTheme="minorHAnsi" w:hAnsiTheme="minorHAnsi" w:cstheme="minorHAnsi"/>
          <w:sz w:val="22"/>
          <w:szCs w:val="22"/>
        </w:rPr>
        <w:t>e</w:t>
      </w:r>
      <w:r w:rsidRPr="0080342D">
        <w:rPr>
          <w:rFonts w:asciiTheme="minorHAnsi" w:hAnsiTheme="minorHAnsi" w:cstheme="minorHAnsi"/>
          <w:sz w:val="22"/>
          <w:szCs w:val="22"/>
        </w:rPr>
        <w:t>kompletne złożenie w terminie 14 dni od zażądania przez Zmawiającego ich udostępnienia przez W</w:t>
      </w:r>
      <w:r w:rsidRPr="0080342D">
        <w:rPr>
          <w:rFonts w:asciiTheme="minorHAnsi" w:hAnsiTheme="minorHAnsi" w:cstheme="minorHAnsi"/>
          <w:sz w:val="22"/>
          <w:szCs w:val="22"/>
        </w:rPr>
        <w:t>y</w:t>
      </w:r>
      <w:r w:rsidRPr="0080342D">
        <w:rPr>
          <w:rFonts w:asciiTheme="minorHAnsi" w:hAnsiTheme="minorHAnsi" w:cstheme="minorHAnsi"/>
          <w:sz w:val="22"/>
          <w:szCs w:val="22"/>
        </w:rPr>
        <w:t xml:space="preserve">konawcę uważa się za zasadne w odniesieniu do żądania obniżenia wynagrodzenia Wykonawcy zgodnie ze złożonym przez Zamawiającego wnioskiem. </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Łączna, maksymalna wartość zmian wynagrodzenia, nie może przekroczyć 20% wysokości całkowit</w:t>
      </w:r>
      <w:r w:rsidRPr="0080342D">
        <w:rPr>
          <w:rFonts w:asciiTheme="minorHAnsi" w:hAnsiTheme="minorHAnsi" w:cstheme="minorHAnsi"/>
          <w:sz w:val="22"/>
          <w:szCs w:val="22"/>
        </w:rPr>
        <w:t>e</w:t>
      </w:r>
      <w:r w:rsidRPr="0080342D">
        <w:rPr>
          <w:rFonts w:asciiTheme="minorHAnsi" w:hAnsiTheme="minorHAnsi" w:cstheme="minorHAnsi"/>
          <w:sz w:val="22"/>
          <w:szCs w:val="22"/>
        </w:rPr>
        <w:t>go wynagrodzenia brutto określonego w § 1,ust.3  umowy</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Postanowień umownych w zakresie waloryzacji nie stosuje się od chwili osiągnięcia limitu, o którym mowa w ust. 5.</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w:t>
      </w:r>
      <w:r w:rsidRPr="0080342D">
        <w:rPr>
          <w:rFonts w:asciiTheme="minorHAnsi" w:hAnsiTheme="minorHAnsi" w:cstheme="minorHAnsi"/>
          <w:sz w:val="22"/>
          <w:szCs w:val="22"/>
        </w:rPr>
        <w:t>o</w:t>
      </w:r>
      <w:r w:rsidRPr="0080342D">
        <w:rPr>
          <w:rFonts w:asciiTheme="minorHAnsi" w:hAnsiTheme="minorHAnsi" w:cstheme="minorHAnsi"/>
          <w:sz w:val="22"/>
          <w:szCs w:val="22"/>
        </w:rPr>
        <w:t xml:space="preserve">nawcy określonego na podstawie poprzednio dokonanej waloryzacji, z zastrzeżeniem ust. 5. </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Zmiana wynagrodzenia, pod rygorem nieważności, przyjmuje formę pisemnego aneksu z mocą ob</w:t>
      </w:r>
      <w:r w:rsidRPr="0080342D">
        <w:rPr>
          <w:rFonts w:asciiTheme="minorHAnsi" w:hAnsiTheme="minorHAnsi" w:cstheme="minorHAnsi"/>
          <w:sz w:val="22"/>
          <w:szCs w:val="22"/>
        </w:rPr>
        <w:t>o</w:t>
      </w:r>
      <w:r w:rsidRPr="0080342D">
        <w:rPr>
          <w:rFonts w:asciiTheme="minorHAnsi" w:hAnsiTheme="minorHAnsi" w:cstheme="minorHAnsi"/>
          <w:sz w:val="22"/>
          <w:szCs w:val="22"/>
        </w:rPr>
        <w:t>wiązywania od następnego miesiąca po złożeniu wniosku, w którym Strony określą co najmniej:</w:t>
      </w:r>
    </w:p>
    <w:p w:rsidR="004B1EEB" w:rsidRPr="0080342D" w:rsidRDefault="004B1EEB" w:rsidP="00C61DA4">
      <w:pPr>
        <w:pStyle w:val="Akapitzlist"/>
        <w:numPr>
          <w:ilvl w:val="1"/>
          <w:numId w:val="48"/>
        </w:numPr>
        <w:tabs>
          <w:tab w:val="left" w:pos="709"/>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okres, za który dokonują waloryzacji;</w:t>
      </w:r>
    </w:p>
    <w:p w:rsidR="004B1EEB" w:rsidRPr="0080342D" w:rsidRDefault="004B1EEB" w:rsidP="00C61DA4">
      <w:pPr>
        <w:pStyle w:val="Akapitzlist"/>
        <w:numPr>
          <w:ilvl w:val="1"/>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wartość wynagrodzenia podlegającego waloryzacji;</w:t>
      </w:r>
    </w:p>
    <w:p w:rsidR="004B1EEB" w:rsidRPr="0080342D" w:rsidRDefault="004B1EEB" w:rsidP="00C61DA4">
      <w:pPr>
        <w:pStyle w:val="Akapitzlist"/>
        <w:numPr>
          <w:ilvl w:val="1"/>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wysokość wynagrodzenia przed i po waloryzacji;</w:t>
      </w:r>
    </w:p>
    <w:p w:rsidR="004B1EEB" w:rsidRPr="0080342D" w:rsidRDefault="004B1EEB" w:rsidP="00C61DA4">
      <w:pPr>
        <w:pStyle w:val="Akapitzlist"/>
        <w:numPr>
          <w:ilvl w:val="1"/>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łączną wartość zmiany wynagrodzenia w wyniku waloryzacji.</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Wykonawca, którego wynagrodzenie umowne zostało zmienione zgodnie z postanowienia niniejsz</w:t>
      </w:r>
      <w:r w:rsidRPr="0080342D">
        <w:rPr>
          <w:rFonts w:asciiTheme="minorHAnsi" w:hAnsiTheme="minorHAnsi" w:cstheme="minorHAnsi"/>
          <w:sz w:val="22"/>
          <w:szCs w:val="22"/>
        </w:rPr>
        <w:t>e</w:t>
      </w:r>
      <w:r w:rsidRPr="0080342D">
        <w:rPr>
          <w:rFonts w:asciiTheme="minorHAnsi" w:hAnsiTheme="minorHAnsi" w:cstheme="minorHAnsi"/>
          <w:sz w:val="22"/>
          <w:szCs w:val="22"/>
        </w:rPr>
        <w:t>go paragrafu, zobowiązany jest do zmiany wynagrodzenia przysługującego podwykonawcy, z którym zawarł umowę, w zakresie odpowiadającym zmianom wynikającym z waloryzacji, jeżeli łącznie spe</w:t>
      </w:r>
      <w:r w:rsidRPr="0080342D">
        <w:rPr>
          <w:rFonts w:asciiTheme="minorHAnsi" w:hAnsiTheme="minorHAnsi" w:cstheme="minorHAnsi"/>
          <w:sz w:val="22"/>
          <w:szCs w:val="22"/>
        </w:rPr>
        <w:t>ł</w:t>
      </w:r>
      <w:r w:rsidRPr="0080342D">
        <w:rPr>
          <w:rFonts w:asciiTheme="minorHAnsi" w:hAnsiTheme="minorHAnsi" w:cstheme="minorHAnsi"/>
          <w:sz w:val="22"/>
          <w:szCs w:val="22"/>
        </w:rPr>
        <w:t>nione są następujące warunki:</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przedmiotem umowy są roboty budowlane, dostawy lub usługi;</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okres obowiązywania umowy przekracza sześć (6) miesięcy.</w:t>
      </w:r>
    </w:p>
    <w:p w:rsidR="004B1EEB" w:rsidRPr="0080342D" w:rsidRDefault="004B1EEB" w:rsidP="00C61DA4">
      <w:pPr>
        <w:numPr>
          <w:ilvl w:val="0"/>
          <w:numId w:val="48"/>
        </w:numPr>
        <w:tabs>
          <w:tab w:val="left" w:pos="426"/>
        </w:tabs>
        <w:autoSpaceDE w:val="0"/>
        <w:autoSpaceDN w:val="0"/>
        <w:adjustRightInd w:val="0"/>
        <w:jc w:val="both"/>
        <w:rPr>
          <w:rFonts w:asciiTheme="minorHAnsi" w:hAnsiTheme="minorHAnsi" w:cstheme="minorHAnsi"/>
          <w:sz w:val="22"/>
          <w:szCs w:val="22"/>
        </w:rPr>
      </w:pPr>
      <w:r w:rsidRPr="0080342D">
        <w:rPr>
          <w:rFonts w:asciiTheme="minorHAnsi" w:hAnsiTheme="minorHAnsi" w:cstheme="minorHAnsi"/>
          <w:sz w:val="22"/>
          <w:szCs w:val="22"/>
        </w:rPr>
        <w:t>Jeżeli Umowa została zawarta po upływie 180 dni od dnia upływu terminu składania ofert, początk</w:t>
      </w:r>
      <w:r w:rsidRPr="0080342D">
        <w:rPr>
          <w:rFonts w:asciiTheme="minorHAnsi" w:hAnsiTheme="minorHAnsi" w:cstheme="minorHAnsi"/>
          <w:sz w:val="22"/>
          <w:szCs w:val="22"/>
        </w:rPr>
        <w:t>o</w:t>
      </w:r>
      <w:r w:rsidRPr="0080342D">
        <w:rPr>
          <w:rFonts w:asciiTheme="minorHAnsi" w:hAnsiTheme="minorHAnsi" w:cstheme="minorHAnsi"/>
          <w:sz w:val="22"/>
          <w:szCs w:val="22"/>
        </w:rPr>
        <w:t>wym terminem ustalenia zmiany wynagrodzenia jest dzień otwarcia ofert.</w:t>
      </w:r>
    </w:p>
    <w:p w:rsidR="004B1EEB" w:rsidRPr="00650200" w:rsidRDefault="004B1EEB" w:rsidP="002C3A7B">
      <w:pPr>
        <w:tabs>
          <w:tab w:val="left" w:pos="284"/>
        </w:tabs>
        <w:ind w:right="-48"/>
        <w:jc w:val="both"/>
        <w:rPr>
          <w:rFonts w:asciiTheme="minorHAnsi" w:hAnsiTheme="minorHAnsi" w:cstheme="minorHAnsi"/>
          <w:sz w:val="22"/>
          <w:szCs w:val="22"/>
        </w:rPr>
      </w:pPr>
    </w:p>
    <w:p w:rsidR="000510E5" w:rsidRPr="00650200" w:rsidRDefault="000510E5" w:rsidP="000510E5">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w:t>
      </w:r>
      <w:r w:rsidR="005E5E34" w:rsidRPr="00650200">
        <w:rPr>
          <w:rFonts w:asciiTheme="minorHAnsi" w:hAnsiTheme="minorHAnsi" w:cstheme="minorHAnsi"/>
          <w:sz w:val="22"/>
          <w:szCs w:val="22"/>
        </w:rPr>
        <w:t>1</w:t>
      </w:r>
      <w:r w:rsidR="004B1EEB">
        <w:rPr>
          <w:rFonts w:asciiTheme="minorHAnsi" w:hAnsiTheme="minorHAnsi" w:cstheme="minorHAnsi"/>
          <w:sz w:val="22"/>
          <w:szCs w:val="22"/>
        </w:rPr>
        <w:t>6</w:t>
      </w:r>
    </w:p>
    <w:p w:rsidR="000510E5" w:rsidRPr="00650200" w:rsidRDefault="000510E5" w:rsidP="000510E5">
      <w:pPr>
        <w:jc w:val="both"/>
        <w:rPr>
          <w:rFonts w:asciiTheme="minorHAnsi" w:hAnsiTheme="minorHAnsi" w:cstheme="minorHAnsi"/>
          <w:sz w:val="22"/>
          <w:szCs w:val="22"/>
        </w:rPr>
      </w:pPr>
      <w:r w:rsidRPr="00650200">
        <w:rPr>
          <w:rFonts w:asciiTheme="minorHAnsi" w:hAnsiTheme="minorHAnsi" w:cstheme="minorHAnsi"/>
          <w:sz w:val="22"/>
          <w:szCs w:val="22"/>
        </w:rPr>
        <w:t>Nad prawidłową realizacją umowy czuwać będzie ………………</w:t>
      </w:r>
    </w:p>
    <w:p w:rsidR="000510E5" w:rsidRPr="00650200" w:rsidRDefault="005E5E34" w:rsidP="000510E5">
      <w:pPr>
        <w:tabs>
          <w:tab w:val="left" w:pos="9120"/>
        </w:tabs>
        <w:ind w:right="-48"/>
        <w:jc w:val="center"/>
        <w:rPr>
          <w:rFonts w:asciiTheme="minorHAnsi" w:hAnsiTheme="minorHAnsi" w:cstheme="minorHAnsi"/>
          <w:sz w:val="22"/>
          <w:szCs w:val="22"/>
        </w:rPr>
      </w:pPr>
      <w:r w:rsidRPr="00650200">
        <w:rPr>
          <w:rFonts w:asciiTheme="minorHAnsi" w:hAnsiTheme="minorHAnsi" w:cstheme="minorHAnsi"/>
          <w:sz w:val="22"/>
          <w:szCs w:val="22"/>
        </w:rPr>
        <w:t>§1</w:t>
      </w:r>
      <w:r w:rsidR="004B1EEB">
        <w:rPr>
          <w:rFonts w:asciiTheme="minorHAnsi" w:hAnsiTheme="minorHAnsi" w:cstheme="minorHAnsi"/>
          <w:sz w:val="22"/>
          <w:szCs w:val="22"/>
        </w:rPr>
        <w:t>7</w:t>
      </w:r>
    </w:p>
    <w:p w:rsidR="005066EE" w:rsidRPr="00650200" w:rsidRDefault="000510E5" w:rsidP="00C61DA4">
      <w:pPr>
        <w:pStyle w:val="Akapitzlist"/>
        <w:numPr>
          <w:ilvl w:val="1"/>
          <w:numId w:val="35"/>
        </w:numPr>
        <w:tabs>
          <w:tab w:val="left" w:pos="284"/>
          <w:tab w:val="left" w:pos="426"/>
          <w:tab w:val="left" w:pos="9120"/>
        </w:tabs>
        <w:ind w:left="0" w:right="-48" w:firstLine="0"/>
        <w:jc w:val="both"/>
        <w:rPr>
          <w:rFonts w:asciiTheme="minorHAnsi" w:hAnsiTheme="minorHAnsi" w:cstheme="minorHAnsi"/>
          <w:sz w:val="22"/>
          <w:szCs w:val="22"/>
        </w:rPr>
      </w:pPr>
      <w:r w:rsidRPr="00650200">
        <w:rPr>
          <w:rFonts w:asciiTheme="minorHAnsi" w:hAnsiTheme="minorHAnsi" w:cstheme="minorHAnsi"/>
          <w:sz w:val="22"/>
          <w:szCs w:val="22"/>
        </w:rPr>
        <w:t>Umowę sporządzono w dwóch jednobrzmiących egzemplarzach po jednym dla każdej ze stron.</w:t>
      </w:r>
    </w:p>
    <w:p w:rsidR="005E5E34" w:rsidRPr="004B1EEB" w:rsidRDefault="005066EE" w:rsidP="00C61DA4">
      <w:pPr>
        <w:pStyle w:val="Akapitzlist"/>
        <w:numPr>
          <w:ilvl w:val="1"/>
          <w:numId w:val="35"/>
        </w:numPr>
        <w:tabs>
          <w:tab w:val="left" w:pos="284"/>
          <w:tab w:val="left" w:pos="426"/>
          <w:tab w:val="left" w:pos="9120"/>
        </w:tabs>
        <w:ind w:left="0" w:right="-48" w:firstLine="0"/>
        <w:jc w:val="both"/>
        <w:rPr>
          <w:rFonts w:asciiTheme="minorHAnsi" w:hAnsiTheme="minorHAnsi" w:cstheme="minorHAnsi"/>
          <w:sz w:val="22"/>
          <w:szCs w:val="22"/>
        </w:rPr>
      </w:pPr>
      <w:r w:rsidRPr="00650200">
        <w:rPr>
          <w:rFonts w:asciiTheme="minorHAnsi" w:hAnsiTheme="minorHAnsi" w:cstheme="minorHAnsi"/>
          <w:sz w:val="22"/>
          <w:szCs w:val="22"/>
        </w:rPr>
        <w:t>Ewentualne spory powstałe na tle wykonywania przedmiotu umowy strony rozstrzygać będą polubownie. W przypadku nie dojścia do porozumienia spory rozstrzygane będą przez Sąd właściwy miejscowo dla siedziby Zamawiającego.</w:t>
      </w:r>
    </w:p>
    <w:p w:rsidR="000510E5" w:rsidRPr="00650200" w:rsidRDefault="000510E5" w:rsidP="000510E5">
      <w:pPr>
        <w:tabs>
          <w:tab w:val="left" w:pos="9120"/>
        </w:tabs>
        <w:ind w:right="-48"/>
        <w:rPr>
          <w:rFonts w:asciiTheme="minorHAnsi" w:hAnsiTheme="minorHAnsi" w:cstheme="minorHAnsi"/>
          <w:sz w:val="22"/>
          <w:szCs w:val="22"/>
        </w:rPr>
      </w:pPr>
    </w:p>
    <w:p w:rsidR="000510E5" w:rsidRPr="00650200" w:rsidRDefault="000510E5" w:rsidP="000510E5">
      <w:pPr>
        <w:jc w:val="center"/>
        <w:rPr>
          <w:rFonts w:asciiTheme="minorHAnsi" w:eastAsia="Calibri" w:hAnsiTheme="minorHAnsi" w:cstheme="minorHAnsi"/>
          <w:sz w:val="22"/>
          <w:szCs w:val="22"/>
          <w:lang w:eastAsia="en-US"/>
        </w:rPr>
      </w:pPr>
      <w:r w:rsidRPr="00650200">
        <w:rPr>
          <w:rFonts w:asciiTheme="minorHAnsi" w:hAnsiTheme="minorHAnsi" w:cstheme="minorHAnsi"/>
          <w:b/>
          <w:sz w:val="22"/>
          <w:szCs w:val="22"/>
        </w:rPr>
        <w:t>ZAMAWIAJĄCY:</w:t>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r>
      <w:r w:rsidRPr="00650200">
        <w:rPr>
          <w:rFonts w:asciiTheme="minorHAnsi" w:hAnsiTheme="minorHAnsi" w:cstheme="minorHAnsi"/>
          <w:b/>
          <w:sz w:val="22"/>
          <w:szCs w:val="22"/>
        </w:rPr>
        <w:tab/>
        <w:t>WYKONAWCA:</w:t>
      </w:r>
    </w:p>
    <w:p w:rsidR="000510E5" w:rsidRPr="00650200" w:rsidRDefault="000510E5" w:rsidP="000510E5">
      <w:pPr>
        <w:ind w:firstLine="284"/>
        <w:rPr>
          <w:rFonts w:asciiTheme="minorHAnsi" w:hAnsiTheme="minorHAnsi" w:cstheme="minorHAnsi"/>
          <w:b/>
          <w:sz w:val="22"/>
          <w:szCs w:val="22"/>
        </w:rPr>
      </w:pPr>
    </w:p>
    <w:p w:rsidR="00EE21C8" w:rsidRDefault="00EE21C8" w:rsidP="00742110">
      <w:pPr>
        <w:suppressAutoHyphens/>
        <w:rPr>
          <w:rFonts w:asciiTheme="minorHAnsi" w:hAnsiTheme="minorHAnsi" w:cstheme="minorHAnsi"/>
          <w:b/>
          <w:bCs/>
          <w:lang w:eastAsia="zh-CN"/>
        </w:rPr>
      </w:pPr>
    </w:p>
    <w:p w:rsidR="002C3A7B" w:rsidRDefault="002C3A7B" w:rsidP="00650200">
      <w:pPr>
        <w:suppressAutoHyphens/>
        <w:rPr>
          <w:rFonts w:asciiTheme="minorHAnsi" w:hAnsiTheme="minorHAnsi" w:cstheme="minorHAnsi"/>
          <w:b/>
          <w:bCs/>
          <w:lang w:eastAsia="zh-CN"/>
        </w:rPr>
      </w:pPr>
    </w:p>
    <w:p w:rsidR="004B1EEB" w:rsidRDefault="004B1EEB" w:rsidP="004177A1">
      <w:pPr>
        <w:suppressAutoHyphens/>
        <w:jc w:val="right"/>
        <w:rPr>
          <w:rFonts w:asciiTheme="minorHAnsi" w:hAnsiTheme="minorHAnsi" w:cstheme="minorHAnsi"/>
          <w:b/>
          <w:bCs/>
          <w:lang w:eastAsia="zh-CN"/>
        </w:rPr>
      </w:pPr>
    </w:p>
    <w:p w:rsidR="004B1EEB" w:rsidRDefault="004B1EEB" w:rsidP="004177A1">
      <w:pPr>
        <w:suppressAutoHyphens/>
        <w:jc w:val="right"/>
        <w:rPr>
          <w:rFonts w:asciiTheme="minorHAnsi" w:hAnsiTheme="minorHAnsi" w:cstheme="minorHAnsi"/>
          <w:b/>
          <w:bCs/>
          <w:lang w:eastAsia="zh-CN"/>
        </w:rPr>
      </w:pPr>
    </w:p>
    <w:p w:rsidR="004B1EEB" w:rsidRDefault="004B1EEB" w:rsidP="004177A1">
      <w:pPr>
        <w:suppressAutoHyphens/>
        <w:jc w:val="right"/>
        <w:rPr>
          <w:rFonts w:asciiTheme="minorHAnsi" w:hAnsiTheme="minorHAnsi" w:cstheme="minorHAnsi"/>
          <w:b/>
          <w:bCs/>
          <w:lang w:eastAsia="zh-CN"/>
        </w:rPr>
      </w:pPr>
    </w:p>
    <w:p w:rsidR="004B1EEB" w:rsidRDefault="004B1EEB" w:rsidP="004177A1">
      <w:pPr>
        <w:suppressAutoHyphens/>
        <w:jc w:val="right"/>
        <w:rPr>
          <w:rFonts w:asciiTheme="minorHAnsi" w:hAnsiTheme="minorHAnsi" w:cstheme="minorHAnsi"/>
          <w:b/>
          <w:bCs/>
          <w:lang w:eastAsia="zh-CN"/>
        </w:rPr>
      </w:pPr>
    </w:p>
    <w:p w:rsidR="004177A1" w:rsidRPr="00084D1D" w:rsidRDefault="004177A1" w:rsidP="004177A1">
      <w:pPr>
        <w:suppressAutoHyphens/>
        <w:jc w:val="right"/>
        <w:rPr>
          <w:rFonts w:asciiTheme="minorHAnsi" w:hAnsiTheme="minorHAnsi" w:cstheme="minorHAnsi"/>
          <w:b/>
          <w:bCs/>
          <w:lang w:eastAsia="zh-CN"/>
        </w:rPr>
      </w:pPr>
      <w:r w:rsidRPr="00084D1D">
        <w:rPr>
          <w:rFonts w:asciiTheme="minorHAnsi" w:hAnsiTheme="minorHAnsi" w:cstheme="minorHAnsi"/>
          <w:b/>
          <w:bCs/>
          <w:lang w:eastAsia="zh-CN"/>
        </w:rPr>
        <w:t xml:space="preserve">Załącznik nr </w:t>
      </w:r>
      <w:r w:rsidR="00297976" w:rsidRPr="00084D1D">
        <w:rPr>
          <w:rFonts w:asciiTheme="minorHAnsi" w:hAnsiTheme="minorHAnsi" w:cstheme="minorHAnsi"/>
          <w:b/>
          <w:bCs/>
          <w:lang w:eastAsia="zh-CN"/>
        </w:rPr>
        <w:t>6</w:t>
      </w:r>
    </w:p>
    <w:p w:rsidR="004177A1" w:rsidRPr="00084D1D" w:rsidRDefault="004177A1" w:rsidP="00742110">
      <w:pPr>
        <w:suppressAutoHyphens/>
        <w:rPr>
          <w:rFonts w:asciiTheme="minorHAnsi" w:hAnsiTheme="minorHAnsi" w:cstheme="minorHAnsi"/>
          <w:b/>
          <w:bCs/>
          <w:lang w:eastAsia="zh-CN"/>
        </w:rPr>
      </w:pPr>
    </w:p>
    <w:p w:rsidR="004177A1" w:rsidRPr="00084D1D" w:rsidRDefault="004177A1" w:rsidP="00742110">
      <w:pPr>
        <w:suppressAutoHyphens/>
        <w:jc w:val="center"/>
        <w:rPr>
          <w:rFonts w:asciiTheme="minorHAnsi" w:hAnsiTheme="minorHAnsi" w:cstheme="minorHAnsi"/>
          <w:b/>
          <w:bCs/>
          <w:lang w:eastAsia="zh-CN"/>
        </w:rPr>
      </w:pPr>
      <w:r w:rsidRPr="00084D1D">
        <w:rPr>
          <w:rFonts w:asciiTheme="minorHAnsi" w:hAnsiTheme="minorHAnsi" w:cstheme="minorHAnsi"/>
          <w:b/>
          <w:bCs/>
          <w:lang w:eastAsia="zh-CN"/>
        </w:rPr>
        <w:t>Wzór</w:t>
      </w:r>
    </w:p>
    <w:p w:rsidR="009C4E57" w:rsidRPr="00084D1D" w:rsidRDefault="009C4E57" w:rsidP="00AE3680">
      <w:pPr>
        <w:rPr>
          <w:rFonts w:asciiTheme="minorHAnsi" w:hAnsiTheme="minorHAnsi" w:cstheme="minorHAnsi"/>
          <w:b/>
          <w:bCs/>
        </w:rPr>
      </w:pPr>
    </w:p>
    <w:p w:rsidR="00415994" w:rsidRPr="00084D1D" w:rsidRDefault="004177A1" w:rsidP="00415994">
      <w:pPr>
        <w:suppressAutoHyphens/>
        <w:ind w:firstLine="708"/>
        <w:jc w:val="both"/>
        <w:rPr>
          <w:rFonts w:asciiTheme="minorHAnsi" w:hAnsiTheme="minorHAnsi" w:cstheme="minorHAnsi"/>
          <w:b/>
          <w:bCs/>
          <w:sz w:val="22"/>
          <w:szCs w:val="22"/>
          <w:lang w:eastAsia="zh-CN"/>
        </w:rPr>
      </w:pPr>
      <w:r w:rsidRPr="00084D1D">
        <w:rPr>
          <w:rFonts w:asciiTheme="minorHAnsi" w:hAnsiTheme="minorHAnsi" w:cstheme="minorHAnsi"/>
          <w:b/>
          <w:bCs/>
          <w:lang w:eastAsia="zh-CN"/>
        </w:rPr>
        <w:t xml:space="preserve">Na potrzeby postępowania o udzielenie zamówienia publicznego </w:t>
      </w:r>
      <w:r w:rsidRPr="00084D1D">
        <w:rPr>
          <w:rFonts w:asciiTheme="minorHAnsi" w:eastAsia="Calibri" w:hAnsiTheme="minorHAnsi" w:cstheme="minorHAnsi"/>
          <w:b/>
          <w:bCs/>
          <w:lang w:eastAsia="en-US"/>
        </w:rPr>
        <w:t xml:space="preserve">nr </w:t>
      </w:r>
      <w:r w:rsidR="004B1EEB">
        <w:rPr>
          <w:rFonts w:asciiTheme="minorHAnsi" w:eastAsia="Calibri" w:hAnsiTheme="minorHAnsi" w:cstheme="minorHAnsi"/>
          <w:b/>
          <w:bCs/>
          <w:lang w:eastAsia="en-US"/>
        </w:rPr>
        <w:t>12</w:t>
      </w:r>
      <w:r w:rsidRPr="00084D1D">
        <w:rPr>
          <w:rFonts w:asciiTheme="minorHAnsi" w:eastAsia="Calibri" w:hAnsiTheme="minorHAnsi" w:cstheme="minorHAnsi"/>
          <w:b/>
          <w:bCs/>
          <w:lang w:eastAsia="en-US"/>
        </w:rPr>
        <w:t>/PN/2</w:t>
      </w:r>
      <w:r w:rsidR="004B1EEB">
        <w:rPr>
          <w:rFonts w:asciiTheme="minorHAnsi" w:eastAsia="Calibri" w:hAnsiTheme="minorHAnsi" w:cstheme="minorHAnsi"/>
          <w:b/>
          <w:bCs/>
          <w:lang w:eastAsia="en-US"/>
        </w:rPr>
        <w:t>4</w:t>
      </w:r>
      <w:r w:rsidRPr="00084D1D">
        <w:rPr>
          <w:rFonts w:asciiTheme="minorHAnsi" w:hAnsiTheme="minorHAnsi" w:cstheme="minorHAnsi"/>
          <w:b/>
          <w:bCs/>
          <w:lang w:eastAsia="zh-CN"/>
        </w:rPr>
        <w:t xml:space="preserve"> </w:t>
      </w:r>
      <w:r w:rsidR="00415994" w:rsidRPr="00084D1D">
        <w:rPr>
          <w:rFonts w:asciiTheme="minorHAnsi" w:hAnsiTheme="minorHAnsi" w:cstheme="minorHAnsi"/>
          <w:b/>
          <w:bCs/>
          <w:sz w:val="22"/>
          <w:szCs w:val="22"/>
          <w:lang w:eastAsia="zh-CN"/>
        </w:rPr>
        <w:t>oświadczam, co następuje.</w:t>
      </w:r>
    </w:p>
    <w:p w:rsidR="00415994" w:rsidRPr="00084D1D" w:rsidRDefault="00415994" w:rsidP="00415994">
      <w:pPr>
        <w:suppressAutoHyphens/>
        <w:ind w:firstLine="708"/>
        <w:jc w:val="both"/>
        <w:rPr>
          <w:rFonts w:asciiTheme="minorHAnsi" w:hAnsiTheme="minorHAnsi" w:cstheme="minorHAnsi"/>
          <w:b/>
          <w:bCs/>
          <w:sz w:val="22"/>
          <w:szCs w:val="22"/>
          <w:lang w:eastAsia="zh-CN"/>
        </w:rPr>
      </w:pPr>
    </w:p>
    <w:p w:rsidR="004177A1" w:rsidRPr="00084D1D" w:rsidRDefault="00415994" w:rsidP="00415994">
      <w:pPr>
        <w:suppressAutoHyphens/>
        <w:ind w:firstLine="708"/>
        <w:jc w:val="both"/>
        <w:rPr>
          <w:rFonts w:asciiTheme="minorHAnsi" w:hAnsiTheme="minorHAnsi" w:cstheme="minorHAnsi"/>
          <w:spacing w:val="4"/>
          <w:sz w:val="22"/>
          <w:szCs w:val="22"/>
        </w:rPr>
      </w:pPr>
      <w:r w:rsidRPr="00084D1D">
        <w:rPr>
          <w:rFonts w:asciiTheme="minorHAnsi" w:hAnsiTheme="minorHAnsi" w:cstheme="minorHAnsi"/>
          <w:b/>
          <w:bCs/>
          <w:spacing w:val="4"/>
          <w:sz w:val="22"/>
          <w:szCs w:val="22"/>
        </w:rPr>
        <w:t>Oświadczam/oświadczamy*, że i</w:t>
      </w:r>
      <w:r w:rsidRPr="00084D1D">
        <w:rPr>
          <w:rFonts w:asciiTheme="minorHAnsi" w:hAnsiTheme="minorHAnsi" w:cstheme="minorHAnsi"/>
          <w:b/>
          <w:bCs/>
          <w:sz w:val="22"/>
          <w:szCs w:val="22"/>
        </w:rPr>
        <w:t>nformacje zawarte w oświadczeniu JEDZ, o którym mowa w art. 125 ust. 1 ustawy PZP w zakresie podstaw wykluczenia z postępowania wskazanych przez Zamawiającego, w zakresie:</w:t>
      </w:r>
    </w:p>
    <w:p w:rsidR="00415994" w:rsidRPr="00084D1D" w:rsidRDefault="00415994" w:rsidP="00415994">
      <w:pPr>
        <w:suppressAutoHyphens/>
        <w:jc w:val="both"/>
        <w:rPr>
          <w:rFonts w:asciiTheme="minorHAnsi" w:hAnsiTheme="minorHAnsi" w:cstheme="minorHAnsi"/>
          <w:b/>
          <w:bCs/>
          <w:lang w:eastAsia="zh-CN"/>
        </w:rPr>
      </w:pPr>
    </w:p>
    <w:p w:rsidR="00415994" w:rsidRPr="00084D1D" w:rsidRDefault="00415994" w:rsidP="00C61DA4">
      <w:pPr>
        <w:numPr>
          <w:ilvl w:val="0"/>
          <w:numId w:val="29"/>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3 Ustawy Pzp,</w:t>
      </w:r>
    </w:p>
    <w:p w:rsidR="00415994" w:rsidRPr="00084D1D" w:rsidRDefault="00415994" w:rsidP="00C61DA4">
      <w:pPr>
        <w:numPr>
          <w:ilvl w:val="0"/>
          <w:numId w:val="29"/>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ust.1 pkt 4 Ustawy Pzp, dotyczących orzeczenia zakazu ubiegania się o zamówienie publiczne tytułem środka zapobiegawczego,</w:t>
      </w:r>
    </w:p>
    <w:p w:rsidR="00415994" w:rsidRPr="00084D1D" w:rsidRDefault="00415994" w:rsidP="00C61DA4">
      <w:pPr>
        <w:numPr>
          <w:ilvl w:val="0"/>
          <w:numId w:val="29"/>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5 Ustawy Pzp, dotyczących zawarcia z innymi Wykonawcami porozumienia mającego na celu zakłócenie konkurencji,</w:t>
      </w:r>
    </w:p>
    <w:p w:rsidR="00415994" w:rsidRDefault="00415994" w:rsidP="00C61DA4">
      <w:pPr>
        <w:numPr>
          <w:ilvl w:val="0"/>
          <w:numId w:val="29"/>
        </w:numPr>
        <w:spacing w:line="360" w:lineRule="auto"/>
        <w:ind w:left="426" w:hanging="426"/>
        <w:jc w:val="both"/>
        <w:rPr>
          <w:rFonts w:asciiTheme="minorHAnsi" w:hAnsiTheme="minorHAnsi" w:cstheme="minorHAnsi"/>
          <w:sz w:val="20"/>
          <w:szCs w:val="20"/>
        </w:rPr>
      </w:pPr>
      <w:r w:rsidRPr="00084D1D">
        <w:rPr>
          <w:rFonts w:asciiTheme="minorHAnsi" w:hAnsiTheme="minorHAnsi" w:cstheme="minorHAnsi"/>
          <w:sz w:val="20"/>
          <w:szCs w:val="20"/>
        </w:rPr>
        <w:t>art. 108 ust. 1 pkt 6 Ustawy Pzp</w:t>
      </w:r>
    </w:p>
    <w:p w:rsidR="00717B2C" w:rsidRPr="00265F1E" w:rsidRDefault="00717B2C" w:rsidP="00C61DA4">
      <w:pPr>
        <w:numPr>
          <w:ilvl w:val="0"/>
          <w:numId w:val="29"/>
        </w:numPr>
        <w:spacing w:line="360" w:lineRule="auto"/>
        <w:ind w:left="426" w:hanging="426"/>
        <w:jc w:val="both"/>
        <w:rPr>
          <w:rFonts w:asciiTheme="minorHAnsi" w:hAnsiTheme="minorHAnsi" w:cstheme="minorHAnsi"/>
          <w:sz w:val="20"/>
          <w:szCs w:val="20"/>
        </w:rPr>
      </w:pPr>
      <w:r w:rsidRPr="00717B2C">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w:t>
      </w:r>
      <w:r w:rsidR="00AF6514">
        <w:rPr>
          <w:rFonts w:asciiTheme="minorHAnsi" w:hAnsiTheme="minorHAnsi" w:cstheme="minorHAnsi"/>
          <w:sz w:val="20"/>
          <w:szCs w:val="20"/>
        </w:rPr>
        <w:t>, ani na podstawie żadnych innych, jakic</w:t>
      </w:r>
      <w:r w:rsidR="00AF6514">
        <w:rPr>
          <w:rFonts w:asciiTheme="minorHAnsi" w:hAnsiTheme="minorHAnsi" w:cstheme="minorHAnsi"/>
          <w:sz w:val="20"/>
          <w:szCs w:val="20"/>
        </w:rPr>
        <w:t>h</w:t>
      </w:r>
      <w:r w:rsidR="00AF6514">
        <w:rPr>
          <w:rFonts w:asciiTheme="minorHAnsi" w:hAnsiTheme="minorHAnsi" w:cstheme="minorHAnsi"/>
          <w:sz w:val="20"/>
          <w:szCs w:val="20"/>
        </w:rPr>
        <w:t>kolwiek sankcji międzynarodowych.</w:t>
      </w: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spacing w:line="360" w:lineRule="auto"/>
        <w:rPr>
          <w:rFonts w:asciiTheme="minorHAnsi" w:hAnsiTheme="minorHAnsi" w:cstheme="minorHAnsi"/>
          <w:b/>
          <w:bCs/>
          <w:sz w:val="20"/>
          <w:szCs w:val="20"/>
          <w:u w:val="single"/>
        </w:rPr>
      </w:pPr>
      <w:r w:rsidRPr="00084D1D">
        <w:rPr>
          <w:rFonts w:asciiTheme="minorHAnsi" w:hAnsiTheme="minorHAnsi" w:cstheme="minorHAnsi"/>
          <w:b/>
          <w:bCs/>
          <w:sz w:val="20"/>
          <w:szCs w:val="20"/>
          <w:u w:val="single"/>
        </w:rPr>
        <w:t>są nadal aktualne.</w:t>
      </w: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autoSpaceDE w:val="0"/>
        <w:autoSpaceDN w:val="0"/>
        <w:adjustRightInd w:val="0"/>
        <w:jc w:val="both"/>
        <w:rPr>
          <w:rFonts w:asciiTheme="minorHAnsi" w:hAnsiTheme="minorHAnsi" w:cstheme="minorHAnsi"/>
          <w:bCs/>
        </w:rPr>
      </w:pPr>
    </w:p>
    <w:p w:rsidR="00415994" w:rsidRPr="00084D1D" w:rsidRDefault="00415994" w:rsidP="00415994">
      <w:pPr>
        <w:spacing w:line="360" w:lineRule="auto"/>
        <w:rPr>
          <w:rFonts w:asciiTheme="minorHAnsi" w:hAnsiTheme="minorHAnsi" w:cstheme="minorHAnsi"/>
          <w:b/>
          <w:bCs/>
          <w:sz w:val="20"/>
          <w:szCs w:val="20"/>
          <w:u w:val="single"/>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p>
    <w:p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w:t>
      </w:r>
    </w:p>
    <w:p w:rsidR="00415994" w:rsidRPr="00084D1D" w:rsidRDefault="00415994" w:rsidP="00415994">
      <w:pPr>
        <w:tabs>
          <w:tab w:val="left" w:pos="709"/>
        </w:tabs>
        <w:jc w:val="center"/>
        <w:rPr>
          <w:rFonts w:asciiTheme="minorHAnsi" w:hAnsiTheme="minorHAnsi" w:cstheme="minorHAnsi"/>
        </w:rPr>
      </w:pPr>
      <w:r w:rsidRPr="00084D1D">
        <w:rPr>
          <w:rFonts w:asciiTheme="minorHAnsi" w:hAnsiTheme="minorHAnsi" w:cstheme="minorHAnsi"/>
        </w:rPr>
        <w:t>Podpis elektroniczny</w:t>
      </w:r>
    </w:p>
    <w:p w:rsidR="00415994" w:rsidRPr="00084D1D" w:rsidRDefault="00415994" w:rsidP="00415994">
      <w:pPr>
        <w:tabs>
          <w:tab w:val="left" w:pos="709"/>
        </w:tabs>
        <w:jc w:val="both"/>
        <w:rPr>
          <w:rFonts w:asciiTheme="minorHAnsi" w:hAnsiTheme="minorHAnsi" w:cstheme="minorHAnsi"/>
        </w:rPr>
      </w:pPr>
    </w:p>
    <w:p w:rsidR="00415994" w:rsidRDefault="00415994"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415994">
      <w:pPr>
        <w:tabs>
          <w:tab w:val="left" w:pos="709"/>
        </w:tabs>
        <w:jc w:val="both"/>
        <w:rPr>
          <w:rFonts w:asciiTheme="minorHAnsi" w:hAnsiTheme="minorHAnsi" w:cstheme="minorHAnsi"/>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C45AB0" w:rsidRDefault="00C45AB0" w:rsidP="00C45AB0">
      <w:pPr>
        <w:pStyle w:val="Default"/>
        <w:jc w:val="right"/>
        <w:rPr>
          <w:rFonts w:asciiTheme="minorHAnsi" w:hAnsiTheme="minorHAnsi" w:cstheme="minorHAnsi"/>
          <w:b/>
          <w:bCs/>
          <w:color w:val="auto"/>
        </w:rPr>
      </w:pPr>
    </w:p>
    <w:p w:rsidR="00650200" w:rsidRDefault="00650200" w:rsidP="00C45AB0">
      <w:pPr>
        <w:pStyle w:val="Default"/>
        <w:jc w:val="right"/>
        <w:rPr>
          <w:rFonts w:asciiTheme="minorHAnsi" w:hAnsiTheme="minorHAnsi" w:cstheme="minorHAnsi"/>
          <w:b/>
          <w:bCs/>
          <w:color w:val="auto"/>
        </w:rPr>
      </w:pPr>
    </w:p>
    <w:p w:rsidR="00650200" w:rsidRDefault="00650200" w:rsidP="00C45AB0">
      <w:pPr>
        <w:pStyle w:val="Default"/>
        <w:jc w:val="right"/>
        <w:rPr>
          <w:rFonts w:asciiTheme="minorHAnsi" w:hAnsiTheme="minorHAnsi" w:cstheme="minorHAnsi"/>
          <w:b/>
          <w:bCs/>
          <w:color w:val="auto"/>
        </w:rPr>
      </w:pPr>
    </w:p>
    <w:p w:rsidR="00650200" w:rsidRDefault="00650200" w:rsidP="00C45AB0">
      <w:pPr>
        <w:pStyle w:val="Default"/>
        <w:jc w:val="right"/>
        <w:rPr>
          <w:rFonts w:asciiTheme="minorHAnsi" w:hAnsiTheme="minorHAnsi" w:cstheme="minorHAnsi"/>
          <w:b/>
          <w:bCs/>
          <w:color w:val="auto"/>
        </w:rPr>
      </w:pPr>
    </w:p>
    <w:p w:rsidR="00C45AB0" w:rsidRPr="00084D1D" w:rsidRDefault="00C45AB0" w:rsidP="00C45AB0">
      <w:pPr>
        <w:pStyle w:val="Default"/>
        <w:jc w:val="right"/>
        <w:rPr>
          <w:rFonts w:asciiTheme="minorHAnsi" w:hAnsiTheme="minorHAnsi" w:cstheme="minorHAnsi"/>
          <w:color w:val="auto"/>
          <w:lang w:eastAsia="pl-PL"/>
        </w:rPr>
      </w:pPr>
      <w:r w:rsidRPr="00084D1D">
        <w:rPr>
          <w:rFonts w:asciiTheme="minorHAnsi" w:hAnsiTheme="minorHAnsi" w:cstheme="minorHAnsi"/>
          <w:b/>
          <w:bCs/>
          <w:color w:val="auto"/>
        </w:rPr>
        <w:t>Załącznik nr 7</w:t>
      </w:r>
    </w:p>
    <w:p w:rsidR="00C45AB0" w:rsidRPr="00084D1D" w:rsidRDefault="00C45AB0" w:rsidP="00C45AB0">
      <w:pPr>
        <w:autoSpaceDE w:val="0"/>
        <w:autoSpaceDN w:val="0"/>
        <w:adjustRightInd w:val="0"/>
        <w:jc w:val="center"/>
        <w:rPr>
          <w:rFonts w:asciiTheme="minorHAnsi" w:hAnsiTheme="minorHAnsi" w:cstheme="minorHAnsi"/>
          <w:b/>
          <w:bCs/>
          <w:sz w:val="22"/>
          <w:szCs w:val="22"/>
        </w:rPr>
      </w:pPr>
    </w:p>
    <w:p w:rsidR="00C45AB0" w:rsidRPr="00084D1D" w:rsidRDefault="00C45AB0" w:rsidP="00C45AB0">
      <w:pPr>
        <w:autoSpaceDE w:val="0"/>
        <w:autoSpaceDN w:val="0"/>
        <w:adjustRightInd w:val="0"/>
        <w:jc w:val="center"/>
        <w:rPr>
          <w:rFonts w:asciiTheme="minorHAnsi" w:hAnsiTheme="minorHAnsi" w:cstheme="minorHAnsi"/>
          <w:sz w:val="22"/>
          <w:szCs w:val="22"/>
        </w:rPr>
      </w:pPr>
      <w:r w:rsidRPr="00084D1D">
        <w:rPr>
          <w:rFonts w:asciiTheme="minorHAnsi" w:hAnsiTheme="minorHAnsi" w:cstheme="minorHAnsi"/>
          <w:b/>
          <w:bCs/>
          <w:sz w:val="22"/>
          <w:szCs w:val="22"/>
        </w:rPr>
        <w:t>OŚWIADCZENIE WYKONAWCY</w:t>
      </w:r>
    </w:p>
    <w:p w:rsidR="00C45AB0" w:rsidRPr="00084D1D" w:rsidRDefault="00C45AB0" w:rsidP="00C45AB0">
      <w:pPr>
        <w:autoSpaceDE w:val="0"/>
        <w:autoSpaceDN w:val="0"/>
        <w:adjustRightInd w:val="0"/>
        <w:jc w:val="center"/>
        <w:rPr>
          <w:rFonts w:asciiTheme="minorHAnsi" w:hAnsiTheme="minorHAnsi" w:cstheme="minorHAnsi"/>
          <w:sz w:val="22"/>
          <w:szCs w:val="22"/>
        </w:rPr>
      </w:pPr>
    </w:p>
    <w:p w:rsidR="00C45AB0" w:rsidRPr="00084D1D" w:rsidRDefault="00C45AB0" w:rsidP="00C45AB0">
      <w:pPr>
        <w:autoSpaceDE w:val="0"/>
        <w:autoSpaceDN w:val="0"/>
        <w:adjustRightInd w:val="0"/>
        <w:rPr>
          <w:rFonts w:asciiTheme="minorHAnsi" w:hAnsiTheme="minorHAnsi" w:cstheme="minorHAnsi"/>
          <w:sz w:val="22"/>
          <w:szCs w:val="22"/>
        </w:rPr>
      </w:pPr>
    </w:p>
    <w:p w:rsidR="00910E6E" w:rsidRPr="00312609" w:rsidRDefault="00910E6E" w:rsidP="00910E6E">
      <w:pPr>
        <w:autoSpaceDE w:val="0"/>
        <w:autoSpaceDN w:val="0"/>
        <w:adjustRightInd w:val="0"/>
        <w:jc w:val="both"/>
        <w:rPr>
          <w:rFonts w:ascii="Arial" w:hAnsi="Arial" w:cs="Arial"/>
          <w:sz w:val="22"/>
          <w:szCs w:val="22"/>
        </w:rPr>
      </w:pPr>
      <w:r w:rsidRPr="00312609">
        <w:rPr>
          <w:rFonts w:ascii="Arial" w:hAnsi="Arial" w:cs="Arial"/>
          <w:sz w:val="22"/>
          <w:szCs w:val="22"/>
        </w:rPr>
        <w:t xml:space="preserve">Niniejszym oświadczamy, że: </w:t>
      </w:r>
    </w:p>
    <w:p w:rsidR="00910E6E" w:rsidRPr="00910E6E" w:rsidRDefault="00910E6E" w:rsidP="00910E6E">
      <w:pPr>
        <w:pStyle w:val="Nagwek2"/>
        <w:spacing w:line="276" w:lineRule="auto"/>
        <w:jc w:val="both"/>
        <w:rPr>
          <w:rFonts w:ascii="Arial" w:hAnsi="Arial" w:cs="Arial"/>
          <w:b/>
          <w:color w:val="auto"/>
          <w:sz w:val="22"/>
          <w:szCs w:val="22"/>
        </w:rPr>
      </w:pPr>
      <w:r w:rsidRPr="00910E6E">
        <w:rPr>
          <w:rFonts w:ascii="Arial" w:hAnsi="Arial" w:cs="Arial"/>
          <w:color w:val="auto"/>
          <w:sz w:val="22"/>
          <w:szCs w:val="22"/>
        </w:rPr>
        <w:t>a) Zaoferowane wyroby medyczne są dopuszczone do obrotu na terenie Polski zgodnie z postan</w:t>
      </w:r>
      <w:r w:rsidRPr="00910E6E">
        <w:rPr>
          <w:rFonts w:ascii="Arial" w:hAnsi="Arial" w:cs="Arial"/>
          <w:color w:val="auto"/>
          <w:sz w:val="22"/>
          <w:szCs w:val="22"/>
        </w:rPr>
        <w:t>o</w:t>
      </w:r>
      <w:r w:rsidRPr="00910E6E">
        <w:rPr>
          <w:rFonts w:ascii="Arial" w:hAnsi="Arial" w:cs="Arial"/>
          <w:color w:val="auto"/>
          <w:sz w:val="22"/>
          <w:szCs w:val="22"/>
        </w:rPr>
        <w:t>wieniami ustawy z dnia 7 kwietnia 2022 r. o wyrobach medycznych. Oświadczamy, że na każde żądanie Zamawiającego dokumenty dopuszczające do obrotu zostaną okazane. W przypadku w</w:t>
      </w:r>
      <w:r w:rsidRPr="00910E6E">
        <w:rPr>
          <w:rFonts w:ascii="Arial" w:hAnsi="Arial" w:cs="Arial"/>
          <w:color w:val="auto"/>
          <w:sz w:val="22"/>
          <w:szCs w:val="22"/>
        </w:rPr>
        <w:t>y</w:t>
      </w:r>
      <w:r w:rsidRPr="00910E6E">
        <w:rPr>
          <w:rFonts w:ascii="Arial" w:hAnsi="Arial" w:cs="Arial"/>
          <w:color w:val="auto"/>
          <w:sz w:val="22"/>
          <w:szCs w:val="22"/>
        </w:rPr>
        <w:t>gaśnięcia, zmiany lub cofnięcia dopuszczenia niezwłocznie o tym fakcie Zamawiający zostanie poi</w:t>
      </w:r>
      <w:r w:rsidRPr="00910E6E">
        <w:rPr>
          <w:rFonts w:ascii="Arial" w:hAnsi="Arial" w:cs="Arial"/>
          <w:color w:val="auto"/>
          <w:sz w:val="22"/>
          <w:szCs w:val="22"/>
        </w:rPr>
        <w:t>n</w:t>
      </w:r>
      <w:r w:rsidRPr="00910E6E">
        <w:rPr>
          <w:rFonts w:ascii="Arial" w:hAnsi="Arial" w:cs="Arial"/>
          <w:color w:val="auto"/>
          <w:sz w:val="22"/>
          <w:szCs w:val="22"/>
        </w:rPr>
        <w:t xml:space="preserve">formowany. </w:t>
      </w:r>
    </w:p>
    <w:p w:rsidR="00910E6E" w:rsidRPr="00312609" w:rsidRDefault="00910E6E" w:rsidP="00910E6E">
      <w:pPr>
        <w:autoSpaceDE w:val="0"/>
        <w:autoSpaceDN w:val="0"/>
        <w:adjustRightInd w:val="0"/>
        <w:spacing w:line="276" w:lineRule="auto"/>
        <w:jc w:val="both"/>
        <w:rPr>
          <w:rFonts w:ascii="Arial" w:hAnsi="Arial" w:cs="Arial"/>
          <w:sz w:val="22"/>
          <w:szCs w:val="22"/>
        </w:rPr>
      </w:pPr>
      <w:r w:rsidRPr="00312609">
        <w:rPr>
          <w:rFonts w:ascii="Arial" w:hAnsi="Arial" w:cs="Arial"/>
          <w:sz w:val="22"/>
          <w:szCs w:val="22"/>
        </w:rPr>
        <w:t xml:space="preserve">b) Oferowane </w:t>
      </w:r>
      <w:r>
        <w:rPr>
          <w:rFonts w:ascii="Arial" w:hAnsi="Arial" w:cs="Arial"/>
          <w:sz w:val="22"/>
          <w:szCs w:val="22"/>
        </w:rPr>
        <w:t>wyroby medyczne</w:t>
      </w:r>
      <w:r w:rsidRPr="00312609">
        <w:rPr>
          <w:rFonts w:ascii="Arial" w:hAnsi="Arial" w:cs="Arial"/>
          <w:sz w:val="22"/>
          <w:szCs w:val="22"/>
        </w:rPr>
        <w:t xml:space="preserve"> będą posiadać w dniu dostawy co najmniej 6 miesięczny termin </w:t>
      </w:r>
      <w:r>
        <w:rPr>
          <w:rFonts w:ascii="Arial" w:hAnsi="Arial" w:cs="Arial"/>
          <w:sz w:val="22"/>
          <w:szCs w:val="22"/>
        </w:rPr>
        <w:t xml:space="preserve">przydatności </w:t>
      </w:r>
      <w:r w:rsidRPr="00312609">
        <w:rPr>
          <w:rFonts w:ascii="Arial" w:hAnsi="Arial" w:cs="Arial"/>
          <w:sz w:val="22"/>
          <w:szCs w:val="22"/>
        </w:rPr>
        <w:t xml:space="preserve">. </w:t>
      </w:r>
    </w:p>
    <w:p w:rsidR="00910E6E" w:rsidRPr="00312609" w:rsidRDefault="00910E6E" w:rsidP="00910E6E">
      <w:pPr>
        <w:autoSpaceDE w:val="0"/>
        <w:autoSpaceDN w:val="0"/>
        <w:adjustRightInd w:val="0"/>
        <w:spacing w:after="18" w:line="276" w:lineRule="auto"/>
        <w:jc w:val="both"/>
        <w:rPr>
          <w:rFonts w:ascii="Arial" w:hAnsi="Arial" w:cs="Arial"/>
          <w:sz w:val="22"/>
          <w:szCs w:val="22"/>
        </w:rPr>
      </w:pPr>
      <w:r w:rsidRPr="00312609">
        <w:rPr>
          <w:rFonts w:ascii="Arial" w:hAnsi="Arial" w:cs="Arial"/>
          <w:sz w:val="22"/>
          <w:szCs w:val="22"/>
        </w:rPr>
        <w:t xml:space="preserve">c) Wszystkie właściwości zaoferowanych w ofercie </w:t>
      </w:r>
      <w:r>
        <w:rPr>
          <w:rFonts w:ascii="Arial" w:hAnsi="Arial" w:cs="Arial"/>
          <w:sz w:val="22"/>
          <w:szCs w:val="22"/>
        </w:rPr>
        <w:t>wyrobów medycznych</w:t>
      </w:r>
      <w:r w:rsidRPr="00312609">
        <w:rPr>
          <w:rFonts w:ascii="Arial" w:hAnsi="Arial" w:cs="Arial"/>
          <w:sz w:val="22"/>
          <w:szCs w:val="22"/>
        </w:rPr>
        <w:t xml:space="preserve"> mają potwierdzenie w charakterystyce </w:t>
      </w:r>
      <w:r>
        <w:rPr>
          <w:rFonts w:ascii="Arial" w:hAnsi="Arial" w:cs="Arial"/>
          <w:sz w:val="22"/>
          <w:szCs w:val="22"/>
        </w:rPr>
        <w:t>wyrobu medycznego</w:t>
      </w:r>
      <w:r w:rsidRPr="00312609">
        <w:rPr>
          <w:rFonts w:ascii="Arial" w:hAnsi="Arial" w:cs="Arial"/>
          <w:sz w:val="22"/>
          <w:szCs w:val="22"/>
        </w:rPr>
        <w:t>. Oświadczamy, że na każde żądanie Zamawiającego chara</w:t>
      </w:r>
      <w:r w:rsidRPr="00312609">
        <w:rPr>
          <w:rFonts w:ascii="Arial" w:hAnsi="Arial" w:cs="Arial"/>
          <w:sz w:val="22"/>
          <w:szCs w:val="22"/>
        </w:rPr>
        <w:t>k</w:t>
      </w:r>
      <w:r w:rsidRPr="00312609">
        <w:rPr>
          <w:rFonts w:ascii="Arial" w:hAnsi="Arial" w:cs="Arial"/>
          <w:sz w:val="22"/>
          <w:szCs w:val="22"/>
        </w:rPr>
        <w:t xml:space="preserve">terystyka zostanie okazana. </w:t>
      </w:r>
    </w:p>
    <w:p w:rsidR="00910E6E" w:rsidRPr="00312609" w:rsidRDefault="00910E6E" w:rsidP="00910E6E">
      <w:pPr>
        <w:autoSpaceDE w:val="0"/>
        <w:autoSpaceDN w:val="0"/>
        <w:adjustRightInd w:val="0"/>
        <w:spacing w:line="276" w:lineRule="auto"/>
        <w:jc w:val="both"/>
        <w:rPr>
          <w:rFonts w:ascii="Arial" w:hAnsi="Arial" w:cs="Arial"/>
          <w:sz w:val="22"/>
          <w:szCs w:val="22"/>
        </w:rPr>
      </w:pPr>
      <w:r w:rsidRPr="00312609">
        <w:rPr>
          <w:rFonts w:ascii="Arial" w:hAnsi="Arial" w:cs="Arial"/>
          <w:sz w:val="22"/>
          <w:szCs w:val="22"/>
        </w:rPr>
        <w:t xml:space="preserve">Jednocześnie stwierdzamy, iż jesteśmy świadomi odpowiedzialności karnej za składanie fałszywych oświadczeń. </w:t>
      </w:r>
    </w:p>
    <w:p w:rsidR="00910E6E" w:rsidRPr="00312609" w:rsidRDefault="00910E6E" w:rsidP="00910E6E">
      <w:pPr>
        <w:autoSpaceDE w:val="0"/>
        <w:autoSpaceDN w:val="0"/>
        <w:adjustRightInd w:val="0"/>
        <w:spacing w:line="276" w:lineRule="auto"/>
        <w:jc w:val="both"/>
        <w:rPr>
          <w:rFonts w:ascii="Arial" w:hAnsi="Arial" w:cs="Arial"/>
          <w:sz w:val="22"/>
          <w:szCs w:val="22"/>
        </w:rPr>
      </w:pPr>
    </w:p>
    <w:p w:rsidR="00C45AB0" w:rsidRPr="00084D1D" w:rsidRDefault="00C45AB0" w:rsidP="00C45AB0">
      <w:pPr>
        <w:autoSpaceDE w:val="0"/>
        <w:autoSpaceDN w:val="0"/>
        <w:adjustRightInd w:val="0"/>
        <w:rPr>
          <w:rFonts w:asciiTheme="minorHAnsi" w:hAnsiTheme="minorHAnsi" w:cstheme="minorHAnsi"/>
          <w:sz w:val="20"/>
          <w:szCs w:val="20"/>
        </w:rPr>
      </w:pPr>
    </w:p>
    <w:p w:rsidR="00C45AB0" w:rsidRPr="00084D1D" w:rsidRDefault="00C45AB0" w:rsidP="00C45AB0">
      <w:pPr>
        <w:autoSpaceDE w:val="0"/>
        <w:autoSpaceDN w:val="0"/>
        <w:adjustRightInd w:val="0"/>
        <w:rPr>
          <w:rFonts w:asciiTheme="minorHAnsi" w:hAnsiTheme="minorHAnsi" w:cstheme="minorHAnsi"/>
          <w:sz w:val="20"/>
          <w:szCs w:val="20"/>
        </w:rPr>
      </w:pPr>
    </w:p>
    <w:p w:rsidR="00C45AB0" w:rsidRPr="00084D1D" w:rsidRDefault="00C45AB0" w:rsidP="00C45AB0">
      <w:pPr>
        <w:autoSpaceDE w:val="0"/>
        <w:autoSpaceDN w:val="0"/>
        <w:adjustRightInd w:val="0"/>
        <w:jc w:val="right"/>
        <w:rPr>
          <w:rFonts w:asciiTheme="minorHAnsi" w:hAnsiTheme="minorHAnsi" w:cstheme="minorHAnsi"/>
          <w:sz w:val="20"/>
          <w:szCs w:val="20"/>
        </w:rPr>
      </w:pPr>
      <w:r w:rsidRPr="00084D1D">
        <w:rPr>
          <w:rFonts w:asciiTheme="minorHAnsi" w:hAnsiTheme="minorHAnsi" w:cstheme="minorHAnsi"/>
          <w:sz w:val="20"/>
          <w:szCs w:val="20"/>
        </w:rPr>
        <w:t xml:space="preserve">……………..…………………………………………………… </w:t>
      </w:r>
    </w:p>
    <w:p w:rsidR="00C45AB0" w:rsidRPr="00084D1D" w:rsidRDefault="00C45AB0" w:rsidP="00C45AB0">
      <w:pPr>
        <w:jc w:val="right"/>
        <w:rPr>
          <w:rFonts w:asciiTheme="minorHAnsi" w:hAnsiTheme="minorHAnsi" w:cstheme="minorHAnsi"/>
          <w:b/>
          <w:bCs/>
        </w:rPr>
      </w:pPr>
      <w:r w:rsidRPr="00084D1D">
        <w:rPr>
          <w:rFonts w:asciiTheme="minorHAnsi" w:hAnsiTheme="minorHAnsi" w:cstheme="minorHAnsi"/>
          <w:sz w:val="20"/>
          <w:szCs w:val="20"/>
        </w:rPr>
        <w:t>Podpis elektroniczny</w:t>
      </w:r>
    </w:p>
    <w:p w:rsidR="00C45AB0" w:rsidRPr="00084D1D" w:rsidRDefault="00C45AB0" w:rsidP="00C45AB0">
      <w:pPr>
        <w:tabs>
          <w:tab w:val="left" w:pos="709"/>
        </w:tabs>
        <w:jc w:val="both"/>
        <w:rPr>
          <w:rFonts w:asciiTheme="minorHAnsi" w:hAnsiTheme="minorHAnsi" w:cstheme="minorHAnsi"/>
        </w:rPr>
      </w:pPr>
    </w:p>
    <w:p w:rsidR="00C45AB0" w:rsidRPr="00084D1D" w:rsidRDefault="00C45AB0" w:rsidP="00C45AB0">
      <w:pPr>
        <w:rPr>
          <w:rFonts w:asciiTheme="minorHAnsi" w:hAnsiTheme="minorHAnsi" w:cstheme="minorHAnsi"/>
        </w:rPr>
      </w:pPr>
    </w:p>
    <w:p w:rsidR="00C45AB0" w:rsidRPr="00084D1D" w:rsidRDefault="00C45AB0"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415994" w:rsidRPr="00084D1D" w:rsidRDefault="00415994" w:rsidP="00415994">
      <w:pPr>
        <w:tabs>
          <w:tab w:val="left" w:pos="709"/>
        </w:tabs>
        <w:jc w:val="both"/>
        <w:rPr>
          <w:rFonts w:asciiTheme="minorHAnsi" w:hAnsiTheme="minorHAnsi" w:cstheme="minorHAnsi"/>
        </w:rPr>
      </w:pPr>
    </w:p>
    <w:p w:rsidR="0070613F" w:rsidRPr="00084D1D" w:rsidRDefault="0070613F" w:rsidP="00DB1D12">
      <w:pPr>
        <w:suppressAutoHyphens/>
        <w:rPr>
          <w:rFonts w:asciiTheme="minorHAnsi" w:hAnsiTheme="minorHAnsi" w:cstheme="minorHAnsi"/>
        </w:rPr>
      </w:pPr>
    </w:p>
    <w:sectPr w:rsidR="0070613F" w:rsidRPr="00084D1D" w:rsidSect="0037729F">
      <w:headerReference w:type="even" r:id="rId54"/>
      <w:headerReference w:type="default" r:id="rId55"/>
      <w:footerReference w:type="even" r:id="rId56"/>
      <w:footerReference w:type="default" r:id="rId57"/>
      <w:headerReference w:type="first" r:id="rId58"/>
      <w:footerReference w:type="first" r:id="rId59"/>
      <w:pgSz w:w="11906" w:h="16838"/>
      <w:pgMar w:top="1247" w:right="1133" w:bottom="1417" w:left="993" w:header="283"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816" w:rsidRDefault="00C42816" w:rsidP="00B97871">
      <w:r>
        <w:separator/>
      </w:r>
    </w:p>
  </w:endnote>
  <w:endnote w:type="continuationSeparator" w:id="0">
    <w:p w:rsidR="00C42816" w:rsidRDefault="00C42816" w:rsidP="00B9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Avenir"/>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8"/>
        <w:szCs w:val="28"/>
      </w:rPr>
      <w:id w:val="-1499262128"/>
      <w:docPartObj>
        <w:docPartGallery w:val="Page Numbers (Bottom of Page)"/>
        <w:docPartUnique/>
      </w:docPartObj>
    </w:sdtPr>
    <w:sdtContent>
      <w:p w:rsidR="00C42816" w:rsidRPr="0081693A" w:rsidRDefault="00C42816" w:rsidP="008615C4">
        <w:pPr>
          <w:pStyle w:val="Stopka"/>
          <w:rPr>
            <w:rFonts w:asciiTheme="minorHAnsi" w:eastAsiaTheme="majorEastAsia" w:hAnsiTheme="minorHAnsi" w:cstheme="minorHAnsi"/>
            <w:sz w:val="28"/>
            <w:szCs w:val="28"/>
          </w:rPr>
        </w:pPr>
        <w:r w:rsidRPr="008615C4">
          <w:rPr>
            <w:rFonts w:asciiTheme="minorHAnsi" w:eastAsiaTheme="majorEastAsia" w:hAnsiTheme="minorHAnsi" w:cstheme="minorHAnsi"/>
            <w:sz w:val="20"/>
            <w:szCs w:val="20"/>
          </w:rPr>
          <w:t xml:space="preserve">str. </w:t>
        </w:r>
        <w:r w:rsidR="00C15317" w:rsidRPr="00C15317">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C15317" w:rsidRPr="00C15317">
          <w:rPr>
            <w:rFonts w:asciiTheme="minorHAnsi" w:eastAsiaTheme="minorEastAsia" w:hAnsiTheme="minorHAnsi" w:cstheme="minorHAnsi"/>
            <w:sz w:val="20"/>
            <w:szCs w:val="20"/>
          </w:rPr>
          <w:fldChar w:fldCharType="separate"/>
        </w:r>
        <w:r w:rsidR="004B6558" w:rsidRPr="004B6558">
          <w:rPr>
            <w:rFonts w:asciiTheme="minorHAnsi" w:eastAsiaTheme="majorEastAsia" w:hAnsiTheme="minorHAnsi" w:cstheme="minorHAnsi"/>
            <w:noProof/>
            <w:sz w:val="20"/>
            <w:szCs w:val="20"/>
          </w:rPr>
          <w:t>1</w:t>
        </w:r>
        <w:r w:rsidR="00C15317" w:rsidRPr="008615C4">
          <w:rPr>
            <w:rFonts w:asciiTheme="minorHAnsi" w:eastAsiaTheme="majorEastAsia" w:hAnsiTheme="minorHAnsi" w:cstheme="minorHAnsi"/>
            <w:sz w:val="20"/>
            <w:szCs w:val="20"/>
          </w:rPr>
          <w:fldChar w:fldCharType="end"/>
        </w:r>
      </w:p>
    </w:sdtContent>
  </w:sdt>
  <w:p w:rsidR="00C42816" w:rsidRPr="0081693A" w:rsidRDefault="00C42816" w:rsidP="00CD4EA1">
    <w:pPr>
      <w:pStyle w:val="Stopka"/>
      <w:tabs>
        <w:tab w:val="right" w:pos="10348"/>
      </w:tabs>
      <w:rPr>
        <w:rFonts w:asciiTheme="minorHAnsi" w:hAnsiTheme="minorHAnsi" w:cstheme="minorHAns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8" w:type="dxa"/>
      <w:tblInd w:w="-885" w:type="dxa"/>
      <w:tblBorders>
        <w:top w:val="single" w:sz="4" w:space="0" w:color="auto"/>
      </w:tblBorders>
      <w:tblLook w:val="04A0"/>
    </w:tblPr>
    <w:tblGrid>
      <w:gridCol w:w="7704"/>
      <w:gridCol w:w="3354"/>
    </w:tblGrid>
    <w:tr w:rsidR="00C42816" w:rsidRPr="00DB44EB" w:rsidTr="00D930D9">
      <w:tc>
        <w:tcPr>
          <w:tcW w:w="11058" w:type="dxa"/>
          <w:gridSpan w:val="2"/>
          <w:shd w:val="clear" w:color="auto" w:fill="auto"/>
        </w:tcPr>
        <w:p w:rsidR="00C42816" w:rsidRDefault="00C42816" w:rsidP="00D930D9">
          <w:pPr>
            <w:pStyle w:val="Stopka"/>
            <w:rPr>
              <w:b/>
              <w:bCs/>
            </w:rPr>
          </w:pPr>
          <w:r>
            <w:rPr>
              <w:b/>
              <w:bCs/>
            </w:rPr>
            <w:t xml:space="preserve">Projekt współfinansowany ze środków Unii Europejskiej w ramach Europejskiego Funduszu Rozwoju Regionalnego </w:t>
          </w:r>
        </w:p>
        <w:p w:rsidR="00C42816" w:rsidRPr="00DB44EB" w:rsidRDefault="00C42816" w:rsidP="00D930D9">
          <w:pPr>
            <w:pStyle w:val="Stopka"/>
            <w:rPr>
              <w:color w:val="002060"/>
              <w:sz w:val="14"/>
              <w:szCs w:val="14"/>
            </w:rPr>
          </w:pPr>
        </w:p>
      </w:tc>
    </w:tr>
    <w:tr w:rsidR="00C42816" w:rsidRPr="00DB44EB" w:rsidTr="00D930D9">
      <w:tc>
        <w:tcPr>
          <w:tcW w:w="7704" w:type="dxa"/>
          <w:shd w:val="clear" w:color="auto" w:fill="auto"/>
        </w:tcPr>
        <w:p w:rsidR="00C42816" w:rsidRPr="00DB44EB" w:rsidRDefault="00C42816" w:rsidP="00D930D9">
          <w:pPr>
            <w:pStyle w:val="Stopka"/>
            <w:rPr>
              <w:sz w:val="14"/>
              <w:szCs w:val="14"/>
            </w:rPr>
          </w:pPr>
          <w:r w:rsidRPr="00DB44EB">
            <w:rPr>
              <w:sz w:val="14"/>
              <w:szCs w:val="14"/>
            </w:rPr>
            <w:t xml:space="preserve">Agencja Rozwoju Pomorza  S.A., Al. Grunwaldzka 472 D, 80-309 Gdańsk  </w:t>
          </w:r>
        </w:p>
        <w:p w:rsidR="00C42816" w:rsidRPr="00AB10B5" w:rsidRDefault="00C42816" w:rsidP="00D930D9">
          <w:pPr>
            <w:pStyle w:val="Stopka"/>
            <w:rPr>
              <w:sz w:val="14"/>
              <w:szCs w:val="14"/>
            </w:rPr>
          </w:pPr>
          <w:r w:rsidRPr="00DB44EB">
            <w:rPr>
              <w:sz w:val="14"/>
              <w:szCs w:val="14"/>
            </w:rPr>
            <w:t>Zarząd: Łukasz Żelewski – Prezes Zarządu, Rafał Dubel – Wiceprezes Zarządu, Piotr Ciechowic – Wiceprezes Zarządu</w:t>
          </w:r>
          <w:r w:rsidRPr="00DB44EB">
            <w:rPr>
              <w:sz w:val="14"/>
              <w:szCs w:val="14"/>
            </w:rPr>
            <w:br/>
            <w:t>ARP S.A. zarejestrowana w Sądzie Rejonowym Gdańsk – Północ w Gdańsku VII Wydział Gospodarczy Krajowego Rejestru Sądowego w Rejestrze Przedsiębiorców pod nr KRS 4441,  NIP: 583-000-20-02,  Regon: 190044530</w:t>
          </w:r>
          <w:r w:rsidRPr="00DB44EB">
            <w:rPr>
              <w:sz w:val="14"/>
              <w:szCs w:val="14"/>
            </w:rPr>
            <w:br/>
            <w:t>Kapitał zakładowy: 26.320.000,00 zł, Kapitał wpłacony: 26.320.000,00 zł.</w:t>
          </w:r>
        </w:p>
      </w:tc>
      <w:tc>
        <w:tcPr>
          <w:tcW w:w="3354" w:type="dxa"/>
          <w:shd w:val="clear" w:color="auto" w:fill="auto"/>
        </w:tcPr>
        <w:p w:rsidR="00C42816" w:rsidRPr="00DB44EB" w:rsidRDefault="00C42816" w:rsidP="00D930D9">
          <w:pPr>
            <w:pStyle w:val="Stopka"/>
            <w:jc w:val="center"/>
            <w:rPr>
              <w:color w:val="002060"/>
              <w:sz w:val="14"/>
              <w:szCs w:val="14"/>
            </w:rPr>
          </w:pPr>
          <w:r w:rsidRPr="00DB44EB">
            <w:rPr>
              <w:b/>
              <w:noProof/>
            </w:rPr>
            <w:drawing>
              <wp:inline distT="0" distB="0" distL="0" distR="0">
                <wp:extent cx="1428750" cy="238125"/>
                <wp:effectExtent l="0" t="0" r="0" b="0"/>
                <wp:docPr id="183" name="Obraz 183" descr="Ar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Arp mon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238125"/>
                        </a:xfrm>
                        <a:prstGeom prst="rect">
                          <a:avLst/>
                        </a:prstGeom>
                        <a:noFill/>
                        <a:ln>
                          <a:noFill/>
                        </a:ln>
                      </pic:spPr>
                    </pic:pic>
                  </a:graphicData>
                </a:graphic>
              </wp:inline>
            </w:drawing>
          </w:r>
        </w:p>
      </w:tc>
    </w:tr>
  </w:tbl>
  <w:p w:rsidR="00C42816" w:rsidRPr="00AB10B5" w:rsidRDefault="00C42816" w:rsidP="00D930D9">
    <w:pPr>
      <w:pStyle w:val="Stopka"/>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16" w:rsidRDefault="00C42816">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inorHAnsi"/>
        <w:sz w:val="20"/>
        <w:szCs w:val="20"/>
      </w:rPr>
      <w:id w:val="-8835855"/>
      <w:docPartObj>
        <w:docPartGallery w:val="Page Numbers (Bottom of Page)"/>
        <w:docPartUnique/>
      </w:docPartObj>
    </w:sdtPr>
    <w:sdtContent>
      <w:p w:rsidR="00C42816" w:rsidRPr="0081693A" w:rsidRDefault="00C42816" w:rsidP="008615C4">
        <w:pPr>
          <w:pStyle w:val="Stopka"/>
          <w:rPr>
            <w:rFonts w:asciiTheme="minorHAnsi" w:eastAsiaTheme="majorEastAsia" w:hAnsiTheme="minorHAnsi" w:cstheme="minorHAnsi"/>
            <w:sz w:val="20"/>
            <w:szCs w:val="20"/>
          </w:rPr>
        </w:pPr>
        <w:r w:rsidRPr="008615C4">
          <w:rPr>
            <w:rFonts w:asciiTheme="minorHAnsi" w:eastAsiaTheme="majorEastAsia" w:hAnsiTheme="minorHAnsi" w:cstheme="minorHAnsi"/>
            <w:sz w:val="20"/>
            <w:szCs w:val="20"/>
          </w:rPr>
          <w:t xml:space="preserve">str. </w:t>
        </w:r>
        <w:r w:rsidR="00C15317" w:rsidRPr="00C15317">
          <w:rPr>
            <w:rFonts w:asciiTheme="minorHAnsi" w:eastAsiaTheme="minorEastAsia" w:hAnsiTheme="minorHAnsi" w:cstheme="minorHAnsi"/>
            <w:sz w:val="20"/>
            <w:szCs w:val="20"/>
          </w:rPr>
          <w:fldChar w:fldCharType="begin"/>
        </w:r>
        <w:r w:rsidRPr="008615C4">
          <w:rPr>
            <w:rFonts w:asciiTheme="minorHAnsi" w:hAnsiTheme="minorHAnsi" w:cstheme="minorHAnsi"/>
            <w:sz w:val="20"/>
            <w:szCs w:val="20"/>
          </w:rPr>
          <w:instrText>PAGE    \* MERGEFORMAT</w:instrText>
        </w:r>
        <w:r w:rsidR="00C15317" w:rsidRPr="00C15317">
          <w:rPr>
            <w:rFonts w:asciiTheme="minorHAnsi" w:eastAsiaTheme="minorEastAsia" w:hAnsiTheme="minorHAnsi" w:cstheme="minorHAnsi"/>
            <w:sz w:val="20"/>
            <w:szCs w:val="20"/>
          </w:rPr>
          <w:fldChar w:fldCharType="separate"/>
        </w:r>
        <w:r w:rsidR="004B6558" w:rsidRPr="004B6558">
          <w:rPr>
            <w:rFonts w:asciiTheme="minorHAnsi" w:eastAsiaTheme="majorEastAsia" w:hAnsiTheme="minorHAnsi" w:cstheme="minorHAnsi"/>
            <w:noProof/>
            <w:sz w:val="20"/>
            <w:szCs w:val="20"/>
          </w:rPr>
          <w:t>54</w:t>
        </w:r>
        <w:r w:rsidR="00C15317" w:rsidRPr="008615C4">
          <w:rPr>
            <w:rFonts w:asciiTheme="minorHAnsi" w:eastAsiaTheme="majorEastAsia" w:hAnsiTheme="minorHAnsi" w:cstheme="minorHAnsi"/>
            <w:sz w:val="20"/>
            <w:szCs w:val="20"/>
          </w:rPr>
          <w:fldChar w:fldCharType="end"/>
        </w:r>
      </w:p>
    </w:sdtContent>
  </w:sdt>
  <w:p w:rsidR="00C42816" w:rsidRPr="0081693A" w:rsidRDefault="00C42816" w:rsidP="00D930D9">
    <w:pPr>
      <w:pStyle w:val="Stopka"/>
      <w:rPr>
        <w:rFonts w:asciiTheme="minorHAnsi" w:hAnsiTheme="minorHAnsi" w:cstheme="minorHAnsi"/>
        <w:color w:val="002060"/>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16" w:rsidRDefault="00C4281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816" w:rsidRDefault="00C42816" w:rsidP="00B97871">
      <w:r>
        <w:separator/>
      </w:r>
    </w:p>
  </w:footnote>
  <w:footnote w:type="continuationSeparator" w:id="0">
    <w:p w:rsidR="00C42816" w:rsidRDefault="00C42816" w:rsidP="00B97871">
      <w:r>
        <w:continuationSeparator/>
      </w:r>
    </w:p>
  </w:footnote>
  <w:footnote w:id="1">
    <w:p w:rsidR="00C42816" w:rsidRPr="00C109B6" w:rsidRDefault="00C42816" w:rsidP="00650200">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w:t>
      </w:r>
      <w:r w:rsidRPr="00C109B6">
        <w:rPr>
          <w:rFonts w:asciiTheme="minorHAnsi" w:eastAsia="Calibri" w:hAnsiTheme="minorHAnsi" w:cstheme="minorHAnsi"/>
          <w:sz w:val="12"/>
          <w:szCs w:val="12"/>
          <w:lang w:eastAsia="en-US"/>
        </w:rPr>
        <w:t>e</w:t>
      </w:r>
      <w:r w:rsidRPr="00C109B6">
        <w:rPr>
          <w:rFonts w:asciiTheme="minorHAnsi" w:eastAsia="Calibri" w:hAnsiTheme="minorHAnsi" w:cstheme="minorHAnsi"/>
          <w:sz w:val="12"/>
          <w:szCs w:val="12"/>
          <w:lang w:eastAsia="en-US"/>
        </w:rPr>
        <w:t>go przepływu takich danych oraz uchylenia dyrektywy 95/46/WE (ogólne rozporządzenie o ochronie danych) (Dz. Urz. UE L 119 z 04.05.2016, str. 1).</w:t>
      </w:r>
    </w:p>
  </w:footnote>
  <w:footnote w:id="2">
    <w:p w:rsidR="00C42816" w:rsidRDefault="00C42816" w:rsidP="00650200">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rsidR="00C42816" w:rsidRPr="003B6373" w:rsidRDefault="00C42816" w:rsidP="004B1EEB">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w:t>
      </w:r>
      <w:r w:rsidRPr="003B6373">
        <w:rPr>
          <w:rFonts w:ascii="Arial" w:hAnsi="Arial" w:cs="Arial"/>
          <w:sz w:val="16"/>
          <w:szCs w:val="16"/>
        </w:rPr>
        <w:t>z</w:t>
      </w:r>
      <w:r w:rsidRPr="003B6373">
        <w:rPr>
          <w:rFonts w:ascii="Arial" w:hAnsi="Arial" w:cs="Arial"/>
          <w:sz w:val="16"/>
          <w:szCs w:val="16"/>
        </w:rPr>
        <w:t>nych i innym zainteresowanym stronom bezpłatny elektroniczny serwis poświęcony jednolitemu europejskiemu dokumentowi zamówienia.</w:t>
      </w:r>
    </w:p>
  </w:footnote>
  <w:footnote w:id="4">
    <w:p w:rsidR="00C42816" w:rsidRPr="003B6373" w:rsidRDefault="00C42816" w:rsidP="004B1EEB">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rsidR="00C42816" w:rsidRPr="003B6373" w:rsidRDefault="00C42816" w:rsidP="004B1EEB">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rsidR="00C42816" w:rsidRPr="003B6373" w:rsidRDefault="00C42816" w:rsidP="004B1EEB">
      <w:pPr>
        <w:pStyle w:val="Tekstprzypisudolnego"/>
        <w:spacing w:line="0" w:lineRule="atLeast"/>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i II.1.3 stosownego ogłoszenia.</w:t>
      </w:r>
    </w:p>
  </w:footnote>
  <w:footnote w:id="7">
    <w:p w:rsidR="00C42816" w:rsidRPr="003B6373" w:rsidRDefault="00C42816" w:rsidP="004B1EEB">
      <w:pPr>
        <w:pStyle w:val="Tekstprzypisudolnego"/>
        <w:rPr>
          <w:rFonts w:ascii="Arial" w:hAnsi="Arial" w:cs="Arial"/>
          <w:i/>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pkt II.1.1 stosownego ogłoszenia.</w:t>
      </w:r>
    </w:p>
  </w:footnote>
  <w:footnote w:id="8">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rsidR="00C42816" w:rsidRPr="003B6373" w:rsidRDefault="00C42816" w:rsidP="004B1EEB">
      <w:pPr>
        <w:pStyle w:val="Tekstprzypisudolnego"/>
        <w:rPr>
          <w:rStyle w:val="DeltaViewInsertion"/>
          <w:b w:val="0"/>
          <w:i w:val="0"/>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Por. </w:t>
      </w:r>
      <w:r w:rsidRPr="003B6373">
        <w:rPr>
          <w:rStyle w:val="DeltaViewInsertion"/>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C42816" w:rsidRPr="003B6373" w:rsidRDefault="00C42816" w:rsidP="004B1EEB">
      <w:pPr>
        <w:pStyle w:val="Tekstprzypisudolnego"/>
        <w:ind w:hanging="12"/>
        <w:rPr>
          <w:rStyle w:val="DeltaViewInsertion"/>
          <w:b w:val="0"/>
          <w:i w:val="0"/>
          <w:sz w:val="16"/>
          <w:szCs w:val="16"/>
        </w:rPr>
      </w:pPr>
      <w:r w:rsidRPr="003B6373">
        <w:rPr>
          <w:rStyle w:val="DeltaViewInsertion"/>
          <w:sz w:val="16"/>
          <w:szCs w:val="16"/>
        </w:rPr>
        <w:t>Mikroprzedsiębiorstwo:</w:t>
      </w:r>
      <w:r w:rsidRPr="003B6373">
        <w:rPr>
          <w:rStyle w:val="DeltaViewInsertion"/>
          <w:b w:val="0"/>
          <w:sz w:val="16"/>
          <w:szCs w:val="16"/>
        </w:rPr>
        <w:t xml:space="preserve"> przedsiębiorstwo, które </w:t>
      </w:r>
      <w:r w:rsidRPr="003B6373">
        <w:rPr>
          <w:rStyle w:val="DeltaViewInsertion"/>
          <w:sz w:val="16"/>
          <w:szCs w:val="16"/>
        </w:rPr>
        <w:t>zatrudnia mniej niż 10 osób</w:t>
      </w:r>
      <w:r w:rsidRPr="003B6373">
        <w:rPr>
          <w:rStyle w:val="DeltaViewInsertion"/>
          <w:b w:val="0"/>
          <w:sz w:val="16"/>
          <w:szCs w:val="16"/>
        </w:rPr>
        <w:t xml:space="preserve"> i którego roczny obrót lub roczna suma bilansowa </w:t>
      </w:r>
      <w:r w:rsidRPr="003B6373">
        <w:rPr>
          <w:rStyle w:val="DeltaViewInsertion"/>
          <w:sz w:val="16"/>
          <w:szCs w:val="16"/>
        </w:rPr>
        <w:t>nie przekracza 2 milionów EUR</w:t>
      </w:r>
      <w:r w:rsidRPr="003B6373">
        <w:rPr>
          <w:rStyle w:val="DeltaViewInsertion"/>
          <w:b w:val="0"/>
          <w:sz w:val="16"/>
          <w:szCs w:val="16"/>
        </w:rPr>
        <w:t>.</w:t>
      </w:r>
    </w:p>
    <w:p w:rsidR="00C42816" w:rsidRPr="003B6373" w:rsidRDefault="00C42816" w:rsidP="004B1EEB">
      <w:pPr>
        <w:pStyle w:val="Tekstprzypisudolnego"/>
        <w:ind w:hanging="12"/>
        <w:rPr>
          <w:rStyle w:val="DeltaViewInsertion"/>
          <w:b w:val="0"/>
          <w:i w:val="0"/>
          <w:sz w:val="16"/>
          <w:szCs w:val="16"/>
        </w:rPr>
      </w:pPr>
      <w:r w:rsidRPr="003B6373">
        <w:rPr>
          <w:rStyle w:val="DeltaViewInsertion"/>
          <w:sz w:val="16"/>
          <w:szCs w:val="16"/>
        </w:rPr>
        <w:t>Małe przedsiębiorstwo:</w:t>
      </w:r>
      <w:r w:rsidRPr="003B6373">
        <w:rPr>
          <w:rStyle w:val="DeltaViewInsertion"/>
          <w:b w:val="0"/>
          <w:sz w:val="16"/>
          <w:szCs w:val="16"/>
        </w:rPr>
        <w:t xml:space="preserve"> przedsiębiorstwo, które </w:t>
      </w:r>
      <w:r w:rsidRPr="003B6373">
        <w:rPr>
          <w:rStyle w:val="DeltaViewInsertion"/>
          <w:sz w:val="16"/>
          <w:szCs w:val="16"/>
        </w:rPr>
        <w:t>zatrudnia mniej niż 50 osób</w:t>
      </w:r>
      <w:r w:rsidRPr="003B6373">
        <w:rPr>
          <w:rStyle w:val="DeltaViewInsertion"/>
          <w:b w:val="0"/>
          <w:sz w:val="16"/>
          <w:szCs w:val="16"/>
        </w:rPr>
        <w:t xml:space="preserve"> i którego roczny obrót lub roczna suma bilansowa </w:t>
      </w:r>
      <w:r w:rsidRPr="003B6373">
        <w:rPr>
          <w:rStyle w:val="DeltaViewInsertion"/>
          <w:sz w:val="16"/>
          <w:szCs w:val="16"/>
        </w:rPr>
        <w:t>nie przekracza 10 milionów EUR</w:t>
      </w:r>
      <w:r w:rsidRPr="003B6373">
        <w:rPr>
          <w:rStyle w:val="DeltaViewInsertion"/>
          <w:b w:val="0"/>
          <w:sz w:val="16"/>
          <w:szCs w:val="16"/>
        </w:rPr>
        <w:t>.</w:t>
      </w:r>
    </w:p>
    <w:p w:rsidR="00C42816" w:rsidRPr="003B6373" w:rsidRDefault="00C42816" w:rsidP="004B1EEB">
      <w:pPr>
        <w:pStyle w:val="Tekstprzypisudolnego"/>
        <w:ind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ogłoszenie o zamówieniu, pkt III.1.5.</w:t>
      </w:r>
    </w:p>
  </w:footnote>
  <w:footnote w:id="11">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3" w:name="_DV_C939"/>
      <w:r w:rsidRPr="003B6373">
        <w:rPr>
          <w:rFonts w:ascii="Arial" w:hAnsi="Arial" w:cs="Arial"/>
          <w:sz w:val="16"/>
          <w:szCs w:val="16"/>
        </w:rPr>
        <w:t>osób</w:t>
      </w:r>
      <w:bookmarkEnd w:id="23"/>
      <w:r w:rsidRPr="003B6373">
        <w:rPr>
          <w:rFonts w:ascii="Arial" w:hAnsi="Arial" w:cs="Arial"/>
          <w:sz w:val="16"/>
          <w:szCs w:val="16"/>
        </w:rPr>
        <w:t xml:space="preserve"> niepełnosprawnych lub defaworyz</w:t>
      </w:r>
      <w:r w:rsidRPr="003B6373">
        <w:rPr>
          <w:rFonts w:ascii="Arial" w:hAnsi="Arial" w:cs="Arial"/>
          <w:sz w:val="16"/>
          <w:szCs w:val="16"/>
        </w:rPr>
        <w:t>o</w:t>
      </w:r>
      <w:r w:rsidRPr="003B6373">
        <w:rPr>
          <w:rFonts w:ascii="Arial" w:hAnsi="Arial" w:cs="Arial"/>
          <w:sz w:val="16"/>
          <w:szCs w:val="16"/>
        </w:rPr>
        <w:t>wanych.</w:t>
      </w:r>
    </w:p>
  </w:footnote>
  <w:footnote w:id="12">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w:t>
      </w:r>
      <w:r w:rsidRPr="003B6373">
        <w:rPr>
          <w:rFonts w:ascii="Arial" w:hAnsi="Arial" w:cs="Arial"/>
          <w:sz w:val="16"/>
          <w:szCs w:val="16"/>
        </w:rPr>
        <w:t>a</w:t>
      </w:r>
      <w:r w:rsidRPr="003B6373">
        <w:rPr>
          <w:rFonts w:ascii="Arial" w:hAnsi="Arial" w:cs="Arial"/>
          <w:sz w:val="16"/>
          <w:szCs w:val="16"/>
        </w:rPr>
        <w:t>nia przestępczości zorganizowanej (Dz.U. L 300 z 11.11.2008, s. 42).</w:t>
      </w:r>
    </w:p>
  </w:footnote>
  <w:footnote w:id="16">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color w:val="000000"/>
          <w:sz w:val="16"/>
          <w:szCs w:val="16"/>
        </w:rPr>
        <w:t xml:space="preserve"> (Dz.U. L 309 z 25.11.2005, s. 15).</w:t>
      </w:r>
    </w:p>
  </w:footnote>
  <w:footnote w:id="20">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r>
      <w:r w:rsidRPr="003B6373">
        <w:rPr>
          <w:rStyle w:val="DeltaViewInsertion"/>
          <w:b w:val="0"/>
          <w:w w:val="0"/>
          <w:sz w:val="16"/>
          <w:szCs w:val="16"/>
        </w:rPr>
        <w:t>Zgodnie z definicją zawartą w art. 2 dyrektywy Parlamentu Europejskiego i Rady 2011/36/UE z dnia 5 kwietnia 2011 r. w sprawie zapobi</w:t>
      </w:r>
      <w:r w:rsidRPr="003B6373">
        <w:rPr>
          <w:rStyle w:val="DeltaViewInsertion"/>
          <w:b w:val="0"/>
          <w:w w:val="0"/>
          <w:sz w:val="16"/>
          <w:szCs w:val="16"/>
        </w:rPr>
        <w:t>e</w:t>
      </w:r>
      <w:r w:rsidRPr="003B6373">
        <w:rPr>
          <w:rStyle w:val="DeltaViewInsertion"/>
          <w:b w:val="0"/>
          <w:w w:val="0"/>
          <w:sz w:val="16"/>
          <w:szCs w:val="16"/>
        </w:rPr>
        <w:t>gania handlowi ludźmi i zwalczania tego procederu oraz ochrony ofiar</w:t>
      </w:r>
      <w:r w:rsidRPr="003B6373">
        <w:rPr>
          <w:rStyle w:val="DeltaViewInsertion"/>
          <w:b w:val="0"/>
          <w:color w:val="000000"/>
          <w:sz w:val="16"/>
          <w:szCs w:val="16"/>
        </w:rPr>
        <w:t>, zastępującej decyzję ramową Rady 2002/629/WSiSW (Dz.U. L 101 z 15.4.2011, s. 1).</w:t>
      </w:r>
    </w:p>
  </w:footnote>
  <w:footnote w:id="21">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2">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3">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4">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27">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art. 57 ust. 4 dyrektywy 2014/24/WE.</w:t>
      </w:r>
    </w:p>
  </w:footnote>
  <w:footnote w:id="28">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w:t>
      </w:r>
      <w:r w:rsidRPr="003B6373">
        <w:rPr>
          <w:rFonts w:ascii="Arial" w:hAnsi="Arial" w:cs="Arial"/>
          <w:sz w:val="16"/>
          <w:szCs w:val="16"/>
        </w:rPr>
        <w:t>ó</w:t>
      </w:r>
      <w:r w:rsidRPr="003B6373">
        <w:rPr>
          <w:rFonts w:ascii="Arial" w:hAnsi="Arial" w:cs="Arial"/>
          <w:sz w:val="16"/>
          <w:szCs w:val="16"/>
        </w:rPr>
        <w:t>wienia bądź w art. 18 ust. 2 dyrektywy 2014/24/UE.</w:t>
      </w:r>
    </w:p>
  </w:footnote>
  <w:footnote w:id="29">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Zob. przepisy krajowe, stosowne ogłoszenie lub dokumenty zamówienia.</w:t>
      </w:r>
    </w:p>
  </w:footnote>
  <w:footnote w:id="30">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34">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w:t>
      </w:r>
      <w:r w:rsidRPr="003B6373">
        <w:rPr>
          <w:rFonts w:ascii="Arial" w:hAnsi="Arial" w:cs="Arial"/>
          <w:sz w:val="16"/>
          <w:szCs w:val="16"/>
        </w:rPr>
        <w:t>o</w:t>
      </w:r>
      <w:r w:rsidRPr="003B6373">
        <w:rPr>
          <w:rFonts w:ascii="Arial" w:hAnsi="Arial" w:cs="Arial"/>
          <w:sz w:val="16"/>
          <w:szCs w:val="16"/>
        </w:rPr>
        <w:t>wiązani do spełnienia innych wymogów określonych w tym załączniku.</w:t>
      </w:r>
    </w:p>
  </w:footnote>
  <w:footnote w:id="35">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8">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Np. stosunek aktywów do zobowiązań.</w:t>
      </w:r>
    </w:p>
  </w:footnote>
  <w:footnote w:id="39">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0">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w:t>
      </w:r>
      <w:r w:rsidRPr="003B6373">
        <w:rPr>
          <w:rFonts w:ascii="Arial" w:hAnsi="Arial" w:cs="Arial"/>
          <w:sz w:val="16"/>
          <w:szCs w:val="16"/>
        </w:rPr>
        <w:t>y</w:t>
      </w:r>
      <w:r w:rsidRPr="003B6373">
        <w:rPr>
          <w:rFonts w:ascii="Arial" w:hAnsi="Arial" w:cs="Arial"/>
          <w:sz w:val="16"/>
          <w:szCs w:val="16"/>
        </w:rPr>
        <w:t>watnych w odniesieniu do przedmiotowych dostaw lub usług.</w:t>
      </w:r>
    </w:p>
  </w:footnote>
  <w:footnote w:id="43">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w:t>
      </w:r>
      <w:r w:rsidRPr="003B6373">
        <w:rPr>
          <w:rFonts w:ascii="Arial" w:hAnsi="Arial" w:cs="Arial"/>
          <w:sz w:val="16"/>
          <w:szCs w:val="16"/>
        </w:rPr>
        <w:t>l</w:t>
      </w:r>
      <w:r w:rsidRPr="003B6373">
        <w:rPr>
          <w:rFonts w:ascii="Arial" w:hAnsi="Arial" w:cs="Arial"/>
          <w:sz w:val="16"/>
          <w:szCs w:val="16"/>
        </w:rPr>
        <w:t>ności podwykonawców na potrzeby realizacji tej części, to należy wypełnić odrębny jednolity europejski dokument zamówienia dla tych podwykonawców (zob. powyżej, część II sekcja C).</w:t>
      </w:r>
    </w:p>
  </w:footnote>
  <w:footnote w:id="46">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jasno wskazać, do której z pozycji odnosi się odpowiedź.</w:t>
      </w:r>
    </w:p>
  </w:footnote>
  <w:footnote w:id="47">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8">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Proszę powtórzyć tyle razy, ile jest to konieczne.</w:t>
      </w:r>
    </w:p>
  </w:footnote>
  <w:footnote w:id="49">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Pod warunkiem że wykonawca przekazał niezbędne informacje (adres internetowy, dane wydającego urzędu lub organu, d</w:t>
      </w:r>
      <w:r w:rsidRPr="003B6373">
        <w:rPr>
          <w:rFonts w:ascii="Arial" w:hAnsi="Arial" w:cs="Arial"/>
          <w:sz w:val="16"/>
          <w:szCs w:val="16"/>
        </w:rPr>
        <w:t>o</w:t>
      </w:r>
      <w:r w:rsidRPr="003B6373">
        <w:rPr>
          <w:rFonts w:ascii="Arial" w:hAnsi="Arial" w:cs="Arial"/>
          <w:sz w:val="16"/>
          <w:szCs w:val="16"/>
        </w:rPr>
        <w:t xml:space="preserve">kładne dane referencyjne dokumentacji) umożliwiające instytucji zamawiającej lub podmiotowi zamawiającemu tę czynność. W razie potrzeby musi temu towarzyszyć odpowiednia zgoda na uzyskanie takiego dostępu. </w:t>
      </w:r>
    </w:p>
  </w:footnote>
  <w:footnote w:id="50">
    <w:p w:rsidR="00C42816" w:rsidRPr="003B6373" w:rsidRDefault="00C42816" w:rsidP="004B1EEB">
      <w:pPr>
        <w:pStyle w:val="Tekstprzypisudolnego"/>
        <w:rPr>
          <w:rFonts w:ascii="Arial" w:hAnsi="Arial" w:cs="Arial"/>
          <w:sz w:val="16"/>
          <w:szCs w:val="16"/>
        </w:rPr>
      </w:pPr>
      <w:r w:rsidRPr="003B6373">
        <w:rPr>
          <w:rStyle w:val="Odwoanieprzypisudolnego"/>
          <w:rFonts w:ascii="Arial" w:eastAsia="Tahom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16" w:rsidRPr="00C63025" w:rsidRDefault="00C42816" w:rsidP="00D930D9">
    <w:pPr>
      <w:pStyle w:val="Nagwek"/>
      <w:ind w:hanging="993"/>
      <w:rPr>
        <w:sz w:val="16"/>
        <w:szCs w:val="16"/>
      </w:rPr>
    </w:pPr>
    <w:r>
      <w:ptab w:relativeTo="indent" w:alignment="center" w:leader="none"/>
    </w:r>
  </w:p>
  <w:p w:rsidR="00C42816" w:rsidRDefault="00C42816" w:rsidP="00D930D9">
    <w:pPr>
      <w:pStyle w:val="Nagwek"/>
      <w:ind w:left="-142" w:hanging="142"/>
    </w:pPr>
    <w:r>
      <w:rPr>
        <w:noProof/>
      </w:rPr>
      <w:drawing>
        <wp:inline distT="0" distB="0" distL="0" distR="0">
          <wp:extent cx="6391275" cy="809625"/>
          <wp:effectExtent l="0" t="0" r="9525" b="9525"/>
          <wp:docPr id="182" name="Obraz 182" descr="listownik-mono-Pomorskie-FE-UMWP-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1275" cy="809625"/>
                  </a:xfrm>
                  <a:prstGeom prst="rect">
                    <a:avLst/>
                  </a:prstGeom>
                  <a:noFill/>
                  <a:ln>
                    <a:noFill/>
                  </a:ln>
                </pic:spPr>
              </pic:pic>
            </a:graphicData>
          </a:graphic>
        </wp:inline>
      </w:drawing>
    </w:r>
  </w:p>
  <w:p w:rsidR="00C42816" w:rsidRPr="006A1FF6" w:rsidRDefault="00C42816" w:rsidP="00D930D9">
    <w:pPr>
      <w:pStyle w:val="Nagwek"/>
      <w:ind w:left="-142" w:hanging="142"/>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16" w:rsidRDefault="00C4281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16" w:rsidRDefault="00C42816">
    <w:pPr>
      <w:pStyle w:val="Nagwek"/>
    </w:pPr>
  </w:p>
  <w:p w:rsidR="00C42816" w:rsidRPr="006A1FF6" w:rsidRDefault="00C42816" w:rsidP="00D930D9">
    <w:pPr>
      <w:pStyle w:val="Nagwek"/>
      <w:jc w:val="center"/>
      <w:rPr>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16" w:rsidRDefault="00C4281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00000013"/>
    <w:multiLevelType w:val="singleLevel"/>
    <w:tmpl w:val="00000013"/>
    <w:name w:val="WW8Num20"/>
    <w:lvl w:ilvl="0">
      <w:start w:val="1"/>
      <w:numFmt w:val="decimal"/>
      <w:lvlText w:val="%1."/>
      <w:lvlJc w:val="left"/>
      <w:pPr>
        <w:tabs>
          <w:tab w:val="num" w:pos="360"/>
        </w:tabs>
        <w:ind w:left="360" w:hanging="360"/>
      </w:pPr>
      <w:rPr>
        <w:sz w:val="22"/>
        <w:szCs w:val="22"/>
      </w:rPr>
    </w:lvl>
  </w:abstractNum>
  <w:abstractNum w:abstractNumId="6">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7">
    <w:nsid w:val="00000026"/>
    <w:multiLevelType w:val="multilevel"/>
    <w:tmpl w:val="00000026"/>
    <w:name w:val="WW8Num39"/>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27"/>
    <w:multiLevelType w:val="multilevel"/>
    <w:tmpl w:val="00000027"/>
    <w:name w:val="WW8Num4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28"/>
    <w:multiLevelType w:val="multilevel"/>
    <w:tmpl w:val="0000002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A"/>
    <w:multiLevelType w:val="multilevel"/>
    <w:tmpl w:val="0000002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4">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15">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6">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8">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9">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21">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6">
    <w:nsid w:val="102C0EA0"/>
    <w:multiLevelType w:val="hybridMultilevel"/>
    <w:tmpl w:val="36D4C41C"/>
    <w:lvl w:ilvl="0" w:tplc="A552C2B6">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nsid w:val="1032747D"/>
    <w:multiLevelType w:val="multilevel"/>
    <w:tmpl w:val="7BC6BE2E"/>
    <w:lvl w:ilvl="0">
      <w:start w:val="1"/>
      <w:numFmt w:val="decimal"/>
      <w:pStyle w:val="spistrescipoziom1"/>
      <w:lvlText w:val="%1."/>
      <w:lvlJc w:val="left"/>
      <w:pPr>
        <w:ind w:left="360" w:hanging="360"/>
      </w:pPr>
      <w:rPr>
        <w:rFonts w:asciiTheme="minorHAnsi" w:eastAsia="Times New Roman" w:hAnsiTheme="minorHAnsi" w:cstheme="minorHAnsi" w:hint="default"/>
        <w:b w:val="0"/>
        <w:i w:val="0"/>
        <w:color w:val="auto"/>
        <w:sz w:val="22"/>
        <w:szCs w:val="22"/>
        <w:u w:val="none"/>
      </w:rPr>
    </w:lvl>
    <w:lvl w:ilvl="1">
      <w:start w:val="1"/>
      <w:numFmt w:val="decimal"/>
      <w:pStyle w:val="spistrescipoziom2"/>
      <w:lvlText w:val="%1.%2."/>
      <w:lvlJc w:val="left"/>
      <w:pPr>
        <w:ind w:left="792" w:hanging="432"/>
      </w:pPr>
      <w:rPr>
        <w:rFonts w:hint="default"/>
        <w:b w:val="0"/>
        <w:i w:val="0"/>
        <w:color w:val="auto"/>
        <w:sz w:val="22"/>
        <w:szCs w:val="22"/>
        <w:u w:val="none"/>
      </w:rPr>
    </w:lvl>
    <w:lvl w:ilvl="2">
      <w:start w:val="1"/>
      <w:numFmt w:val="decimal"/>
      <w:lvlText w:val="%1.%2.%3."/>
      <w:lvlJc w:val="left"/>
      <w:pPr>
        <w:ind w:left="1224" w:hanging="504"/>
      </w:pPr>
      <w:rPr>
        <w:rFonts w:hint="default"/>
        <w:b w:val="0"/>
        <w:i w:val="0"/>
        <w:color w:val="auto"/>
        <w:sz w:val="24"/>
        <w:szCs w:val="24"/>
        <w:u w:val="none"/>
      </w:rPr>
    </w:lvl>
    <w:lvl w:ilvl="3">
      <w:start w:val="1"/>
      <w:numFmt w:val="lowerLetter"/>
      <w:lvlText w:val="(%4)"/>
      <w:lvlJc w:val="left"/>
      <w:pPr>
        <w:ind w:left="1728" w:hanging="648"/>
      </w:pPr>
      <w:rPr>
        <w:rFonts w:hint="default"/>
        <w:b w:val="0"/>
        <w:i w:val="0"/>
        <w:color w:val="auto"/>
        <w:sz w:val="24"/>
        <w:szCs w:val="24"/>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9">
    <w:nsid w:val="163A7497"/>
    <w:multiLevelType w:val="multilevel"/>
    <w:tmpl w:val="4B70738C"/>
    <w:lvl w:ilvl="0">
      <w:start w:val="1"/>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32">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3">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nsid w:val="28D3702C"/>
    <w:multiLevelType w:val="hybridMultilevel"/>
    <w:tmpl w:val="73261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E54CC28">
      <w:start w:val="1"/>
      <w:numFmt w:val="lowerLetter"/>
      <w:lvlText w:val="%4)"/>
      <w:lvlJc w:val="left"/>
      <w:pPr>
        <w:ind w:left="2880" w:hanging="360"/>
      </w:pPr>
      <w:rPr>
        <w:rFonts w:asciiTheme="minorHAnsi" w:eastAsia="Times New Roman" w:hAnsiTheme="minorHAnsi" w:cstheme="minorHAns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1B943B7"/>
    <w:multiLevelType w:val="singleLevel"/>
    <w:tmpl w:val="E09EA69E"/>
    <w:lvl w:ilvl="0">
      <w:start w:val="1"/>
      <w:numFmt w:val="decimal"/>
      <w:lvlText w:val="%1."/>
      <w:lvlJc w:val="left"/>
      <w:pPr>
        <w:tabs>
          <w:tab w:val="num" w:pos="360"/>
        </w:tabs>
        <w:ind w:left="360" w:hanging="360"/>
      </w:pPr>
      <w:rPr>
        <w:rFonts w:ascii="Arial" w:hAnsi="Arial" w:cs="Arial" w:hint="default"/>
        <w:b w:val="0"/>
        <w:i w:val="0"/>
        <w:sz w:val="22"/>
        <w:szCs w:val="22"/>
      </w:rPr>
    </w:lvl>
  </w:abstractNum>
  <w:abstractNum w:abstractNumId="42">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4B802CE9"/>
    <w:multiLevelType w:val="hybridMultilevel"/>
    <w:tmpl w:val="0054ECB2"/>
    <w:lvl w:ilvl="0" w:tplc="1FD2127E">
      <w:start w:val="1"/>
      <w:numFmt w:val="decimal"/>
      <w:lvlText w:val="%1."/>
      <w:lvlJc w:val="left"/>
      <w:pPr>
        <w:ind w:left="428" w:hanging="428"/>
        <w:jc w:val="right"/>
      </w:pPr>
      <w:rPr>
        <w:rFonts w:ascii="Calibri" w:eastAsia="Calibri" w:hAnsi="Calibri" w:cs="Times New Roman"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50">
    <w:nsid w:val="4D5165BC"/>
    <w:multiLevelType w:val="hybridMultilevel"/>
    <w:tmpl w:val="559E0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7FB7A5A"/>
    <w:multiLevelType w:val="hybridMultilevel"/>
    <w:tmpl w:val="55BC6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F166B35"/>
    <w:multiLevelType w:val="hybridMultilevel"/>
    <w:tmpl w:val="45B0C3F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8">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60">
    <w:nsid w:val="751A31A4"/>
    <w:multiLevelType w:val="hybridMultilevel"/>
    <w:tmpl w:val="9B266C7A"/>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9"/>
  </w:num>
  <w:num w:numId="2">
    <w:abstractNumId w:val="38"/>
  </w:num>
  <w:num w:numId="3">
    <w:abstractNumId w:val="54"/>
  </w:num>
  <w:num w:numId="4">
    <w:abstractNumId w:val="59"/>
  </w:num>
  <w:num w:numId="5">
    <w:abstractNumId w:val="31"/>
  </w:num>
  <w:num w:numId="6">
    <w:abstractNumId w:val="33"/>
  </w:num>
  <w:num w:numId="7">
    <w:abstractNumId w:val="55"/>
  </w:num>
  <w:num w:numId="8">
    <w:abstractNumId w:val="21"/>
  </w:num>
  <w:num w:numId="9">
    <w:abstractNumId w:val="58"/>
  </w:num>
  <w:num w:numId="10">
    <w:abstractNumId w:val="25"/>
  </w:num>
  <w:num w:numId="11">
    <w:abstractNumId w:val="49"/>
  </w:num>
  <w:num w:numId="12">
    <w:abstractNumId w:val="51"/>
  </w:num>
  <w:num w:numId="13">
    <w:abstractNumId w:val="20"/>
  </w:num>
  <w:num w:numId="14">
    <w:abstractNumId w:val="62"/>
  </w:num>
  <w:num w:numId="15">
    <w:abstractNumId w:val="23"/>
  </w:num>
  <w:num w:numId="16">
    <w:abstractNumId w:val="34"/>
  </w:num>
  <w:num w:numId="17">
    <w:abstractNumId w:val="48"/>
  </w:num>
  <w:num w:numId="18">
    <w:abstractNumId w:val="60"/>
  </w:num>
  <w:num w:numId="19">
    <w:abstractNumId w:val="37"/>
  </w:num>
  <w:num w:numId="20">
    <w:abstractNumId w:val="30"/>
  </w:num>
  <w:num w:numId="21">
    <w:abstractNumId w:val="43"/>
  </w:num>
  <w:num w:numId="22">
    <w:abstractNumId w:val="47"/>
  </w:num>
  <w:num w:numId="23">
    <w:abstractNumId w:val="56"/>
  </w:num>
  <w:num w:numId="24">
    <w:abstractNumId w:val="32"/>
  </w:num>
  <w:num w:numId="25">
    <w:abstractNumId w:val="0"/>
  </w:num>
  <w:num w:numId="26">
    <w:abstractNumId w:val="28"/>
  </w:num>
  <w:num w:numId="27">
    <w:abstractNumId w:val="42"/>
  </w:num>
  <w:num w:numId="28">
    <w:abstractNumId w:val="36"/>
  </w:num>
  <w:num w:numId="29">
    <w:abstractNumId w:val="24"/>
  </w:num>
  <w:num w:numId="30">
    <w:abstractNumId w:val="10"/>
  </w:num>
  <w:num w:numId="31">
    <w:abstractNumId w:val="7"/>
  </w:num>
  <w:num w:numId="32">
    <w:abstractNumId w:val="8"/>
  </w:num>
  <w:num w:numId="33">
    <w:abstractNumId w:val="9"/>
  </w:num>
  <w:num w:numId="34">
    <w:abstractNumId w:val="11"/>
  </w:num>
  <w:num w:numId="35">
    <w:abstractNumId w:val="12"/>
  </w:num>
  <w:num w:numId="36">
    <w:abstractNumId w:val="26"/>
  </w:num>
  <w:num w:numId="37">
    <w:abstractNumId w:val="57"/>
  </w:num>
  <w:num w:numId="38">
    <w:abstractNumId w:val="27"/>
  </w:num>
  <w:num w:numId="39">
    <w:abstractNumId w:val="39"/>
  </w:num>
  <w:num w:numId="40">
    <w:abstractNumId w:val="41"/>
    <w:lvlOverride w:ilvl="0">
      <w:startOverride w:val="1"/>
    </w:lvlOverride>
  </w:num>
  <w:num w:numId="41">
    <w:abstractNumId w:val="50"/>
  </w:num>
  <w:num w:numId="42">
    <w:abstractNumId w:val="29"/>
  </w:num>
  <w:num w:numId="43">
    <w:abstractNumId w:val="61"/>
  </w:num>
  <w:num w:numId="44">
    <w:abstractNumId w:val="2"/>
  </w:num>
  <w:num w:numId="45">
    <w:abstractNumId w:val="46"/>
  </w:num>
  <w:num w:numId="46">
    <w:abstractNumId w:val="40"/>
  </w:num>
  <w:num w:numId="47">
    <w:abstractNumId w:val="22"/>
  </w:num>
  <w:num w:numId="48">
    <w:abstractNumId w:val="52"/>
  </w:num>
  <w:num w:numId="49">
    <w:abstractNumId w:val="53"/>
    <w:lvlOverride w:ilvl="0">
      <w:startOverride w:val="1"/>
    </w:lvlOverride>
  </w:num>
  <w:num w:numId="50">
    <w:abstractNumId w:val="45"/>
    <w:lvlOverride w:ilvl="0">
      <w:startOverride w:val="1"/>
    </w:lvlOverride>
  </w:num>
  <w:num w:numId="51">
    <w:abstractNumId w:val="53"/>
  </w:num>
  <w:num w:numId="52">
    <w:abstractNumId w:val="45"/>
  </w:num>
  <w:num w:numId="53">
    <w:abstractNumId w:val="35"/>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activeWritingStyle w:appName="MSWord" w:lang="pl-PL" w:vendorID="64" w:dllVersion="0" w:nlCheck="1" w:checkStyle="0"/>
  <w:defaultTabStop w:val="708"/>
  <w:autoHyphenation/>
  <w:hyphenationZone w:val="425"/>
  <w:characterSpacingControl w:val="doNotCompress"/>
  <w:hdrShapeDefaults>
    <o:shapedefaults v:ext="edit" spidmax="2052"/>
  </w:hdrShapeDefaults>
  <w:footnotePr>
    <w:numRestart w:val="eachPage"/>
    <w:footnote w:id="-1"/>
    <w:footnote w:id="0"/>
  </w:footnotePr>
  <w:endnotePr>
    <w:endnote w:id="-1"/>
    <w:endnote w:id="0"/>
  </w:endnotePr>
  <w:compat/>
  <w:rsids>
    <w:rsidRoot w:val="00B97871"/>
    <w:rsid w:val="00003F5D"/>
    <w:rsid w:val="00007972"/>
    <w:rsid w:val="00010F10"/>
    <w:rsid w:val="00020C5C"/>
    <w:rsid w:val="000324B9"/>
    <w:rsid w:val="00034DDC"/>
    <w:rsid w:val="000510E5"/>
    <w:rsid w:val="0005552C"/>
    <w:rsid w:val="000569FE"/>
    <w:rsid w:val="00061916"/>
    <w:rsid w:val="00063707"/>
    <w:rsid w:val="00066E6D"/>
    <w:rsid w:val="000739C2"/>
    <w:rsid w:val="00076105"/>
    <w:rsid w:val="00084D1D"/>
    <w:rsid w:val="0008705F"/>
    <w:rsid w:val="000A0291"/>
    <w:rsid w:val="000B0358"/>
    <w:rsid w:val="000B7F3B"/>
    <w:rsid w:val="000C03A2"/>
    <w:rsid w:val="000D1AE7"/>
    <w:rsid w:val="000D544B"/>
    <w:rsid w:val="000F1989"/>
    <w:rsid w:val="000F21B7"/>
    <w:rsid w:val="000F2C02"/>
    <w:rsid w:val="000F2FF8"/>
    <w:rsid w:val="000F5944"/>
    <w:rsid w:val="000F5FB7"/>
    <w:rsid w:val="000F79A7"/>
    <w:rsid w:val="00101569"/>
    <w:rsid w:val="00107051"/>
    <w:rsid w:val="001222A0"/>
    <w:rsid w:val="00140E53"/>
    <w:rsid w:val="00143F82"/>
    <w:rsid w:val="00153E22"/>
    <w:rsid w:val="00160646"/>
    <w:rsid w:val="00162C17"/>
    <w:rsid w:val="001630E0"/>
    <w:rsid w:val="00170408"/>
    <w:rsid w:val="001859C0"/>
    <w:rsid w:val="001A57F5"/>
    <w:rsid w:val="001A6EEA"/>
    <w:rsid w:val="001A7E45"/>
    <w:rsid w:val="001B0FAA"/>
    <w:rsid w:val="001B74CF"/>
    <w:rsid w:val="001C226C"/>
    <w:rsid w:val="001C3B70"/>
    <w:rsid w:val="001C6FEB"/>
    <w:rsid w:val="001D19F1"/>
    <w:rsid w:val="001E10C0"/>
    <w:rsid w:val="001E28EB"/>
    <w:rsid w:val="001E5055"/>
    <w:rsid w:val="001E67CB"/>
    <w:rsid w:val="001E6EC3"/>
    <w:rsid w:val="001F038A"/>
    <w:rsid w:val="001F24C6"/>
    <w:rsid w:val="001F2541"/>
    <w:rsid w:val="00201CEB"/>
    <w:rsid w:val="00202E70"/>
    <w:rsid w:val="002052A1"/>
    <w:rsid w:val="002135F0"/>
    <w:rsid w:val="00215C2F"/>
    <w:rsid w:val="0021623A"/>
    <w:rsid w:val="00217C3E"/>
    <w:rsid w:val="00221A1E"/>
    <w:rsid w:val="00231669"/>
    <w:rsid w:val="00236484"/>
    <w:rsid w:val="00241D91"/>
    <w:rsid w:val="00242FD7"/>
    <w:rsid w:val="002476E0"/>
    <w:rsid w:val="00251540"/>
    <w:rsid w:val="00252DCE"/>
    <w:rsid w:val="002557F3"/>
    <w:rsid w:val="00263701"/>
    <w:rsid w:val="00265F1E"/>
    <w:rsid w:val="00296C05"/>
    <w:rsid w:val="00297976"/>
    <w:rsid w:val="002A0317"/>
    <w:rsid w:val="002A4B1B"/>
    <w:rsid w:val="002B0429"/>
    <w:rsid w:val="002B0459"/>
    <w:rsid w:val="002B2670"/>
    <w:rsid w:val="002C3931"/>
    <w:rsid w:val="002C3A7B"/>
    <w:rsid w:val="002C7C7C"/>
    <w:rsid w:val="002D0A2E"/>
    <w:rsid w:val="003002A0"/>
    <w:rsid w:val="00300BD4"/>
    <w:rsid w:val="0030416D"/>
    <w:rsid w:val="00305D7F"/>
    <w:rsid w:val="0031359C"/>
    <w:rsid w:val="00313A30"/>
    <w:rsid w:val="003167BA"/>
    <w:rsid w:val="0032157B"/>
    <w:rsid w:val="00324A54"/>
    <w:rsid w:val="00325CD1"/>
    <w:rsid w:val="0032799B"/>
    <w:rsid w:val="003350DA"/>
    <w:rsid w:val="00337049"/>
    <w:rsid w:val="00337F37"/>
    <w:rsid w:val="003518B9"/>
    <w:rsid w:val="00353F7A"/>
    <w:rsid w:val="003540D1"/>
    <w:rsid w:val="00356D7D"/>
    <w:rsid w:val="00361D2A"/>
    <w:rsid w:val="00363B0D"/>
    <w:rsid w:val="0037729F"/>
    <w:rsid w:val="003810C1"/>
    <w:rsid w:val="00383670"/>
    <w:rsid w:val="00387AB4"/>
    <w:rsid w:val="00393ABD"/>
    <w:rsid w:val="00397789"/>
    <w:rsid w:val="003A0F3E"/>
    <w:rsid w:val="003B60A4"/>
    <w:rsid w:val="003C6A47"/>
    <w:rsid w:val="003D645C"/>
    <w:rsid w:val="00401AC0"/>
    <w:rsid w:val="00410B3F"/>
    <w:rsid w:val="00411B0D"/>
    <w:rsid w:val="004125A3"/>
    <w:rsid w:val="00415994"/>
    <w:rsid w:val="004177A1"/>
    <w:rsid w:val="00417FC9"/>
    <w:rsid w:val="004241F0"/>
    <w:rsid w:val="00425C6F"/>
    <w:rsid w:val="00432203"/>
    <w:rsid w:val="0043358A"/>
    <w:rsid w:val="00441D85"/>
    <w:rsid w:val="00446E45"/>
    <w:rsid w:val="00472A38"/>
    <w:rsid w:val="00483119"/>
    <w:rsid w:val="0048360C"/>
    <w:rsid w:val="0048775E"/>
    <w:rsid w:val="004948ED"/>
    <w:rsid w:val="004951BB"/>
    <w:rsid w:val="00497C41"/>
    <w:rsid w:val="004A3F09"/>
    <w:rsid w:val="004A56E2"/>
    <w:rsid w:val="004B0589"/>
    <w:rsid w:val="004B09E1"/>
    <w:rsid w:val="004B1EEB"/>
    <w:rsid w:val="004B470B"/>
    <w:rsid w:val="004B4AA4"/>
    <w:rsid w:val="004B6558"/>
    <w:rsid w:val="004C376A"/>
    <w:rsid w:val="004E566E"/>
    <w:rsid w:val="004E7AA6"/>
    <w:rsid w:val="004F254E"/>
    <w:rsid w:val="004F2F16"/>
    <w:rsid w:val="005066EE"/>
    <w:rsid w:val="00516940"/>
    <w:rsid w:val="00524214"/>
    <w:rsid w:val="00526D77"/>
    <w:rsid w:val="00526F4E"/>
    <w:rsid w:val="00527C49"/>
    <w:rsid w:val="0053047F"/>
    <w:rsid w:val="00531CDD"/>
    <w:rsid w:val="005415E4"/>
    <w:rsid w:val="00541B93"/>
    <w:rsid w:val="00541ED9"/>
    <w:rsid w:val="00563FC3"/>
    <w:rsid w:val="00564DFB"/>
    <w:rsid w:val="00567D21"/>
    <w:rsid w:val="00577971"/>
    <w:rsid w:val="005805B8"/>
    <w:rsid w:val="005A764B"/>
    <w:rsid w:val="005C29E6"/>
    <w:rsid w:val="005D1A06"/>
    <w:rsid w:val="005E0689"/>
    <w:rsid w:val="005E5E34"/>
    <w:rsid w:val="005F0400"/>
    <w:rsid w:val="006042C3"/>
    <w:rsid w:val="00610D79"/>
    <w:rsid w:val="006122EA"/>
    <w:rsid w:val="00616EAD"/>
    <w:rsid w:val="006228C3"/>
    <w:rsid w:val="006235E9"/>
    <w:rsid w:val="0062504E"/>
    <w:rsid w:val="0063233B"/>
    <w:rsid w:val="0063503C"/>
    <w:rsid w:val="00640F80"/>
    <w:rsid w:val="006419F1"/>
    <w:rsid w:val="006441B1"/>
    <w:rsid w:val="00647A2A"/>
    <w:rsid w:val="00650200"/>
    <w:rsid w:val="00655506"/>
    <w:rsid w:val="00655FCE"/>
    <w:rsid w:val="006614C2"/>
    <w:rsid w:val="00664BC5"/>
    <w:rsid w:val="00676A0F"/>
    <w:rsid w:val="00683DCB"/>
    <w:rsid w:val="00684641"/>
    <w:rsid w:val="0069428A"/>
    <w:rsid w:val="00695841"/>
    <w:rsid w:val="006A2735"/>
    <w:rsid w:val="006A40F8"/>
    <w:rsid w:val="006A5E48"/>
    <w:rsid w:val="006C1AA2"/>
    <w:rsid w:val="006D3A99"/>
    <w:rsid w:val="006E4D96"/>
    <w:rsid w:val="006E514E"/>
    <w:rsid w:val="006F141C"/>
    <w:rsid w:val="007032F3"/>
    <w:rsid w:val="0070387F"/>
    <w:rsid w:val="0070613F"/>
    <w:rsid w:val="0070733C"/>
    <w:rsid w:val="00707D9A"/>
    <w:rsid w:val="0071388E"/>
    <w:rsid w:val="007166A8"/>
    <w:rsid w:val="00717B2C"/>
    <w:rsid w:val="00725EA3"/>
    <w:rsid w:val="00737D41"/>
    <w:rsid w:val="00740108"/>
    <w:rsid w:val="00742110"/>
    <w:rsid w:val="00746321"/>
    <w:rsid w:val="00747F1B"/>
    <w:rsid w:val="007A1EE1"/>
    <w:rsid w:val="007A5BA1"/>
    <w:rsid w:val="007A7537"/>
    <w:rsid w:val="007B6ACB"/>
    <w:rsid w:val="007C24B3"/>
    <w:rsid w:val="007C7171"/>
    <w:rsid w:val="007D5C6B"/>
    <w:rsid w:val="007D666C"/>
    <w:rsid w:val="007E2D5D"/>
    <w:rsid w:val="007E74C5"/>
    <w:rsid w:val="007F1AD8"/>
    <w:rsid w:val="007F52C2"/>
    <w:rsid w:val="007F6FB0"/>
    <w:rsid w:val="0080262C"/>
    <w:rsid w:val="008122E8"/>
    <w:rsid w:val="0081693A"/>
    <w:rsid w:val="008241C2"/>
    <w:rsid w:val="008333BE"/>
    <w:rsid w:val="008340B4"/>
    <w:rsid w:val="00851BA8"/>
    <w:rsid w:val="0085375D"/>
    <w:rsid w:val="00856F88"/>
    <w:rsid w:val="008615C4"/>
    <w:rsid w:val="0086370C"/>
    <w:rsid w:val="008804D6"/>
    <w:rsid w:val="008875C1"/>
    <w:rsid w:val="008944DD"/>
    <w:rsid w:val="008970BC"/>
    <w:rsid w:val="00897639"/>
    <w:rsid w:val="008A1804"/>
    <w:rsid w:val="008A5E8D"/>
    <w:rsid w:val="008B17EB"/>
    <w:rsid w:val="008B3DF1"/>
    <w:rsid w:val="008B4161"/>
    <w:rsid w:val="008C1E38"/>
    <w:rsid w:val="008C7E2D"/>
    <w:rsid w:val="008D654A"/>
    <w:rsid w:val="008E31E4"/>
    <w:rsid w:val="008F4DB9"/>
    <w:rsid w:val="00910B20"/>
    <w:rsid w:val="00910E6E"/>
    <w:rsid w:val="00914F06"/>
    <w:rsid w:val="00944EC3"/>
    <w:rsid w:val="009462C0"/>
    <w:rsid w:val="009529A2"/>
    <w:rsid w:val="00961E9F"/>
    <w:rsid w:val="00965FDC"/>
    <w:rsid w:val="00975013"/>
    <w:rsid w:val="009974AE"/>
    <w:rsid w:val="00997FED"/>
    <w:rsid w:val="009A0434"/>
    <w:rsid w:val="009B307F"/>
    <w:rsid w:val="009B61D8"/>
    <w:rsid w:val="009C13ED"/>
    <w:rsid w:val="009C4ADE"/>
    <w:rsid w:val="009C4E57"/>
    <w:rsid w:val="009C6F38"/>
    <w:rsid w:val="009D2930"/>
    <w:rsid w:val="009E14A6"/>
    <w:rsid w:val="009E51EF"/>
    <w:rsid w:val="009F0FF5"/>
    <w:rsid w:val="009F3719"/>
    <w:rsid w:val="009F4EC4"/>
    <w:rsid w:val="00A1088F"/>
    <w:rsid w:val="00A1384D"/>
    <w:rsid w:val="00A16DC7"/>
    <w:rsid w:val="00A24CFF"/>
    <w:rsid w:val="00A25C01"/>
    <w:rsid w:val="00A352A9"/>
    <w:rsid w:val="00A4081B"/>
    <w:rsid w:val="00A41E8F"/>
    <w:rsid w:val="00A50B36"/>
    <w:rsid w:val="00A53BCF"/>
    <w:rsid w:val="00A5579C"/>
    <w:rsid w:val="00A601A3"/>
    <w:rsid w:val="00A64301"/>
    <w:rsid w:val="00A6470F"/>
    <w:rsid w:val="00A73D3C"/>
    <w:rsid w:val="00A778BA"/>
    <w:rsid w:val="00A80083"/>
    <w:rsid w:val="00A8017C"/>
    <w:rsid w:val="00A86B4C"/>
    <w:rsid w:val="00AA0688"/>
    <w:rsid w:val="00AA3AC5"/>
    <w:rsid w:val="00AA7C4F"/>
    <w:rsid w:val="00AC216B"/>
    <w:rsid w:val="00AC52F3"/>
    <w:rsid w:val="00AD2935"/>
    <w:rsid w:val="00AD401E"/>
    <w:rsid w:val="00AD5530"/>
    <w:rsid w:val="00AE3680"/>
    <w:rsid w:val="00AF0C1D"/>
    <w:rsid w:val="00AF26DF"/>
    <w:rsid w:val="00AF6514"/>
    <w:rsid w:val="00AF69C7"/>
    <w:rsid w:val="00AF7E24"/>
    <w:rsid w:val="00B008EA"/>
    <w:rsid w:val="00B01871"/>
    <w:rsid w:val="00B1072B"/>
    <w:rsid w:val="00B1293F"/>
    <w:rsid w:val="00B22FE7"/>
    <w:rsid w:val="00B23AEC"/>
    <w:rsid w:val="00B23E80"/>
    <w:rsid w:val="00B24D66"/>
    <w:rsid w:val="00B2720D"/>
    <w:rsid w:val="00B30EF1"/>
    <w:rsid w:val="00B4019F"/>
    <w:rsid w:val="00B41387"/>
    <w:rsid w:val="00B534B4"/>
    <w:rsid w:val="00B60BAB"/>
    <w:rsid w:val="00B703EA"/>
    <w:rsid w:val="00B726FD"/>
    <w:rsid w:val="00B759CC"/>
    <w:rsid w:val="00B77F97"/>
    <w:rsid w:val="00B800E9"/>
    <w:rsid w:val="00B81A62"/>
    <w:rsid w:val="00B8359B"/>
    <w:rsid w:val="00B8397B"/>
    <w:rsid w:val="00B91F1E"/>
    <w:rsid w:val="00B92F45"/>
    <w:rsid w:val="00B954C1"/>
    <w:rsid w:val="00B97871"/>
    <w:rsid w:val="00BA26D3"/>
    <w:rsid w:val="00BA2B14"/>
    <w:rsid w:val="00BA36DD"/>
    <w:rsid w:val="00BA4F41"/>
    <w:rsid w:val="00BB2202"/>
    <w:rsid w:val="00BC0518"/>
    <w:rsid w:val="00BC0FA1"/>
    <w:rsid w:val="00BC6A5A"/>
    <w:rsid w:val="00BD4B9F"/>
    <w:rsid w:val="00BE03B4"/>
    <w:rsid w:val="00BE6A1D"/>
    <w:rsid w:val="00C10463"/>
    <w:rsid w:val="00C1450C"/>
    <w:rsid w:val="00C15317"/>
    <w:rsid w:val="00C20C78"/>
    <w:rsid w:val="00C32055"/>
    <w:rsid w:val="00C32F21"/>
    <w:rsid w:val="00C40E09"/>
    <w:rsid w:val="00C42816"/>
    <w:rsid w:val="00C45AB0"/>
    <w:rsid w:val="00C5039B"/>
    <w:rsid w:val="00C50574"/>
    <w:rsid w:val="00C61DA4"/>
    <w:rsid w:val="00C641AD"/>
    <w:rsid w:val="00C743D7"/>
    <w:rsid w:val="00C74CFC"/>
    <w:rsid w:val="00C807E2"/>
    <w:rsid w:val="00C813B7"/>
    <w:rsid w:val="00C9271F"/>
    <w:rsid w:val="00C95D59"/>
    <w:rsid w:val="00CA4156"/>
    <w:rsid w:val="00CC704B"/>
    <w:rsid w:val="00CD128A"/>
    <w:rsid w:val="00CD4303"/>
    <w:rsid w:val="00CD4EA1"/>
    <w:rsid w:val="00CE1CA6"/>
    <w:rsid w:val="00CE57A0"/>
    <w:rsid w:val="00CE5950"/>
    <w:rsid w:val="00CF2B48"/>
    <w:rsid w:val="00CF71C6"/>
    <w:rsid w:val="00D01AD8"/>
    <w:rsid w:val="00D062F3"/>
    <w:rsid w:val="00D06968"/>
    <w:rsid w:val="00D07560"/>
    <w:rsid w:val="00D12019"/>
    <w:rsid w:val="00D21459"/>
    <w:rsid w:val="00D36B14"/>
    <w:rsid w:val="00D42AEA"/>
    <w:rsid w:val="00D430E6"/>
    <w:rsid w:val="00D43D5F"/>
    <w:rsid w:val="00D44162"/>
    <w:rsid w:val="00D449CB"/>
    <w:rsid w:val="00D47923"/>
    <w:rsid w:val="00D511A0"/>
    <w:rsid w:val="00D551DE"/>
    <w:rsid w:val="00D56C63"/>
    <w:rsid w:val="00D816DB"/>
    <w:rsid w:val="00D84A69"/>
    <w:rsid w:val="00D91915"/>
    <w:rsid w:val="00D930D9"/>
    <w:rsid w:val="00D96D51"/>
    <w:rsid w:val="00D97E71"/>
    <w:rsid w:val="00DB1D12"/>
    <w:rsid w:val="00DB1D9F"/>
    <w:rsid w:val="00DB2B2B"/>
    <w:rsid w:val="00DB5874"/>
    <w:rsid w:val="00DB5E45"/>
    <w:rsid w:val="00DC3641"/>
    <w:rsid w:val="00DC5B17"/>
    <w:rsid w:val="00DC60D1"/>
    <w:rsid w:val="00DD048D"/>
    <w:rsid w:val="00DD0F67"/>
    <w:rsid w:val="00DE7F3A"/>
    <w:rsid w:val="00DF7C72"/>
    <w:rsid w:val="00E022EF"/>
    <w:rsid w:val="00E05961"/>
    <w:rsid w:val="00E224C9"/>
    <w:rsid w:val="00E37BCA"/>
    <w:rsid w:val="00E41513"/>
    <w:rsid w:val="00E415E0"/>
    <w:rsid w:val="00E45D2B"/>
    <w:rsid w:val="00E606E0"/>
    <w:rsid w:val="00E718B4"/>
    <w:rsid w:val="00E80A38"/>
    <w:rsid w:val="00E85EED"/>
    <w:rsid w:val="00E90C37"/>
    <w:rsid w:val="00E92967"/>
    <w:rsid w:val="00EA4E55"/>
    <w:rsid w:val="00EA5484"/>
    <w:rsid w:val="00EA6577"/>
    <w:rsid w:val="00EC097E"/>
    <w:rsid w:val="00EE21C8"/>
    <w:rsid w:val="00EE29F5"/>
    <w:rsid w:val="00EF01A9"/>
    <w:rsid w:val="00EF06F0"/>
    <w:rsid w:val="00EF267E"/>
    <w:rsid w:val="00EF324D"/>
    <w:rsid w:val="00EF33C1"/>
    <w:rsid w:val="00F057BF"/>
    <w:rsid w:val="00F0726C"/>
    <w:rsid w:val="00F147BF"/>
    <w:rsid w:val="00F160AD"/>
    <w:rsid w:val="00F1798D"/>
    <w:rsid w:val="00F21EA6"/>
    <w:rsid w:val="00F232A1"/>
    <w:rsid w:val="00F23F4E"/>
    <w:rsid w:val="00F27172"/>
    <w:rsid w:val="00F34201"/>
    <w:rsid w:val="00F42B3D"/>
    <w:rsid w:val="00F51F12"/>
    <w:rsid w:val="00F56EF6"/>
    <w:rsid w:val="00F60249"/>
    <w:rsid w:val="00F62D87"/>
    <w:rsid w:val="00F6341A"/>
    <w:rsid w:val="00F637A8"/>
    <w:rsid w:val="00F8703D"/>
    <w:rsid w:val="00F87BE5"/>
    <w:rsid w:val="00F90D5B"/>
    <w:rsid w:val="00FA1897"/>
    <w:rsid w:val="00FA7077"/>
    <w:rsid w:val="00FA724B"/>
    <w:rsid w:val="00FB0675"/>
    <w:rsid w:val="00FB0A18"/>
    <w:rsid w:val="00FC748A"/>
    <w:rsid w:val="00FC7827"/>
    <w:rsid w:val="00FE4A51"/>
    <w:rsid w:val="00FF3EAC"/>
    <w:rsid w:val="00FF631D"/>
    <w:rsid w:val="00FF75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uiPriority w:val="99"/>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2"/>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2"/>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2"/>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9C4E57"/>
    <w:rPr>
      <w:sz w:val="20"/>
      <w:szCs w:val="20"/>
    </w:rPr>
  </w:style>
  <w:style w:type="character" w:customStyle="1" w:styleId="TekstprzypisudolnegoZnak">
    <w:name w:val="Tekst przypisu dolnego Znak"/>
    <w:basedOn w:val="Domylnaczcionkaakapitu"/>
    <w:link w:val="Tekstprzypisudolnego"/>
    <w:uiPriority w:val="99"/>
    <w:rsid w:val="009C4E57"/>
    <w:rPr>
      <w:rFonts w:ascii="Times New Roman" w:eastAsia="Times New Roman" w:hAnsi="Times New Roman" w:cs="Times New Roman"/>
      <w:sz w:val="20"/>
      <w:szCs w:val="20"/>
      <w:lang w:eastAsia="pl-PL"/>
    </w:rPr>
  </w:style>
  <w:style w:type="character" w:styleId="Odwoanieprzypisudolnego">
    <w:name w:val="footnote reference"/>
    <w:uiPriority w:val="99"/>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 w:type="paragraph" w:customStyle="1" w:styleId="spistrescipoziom1">
    <w:name w:val="spis_tresci_poziom_1"/>
    <w:basedOn w:val="Normalny"/>
    <w:link w:val="spistrescipoziom1Znak"/>
    <w:qFormat/>
    <w:rsid w:val="00F8703D"/>
    <w:pPr>
      <w:numPr>
        <w:numId w:val="38"/>
      </w:numPr>
      <w:spacing w:after="120"/>
      <w:jc w:val="both"/>
    </w:pPr>
    <w:rPr>
      <w:rFonts w:ascii="Arial" w:hAnsi="Arial" w:cs="Arial"/>
      <w:b/>
      <w:sz w:val="20"/>
      <w:szCs w:val="20"/>
    </w:rPr>
  </w:style>
  <w:style w:type="paragraph" w:customStyle="1" w:styleId="spistrescipoziom2">
    <w:name w:val="spis_tresci_poziom_2"/>
    <w:basedOn w:val="Normalny"/>
    <w:qFormat/>
    <w:rsid w:val="00F8703D"/>
    <w:pPr>
      <w:numPr>
        <w:ilvl w:val="1"/>
        <w:numId w:val="38"/>
      </w:numPr>
      <w:spacing w:after="120"/>
      <w:jc w:val="both"/>
    </w:pPr>
    <w:rPr>
      <w:rFonts w:ascii="Arial" w:hAnsi="Arial" w:cs="Arial"/>
      <w:b/>
      <w:sz w:val="20"/>
      <w:szCs w:val="20"/>
    </w:rPr>
  </w:style>
  <w:style w:type="character" w:customStyle="1" w:styleId="spistrescipoziom1Znak">
    <w:name w:val="spis_tresci_poziom_1 Znak"/>
    <w:link w:val="spistrescipoziom1"/>
    <w:rsid w:val="00F8703D"/>
    <w:rPr>
      <w:rFonts w:ascii="Arial" w:eastAsia="Times New Roman" w:hAnsi="Arial" w:cs="Arial"/>
      <w:b/>
      <w:sz w:val="20"/>
      <w:szCs w:val="20"/>
      <w:lang w:eastAsia="pl-PL"/>
    </w:rPr>
  </w:style>
  <w:style w:type="paragraph" w:customStyle="1" w:styleId="Standard">
    <w:name w:val="Standard"/>
    <w:rsid w:val="005E5E34"/>
    <w:pPr>
      <w:suppressAutoHyphens/>
      <w:autoSpaceDN w:val="0"/>
      <w:spacing w:before="0" w:line="240" w:lineRule="auto"/>
    </w:pPr>
    <w:rPr>
      <w:rFonts w:ascii="Times New Roman" w:eastAsia="Times New Roman" w:hAnsi="Times New Roman" w:cs="Times New Roman"/>
      <w:kern w:val="3"/>
      <w:sz w:val="24"/>
      <w:szCs w:val="24"/>
      <w:lang w:eastAsia="pl-PL"/>
    </w:rPr>
  </w:style>
  <w:style w:type="paragraph" w:customStyle="1" w:styleId="NormalBold">
    <w:name w:val="NormalBold"/>
    <w:basedOn w:val="Normalny"/>
    <w:link w:val="NormalBoldChar"/>
    <w:rsid w:val="004B1EEB"/>
    <w:pPr>
      <w:widowControl w:val="0"/>
    </w:pPr>
    <w:rPr>
      <w:b/>
      <w:szCs w:val="22"/>
      <w:lang w:eastAsia="en-GB"/>
    </w:rPr>
  </w:style>
  <w:style w:type="character" w:customStyle="1" w:styleId="NormalBoldChar">
    <w:name w:val="NormalBold Char"/>
    <w:link w:val="NormalBold"/>
    <w:locked/>
    <w:rsid w:val="004B1EEB"/>
    <w:rPr>
      <w:rFonts w:ascii="Times New Roman" w:eastAsia="Times New Roman" w:hAnsi="Times New Roman" w:cs="Times New Roman"/>
      <w:b/>
      <w:sz w:val="24"/>
      <w:lang w:eastAsia="en-GB"/>
    </w:rPr>
  </w:style>
  <w:style w:type="character" w:customStyle="1" w:styleId="DeltaViewInsertion">
    <w:name w:val="DeltaView Insertion"/>
    <w:rsid w:val="004B1EEB"/>
    <w:rPr>
      <w:b/>
      <w:i/>
      <w:spacing w:val="0"/>
    </w:rPr>
  </w:style>
  <w:style w:type="paragraph" w:customStyle="1" w:styleId="Text1">
    <w:name w:val="Text 1"/>
    <w:basedOn w:val="Normalny"/>
    <w:rsid w:val="004B1EEB"/>
    <w:pPr>
      <w:spacing w:before="120" w:after="120"/>
      <w:ind w:left="850"/>
      <w:jc w:val="both"/>
    </w:pPr>
    <w:rPr>
      <w:rFonts w:eastAsia="Calibri"/>
      <w:szCs w:val="22"/>
      <w:lang w:eastAsia="en-GB"/>
    </w:rPr>
  </w:style>
  <w:style w:type="paragraph" w:customStyle="1" w:styleId="NormalLeft">
    <w:name w:val="Normal Left"/>
    <w:basedOn w:val="Normalny"/>
    <w:rsid w:val="004B1EEB"/>
    <w:pPr>
      <w:spacing w:before="120" w:after="120"/>
    </w:pPr>
    <w:rPr>
      <w:rFonts w:eastAsia="Calibri"/>
      <w:szCs w:val="22"/>
      <w:lang w:eastAsia="en-GB"/>
    </w:rPr>
  </w:style>
  <w:style w:type="paragraph" w:customStyle="1" w:styleId="Tiret0">
    <w:name w:val="Tiret 0"/>
    <w:basedOn w:val="Normalny"/>
    <w:rsid w:val="004B1EEB"/>
    <w:pPr>
      <w:numPr>
        <w:numId w:val="49"/>
      </w:numPr>
      <w:spacing w:before="120" w:after="120"/>
      <w:jc w:val="both"/>
    </w:pPr>
    <w:rPr>
      <w:rFonts w:eastAsia="Calibri"/>
      <w:szCs w:val="22"/>
      <w:lang w:eastAsia="en-GB"/>
    </w:rPr>
  </w:style>
  <w:style w:type="paragraph" w:customStyle="1" w:styleId="Tiret1">
    <w:name w:val="Tiret 1"/>
    <w:basedOn w:val="Normalny"/>
    <w:rsid w:val="004B1EEB"/>
    <w:pPr>
      <w:numPr>
        <w:numId w:val="50"/>
      </w:numPr>
      <w:spacing w:before="120" w:after="120"/>
      <w:jc w:val="both"/>
    </w:pPr>
    <w:rPr>
      <w:rFonts w:eastAsia="Calibri"/>
      <w:szCs w:val="22"/>
      <w:lang w:eastAsia="en-GB"/>
    </w:rPr>
  </w:style>
  <w:style w:type="paragraph" w:customStyle="1" w:styleId="NumPar1">
    <w:name w:val="NumPar 1"/>
    <w:basedOn w:val="Normalny"/>
    <w:next w:val="Text1"/>
    <w:rsid w:val="004B1EEB"/>
    <w:pPr>
      <w:numPr>
        <w:numId w:val="53"/>
      </w:numPr>
      <w:spacing w:before="120" w:after="120"/>
      <w:jc w:val="both"/>
    </w:pPr>
    <w:rPr>
      <w:rFonts w:eastAsia="Calibri"/>
      <w:szCs w:val="22"/>
      <w:lang w:eastAsia="en-GB"/>
    </w:rPr>
  </w:style>
  <w:style w:type="paragraph" w:customStyle="1" w:styleId="NumPar2">
    <w:name w:val="NumPar 2"/>
    <w:basedOn w:val="Normalny"/>
    <w:next w:val="Text1"/>
    <w:rsid w:val="004B1EEB"/>
    <w:pPr>
      <w:numPr>
        <w:ilvl w:val="1"/>
        <w:numId w:val="53"/>
      </w:numPr>
      <w:spacing w:before="120" w:after="120"/>
      <w:jc w:val="both"/>
    </w:pPr>
    <w:rPr>
      <w:rFonts w:eastAsia="Calibri"/>
      <w:szCs w:val="22"/>
      <w:lang w:eastAsia="en-GB"/>
    </w:rPr>
  </w:style>
  <w:style w:type="paragraph" w:customStyle="1" w:styleId="NumPar3">
    <w:name w:val="NumPar 3"/>
    <w:basedOn w:val="Normalny"/>
    <w:next w:val="Text1"/>
    <w:rsid w:val="004B1EEB"/>
    <w:pPr>
      <w:numPr>
        <w:ilvl w:val="2"/>
        <w:numId w:val="53"/>
      </w:numPr>
      <w:spacing w:before="120" w:after="120"/>
      <w:jc w:val="both"/>
    </w:pPr>
    <w:rPr>
      <w:rFonts w:eastAsia="Calibri"/>
      <w:szCs w:val="22"/>
      <w:lang w:eastAsia="en-GB"/>
    </w:rPr>
  </w:style>
  <w:style w:type="paragraph" w:customStyle="1" w:styleId="NumPar4">
    <w:name w:val="NumPar 4"/>
    <w:basedOn w:val="Normalny"/>
    <w:next w:val="Text1"/>
    <w:rsid w:val="004B1EEB"/>
    <w:pPr>
      <w:numPr>
        <w:ilvl w:val="3"/>
        <w:numId w:val="53"/>
      </w:numPr>
      <w:spacing w:before="120" w:after="120"/>
      <w:jc w:val="both"/>
    </w:pPr>
    <w:rPr>
      <w:rFonts w:eastAsia="Calibri"/>
      <w:szCs w:val="22"/>
      <w:lang w:eastAsia="en-GB"/>
    </w:rPr>
  </w:style>
  <w:style w:type="paragraph" w:customStyle="1" w:styleId="ChapterTitle">
    <w:name w:val="ChapterTitle"/>
    <w:basedOn w:val="Normalny"/>
    <w:next w:val="Normalny"/>
    <w:rsid w:val="004B1EE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4B1EE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4B1EEB"/>
    <w:pPr>
      <w:spacing w:before="120" w:after="120"/>
      <w:jc w:val="center"/>
    </w:pPr>
    <w:rPr>
      <w:rFonts w:eastAsia="Calibri"/>
      <w:b/>
      <w:szCs w:val="22"/>
      <w:u w:val="single"/>
      <w:lang w:eastAsia="en-GB"/>
    </w:rPr>
  </w:style>
</w:styles>
</file>

<file path=word/webSettings.xml><?xml version="1.0" encoding="utf-8"?>
<w:webSettings xmlns:r="http://schemas.openxmlformats.org/officeDocument/2006/relationships" xmlns:w="http://schemas.openxmlformats.org/wordprocessingml/2006/main">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http://platformazakupowa.pl"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pn/szpitalmyslenic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sip.lex.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mailto:dzp@szpitalmyslenice.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platformazakupowa.pl" TargetMode="External"/><Relationship Id="rId57" Type="http://schemas.openxmlformats.org/officeDocument/2006/relationships/footer" Target="footer4.xml"/><Relationship Id="rId61" Type="http://schemas.openxmlformats.org/officeDocument/2006/relationships/theme" Target="theme/theme1.xml"/><Relationship Id="rId10" Type="http://schemas.openxmlformats.org/officeDocument/2006/relationships/hyperlink" Target="mailto:dzp@szpitalmyslenice.pl"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strona/45-instrukcje" TargetMode="External"/><Relationship Id="rId52" Type="http://schemas.openxmlformats.org/officeDocument/2006/relationships/hyperlink" Target="http://platformazakupowa.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platformazakupowa.pl/pn/szpitalmyslenice" TargetMode="External"/><Relationship Id="rId30" Type="http://schemas.openxmlformats.org/officeDocument/2006/relationships/hyperlink" Target="http://platformazakupowa.pl"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s://platformazakupowa.pl/" TargetMode="External"/><Relationship Id="rId48" Type="http://schemas.openxmlformats.org/officeDocument/2006/relationships/hyperlink" Target="http://platformazakupowa.pl/pn/szpitalmyslenice"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sip.lex.pl/" TargetMode="External"/><Relationship Id="rId59"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382E-338E-4CE9-8579-677CB2D0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20574</Words>
  <Characters>123447</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a.habieda</cp:lastModifiedBy>
  <cp:revision>2</cp:revision>
  <dcterms:created xsi:type="dcterms:W3CDTF">2024-02-19T14:20:00Z</dcterms:created>
  <dcterms:modified xsi:type="dcterms:W3CDTF">2024-02-19T14:20:00Z</dcterms:modified>
</cp:coreProperties>
</file>