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B9" w:rsidRPr="007325C2" w:rsidRDefault="00502B15" w:rsidP="007325C2">
      <w:pPr>
        <w:jc w:val="both"/>
        <w:rPr>
          <w:caps/>
          <w:sz w:val="26"/>
          <w:szCs w:val="26"/>
        </w:rPr>
      </w:pPr>
      <w:r>
        <w:rPr>
          <w:caps/>
          <w:color w:val="0000FF"/>
          <w:sz w:val="26"/>
          <w:szCs w:val="26"/>
        </w:rPr>
        <w:tab/>
      </w:r>
      <w:r>
        <w:rPr>
          <w:caps/>
          <w:color w:val="0000FF"/>
          <w:sz w:val="26"/>
          <w:szCs w:val="26"/>
        </w:rPr>
        <w:tab/>
      </w:r>
      <w:r>
        <w:rPr>
          <w:caps/>
          <w:color w:val="0000FF"/>
          <w:sz w:val="26"/>
          <w:szCs w:val="26"/>
        </w:rPr>
        <w:tab/>
      </w:r>
      <w:r>
        <w:rPr>
          <w:caps/>
          <w:color w:val="0000FF"/>
          <w:sz w:val="26"/>
          <w:szCs w:val="26"/>
        </w:rPr>
        <w:tab/>
      </w:r>
      <w:r>
        <w:rPr>
          <w:caps/>
          <w:color w:val="0000FF"/>
          <w:sz w:val="26"/>
          <w:szCs w:val="26"/>
        </w:rPr>
        <w:tab/>
      </w:r>
      <w:r w:rsidR="0020129A">
        <w:rPr>
          <w:caps/>
          <w:color w:val="0000FF"/>
          <w:sz w:val="26"/>
          <w:szCs w:val="26"/>
        </w:rPr>
        <w:t xml:space="preserve">  </w:t>
      </w:r>
      <w:r w:rsidR="007325C2">
        <w:rPr>
          <w:caps/>
          <w:color w:val="0000FF"/>
          <w:sz w:val="26"/>
          <w:szCs w:val="26"/>
        </w:rPr>
        <w:t xml:space="preserve">                      </w:t>
      </w:r>
      <w:r w:rsidR="009704B9" w:rsidRPr="00925B83">
        <w:rPr>
          <w:b/>
          <w:i/>
          <w:szCs w:val="24"/>
        </w:rPr>
        <w:t xml:space="preserve">Załącznik nr </w:t>
      </w:r>
      <w:r w:rsidR="00925618">
        <w:rPr>
          <w:b/>
          <w:i/>
          <w:szCs w:val="24"/>
        </w:rPr>
        <w:t>3 do Warunków P</w:t>
      </w:r>
      <w:r w:rsidR="00193503">
        <w:rPr>
          <w:b/>
          <w:i/>
          <w:szCs w:val="24"/>
        </w:rPr>
        <w:t>rzetargu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7325C2" w:rsidP="007325C2">
      <w:pPr>
        <w:tabs>
          <w:tab w:val="left" w:pos="511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6E28D1" w:rsidRPr="007325C2" w:rsidRDefault="00262560" w:rsidP="007325C2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Pr="006E28D1" w:rsidRDefault="005B7F33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WP/144</w:t>
      </w:r>
      <w:r w:rsidR="00C05D4F">
        <w:rPr>
          <w:b/>
          <w:bCs/>
          <w:szCs w:val="24"/>
        </w:rPr>
        <w:t>/2021</w:t>
      </w:r>
    </w:p>
    <w:p w:rsidR="006E28D1" w:rsidRDefault="006E28D1" w:rsidP="006E28D1">
      <w:pPr>
        <w:spacing w:line="360" w:lineRule="auto"/>
        <w:rPr>
          <w:b/>
          <w:bCs/>
          <w:i/>
          <w:sz w:val="18"/>
          <w:szCs w:val="24"/>
        </w:rPr>
      </w:pPr>
      <w:r w:rsidRPr="006E28D1">
        <w:rPr>
          <w:b/>
          <w:bCs/>
          <w:szCs w:val="24"/>
        </w:rPr>
        <w:t xml:space="preserve">W związku z postępowaniem prowadzonym w formie przetargu </w:t>
      </w:r>
      <w:r w:rsidR="006D5710" w:rsidRPr="006E28D1">
        <w:rPr>
          <w:b/>
          <w:bCs/>
          <w:szCs w:val="24"/>
        </w:rPr>
        <w:t xml:space="preserve">na: </w:t>
      </w:r>
      <w:r w:rsidR="005B7F33">
        <w:rPr>
          <w:b/>
          <w:bCs/>
          <w:szCs w:val="24"/>
        </w:rPr>
        <w:t>usługę</w:t>
      </w:r>
      <w:r w:rsidR="005B7F33" w:rsidRPr="005B7F33">
        <w:rPr>
          <w:b/>
          <w:bCs/>
          <w:szCs w:val="24"/>
        </w:rPr>
        <w:t xml:space="preserve"> wykonania oceny stanu technicznego (defektacji) oraz naprawy awaryjnej systemu symulacji Śnieżnik</w:t>
      </w:r>
      <w:r w:rsidRPr="006D5710">
        <w:rPr>
          <w:b/>
          <w:bCs/>
          <w:szCs w:val="24"/>
        </w:rPr>
        <w:t>.</w:t>
      </w:r>
      <w:r w:rsidRPr="006E28D1">
        <w:rPr>
          <w:b/>
          <w:bCs/>
          <w:i/>
          <w:sz w:val="18"/>
          <w:szCs w:val="24"/>
        </w:rPr>
        <w:t xml:space="preserve"> </w:t>
      </w: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586B63">
      <w:pPr>
        <w:tabs>
          <w:tab w:val="left" w:pos="0"/>
        </w:tabs>
        <w:spacing w:line="360" w:lineRule="auto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502B15" w:rsidRPr="003B11A9" w:rsidRDefault="00BF06E3" w:rsidP="003B11A9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9704B9" w:rsidRDefault="009704B9" w:rsidP="00586B63">
      <w:pPr>
        <w:spacing w:line="360" w:lineRule="auto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2F0280" w:rsidRDefault="00CF3D00" w:rsidP="009704B9">
      <w:pPr>
        <w:spacing w:line="360" w:lineRule="auto"/>
        <w:ind w:left="284" w:hanging="284"/>
        <w:rPr>
          <w:szCs w:val="24"/>
        </w:rPr>
      </w:pPr>
      <w:r>
        <w:rPr>
          <w:szCs w:val="24"/>
        </w:rPr>
        <w:t>Cena: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056"/>
        <w:gridCol w:w="861"/>
        <w:gridCol w:w="825"/>
        <w:gridCol w:w="1085"/>
        <w:gridCol w:w="1201"/>
        <w:gridCol w:w="670"/>
        <w:gridCol w:w="1034"/>
        <w:gridCol w:w="1126"/>
      </w:tblGrid>
      <w:tr w:rsidR="007325C2" w:rsidTr="003A7623">
        <w:trPr>
          <w:cantSplit/>
          <w:jc w:val="center"/>
        </w:trPr>
        <w:tc>
          <w:tcPr>
            <w:tcW w:w="511" w:type="dxa"/>
            <w:vMerge w:val="restart"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056" w:type="dxa"/>
            <w:vMerge w:val="restart"/>
            <w:vAlign w:val="center"/>
          </w:tcPr>
          <w:p w:rsidR="007325C2" w:rsidRDefault="007325C2" w:rsidP="003A7623">
            <w:pPr>
              <w:jc w:val="center"/>
              <w:rPr>
                <w:b/>
                <w:sz w:val="18"/>
              </w:rPr>
            </w:pPr>
          </w:p>
          <w:p w:rsidR="007325C2" w:rsidRDefault="007325C2" w:rsidP="003A7623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Przedmiot zamówienia</w:t>
            </w:r>
            <w:r>
              <w:rPr>
                <w:b/>
                <w:sz w:val="18"/>
              </w:rPr>
              <w:br/>
            </w:r>
          </w:p>
        </w:tc>
        <w:tc>
          <w:tcPr>
            <w:tcW w:w="861" w:type="dxa"/>
            <w:vMerge w:val="restart"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Jm</w:t>
            </w:r>
          </w:p>
        </w:tc>
        <w:tc>
          <w:tcPr>
            <w:tcW w:w="825" w:type="dxa"/>
            <w:vMerge w:val="restart"/>
            <w:vAlign w:val="center"/>
          </w:tcPr>
          <w:p w:rsidR="007325C2" w:rsidRDefault="007325C2" w:rsidP="003A76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085" w:type="dxa"/>
            <w:vMerge w:val="restart"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Cena jedn. netto</w:t>
            </w:r>
          </w:p>
        </w:tc>
        <w:tc>
          <w:tcPr>
            <w:tcW w:w="1201" w:type="dxa"/>
            <w:vMerge w:val="restart"/>
            <w:vAlign w:val="center"/>
          </w:tcPr>
          <w:p w:rsidR="007325C2" w:rsidRDefault="007325C2" w:rsidP="003A76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</w:tc>
        <w:tc>
          <w:tcPr>
            <w:tcW w:w="1704" w:type="dxa"/>
            <w:gridSpan w:val="2"/>
            <w:vAlign w:val="center"/>
          </w:tcPr>
          <w:p w:rsidR="007325C2" w:rsidRDefault="007325C2" w:rsidP="003A76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1126" w:type="dxa"/>
            <w:vMerge w:val="restart"/>
            <w:vAlign w:val="center"/>
          </w:tcPr>
          <w:p w:rsidR="007325C2" w:rsidRDefault="007325C2" w:rsidP="003A76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7325C2" w:rsidRDefault="007325C2" w:rsidP="003A76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</w:tr>
      <w:tr w:rsidR="007325C2" w:rsidTr="003A7623">
        <w:trPr>
          <w:cantSplit/>
          <w:jc w:val="center"/>
        </w:trPr>
        <w:tc>
          <w:tcPr>
            <w:tcW w:w="511" w:type="dxa"/>
            <w:vMerge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</w:p>
        </w:tc>
        <w:tc>
          <w:tcPr>
            <w:tcW w:w="3056" w:type="dxa"/>
            <w:vMerge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</w:p>
        </w:tc>
        <w:tc>
          <w:tcPr>
            <w:tcW w:w="861" w:type="dxa"/>
            <w:vMerge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</w:p>
        </w:tc>
        <w:tc>
          <w:tcPr>
            <w:tcW w:w="825" w:type="dxa"/>
            <w:vMerge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</w:p>
        </w:tc>
        <w:tc>
          <w:tcPr>
            <w:tcW w:w="1201" w:type="dxa"/>
            <w:vMerge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7325C2" w:rsidRPr="00B80AE4" w:rsidRDefault="007325C2" w:rsidP="003A7623">
            <w:pPr>
              <w:jc w:val="both"/>
              <w:rPr>
                <w:b/>
                <w:sz w:val="18"/>
                <w:szCs w:val="18"/>
              </w:rPr>
            </w:pPr>
            <w:r w:rsidRPr="00B80AE4">
              <w:rPr>
                <w:b/>
                <w:sz w:val="18"/>
                <w:szCs w:val="18"/>
              </w:rPr>
              <w:t>wartość</w:t>
            </w:r>
          </w:p>
          <w:p w:rsidR="007325C2" w:rsidRDefault="007325C2" w:rsidP="003A7623">
            <w:pPr>
              <w:jc w:val="both"/>
              <w:rPr>
                <w:b/>
                <w:sz w:val="20"/>
              </w:rPr>
            </w:pPr>
            <w:r w:rsidRPr="00B80AE4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1126" w:type="dxa"/>
            <w:vMerge/>
            <w:vAlign w:val="center"/>
          </w:tcPr>
          <w:p w:rsidR="007325C2" w:rsidRDefault="007325C2" w:rsidP="003A7623">
            <w:pPr>
              <w:jc w:val="both"/>
              <w:rPr>
                <w:b/>
                <w:sz w:val="20"/>
              </w:rPr>
            </w:pPr>
          </w:p>
        </w:tc>
      </w:tr>
      <w:tr w:rsidR="007325C2" w:rsidTr="003A7623">
        <w:trPr>
          <w:trHeight w:val="460"/>
          <w:jc w:val="center"/>
        </w:trPr>
        <w:tc>
          <w:tcPr>
            <w:tcW w:w="511" w:type="dxa"/>
            <w:vAlign w:val="center"/>
          </w:tcPr>
          <w:p w:rsidR="007325C2" w:rsidRPr="009751DA" w:rsidRDefault="007325C2" w:rsidP="003A7623">
            <w:pPr>
              <w:jc w:val="center"/>
              <w:rPr>
                <w:color w:val="000000"/>
                <w:sz w:val="20"/>
              </w:rPr>
            </w:pPr>
            <w:r w:rsidRPr="009751DA">
              <w:rPr>
                <w:color w:val="000000"/>
                <w:sz w:val="20"/>
              </w:rPr>
              <w:t>1.</w:t>
            </w:r>
          </w:p>
        </w:tc>
        <w:tc>
          <w:tcPr>
            <w:tcW w:w="3056" w:type="dxa"/>
            <w:vAlign w:val="center"/>
          </w:tcPr>
          <w:p w:rsidR="007325C2" w:rsidRPr="009751DA" w:rsidRDefault="007325C2" w:rsidP="003A7623">
            <w:pPr>
              <w:rPr>
                <w:color w:val="000000"/>
                <w:sz w:val="20"/>
              </w:rPr>
            </w:pPr>
            <w:r w:rsidRPr="009751DA">
              <w:rPr>
                <w:color w:val="000000"/>
                <w:sz w:val="20"/>
              </w:rPr>
              <w:t>Wykonanie usługi oceny stanu technicznego (defektacji) systemu symulacji Śnieżnik</w:t>
            </w:r>
          </w:p>
        </w:tc>
        <w:tc>
          <w:tcPr>
            <w:tcW w:w="861" w:type="dxa"/>
            <w:vAlign w:val="center"/>
          </w:tcPr>
          <w:p w:rsidR="007325C2" w:rsidRPr="00163FFE" w:rsidRDefault="007325C2" w:rsidP="003A762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kpl.</w:t>
            </w:r>
          </w:p>
        </w:tc>
        <w:tc>
          <w:tcPr>
            <w:tcW w:w="825" w:type="dxa"/>
            <w:vAlign w:val="center"/>
          </w:tcPr>
          <w:p w:rsidR="007325C2" w:rsidRPr="0078084B" w:rsidRDefault="007325C2" w:rsidP="003A7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5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670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</w:tr>
      <w:tr w:rsidR="007325C2" w:rsidTr="003A7623">
        <w:trPr>
          <w:trHeight w:val="460"/>
          <w:jc w:val="center"/>
        </w:trPr>
        <w:tc>
          <w:tcPr>
            <w:tcW w:w="511" w:type="dxa"/>
            <w:vAlign w:val="center"/>
          </w:tcPr>
          <w:p w:rsidR="007325C2" w:rsidRPr="009751DA" w:rsidRDefault="007325C2" w:rsidP="003A7623">
            <w:pPr>
              <w:jc w:val="center"/>
              <w:rPr>
                <w:color w:val="000000"/>
                <w:sz w:val="20"/>
              </w:rPr>
            </w:pPr>
            <w:r w:rsidRPr="009751DA">
              <w:rPr>
                <w:color w:val="000000"/>
                <w:sz w:val="20"/>
              </w:rPr>
              <w:t>2.</w:t>
            </w:r>
          </w:p>
        </w:tc>
        <w:tc>
          <w:tcPr>
            <w:tcW w:w="3056" w:type="dxa"/>
            <w:vAlign w:val="center"/>
          </w:tcPr>
          <w:p w:rsidR="007325C2" w:rsidRPr="009751DA" w:rsidRDefault="007325C2" w:rsidP="003A7623">
            <w:pPr>
              <w:rPr>
                <w:color w:val="000000"/>
                <w:sz w:val="20"/>
              </w:rPr>
            </w:pPr>
            <w:r w:rsidRPr="009751DA">
              <w:rPr>
                <w:color w:val="000000"/>
                <w:sz w:val="20"/>
              </w:rPr>
              <w:t xml:space="preserve">Wykonanie naprawy systemu symulacji Śnieżnika w zakresie wynikającym z przeprowadzonej oceny stanu technicznego </w:t>
            </w:r>
            <w:r w:rsidRPr="009751DA">
              <w:rPr>
                <w:color w:val="000000"/>
                <w:sz w:val="20"/>
              </w:rPr>
              <w:br/>
              <w:t>(u Użytkownika)</w:t>
            </w:r>
          </w:p>
        </w:tc>
        <w:tc>
          <w:tcPr>
            <w:tcW w:w="861" w:type="dxa"/>
            <w:vAlign w:val="center"/>
          </w:tcPr>
          <w:p w:rsidR="007325C2" w:rsidRPr="00163FFE" w:rsidRDefault="007325C2" w:rsidP="003A762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roboczo godzina </w:t>
            </w:r>
          </w:p>
        </w:tc>
        <w:tc>
          <w:tcPr>
            <w:tcW w:w="825" w:type="dxa"/>
            <w:vAlign w:val="center"/>
          </w:tcPr>
          <w:p w:rsidR="007325C2" w:rsidRPr="0078084B" w:rsidRDefault="007325C2" w:rsidP="003A7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5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670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</w:tr>
      <w:tr w:rsidR="007325C2" w:rsidTr="003A7623">
        <w:trPr>
          <w:trHeight w:val="460"/>
          <w:jc w:val="center"/>
        </w:trPr>
        <w:tc>
          <w:tcPr>
            <w:tcW w:w="5253" w:type="dxa"/>
            <w:gridSpan w:val="4"/>
            <w:vAlign w:val="center"/>
          </w:tcPr>
          <w:p w:rsidR="007325C2" w:rsidRPr="00381974" w:rsidRDefault="007325C2" w:rsidP="003A762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RAZEM:</w:t>
            </w:r>
          </w:p>
        </w:tc>
        <w:tc>
          <w:tcPr>
            <w:tcW w:w="1085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670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  <w:tc>
          <w:tcPr>
            <w:tcW w:w="1126" w:type="dxa"/>
            <w:vAlign w:val="center"/>
          </w:tcPr>
          <w:p w:rsidR="007325C2" w:rsidRDefault="007325C2" w:rsidP="003A7623">
            <w:pPr>
              <w:rPr>
                <w:sz w:val="20"/>
              </w:rPr>
            </w:pPr>
          </w:p>
        </w:tc>
      </w:tr>
    </w:tbl>
    <w:p w:rsidR="00D95B82" w:rsidRDefault="00D95B82" w:rsidP="00B65322">
      <w:pPr>
        <w:jc w:val="both"/>
        <w:rPr>
          <w:b/>
          <w:sz w:val="20"/>
        </w:rPr>
      </w:pPr>
    </w:p>
    <w:p w:rsidR="0020129A" w:rsidRPr="003B11A9" w:rsidRDefault="0020129A" w:rsidP="0020129A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brutto: ……………………..……………………………………………..…………………………</w:t>
      </w: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netto:  .………….………………………………………..………………………………….………</w:t>
      </w:r>
    </w:p>
    <w:p w:rsidR="0020129A" w:rsidRPr="003B11A9" w:rsidRDefault="0020129A" w:rsidP="0020129A">
      <w:pPr>
        <w:ind w:left="708" w:right="45" w:firstLine="393"/>
        <w:rPr>
          <w:color w:val="000000"/>
          <w:sz w:val="20"/>
        </w:rPr>
      </w:pPr>
    </w:p>
    <w:p w:rsidR="0020129A" w:rsidRPr="003B11A9" w:rsidRDefault="0020129A" w:rsidP="0020129A">
      <w:pPr>
        <w:spacing w:line="360" w:lineRule="auto"/>
        <w:rPr>
          <w:color w:val="000000"/>
          <w:sz w:val="20"/>
        </w:rPr>
      </w:pPr>
      <w:r w:rsidRPr="003B11A9">
        <w:rPr>
          <w:color w:val="000000"/>
          <w:sz w:val="20"/>
        </w:rPr>
        <w:t xml:space="preserve">  VAT:</w:t>
      </w:r>
      <w:r w:rsidRPr="003B11A9">
        <w:rPr>
          <w:color w:val="000000"/>
          <w:sz w:val="20"/>
        </w:rPr>
        <w:tab/>
        <w:t>………………………………………………………………………………………….........</w:t>
      </w:r>
    </w:p>
    <w:p w:rsidR="003B11A9" w:rsidRDefault="003B11A9" w:rsidP="00B65322">
      <w:pPr>
        <w:jc w:val="both"/>
        <w:rPr>
          <w:b/>
          <w:sz w:val="20"/>
        </w:rPr>
      </w:pPr>
    </w:p>
    <w:p w:rsidR="009704B9" w:rsidRPr="00687BD8" w:rsidRDefault="009704B9" w:rsidP="00687BD8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</w:t>
      </w:r>
      <w:r w:rsidR="00BF06E3" w:rsidRPr="00BF06E3">
        <w:rPr>
          <w:sz w:val="24"/>
        </w:rPr>
        <w:br/>
      </w:r>
      <w:r w:rsidR="009704B9" w:rsidRPr="00BF06E3">
        <w:rPr>
          <w:sz w:val="24"/>
        </w:rPr>
        <w:t xml:space="preserve">tj. </w:t>
      </w:r>
      <w:r w:rsidR="009704B9" w:rsidRPr="00BF06E3">
        <w:rPr>
          <w:b/>
          <w:sz w:val="24"/>
        </w:rPr>
        <w:t>przez 60 dni;</w:t>
      </w:r>
    </w:p>
    <w:p w:rsidR="009704B9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 xml:space="preserve">zawartymi </w:t>
      </w:r>
      <w:r w:rsidR="00BF06E3" w:rsidRPr="00BF06E3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:rsidR="009704B9" w:rsidRPr="008545F8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262560">
      <w:pPr>
        <w:spacing w:line="360" w:lineRule="auto"/>
        <w:jc w:val="right"/>
        <w:rPr>
          <w:i/>
          <w:szCs w:val="24"/>
        </w:rPr>
      </w:pPr>
      <w:r w:rsidRPr="008545F8">
        <w:rPr>
          <w:i/>
          <w:szCs w:val="24"/>
        </w:rPr>
        <w:t xml:space="preserve"> (należy podać zajmowane stanowisko, imię i nazwisko)</w:t>
      </w:r>
    </w:p>
    <w:p w:rsidR="008545F8" w:rsidRDefault="008545F8" w:rsidP="00586B63">
      <w:pPr>
        <w:pStyle w:val="Akapitzlist"/>
        <w:numPr>
          <w:ilvl w:val="0"/>
          <w:numId w:val="55"/>
        </w:numPr>
        <w:spacing w:line="360" w:lineRule="auto"/>
        <w:ind w:left="0" w:firstLine="0"/>
        <w:jc w:val="both"/>
        <w:rPr>
          <w:sz w:val="24"/>
        </w:rPr>
      </w:pPr>
      <w:r w:rsidRPr="00CF3D00">
        <w:rPr>
          <w:b/>
          <w:sz w:val="24"/>
        </w:rPr>
        <w:t xml:space="preserve">Oświadczamy, </w:t>
      </w:r>
      <w:r w:rsidRPr="00CF3D00">
        <w:rPr>
          <w:sz w:val="24"/>
        </w:rPr>
        <w:t>że oferowany przez nas przedmiot zamówienia odpowiada wymaganiom określonym przez Zamawiającego w specyfikacjach technicznych.</w:t>
      </w:r>
    </w:p>
    <w:p w:rsidR="008545F8" w:rsidRDefault="009704B9" w:rsidP="00586B63">
      <w:pPr>
        <w:pStyle w:val="Akapitzlist"/>
        <w:numPr>
          <w:ilvl w:val="0"/>
          <w:numId w:val="55"/>
        </w:numPr>
        <w:spacing w:line="360" w:lineRule="auto"/>
        <w:ind w:left="0" w:firstLine="0"/>
        <w:jc w:val="both"/>
        <w:rPr>
          <w:sz w:val="24"/>
        </w:rPr>
      </w:pPr>
      <w:r w:rsidRPr="00586B63">
        <w:rPr>
          <w:b/>
          <w:sz w:val="24"/>
        </w:rPr>
        <w:t>Zobowiązujemy się</w:t>
      </w:r>
      <w:r w:rsidRPr="00586B63">
        <w:rPr>
          <w:sz w:val="24"/>
        </w:rPr>
        <w:t xml:space="preserve"> - w przypadku wyboru naszej oferty - do zawarcia umowy na określonych w niej warunkach, w miejscu i terminie </w:t>
      </w:r>
      <w:r w:rsidR="00586B63">
        <w:rPr>
          <w:sz w:val="24"/>
        </w:rPr>
        <w:t>wyznaczonym przez zamawiającego.</w:t>
      </w:r>
    </w:p>
    <w:p w:rsidR="009704B9" w:rsidRPr="00586B63" w:rsidRDefault="009704B9" w:rsidP="00586B63">
      <w:pPr>
        <w:pStyle w:val="Akapitzlist"/>
        <w:numPr>
          <w:ilvl w:val="0"/>
          <w:numId w:val="55"/>
        </w:numPr>
        <w:spacing w:line="360" w:lineRule="auto"/>
        <w:ind w:left="0" w:firstLine="0"/>
        <w:jc w:val="both"/>
        <w:rPr>
          <w:sz w:val="24"/>
        </w:rPr>
      </w:pPr>
      <w:r w:rsidRPr="00586B63">
        <w:rPr>
          <w:b/>
          <w:sz w:val="24"/>
        </w:rPr>
        <w:t>W wykonaniu z</w:t>
      </w:r>
      <w:r w:rsidR="006A3AC0" w:rsidRPr="00586B63">
        <w:rPr>
          <w:b/>
          <w:sz w:val="24"/>
        </w:rPr>
        <w:t>a</w:t>
      </w:r>
      <w:r w:rsidRPr="00586B63">
        <w:rPr>
          <w:b/>
          <w:sz w:val="24"/>
        </w:rPr>
        <w:t>mówienia uczestniczą / nie uczestniczą*</w:t>
      </w:r>
      <w:r w:rsidRPr="00586B63">
        <w:rPr>
          <w:sz w:val="24"/>
        </w:rPr>
        <w:t xml:space="preserve"> podwykonawcy (poddostawcy), którym powierzymy wykonanie umowy</w:t>
      </w:r>
      <w:r w:rsidR="00262560" w:rsidRPr="00586B63">
        <w:rPr>
          <w:sz w:val="24"/>
        </w:rPr>
        <w:t xml:space="preserve">. </w:t>
      </w:r>
      <w:r w:rsidR="008545F8" w:rsidRPr="00586B63">
        <w:rPr>
          <w:strike/>
          <w:sz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262560" w:rsidRPr="00925B83" w:rsidTr="00262560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262560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</w:tbl>
    <w:p w:rsidR="009704B9" w:rsidRPr="00262560" w:rsidRDefault="009704B9" w:rsidP="009704B9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:rsidR="0040034E" w:rsidRPr="002B2E3E" w:rsidRDefault="0040034E" w:rsidP="00586B63">
      <w:pPr>
        <w:pStyle w:val="Akapitzlist"/>
        <w:numPr>
          <w:ilvl w:val="0"/>
          <w:numId w:val="55"/>
        </w:numPr>
        <w:spacing w:line="360" w:lineRule="auto"/>
        <w:ind w:left="0" w:firstLine="0"/>
        <w:jc w:val="both"/>
        <w:rPr>
          <w:sz w:val="24"/>
        </w:rPr>
      </w:pPr>
      <w:r w:rsidRPr="002B2E3E">
        <w:rPr>
          <w:sz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687BD8" w:rsidRDefault="00687BD8" w:rsidP="00C70C5C">
      <w:pPr>
        <w:spacing w:line="360" w:lineRule="auto"/>
        <w:ind w:left="360"/>
        <w:rPr>
          <w:b/>
          <w:szCs w:val="24"/>
        </w:rPr>
      </w:pP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bookmarkStart w:id="0" w:name="_GoBack"/>
      <w:bookmarkEnd w:id="0"/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262560" w:rsidRPr="00B265FA" w:rsidRDefault="00262560" w:rsidP="009704B9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</w:t>
      </w:r>
      <w:r w:rsidRPr="00C770BA">
        <w:rPr>
          <w:szCs w:val="24"/>
        </w:rPr>
        <w:t>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7325C2" w:rsidP="009704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04B9" w:rsidRPr="004B7F14">
        <w:rPr>
          <w:sz w:val="22"/>
          <w:szCs w:val="22"/>
        </w:rPr>
        <w:t>(</w:t>
      </w:r>
      <w:r w:rsidR="009704B9" w:rsidRPr="004B7F14">
        <w:rPr>
          <w:i/>
          <w:sz w:val="22"/>
          <w:szCs w:val="22"/>
        </w:rPr>
        <w:t xml:space="preserve">miejscowość, data )  </w:t>
      </w:r>
      <w:r w:rsidRPr="004B7F14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                                  </w:t>
      </w:r>
      <w:r w:rsidRPr="004B7F14">
        <w:rPr>
          <w:i/>
          <w:sz w:val="22"/>
          <w:szCs w:val="22"/>
        </w:rPr>
        <w:t>(podpisy osób uprawnionych do reprezentacji)</w:t>
      </w:r>
      <w:r w:rsidR="009704B9" w:rsidRPr="004B7F14">
        <w:rPr>
          <w:i/>
          <w:sz w:val="22"/>
          <w:szCs w:val="22"/>
        </w:rPr>
        <w:t xml:space="preserve">                                                   </w:t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</w:p>
    <w:p w:rsidR="009704B9" w:rsidRPr="009704B9" w:rsidRDefault="009704B9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925B83" w:rsidRPr="00190A97" w:rsidRDefault="00925B83" w:rsidP="00586B63">
      <w:pPr>
        <w:pStyle w:val="NormalnyWeb1"/>
        <w:widowControl w:val="0"/>
        <w:numPr>
          <w:ilvl w:val="0"/>
          <w:numId w:val="55"/>
        </w:numPr>
        <w:tabs>
          <w:tab w:val="left" w:pos="0"/>
          <w:tab w:val="left" w:pos="644"/>
        </w:tabs>
        <w:spacing w:line="360" w:lineRule="auto"/>
        <w:ind w:left="0" w:firstLine="0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925B83" w:rsidRDefault="00925B83" w:rsidP="00120F6E">
      <w:pPr>
        <w:ind w:left="4956" w:firstLine="708"/>
        <w:jc w:val="center"/>
        <w:rPr>
          <w:b/>
        </w:rPr>
      </w:pPr>
      <w:r>
        <w:rPr>
          <w:b/>
        </w:rPr>
        <w:t>Oświadczenie podpisali :</w:t>
      </w:r>
    </w:p>
    <w:p w:rsidR="00925B83" w:rsidRPr="00FB7457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sz w:val="20"/>
        </w:rPr>
      </w:pPr>
      <w:r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>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2B2E3E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86" w:rsidRDefault="00076886">
      <w:r>
        <w:separator/>
      </w:r>
    </w:p>
  </w:endnote>
  <w:endnote w:type="continuationSeparator" w:id="0">
    <w:p w:rsidR="00076886" w:rsidRDefault="0007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2E3E" w:rsidRDefault="0020129A" w:rsidP="008061A3">
    <w:pPr>
      <w:pStyle w:val="Stopka"/>
      <w:pBdr>
        <w:top w:val="thinThickSmallGap" w:sz="24" w:space="1" w:color="622423" w:themeColor="accent2" w:themeShade="7F"/>
      </w:pBdr>
      <w:jc w:val="both"/>
      <w:rPr>
        <w:sz w:val="20"/>
      </w:rPr>
    </w:pPr>
    <w:r w:rsidRPr="002B2E3E">
      <w:rPr>
        <w:sz w:val="20"/>
      </w:rPr>
      <w:t xml:space="preserve">             </w:t>
    </w:r>
    <w:r w:rsidR="002B2E3E" w:rsidRPr="002B2E3E">
      <w:rPr>
        <w:sz w:val="20"/>
      </w:rPr>
      <w:t>Załącznik nr 3 do Warunków prze</w:t>
    </w:r>
    <w:r w:rsidR="007325C2">
      <w:rPr>
        <w:sz w:val="20"/>
      </w:rPr>
      <w:t>targu, numer referencyjny: WP/144</w:t>
    </w:r>
    <w:r w:rsidR="002B2E3E" w:rsidRPr="002B2E3E">
      <w:rPr>
        <w:sz w:val="20"/>
      </w:rPr>
      <w:t>/2021</w:t>
    </w:r>
    <w:r w:rsidR="002B2E3E" w:rsidRPr="002B2E3E">
      <w:rPr>
        <w:sz w:val="20"/>
      </w:rPr>
      <w:ptab w:relativeTo="margin" w:alignment="right" w:leader="none"/>
    </w:r>
    <w:r w:rsidR="002B2E3E" w:rsidRPr="002B2E3E">
      <w:rPr>
        <w:sz w:val="20"/>
      </w:rPr>
      <w:t xml:space="preserve">Strona </w:t>
    </w:r>
    <w:r w:rsidR="002B2E3E" w:rsidRPr="002B2E3E">
      <w:rPr>
        <w:sz w:val="20"/>
      </w:rPr>
      <w:fldChar w:fldCharType="begin"/>
    </w:r>
    <w:r w:rsidR="002B2E3E" w:rsidRPr="002B2E3E">
      <w:rPr>
        <w:sz w:val="20"/>
      </w:rPr>
      <w:instrText xml:space="preserve"> PAGE   \* MERGEFORMAT </w:instrText>
    </w:r>
    <w:r w:rsidR="002B2E3E" w:rsidRPr="002B2E3E">
      <w:rPr>
        <w:sz w:val="20"/>
      </w:rPr>
      <w:fldChar w:fldCharType="separate"/>
    </w:r>
    <w:r w:rsidR="00687BD8">
      <w:rPr>
        <w:noProof/>
        <w:sz w:val="20"/>
      </w:rPr>
      <w:t>3</w:t>
    </w:r>
    <w:r w:rsidR="002B2E3E" w:rsidRPr="002B2E3E">
      <w:rPr>
        <w:noProof/>
        <w:sz w:val="20"/>
      </w:rPr>
      <w:fldChar w:fldCharType="end"/>
    </w:r>
    <w:r w:rsidR="00677007" w:rsidRPr="002B2E3E">
      <w:rPr>
        <w:sz w:val="20"/>
      </w:rPr>
      <w:ptab w:relativeTo="margin" w:alignment="right" w:leader="none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2E3E" w:rsidRDefault="002B2E3E" w:rsidP="0020129A">
    <w:pPr>
      <w:pStyle w:val="Stopka"/>
      <w:pBdr>
        <w:top w:val="thinThickSmallGap" w:sz="24" w:space="1" w:color="622423" w:themeColor="accent2" w:themeShade="7F"/>
      </w:pBdr>
      <w:rPr>
        <w:sz w:val="20"/>
      </w:rPr>
    </w:pPr>
    <w:r w:rsidRPr="002B2E3E">
      <w:rPr>
        <w:sz w:val="20"/>
      </w:rPr>
      <w:t xml:space="preserve">Załącznik nr 3 do Warunków przetargu, </w:t>
    </w:r>
    <w:r w:rsidR="007325C2">
      <w:rPr>
        <w:sz w:val="20"/>
      </w:rPr>
      <w:t>numer referencyjny: WP/144</w:t>
    </w:r>
    <w:r w:rsidRPr="002B2E3E">
      <w:rPr>
        <w:sz w:val="20"/>
      </w:rPr>
      <w:t>/2021</w:t>
    </w:r>
    <w:r w:rsidRPr="002B2E3E">
      <w:rPr>
        <w:sz w:val="20"/>
      </w:rPr>
      <w:ptab w:relativeTo="margin" w:alignment="right" w:leader="none"/>
    </w:r>
    <w:r w:rsidRPr="002B2E3E">
      <w:rPr>
        <w:sz w:val="20"/>
      </w:rPr>
      <w:t xml:space="preserve">Strona </w:t>
    </w:r>
    <w:r w:rsidRPr="002B2E3E">
      <w:rPr>
        <w:sz w:val="20"/>
      </w:rPr>
      <w:fldChar w:fldCharType="begin"/>
    </w:r>
    <w:r w:rsidRPr="002B2E3E">
      <w:rPr>
        <w:sz w:val="20"/>
      </w:rPr>
      <w:instrText xml:space="preserve"> PAGE   \* MERGEFORMAT </w:instrText>
    </w:r>
    <w:r w:rsidRPr="002B2E3E">
      <w:rPr>
        <w:sz w:val="20"/>
      </w:rPr>
      <w:fldChar w:fldCharType="separate"/>
    </w:r>
    <w:r w:rsidR="00076886">
      <w:rPr>
        <w:noProof/>
        <w:sz w:val="20"/>
      </w:rPr>
      <w:t>1</w:t>
    </w:r>
    <w:r w:rsidRPr="002B2E3E">
      <w:rPr>
        <w:noProof/>
        <w:sz w:val="20"/>
      </w:rPr>
      <w:fldChar w:fldCharType="end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86" w:rsidRDefault="00076886">
      <w:r>
        <w:separator/>
      </w:r>
    </w:p>
  </w:footnote>
  <w:footnote w:type="continuationSeparator" w:id="0">
    <w:p w:rsidR="00076886" w:rsidRDefault="0007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AE76EE"/>
    <w:multiLevelType w:val="hybridMultilevel"/>
    <w:tmpl w:val="D6040FE6"/>
    <w:lvl w:ilvl="0" w:tplc="3E8C111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8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0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E0E32"/>
    <w:multiLevelType w:val="hybridMultilevel"/>
    <w:tmpl w:val="09F679A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2" w15:restartNumberingAfterBreak="0">
    <w:nsid w:val="43D34807"/>
    <w:multiLevelType w:val="hybridMultilevel"/>
    <w:tmpl w:val="F98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F78A0"/>
    <w:multiLevelType w:val="hybridMultilevel"/>
    <w:tmpl w:val="33E060DA"/>
    <w:lvl w:ilvl="0" w:tplc="2A569B5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8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4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5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3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34"/>
  </w:num>
  <w:num w:numId="7">
    <w:abstractNumId w:val="35"/>
  </w:num>
  <w:num w:numId="8">
    <w:abstractNumId w:val="27"/>
  </w:num>
  <w:num w:numId="9">
    <w:abstractNumId w:val="31"/>
  </w:num>
  <w:num w:numId="10">
    <w:abstractNumId w:val="18"/>
  </w:num>
  <w:num w:numId="11">
    <w:abstractNumId w:val="30"/>
  </w:num>
  <w:num w:numId="12">
    <w:abstractNumId w:val="38"/>
  </w:num>
  <w:num w:numId="13">
    <w:abstractNumId w:val="26"/>
  </w:num>
  <w:num w:numId="14">
    <w:abstractNumId w:val="53"/>
  </w:num>
  <w:num w:numId="15">
    <w:abstractNumId w:val="24"/>
  </w:num>
  <w:num w:numId="16">
    <w:abstractNumId w:val="20"/>
  </w:num>
  <w:num w:numId="17">
    <w:abstractNumId w:val="33"/>
  </w:num>
  <w:num w:numId="18">
    <w:abstractNumId w:val="46"/>
  </w:num>
  <w:num w:numId="19">
    <w:abstractNumId w:val="19"/>
  </w:num>
  <w:num w:numId="20">
    <w:abstractNumId w:val="9"/>
  </w:num>
  <w:num w:numId="21">
    <w:abstractNumId w:val="22"/>
  </w:num>
  <w:num w:numId="22">
    <w:abstractNumId w:val="36"/>
  </w:num>
  <w:num w:numId="23">
    <w:abstractNumId w:val="16"/>
  </w:num>
  <w:num w:numId="24">
    <w:abstractNumId w:val="11"/>
  </w:num>
  <w:num w:numId="25">
    <w:abstractNumId w:val="21"/>
  </w:num>
  <w:num w:numId="26">
    <w:abstractNumId w:val="8"/>
  </w:num>
  <w:num w:numId="27">
    <w:abstractNumId w:val="42"/>
  </w:num>
  <w:num w:numId="28">
    <w:abstractNumId w:val="4"/>
  </w:num>
  <w:num w:numId="29">
    <w:abstractNumId w:val="23"/>
  </w:num>
  <w:num w:numId="30">
    <w:abstractNumId w:val="55"/>
  </w:num>
  <w:num w:numId="31">
    <w:abstractNumId w:val="39"/>
  </w:num>
  <w:num w:numId="32">
    <w:abstractNumId w:val="45"/>
  </w:num>
  <w:num w:numId="33">
    <w:abstractNumId w:val="52"/>
  </w:num>
  <w:num w:numId="34">
    <w:abstractNumId w:val="12"/>
  </w:num>
  <w:num w:numId="35">
    <w:abstractNumId w:val="5"/>
  </w:num>
  <w:num w:numId="36">
    <w:abstractNumId w:val="15"/>
  </w:num>
  <w:num w:numId="37">
    <w:abstractNumId w:val="25"/>
  </w:num>
  <w:num w:numId="38">
    <w:abstractNumId w:val="41"/>
  </w:num>
  <w:num w:numId="39">
    <w:abstractNumId w:val="28"/>
  </w:num>
  <w:num w:numId="40">
    <w:abstractNumId w:val="49"/>
  </w:num>
  <w:num w:numId="41">
    <w:abstractNumId w:val="6"/>
  </w:num>
  <w:num w:numId="42">
    <w:abstractNumId w:val="57"/>
  </w:num>
  <w:num w:numId="43">
    <w:abstractNumId w:val="56"/>
  </w:num>
  <w:num w:numId="44">
    <w:abstractNumId w:val="14"/>
  </w:num>
  <w:num w:numId="45">
    <w:abstractNumId w:val="40"/>
  </w:num>
  <w:num w:numId="46">
    <w:abstractNumId w:val="7"/>
  </w:num>
  <w:num w:numId="47">
    <w:abstractNumId w:val="54"/>
  </w:num>
  <w:num w:numId="48">
    <w:abstractNumId w:val="48"/>
  </w:num>
  <w:num w:numId="49">
    <w:abstractNumId w:val="29"/>
  </w:num>
  <w:num w:numId="50">
    <w:abstractNumId w:val="17"/>
  </w:num>
  <w:num w:numId="51">
    <w:abstractNumId w:val="50"/>
  </w:num>
  <w:num w:numId="52">
    <w:abstractNumId w:val="32"/>
  </w:num>
  <w:num w:numId="53">
    <w:abstractNumId w:val="10"/>
  </w:num>
  <w:num w:numId="54">
    <w:abstractNumId w:val="43"/>
  </w:num>
  <w:num w:numId="55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56D66"/>
    <w:rsid w:val="0006359F"/>
    <w:rsid w:val="00064D81"/>
    <w:rsid w:val="00072064"/>
    <w:rsid w:val="00076886"/>
    <w:rsid w:val="000950C1"/>
    <w:rsid w:val="000976B4"/>
    <w:rsid w:val="000A6252"/>
    <w:rsid w:val="000C003E"/>
    <w:rsid w:val="000D51C3"/>
    <w:rsid w:val="000E57F5"/>
    <w:rsid w:val="000F0236"/>
    <w:rsid w:val="00103254"/>
    <w:rsid w:val="00120F6E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93503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2734"/>
    <w:rsid w:val="001F34E7"/>
    <w:rsid w:val="0020129A"/>
    <w:rsid w:val="00201F0F"/>
    <w:rsid w:val="00202157"/>
    <w:rsid w:val="0021431A"/>
    <w:rsid w:val="00216635"/>
    <w:rsid w:val="00225DF2"/>
    <w:rsid w:val="002422CD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2E3E"/>
    <w:rsid w:val="002B5DC7"/>
    <w:rsid w:val="002B7278"/>
    <w:rsid w:val="002C4E14"/>
    <w:rsid w:val="002D5F50"/>
    <w:rsid w:val="002F0280"/>
    <w:rsid w:val="003042EB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777E"/>
    <w:rsid w:val="003A599A"/>
    <w:rsid w:val="003B08B5"/>
    <w:rsid w:val="003B11A9"/>
    <w:rsid w:val="003B482D"/>
    <w:rsid w:val="003C2257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504EB"/>
    <w:rsid w:val="004535B9"/>
    <w:rsid w:val="00455AAC"/>
    <w:rsid w:val="004616A2"/>
    <w:rsid w:val="00461BCA"/>
    <w:rsid w:val="00467BC1"/>
    <w:rsid w:val="00473D0B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86B63"/>
    <w:rsid w:val="005906C8"/>
    <w:rsid w:val="00592FF6"/>
    <w:rsid w:val="005B7F33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1684"/>
    <w:rsid w:val="00676783"/>
    <w:rsid w:val="00677007"/>
    <w:rsid w:val="006877BB"/>
    <w:rsid w:val="00687BD8"/>
    <w:rsid w:val="006931DD"/>
    <w:rsid w:val="006959FC"/>
    <w:rsid w:val="00697897"/>
    <w:rsid w:val="00697E35"/>
    <w:rsid w:val="006A0FCE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4267"/>
    <w:rsid w:val="006C5A43"/>
    <w:rsid w:val="006D0C55"/>
    <w:rsid w:val="006D5111"/>
    <w:rsid w:val="006D5710"/>
    <w:rsid w:val="006E28D1"/>
    <w:rsid w:val="006E45FC"/>
    <w:rsid w:val="006E6CF4"/>
    <w:rsid w:val="006F02AB"/>
    <w:rsid w:val="00700DB1"/>
    <w:rsid w:val="00703255"/>
    <w:rsid w:val="00712F0A"/>
    <w:rsid w:val="007134D8"/>
    <w:rsid w:val="00714DD7"/>
    <w:rsid w:val="007325C2"/>
    <w:rsid w:val="00734CB8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A77"/>
    <w:rsid w:val="007F24F1"/>
    <w:rsid w:val="007F55EC"/>
    <w:rsid w:val="008061A3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618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25C21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56D87"/>
    <w:rsid w:val="00B637EF"/>
    <w:rsid w:val="00B65322"/>
    <w:rsid w:val="00B96851"/>
    <w:rsid w:val="00BB2BFE"/>
    <w:rsid w:val="00BE7BD0"/>
    <w:rsid w:val="00BF06E3"/>
    <w:rsid w:val="00BF6FB8"/>
    <w:rsid w:val="00C0028B"/>
    <w:rsid w:val="00C05D4F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3D00"/>
    <w:rsid w:val="00CF6561"/>
    <w:rsid w:val="00D108B3"/>
    <w:rsid w:val="00D11451"/>
    <w:rsid w:val="00D238F2"/>
    <w:rsid w:val="00D42618"/>
    <w:rsid w:val="00D501BD"/>
    <w:rsid w:val="00D54620"/>
    <w:rsid w:val="00D57A4E"/>
    <w:rsid w:val="00D9008A"/>
    <w:rsid w:val="00D90417"/>
    <w:rsid w:val="00D93F30"/>
    <w:rsid w:val="00D95B82"/>
    <w:rsid w:val="00DA0F3B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161B4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5467A"/>
    <w:rsid w:val="00F629E0"/>
    <w:rsid w:val="00F66131"/>
    <w:rsid w:val="00F6715D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ABB81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9F91-4353-4766-ACD5-6F37E812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WARUNKI PRZETARGU</vt:lpstr>
      <vt:lpstr>……………………………</vt:lpstr>
      <vt:lpstr>/ imię i nazwisko/</vt:lpstr>
    </vt:vector>
  </TitlesOfParts>
  <Company>JW3090</Company>
  <LinksUpToDate>false</LinksUpToDate>
  <CharactersWithSpaces>4179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Magiera Wioletta</cp:lastModifiedBy>
  <cp:revision>25</cp:revision>
  <cp:lastPrinted>2021-01-27T09:37:00Z</cp:lastPrinted>
  <dcterms:created xsi:type="dcterms:W3CDTF">2021-01-27T13:38:00Z</dcterms:created>
  <dcterms:modified xsi:type="dcterms:W3CDTF">2021-09-16T06:01:00Z</dcterms:modified>
</cp:coreProperties>
</file>