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E45" w:rsidRPr="00AD7F39" w:rsidRDefault="001A7E45" w:rsidP="00AE3680">
      <w:pPr>
        <w:keepNext/>
        <w:keepLines/>
        <w:suppressAutoHyphens/>
        <w:autoSpaceDN w:val="0"/>
        <w:textAlignment w:val="baseline"/>
        <w:outlineLvl w:val="6"/>
        <w:rPr>
          <w:rFonts w:ascii="Calibri" w:hAnsi="Calibri" w:cs="Calibri"/>
          <w:lang w:eastAsia="ar-SA"/>
        </w:rPr>
      </w:pPr>
    </w:p>
    <w:p w:rsidR="001A7E45" w:rsidRPr="00AD7F39" w:rsidRDefault="001A7E45" w:rsidP="00AE3680">
      <w:pPr>
        <w:pStyle w:val="Tytu"/>
        <w:rPr>
          <w:rFonts w:ascii="Calibri" w:hAnsi="Calibri" w:cs="Calibri"/>
          <w:sz w:val="24"/>
        </w:rPr>
      </w:pPr>
    </w:p>
    <w:p w:rsidR="00363B0D" w:rsidRPr="00AD7F39" w:rsidRDefault="00E530C4" w:rsidP="00363B0D">
      <w:pPr>
        <w:jc w:val="center"/>
        <w:rPr>
          <w:rFonts w:ascii="Calibri" w:hAnsi="Calibri" w:cs="Calibri"/>
          <w:b/>
          <w:smallCaps/>
          <w:spacing w:val="28"/>
          <w:szCs w:val="20"/>
        </w:rPr>
      </w:pPr>
      <w:r>
        <w:rPr>
          <w:rFonts w:asciiTheme="minorHAnsi" w:hAnsiTheme="minorHAnsi" w:cstheme="minorHAns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left:0;text-align:left;margin-left:194.2pt;margin-top:-13.15pt;width:61.65pt;height:41.65pt;z-index:251659264;mso-wrap-edited:f;mso-width-percent:0;mso-height-percent:0;mso-wrap-distance-left:9.05pt;mso-wrap-distance-right:9.05pt;mso-position-horizontal:absolute;mso-position-horizontal-relative:text;mso-position-vertical:absolute;mso-position-vertical-relative:text;mso-width-percent:0;mso-height-percent:0" filled="t">
            <v:fill color2="black"/>
            <v:imagedata r:id="rId8" o:title=""/>
            <w10:wrap type="topAndBottom"/>
          </v:shape>
          <o:OLEObject Type="Embed" ProgID="PBrush" ShapeID="_x0000_s2050" DrawAspect="Content" ObjectID="_1753270479" r:id="rId9"/>
        </w:object>
      </w:r>
    </w:p>
    <w:p w:rsidR="00363B0D" w:rsidRPr="00AD7F39" w:rsidRDefault="00363B0D" w:rsidP="00363B0D">
      <w:pPr>
        <w:jc w:val="center"/>
        <w:rPr>
          <w:rFonts w:ascii="Calibri" w:hAnsi="Calibri" w:cs="Calibri"/>
          <w:b/>
          <w:smallCaps/>
          <w:spacing w:val="28"/>
          <w:szCs w:val="20"/>
        </w:rPr>
      </w:pPr>
    </w:p>
    <w:p w:rsidR="00363B0D" w:rsidRPr="00AD7F39" w:rsidRDefault="00363B0D" w:rsidP="00363B0D">
      <w:pPr>
        <w:autoSpaceDE w:val="0"/>
        <w:jc w:val="center"/>
        <w:rPr>
          <w:rFonts w:ascii="Calibri" w:hAnsi="Calibri" w:cs="Calibri"/>
          <w:b/>
          <w:smallCaps/>
          <w:spacing w:val="28"/>
          <w:sz w:val="4"/>
          <w:szCs w:val="4"/>
        </w:rPr>
      </w:pPr>
    </w:p>
    <w:p w:rsidR="00363B0D" w:rsidRPr="00AD7F39" w:rsidRDefault="00363B0D" w:rsidP="00363B0D">
      <w:pPr>
        <w:autoSpaceDE w:val="0"/>
        <w:jc w:val="center"/>
        <w:rPr>
          <w:rFonts w:ascii="Calibri" w:hAnsi="Calibri" w:cs="Calibri"/>
          <w:b/>
          <w:smallCaps/>
          <w:spacing w:val="28"/>
          <w:sz w:val="4"/>
          <w:szCs w:val="4"/>
        </w:rPr>
      </w:pPr>
    </w:p>
    <w:p w:rsidR="00363B0D" w:rsidRPr="00AD7F39" w:rsidRDefault="00363B0D" w:rsidP="00363B0D">
      <w:pPr>
        <w:keepNext/>
        <w:jc w:val="center"/>
        <w:rPr>
          <w:rFonts w:ascii="Calibri" w:hAnsi="Calibri" w:cs="Calibri"/>
          <w:b/>
          <w:bCs/>
        </w:rPr>
      </w:pPr>
      <w:r w:rsidRPr="00AD7F39">
        <w:rPr>
          <w:rFonts w:ascii="Calibri" w:hAnsi="Calibri" w:cs="Calibri"/>
          <w:b/>
          <w:bCs/>
          <w:sz w:val="32"/>
          <w:szCs w:val="28"/>
        </w:rPr>
        <w:t xml:space="preserve">S </w:t>
      </w:r>
      <w:r w:rsidRPr="00AD7F39">
        <w:rPr>
          <w:rFonts w:ascii="Calibri" w:hAnsi="Calibri" w:cs="Calibri"/>
          <w:b/>
          <w:bCs/>
        </w:rPr>
        <w:t xml:space="preserve">A M O D Z I E L N Y    P U B L I C Z N Y    Z A K Ł A D    O P I E K I    Z D R O W O T N E J </w:t>
      </w:r>
    </w:p>
    <w:p w:rsidR="00363B0D" w:rsidRPr="00AD7F39" w:rsidRDefault="00363B0D" w:rsidP="00363B0D">
      <w:pPr>
        <w:keepNext/>
        <w:jc w:val="center"/>
        <w:rPr>
          <w:rFonts w:ascii="Calibri" w:hAnsi="Calibri" w:cs="Calibri"/>
          <w:b/>
          <w:bCs/>
        </w:rPr>
      </w:pPr>
      <w:r w:rsidRPr="00AD7F39">
        <w:rPr>
          <w:rFonts w:ascii="Calibri" w:hAnsi="Calibri" w:cs="Calibri"/>
          <w:b/>
          <w:bCs/>
        </w:rPr>
        <w:t>W    M Y Ś L E N I C A C H</w:t>
      </w:r>
    </w:p>
    <w:p w:rsidR="00363B0D" w:rsidRPr="00AD7F39" w:rsidRDefault="00363B0D" w:rsidP="00363B0D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AD7F39">
        <w:rPr>
          <w:rFonts w:ascii="Calibri" w:hAnsi="Calibri" w:cs="Calibri"/>
          <w:sz w:val="18"/>
          <w:szCs w:val="18"/>
        </w:rPr>
        <w:t>32-400 Myślenice, ul. Szpitalna 2,</w:t>
      </w:r>
      <w:r w:rsidRPr="00AD7F39">
        <w:rPr>
          <w:rFonts w:ascii="Calibri" w:hAnsi="Calibri" w:cs="Calibri"/>
          <w:b/>
          <w:sz w:val="18"/>
          <w:szCs w:val="18"/>
        </w:rPr>
        <w:t xml:space="preserve"> informacja </w:t>
      </w:r>
      <w:r w:rsidRPr="00AD7F39">
        <w:rPr>
          <w:rFonts w:ascii="Calibri" w:hAnsi="Calibri" w:cs="Calibri"/>
          <w:sz w:val="18"/>
          <w:szCs w:val="18"/>
        </w:rPr>
        <w:t xml:space="preserve">(012) 27-30-355, 27-30-205 </w:t>
      </w:r>
      <w:r w:rsidRPr="00AD7F39">
        <w:rPr>
          <w:rFonts w:ascii="Calibri" w:hAnsi="Calibri" w:cs="Calibri"/>
          <w:b/>
          <w:sz w:val="18"/>
          <w:szCs w:val="18"/>
        </w:rPr>
        <w:t xml:space="preserve">sekretariat </w:t>
      </w:r>
      <w:r w:rsidRPr="00AD7F39">
        <w:rPr>
          <w:rFonts w:ascii="Calibri" w:hAnsi="Calibri" w:cs="Calibri"/>
          <w:sz w:val="18"/>
          <w:szCs w:val="18"/>
        </w:rPr>
        <w:t>37-20-670, 37-20-671,</w:t>
      </w:r>
      <w:r w:rsidRPr="00AD7F39">
        <w:rPr>
          <w:rFonts w:ascii="Calibri" w:hAnsi="Calibri" w:cs="Calibri"/>
          <w:b/>
          <w:sz w:val="18"/>
          <w:szCs w:val="18"/>
        </w:rPr>
        <w:t xml:space="preserve"> fax. </w:t>
      </w:r>
      <w:r w:rsidRPr="00AD7F39">
        <w:rPr>
          <w:rFonts w:ascii="Calibri" w:hAnsi="Calibri" w:cs="Calibri"/>
          <w:sz w:val="18"/>
          <w:szCs w:val="18"/>
        </w:rPr>
        <w:t xml:space="preserve">27-21-855 </w:t>
      </w:r>
      <w:r w:rsidRPr="00AD7F39">
        <w:rPr>
          <w:rFonts w:ascii="Calibri" w:hAnsi="Calibri" w:cs="Calibri"/>
          <w:b/>
          <w:sz w:val="18"/>
          <w:szCs w:val="18"/>
        </w:rPr>
        <w:t xml:space="preserve"> </w:t>
      </w:r>
    </w:p>
    <w:p w:rsidR="00363B0D" w:rsidRPr="00AD7F39" w:rsidRDefault="00363B0D" w:rsidP="00363B0D">
      <w:pPr>
        <w:keepNext/>
        <w:spacing w:before="240" w:after="60"/>
        <w:jc w:val="center"/>
        <w:rPr>
          <w:rFonts w:ascii="Calibri" w:hAnsi="Calibri" w:cs="Calibri"/>
          <w:sz w:val="18"/>
          <w:szCs w:val="18"/>
        </w:rPr>
      </w:pPr>
      <w:r w:rsidRPr="00AD7F39">
        <w:rPr>
          <w:rFonts w:ascii="Calibri" w:hAnsi="Calibri" w:cs="Calibri"/>
          <w:b/>
          <w:bCs/>
          <w:sz w:val="18"/>
          <w:szCs w:val="18"/>
        </w:rPr>
        <w:t xml:space="preserve">NIP: </w:t>
      </w:r>
      <w:r w:rsidRPr="00AD7F39">
        <w:rPr>
          <w:rFonts w:ascii="Calibri" w:hAnsi="Calibri" w:cs="Calibri"/>
          <w:bCs/>
          <w:sz w:val="18"/>
          <w:szCs w:val="18"/>
        </w:rPr>
        <w:t>681-169-06-68</w:t>
      </w:r>
      <w:r w:rsidRPr="00AD7F39">
        <w:rPr>
          <w:rFonts w:ascii="Calibri" w:hAnsi="Calibri" w:cs="Calibri"/>
          <w:b/>
          <w:bCs/>
          <w:sz w:val="18"/>
          <w:szCs w:val="18"/>
        </w:rPr>
        <w:t xml:space="preserve">, REGON: </w:t>
      </w:r>
      <w:r w:rsidRPr="00AD7F39">
        <w:rPr>
          <w:rFonts w:ascii="Calibri" w:hAnsi="Calibri" w:cs="Calibri"/>
          <w:bCs/>
          <w:sz w:val="18"/>
          <w:szCs w:val="18"/>
        </w:rPr>
        <w:t>000300570</w:t>
      </w:r>
      <w:r w:rsidRPr="00AD7F39">
        <w:rPr>
          <w:rFonts w:ascii="Calibri" w:hAnsi="Calibri" w:cs="Calibri"/>
          <w:b/>
          <w:bCs/>
          <w:sz w:val="18"/>
          <w:szCs w:val="18"/>
        </w:rPr>
        <w:t>,</w:t>
      </w:r>
    </w:p>
    <w:p w:rsidR="00E530C4" w:rsidRPr="00E530C4" w:rsidRDefault="00363B0D" w:rsidP="00E530C4">
      <w:pPr>
        <w:jc w:val="center"/>
        <w:rPr>
          <w:rFonts w:ascii="Calibri" w:hAnsi="Calibri" w:cs="Calibri"/>
          <w:sz w:val="18"/>
          <w:szCs w:val="18"/>
        </w:rPr>
      </w:pPr>
      <w:r w:rsidRPr="00AD7F39">
        <w:rPr>
          <w:rFonts w:ascii="Calibri" w:hAnsi="Calibri" w:cs="Calibri"/>
          <w:sz w:val="18"/>
          <w:szCs w:val="18"/>
        </w:rPr>
        <w:t>Dział zamówień publicznych i umów e-mail:</w:t>
      </w:r>
      <w:hyperlink r:id="rId10" w:history="1">
        <w:r w:rsidRPr="00AD7F39">
          <w:rPr>
            <w:rStyle w:val="Hipercze"/>
            <w:rFonts w:ascii="Calibri" w:hAnsi="Calibri" w:cs="Calibri"/>
            <w:color w:val="auto"/>
            <w:sz w:val="18"/>
            <w:szCs w:val="18"/>
          </w:rPr>
          <w:t>dzp@szpitalmyslenice.pl</w:t>
        </w:r>
      </w:hyperlink>
      <w:bookmarkStart w:id="0" w:name="_GoBack"/>
      <w:bookmarkEnd w:id="0"/>
    </w:p>
    <w:p w:rsidR="00415994" w:rsidRPr="00AD7F39" w:rsidRDefault="00415994" w:rsidP="00415994">
      <w:pPr>
        <w:tabs>
          <w:tab w:val="left" w:pos="709"/>
        </w:tabs>
        <w:jc w:val="both"/>
        <w:rPr>
          <w:rFonts w:ascii="Calibri" w:hAnsi="Calibri" w:cs="Calibri"/>
        </w:rPr>
      </w:pPr>
    </w:p>
    <w:p w:rsidR="006151D8" w:rsidRDefault="006151D8" w:rsidP="000739C2">
      <w:pPr>
        <w:pStyle w:val="Default"/>
        <w:jc w:val="right"/>
        <w:rPr>
          <w:rFonts w:ascii="Calibri" w:hAnsi="Calibri" w:cs="Calibri"/>
          <w:b/>
          <w:bCs/>
          <w:color w:val="auto"/>
        </w:rPr>
      </w:pPr>
    </w:p>
    <w:p w:rsidR="006151D8" w:rsidRDefault="006151D8" w:rsidP="000739C2">
      <w:pPr>
        <w:pStyle w:val="Default"/>
        <w:jc w:val="right"/>
        <w:rPr>
          <w:rFonts w:ascii="Calibri" w:hAnsi="Calibri" w:cs="Calibri"/>
          <w:b/>
          <w:bCs/>
          <w:color w:val="auto"/>
        </w:rPr>
      </w:pPr>
    </w:p>
    <w:p w:rsidR="00415994" w:rsidRPr="00AD7F39" w:rsidRDefault="00415994" w:rsidP="000739C2">
      <w:pPr>
        <w:pStyle w:val="Default"/>
        <w:jc w:val="right"/>
        <w:rPr>
          <w:rFonts w:ascii="Calibri" w:hAnsi="Calibri" w:cs="Calibri"/>
          <w:color w:val="auto"/>
          <w:lang w:eastAsia="pl-PL"/>
        </w:rPr>
      </w:pPr>
      <w:r w:rsidRPr="00AD7F39">
        <w:rPr>
          <w:rFonts w:ascii="Calibri" w:hAnsi="Calibri" w:cs="Calibri"/>
          <w:b/>
          <w:bCs/>
          <w:color w:val="auto"/>
        </w:rPr>
        <w:t xml:space="preserve">Załącznik nr </w:t>
      </w:r>
      <w:r w:rsidR="00297976" w:rsidRPr="00AD7F39">
        <w:rPr>
          <w:rFonts w:ascii="Calibri" w:hAnsi="Calibri" w:cs="Calibri"/>
          <w:b/>
          <w:bCs/>
          <w:color w:val="auto"/>
        </w:rPr>
        <w:t>7</w:t>
      </w:r>
    </w:p>
    <w:p w:rsidR="00415994" w:rsidRPr="00AD7F39" w:rsidRDefault="00415994" w:rsidP="0041599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15994" w:rsidRPr="00AD7F39" w:rsidRDefault="00415994" w:rsidP="0041599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AD7F39">
        <w:rPr>
          <w:rFonts w:ascii="Calibri" w:hAnsi="Calibri" w:cs="Calibri"/>
          <w:b/>
          <w:bCs/>
          <w:sz w:val="22"/>
          <w:szCs w:val="22"/>
        </w:rPr>
        <w:t>OŚWIADCZENIE WYKONAWCY</w:t>
      </w:r>
    </w:p>
    <w:p w:rsidR="00415994" w:rsidRPr="00AD7F39" w:rsidRDefault="00415994" w:rsidP="0041599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415994" w:rsidRPr="00AD7F39" w:rsidRDefault="00415994" w:rsidP="0041599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B731E" w:rsidRPr="006151D8" w:rsidRDefault="00FB731E" w:rsidP="006151D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6151D8">
        <w:rPr>
          <w:rFonts w:ascii="Calibri" w:hAnsi="Calibri" w:cs="Calibri"/>
          <w:sz w:val="22"/>
          <w:szCs w:val="22"/>
        </w:rPr>
        <w:t xml:space="preserve">Niniejszym oświadczamy, że: </w:t>
      </w:r>
    </w:p>
    <w:p w:rsidR="00FB731E" w:rsidRPr="006151D8" w:rsidRDefault="00FB731E" w:rsidP="006151D8">
      <w:pPr>
        <w:autoSpaceDE w:val="0"/>
        <w:autoSpaceDN w:val="0"/>
        <w:adjustRightInd w:val="0"/>
        <w:spacing w:after="18"/>
        <w:jc w:val="both"/>
        <w:rPr>
          <w:rFonts w:ascii="Calibri" w:hAnsi="Calibri" w:cs="Calibri"/>
          <w:sz w:val="22"/>
          <w:szCs w:val="22"/>
        </w:rPr>
      </w:pPr>
      <w:r w:rsidRPr="006151D8">
        <w:rPr>
          <w:rFonts w:ascii="Calibri" w:hAnsi="Calibri" w:cs="Calibri"/>
          <w:sz w:val="22"/>
          <w:szCs w:val="22"/>
        </w:rPr>
        <w:t xml:space="preserve">a) Zaoferowane produkty lecznicze są dopuszczone do obrotu na terenie Polski zgodnie z postanowieniami ustawy z dnia 6 września 2001 roku Prawo farmaceutyczne (t.j. Dz.U.2020 poz. 944, ze zm.) Oświadczamy, że na każde żądanie Zamawiającego dokumenty dopuszczające do obrotu zostaną okazane. W przypadku wygaśnięcia, zmiany lub cofnięcia dopuszczenia niezwłocznie o tym fakcie Zamawiający zostanie poinformowany. </w:t>
      </w:r>
    </w:p>
    <w:p w:rsidR="00FB731E" w:rsidRPr="006151D8" w:rsidRDefault="00FB731E" w:rsidP="006151D8">
      <w:pPr>
        <w:autoSpaceDE w:val="0"/>
        <w:autoSpaceDN w:val="0"/>
        <w:adjustRightInd w:val="0"/>
        <w:spacing w:after="18"/>
        <w:jc w:val="both"/>
        <w:rPr>
          <w:rFonts w:ascii="Calibri" w:hAnsi="Calibri" w:cs="Calibri"/>
          <w:sz w:val="22"/>
          <w:szCs w:val="22"/>
        </w:rPr>
      </w:pPr>
      <w:r w:rsidRPr="006151D8">
        <w:rPr>
          <w:rFonts w:ascii="Calibri" w:hAnsi="Calibri" w:cs="Calibri"/>
          <w:sz w:val="22"/>
          <w:szCs w:val="22"/>
        </w:rPr>
        <w:t xml:space="preserve">b) Oferowane produkty będą posiadać w dniu dostawy co najmniej 6 miesięczny termin ważności. </w:t>
      </w:r>
    </w:p>
    <w:p w:rsidR="00FB731E" w:rsidRPr="006151D8" w:rsidRDefault="00FB731E" w:rsidP="006151D8">
      <w:pPr>
        <w:autoSpaceDE w:val="0"/>
        <w:autoSpaceDN w:val="0"/>
        <w:adjustRightInd w:val="0"/>
        <w:spacing w:after="18"/>
        <w:jc w:val="both"/>
        <w:rPr>
          <w:rFonts w:ascii="Calibri" w:hAnsi="Calibri" w:cs="Calibri"/>
          <w:sz w:val="22"/>
          <w:szCs w:val="22"/>
        </w:rPr>
      </w:pPr>
      <w:r w:rsidRPr="006151D8">
        <w:rPr>
          <w:rFonts w:ascii="Calibri" w:hAnsi="Calibri" w:cs="Calibri"/>
          <w:sz w:val="22"/>
          <w:szCs w:val="22"/>
        </w:rPr>
        <w:t xml:space="preserve">c) Wszystkie właściwości zaoferowanych w ofercie produktów leczniczych, w szczególności postać, dawkowanie, wskazania terapeutyczne, stabilność itp. mają potwierdzenie w charakterystyce produktu leczniczego. Oświadczamy, że na każde żądanie Zamawiającego charakterystyka zostanie okazana. </w:t>
      </w:r>
    </w:p>
    <w:p w:rsidR="00FB731E" w:rsidRPr="006151D8" w:rsidRDefault="00FB731E" w:rsidP="006151D8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6151D8">
        <w:rPr>
          <w:rFonts w:ascii="Calibri" w:hAnsi="Calibri" w:cs="Calibri"/>
          <w:sz w:val="22"/>
          <w:szCs w:val="22"/>
        </w:rPr>
        <w:t>d)Produkt leczniczy posiada własne, udokumentowane  badania kliniczne  potwierdzające skuteczność i  bezpieczeństwo jego stosowania, w tym publikacje dotyczące stosowania u pacjentów o wskazaniach niezabiegowych (interna , kardiologia )  oraz zabiegowych ( chirurgia ) oraz jest zarejestrowany we wszystkich krajach Unii Europejskiej*</w:t>
      </w:r>
    </w:p>
    <w:p w:rsidR="00FB731E" w:rsidRPr="006151D8" w:rsidRDefault="00FB731E" w:rsidP="006151D8">
      <w:pPr>
        <w:autoSpaceDE w:val="0"/>
        <w:autoSpaceDN w:val="0"/>
        <w:adjustRightInd w:val="0"/>
        <w:spacing w:after="18"/>
        <w:jc w:val="both"/>
        <w:rPr>
          <w:rFonts w:ascii="Calibri" w:hAnsi="Calibri" w:cs="Calibri"/>
          <w:sz w:val="22"/>
          <w:szCs w:val="22"/>
        </w:rPr>
      </w:pPr>
    </w:p>
    <w:p w:rsidR="00FB731E" w:rsidRPr="006151D8" w:rsidRDefault="00FB731E" w:rsidP="006151D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FB731E" w:rsidRPr="006151D8" w:rsidRDefault="00FB731E" w:rsidP="006151D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6151D8">
        <w:rPr>
          <w:rFonts w:ascii="Calibri" w:hAnsi="Calibri" w:cs="Calibri"/>
          <w:sz w:val="22"/>
          <w:szCs w:val="22"/>
        </w:rPr>
        <w:t xml:space="preserve">Jednocześnie stwierdzamy, iż jesteśmy świadomi odpowiedzialności karnej za składanie fałszywych oświadczeń. </w:t>
      </w:r>
    </w:p>
    <w:p w:rsidR="00415994" w:rsidRPr="00AD7F39" w:rsidRDefault="00415994" w:rsidP="0041599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15994" w:rsidRPr="00AD7F39" w:rsidRDefault="00415994" w:rsidP="0041599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15994" w:rsidRPr="00AD7F39" w:rsidRDefault="00415994" w:rsidP="0041599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15994" w:rsidRPr="00AD7F39" w:rsidRDefault="00415994" w:rsidP="00415994">
      <w:pPr>
        <w:autoSpaceDE w:val="0"/>
        <w:autoSpaceDN w:val="0"/>
        <w:adjustRightInd w:val="0"/>
        <w:jc w:val="right"/>
        <w:rPr>
          <w:rFonts w:ascii="Calibri" w:hAnsi="Calibri" w:cs="Calibri"/>
          <w:sz w:val="20"/>
          <w:szCs w:val="20"/>
        </w:rPr>
      </w:pPr>
      <w:r w:rsidRPr="00AD7F39">
        <w:rPr>
          <w:rFonts w:ascii="Calibri" w:hAnsi="Calibri" w:cs="Calibri"/>
          <w:sz w:val="20"/>
          <w:szCs w:val="20"/>
        </w:rPr>
        <w:t xml:space="preserve">……………..…………………………………………………… </w:t>
      </w:r>
    </w:p>
    <w:p w:rsidR="00415994" w:rsidRPr="00AD7F39" w:rsidRDefault="00415994" w:rsidP="00415994">
      <w:pPr>
        <w:jc w:val="right"/>
        <w:rPr>
          <w:rFonts w:ascii="Calibri" w:hAnsi="Calibri" w:cs="Calibri"/>
          <w:b/>
          <w:bCs/>
        </w:rPr>
      </w:pPr>
      <w:r w:rsidRPr="00AD7F39">
        <w:rPr>
          <w:rFonts w:ascii="Calibri" w:hAnsi="Calibri" w:cs="Calibri"/>
          <w:sz w:val="20"/>
          <w:szCs w:val="20"/>
        </w:rPr>
        <w:t>Podpis elektroniczny</w:t>
      </w:r>
    </w:p>
    <w:p w:rsidR="00415994" w:rsidRPr="00AD7F39" w:rsidRDefault="00415994" w:rsidP="00415994">
      <w:pPr>
        <w:tabs>
          <w:tab w:val="left" w:pos="709"/>
        </w:tabs>
        <w:jc w:val="both"/>
        <w:rPr>
          <w:rFonts w:ascii="Calibri" w:hAnsi="Calibri" w:cs="Calibri"/>
        </w:rPr>
      </w:pPr>
    </w:p>
    <w:p w:rsidR="00415994" w:rsidRPr="00AD7F39" w:rsidRDefault="00415994" w:rsidP="00415994">
      <w:pPr>
        <w:rPr>
          <w:rFonts w:ascii="Calibri" w:hAnsi="Calibri" w:cs="Calibri"/>
        </w:rPr>
      </w:pPr>
    </w:p>
    <w:p w:rsidR="00415994" w:rsidRPr="00AD7F39" w:rsidRDefault="00415994" w:rsidP="00415994">
      <w:pPr>
        <w:suppressAutoHyphens/>
        <w:ind w:left="284"/>
        <w:jc w:val="both"/>
        <w:rPr>
          <w:rFonts w:ascii="Calibri" w:eastAsia="Calibri" w:hAnsi="Calibri" w:cs="Calibri"/>
        </w:rPr>
      </w:pPr>
    </w:p>
    <w:p w:rsidR="00725EA3" w:rsidRPr="00AD7F39" w:rsidRDefault="00725EA3" w:rsidP="00AE3680">
      <w:pPr>
        <w:suppressAutoHyphens/>
        <w:ind w:left="284"/>
        <w:jc w:val="both"/>
        <w:rPr>
          <w:rFonts w:ascii="Calibri" w:eastAsia="Calibri" w:hAnsi="Calibri" w:cs="Calibri"/>
        </w:rPr>
      </w:pPr>
    </w:p>
    <w:p w:rsidR="0070613F" w:rsidRPr="00AD7F39" w:rsidRDefault="0070613F" w:rsidP="008615C4">
      <w:pPr>
        <w:suppressAutoHyphens/>
        <w:ind w:left="284"/>
        <w:jc w:val="right"/>
        <w:rPr>
          <w:rFonts w:ascii="Calibri" w:hAnsi="Calibri" w:cs="Calibri"/>
        </w:rPr>
      </w:pPr>
    </w:p>
    <w:sectPr w:rsidR="0070613F" w:rsidRPr="00AD7F39" w:rsidSect="008615C4">
      <w:headerReference w:type="default" r:id="rId11"/>
      <w:footerReference w:type="default" r:id="rId12"/>
      <w:pgSz w:w="11906" w:h="16838"/>
      <w:pgMar w:top="1247" w:right="1133" w:bottom="1417" w:left="993" w:header="283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698" w:rsidRDefault="005E5698" w:rsidP="00B97871">
      <w:r>
        <w:separator/>
      </w:r>
    </w:p>
  </w:endnote>
  <w:endnote w:type="continuationSeparator" w:id="0">
    <w:p w:rsidR="005E5698" w:rsidRDefault="005E5698" w:rsidP="00B9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Heiti TC Light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698" w:rsidRPr="0081693A" w:rsidRDefault="005E5698" w:rsidP="008615C4">
    <w:pPr>
      <w:pStyle w:val="Stopka"/>
      <w:rPr>
        <w:rFonts w:asciiTheme="minorHAnsi" w:eastAsiaTheme="majorEastAsia" w:hAnsiTheme="minorHAnsi" w:cstheme="minorHAnsi"/>
        <w:sz w:val="20"/>
        <w:szCs w:val="20"/>
      </w:rPr>
    </w:pPr>
  </w:p>
  <w:p w:rsidR="005E5698" w:rsidRPr="0081693A" w:rsidRDefault="005E5698" w:rsidP="00D930D9">
    <w:pPr>
      <w:pStyle w:val="Stopka"/>
      <w:rPr>
        <w:rFonts w:asciiTheme="minorHAnsi" w:hAnsiTheme="minorHAnsi" w:cstheme="minorHAnsi"/>
        <w:color w:val="0020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698" w:rsidRDefault="005E5698" w:rsidP="00B97871">
      <w:r>
        <w:separator/>
      </w:r>
    </w:p>
  </w:footnote>
  <w:footnote w:type="continuationSeparator" w:id="0">
    <w:p w:rsidR="005E5698" w:rsidRDefault="005E5698" w:rsidP="00B97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698" w:rsidRDefault="005E5698">
    <w:pPr>
      <w:pStyle w:val="Nagwek"/>
    </w:pPr>
  </w:p>
  <w:p w:rsidR="005E5698" w:rsidRPr="006A1FF6" w:rsidRDefault="005E5698" w:rsidP="00D930D9">
    <w:pPr>
      <w:pStyle w:val="Nagwek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F0E867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  <w:b w:val="0"/>
        <w:bCs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4894AC14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MS Mincho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F12474C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3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000002B"/>
    <w:multiLevelType w:val="multilevel"/>
    <w:tmpl w:val="9E467DD6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C"/>
    <w:multiLevelType w:val="multilevel"/>
    <w:tmpl w:val="43882F60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 w15:restartNumberingAfterBreak="0">
    <w:nsid w:val="0000002F"/>
    <w:multiLevelType w:val="singleLevel"/>
    <w:tmpl w:val="13C6057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9" w15:restartNumberingAfterBreak="0">
    <w:nsid w:val="00000030"/>
    <w:multiLevelType w:val="singleLevel"/>
    <w:tmpl w:val="00000030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0"/>
        <w:szCs w:val="20"/>
      </w:rPr>
    </w:lvl>
  </w:abstractNum>
  <w:abstractNum w:abstractNumId="10" w15:restartNumberingAfterBreak="0">
    <w:nsid w:val="00000031"/>
    <w:multiLevelType w:val="multilevel"/>
    <w:tmpl w:val="00000031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33"/>
    <w:multiLevelType w:val="singleLevel"/>
    <w:tmpl w:val="00000033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0"/>
        <w:szCs w:val="20"/>
        <w:lang w:val="pl-PL" w:eastAsia="en-US"/>
      </w:rPr>
    </w:lvl>
  </w:abstractNum>
  <w:abstractNum w:abstractNumId="12" w15:restartNumberingAfterBreak="0">
    <w:nsid w:val="00000034"/>
    <w:multiLevelType w:val="singleLevel"/>
    <w:tmpl w:val="00000034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3589" w:hanging="360"/>
      </w:pPr>
      <w:rPr>
        <w:rFonts w:ascii="Calibri" w:hAnsi="Calibri" w:cs="Calibri"/>
        <w:sz w:val="20"/>
        <w:szCs w:val="20"/>
      </w:rPr>
    </w:lvl>
  </w:abstractNum>
  <w:abstractNum w:abstractNumId="13" w15:restartNumberingAfterBreak="0">
    <w:nsid w:val="00000050"/>
    <w:multiLevelType w:val="multilevel"/>
    <w:tmpl w:val="2D4879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4943F72"/>
    <w:multiLevelType w:val="hybridMultilevel"/>
    <w:tmpl w:val="64DA6ED4"/>
    <w:lvl w:ilvl="0" w:tplc="5720E6A4">
      <w:start w:val="1"/>
      <w:numFmt w:val="lowerLetter"/>
      <w:lvlText w:val="%1)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A8F00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96025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8ACAF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9AA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92632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EE879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A40F7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1CD0B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759220C"/>
    <w:multiLevelType w:val="multilevel"/>
    <w:tmpl w:val="F1247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6" w15:restartNumberingAfterBreak="0">
    <w:nsid w:val="083804DB"/>
    <w:multiLevelType w:val="hybridMultilevel"/>
    <w:tmpl w:val="D7A6A4FA"/>
    <w:lvl w:ilvl="0" w:tplc="4C1E79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08C17AB3"/>
    <w:multiLevelType w:val="hybridMultilevel"/>
    <w:tmpl w:val="A066E7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4D04D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D5D66A7"/>
    <w:multiLevelType w:val="hybridMultilevel"/>
    <w:tmpl w:val="845AD5FA"/>
    <w:lvl w:ilvl="0" w:tplc="86D4DF72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EEC3590"/>
    <w:multiLevelType w:val="hybridMultilevel"/>
    <w:tmpl w:val="3BE0650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125AB8"/>
    <w:multiLevelType w:val="hybridMultilevel"/>
    <w:tmpl w:val="7EB0C48E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2" w15:restartNumberingAfterBreak="0">
    <w:nsid w:val="102C0EA0"/>
    <w:multiLevelType w:val="hybridMultilevel"/>
    <w:tmpl w:val="36D4C41C"/>
    <w:lvl w:ilvl="0" w:tplc="A552C2B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1032747D"/>
    <w:multiLevelType w:val="multilevel"/>
    <w:tmpl w:val="7BC6BE2E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1575D35"/>
    <w:multiLevelType w:val="single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</w:rPr>
    </w:lvl>
  </w:abstractNum>
  <w:abstractNum w:abstractNumId="25" w15:restartNumberingAfterBreak="0">
    <w:nsid w:val="150E732F"/>
    <w:multiLevelType w:val="hybridMultilevel"/>
    <w:tmpl w:val="1400A944"/>
    <w:lvl w:ilvl="0" w:tplc="05EEC2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73326B9"/>
    <w:multiLevelType w:val="multilevel"/>
    <w:tmpl w:val="6CB6F8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63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0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70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25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15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698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601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144" w:hanging="1800"/>
      </w:pPr>
      <w:rPr>
        <w:rFonts w:hint="default"/>
        <w:u w:val="none"/>
      </w:rPr>
    </w:lvl>
  </w:abstractNum>
  <w:abstractNum w:abstractNumId="27" w15:restartNumberingAfterBreak="0">
    <w:nsid w:val="17430D68"/>
    <w:multiLevelType w:val="hybridMultilevel"/>
    <w:tmpl w:val="F7588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A40497"/>
    <w:multiLevelType w:val="hybridMultilevel"/>
    <w:tmpl w:val="DA56D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7F4527"/>
    <w:multiLevelType w:val="hybridMultilevel"/>
    <w:tmpl w:val="6B1C85C4"/>
    <w:lvl w:ilvl="0" w:tplc="4830F08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AE74413"/>
    <w:multiLevelType w:val="hybridMultilevel"/>
    <w:tmpl w:val="8AD48208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223F7FDB"/>
    <w:multiLevelType w:val="hybridMultilevel"/>
    <w:tmpl w:val="B35C4C20"/>
    <w:lvl w:ilvl="0" w:tplc="B5D68994">
      <w:start w:val="1"/>
      <w:numFmt w:val="decimal"/>
      <w:lvlText w:val="%1)"/>
      <w:lvlJc w:val="left"/>
      <w:pPr>
        <w:ind w:left="444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3" w15:restartNumberingAfterBreak="0">
    <w:nsid w:val="22DC08D9"/>
    <w:multiLevelType w:val="multilevel"/>
    <w:tmpl w:val="50B80E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23AB171E"/>
    <w:multiLevelType w:val="multilevel"/>
    <w:tmpl w:val="1346BE7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5A2BF4"/>
    <w:multiLevelType w:val="multilevel"/>
    <w:tmpl w:val="12E429C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313C05A1"/>
    <w:multiLevelType w:val="hybridMultilevel"/>
    <w:tmpl w:val="C05E6CD0"/>
    <w:lvl w:ilvl="0" w:tplc="DAEC46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1B10192"/>
    <w:multiLevelType w:val="hybridMultilevel"/>
    <w:tmpl w:val="8C52B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B943B7"/>
    <w:multiLevelType w:val="singleLevel"/>
    <w:tmpl w:val="B3264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0" w15:restartNumberingAfterBreak="0">
    <w:nsid w:val="32762019"/>
    <w:multiLevelType w:val="multilevel"/>
    <w:tmpl w:val="43A44C6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4EC0A1E"/>
    <w:multiLevelType w:val="hybridMultilevel"/>
    <w:tmpl w:val="A9D61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1E74EA"/>
    <w:multiLevelType w:val="hybridMultilevel"/>
    <w:tmpl w:val="7862ADC4"/>
    <w:name w:val="WW8Num542"/>
    <w:lvl w:ilvl="0" w:tplc="B96035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3C46F6"/>
    <w:multiLevelType w:val="hybridMultilevel"/>
    <w:tmpl w:val="97F62B12"/>
    <w:lvl w:ilvl="0" w:tplc="971A37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BD9244B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A685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E586DC9"/>
    <w:multiLevelType w:val="hybridMultilevel"/>
    <w:tmpl w:val="33C44838"/>
    <w:lvl w:ilvl="0" w:tplc="D8165E4E">
      <w:start w:val="1"/>
      <w:numFmt w:val="bullet"/>
      <w:lvlText w:val="–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867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E82E3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68922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D626E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C2803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025E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4E5A4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14167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1E94FB9"/>
    <w:multiLevelType w:val="hybridMultilevel"/>
    <w:tmpl w:val="7C66E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E5027A"/>
    <w:multiLevelType w:val="hybridMultilevel"/>
    <w:tmpl w:val="471C4FEC"/>
    <w:lvl w:ilvl="0" w:tplc="F7CCFC9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C44C5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EB09534">
      <w:start w:val="16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9161332"/>
    <w:multiLevelType w:val="hybridMultilevel"/>
    <w:tmpl w:val="3866F730"/>
    <w:lvl w:ilvl="0" w:tplc="816A60D6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38A5DE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549812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F4D092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60F2A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8A64CC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C0B4FE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DCE5EE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1A268A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9754F1F"/>
    <w:multiLevelType w:val="multilevel"/>
    <w:tmpl w:val="347E0DCC"/>
    <w:lvl w:ilvl="0">
      <w:start w:val="1"/>
      <w:numFmt w:val="decimal"/>
      <w:pStyle w:val="2poziomEL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3poziomELO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0" w15:restartNumberingAfterBreak="0">
    <w:nsid w:val="4A991288"/>
    <w:multiLevelType w:val="multilevel"/>
    <w:tmpl w:val="DF7646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4B802CE9"/>
    <w:multiLevelType w:val="hybridMultilevel"/>
    <w:tmpl w:val="0054ECB2"/>
    <w:lvl w:ilvl="0" w:tplc="1FD2127E">
      <w:start w:val="1"/>
      <w:numFmt w:val="decimal"/>
      <w:lvlText w:val="%1."/>
      <w:lvlJc w:val="left"/>
      <w:pPr>
        <w:ind w:left="428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2"/>
        <w:szCs w:val="22"/>
      </w:rPr>
    </w:lvl>
    <w:lvl w:ilvl="1" w:tplc="1EBEBED4">
      <w:start w:val="1"/>
      <w:numFmt w:val="decimal"/>
      <w:lvlText w:val="%2)"/>
      <w:lvlJc w:val="right"/>
      <w:pPr>
        <w:ind w:left="709" w:hanging="360"/>
      </w:pPr>
      <w:rPr>
        <w:rFonts w:asciiTheme="minorHAnsi" w:eastAsia="MS Mincho" w:hAnsiTheme="minorHAnsi" w:cstheme="minorHAnsi" w:hint="default"/>
        <w:b w:val="0"/>
        <w:bCs w:val="0"/>
        <w:color w:val="auto"/>
        <w:w w:val="99"/>
        <w:sz w:val="22"/>
        <w:szCs w:val="22"/>
      </w:rPr>
    </w:lvl>
    <w:lvl w:ilvl="2" w:tplc="7D0257B0">
      <w:start w:val="1"/>
      <w:numFmt w:val="lowerLetter"/>
      <w:lvlText w:val="%3)"/>
      <w:lvlJc w:val="left"/>
      <w:pPr>
        <w:ind w:left="1651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594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479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421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306" w:hanging="360"/>
      </w:pPr>
      <w:rPr>
        <w:rFonts w:hint="default"/>
      </w:rPr>
    </w:lvl>
  </w:abstractNum>
  <w:abstractNum w:abstractNumId="52" w15:restartNumberingAfterBreak="0">
    <w:nsid w:val="4B9254E9"/>
    <w:multiLevelType w:val="hybridMultilevel"/>
    <w:tmpl w:val="BB10E2CE"/>
    <w:lvl w:ilvl="0" w:tplc="7F4058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481F40"/>
    <w:multiLevelType w:val="hybridMultilevel"/>
    <w:tmpl w:val="0596A2B2"/>
    <w:lvl w:ilvl="0" w:tplc="52D40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F8F6F41"/>
    <w:multiLevelType w:val="hybridMultilevel"/>
    <w:tmpl w:val="1BF04D7A"/>
    <w:lvl w:ilvl="0" w:tplc="F64683E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5" w15:restartNumberingAfterBreak="0">
    <w:nsid w:val="53077DC1"/>
    <w:multiLevelType w:val="hybridMultilevel"/>
    <w:tmpl w:val="7946DBAC"/>
    <w:lvl w:ilvl="0" w:tplc="F0B27096">
      <w:start w:val="1"/>
      <w:numFmt w:val="lowerLetter"/>
      <w:lvlText w:val="%1)"/>
      <w:lvlJc w:val="left"/>
      <w:pPr>
        <w:ind w:left="2"/>
      </w:pPr>
      <w:rPr>
        <w:rFonts w:ascii="Arial" w:eastAsia="Calibri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463094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CCFA70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3EF8DA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E8ADA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36E34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6A2970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581912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4C090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4DD693D"/>
    <w:multiLevelType w:val="hybridMultilevel"/>
    <w:tmpl w:val="4A0636BE"/>
    <w:lvl w:ilvl="0" w:tplc="94924D40">
      <w:start w:val="1"/>
      <w:numFmt w:val="decimal"/>
      <w:lvlText w:val="%1)"/>
      <w:lvlJc w:val="left"/>
      <w:pPr>
        <w:ind w:left="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906EA6">
      <w:start w:val="1"/>
      <w:numFmt w:val="bullet"/>
      <w:lvlText w:val="–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588E5E">
      <w:start w:val="1"/>
      <w:numFmt w:val="bullet"/>
      <w:lvlText w:val="▪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F4E050">
      <w:start w:val="1"/>
      <w:numFmt w:val="bullet"/>
      <w:lvlText w:val="•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303F94">
      <w:start w:val="1"/>
      <w:numFmt w:val="bullet"/>
      <w:lvlText w:val="o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EE06E6">
      <w:start w:val="1"/>
      <w:numFmt w:val="bullet"/>
      <w:lvlText w:val="▪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344C14">
      <w:start w:val="1"/>
      <w:numFmt w:val="bullet"/>
      <w:lvlText w:val="•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D6FF7C">
      <w:start w:val="1"/>
      <w:numFmt w:val="bullet"/>
      <w:lvlText w:val="o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9488E2">
      <w:start w:val="1"/>
      <w:numFmt w:val="bullet"/>
      <w:lvlText w:val="▪"/>
      <w:lvlJc w:val="left"/>
      <w:pPr>
        <w:ind w:left="6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7D136D1"/>
    <w:multiLevelType w:val="hybridMultilevel"/>
    <w:tmpl w:val="23F0072A"/>
    <w:lvl w:ilvl="0" w:tplc="FDE26F9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A9379F"/>
    <w:multiLevelType w:val="hybridMultilevel"/>
    <w:tmpl w:val="815058E0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0" w15:restartNumberingAfterBreak="0">
    <w:nsid w:val="5EF40592"/>
    <w:multiLevelType w:val="hybridMultilevel"/>
    <w:tmpl w:val="D4A8E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B1565D"/>
    <w:multiLevelType w:val="hybridMultilevel"/>
    <w:tmpl w:val="F6303384"/>
    <w:lvl w:ilvl="0" w:tplc="DA0EFD12">
      <w:start w:val="1"/>
      <w:numFmt w:val="lowerLetter"/>
      <w:lvlText w:val="%1)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4EC4E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7EF280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FA3D3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BA8DE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00FE2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28649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005C2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388F0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03F1DA5"/>
    <w:multiLevelType w:val="hybridMultilevel"/>
    <w:tmpl w:val="F8BA8A30"/>
    <w:lvl w:ilvl="0" w:tplc="C660D44E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0C2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8D7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8201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9C41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6C5C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98CC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0642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5AF4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255107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5DA161F"/>
    <w:multiLevelType w:val="hybridMultilevel"/>
    <w:tmpl w:val="A6103452"/>
    <w:lvl w:ilvl="0" w:tplc="816A3476">
      <w:start w:val="1"/>
      <w:numFmt w:val="bullet"/>
      <w:lvlText w:val="–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36887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D8E6B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146F2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CFD9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FA402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F09B9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3C711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42A6B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6D132F2"/>
    <w:multiLevelType w:val="hybridMultilevel"/>
    <w:tmpl w:val="95AC6CCE"/>
    <w:lvl w:ilvl="0" w:tplc="0FDA61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6B294974"/>
    <w:multiLevelType w:val="hybridMultilevel"/>
    <w:tmpl w:val="5936E996"/>
    <w:lvl w:ilvl="0" w:tplc="AEB250C2">
      <w:start w:val="1"/>
      <w:numFmt w:val="lowerLetter"/>
      <w:lvlText w:val="%1)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083272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2020E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0100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9C5C0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04E0B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78EBD0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46AAF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3C307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F166B35"/>
    <w:multiLevelType w:val="hybridMultilevel"/>
    <w:tmpl w:val="45B0C3F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8" w15:restartNumberingAfterBreak="0">
    <w:nsid w:val="700B2AE1"/>
    <w:multiLevelType w:val="hybridMultilevel"/>
    <w:tmpl w:val="D7A6A4FA"/>
    <w:lvl w:ilvl="0" w:tplc="4C1E79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70640C6B"/>
    <w:multiLevelType w:val="hybridMultilevel"/>
    <w:tmpl w:val="D7DCA1B2"/>
    <w:lvl w:ilvl="0" w:tplc="C0528F4C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4"/>
        <w:szCs w:val="24"/>
      </w:rPr>
    </w:lvl>
    <w:lvl w:ilvl="1" w:tplc="B7888CA0">
      <w:start w:val="1"/>
      <w:numFmt w:val="decimal"/>
      <w:lvlText w:val="%2)"/>
      <w:lvlJc w:val="right"/>
      <w:pPr>
        <w:ind w:left="824" w:hanging="360"/>
      </w:pPr>
      <w:rPr>
        <w:rFonts w:asciiTheme="minorHAnsi" w:eastAsia="MS Mincho" w:hAnsiTheme="minorHAnsi" w:cstheme="minorHAnsi" w:hint="default"/>
        <w:b w:val="0"/>
        <w:bCs w:val="0"/>
        <w:color w:val="auto"/>
        <w:w w:val="99"/>
        <w:sz w:val="24"/>
        <w:szCs w:val="24"/>
      </w:rPr>
    </w:lvl>
    <w:lvl w:ilvl="2" w:tplc="7D0257B0">
      <w:start w:val="1"/>
      <w:numFmt w:val="lowerLetter"/>
      <w:lvlText w:val="%3)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70" w15:restartNumberingAfterBreak="0">
    <w:nsid w:val="70EB332E"/>
    <w:multiLevelType w:val="hybridMultilevel"/>
    <w:tmpl w:val="535C768E"/>
    <w:lvl w:ilvl="0" w:tplc="576E69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51A31A4"/>
    <w:multiLevelType w:val="hybridMultilevel"/>
    <w:tmpl w:val="9B266C7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E87C8D"/>
    <w:multiLevelType w:val="hybridMultilevel"/>
    <w:tmpl w:val="0B3E9076"/>
    <w:lvl w:ilvl="0" w:tplc="54D25D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854100D"/>
    <w:multiLevelType w:val="hybridMultilevel"/>
    <w:tmpl w:val="3514BD24"/>
    <w:lvl w:ilvl="0" w:tplc="181650E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3036AB"/>
    <w:multiLevelType w:val="hybridMultilevel"/>
    <w:tmpl w:val="54C81334"/>
    <w:lvl w:ilvl="0" w:tplc="F70E990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b w:val="0"/>
        <w:bCs/>
        <w:color w:val="auto"/>
        <w:sz w:val="22"/>
        <w:szCs w:val="22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3"/>
  </w:num>
  <w:num w:numId="2">
    <w:abstractNumId w:val="36"/>
  </w:num>
  <w:num w:numId="3">
    <w:abstractNumId w:val="63"/>
  </w:num>
  <w:num w:numId="4">
    <w:abstractNumId w:val="69"/>
  </w:num>
  <w:num w:numId="5">
    <w:abstractNumId w:val="59"/>
  </w:num>
  <w:num w:numId="6">
    <w:abstractNumId w:val="31"/>
  </w:num>
  <w:num w:numId="7">
    <w:abstractNumId w:val="16"/>
  </w:num>
  <w:num w:numId="8">
    <w:abstractNumId w:val="68"/>
  </w:num>
  <w:num w:numId="9">
    <w:abstractNumId w:val="21"/>
  </w:num>
  <w:num w:numId="10">
    <w:abstractNumId w:val="51"/>
  </w:num>
  <w:num w:numId="11">
    <w:abstractNumId w:val="57"/>
  </w:num>
  <w:num w:numId="12">
    <w:abstractNumId w:val="15"/>
  </w:num>
  <w:num w:numId="13">
    <w:abstractNumId w:val="74"/>
  </w:num>
  <w:num w:numId="14">
    <w:abstractNumId w:val="18"/>
  </w:num>
  <w:num w:numId="15">
    <w:abstractNumId w:val="33"/>
  </w:num>
  <w:num w:numId="16">
    <w:abstractNumId w:val="50"/>
  </w:num>
  <w:num w:numId="17">
    <w:abstractNumId w:val="71"/>
  </w:num>
  <w:num w:numId="18">
    <w:abstractNumId w:val="35"/>
  </w:num>
  <w:num w:numId="19">
    <w:abstractNumId w:val="30"/>
  </w:num>
  <w:num w:numId="20">
    <w:abstractNumId w:val="41"/>
  </w:num>
  <w:num w:numId="21">
    <w:abstractNumId w:val="49"/>
  </w:num>
  <w:num w:numId="22">
    <w:abstractNumId w:val="65"/>
  </w:num>
  <w:num w:numId="23">
    <w:abstractNumId w:val="32"/>
  </w:num>
  <w:num w:numId="24">
    <w:abstractNumId w:val="0"/>
  </w:num>
  <w:num w:numId="25">
    <w:abstractNumId w:val="24"/>
  </w:num>
  <w:num w:numId="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4"/>
  </w:num>
  <w:num w:numId="39">
    <w:abstractNumId w:val="45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34"/>
  </w:num>
  <w:num w:numId="46">
    <w:abstractNumId w:val="20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  <w:lvlOverride w:ilvl="0">
      <w:startOverride w:val="1"/>
    </w:lvlOverride>
  </w:num>
  <w:num w:numId="5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7"/>
    <w:lvlOverride w:ilvl="0">
      <w:startOverride w:val="7"/>
    </w:lvlOverride>
    <w:lvlOverride w:ilvl="1"/>
    <w:lvlOverride w:ilvl="2">
      <w:startOverride w:val="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6"/>
  </w:num>
  <w:num w:numId="56">
    <w:abstractNumId w:val="38"/>
  </w:num>
  <w:num w:numId="57">
    <w:abstractNumId w:val="54"/>
  </w:num>
  <w:num w:numId="58">
    <w:abstractNumId w:val="23"/>
  </w:num>
  <w:num w:numId="59">
    <w:abstractNumId w:val="22"/>
  </w:num>
  <w:num w:numId="60">
    <w:abstractNumId w:val="67"/>
  </w:num>
  <w:num w:numId="61">
    <w:abstractNumId w:val="25"/>
  </w:num>
  <w:num w:numId="62">
    <w:abstractNumId w:val="2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autoHyphenation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71"/>
    <w:rsid w:val="00003F5D"/>
    <w:rsid w:val="00007972"/>
    <w:rsid w:val="00010F10"/>
    <w:rsid w:val="00020C5C"/>
    <w:rsid w:val="000324B9"/>
    <w:rsid w:val="00034DDC"/>
    <w:rsid w:val="00061916"/>
    <w:rsid w:val="00063707"/>
    <w:rsid w:val="00066E6D"/>
    <w:rsid w:val="000739C2"/>
    <w:rsid w:val="00076105"/>
    <w:rsid w:val="00084D1D"/>
    <w:rsid w:val="00085784"/>
    <w:rsid w:val="0008705F"/>
    <w:rsid w:val="000903C2"/>
    <w:rsid w:val="000A0291"/>
    <w:rsid w:val="000B0358"/>
    <w:rsid w:val="000B7A89"/>
    <w:rsid w:val="000C03A2"/>
    <w:rsid w:val="000D1AE7"/>
    <w:rsid w:val="000D544B"/>
    <w:rsid w:val="000F1989"/>
    <w:rsid w:val="000F21B7"/>
    <w:rsid w:val="000F2C02"/>
    <w:rsid w:val="000F2FF8"/>
    <w:rsid w:val="000F5FB7"/>
    <w:rsid w:val="00101569"/>
    <w:rsid w:val="00107051"/>
    <w:rsid w:val="00121E69"/>
    <w:rsid w:val="00140E53"/>
    <w:rsid w:val="00143F82"/>
    <w:rsid w:val="00153E22"/>
    <w:rsid w:val="00154D36"/>
    <w:rsid w:val="00160646"/>
    <w:rsid w:val="00162C17"/>
    <w:rsid w:val="001630E0"/>
    <w:rsid w:val="00170408"/>
    <w:rsid w:val="001A57F5"/>
    <w:rsid w:val="001A6EEA"/>
    <w:rsid w:val="001A7E45"/>
    <w:rsid w:val="001B0FAA"/>
    <w:rsid w:val="001B74CF"/>
    <w:rsid w:val="001C226C"/>
    <w:rsid w:val="001C2FAF"/>
    <w:rsid w:val="001C3B70"/>
    <w:rsid w:val="001C6FEB"/>
    <w:rsid w:val="001D19F1"/>
    <w:rsid w:val="001E10C0"/>
    <w:rsid w:val="001E5055"/>
    <w:rsid w:val="001E6EC3"/>
    <w:rsid w:val="001F038A"/>
    <w:rsid w:val="001F24C6"/>
    <w:rsid w:val="001F2541"/>
    <w:rsid w:val="00201CEB"/>
    <w:rsid w:val="00202E70"/>
    <w:rsid w:val="002052A1"/>
    <w:rsid w:val="002135F0"/>
    <w:rsid w:val="0021623A"/>
    <w:rsid w:val="00217C3E"/>
    <w:rsid w:val="00221A1E"/>
    <w:rsid w:val="00231669"/>
    <w:rsid w:val="00236484"/>
    <w:rsid w:val="00241D91"/>
    <w:rsid w:val="00242FD7"/>
    <w:rsid w:val="002476E0"/>
    <w:rsid w:val="00251540"/>
    <w:rsid w:val="00252DCE"/>
    <w:rsid w:val="002557F3"/>
    <w:rsid w:val="00263701"/>
    <w:rsid w:val="00297976"/>
    <w:rsid w:val="002A0317"/>
    <w:rsid w:val="002B0429"/>
    <w:rsid w:val="002B0459"/>
    <w:rsid w:val="002B2670"/>
    <w:rsid w:val="002C7C7C"/>
    <w:rsid w:val="002D0A2E"/>
    <w:rsid w:val="002D3941"/>
    <w:rsid w:val="003002A0"/>
    <w:rsid w:val="00300BD4"/>
    <w:rsid w:val="0031359C"/>
    <w:rsid w:val="00313A30"/>
    <w:rsid w:val="003167BA"/>
    <w:rsid w:val="0032157B"/>
    <w:rsid w:val="00324A54"/>
    <w:rsid w:val="00325CD1"/>
    <w:rsid w:val="0032799B"/>
    <w:rsid w:val="00332F16"/>
    <w:rsid w:val="003350DA"/>
    <w:rsid w:val="00337049"/>
    <w:rsid w:val="00337F37"/>
    <w:rsid w:val="003518B9"/>
    <w:rsid w:val="00353F7A"/>
    <w:rsid w:val="00356D7D"/>
    <w:rsid w:val="00363B0D"/>
    <w:rsid w:val="003810C1"/>
    <w:rsid w:val="00383670"/>
    <w:rsid w:val="00393ABD"/>
    <w:rsid w:val="003B60A4"/>
    <w:rsid w:val="003C6A47"/>
    <w:rsid w:val="003D645C"/>
    <w:rsid w:val="00401AC0"/>
    <w:rsid w:val="00410B3F"/>
    <w:rsid w:val="00411B0D"/>
    <w:rsid w:val="004125A3"/>
    <w:rsid w:val="00415994"/>
    <w:rsid w:val="004177A1"/>
    <w:rsid w:val="00417FC9"/>
    <w:rsid w:val="004241F0"/>
    <w:rsid w:val="00425C6F"/>
    <w:rsid w:val="0043358A"/>
    <w:rsid w:val="00446E45"/>
    <w:rsid w:val="00472A38"/>
    <w:rsid w:val="00483119"/>
    <w:rsid w:val="0048360C"/>
    <w:rsid w:val="0048775E"/>
    <w:rsid w:val="004948ED"/>
    <w:rsid w:val="004951BB"/>
    <w:rsid w:val="00497C41"/>
    <w:rsid w:val="004A3F09"/>
    <w:rsid w:val="004A56E2"/>
    <w:rsid w:val="004B0589"/>
    <w:rsid w:val="004B09E1"/>
    <w:rsid w:val="004B470B"/>
    <w:rsid w:val="004C2441"/>
    <w:rsid w:val="004C376A"/>
    <w:rsid w:val="004D09A6"/>
    <w:rsid w:val="004E566E"/>
    <w:rsid w:val="004F254E"/>
    <w:rsid w:val="00524214"/>
    <w:rsid w:val="00526D77"/>
    <w:rsid w:val="00526F4E"/>
    <w:rsid w:val="00527C49"/>
    <w:rsid w:val="0053047F"/>
    <w:rsid w:val="00531CDD"/>
    <w:rsid w:val="005415E4"/>
    <w:rsid w:val="00541B93"/>
    <w:rsid w:val="00564DFB"/>
    <w:rsid w:val="00567D21"/>
    <w:rsid w:val="00577971"/>
    <w:rsid w:val="005805B8"/>
    <w:rsid w:val="005A764B"/>
    <w:rsid w:val="005C29E6"/>
    <w:rsid w:val="005E0689"/>
    <w:rsid w:val="005E5698"/>
    <w:rsid w:val="005F0400"/>
    <w:rsid w:val="00610D79"/>
    <w:rsid w:val="006122EA"/>
    <w:rsid w:val="006151D8"/>
    <w:rsid w:val="00615485"/>
    <w:rsid w:val="00616EAD"/>
    <w:rsid w:val="006228C3"/>
    <w:rsid w:val="006235E9"/>
    <w:rsid w:val="0062504E"/>
    <w:rsid w:val="0063233B"/>
    <w:rsid w:val="0063503C"/>
    <w:rsid w:val="00640F80"/>
    <w:rsid w:val="006419F1"/>
    <w:rsid w:val="006441B1"/>
    <w:rsid w:val="00647A2A"/>
    <w:rsid w:val="00655FCE"/>
    <w:rsid w:val="006614C2"/>
    <w:rsid w:val="00664BC5"/>
    <w:rsid w:val="00676A0F"/>
    <w:rsid w:val="00683DCB"/>
    <w:rsid w:val="00684641"/>
    <w:rsid w:val="0069428A"/>
    <w:rsid w:val="00695841"/>
    <w:rsid w:val="006A2735"/>
    <w:rsid w:val="006A40F8"/>
    <w:rsid w:val="006A5E48"/>
    <w:rsid w:val="006D3A99"/>
    <w:rsid w:val="006E4D96"/>
    <w:rsid w:val="006E514E"/>
    <w:rsid w:val="006F141C"/>
    <w:rsid w:val="007032F3"/>
    <w:rsid w:val="0070613F"/>
    <w:rsid w:val="0070733C"/>
    <w:rsid w:val="00707D9A"/>
    <w:rsid w:val="0071388E"/>
    <w:rsid w:val="007166A8"/>
    <w:rsid w:val="00725EA3"/>
    <w:rsid w:val="00737D41"/>
    <w:rsid w:val="00740108"/>
    <w:rsid w:val="00742110"/>
    <w:rsid w:val="00746321"/>
    <w:rsid w:val="00747F1B"/>
    <w:rsid w:val="007808E4"/>
    <w:rsid w:val="007A1EE1"/>
    <w:rsid w:val="007A5BA1"/>
    <w:rsid w:val="007A7537"/>
    <w:rsid w:val="007C094C"/>
    <w:rsid w:val="007C24B3"/>
    <w:rsid w:val="007D5C6B"/>
    <w:rsid w:val="007D666C"/>
    <w:rsid w:val="007E2D5D"/>
    <w:rsid w:val="007F1AD8"/>
    <w:rsid w:val="007F52C2"/>
    <w:rsid w:val="007F6FB0"/>
    <w:rsid w:val="0080262C"/>
    <w:rsid w:val="008122E8"/>
    <w:rsid w:val="0081693A"/>
    <w:rsid w:val="008241C2"/>
    <w:rsid w:val="008333BE"/>
    <w:rsid w:val="008340B4"/>
    <w:rsid w:val="0085375D"/>
    <w:rsid w:val="00856F88"/>
    <w:rsid w:val="008615C4"/>
    <w:rsid w:val="0086370C"/>
    <w:rsid w:val="008804D6"/>
    <w:rsid w:val="008875C1"/>
    <w:rsid w:val="008944DD"/>
    <w:rsid w:val="008970BC"/>
    <w:rsid w:val="00897639"/>
    <w:rsid w:val="008A5E8D"/>
    <w:rsid w:val="008B17EB"/>
    <w:rsid w:val="008B3DF1"/>
    <w:rsid w:val="008B4161"/>
    <w:rsid w:val="008C1E38"/>
    <w:rsid w:val="008D654A"/>
    <w:rsid w:val="008E31E4"/>
    <w:rsid w:val="008F4DB9"/>
    <w:rsid w:val="00905CB6"/>
    <w:rsid w:val="00913FCB"/>
    <w:rsid w:val="00914F06"/>
    <w:rsid w:val="009529A2"/>
    <w:rsid w:val="00961E9F"/>
    <w:rsid w:val="00965FDC"/>
    <w:rsid w:val="00975013"/>
    <w:rsid w:val="0099699E"/>
    <w:rsid w:val="009A0434"/>
    <w:rsid w:val="009B307F"/>
    <w:rsid w:val="009B61D8"/>
    <w:rsid w:val="009C13ED"/>
    <w:rsid w:val="009C4E57"/>
    <w:rsid w:val="009E14A6"/>
    <w:rsid w:val="009E51EF"/>
    <w:rsid w:val="009F0FF5"/>
    <w:rsid w:val="009F3719"/>
    <w:rsid w:val="00A16DC7"/>
    <w:rsid w:val="00A24CFF"/>
    <w:rsid w:val="00A4081B"/>
    <w:rsid w:val="00A41E8F"/>
    <w:rsid w:val="00A4650F"/>
    <w:rsid w:val="00A5579C"/>
    <w:rsid w:val="00A601A3"/>
    <w:rsid w:val="00A64301"/>
    <w:rsid w:val="00A6470F"/>
    <w:rsid w:val="00A73D3C"/>
    <w:rsid w:val="00A778BA"/>
    <w:rsid w:val="00A8017C"/>
    <w:rsid w:val="00A86B4C"/>
    <w:rsid w:val="00AA0688"/>
    <w:rsid w:val="00AA3AC5"/>
    <w:rsid w:val="00AA7C4F"/>
    <w:rsid w:val="00AC52F3"/>
    <w:rsid w:val="00AD2935"/>
    <w:rsid w:val="00AD401E"/>
    <w:rsid w:val="00AD5530"/>
    <w:rsid w:val="00AD7F39"/>
    <w:rsid w:val="00AE3680"/>
    <w:rsid w:val="00AF0C1D"/>
    <w:rsid w:val="00AF26DF"/>
    <w:rsid w:val="00AF69C7"/>
    <w:rsid w:val="00AF7E24"/>
    <w:rsid w:val="00B008EA"/>
    <w:rsid w:val="00B01871"/>
    <w:rsid w:val="00B1072B"/>
    <w:rsid w:val="00B1293F"/>
    <w:rsid w:val="00B22FE7"/>
    <w:rsid w:val="00B23AEC"/>
    <w:rsid w:val="00B23E80"/>
    <w:rsid w:val="00B24D66"/>
    <w:rsid w:val="00B2720D"/>
    <w:rsid w:val="00B30EF1"/>
    <w:rsid w:val="00B4019F"/>
    <w:rsid w:val="00B41387"/>
    <w:rsid w:val="00B534B4"/>
    <w:rsid w:val="00B60BAB"/>
    <w:rsid w:val="00B703EA"/>
    <w:rsid w:val="00B726FD"/>
    <w:rsid w:val="00B759CC"/>
    <w:rsid w:val="00B77F97"/>
    <w:rsid w:val="00B81A62"/>
    <w:rsid w:val="00B8397B"/>
    <w:rsid w:val="00B91F1E"/>
    <w:rsid w:val="00B92F45"/>
    <w:rsid w:val="00B954C1"/>
    <w:rsid w:val="00B97871"/>
    <w:rsid w:val="00BA26D3"/>
    <w:rsid w:val="00BA36DD"/>
    <w:rsid w:val="00BA4F41"/>
    <w:rsid w:val="00BB470D"/>
    <w:rsid w:val="00BC0518"/>
    <w:rsid w:val="00BC0FA1"/>
    <w:rsid w:val="00BC6A5A"/>
    <w:rsid w:val="00BD4B9F"/>
    <w:rsid w:val="00BE6A1D"/>
    <w:rsid w:val="00C10463"/>
    <w:rsid w:val="00C20C78"/>
    <w:rsid w:val="00C32055"/>
    <w:rsid w:val="00C32F21"/>
    <w:rsid w:val="00C5039B"/>
    <w:rsid w:val="00C55227"/>
    <w:rsid w:val="00C641AD"/>
    <w:rsid w:val="00C743D7"/>
    <w:rsid w:val="00C74CFC"/>
    <w:rsid w:val="00C807E2"/>
    <w:rsid w:val="00C95D59"/>
    <w:rsid w:val="00CA4156"/>
    <w:rsid w:val="00CC704B"/>
    <w:rsid w:val="00CD128A"/>
    <w:rsid w:val="00CD4EA1"/>
    <w:rsid w:val="00CE1CA6"/>
    <w:rsid w:val="00CE57A0"/>
    <w:rsid w:val="00CE5950"/>
    <w:rsid w:val="00CF71C6"/>
    <w:rsid w:val="00D01AD8"/>
    <w:rsid w:val="00D06968"/>
    <w:rsid w:val="00D07560"/>
    <w:rsid w:val="00D12019"/>
    <w:rsid w:val="00D21459"/>
    <w:rsid w:val="00D36B14"/>
    <w:rsid w:val="00D42AEA"/>
    <w:rsid w:val="00D43D5F"/>
    <w:rsid w:val="00D44162"/>
    <w:rsid w:val="00D511A0"/>
    <w:rsid w:val="00D551DE"/>
    <w:rsid w:val="00D56C63"/>
    <w:rsid w:val="00D816DB"/>
    <w:rsid w:val="00D84A69"/>
    <w:rsid w:val="00D91915"/>
    <w:rsid w:val="00D930D9"/>
    <w:rsid w:val="00D93C71"/>
    <w:rsid w:val="00D96D51"/>
    <w:rsid w:val="00D97E71"/>
    <w:rsid w:val="00DB1D9F"/>
    <w:rsid w:val="00DB5874"/>
    <w:rsid w:val="00DC3641"/>
    <w:rsid w:val="00DC5B17"/>
    <w:rsid w:val="00DD048D"/>
    <w:rsid w:val="00DD0F67"/>
    <w:rsid w:val="00DE7F3A"/>
    <w:rsid w:val="00DF7C72"/>
    <w:rsid w:val="00E022EF"/>
    <w:rsid w:val="00E05961"/>
    <w:rsid w:val="00E224C9"/>
    <w:rsid w:val="00E37BCA"/>
    <w:rsid w:val="00E415E0"/>
    <w:rsid w:val="00E45D2B"/>
    <w:rsid w:val="00E530C4"/>
    <w:rsid w:val="00E606E0"/>
    <w:rsid w:val="00E718B4"/>
    <w:rsid w:val="00E80A38"/>
    <w:rsid w:val="00E85EED"/>
    <w:rsid w:val="00E90C37"/>
    <w:rsid w:val="00E92967"/>
    <w:rsid w:val="00EA4E55"/>
    <w:rsid w:val="00EA5484"/>
    <w:rsid w:val="00EA6577"/>
    <w:rsid w:val="00EC097E"/>
    <w:rsid w:val="00EE29F5"/>
    <w:rsid w:val="00EF01A9"/>
    <w:rsid w:val="00EF267E"/>
    <w:rsid w:val="00EF324D"/>
    <w:rsid w:val="00EF33C1"/>
    <w:rsid w:val="00F00580"/>
    <w:rsid w:val="00F057BF"/>
    <w:rsid w:val="00F0726C"/>
    <w:rsid w:val="00F160AD"/>
    <w:rsid w:val="00F1798D"/>
    <w:rsid w:val="00F232A1"/>
    <w:rsid w:val="00F23F4E"/>
    <w:rsid w:val="00F27172"/>
    <w:rsid w:val="00F34201"/>
    <w:rsid w:val="00F42B3D"/>
    <w:rsid w:val="00F51F12"/>
    <w:rsid w:val="00F56EF6"/>
    <w:rsid w:val="00F60249"/>
    <w:rsid w:val="00F62D87"/>
    <w:rsid w:val="00F6341A"/>
    <w:rsid w:val="00F637A8"/>
    <w:rsid w:val="00F87BE5"/>
    <w:rsid w:val="00F90D5B"/>
    <w:rsid w:val="00FA1897"/>
    <w:rsid w:val="00FA1CE4"/>
    <w:rsid w:val="00FA7077"/>
    <w:rsid w:val="00FA724B"/>
    <w:rsid w:val="00FB0675"/>
    <w:rsid w:val="00FB0A18"/>
    <w:rsid w:val="00FB731E"/>
    <w:rsid w:val="00FC748A"/>
    <w:rsid w:val="00FC7827"/>
    <w:rsid w:val="00FF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5:docId w15:val="{1753791E-3E88-4185-8137-06A79B37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D7D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787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9787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97871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qFormat/>
    <w:rsid w:val="00B97871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97871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Nagwek7">
    <w:name w:val="heading 7"/>
    <w:basedOn w:val="Normalny"/>
    <w:next w:val="Normalny"/>
    <w:link w:val="Nagwek7Znak"/>
    <w:unhideWhenUsed/>
    <w:qFormat/>
    <w:rsid w:val="00B97871"/>
    <w:pPr>
      <w:keepNext/>
      <w:keepLines/>
      <w:suppressAutoHyphens/>
      <w:autoSpaceDN w:val="0"/>
      <w:spacing w:before="40" w:line="276" w:lineRule="auto"/>
      <w:textAlignment w:val="baseline"/>
      <w:outlineLvl w:val="6"/>
    </w:pPr>
    <w:rPr>
      <w:rFonts w:ascii="Cambria" w:hAnsi="Cambria"/>
      <w:i/>
      <w:iCs/>
      <w:color w:val="243F60"/>
    </w:rPr>
  </w:style>
  <w:style w:type="paragraph" w:styleId="Nagwek8">
    <w:name w:val="heading 8"/>
    <w:basedOn w:val="Normalny"/>
    <w:next w:val="Normalny"/>
    <w:link w:val="Nagwek8Znak"/>
    <w:qFormat/>
    <w:rsid w:val="009C4E5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4E5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78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7871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B9787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97871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B9787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B97871"/>
    <w:rPr>
      <w:rFonts w:ascii="Cambria" w:eastAsia="Times New Roman" w:hAnsi="Cambria" w:cs="Times New Roman"/>
      <w:i/>
      <w:iCs/>
      <w:color w:val="243F6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B9787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B978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9787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B9787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97871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B97871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97871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uiPriority w:val="34"/>
    <w:qFormat/>
    <w:rsid w:val="00B97871"/>
    <w:pPr>
      <w:ind w:left="708"/>
    </w:pPr>
  </w:style>
  <w:style w:type="character" w:styleId="Pogrubienie">
    <w:name w:val="Strong"/>
    <w:uiPriority w:val="22"/>
    <w:qFormat/>
    <w:rsid w:val="00B97871"/>
    <w:rPr>
      <w:b/>
      <w:bCs/>
    </w:rPr>
  </w:style>
  <w:style w:type="character" w:styleId="Hipercze">
    <w:name w:val="Hyperlink"/>
    <w:uiPriority w:val="99"/>
    <w:rsid w:val="00B97871"/>
    <w:rPr>
      <w:color w:val="0000FF"/>
      <w:u w:val="single"/>
    </w:rPr>
  </w:style>
  <w:style w:type="character" w:customStyle="1" w:styleId="apple-converted-space">
    <w:name w:val="apple-converted-space"/>
    <w:rsid w:val="00B97871"/>
  </w:style>
  <w:style w:type="paragraph" w:customStyle="1" w:styleId="gmail-m6823937462841334468msolistparagraph">
    <w:name w:val="gmail-m_6823937462841334468msolistparagraph"/>
    <w:basedOn w:val="Normalny"/>
    <w:rsid w:val="00B97871"/>
    <w:pPr>
      <w:spacing w:before="100" w:beforeAutospacing="1" w:after="100" w:afterAutospacing="1"/>
    </w:pPr>
    <w:rPr>
      <w:rFonts w:eastAsia="Calibri"/>
    </w:rPr>
  </w:style>
  <w:style w:type="character" w:styleId="Odwoaniedokomentarza">
    <w:name w:val="annotation reference"/>
    <w:uiPriority w:val="99"/>
    <w:unhideWhenUsed/>
    <w:rsid w:val="00B978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787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7871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B978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"/>
    <w:link w:val="Tekstpodstawowy"/>
    <w:locked/>
    <w:rsid w:val="00B97871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B97871"/>
    <w:pPr>
      <w:suppressAutoHyphens/>
      <w:spacing w:after="120"/>
    </w:pPr>
    <w:rPr>
      <w:lang w:eastAsia="ar-SA"/>
    </w:rPr>
  </w:style>
  <w:style w:type="character" w:customStyle="1" w:styleId="TekstpodstawowyZnak1">
    <w:name w:val="Tekst podstawowy Znak1"/>
    <w:basedOn w:val="Domylnaczcionkaakapitu"/>
    <w:rsid w:val="00B97871"/>
  </w:style>
  <w:style w:type="paragraph" w:styleId="Tekstpodstawowywcity">
    <w:name w:val="Body Text Indent"/>
    <w:basedOn w:val="Normalny"/>
    <w:link w:val="TekstpodstawowywcityZnak"/>
    <w:unhideWhenUsed/>
    <w:rsid w:val="00B97871"/>
    <w:pPr>
      <w:suppressAutoHyphens/>
      <w:autoSpaceDN w:val="0"/>
      <w:spacing w:after="120" w:line="276" w:lineRule="auto"/>
      <w:ind w:left="283"/>
      <w:textAlignment w:val="baseline"/>
    </w:pPr>
    <w:rPr>
      <w:rFonts w:ascii="Calibri" w:eastAsia="Calibri" w:hAnsi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7871"/>
    <w:rPr>
      <w:rFonts w:ascii="Calibri" w:eastAsia="Calibri" w:hAnsi="Calibri" w:cs="Times New Roman"/>
      <w:lang w:eastAsia="pl-PL"/>
    </w:rPr>
  </w:style>
  <w:style w:type="character" w:styleId="Numerstrony">
    <w:name w:val="page number"/>
    <w:rsid w:val="00B97871"/>
  </w:style>
  <w:style w:type="paragraph" w:customStyle="1" w:styleId="Tekstpodstawowy22">
    <w:name w:val="Tekst podstawowy 22"/>
    <w:basedOn w:val="Normalny"/>
    <w:rsid w:val="00B97871"/>
    <w:pPr>
      <w:suppressAutoHyphens/>
      <w:jc w:val="both"/>
    </w:pPr>
    <w:rPr>
      <w:szCs w:val="20"/>
      <w:lang w:eastAsia="ar-SA"/>
    </w:rPr>
  </w:style>
  <w:style w:type="paragraph" w:customStyle="1" w:styleId="ust">
    <w:name w:val="ust"/>
    <w:rsid w:val="00B97871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msonormalcxspdrugie">
    <w:name w:val="msonormalcxspdrugie"/>
    <w:basedOn w:val="Normalny"/>
    <w:rsid w:val="00B97871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B97871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nhideWhenUsed/>
    <w:rsid w:val="00B97871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97871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9787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lb">
    <w:name w:val="a_lb"/>
    <w:basedOn w:val="Domylnaczcionkaakapitu"/>
    <w:rsid w:val="00683DCB"/>
  </w:style>
  <w:style w:type="paragraph" w:styleId="Nagwekspisutreci">
    <w:name w:val="TOC Heading"/>
    <w:basedOn w:val="Nagwek1"/>
    <w:next w:val="Normalny"/>
    <w:uiPriority w:val="39"/>
    <w:unhideWhenUsed/>
    <w:qFormat/>
    <w:rsid w:val="001B0FA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1B0FAA"/>
    <w:pPr>
      <w:spacing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B0FAA"/>
    <w:pPr>
      <w:ind w:left="22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1B0FAA"/>
    <w:pPr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B0FAA"/>
    <w:pPr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B0FAA"/>
    <w:pPr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B0FAA"/>
    <w:pPr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B0FAA"/>
    <w:pPr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B0FAA"/>
    <w:pPr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B0FAA"/>
    <w:pPr>
      <w:ind w:left="1760"/>
    </w:pPr>
    <w:rPr>
      <w:sz w:val="18"/>
      <w:szCs w:val="18"/>
    </w:rPr>
  </w:style>
  <w:style w:type="character" w:customStyle="1" w:styleId="alb-s">
    <w:name w:val="a_lb-s"/>
    <w:basedOn w:val="Domylnaczcionkaakapitu"/>
    <w:rsid w:val="00F34201"/>
  </w:style>
  <w:style w:type="character" w:customStyle="1" w:styleId="fn-ref">
    <w:name w:val="fn-ref"/>
    <w:basedOn w:val="Domylnaczcionkaakapitu"/>
    <w:rsid w:val="00F34201"/>
  </w:style>
  <w:style w:type="character" w:customStyle="1" w:styleId="changed-paragraph">
    <w:name w:val="changed-paragraph"/>
    <w:basedOn w:val="Domylnaczcionkaakapitu"/>
    <w:rsid w:val="00F34201"/>
  </w:style>
  <w:style w:type="paragraph" w:customStyle="1" w:styleId="text-justify">
    <w:name w:val="text-justify"/>
    <w:basedOn w:val="Normalny"/>
    <w:rsid w:val="00F34201"/>
    <w:pPr>
      <w:spacing w:before="100" w:beforeAutospacing="1" w:after="100" w:afterAutospacing="1"/>
    </w:pPr>
  </w:style>
  <w:style w:type="paragraph" w:customStyle="1" w:styleId="TableParagraph">
    <w:name w:val="Table Paragraph"/>
    <w:basedOn w:val="Normalny"/>
    <w:uiPriority w:val="1"/>
    <w:qFormat/>
    <w:rsid w:val="00C807E2"/>
    <w:pPr>
      <w:widowControl w:val="0"/>
      <w:numPr>
        <w:numId w:val="11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Default">
    <w:name w:val="Default"/>
    <w:rsid w:val="00E718B4"/>
    <w:pPr>
      <w:autoSpaceDE w:val="0"/>
      <w:autoSpaceDN w:val="0"/>
      <w:adjustRightInd w:val="0"/>
      <w:spacing w:before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B60A4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A7E4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A7E4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4E5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4E57"/>
    <w:rPr>
      <w:rFonts w:ascii="Arial" w:eastAsia="Times New Roman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rsid w:val="009C4E57"/>
    <w:pPr>
      <w:ind w:left="540" w:hanging="5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C4E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C4E57"/>
    <w:pPr>
      <w:ind w:left="540" w:hanging="180"/>
      <w:jc w:val="both"/>
    </w:pPr>
    <w:rPr>
      <w:i/>
      <w:i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4E5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9C4E57"/>
    <w:pPr>
      <w:shd w:val="clear" w:color="auto" w:fill="FFFFFF"/>
      <w:tabs>
        <w:tab w:val="left" w:pos="902"/>
      </w:tabs>
      <w:jc w:val="both"/>
    </w:pPr>
    <w:rPr>
      <w:color w:val="000000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C4E57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rsid w:val="009C4E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C4E57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9C4E57"/>
    <w:pPr>
      <w:shd w:val="clear" w:color="auto" w:fill="FFFFFF"/>
      <w:ind w:left="1622" w:right="1077"/>
      <w:jc w:val="center"/>
    </w:pPr>
    <w:rPr>
      <w:b/>
      <w:bCs/>
      <w:color w:val="000000"/>
    </w:rPr>
  </w:style>
  <w:style w:type="paragraph" w:customStyle="1" w:styleId="Znak">
    <w:name w:val="Znak"/>
    <w:basedOn w:val="Normalny"/>
    <w:rsid w:val="009C4E57"/>
  </w:style>
  <w:style w:type="paragraph" w:customStyle="1" w:styleId="2poziomELO">
    <w:name w:val="2_poziom_ELO"/>
    <w:basedOn w:val="Nagwek1"/>
    <w:rsid w:val="009C4E57"/>
    <w:pPr>
      <w:numPr>
        <w:numId w:val="21"/>
      </w:numPr>
      <w:spacing w:before="0" w:after="0" w:line="360" w:lineRule="auto"/>
    </w:pPr>
    <w:rPr>
      <w:rFonts w:ascii="Verdana" w:hAnsi="Verdana" w:cs="Arial"/>
      <w:sz w:val="20"/>
      <w:szCs w:val="20"/>
    </w:rPr>
  </w:style>
  <w:style w:type="paragraph" w:customStyle="1" w:styleId="3poziomELO">
    <w:name w:val="3_poziom_ELO"/>
    <w:basedOn w:val="Nagwek1"/>
    <w:rsid w:val="009C4E57"/>
    <w:pPr>
      <w:numPr>
        <w:ilvl w:val="1"/>
        <w:numId w:val="21"/>
      </w:numPr>
      <w:spacing w:before="0" w:after="0" w:line="360" w:lineRule="auto"/>
    </w:pPr>
    <w:rPr>
      <w:rFonts w:ascii="Verdana" w:hAnsi="Verdana" w:cs="Arial"/>
      <w:sz w:val="20"/>
      <w:szCs w:val="20"/>
    </w:rPr>
  </w:style>
  <w:style w:type="paragraph" w:customStyle="1" w:styleId="Bezodstpw1">
    <w:name w:val="Bez odstępów1"/>
    <w:rsid w:val="009C4E57"/>
    <w:pPr>
      <w:spacing w:before="0" w:line="240" w:lineRule="auto"/>
    </w:pPr>
    <w:rPr>
      <w:rFonts w:ascii="Calibri" w:eastAsia="Times New Roman" w:hAnsi="Calibri" w:cs="Calibri"/>
    </w:rPr>
  </w:style>
  <w:style w:type="character" w:styleId="Uwydatnienie">
    <w:name w:val="Emphasis"/>
    <w:qFormat/>
    <w:rsid w:val="009C4E57"/>
    <w:rPr>
      <w:b/>
      <w:bCs/>
      <w:i w:val="0"/>
      <w:iCs w:val="0"/>
    </w:rPr>
  </w:style>
  <w:style w:type="paragraph" w:styleId="Bezodstpw">
    <w:name w:val="No Spacing"/>
    <w:qFormat/>
    <w:rsid w:val="009C4E57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9C4E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4E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C4E57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C4E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4E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4E57"/>
    <w:rPr>
      <w:vertAlign w:val="superscript"/>
    </w:rPr>
  </w:style>
  <w:style w:type="paragraph" w:customStyle="1" w:styleId="Tekstpodstawowy21">
    <w:name w:val="Tekst podstawowy 21"/>
    <w:basedOn w:val="Normalny"/>
    <w:rsid w:val="009C4E57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wysiwyg-font-size-small">
    <w:name w:val="wysiwyg-font-size-small"/>
    <w:rsid w:val="009C4E57"/>
  </w:style>
  <w:style w:type="paragraph" w:customStyle="1" w:styleId="Adresodbiorcy">
    <w:name w:val="Adres odbiorcy"/>
    <w:basedOn w:val="Normalny"/>
    <w:qFormat/>
    <w:rsid w:val="009C4E57"/>
    <w:pPr>
      <w:spacing w:before="480" w:after="480" w:line="300" w:lineRule="auto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WW8Num2z2">
    <w:name w:val="WW8Num2z2"/>
    <w:rsid w:val="009C4E57"/>
  </w:style>
  <w:style w:type="character" w:customStyle="1" w:styleId="Znakiprzypiswdolnych">
    <w:name w:val="Znaki przypisów dolnych"/>
    <w:rsid w:val="009C4E57"/>
    <w:rPr>
      <w:vertAlign w:val="superscript"/>
    </w:rPr>
  </w:style>
  <w:style w:type="character" w:customStyle="1" w:styleId="WW8Num1z0">
    <w:name w:val="WW8Num1z0"/>
    <w:rsid w:val="009C4E57"/>
  </w:style>
  <w:style w:type="character" w:customStyle="1" w:styleId="WW8Num1z1">
    <w:name w:val="WW8Num1z1"/>
    <w:rsid w:val="009C4E57"/>
  </w:style>
  <w:style w:type="character" w:customStyle="1" w:styleId="WW8Num1z2">
    <w:name w:val="WW8Num1z2"/>
    <w:rsid w:val="009C4E57"/>
  </w:style>
  <w:style w:type="character" w:customStyle="1" w:styleId="WW8Num1z3">
    <w:name w:val="WW8Num1z3"/>
    <w:rsid w:val="009C4E57"/>
  </w:style>
  <w:style w:type="character" w:customStyle="1" w:styleId="WW8Num1z4">
    <w:name w:val="WW8Num1z4"/>
    <w:rsid w:val="009C4E57"/>
  </w:style>
  <w:style w:type="character" w:customStyle="1" w:styleId="WW8Num1z5">
    <w:name w:val="WW8Num1z5"/>
    <w:rsid w:val="009C4E57"/>
  </w:style>
  <w:style w:type="character" w:customStyle="1" w:styleId="WW8Num1z6">
    <w:name w:val="WW8Num1z6"/>
    <w:rsid w:val="009C4E57"/>
  </w:style>
  <w:style w:type="character" w:customStyle="1" w:styleId="WW8Num1z7">
    <w:name w:val="WW8Num1z7"/>
    <w:rsid w:val="009C4E57"/>
  </w:style>
  <w:style w:type="character" w:customStyle="1" w:styleId="WW8Num1z8">
    <w:name w:val="WW8Num1z8"/>
    <w:rsid w:val="009C4E57"/>
  </w:style>
  <w:style w:type="character" w:customStyle="1" w:styleId="WW8Num2z0">
    <w:name w:val="WW8Num2z0"/>
    <w:rsid w:val="009C4E57"/>
    <w:rPr>
      <w:rFonts w:ascii="Calibri" w:eastAsia="Tahoma" w:hAnsi="Calibri" w:cs="Times New Roman" w:hint="default"/>
      <w:b/>
      <w:bCs/>
      <w:sz w:val="24"/>
      <w:szCs w:val="24"/>
      <w:shd w:val="clear" w:color="auto" w:fill="auto"/>
    </w:rPr>
  </w:style>
  <w:style w:type="character" w:customStyle="1" w:styleId="WW8Num2z1">
    <w:name w:val="WW8Num2z1"/>
    <w:rsid w:val="009C4E57"/>
    <w:rPr>
      <w:rFonts w:ascii="Calibri" w:hAnsi="Calibri" w:cs="Arial"/>
      <w:sz w:val="20"/>
      <w:szCs w:val="20"/>
    </w:rPr>
  </w:style>
  <w:style w:type="character" w:customStyle="1" w:styleId="WW8Num2z3">
    <w:name w:val="WW8Num2z3"/>
    <w:rsid w:val="009C4E57"/>
  </w:style>
  <w:style w:type="character" w:customStyle="1" w:styleId="WW8Num2z4">
    <w:name w:val="WW8Num2z4"/>
    <w:rsid w:val="009C4E57"/>
  </w:style>
  <w:style w:type="character" w:customStyle="1" w:styleId="WW8Num2z5">
    <w:name w:val="WW8Num2z5"/>
    <w:rsid w:val="009C4E57"/>
  </w:style>
  <w:style w:type="character" w:customStyle="1" w:styleId="WW8Num2z6">
    <w:name w:val="WW8Num2z6"/>
    <w:rsid w:val="009C4E57"/>
  </w:style>
  <w:style w:type="character" w:customStyle="1" w:styleId="WW8Num2z7">
    <w:name w:val="WW8Num2z7"/>
    <w:rsid w:val="009C4E57"/>
  </w:style>
  <w:style w:type="character" w:customStyle="1" w:styleId="WW8Num2z8">
    <w:name w:val="WW8Num2z8"/>
    <w:rsid w:val="009C4E57"/>
  </w:style>
  <w:style w:type="character" w:customStyle="1" w:styleId="WW8Num3z0">
    <w:name w:val="WW8Num3z0"/>
    <w:rsid w:val="009C4E57"/>
    <w:rPr>
      <w:rFonts w:hint="default"/>
      <w:b w:val="0"/>
    </w:rPr>
  </w:style>
  <w:style w:type="character" w:customStyle="1" w:styleId="WW8Num4z0">
    <w:name w:val="WW8Num4z0"/>
    <w:rsid w:val="009C4E57"/>
    <w:rPr>
      <w:rFonts w:ascii="Calibri" w:hAnsi="Calibri" w:cs="Calibri" w:hint="default"/>
      <w:color w:val="auto"/>
      <w:sz w:val="20"/>
      <w:szCs w:val="20"/>
    </w:rPr>
  </w:style>
  <w:style w:type="character" w:customStyle="1" w:styleId="WW8Num5z0">
    <w:name w:val="WW8Num5z0"/>
    <w:rsid w:val="009C4E57"/>
    <w:rPr>
      <w:rFonts w:hint="default"/>
      <w:b w:val="0"/>
    </w:rPr>
  </w:style>
  <w:style w:type="character" w:customStyle="1" w:styleId="WW8Num6z0">
    <w:name w:val="WW8Num6z0"/>
    <w:rsid w:val="009C4E57"/>
    <w:rPr>
      <w:rFonts w:ascii="Calibri" w:hAnsi="Calibri" w:cs="Calibri"/>
      <w:bCs/>
      <w:sz w:val="20"/>
      <w:szCs w:val="20"/>
    </w:rPr>
  </w:style>
  <w:style w:type="character" w:customStyle="1" w:styleId="WW8Num7z0">
    <w:name w:val="WW8Num7z0"/>
    <w:rsid w:val="009C4E57"/>
    <w:rPr>
      <w:i/>
      <w:strike w:val="0"/>
      <w:dstrike w:val="0"/>
    </w:rPr>
  </w:style>
  <w:style w:type="character" w:customStyle="1" w:styleId="WW8Num7z1">
    <w:name w:val="WW8Num7z1"/>
    <w:rsid w:val="009C4E57"/>
    <w:rPr>
      <w:rFonts w:ascii="Times New Roman" w:hAnsi="Times New Roman" w:cs="Times New Roman" w:hint="default"/>
      <w:color w:val="000000"/>
    </w:rPr>
  </w:style>
  <w:style w:type="character" w:customStyle="1" w:styleId="WW8Num7z2">
    <w:name w:val="WW8Num7z2"/>
    <w:rsid w:val="009C4E57"/>
  </w:style>
  <w:style w:type="character" w:customStyle="1" w:styleId="WW8Num7z3">
    <w:name w:val="WW8Num7z3"/>
    <w:rsid w:val="009C4E57"/>
  </w:style>
  <w:style w:type="character" w:customStyle="1" w:styleId="WW8Num7z4">
    <w:name w:val="WW8Num7z4"/>
    <w:rsid w:val="009C4E57"/>
  </w:style>
  <w:style w:type="character" w:customStyle="1" w:styleId="WW8Num7z5">
    <w:name w:val="WW8Num7z5"/>
    <w:rsid w:val="009C4E57"/>
  </w:style>
  <w:style w:type="character" w:customStyle="1" w:styleId="WW8Num7z6">
    <w:name w:val="WW8Num7z6"/>
    <w:rsid w:val="009C4E57"/>
  </w:style>
  <w:style w:type="character" w:customStyle="1" w:styleId="WW8Num7z7">
    <w:name w:val="WW8Num7z7"/>
    <w:rsid w:val="009C4E57"/>
  </w:style>
  <w:style w:type="character" w:customStyle="1" w:styleId="WW8Num7z8">
    <w:name w:val="WW8Num7z8"/>
    <w:rsid w:val="009C4E57"/>
  </w:style>
  <w:style w:type="character" w:customStyle="1" w:styleId="WW8Num8z0">
    <w:name w:val="WW8Num8z0"/>
    <w:rsid w:val="009C4E57"/>
    <w:rPr>
      <w:rFonts w:ascii="Calibri" w:hAnsi="Calibri" w:cs="Calibri" w:hint="default"/>
      <w:b w:val="0"/>
      <w:bCs/>
      <w:sz w:val="20"/>
      <w:szCs w:val="20"/>
    </w:rPr>
  </w:style>
  <w:style w:type="character" w:customStyle="1" w:styleId="WW8Num9z0">
    <w:name w:val="WW8Num9z0"/>
    <w:rsid w:val="009C4E57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WW8Num10z0">
    <w:name w:val="WW8Num10z0"/>
    <w:rsid w:val="009C4E57"/>
    <w:rPr>
      <w:rFonts w:ascii="Calibri" w:hAnsi="Calibri" w:cs="Calibri" w:hint="default"/>
      <w:color w:val="auto"/>
      <w:sz w:val="20"/>
      <w:szCs w:val="22"/>
    </w:rPr>
  </w:style>
  <w:style w:type="character" w:customStyle="1" w:styleId="WW8Num11z0">
    <w:name w:val="WW8Num11z0"/>
    <w:rsid w:val="009C4E57"/>
    <w:rPr>
      <w:rFonts w:ascii="Times New Roman" w:eastAsia="Times New Roman" w:hAnsi="Times New Roman" w:cs="Times New Roman"/>
      <w:b w:val="0"/>
      <w:sz w:val="20"/>
      <w:szCs w:val="20"/>
    </w:rPr>
  </w:style>
  <w:style w:type="character" w:customStyle="1" w:styleId="WW8Num12z0">
    <w:name w:val="WW8Num12z0"/>
    <w:rsid w:val="009C4E57"/>
    <w:rPr>
      <w:rFonts w:hint="default"/>
    </w:rPr>
  </w:style>
  <w:style w:type="character" w:customStyle="1" w:styleId="WW8Num13z0">
    <w:name w:val="WW8Num13z0"/>
    <w:rsid w:val="009C4E57"/>
    <w:rPr>
      <w:rFonts w:hint="default"/>
      <w:b w:val="0"/>
      <w:sz w:val="16"/>
      <w:szCs w:val="20"/>
    </w:rPr>
  </w:style>
  <w:style w:type="character" w:customStyle="1" w:styleId="WW8Num14z0">
    <w:name w:val="WW8Num14z0"/>
    <w:rsid w:val="009C4E57"/>
    <w:rPr>
      <w:rFonts w:ascii="Wingdings" w:hAnsi="Wingdings" w:cs="Wingdings" w:hint="default"/>
      <w:color w:val="auto"/>
      <w:sz w:val="20"/>
      <w:szCs w:val="20"/>
    </w:rPr>
  </w:style>
  <w:style w:type="character" w:customStyle="1" w:styleId="WW8Num15z0">
    <w:name w:val="WW8Num15z0"/>
    <w:rsid w:val="009C4E57"/>
    <w:rPr>
      <w:rFonts w:ascii="Times New Roman" w:hAnsi="Times New Roman" w:cs="Times New Roman" w:hint="default"/>
      <w:iCs/>
      <w:strike w:val="0"/>
      <w:dstrike w:val="0"/>
      <w:color w:val="auto"/>
      <w:sz w:val="20"/>
      <w:szCs w:val="22"/>
    </w:rPr>
  </w:style>
  <w:style w:type="character" w:customStyle="1" w:styleId="WW8Num15z1">
    <w:name w:val="WW8Num15z1"/>
    <w:rsid w:val="009C4E57"/>
    <w:rPr>
      <w:rFonts w:hint="default"/>
      <w:b/>
    </w:rPr>
  </w:style>
  <w:style w:type="character" w:customStyle="1" w:styleId="WW8Num16z0">
    <w:name w:val="WW8Num16z0"/>
    <w:rsid w:val="009C4E57"/>
    <w:rPr>
      <w:rFonts w:ascii="Calibri" w:hAnsi="Calibri" w:cs="Calibri"/>
      <w:sz w:val="20"/>
      <w:szCs w:val="20"/>
    </w:rPr>
  </w:style>
  <w:style w:type="character" w:customStyle="1" w:styleId="WW8Num17z0">
    <w:name w:val="WW8Num17z0"/>
    <w:rsid w:val="009C4E57"/>
    <w:rPr>
      <w:rFonts w:ascii="Times New Roman" w:hAnsi="Times New Roman" w:cs="Times New Roman"/>
    </w:rPr>
  </w:style>
  <w:style w:type="character" w:customStyle="1" w:styleId="WW8Num17z1">
    <w:name w:val="WW8Num17z1"/>
    <w:rsid w:val="009C4E57"/>
    <w:rPr>
      <w:rFonts w:ascii="Times New Roman" w:hAnsi="Times New Roman" w:cs="Times New Roman" w:hint="default"/>
    </w:rPr>
  </w:style>
  <w:style w:type="character" w:customStyle="1" w:styleId="WW8Num17z3">
    <w:name w:val="WW8Num17z3"/>
    <w:rsid w:val="009C4E57"/>
    <w:rPr>
      <w:strike w:val="0"/>
      <w:dstrike w:val="0"/>
    </w:rPr>
  </w:style>
  <w:style w:type="character" w:customStyle="1" w:styleId="WW8Num17z6">
    <w:name w:val="WW8Num17z6"/>
    <w:rsid w:val="009C4E57"/>
    <w:rPr>
      <w:rFonts w:ascii="Calibri" w:hAnsi="Calibri" w:cs="Calibri"/>
      <w:b w:val="0"/>
      <w:bCs/>
      <w:color w:val="auto"/>
      <w:sz w:val="20"/>
      <w:szCs w:val="20"/>
    </w:rPr>
  </w:style>
  <w:style w:type="character" w:customStyle="1" w:styleId="WW8Num18z0">
    <w:name w:val="WW8Num18z0"/>
    <w:rsid w:val="009C4E57"/>
    <w:rPr>
      <w:rFonts w:ascii="Calibri" w:hAnsi="Calibri" w:cs="Calibri"/>
      <w:sz w:val="20"/>
      <w:szCs w:val="20"/>
    </w:rPr>
  </w:style>
  <w:style w:type="character" w:customStyle="1" w:styleId="WW8Num19z0">
    <w:name w:val="WW8Num19z0"/>
    <w:rsid w:val="009C4E57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WW8Num20z0">
    <w:name w:val="WW8Num20z0"/>
    <w:rsid w:val="009C4E57"/>
    <w:rPr>
      <w:sz w:val="22"/>
      <w:szCs w:val="22"/>
    </w:rPr>
  </w:style>
  <w:style w:type="character" w:customStyle="1" w:styleId="WW8Num21z0">
    <w:name w:val="WW8Num21z0"/>
    <w:rsid w:val="009C4E57"/>
    <w:rPr>
      <w:rFonts w:ascii="Calibri" w:hAnsi="Calibri" w:cs="Calibri" w:hint="default"/>
      <w:b/>
      <w:bCs/>
      <w:sz w:val="20"/>
      <w:szCs w:val="22"/>
    </w:rPr>
  </w:style>
  <w:style w:type="character" w:customStyle="1" w:styleId="WW8Num21z1">
    <w:name w:val="WW8Num21z1"/>
    <w:rsid w:val="009C4E57"/>
    <w:rPr>
      <w:rFonts w:hint="default"/>
    </w:rPr>
  </w:style>
  <w:style w:type="character" w:customStyle="1" w:styleId="WW8Num22z0">
    <w:name w:val="WW8Num22z0"/>
    <w:rsid w:val="009C4E57"/>
    <w:rPr>
      <w:rFonts w:ascii="Calibri" w:hAnsi="Calibri" w:cs="Calibri"/>
      <w:strike w:val="0"/>
      <w:dstrike w:val="0"/>
      <w:color w:val="auto"/>
      <w:sz w:val="20"/>
      <w:szCs w:val="20"/>
    </w:rPr>
  </w:style>
  <w:style w:type="character" w:customStyle="1" w:styleId="WW8Num23z0">
    <w:name w:val="WW8Num23z0"/>
    <w:rsid w:val="009C4E57"/>
    <w:rPr>
      <w:rFonts w:ascii="Calibri" w:hAnsi="Calibri" w:cs="Calibri"/>
      <w:color w:val="auto"/>
      <w:sz w:val="20"/>
      <w:szCs w:val="20"/>
    </w:rPr>
  </w:style>
  <w:style w:type="character" w:customStyle="1" w:styleId="WW8Num24z0">
    <w:name w:val="WW8Num24z0"/>
    <w:rsid w:val="009C4E57"/>
    <w:rPr>
      <w:rFonts w:ascii="Calibri" w:hAnsi="Calibri" w:cs="Calibri" w:hint="default"/>
      <w:sz w:val="20"/>
      <w:szCs w:val="20"/>
    </w:rPr>
  </w:style>
  <w:style w:type="character" w:customStyle="1" w:styleId="WW8Num25z0">
    <w:name w:val="WW8Num25z0"/>
    <w:rsid w:val="009C4E57"/>
    <w:rPr>
      <w:rFonts w:hint="default"/>
    </w:rPr>
  </w:style>
  <w:style w:type="character" w:customStyle="1" w:styleId="WW8Num25z1">
    <w:name w:val="WW8Num25z1"/>
    <w:rsid w:val="009C4E57"/>
    <w:rPr>
      <w:rFonts w:hint="default"/>
      <w:b w:val="0"/>
    </w:rPr>
  </w:style>
  <w:style w:type="character" w:customStyle="1" w:styleId="WW8Num26z0">
    <w:name w:val="WW8Num26z0"/>
    <w:rsid w:val="009C4E57"/>
    <w:rPr>
      <w:rFonts w:ascii="Calibri" w:hAnsi="Calibri" w:cs="Calibri" w:hint="default"/>
      <w:b/>
      <w:bCs/>
      <w:sz w:val="20"/>
      <w:szCs w:val="20"/>
    </w:rPr>
  </w:style>
  <w:style w:type="character" w:customStyle="1" w:styleId="WW8Num27z0">
    <w:name w:val="WW8Num27z0"/>
    <w:rsid w:val="009C4E57"/>
    <w:rPr>
      <w:rFonts w:ascii="Calibri" w:hAnsi="Calibri" w:cs="Times New Roman" w:hint="default"/>
      <w:b w:val="0"/>
      <w:sz w:val="20"/>
      <w:szCs w:val="20"/>
    </w:rPr>
  </w:style>
  <w:style w:type="character" w:customStyle="1" w:styleId="WW8Num28z0">
    <w:name w:val="WW8Num28z0"/>
    <w:rsid w:val="009C4E57"/>
    <w:rPr>
      <w:rFonts w:ascii="Calibri" w:hAnsi="Calibri" w:cs="Calibri" w:hint="default"/>
      <w:i w:val="0"/>
      <w:sz w:val="20"/>
      <w:szCs w:val="20"/>
    </w:rPr>
  </w:style>
  <w:style w:type="character" w:customStyle="1" w:styleId="WW8Num29z0">
    <w:name w:val="WW8Num29z0"/>
    <w:rsid w:val="009C4E57"/>
    <w:rPr>
      <w:rFonts w:ascii="Calibri" w:hAnsi="Calibri" w:cs="Times New Roman" w:hint="default"/>
      <w:b w:val="0"/>
      <w:i/>
      <w:sz w:val="20"/>
      <w:szCs w:val="20"/>
    </w:rPr>
  </w:style>
  <w:style w:type="character" w:customStyle="1" w:styleId="WW8Num30z0">
    <w:name w:val="WW8Num30z0"/>
    <w:rsid w:val="009C4E57"/>
    <w:rPr>
      <w:rFonts w:hint="default"/>
      <w:b w:val="0"/>
    </w:rPr>
  </w:style>
  <w:style w:type="character" w:customStyle="1" w:styleId="WW8Num31z0">
    <w:name w:val="WW8Num31z0"/>
    <w:rsid w:val="009C4E57"/>
    <w:rPr>
      <w:rFonts w:cs="Times New Roman" w:hint="default"/>
      <w:b w:val="0"/>
      <w:i w:val="0"/>
      <w:color w:val="auto"/>
      <w:sz w:val="24"/>
      <w:szCs w:val="24"/>
    </w:rPr>
  </w:style>
  <w:style w:type="character" w:customStyle="1" w:styleId="WW8Num32z0">
    <w:name w:val="WW8Num32z0"/>
    <w:rsid w:val="009C4E57"/>
    <w:rPr>
      <w:rFonts w:hint="default"/>
      <w:b/>
      <w:bCs/>
      <w:color w:val="auto"/>
      <w:sz w:val="24"/>
      <w:szCs w:val="24"/>
    </w:rPr>
  </w:style>
  <w:style w:type="character" w:customStyle="1" w:styleId="WW8Num33z0">
    <w:name w:val="WW8Num33z0"/>
    <w:rsid w:val="009C4E57"/>
    <w:rPr>
      <w:rFonts w:ascii="Calibri" w:hAnsi="Calibri" w:cs="Calibri"/>
      <w:sz w:val="24"/>
      <w:szCs w:val="24"/>
    </w:rPr>
  </w:style>
  <w:style w:type="character" w:customStyle="1" w:styleId="WW8Num34z0">
    <w:name w:val="WW8Num34z0"/>
    <w:rsid w:val="009C4E57"/>
    <w:rPr>
      <w:rFonts w:ascii="Calibri" w:hAnsi="Calibri" w:cs="Calibri" w:hint="default"/>
      <w:b w:val="0"/>
      <w:i w:val="0"/>
      <w:color w:val="auto"/>
      <w:sz w:val="20"/>
      <w:szCs w:val="20"/>
    </w:rPr>
  </w:style>
  <w:style w:type="character" w:customStyle="1" w:styleId="WW8Num35z0">
    <w:name w:val="WW8Num35z0"/>
    <w:rsid w:val="009C4E57"/>
    <w:rPr>
      <w:rFonts w:ascii="Calibri" w:hAnsi="Calibri" w:cs="Calibri"/>
      <w:sz w:val="20"/>
      <w:szCs w:val="20"/>
    </w:rPr>
  </w:style>
  <w:style w:type="character" w:customStyle="1" w:styleId="WW8Num36z0">
    <w:name w:val="WW8Num36z0"/>
    <w:rsid w:val="009C4E57"/>
    <w:rPr>
      <w:rFonts w:ascii="Times New Roman" w:hAnsi="Times New Roman" w:cs="Times New Roman"/>
    </w:rPr>
  </w:style>
  <w:style w:type="character" w:customStyle="1" w:styleId="WW8Num36z1">
    <w:name w:val="WW8Num36z1"/>
    <w:rsid w:val="009C4E57"/>
    <w:rPr>
      <w:rFonts w:ascii="Times New Roman" w:hAnsi="Times New Roman" w:cs="Times New Roman" w:hint="default"/>
    </w:rPr>
  </w:style>
  <w:style w:type="character" w:customStyle="1" w:styleId="WW8Num36z3">
    <w:name w:val="WW8Num36z3"/>
    <w:rsid w:val="009C4E57"/>
    <w:rPr>
      <w:rFonts w:ascii="Calibri" w:hAnsi="Calibri" w:cs="Calibri" w:hint="default"/>
      <w:color w:val="auto"/>
      <w:sz w:val="20"/>
      <w:szCs w:val="20"/>
    </w:rPr>
  </w:style>
  <w:style w:type="character" w:customStyle="1" w:styleId="WW8Num37z0">
    <w:name w:val="WW8Num37z0"/>
    <w:rsid w:val="009C4E57"/>
    <w:rPr>
      <w:rFonts w:ascii="Calibri" w:hAnsi="Calibri" w:cs="Calibri"/>
      <w:sz w:val="20"/>
      <w:szCs w:val="20"/>
    </w:rPr>
  </w:style>
  <w:style w:type="character" w:customStyle="1" w:styleId="WW8Num38z0">
    <w:name w:val="WW8Num38z0"/>
    <w:rsid w:val="009C4E57"/>
    <w:rPr>
      <w:b w:val="0"/>
    </w:rPr>
  </w:style>
  <w:style w:type="character" w:customStyle="1" w:styleId="WW8Num38z1">
    <w:name w:val="WW8Num38z1"/>
    <w:rsid w:val="009C4E57"/>
  </w:style>
  <w:style w:type="character" w:customStyle="1" w:styleId="WW8Num38z2">
    <w:name w:val="WW8Num38z2"/>
    <w:rsid w:val="009C4E57"/>
  </w:style>
  <w:style w:type="character" w:customStyle="1" w:styleId="WW8Num38z3">
    <w:name w:val="WW8Num38z3"/>
    <w:rsid w:val="009C4E57"/>
  </w:style>
  <w:style w:type="character" w:customStyle="1" w:styleId="WW8Num38z4">
    <w:name w:val="WW8Num38z4"/>
    <w:rsid w:val="009C4E57"/>
  </w:style>
  <w:style w:type="character" w:customStyle="1" w:styleId="WW8Num38z5">
    <w:name w:val="WW8Num38z5"/>
    <w:rsid w:val="009C4E57"/>
  </w:style>
  <w:style w:type="character" w:customStyle="1" w:styleId="WW8Num38z6">
    <w:name w:val="WW8Num38z6"/>
    <w:rsid w:val="009C4E57"/>
  </w:style>
  <w:style w:type="character" w:customStyle="1" w:styleId="WW8Num38z7">
    <w:name w:val="WW8Num38z7"/>
    <w:rsid w:val="009C4E57"/>
  </w:style>
  <w:style w:type="character" w:customStyle="1" w:styleId="WW8Num38z8">
    <w:name w:val="WW8Num38z8"/>
    <w:rsid w:val="009C4E57"/>
  </w:style>
  <w:style w:type="character" w:customStyle="1" w:styleId="WW8Num39z0">
    <w:name w:val="WW8Num39z0"/>
    <w:rsid w:val="009C4E57"/>
    <w:rPr>
      <w:sz w:val="22"/>
      <w:szCs w:val="22"/>
    </w:rPr>
  </w:style>
  <w:style w:type="character" w:customStyle="1" w:styleId="WW8Num39z1">
    <w:name w:val="WW8Num39z1"/>
    <w:rsid w:val="009C4E57"/>
  </w:style>
  <w:style w:type="character" w:customStyle="1" w:styleId="WW8Num39z2">
    <w:name w:val="WW8Num39z2"/>
    <w:rsid w:val="009C4E57"/>
  </w:style>
  <w:style w:type="character" w:customStyle="1" w:styleId="WW8Num39z3">
    <w:name w:val="WW8Num39z3"/>
    <w:rsid w:val="009C4E57"/>
  </w:style>
  <w:style w:type="character" w:customStyle="1" w:styleId="WW8Num39z4">
    <w:name w:val="WW8Num39z4"/>
    <w:rsid w:val="009C4E57"/>
  </w:style>
  <w:style w:type="character" w:customStyle="1" w:styleId="WW8Num39z5">
    <w:name w:val="WW8Num39z5"/>
    <w:rsid w:val="009C4E57"/>
  </w:style>
  <w:style w:type="character" w:customStyle="1" w:styleId="WW8Num39z6">
    <w:name w:val="WW8Num39z6"/>
    <w:rsid w:val="009C4E57"/>
  </w:style>
  <w:style w:type="character" w:customStyle="1" w:styleId="WW8Num39z7">
    <w:name w:val="WW8Num39z7"/>
    <w:rsid w:val="009C4E57"/>
  </w:style>
  <w:style w:type="character" w:customStyle="1" w:styleId="WW8Num39z8">
    <w:name w:val="WW8Num39z8"/>
    <w:rsid w:val="009C4E57"/>
  </w:style>
  <w:style w:type="character" w:customStyle="1" w:styleId="WW8Num40z0">
    <w:name w:val="WW8Num40z0"/>
    <w:rsid w:val="009C4E57"/>
    <w:rPr>
      <w:sz w:val="22"/>
      <w:szCs w:val="22"/>
    </w:rPr>
  </w:style>
  <w:style w:type="character" w:customStyle="1" w:styleId="WW8Num40z1">
    <w:name w:val="WW8Num40z1"/>
    <w:rsid w:val="009C4E57"/>
  </w:style>
  <w:style w:type="character" w:customStyle="1" w:styleId="WW8Num40z2">
    <w:name w:val="WW8Num40z2"/>
    <w:rsid w:val="009C4E57"/>
  </w:style>
  <w:style w:type="character" w:customStyle="1" w:styleId="WW8Num40z3">
    <w:name w:val="WW8Num40z3"/>
    <w:rsid w:val="009C4E57"/>
  </w:style>
  <w:style w:type="character" w:customStyle="1" w:styleId="WW8Num40z4">
    <w:name w:val="WW8Num40z4"/>
    <w:rsid w:val="009C4E57"/>
  </w:style>
  <w:style w:type="character" w:customStyle="1" w:styleId="WW8Num40z5">
    <w:name w:val="WW8Num40z5"/>
    <w:rsid w:val="009C4E57"/>
  </w:style>
  <w:style w:type="character" w:customStyle="1" w:styleId="WW8Num40z6">
    <w:name w:val="WW8Num40z6"/>
    <w:rsid w:val="009C4E57"/>
  </w:style>
  <w:style w:type="character" w:customStyle="1" w:styleId="WW8Num40z7">
    <w:name w:val="WW8Num40z7"/>
    <w:rsid w:val="009C4E57"/>
  </w:style>
  <w:style w:type="character" w:customStyle="1" w:styleId="WW8Num40z8">
    <w:name w:val="WW8Num40z8"/>
    <w:rsid w:val="009C4E57"/>
  </w:style>
  <w:style w:type="character" w:customStyle="1" w:styleId="WW8Num41z0">
    <w:name w:val="WW8Num41z0"/>
    <w:rsid w:val="009C4E57"/>
    <w:rPr>
      <w:sz w:val="22"/>
      <w:szCs w:val="22"/>
    </w:rPr>
  </w:style>
  <w:style w:type="character" w:customStyle="1" w:styleId="WW8Num41z1">
    <w:name w:val="WW8Num41z1"/>
    <w:rsid w:val="009C4E57"/>
  </w:style>
  <w:style w:type="character" w:customStyle="1" w:styleId="WW8Num41z2">
    <w:name w:val="WW8Num41z2"/>
    <w:rsid w:val="009C4E57"/>
  </w:style>
  <w:style w:type="character" w:customStyle="1" w:styleId="WW8Num41z3">
    <w:name w:val="WW8Num41z3"/>
    <w:rsid w:val="009C4E57"/>
  </w:style>
  <w:style w:type="character" w:customStyle="1" w:styleId="WW8Num41z4">
    <w:name w:val="WW8Num41z4"/>
    <w:rsid w:val="009C4E57"/>
  </w:style>
  <w:style w:type="character" w:customStyle="1" w:styleId="WW8Num41z5">
    <w:name w:val="WW8Num41z5"/>
    <w:rsid w:val="009C4E57"/>
  </w:style>
  <w:style w:type="character" w:customStyle="1" w:styleId="WW8Num41z6">
    <w:name w:val="WW8Num41z6"/>
    <w:rsid w:val="009C4E57"/>
  </w:style>
  <w:style w:type="character" w:customStyle="1" w:styleId="WW8Num41z7">
    <w:name w:val="WW8Num41z7"/>
    <w:rsid w:val="009C4E57"/>
  </w:style>
  <w:style w:type="character" w:customStyle="1" w:styleId="WW8Num41z8">
    <w:name w:val="WW8Num41z8"/>
    <w:rsid w:val="009C4E57"/>
  </w:style>
  <w:style w:type="character" w:customStyle="1" w:styleId="WW8Num42z0">
    <w:name w:val="WW8Num42z0"/>
    <w:rsid w:val="009C4E57"/>
    <w:rPr>
      <w:sz w:val="22"/>
      <w:szCs w:val="22"/>
    </w:rPr>
  </w:style>
  <w:style w:type="character" w:customStyle="1" w:styleId="WW8Num42z1">
    <w:name w:val="WW8Num42z1"/>
    <w:rsid w:val="009C4E57"/>
  </w:style>
  <w:style w:type="character" w:customStyle="1" w:styleId="WW8Num42z2">
    <w:name w:val="WW8Num42z2"/>
    <w:rsid w:val="009C4E57"/>
  </w:style>
  <w:style w:type="character" w:customStyle="1" w:styleId="WW8Num42z3">
    <w:name w:val="WW8Num42z3"/>
    <w:rsid w:val="009C4E57"/>
  </w:style>
  <w:style w:type="character" w:customStyle="1" w:styleId="WW8Num42z4">
    <w:name w:val="WW8Num42z4"/>
    <w:rsid w:val="009C4E57"/>
  </w:style>
  <w:style w:type="character" w:customStyle="1" w:styleId="WW8Num42z5">
    <w:name w:val="WW8Num42z5"/>
    <w:rsid w:val="009C4E57"/>
  </w:style>
  <w:style w:type="character" w:customStyle="1" w:styleId="WW8Num42z6">
    <w:name w:val="WW8Num42z6"/>
    <w:rsid w:val="009C4E57"/>
  </w:style>
  <w:style w:type="character" w:customStyle="1" w:styleId="WW8Num42z7">
    <w:name w:val="WW8Num42z7"/>
    <w:rsid w:val="009C4E57"/>
  </w:style>
  <w:style w:type="character" w:customStyle="1" w:styleId="WW8Num42z8">
    <w:name w:val="WW8Num42z8"/>
    <w:rsid w:val="009C4E57"/>
  </w:style>
  <w:style w:type="character" w:customStyle="1" w:styleId="WW8Num43z0">
    <w:name w:val="WW8Num43z0"/>
    <w:rsid w:val="009C4E57"/>
    <w:rPr>
      <w:sz w:val="22"/>
      <w:szCs w:val="22"/>
    </w:rPr>
  </w:style>
  <w:style w:type="character" w:customStyle="1" w:styleId="WW8Num43z1">
    <w:name w:val="WW8Num43z1"/>
    <w:rsid w:val="009C4E57"/>
  </w:style>
  <w:style w:type="character" w:customStyle="1" w:styleId="WW8Num43z2">
    <w:name w:val="WW8Num43z2"/>
    <w:rsid w:val="009C4E57"/>
  </w:style>
  <w:style w:type="character" w:customStyle="1" w:styleId="WW8Num43z3">
    <w:name w:val="WW8Num43z3"/>
    <w:rsid w:val="009C4E57"/>
  </w:style>
  <w:style w:type="character" w:customStyle="1" w:styleId="WW8Num43z4">
    <w:name w:val="WW8Num43z4"/>
    <w:rsid w:val="009C4E57"/>
  </w:style>
  <w:style w:type="character" w:customStyle="1" w:styleId="WW8Num43z5">
    <w:name w:val="WW8Num43z5"/>
    <w:rsid w:val="009C4E57"/>
  </w:style>
  <w:style w:type="character" w:customStyle="1" w:styleId="WW8Num43z6">
    <w:name w:val="WW8Num43z6"/>
    <w:rsid w:val="009C4E57"/>
  </w:style>
  <w:style w:type="character" w:customStyle="1" w:styleId="WW8Num43z7">
    <w:name w:val="WW8Num43z7"/>
    <w:rsid w:val="009C4E57"/>
  </w:style>
  <w:style w:type="character" w:customStyle="1" w:styleId="WW8Num43z8">
    <w:name w:val="WW8Num43z8"/>
    <w:rsid w:val="009C4E57"/>
  </w:style>
  <w:style w:type="character" w:customStyle="1" w:styleId="WW8Num44z0">
    <w:name w:val="WW8Num44z0"/>
    <w:rsid w:val="009C4E57"/>
    <w:rPr>
      <w:sz w:val="22"/>
      <w:szCs w:val="22"/>
      <w:lang w:eastAsia="en-US"/>
    </w:rPr>
  </w:style>
  <w:style w:type="character" w:customStyle="1" w:styleId="WW8Num44z1">
    <w:name w:val="WW8Num44z1"/>
    <w:rsid w:val="009C4E57"/>
  </w:style>
  <w:style w:type="character" w:customStyle="1" w:styleId="WW8Num44z2">
    <w:name w:val="WW8Num44z2"/>
    <w:rsid w:val="009C4E57"/>
  </w:style>
  <w:style w:type="character" w:customStyle="1" w:styleId="WW8Num44z3">
    <w:name w:val="WW8Num44z3"/>
    <w:rsid w:val="009C4E57"/>
  </w:style>
  <w:style w:type="character" w:customStyle="1" w:styleId="WW8Num44z4">
    <w:name w:val="WW8Num44z4"/>
    <w:rsid w:val="009C4E57"/>
  </w:style>
  <w:style w:type="character" w:customStyle="1" w:styleId="WW8Num44z5">
    <w:name w:val="WW8Num44z5"/>
    <w:rsid w:val="009C4E57"/>
  </w:style>
  <w:style w:type="character" w:customStyle="1" w:styleId="WW8Num44z6">
    <w:name w:val="WW8Num44z6"/>
    <w:rsid w:val="009C4E57"/>
  </w:style>
  <w:style w:type="character" w:customStyle="1" w:styleId="WW8Num44z7">
    <w:name w:val="WW8Num44z7"/>
    <w:rsid w:val="009C4E57"/>
  </w:style>
  <w:style w:type="character" w:customStyle="1" w:styleId="WW8Num44z8">
    <w:name w:val="WW8Num44z8"/>
    <w:rsid w:val="009C4E57"/>
  </w:style>
  <w:style w:type="character" w:customStyle="1" w:styleId="WW8Num45z0">
    <w:name w:val="WW8Num45z0"/>
    <w:rsid w:val="009C4E57"/>
  </w:style>
  <w:style w:type="character" w:customStyle="1" w:styleId="WW8Num45z1">
    <w:name w:val="WW8Num45z1"/>
    <w:rsid w:val="009C4E57"/>
    <w:rPr>
      <w:rFonts w:ascii="Calibri" w:hAnsi="Calibri" w:cs="Arial"/>
      <w:b/>
      <w:sz w:val="20"/>
      <w:szCs w:val="20"/>
    </w:rPr>
  </w:style>
  <w:style w:type="character" w:customStyle="1" w:styleId="WW8Num45z2">
    <w:name w:val="WW8Num45z2"/>
    <w:rsid w:val="009C4E57"/>
  </w:style>
  <w:style w:type="character" w:customStyle="1" w:styleId="WW8Num45z3">
    <w:name w:val="WW8Num45z3"/>
    <w:rsid w:val="009C4E57"/>
  </w:style>
  <w:style w:type="character" w:customStyle="1" w:styleId="WW8Num45z4">
    <w:name w:val="WW8Num45z4"/>
    <w:rsid w:val="009C4E57"/>
  </w:style>
  <w:style w:type="character" w:customStyle="1" w:styleId="WW8Num45z5">
    <w:name w:val="WW8Num45z5"/>
    <w:rsid w:val="009C4E57"/>
  </w:style>
  <w:style w:type="character" w:customStyle="1" w:styleId="WW8Num45z6">
    <w:name w:val="WW8Num45z6"/>
    <w:rsid w:val="009C4E57"/>
  </w:style>
  <w:style w:type="character" w:customStyle="1" w:styleId="WW8Num45z7">
    <w:name w:val="WW8Num45z7"/>
    <w:rsid w:val="009C4E57"/>
  </w:style>
  <w:style w:type="character" w:customStyle="1" w:styleId="WW8Num45z8">
    <w:name w:val="WW8Num45z8"/>
    <w:rsid w:val="009C4E57"/>
  </w:style>
  <w:style w:type="character" w:customStyle="1" w:styleId="WW8Num46z0">
    <w:name w:val="WW8Num46z0"/>
    <w:rsid w:val="009C4E57"/>
    <w:rPr>
      <w:i/>
      <w:strike w:val="0"/>
      <w:dstrike w:val="0"/>
    </w:rPr>
  </w:style>
  <w:style w:type="character" w:customStyle="1" w:styleId="WW8Num46z1">
    <w:name w:val="WW8Num46z1"/>
    <w:rsid w:val="009C4E57"/>
    <w:rPr>
      <w:rFonts w:ascii="Calibri" w:hAnsi="Calibri" w:cs="Calibri" w:hint="default"/>
      <w:bCs/>
      <w:iCs/>
      <w:color w:val="000000"/>
      <w:sz w:val="20"/>
      <w:szCs w:val="20"/>
    </w:rPr>
  </w:style>
  <w:style w:type="character" w:customStyle="1" w:styleId="WW8Num46z2">
    <w:name w:val="WW8Num46z2"/>
    <w:rsid w:val="009C4E57"/>
  </w:style>
  <w:style w:type="character" w:customStyle="1" w:styleId="WW8Num46z3">
    <w:name w:val="WW8Num46z3"/>
    <w:rsid w:val="009C4E57"/>
  </w:style>
  <w:style w:type="character" w:customStyle="1" w:styleId="WW8Num46z4">
    <w:name w:val="WW8Num46z4"/>
    <w:rsid w:val="009C4E57"/>
  </w:style>
  <w:style w:type="character" w:customStyle="1" w:styleId="WW8Num46z5">
    <w:name w:val="WW8Num46z5"/>
    <w:rsid w:val="009C4E57"/>
  </w:style>
  <w:style w:type="character" w:customStyle="1" w:styleId="WW8Num46z6">
    <w:name w:val="WW8Num46z6"/>
    <w:rsid w:val="009C4E57"/>
  </w:style>
  <w:style w:type="character" w:customStyle="1" w:styleId="WW8Num46z7">
    <w:name w:val="WW8Num46z7"/>
    <w:rsid w:val="009C4E57"/>
  </w:style>
  <w:style w:type="character" w:customStyle="1" w:styleId="WW8Num46z8">
    <w:name w:val="WW8Num46z8"/>
    <w:rsid w:val="009C4E57"/>
  </w:style>
  <w:style w:type="character" w:customStyle="1" w:styleId="WW8Num47z0">
    <w:name w:val="WW8Num47z0"/>
    <w:rsid w:val="009C4E57"/>
    <w:rPr>
      <w:rFonts w:ascii="Calibri" w:hAnsi="Calibri" w:cs="Calibri"/>
      <w:b/>
      <w:bCs/>
      <w:sz w:val="20"/>
      <w:szCs w:val="20"/>
    </w:rPr>
  </w:style>
  <w:style w:type="character" w:customStyle="1" w:styleId="WW8Num47z1">
    <w:name w:val="WW8Num47z1"/>
    <w:rsid w:val="009C4E57"/>
  </w:style>
  <w:style w:type="character" w:customStyle="1" w:styleId="WW8Num47z2">
    <w:name w:val="WW8Num47z2"/>
    <w:rsid w:val="009C4E57"/>
  </w:style>
  <w:style w:type="character" w:customStyle="1" w:styleId="WW8Num47z3">
    <w:name w:val="WW8Num47z3"/>
    <w:rsid w:val="009C4E57"/>
  </w:style>
  <w:style w:type="character" w:customStyle="1" w:styleId="WW8Num47z4">
    <w:name w:val="WW8Num47z4"/>
    <w:rsid w:val="009C4E57"/>
  </w:style>
  <w:style w:type="character" w:customStyle="1" w:styleId="WW8Num47z5">
    <w:name w:val="WW8Num47z5"/>
    <w:rsid w:val="009C4E57"/>
  </w:style>
  <w:style w:type="character" w:customStyle="1" w:styleId="WW8Num47z6">
    <w:name w:val="WW8Num47z6"/>
    <w:rsid w:val="009C4E57"/>
  </w:style>
  <w:style w:type="character" w:customStyle="1" w:styleId="WW8Num47z7">
    <w:name w:val="WW8Num47z7"/>
    <w:rsid w:val="009C4E57"/>
  </w:style>
  <w:style w:type="character" w:customStyle="1" w:styleId="WW8Num47z8">
    <w:name w:val="WW8Num47z8"/>
    <w:rsid w:val="009C4E57"/>
  </w:style>
  <w:style w:type="character" w:customStyle="1" w:styleId="WW8Num48z0">
    <w:name w:val="WW8Num48z0"/>
    <w:rsid w:val="009C4E57"/>
    <w:rPr>
      <w:rFonts w:ascii="Calibri" w:hAnsi="Calibri" w:cs="Calibri"/>
      <w:sz w:val="20"/>
      <w:szCs w:val="20"/>
    </w:rPr>
  </w:style>
  <w:style w:type="character" w:customStyle="1" w:styleId="WW8Num48z1">
    <w:name w:val="WW8Num48z1"/>
    <w:rsid w:val="009C4E57"/>
  </w:style>
  <w:style w:type="character" w:customStyle="1" w:styleId="WW8Num48z2">
    <w:name w:val="WW8Num48z2"/>
    <w:rsid w:val="009C4E57"/>
  </w:style>
  <w:style w:type="character" w:customStyle="1" w:styleId="WW8Num48z3">
    <w:name w:val="WW8Num48z3"/>
    <w:rsid w:val="009C4E57"/>
  </w:style>
  <w:style w:type="character" w:customStyle="1" w:styleId="WW8Num48z4">
    <w:name w:val="WW8Num48z4"/>
    <w:rsid w:val="009C4E57"/>
  </w:style>
  <w:style w:type="character" w:customStyle="1" w:styleId="WW8Num48z5">
    <w:name w:val="WW8Num48z5"/>
    <w:rsid w:val="009C4E57"/>
  </w:style>
  <w:style w:type="character" w:customStyle="1" w:styleId="WW8Num48z6">
    <w:name w:val="WW8Num48z6"/>
    <w:rsid w:val="009C4E57"/>
  </w:style>
  <w:style w:type="character" w:customStyle="1" w:styleId="WW8Num48z7">
    <w:name w:val="WW8Num48z7"/>
    <w:rsid w:val="009C4E57"/>
  </w:style>
  <w:style w:type="character" w:customStyle="1" w:styleId="WW8Num48z8">
    <w:name w:val="WW8Num48z8"/>
    <w:rsid w:val="009C4E57"/>
  </w:style>
  <w:style w:type="character" w:customStyle="1" w:styleId="WW8Num49z0">
    <w:name w:val="WW8Num49z0"/>
    <w:rsid w:val="009C4E57"/>
    <w:rPr>
      <w:rFonts w:ascii="Calibri" w:hAnsi="Calibri" w:cs="Arial"/>
      <w:sz w:val="20"/>
      <w:szCs w:val="20"/>
    </w:rPr>
  </w:style>
  <w:style w:type="character" w:customStyle="1" w:styleId="WW8Num49z1">
    <w:name w:val="WW8Num49z1"/>
    <w:rsid w:val="009C4E57"/>
  </w:style>
  <w:style w:type="character" w:customStyle="1" w:styleId="WW8Num49z2">
    <w:name w:val="WW8Num49z2"/>
    <w:rsid w:val="009C4E57"/>
  </w:style>
  <w:style w:type="character" w:customStyle="1" w:styleId="WW8Num49z3">
    <w:name w:val="WW8Num49z3"/>
    <w:rsid w:val="009C4E57"/>
  </w:style>
  <w:style w:type="character" w:customStyle="1" w:styleId="WW8Num49z4">
    <w:name w:val="WW8Num49z4"/>
    <w:rsid w:val="009C4E57"/>
  </w:style>
  <w:style w:type="character" w:customStyle="1" w:styleId="WW8Num49z5">
    <w:name w:val="WW8Num49z5"/>
    <w:rsid w:val="009C4E57"/>
  </w:style>
  <w:style w:type="character" w:customStyle="1" w:styleId="WW8Num49z6">
    <w:name w:val="WW8Num49z6"/>
    <w:rsid w:val="009C4E57"/>
  </w:style>
  <w:style w:type="character" w:customStyle="1" w:styleId="WW8Num49z7">
    <w:name w:val="WW8Num49z7"/>
    <w:rsid w:val="009C4E57"/>
  </w:style>
  <w:style w:type="character" w:customStyle="1" w:styleId="WW8Num49z8">
    <w:name w:val="WW8Num49z8"/>
    <w:rsid w:val="009C4E57"/>
  </w:style>
  <w:style w:type="character" w:customStyle="1" w:styleId="WW8Num50z0">
    <w:name w:val="WW8Num50z0"/>
    <w:rsid w:val="009C4E57"/>
    <w:rPr>
      <w:rFonts w:ascii="Calibri" w:hAnsi="Calibri" w:cs="Calibri"/>
      <w:sz w:val="20"/>
      <w:szCs w:val="20"/>
    </w:rPr>
  </w:style>
  <w:style w:type="character" w:customStyle="1" w:styleId="WW8Num50z1">
    <w:name w:val="WW8Num50z1"/>
    <w:rsid w:val="009C4E57"/>
    <w:rPr>
      <w:rFonts w:ascii="Calibri" w:hAnsi="Calibri" w:cs="Calibri"/>
      <w:sz w:val="20"/>
      <w:szCs w:val="20"/>
    </w:rPr>
  </w:style>
  <w:style w:type="character" w:customStyle="1" w:styleId="WW8Num50z2">
    <w:name w:val="WW8Num50z2"/>
    <w:rsid w:val="009C4E57"/>
  </w:style>
  <w:style w:type="character" w:customStyle="1" w:styleId="WW8Num50z3">
    <w:name w:val="WW8Num50z3"/>
    <w:rsid w:val="009C4E57"/>
  </w:style>
  <w:style w:type="character" w:customStyle="1" w:styleId="WW8Num50z4">
    <w:name w:val="WW8Num50z4"/>
    <w:rsid w:val="009C4E57"/>
  </w:style>
  <w:style w:type="character" w:customStyle="1" w:styleId="WW8Num50z5">
    <w:name w:val="WW8Num50z5"/>
    <w:rsid w:val="009C4E57"/>
  </w:style>
  <w:style w:type="character" w:customStyle="1" w:styleId="WW8Num50z6">
    <w:name w:val="WW8Num50z6"/>
    <w:rsid w:val="009C4E57"/>
  </w:style>
  <w:style w:type="character" w:customStyle="1" w:styleId="WW8Num50z7">
    <w:name w:val="WW8Num50z7"/>
    <w:rsid w:val="009C4E57"/>
  </w:style>
  <w:style w:type="character" w:customStyle="1" w:styleId="WW8Num50z8">
    <w:name w:val="WW8Num50z8"/>
    <w:rsid w:val="009C4E57"/>
  </w:style>
  <w:style w:type="character" w:customStyle="1" w:styleId="WW8Num51z0">
    <w:name w:val="WW8Num51z0"/>
    <w:rsid w:val="009C4E57"/>
    <w:rPr>
      <w:rFonts w:ascii="Calibri" w:hAnsi="Calibri" w:cs="Calibri"/>
      <w:sz w:val="20"/>
      <w:szCs w:val="20"/>
    </w:rPr>
  </w:style>
  <w:style w:type="character" w:customStyle="1" w:styleId="WW8Num51z1">
    <w:name w:val="WW8Num51z1"/>
    <w:rsid w:val="009C4E57"/>
    <w:rPr>
      <w:rFonts w:hint="default"/>
    </w:rPr>
  </w:style>
  <w:style w:type="character" w:customStyle="1" w:styleId="WW8Num51z2">
    <w:name w:val="WW8Num51z2"/>
    <w:rsid w:val="009C4E57"/>
  </w:style>
  <w:style w:type="character" w:customStyle="1" w:styleId="WW8Num51z3">
    <w:name w:val="WW8Num51z3"/>
    <w:rsid w:val="009C4E57"/>
  </w:style>
  <w:style w:type="character" w:customStyle="1" w:styleId="WW8Num51z4">
    <w:name w:val="WW8Num51z4"/>
    <w:rsid w:val="009C4E57"/>
  </w:style>
  <w:style w:type="character" w:customStyle="1" w:styleId="WW8Num51z5">
    <w:name w:val="WW8Num51z5"/>
    <w:rsid w:val="009C4E57"/>
  </w:style>
  <w:style w:type="character" w:customStyle="1" w:styleId="WW8Num51z6">
    <w:name w:val="WW8Num51z6"/>
    <w:rsid w:val="009C4E57"/>
  </w:style>
  <w:style w:type="character" w:customStyle="1" w:styleId="WW8Num51z7">
    <w:name w:val="WW8Num51z7"/>
    <w:rsid w:val="009C4E57"/>
  </w:style>
  <w:style w:type="character" w:customStyle="1" w:styleId="WW8Num51z8">
    <w:name w:val="WW8Num51z8"/>
    <w:rsid w:val="009C4E57"/>
  </w:style>
  <w:style w:type="character" w:customStyle="1" w:styleId="WW8Num52z0">
    <w:name w:val="WW8Num52z0"/>
    <w:rsid w:val="009C4E57"/>
    <w:rPr>
      <w:rFonts w:ascii="Calibri" w:hAnsi="Calibri" w:cs="Arial"/>
      <w:sz w:val="20"/>
      <w:szCs w:val="20"/>
      <w:lang w:val="pl-PL" w:eastAsia="en-US"/>
    </w:rPr>
  </w:style>
  <w:style w:type="character" w:customStyle="1" w:styleId="WW8Num52z1">
    <w:name w:val="WW8Num52z1"/>
    <w:rsid w:val="009C4E57"/>
  </w:style>
  <w:style w:type="character" w:customStyle="1" w:styleId="WW8Num52z2">
    <w:name w:val="WW8Num52z2"/>
    <w:rsid w:val="009C4E57"/>
  </w:style>
  <w:style w:type="character" w:customStyle="1" w:styleId="WW8Num52z3">
    <w:name w:val="WW8Num52z3"/>
    <w:rsid w:val="009C4E57"/>
  </w:style>
  <w:style w:type="character" w:customStyle="1" w:styleId="WW8Num52z4">
    <w:name w:val="WW8Num52z4"/>
    <w:rsid w:val="009C4E57"/>
  </w:style>
  <w:style w:type="character" w:customStyle="1" w:styleId="WW8Num52z5">
    <w:name w:val="WW8Num52z5"/>
    <w:rsid w:val="009C4E57"/>
  </w:style>
  <w:style w:type="character" w:customStyle="1" w:styleId="WW8Num52z6">
    <w:name w:val="WW8Num52z6"/>
    <w:rsid w:val="009C4E57"/>
  </w:style>
  <w:style w:type="character" w:customStyle="1" w:styleId="WW8Num52z7">
    <w:name w:val="WW8Num52z7"/>
    <w:rsid w:val="009C4E57"/>
  </w:style>
  <w:style w:type="character" w:customStyle="1" w:styleId="WW8Num52z8">
    <w:name w:val="WW8Num52z8"/>
    <w:rsid w:val="009C4E57"/>
  </w:style>
  <w:style w:type="character" w:customStyle="1" w:styleId="WW8Num53z0">
    <w:name w:val="WW8Num53z0"/>
    <w:rsid w:val="009C4E57"/>
    <w:rPr>
      <w:rFonts w:ascii="Calibri" w:hAnsi="Calibri" w:cs="Calibri"/>
      <w:sz w:val="20"/>
      <w:szCs w:val="20"/>
    </w:rPr>
  </w:style>
  <w:style w:type="character" w:customStyle="1" w:styleId="WW8Num53z1">
    <w:name w:val="WW8Num53z1"/>
    <w:rsid w:val="009C4E57"/>
  </w:style>
  <w:style w:type="character" w:customStyle="1" w:styleId="WW8Num53z2">
    <w:name w:val="WW8Num53z2"/>
    <w:rsid w:val="009C4E57"/>
  </w:style>
  <w:style w:type="character" w:customStyle="1" w:styleId="WW8Num53z3">
    <w:name w:val="WW8Num53z3"/>
    <w:rsid w:val="009C4E57"/>
  </w:style>
  <w:style w:type="character" w:customStyle="1" w:styleId="WW8Num53z4">
    <w:name w:val="WW8Num53z4"/>
    <w:rsid w:val="009C4E57"/>
  </w:style>
  <w:style w:type="character" w:customStyle="1" w:styleId="WW8Num53z5">
    <w:name w:val="WW8Num53z5"/>
    <w:rsid w:val="009C4E57"/>
  </w:style>
  <w:style w:type="character" w:customStyle="1" w:styleId="WW8Num53z6">
    <w:name w:val="WW8Num53z6"/>
    <w:rsid w:val="009C4E57"/>
  </w:style>
  <w:style w:type="character" w:customStyle="1" w:styleId="WW8Num53z7">
    <w:name w:val="WW8Num53z7"/>
    <w:rsid w:val="009C4E57"/>
  </w:style>
  <w:style w:type="character" w:customStyle="1" w:styleId="WW8Num53z8">
    <w:name w:val="WW8Num53z8"/>
    <w:rsid w:val="009C4E57"/>
  </w:style>
  <w:style w:type="character" w:customStyle="1" w:styleId="Domylnaczcionkaakapitu2">
    <w:name w:val="Domyślna czcionka akapitu2"/>
    <w:rsid w:val="009C4E57"/>
  </w:style>
  <w:style w:type="character" w:customStyle="1" w:styleId="WW8Num3z1">
    <w:name w:val="WW8Num3z1"/>
    <w:rsid w:val="009C4E57"/>
  </w:style>
  <w:style w:type="character" w:customStyle="1" w:styleId="WW8Num3z2">
    <w:name w:val="WW8Num3z2"/>
    <w:rsid w:val="009C4E57"/>
  </w:style>
  <w:style w:type="character" w:customStyle="1" w:styleId="WW8Num3z3">
    <w:name w:val="WW8Num3z3"/>
    <w:rsid w:val="009C4E57"/>
  </w:style>
  <w:style w:type="character" w:customStyle="1" w:styleId="WW8Num3z4">
    <w:name w:val="WW8Num3z4"/>
    <w:rsid w:val="009C4E57"/>
  </w:style>
  <w:style w:type="character" w:customStyle="1" w:styleId="WW8Num3z5">
    <w:name w:val="WW8Num3z5"/>
    <w:rsid w:val="009C4E57"/>
  </w:style>
  <w:style w:type="character" w:customStyle="1" w:styleId="WW8Num3z6">
    <w:name w:val="WW8Num3z6"/>
    <w:rsid w:val="009C4E57"/>
  </w:style>
  <w:style w:type="character" w:customStyle="1" w:styleId="WW8Num3z7">
    <w:name w:val="WW8Num3z7"/>
    <w:rsid w:val="009C4E57"/>
  </w:style>
  <w:style w:type="character" w:customStyle="1" w:styleId="WW8Num3z8">
    <w:name w:val="WW8Num3z8"/>
    <w:rsid w:val="009C4E57"/>
  </w:style>
  <w:style w:type="character" w:customStyle="1" w:styleId="WW8Num4z1">
    <w:name w:val="WW8Num4z1"/>
    <w:rsid w:val="009C4E57"/>
    <w:rPr>
      <w:rFonts w:hint="default"/>
    </w:rPr>
  </w:style>
  <w:style w:type="character" w:customStyle="1" w:styleId="WW8Num4z2">
    <w:name w:val="WW8Num4z2"/>
    <w:rsid w:val="009C4E57"/>
  </w:style>
  <w:style w:type="character" w:customStyle="1" w:styleId="WW8Num4z3">
    <w:name w:val="WW8Num4z3"/>
    <w:rsid w:val="009C4E57"/>
  </w:style>
  <w:style w:type="character" w:customStyle="1" w:styleId="WW8Num4z4">
    <w:name w:val="WW8Num4z4"/>
    <w:rsid w:val="009C4E57"/>
  </w:style>
  <w:style w:type="character" w:customStyle="1" w:styleId="WW8Num4z5">
    <w:name w:val="WW8Num4z5"/>
    <w:rsid w:val="009C4E57"/>
  </w:style>
  <w:style w:type="character" w:customStyle="1" w:styleId="WW8Num4z6">
    <w:name w:val="WW8Num4z6"/>
    <w:rsid w:val="009C4E57"/>
    <w:rPr>
      <w:rFonts w:eastAsia="Calibri"/>
      <w:b/>
    </w:rPr>
  </w:style>
  <w:style w:type="character" w:customStyle="1" w:styleId="WW8Num4z7">
    <w:name w:val="WW8Num4z7"/>
    <w:rsid w:val="009C4E57"/>
  </w:style>
  <w:style w:type="character" w:customStyle="1" w:styleId="WW8Num4z8">
    <w:name w:val="WW8Num4z8"/>
    <w:rsid w:val="009C4E57"/>
  </w:style>
  <w:style w:type="character" w:customStyle="1" w:styleId="WW8Num5z1">
    <w:name w:val="WW8Num5z1"/>
    <w:rsid w:val="009C4E57"/>
  </w:style>
  <w:style w:type="character" w:customStyle="1" w:styleId="WW8Num5z2">
    <w:name w:val="WW8Num5z2"/>
    <w:rsid w:val="009C4E57"/>
  </w:style>
  <w:style w:type="character" w:customStyle="1" w:styleId="WW8Num5z3">
    <w:name w:val="WW8Num5z3"/>
    <w:rsid w:val="009C4E57"/>
  </w:style>
  <w:style w:type="character" w:customStyle="1" w:styleId="WW8Num5z4">
    <w:name w:val="WW8Num5z4"/>
    <w:rsid w:val="009C4E57"/>
  </w:style>
  <w:style w:type="character" w:customStyle="1" w:styleId="WW8Num5z5">
    <w:name w:val="WW8Num5z5"/>
    <w:rsid w:val="009C4E57"/>
  </w:style>
  <w:style w:type="character" w:customStyle="1" w:styleId="WW8Num5z6">
    <w:name w:val="WW8Num5z6"/>
    <w:rsid w:val="009C4E57"/>
  </w:style>
  <w:style w:type="character" w:customStyle="1" w:styleId="WW8Num5z7">
    <w:name w:val="WW8Num5z7"/>
    <w:rsid w:val="009C4E57"/>
  </w:style>
  <w:style w:type="character" w:customStyle="1" w:styleId="WW8Num5z8">
    <w:name w:val="WW8Num5z8"/>
    <w:rsid w:val="009C4E57"/>
  </w:style>
  <w:style w:type="character" w:customStyle="1" w:styleId="WW8Num6z1">
    <w:name w:val="WW8Num6z1"/>
    <w:rsid w:val="009C4E57"/>
  </w:style>
  <w:style w:type="character" w:customStyle="1" w:styleId="WW8Num6z2">
    <w:name w:val="WW8Num6z2"/>
    <w:rsid w:val="009C4E57"/>
  </w:style>
  <w:style w:type="character" w:customStyle="1" w:styleId="WW8Num6z3">
    <w:name w:val="WW8Num6z3"/>
    <w:rsid w:val="009C4E57"/>
  </w:style>
  <w:style w:type="character" w:customStyle="1" w:styleId="WW8Num6z4">
    <w:name w:val="WW8Num6z4"/>
    <w:rsid w:val="009C4E57"/>
  </w:style>
  <w:style w:type="character" w:customStyle="1" w:styleId="WW8Num6z5">
    <w:name w:val="WW8Num6z5"/>
    <w:rsid w:val="009C4E57"/>
  </w:style>
  <w:style w:type="character" w:customStyle="1" w:styleId="WW8Num6z6">
    <w:name w:val="WW8Num6z6"/>
    <w:rsid w:val="009C4E57"/>
  </w:style>
  <w:style w:type="character" w:customStyle="1" w:styleId="WW8Num6z7">
    <w:name w:val="WW8Num6z7"/>
    <w:rsid w:val="009C4E57"/>
  </w:style>
  <w:style w:type="character" w:customStyle="1" w:styleId="WW8Num6z8">
    <w:name w:val="WW8Num6z8"/>
    <w:rsid w:val="009C4E57"/>
  </w:style>
  <w:style w:type="character" w:customStyle="1" w:styleId="WW8Num8z1">
    <w:name w:val="WW8Num8z1"/>
    <w:rsid w:val="009C4E57"/>
    <w:rPr>
      <w:rFonts w:ascii="Times New Roman" w:eastAsia="Times New Roman" w:hAnsi="Times New Roman" w:cs="Times New Roman" w:hint="default"/>
      <w:color w:val="000000"/>
    </w:rPr>
  </w:style>
  <w:style w:type="character" w:customStyle="1" w:styleId="WW8Num8z2">
    <w:name w:val="WW8Num8z2"/>
    <w:rsid w:val="009C4E57"/>
  </w:style>
  <w:style w:type="character" w:customStyle="1" w:styleId="WW8Num8z3">
    <w:name w:val="WW8Num8z3"/>
    <w:rsid w:val="009C4E57"/>
  </w:style>
  <w:style w:type="character" w:customStyle="1" w:styleId="WW8Num8z4">
    <w:name w:val="WW8Num8z4"/>
    <w:rsid w:val="009C4E57"/>
  </w:style>
  <w:style w:type="character" w:customStyle="1" w:styleId="WW8Num8z5">
    <w:name w:val="WW8Num8z5"/>
    <w:rsid w:val="009C4E57"/>
  </w:style>
  <w:style w:type="character" w:customStyle="1" w:styleId="WW8Num8z6">
    <w:name w:val="WW8Num8z6"/>
    <w:rsid w:val="009C4E57"/>
  </w:style>
  <w:style w:type="character" w:customStyle="1" w:styleId="WW8Num8z7">
    <w:name w:val="WW8Num8z7"/>
    <w:rsid w:val="009C4E57"/>
  </w:style>
  <w:style w:type="character" w:customStyle="1" w:styleId="WW8Num8z8">
    <w:name w:val="WW8Num8z8"/>
    <w:rsid w:val="009C4E57"/>
  </w:style>
  <w:style w:type="character" w:customStyle="1" w:styleId="WW8Num9z1">
    <w:name w:val="WW8Num9z1"/>
    <w:rsid w:val="009C4E57"/>
  </w:style>
  <w:style w:type="character" w:customStyle="1" w:styleId="WW8Num9z2">
    <w:name w:val="WW8Num9z2"/>
    <w:rsid w:val="009C4E57"/>
  </w:style>
  <w:style w:type="character" w:customStyle="1" w:styleId="WW8Num9z3">
    <w:name w:val="WW8Num9z3"/>
    <w:rsid w:val="009C4E57"/>
  </w:style>
  <w:style w:type="character" w:customStyle="1" w:styleId="WW8Num9z4">
    <w:name w:val="WW8Num9z4"/>
    <w:rsid w:val="009C4E57"/>
  </w:style>
  <w:style w:type="character" w:customStyle="1" w:styleId="WW8Num9z5">
    <w:name w:val="WW8Num9z5"/>
    <w:rsid w:val="009C4E57"/>
  </w:style>
  <w:style w:type="character" w:customStyle="1" w:styleId="WW8Num9z6">
    <w:name w:val="WW8Num9z6"/>
    <w:rsid w:val="009C4E57"/>
  </w:style>
  <w:style w:type="character" w:customStyle="1" w:styleId="WW8Num9z7">
    <w:name w:val="WW8Num9z7"/>
    <w:rsid w:val="009C4E57"/>
  </w:style>
  <w:style w:type="character" w:customStyle="1" w:styleId="WW8Num9z8">
    <w:name w:val="WW8Num9z8"/>
    <w:rsid w:val="009C4E57"/>
  </w:style>
  <w:style w:type="character" w:customStyle="1" w:styleId="WW8Num10z1">
    <w:name w:val="WW8Num10z1"/>
    <w:rsid w:val="009C4E57"/>
    <w:rPr>
      <w:rFonts w:ascii="Courier New" w:hAnsi="Courier New" w:cs="Courier New" w:hint="default"/>
    </w:rPr>
  </w:style>
  <w:style w:type="character" w:customStyle="1" w:styleId="WW8Num10z2">
    <w:name w:val="WW8Num10z2"/>
    <w:rsid w:val="009C4E57"/>
    <w:rPr>
      <w:rFonts w:ascii="Wingdings" w:hAnsi="Wingdings" w:cs="Wingdings" w:hint="default"/>
    </w:rPr>
  </w:style>
  <w:style w:type="character" w:customStyle="1" w:styleId="WW8Num10z3">
    <w:name w:val="WW8Num10z3"/>
    <w:rsid w:val="009C4E57"/>
    <w:rPr>
      <w:rFonts w:ascii="Symbol" w:hAnsi="Symbol" w:cs="Symbol" w:hint="default"/>
    </w:rPr>
  </w:style>
  <w:style w:type="character" w:customStyle="1" w:styleId="WW8Num11z1">
    <w:name w:val="WW8Num11z1"/>
    <w:rsid w:val="009C4E57"/>
  </w:style>
  <w:style w:type="character" w:customStyle="1" w:styleId="WW8Num11z2">
    <w:name w:val="WW8Num11z2"/>
    <w:rsid w:val="009C4E57"/>
  </w:style>
  <w:style w:type="character" w:customStyle="1" w:styleId="WW8Num11z3">
    <w:name w:val="WW8Num11z3"/>
    <w:rsid w:val="009C4E57"/>
  </w:style>
  <w:style w:type="character" w:customStyle="1" w:styleId="WW8Num11z4">
    <w:name w:val="WW8Num11z4"/>
    <w:rsid w:val="009C4E57"/>
  </w:style>
  <w:style w:type="character" w:customStyle="1" w:styleId="WW8Num11z5">
    <w:name w:val="WW8Num11z5"/>
    <w:rsid w:val="009C4E57"/>
  </w:style>
  <w:style w:type="character" w:customStyle="1" w:styleId="WW8Num11z6">
    <w:name w:val="WW8Num11z6"/>
    <w:rsid w:val="009C4E57"/>
  </w:style>
  <w:style w:type="character" w:customStyle="1" w:styleId="WW8Num11z7">
    <w:name w:val="WW8Num11z7"/>
    <w:rsid w:val="009C4E57"/>
  </w:style>
  <w:style w:type="character" w:customStyle="1" w:styleId="WW8Num11z8">
    <w:name w:val="WW8Num11z8"/>
    <w:rsid w:val="009C4E57"/>
  </w:style>
  <w:style w:type="character" w:customStyle="1" w:styleId="WW8Num12z1">
    <w:name w:val="WW8Num12z1"/>
    <w:rsid w:val="009C4E57"/>
  </w:style>
  <w:style w:type="character" w:customStyle="1" w:styleId="WW8Num12z2">
    <w:name w:val="WW8Num12z2"/>
    <w:rsid w:val="009C4E57"/>
  </w:style>
  <w:style w:type="character" w:customStyle="1" w:styleId="WW8Num12z3">
    <w:name w:val="WW8Num12z3"/>
    <w:rsid w:val="009C4E57"/>
  </w:style>
  <w:style w:type="character" w:customStyle="1" w:styleId="WW8Num12z4">
    <w:name w:val="WW8Num12z4"/>
    <w:rsid w:val="009C4E57"/>
  </w:style>
  <w:style w:type="character" w:customStyle="1" w:styleId="WW8Num12z5">
    <w:name w:val="WW8Num12z5"/>
    <w:rsid w:val="009C4E57"/>
  </w:style>
  <w:style w:type="character" w:customStyle="1" w:styleId="WW8Num12z6">
    <w:name w:val="WW8Num12z6"/>
    <w:rsid w:val="009C4E57"/>
  </w:style>
  <w:style w:type="character" w:customStyle="1" w:styleId="WW8Num12z7">
    <w:name w:val="WW8Num12z7"/>
    <w:rsid w:val="009C4E57"/>
  </w:style>
  <w:style w:type="character" w:customStyle="1" w:styleId="WW8Num12z8">
    <w:name w:val="WW8Num12z8"/>
    <w:rsid w:val="009C4E57"/>
  </w:style>
  <w:style w:type="character" w:customStyle="1" w:styleId="WW8Num13z1">
    <w:name w:val="WW8Num13z1"/>
    <w:rsid w:val="009C4E57"/>
  </w:style>
  <w:style w:type="character" w:customStyle="1" w:styleId="WW8Num13z2">
    <w:name w:val="WW8Num13z2"/>
    <w:rsid w:val="009C4E57"/>
  </w:style>
  <w:style w:type="character" w:customStyle="1" w:styleId="WW8Num13z3">
    <w:name w:val="WW8Num13z3"/>
    <w:rsid w:val="009C4E57"/>
  </w:style>
  <w:style w:type="character" w:customStyle="1" w:styleId="WW8Num13z4">
    <w:name w:val="WW8Num13z4"/>
    <w:rsid w:val="009C4E57"/>
  </w:style>
  <w:style w:type="character" w:customStyle="1" w:styleId="WW8Num13z5">
    <w:name w:val="WW8Num13z5"/>
    <w:rsid w:val="009C4E57"/>
  </w:style>
  <w:style w:type="character" w:customStyle="1" w:styleId="WW8Num13z6">
    <w:name w:val="WW8Num13z6"/>
    <w:rsid w:val="009C4E57"/>
  </w:style>
  <w:style w:type="character" w:customStyle="1" w:styleId="WW8Num13z7">
    <w:name w:val="WW8Num13z7"/>
    <w:rsid w:val="009C4E57"/>
  </w:style>
  <w:style w:type="character" w:customStyle="1" w:styleId="WW8Num13z8">
    <w:name w:val="WW8Num13z8"/>
    <w:rsid w:val="009C4E57"/>
  </w:style>
  <w:style w:type="character" w:customStyle="1" w:styleId="WW8Num14z1">
    <w:name w:val="WW8Num14z1"/>
    <w:rsid w:val="009C4E57"/>
  </w:style>
  <w:style w:type="character" w:customStyle="1" w:styleId="WW8Num14z2">
    <w:name w:val="WW8Num14z2"/>
    <w:rsid w:val="009C4E57"/>
  </w:style>
  <w:style w:type="character" w:customStyle="1" w:styleId="WW8Num14z3">
    <w:name w:val="WW8Num14z3"/>
    <w:rsid w:val="009C4E57"/>
  </w:style>
  <w:style w:type="character" w:customStyle="1" w:styleId="WW8Num14z4">
    <w:name w:val="WW8Num14z4"/>
    <w:rsid w:val="009C4E57"/>
  </w:style>
  <w:style w:type="character" w:customStyle="1" w:styleId="WW8Num14z5">
    <w:name w:val="WW8Num14z5"/>
    <w:rsid w:val="009C4E57"/>
  </w:style>
  <w:style w:type="character" w:customStyle="1" w:styleId="WW8Num14z6">
    <w:name w:val="WW8Num14z6"/>
    <w:rsid w:val="009C4E57"/>
  </w:style>
  <w:style w:type="character" w:customStyle="1" w:styleId="WW8Num14z7">
    <w:name w:val="WW8Num14z7"/>
    <w:rsid w:val="009C4E57"/>
  </w:style>
  <w:style w:type="character" w:customStyle="1" w:styleId="WW8Num14z8">
    <w:name w:val="WW8Num14z8"/>
    <w:rsid w:val="009C4E57"/>
  </w:style>
  <w:style w:type="character" w:customStyle="1" w:styleId="WW8Num15z2">
    <w:name w:val="WW8Num15z2"/>
    <w:rsid w:val="009C4E57"/>
    <w:rPr>
      <w:rFonts w:ascii="Wingdings" w:hAnsi="Wingdings" w:cs="Wingdings" w:hint="default"/>
    </w:rPr>
  </w:style>
  <w:style w:type="character" w:customStyle="1" w:styleId="WW8Num15z3">
    <w:name w:val="WW8Num15z3"/>
    <w:rsid w:val="009C4E57"/>
    <w:rPr>
      <w:rFonts w:ascii="Symbol" w:hAnsi="Symbol" w:cs="Symbol" w:hint="default"/>
    </w:rPr>
  </w:style>
  <w:style w:type="character" w:customStyle="1" w:styleId="WW8Num16z1">
    <w:name w:val="WW8Num16z1"/>
    <w:rsid w:val="009C4E57"/>
    <w:rPr>
      <w:rFonts w:hint="default"/>
      <w:b/>
    </w:rPr>
  </w:style>
  <w:style w:type="character" w:customStyle="1" w:styleId="WW8Num17z2">
    <w:name w:val="WW8Num17z2"/>
    <w:rsid w:val="009C4E57"/>
  </w:style>
  <w:style w:type="character" w:customStyle="1" w:styleId="WW8Num17z4">
    <w:name w:val="WW8Num17z4"/>
    <w:rsid w:val="009C4E57"/>
  </w:style>
  <w:style w:type="character" w:customStyle="1" w:styleId="WW8Num17z5">
    <w:name w:val="WW8Num17z5"/>
    <w:rsid w:val="009C4E57"/>
  </w:style>
  <w:style w:type="character" w:customStyle="1" w:styleId="WW8Num17z7">
    <w:name w:val="WW8Num17z7"/>
    <w:rsid w:val="009C4E57"/>
  </w:style>
  <w:style w:type="character" w:customStyle="1" w:styleId="WW8Num17z8">
    <w:name w:val="WW8Num17z8"/>
    <w:rsid w:val="009C4E57"/>
  </w:style>
  <w:style w:type="character" w:customStyle="1" w:styleId="WW8Num18z1">
    <w:name w:val="WW8Num18z1"/>
    <w:rsid w:val="009C4E57"/>
    <w:rPr>
      <w:rFonts w:ascii="Times New Roman" w:hAnsi="Times New Roman" w:cs="Times New Roman" w:hint="default"/>
    </w:rPr>
  </w:style>
  <w:style w:type="character" w:customStyle="1" w:styleId="WW8Num18z3">
    <w:name w:val="WW8Num18z3"/>
    <w:rsid w:val="009C4E57"/>
    <w:rPr>
      <w:strike w:val="0"/>
      <w:dstrike w:val="0"/>
    </w:rPr>
  </w:style>
  <w:style w:type="character" w:customStyle="1" w:styleId="WW8Num18z6">
    <w:name w:val="WW8Num18z6"/>
    <w:rsid w:val="009C4E57"/>
    <w:rPr>
      <w:b w:val="0"/>
      <w:bCs/>
      <w:color w:val="auto"/>
    </w:rPr>
  </w:style>
  <w:style w:type="character" w:customStyle="1" w:styleId="WW8Num19z1">
    <w:name w:val="WW8Num19z1"/>
    <w:rsid w:val="009C4E57"/>
  </w:style>
  <w:style w:type="character" w:customStyle="1" w:styleId="WW8Num19z2">
    <w:name w:val="WW8Num19z2"/>
    <w:rsid w:val="009C4E57"/>
  </w:style>
  <w:style w:type="character" w:customStyle="1" w:styleId="WW8Num19z3">
    <w:name w:val="WW8Num19z3"/>
    <w:rsid w:val="009C4E57"/>
  </w:style>
  <w:style w:type="character" w:customStyle="1" w:styleId="WW8Num19z4">
    <w:name w:val="WW8Num19z4"/>
    <w:rsid w:val="009C4E57"/>
  </w:style>
  <w:style w:type="character" w:customStyle="1" w:styleId="WW8Num19z5">
    <w:name w:val="WW8Num19z5"/>
    <w:rsid w:val="009C4E57"/>
  </w:style>
  <w:style w:type="character" w:customStyle="1" w:styleId="WW8Num19z6">
    <w:name w:val="WW8Num19z6"/>
    <w:rsid w:val="009C4E57"/>
  </w:style>
  <w:style w:type="character" w:customStyle="1" w:styleId="WW8Num19z7">
    <w:name w:val="WW8Num19z7"/>
    <w:rsid w:val="009C4E57"/>
  </w:style>
  <w:style w:type="character" w:customStyle="1" w:styleId="WW8Num19z8">
    <w:name w:val="WW8Num19z8"/>
    <w:rsid w:val="009C4E57"/>
  </w:style>
  <w:style w:type="character" w:customStyle="1" w:styleId="WW8Num20z1">
    <w:name w:val="WW8Num20z1"/>
    <w:rsid w:val="009C4E57"/>
  </w:style>
  <w:style w:type="character" w:customStyle="1" w:styleId="WW8Num20z2">
    <w:name w:val="WW8Num20z2"/>
    <w:rsid w:val="009C4E57"/>
  </w:style>
  <w:style w:type="character" w:customStyle="1" w:styleId="WW8Num20z3">
    <w:name w:val="WW8Num20z3"/>
    <w:rsid w:val="009C4E57"/>
  </w:style>
  <w:style w:type="character" w:customStyle="1" w:styleId="WW8Num20z4">
    <w:name w:val="WW8Num20z4"/>
    <w:rsid w:val="009C4E57"/>
  </w:style>
  <w:style w:type="character" w:customStyle="1" w:styleId="WW8Num20z5">
    <w:name w:val="WW8Num20z5"/>
    <w:rsid w:val="009C4E57"/>
  </w:style>
  <w:style w:type="character" w:customStyle="1" w:styleId="WW8Num20z6">
    <w:name w:val="WW8Num20z6"/>
    <w:rsid w:val="009C4E57"/>
  </w:style>
  <w:style w:type="character" w:customStyle="1" w:styleId="WW8Num20z7">
    <w:name w:val="WW8Num20z7"/>
    <w:rsid w:val="009C4E57"/>
  </w:style>
  <w:style w:type="character" w:customStyle="1" w:styleId="WW8Num20z8">
    <w:name w:val="WW8Num20z8"/>
    <w:rsid w:val="009C4E57"/>
  </w:style>
  <w:style w:type="character" w:customStyle="1" w:styleId="WW8Num22z1">
    <w:name w:val="WW8Num22z1"/>
    <w:rsid w:val="009C4E57"/>
    <w:rPr>
      <w:rFonts w:ascii="Courier New" w:hAnsi="Courier New" w:cs="Courier New" w:hint="default"/>
    </w:rPr>
  </w:style>
  <w:style w:type="character" w:customStyle="1" w:styleId="WW8Num22z2">
    <w:name w:val="WW8Num22z2"/>
    <w:rsid w:val="009C4E57"/>
    <w:rPr>
      <w:rFonts w:ascii="Wingdings" w:hAnsi="Wingdings" w:cs="Wingdings" w:hint="default"/>
    </w:rPr>
  </w:style>
  <w:style w:type="character" w:customStyle="1" w:styleId="WW8Num22z3">
    <w:name w:val="WW8Num22z3"/>
    <w:rsid w:val="009C4E57"/>
    <w:rPr>
      <w:rFonts w:ascii="Symbol" w:hAnsi="Symbol" w:cs="Symbol" w:hint="default"/>
    </w:rPr>
  </w:style>
  <w:style w:type="character" w:customStyle="1" w:styleId="WW8Num24z1">
    <w:name w:val="WW8Num24z1"/>
    <w:rsid w:val="009C4E57"/>
    <w:rPr>
      <w:rFonts w:hint="default"/>
    </w:rPr>
  </w:style>
  <w:style w:type="character" w:customStyle="1" w:styleId="WW8Num25z2">
    <w:name w:val="WW8Num25z2"/>
    <w:rsid w:val="009C4E57"/>
  </w:style>
  <w:style w:type="character" w:customStyle="1" w:styleId="WW8Num25z3">
    <w:name w:val="WW8Num25z3"/>
    <w:rsid w:val="009C4E57"/>
  </w:style>
  <w:style w:type="character" w:customStyle="1" w:styleId="WW8Num25z4">
    <w:name w:val="WW8Num25z4"/>
    <w:rsid w:val="009C4E57"/>
  </w:style>
  <w:style w:type="character" w:customStyle="1" w:styleId="WW8Num25z5">
    <w:name w:val="WW8Num25z5"/>
    <w:rsid w:val="009C4E57"/>
  </w:style>
  <w:style w:type="character" w:customStyle="1" w:styleId="WW8Num25z6">
    <w:name w:val="WW8Num25z6"/>
    <w:rsid w:val="009C4E57"/>
  </w:style>
  <w:style w:type="character" w:customStyle="1" w:styleId="WW8Num25z7">
    <w:name w:val="WW8Num25z7"/>
    <w:rsid w:val="009C4E57"/>
  </w:style>
  <w:style w:type="character" w:customStyle="1" w:styleId="WW8Num25z8">
    <w:name w:val="WW8Num25z8"/>
    <w:rsid w:val="009C4E57"/>
  </w:style>
  <w:style w:type="character" w:customStyle="1" w:styleId="WW8Num26z1">
    <w:name w:val="WW8Num26z1"/>
    <w:rsid w:val="009C4E57"/>
  </w:style>
  <w:style w:type="character" w:customStyle="1" w:styleId="WW8Num26z2">
    <w:name w:val="WW8Num26z2"/>
    <w:rsid w:val="009C4E57"/>
  </w:style>
  <w:style w:type="character" w:customStyle="1" w:styleId="WW8Num26z3">
    <w:name w:val="WW8Num26z3"/>
    <w:rsid w:val="009C4E57"/>
  </w:style>
  <w:style w:type="character" w:customStyle="1" w:styleId="WW8Num26z4">
    <w:name w:val="WW8Num26z4"/>
    <w:rsid w:val="009C4E57"/>
  </w:style>
  <w:style w:type="character" w:customStyle="1" w:styleId="WW8Num26z5">
    <w:name w:val="WW8Num26z5"/>
    <w:rsid w:val="009C4E57"/>
  </w:style>
  <w:style w:type="character" w:customStyle="1" w:styleId="WW8Num26z6">
    <w:name w:val="WW8Num26z6"/>
    <w:rsid w:val="009C4E57"/>
  </w:style>
  <w:style w:type="character" w:customStyle="1" w:styleId="WW8Num26z7">
    <w:name w:val="WW8Num26z7"/>
    <w:rsid w:val="009C4E57"/>
  </w:style>
  <w:style w:type="character" w:customStyle="1" w:styleId="WW8Num26z8">
    <w:name w:val="WW8Num26z8"/>
    <w:rsid w:val="009C4E57"/>
  </w:style>
  <w:style w:type="character" w:customStyle="1" w:styleId="WW8Num27z1">
    <w:name w:val="WW8Num27z1"/>
    <w:rsid w:val="009C4E57"/>
  </w:style>
  <w:style w:type="character" w:customStyle="1" w:styleId="WW8Num27z2">
    <w:name w:val="WW8Num27z2"/>
    <w:rsid w:val="009C4E57"/>
  </w:style>
  <w:style w:type="character" w:customStyle="1" w:styleId="WW8Num27z3">
    <w:name w:val="WW8Num27z3"/>
    <w:rsid w:val="009C4E57"/>
  </w:style>
  <w:style w:type="character" w:customStyle="1" w:styleId="WW8Num27z5">
    <w:name w:val="WW8Num27z5"/>
    <w:rsid w:val="009C4E57"/>
  </w:style>
  <w:style w:type="character" w:customStyle="1" w:styleId="WW8Num27z6">
    <w:name w:val="WW8Num27z6"/>
    <w:rsid w:val="009C4E57"/>
  </w:style>
  <w:style w:type="character" w:customStyle="1" w:styleId="WW8Num27z7">
    <w:name w:val="WW8Num27z7"/>
    <w:rsid w:val="009C4E57"/>
  </w:style>
  <w:style w:type="character" w:customStyle="1" w:styleId="WW8Num27z8">
    <w:name w:val="WW8Num27z8"/>
    <w:rsid w:val="009C4E57"/>
  </w:style>
  <w:style w:type="character" w:customStyle="1" w:styleId="WW8Num28z1">
    <w:name w:val="WW8Num28z1"/>
    <w:rsid w:val="009C4E57"/>
  </w:style>
  <w:style w:type="character" w:customStyle="1" w:styleId="WW8Num28z2">
    <w:name w:val="WW8Num28z2"/>
    <w:rsid w:val="009C4E57"/>
  </w:style>
  <w:style w:type="character" w:customStyle="1" w:styleId="WW8Num28z3">
    <w:name w:val="WW8Num28z3"/>
    <w:rsid w:val="009C4E57"/>
  </w:style>
  <w:style w:type="character" w:customStyle="1" w:styleId="WW8Num28z4">
    <w:name w:val="WW8Num28z4"/>
    <w:rsid w:val="009C4E57"/>
  </w:style>
  <w:style w:type="character" w:customStyle="1" w:styleId="WW8Num28z5">
    <w:name w:val="WW8Num28z5"/>
    <w:rsid w:val="009C4E57"/>
  </w:style>
  <w:style w:type="character" w:customStyle="1" w:styleId="WW8Num28z6">
    <w:name w:val="WW8Num28z6"/>
    <w:rsid w:val="009C4E57"/>
  </w:style>
  <w:style w:type="character" w:customStyle="1" w:styleId="WW8Num28z7">
    <w:name w:val="WW8Num28z7"/>
    <w:rsid w:val="009C4E57"/>
  </w:style>
  <w:style w:type="character" w:customStyle="1" w:styleId="WW8Num28z8">
    <w:name w:val="WW8Num28z8"/>
    <w:rsid w:val="009C4E57"/>
  </w:style>
  <w:style w:type="character" w:customStyle="1" w:styleId="WW8Num29z1">
    <w:name w:val="WW8Num29z1"/>
    <w:rsid w:val="009C4E57"/>
    <w:rPr>
      <w:rFonts w:ascii="Courier New" w:hAnsi="Courier New" w:cs="Times New Roman" w:hint="default"/>
    </w:rPr>
  </w:style>
  <w:style w:type="character" w:customStyle="1" w:styleId="WW8Num29z2">
    <w:name w:val="WW8Num29z2"/>
    <w:rsid w:val="009C4E57"/>
    <w:rPr>
      <w:rFonts w:ascii="Wingdings" w:hAnsi="Wingdings" w:cs="Wingdings" w:hint="default"/>
    </w:rPr>
  </w:style>
  <w:style w:type="character" w:customStyle="1" w:styleId="WW8Num29z3">
    <w:name w:val="WW8Num29z3"/>
    <w:rsid w:val="009C4E57"/>
    <w:rPr>
      <w:rFonts w:ascii="Symbol" w:hAnsi="Symbol" w:cs="Symbol" w:hint="default"/>
    </w:rPr>
  </w:style>
  <w:style w:type="character" w:customStyle="1" w:styleId="WW8Num30z1">
    <w:name w:val="WW8Num30z1"/>
    <w:rsid w:val="009C4E57"/>
    <w:rPr>
      <w:rFonts w:hint="default"/>
      <w:b w:val="0"/>
    </w:rPr>
  </w:style>
  <w:style w:type="character" w:customStyle="1" w:styleId="WW8Num31z1">
    <w:name w:val="WW8Num31z1"/>
    <w:rsid w:val="009C4E57"/>
  </w:style>
  <w:style w:type="character" w:customStyle="1" w:styleId="WW8Num31z2">
    <w:name w:val="WW8Num31z2"/>
    <w:rsid w:val="009C4E57"/>
  </w:style>
  <w:style w:type="character" w:customStyle="1" w:styleId="WW8Num31z3">
    <w:name w:val="WW8Num31z3"/>
    <w:rsid w:val="009C4E57"/>
  </w:style>
  <w:style w:type="character" w:customStyle="1" w:styleId="WW8Num31z4">
    <w:name w:val="WW8Num31z4"/>
    <w:rsid w:val="009C4E57"/>
  </w:style>
  <w:style w:type="character" w:customStyle="1" w:styleId="WW8Num31z5">
    <w:name w:val="WW8Num31z5"/>
    <w:rsid w:val="009C4E57"/>
  </w:style>
  <w:style w:type="character" w:customStyle="1" w:styleId="WW8Num31z6">
    <w:name w:val="WW8Num31z6"/>
    <w:rsid w:val="009C4E57"/>
  </w:style>
  <w:style w:type="character" w:customStyle="1" w:styleId="WW8Num31z7">
    <w:name w:val="WW8Num31z7"/>
    <w:rsid w:val="009C4E57"/>
  </w:style>
  <w:style w:type="character" w:customStyle="1" w:styleId="WW8Num31z8">
    <w:name w:val="WW8Num31z8"/>
    <w:rsid w:val="009C4E57"/>
  </w:style>
  <w:style w:type="character" w:customStyle="1" w:styleId="WW8Num32z1">
    <w:name w:val="WW8Num32z1"/>
    <w:rsid w:val="009C4E57"/>
  </w:style>
  <w:style w:type="character" w:customStyle="1" w:styleId="WW8Num32z2">
    <w:name w:val="WW8Num32z2"/>
    <w:rsid w:val="009C4E57"/>
  </w:style>
  <w:style w:type="character" w:customStyle="1" w:styleId="WW8Num32z3">
    <w:name w:val="WW8Num32z3"/>
    <w:rsid w:val="009C4E57"/>
  </w:style>
  <w:style w:type="character" w:customStyle="1" w:styleId="WW8Num32z4">
    <w:name w:val="WW8Num32z4"/>
    <w:rsid w:val="009C4E57"/>
  </w:style>
  <w:style w:type="character" w:customStyle="1" w:styleId="WW8Num32z5">
    <w:name w:val="WW8Num32z5"/>
    <w:rsid w:val="009C4E57"/>
  </w:style>
  <w:style w:type="character" w:customStyle="1" w:styleId="WW8Num32z6">
    <w:name w:val="WW8Num32z6"/>
    <w:rsid w:val="009C4E57"/>
  </w:style>
  <w:style w:type="character" w:customStyle="1" w:styleId="WW8Num32z7">
    <w:name w:val="WW8Num32z7"/>
    <w:rsid w:val="009C4E57"/>
  </w:style>
  <w:style w:type="character" w:customStyle="1" w:styleId="WW8Num32z8">
    <w:name w:val="WW8Num32z8"/>
    <w:rsid w:val="009C4E57"/>
  </w:style>
  <w:style w:type="character" w:customStyle="1" w:styleId="WW8Num33z1">
    <w:name w:val="WW8Num33z1"/>
    <w:rsid w:val="009C4E57"/>
  </w:style>
  <w:style w:type="character" w:customStyle="1" w:styleId="WW8Num33z2">
    <w:name w:val="WW8Num33z2"/>
    <w:rsid w:val="009C4E57"/>
  </w:style>
  <w:style w:type="character" w:customStyle="1" w:styleId="WW8Num33z3">
    <w:name w:val="WW8Num33z3"/>
    <w:rsid w:val="009C4E57"/>
  </w:style>
  <w:style w:type="character" w:customStyle="1" w:styleId="WW8Num33z4">
    <w:name w:val="WW8Num33z4"/>
    <w:rsid w:val="009C4E57"/>
  </w:style>
  <w:style w:type="character" w:customStyle="1" w:styleId="WW8Num33z5">
    <w:name w:val="WW8Num33z5"/>
    <w:rsid w:val="009C4E57"/>
  </w:style>
  <w:style w:type="character" w:customStyle="1" w:styleId="WW8Num33z6">
    <w:name w:val="WW8Num33z6"/>
    <w:rsid w:val="009C4E57"/>
  </w:style>
  <w:style w:type="character" w:customStyle="1" w:styleId="WW8Num33z7">
    <w:name w:val="WW8Num33z7"/>
    <w:rsid w:val="009C4E57"/>
  </w:style>
  <w:style w:type="character" w:customStyle="1" w:styleId="WW8Num33z8">
    <w:name w:val="WW8Num33z8"/>
    <w:rsid w:val="009C4E57"/>
  </w:style>
  <w:style w:type="character" w:customStyle="1" w:styleId="WW8Num34z1">
    <w:name w:val="WW8Num34z1"/>
    <w:rsid w:val="009C4E57"/>
  </w:style>
  <w:style w:type="character" w:customStyle="1" w:styleId="WW8Num34z2">
    <w:name w:val="WW8Num34z2"/>
    <w:rsid w:val="009C4E57"/>
  </w:style>
  <w:style w:type="character" w:customStyle="1" w:styleId="WW8Num34z3">
    <w:name w:val="WW8Num34z3"/>
    <w:rsid w:val="009C4E57"/>
  </w:style>
  <w:style w:type="character" w:customStyle="1" w:styleId="WW8Num34z4">
    <w:name w:val="WW8Num34z4"/>
    <w:rsid w:val="009C4E57"/>
  </w:style>
  <w:style w:type="character" w:customStyle="1" w:styleId="WW8Num34z5">
    <w:name w:val="WW8Num34z5"/>
    <w:rsid w:val="009C4E57"/>
  </w:style>
  <w:style w:type="character" w:customStyle="1" w:styleId="WW8Num34z6">
    <w:name w:val="WW8Num34z6"/>
    <w:rsid w:val="009C4E57"/>
  </w:style>
  <w:style w:type="character" w:customStyle="1" w:styleId="WW8Num34z7">
    <w:name w:val="WW8Num34z7"/>
    <w:rsid w:val="009C4E57"/>
  </w:style>
  <w:style w:type="character" w:customStyle="1" w:styleId="WW8Num34z8">
    <w:name w:val="WW8Num34z8"/>
    <w:rsid w:val="009C4E57"/>
  </w:style>
  <w:style w:type="character" w:customStyle="1" w:styleId="WW8Num35z1">
    <w:name w:val="WW8Num35z1"/>
    <w:rsid w:val="009C4E57"/>
  </w:style>
  <w:style w:type="character" w:customStyle="1" w:styleId="WW8Num35z2">
    <w:name w:val="WW8Num35z2"/>
    <w:rsid w:val="009C4E57"/>
  </w:style>
  <w:style w:type="character" w:customStyle="1" w:styleId="WW8Num35z3">
    <w:name w:val="WW8Num35z3"/>
    <w:rsid w:val="009C4E57"/>
  </w:style>
  <w:style w:type="character" w:customStyle="1" w:styleId="WW8Num35z4">
    <w:name w:val="WW8Num35z4"/>
    <w:rsid w:val="009C4E57"/>
  </w:style>
  <w:style w:type="character" w:customStyle="1" w:styleId="WW8Num35z5">
    <w:name w:val="WW8Num35z5"/>
    <w:rsid w:val="009C4E57"/>
  </w:style>
  <w:style w:type="character" w:customStyle="1" w:styleId="WW8Num35z6">
    <w:name w:val="WW8Num35z6"/>
    <w:rsid w:val="009C4E57"/>
  </w:style>
  <w:style w:type="character" w:customStyle="1" w:styleId="WW8Num35z7">
    <w:name w:val="WW8Num35z7"/>
    <w:rsid w:val="009C4E57"/>
  </w:style>
  <w:style w:type="character" w:customStyle="1" w:styleId="WW8Num35z8">
    <w:name w:val="WW8Num35z8"/>
    <w:rsid w:val="009C4E57"/>
  </w:style>
  <w:style w:type="character" w:customStyle="1" w:styleId="WW8Num36z2">
    <w:name w:val="WW8Num36z2"/>
    <w:rsid w:val="009C4E57"/>
  </w:style>
  <w:style w:type="character" w:customStyle="1" w:styleId="WW8Num36z4">
    <w:name w:val="WW8Num36z4"/>
    <w:rsid w:val="009C4E57"/>
  </w:style>
  <w:style w:type="character" w:customStyle="1" w:styleId="WW8Num36z5">
    <w:name w:val="WW8Num36z5"/>
    <w:rsid w:val="009C4E57"/>
  </w:style>
  <w:style w:type="character" w:customStyle="1" w:styleId="WW8Num36z6">
    <w:name w:val="WW8Num36z6"/>
    <w:rsid w:val="009C4E57"/>
  </w:style>
  <w:style w:type="character" w:customStyle="1" w:styleId="WW8Num36z7">
    <w:name w:val="WW8Num36z7"/>
    <w:rsid w:val="009C4E57"/>
  </w:style>
  <w:style w:type="character" w:customStyle="1" w:styleId="WW8Num36z8">
    <w:name w:val="WW8Num36z8"/>
    <w:rsid w:val="009C4E57"/>
  </w:style>
  <w:style w:type="character" w:customStyle="1" w:styleId="WW8Num37z1">
    <w:name w:val="WW8Num37z1"/>
    <w:rsid w:val="009C4E57"/>
    <w:rPr>
      <w:rFonts w:cs="Times New Roman"/>
    </w:rPr>
  </w:style>
  <w:style w:type="character" w:customStyle="1" w:styleId="Domylnaczcionkaakapitu1">
    <w:name w:val="Domyślna czcionka akapitu1"/>
    <w:rsid w:val="009C4E57"/>
  </w:style>
  <w:style w:type="character" w:customStyle="1" w:styleId="Odwoaniedokomentarza1">
    <w:name w:val="Odwołanie do komentarza1"/>
    <w:rsid w:val="009C4E57"/>
    <w:rPr>
      <w:sz w:val="16"/>
      <w:szCs w:val="16"/>
    </w:rPr>
  </w:style>
  <w:style w:type="character" w:customStyle="1" w:styleId="Znakiprzypiswkocowych">
    <w:name w:val="Znaki przypisów końcowych"/>
    <w:rsid w:val="009C4E57"/>
    <w:rPr>
      <w:vertAlign w:val="superscript"/>
    </w:rPr>
  </w:style>
  <w:style w:type="character" w:customStyle="1" w:styleId="st">
    <w:name w:val="st"/>
    <w:rsid w:val="009C4E57"/>
  </w:style>
  <w:style w:type="character" w:customStyle="1" w:styleId="Odwoanieprzypisudolnego1">
    <w:name w:val="Odwołanie przypisu dolnego1"/>
    <w:rsid w:val="009C4E57"/>
    <w:rPr>
      <w:vertAlign w:val="superscript"/>
    </w:rPr>
  </w:style>
  <w:style w:type="character" w:customStyle="1" w:styleId="Znakinumeracji">
    <w:name w:val="Znaki numeracji"/>
    <w:rsid w:val="009C4E57"/>
  </w:style>
  <w:style w:type="character" w:customStyle="1" w:styleId="Odwoanieprzypisukocowego1">
    <w:name w:val="Odwołanie przypisu końcowego1"/>
    <w:rsid w:val="009C4E57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9C4E57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Lista">
    <w:name w:val="List"/>
    <w:basedOn w:val="Tekstpodstawowy"/>
    <w:rsid w:val="009C4E57"/>
    <w:pPr>
      <w:spacing w:after="0"/>
      <w:jc w:val="both"/>
    </w:pPr>
    <w:rPr>
      <w:rFonts w:cs="Arial"/>
      <w:lang w:eastAsia="zh-CN"/>
    </w:rPr>
  </w:style>
  <w:style w:type="paragraph" w:styleId="Legenda">
    <w:name w:val="caption"/>
    <w:basedOn w:val="Normalny"/>
    <w:qFormat/>
    <w:rsid w:val="009C4E5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Indeks">
    <w:name w:val="Indeks"/>
    <w:basedOn w:val="Normalny"/>
    <w:rsid w:val="009C4E57"/>
    <w:pPr>
      <w:suppressLineNumbers/>
      <w:suppressAutoHyphens/>
    </w:pPr>
    <w:rPr>
      <w:rFonts w:cs="Arial"/>
      <w:lang w:eastAsia="zh-CN"/>
    </w:rPr>
  </w:style>
  <w:style w:type="paragraph" w:customStyle="1" w:styleId="Nagwek10">
    <w:name w:val="Nagłówek1"/>
    <w:basedOn w:val="Normalny"/>
    <w:next w:val="Tekstpodstawowy"/>
    <w:rsid w:val="009C4E57"/>
    <w:pPr>
      <w:suppressAutoHyphens/>
      <w:jc w:val="center"/>
    </w:pPr>
    <w:rPr>
      <w:b/>
      <w:bCs/>
      <w:sz w:val="32"/>
      <w:lang w:eastAsia="zh-CN"/>
    </w:rPr>
  </w:style>
  <w:style w:type="paragraph" w:customStyle="1" w:styleId="Legenda1">
    <w:name w:val="Legenda1"/>
    <w:basedOn w:val="Normalny"/>
    <w:rsid w:val="009C4E5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Tekstpodstawowywcity21">
    <w:name w:val="Tekst podstawowy wcięty 21"/>
    <w:basedOn w:val="Normalny"/>
    <w:rsid w:val="009C4E57"/>
    <w:pPr>
      <w:suppressAutoHyphens/>
      <w:ind w:left="540" w:hanging="540"/>
      <w:jc w:val="both"/>
    </w:pPr>
    <w:rPr>
      <w:lang w:eastAsia="zh-CN"/>
    </w:rPr>
  </w:style>
  <w:style w:type="paragraph" w:customStyle="1" w:styleId="Tekstpodstawowywcity31">
    <w:name w:val="Tekst podstawowy wcięty 31"/>
    <w:basedOn w:val="Normalny"/>
    <w:rsid w:val="009C4E57"/>
    <w:pPr>
      <w:suppressAutoHyphens/>
      <w:ind w:left="540" w:hanging="180"/>
      <w:jc w:val="both"/>
    </w:pPr>
    <w:rPr>
      <w:i/>
      <w:iCs/>
      <w:lang w:eastAsia="zh-CN"/>
    </w:rPr>
  </w:style>
  <w:style w:type="paragraph" w:customStyle="1" w:styleId="Tekstpodstawowy31">
    <w:name w:val="Tekst podstawowy 31"/>
    <w:basedOn w:val="Normalny"/>
    <w:rsid w:val="009C4E57"/>
    <w:pPr>
      <w:shd w:val="clear" w:color="auto" w:fill="FFFFFF"/>
      <w:suppressAutoHyphens/>
      <w:jc w:val="both"/>
    </w:pPr>
    <w:rPr>
      <w:color w:val="000000"/>
      <w:szCs w:val="22"/>
      <w:lang w:eastAsia="zh-CN"/>
    </w:rPr>
  </w:style>
  <w:style w:type="paragraph" w:customStyle="1" w:styleId="Tekstpodstawowy23">
    <w:name w:val="Tekst podstawowy 23"/>
    <w:basedOn w:val="Normalny"/>
    <w:rsid w:val="009C4E57"/>
    <w:pPr>
      <w:suppressAutoHyphens/>
      <w:spacing w:after="120" w:line="480" w:lineRule="auto"/>
    </w:pPr>
    <w:rPr>
      <w:lang w:eastAsia="zh-CN"/>
    </w:rPr>
  </w:style>
  <w:style w:type="paragraph" w:customStyle="1" w:styleId="Tekstblokowy1">
    <w:name w:val="Tekst blokowy1"/>
    <w:basedOn w:val="Normalny"/>
    <w:rsid w:val="009C4E57"/>
    <w:pPr>
      <w:shd w:val="clear" w:color="auto" w:fill="FFFFFF"/>
      <w:suppressAutoHyphens/>
      <w:ind w:left="1622" w:right="1077"/>
      <w:jc w:val="center"/>
    </w:pPr>
    <w:rPr>
      <w:b/>
      <w:bCs/>
      <w:color w:val="000000"/>
      <w:lang w:eastAsia="zh-CN"/>
    </w:rPr>
  </w:style>
  <w:style w:type="paragraph" w:customStyle="1" w:styleId="Tekstkomentarza1">
    <w:name w:val="Tekst komentarza1"/>
    <w:basedOn w:val="Normalny"/>
    <w:rsid w:val="009C4E57"/>
    <w:pPr>
      <w:suppressAutoHyphens/>
    </w:pPr>
    <w:rPr>
      <w:sz w:val="20"/>
      <w:szCs w:val="20"/>
      <w:lang w:eastAsia="zh-CN"/>
    </w:rPr>
  </w:style>
  <w:style w:type="paragraph" w:customStyle="1" w:styleId="ZnakZnak1">
    <w:name w:val="Znak Znak1"/>
    <w:basedOn w:val="Normalny"/>
    <w:rsid w:val="009C4E57"/>
    <w:pPr>
      <w:suppressAutoHyphens/>
    </w:pPr>
    <w:rPr>
      <w:rFonts w:ascii="Arial" w:hAnsi="Arial" w:cs="Arial"/>
      <w:lang w:eastAsia="zh-CN"/>
    </w:rPr>
  </w:style>
  <w:style w:type="paragraph" w:customStyle="1" w:styleId="Akapitzlist1">
    <w:name w:val="Akapit z listą1"/>
    <w:basedOn w:val="Normalny"/>
    <w:rsid w:val="009C4E57"/>
    <w:pPr>
      <w:suppressAutoHyphens/>
      <w:ind w:left="708"/>
    </w:pPr>
    <w:rPr>
      <w:lang w:eastAsia="zh-CN"/>
    </w:rPr>
  </w:style>
  <w:style w:type="paragraph" w:customStyle="1" w:styleId="Zawartotabeli">
    <w:name w:val="Zawartość tabeli"/>
    <w:basedOn w:val="Normalny"/>
    <w:rsid w:val="009C4E57"/>
    <w:pPr>
      <w:suppressLineNumbers/>
      <w:suppressAutoHyphens/>
    </w:pPr>
    <w:rPr>
      <w:lang w:eastAsia="zh-CN"/>
    </w:rPr>
  </w:style>
  <w:style w:type="paragraph" w:customStyle="1" w:styleId="Nagwektabeli">
    <w:name w:val="Nagłówek tabeli"/>
    <w:basedOn w:val="Zawartotabeli"/>
    <w:rsid w:val="009C4E57"/>
    <w:pPr>
      <w:jc w:val="center"/>
    </w:pPr>
    <w:rPr>
      <w:b/>
      <w:bCs/>
    </w:rPr>
  </w:style>
  <w:style w:type="paragraph" w:customStyle="1" w:styleId="footnotedescription">
    <w:name w:val="footnote description"/>
    <w:next w:val="Normalny"/>
    <w:link w:val="footnotedescriptionChar"/>
    <w:hidden/>
    <w:rsid w:val="009C4E57"/>
    <w:pPr>
      <w:spacing w:before="0"/>
    </w:pPr>
    <w:rPr>
      <w:rFonts w:ascii="Verdana" w:eastAsia="Verdana" w:hAnsi="Verdana" w:cs="Verdana"/>
      <w:color w:val="000000"/>
      <w:sz w:val="20"/>
      <w:szCs w:val="20"/>
      <w:lang w:eastAsia="pl-PL"/>
    </w:rPr>
  </w:style>
  <w:style w:type="character" w:customStyle="1" w:styleId="footnotedescriptionChar">
    <w:name w:val="footnote description Char"/>
    <w:link w:val="footnotedescription"/>
    <w:rsid w:val="009C4E57"/>
    <w:rPr>
      <w:rFonts w:ascii="Verdana" w:eastAsia="Verdana" w:hAnsi="Verdana" w:cs="Verdana"/>
      <w:color w:val="000000"/>
      <w:sz w:val="20"/>
      <w:szCs w:val="20"/>
      <w:lang w:eastAsia="pl-PL"/>
    </w:rPr>
  </w:style>
  <w:style w:type="character" w:customStyle="1" w:styleId="footnotemark">
    <w:name w:val="footnote mark"/>
    <w:hidden/>
    <w:rsid w:val="009C4E57"/>
    <w:rPr>
      <w:rFonts w:ascii="Verdana" w:eastAsia="Verdana" w:hAnsi="Verdana" w:cs="Verdana"/>
      <w:color w:val="000000"/>
      <w:sz w:val="20"/>
      <w:vertAlign w:val="superscript"/>
    </w:rPr>
  </w:style>
  <w:style w:type="table" w:customStyle="1" w:styleId="TableGrid">
    <w:name w:val="TableGrid"/>
    <w:rsid w:val="009C4E57"/>
    <w:pPr>
      <w:spacing w:before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komentarzaZnak1">
    <w:name w:val="Tekst komentarza Znak1"/>
    <w:uiPriority w:val="99"/>
    <w:semiHidden/>
    <w:rsid w:val="009C4E57"/>
    <w:rPr>
      <w:lang w:eastAsia="zh-CN"/>
    </w:rPr>
  </w:style>
  <w:style w:type="character" w:customStyle="1" w:styleId="highlight">
    <w:name w:val="highlight"/>
    <w:rsid w:val="004177A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731E"/>
    <w:rPr>
      <w:color w:val="605E5C"/>
      <w:shd w:val="clear" w:color="auto" w:fill="E1DFDD"/>
    </w:rPr>
  </w:style>
  <w:style w:type="paragraph" w:customStyle="1" w:styleId="spistrescipoziom1">
    <w:name w:val="spis_tresci_poziom_1"/>
    <w:basedOn w:val="Normalny"/>
    <w:link w:val="spistrescipoziom1Znak"/>
    <w:qFormat/>
    <w:rsid w:val="001C2FAF"/>
    <w:pPr>
      <w:numPr>
        <w:numId w:val="58"/>
      </w:numPr>
      <w:spacing w:after="120"/>
      <w:jc w:val="both"/>
    </w:pPr>
    <w:rPr>
      <w:rFonts w:ascii="Arial" w:hAnsi="Arial" w:cs="Arial"/>
      <w:b/>
      <w:sz w:val="20"/>
      <w:szCs w:val="20"/>
    </w:rPr>
  </w:style>
  <w:style w:type="paragraph" w:customStyle="1" w:styleId="spistrescipoziom2">
    <w:name w:val="spis_tresci_poziom_2"/>
    <w:basedOn w:val="Normalny"/>
    <w:qFormat/>
    <w:rsid w:val="001C2FAF"/>
    <w:pPr>
      <w:numPr>
        <w:ilvl w:val="1"/>
        <w:numId w:val="58"/>
      </w:numPr>
      <w:spacing w:after="120"/>
      <w:jc w:val="both"/>
    </w:pPr>
    <w:rPr>
      <w:rFonts w:ascii="Arial" w:hAnsi="Arial" w:cs="Arial"/>
      <w:b/>
      <w:sz w:val="20"/>
      <w:szCs w:val="20"/>
    </w:rPr>
  </w:style>
  <w:style w:type="character" w:customStyle="1" w:styleId="spistrescipoziom1Znak">
    <w:name w:val="spis_tresci_poziom_1 Znak"/>
    <w:link w:val="spistrescipoziom1"/>
    <w:rsid w:val="001C2FAF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0B7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77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61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78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47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10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391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4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94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23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4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9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58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186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80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33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21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22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68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13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7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8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23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4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32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12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48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99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67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351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122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990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315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732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547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439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32054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191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242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52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854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41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1573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192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999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159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84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61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382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731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1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7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83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5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0617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09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911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171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707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491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2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4578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31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7878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9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28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492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14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33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41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619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255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922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56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89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7506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63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14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04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83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1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68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41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12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5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6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76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099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83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597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39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17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13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1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89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788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8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70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86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44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12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90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34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3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8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zp@szpitalmyslenice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4DF94-41BE-4D01-8C31-4FA095B3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e.szczepaniec</cp:lastModifiedBy>
  <cp:revision>3</cp:revision>
  <cp:lastPrinted>2022-07-20T11:40:00Z</cp:lastPrinted>
  <dcterms:created xsi:type="dcterms:W3CDTF">2023-08-11T12:47:00Z</dcterms:created>
  <dcterms:modified xsi:type="dcterms:W3CDTF">2023-08-11T12:48:00Z</dcterms:modified>
</cp:coreProperties>
</file>