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246755" w:rsidRDefault="00246755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</w:p>
    <w:p w:rsidR="00246755" w:rsidRDefault="00246755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</w:p>
    <w:p w:rsidR="00000D0E" w:rsidRPr="00D74588" w:rsidRDefault="00000D0E" w:rsidP="00420753">
      <w:pPr>
        <w:pStyle w:val="Tekstpodstawowy3"/>
        <w:rPr>
          <w:rFonts w:ascii="Arial" w:hAnsi="Arial" w:cs="Arial"/>
          <w:sz w:val="10"/>
          <w:szCs w:val="1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C8550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50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C8550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50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920D19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8550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C8550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C8550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920D19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920D1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747E1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747E1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B6C6E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BB6C6E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BB6C6E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11022F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246755" w:rsidRPr="00246755" w:rsidRDefault="00246755" w:rsidP="00246755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46755">
        <w:rPr>
          <w:rFonts w:ascii="Arial" w:hAnsi="Arial" w:cs="Arial"/>
          <w:b/>
          <w:sz w:val="22"/>
          <w:szCs w:val="22"/>
        </w:rPr>
        <w:t>Druk i dostaw</w:t>
      </w:r>
      <w:r w:rsidR="00E3037B">
        <w:rPr>
          <w:rFonts w:ascii="Arial" w:hAnsi="Arial" w:cs="Arial"/>
          <w:b/>
          <w:sz w:val="22"/>
          <w:szCs w:val="22"/>
        </w:rPr>
        <w:t>ę</w:t>
      </w:r>
      <w:r w:rsidRPr="00246755">
        <w:rPr>
          <w:rFonts w:ascii="Arial" w:hAnsi="Arial" w:cs="Arial"/>
          <w:b/>
          <w:sz w:val="22"/>
          <w:szCs w:val="22"/>
        </w:rPr>
        <w:t xml:space="preserve"> książki „Inwentarz spuścizny księcia Jana Fryderyka</w:t>
      </w:r>
      <w:r w:rsidR="00F67B01">
        <w:rPr>
          <w:rFonts w:ascii="Arial" w:hAnsi="Arial" w:cs="Arial"/>
          <w:b/>
          <w:sz w:val="22"/>
          <w:szCs w:val="22"/>
        </w:rPr>
        <w:t xml:space="preserve"> z 1600 roku</w:t>
      </w:r>
      <w:r w:rsidRPr="00246755">
        <w:rPr>
          <w:rFonts w:ascii="Arial" w:hAnsi="Arial" w:cs="Arial"/>
          <w:b/>
          <w:sz w:val="22"/>
          <w:szCs w:val="22"/>
        </w:rPr>
        <w:t>”</w:t>
      </w:r>
    </w:p>
    <w:p w:rsidR="00246755" w:rsidRPr="006B1BDC" w:rsidRDefault="00246755" w:rsidP="00246755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903891" w:rsidRDefault="005D35DE" w:rsidP="00903891">
      <w:pPr>
        <w:pStyle w:val="Normalny3"/>
        <w:ind w:left="426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903891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903891">
        <w:rPr>
          <w:rFonts w:ascii="Arial" w:eastAsia="Times New Roman" w:hAnsi="Arial" w:cs="Arial"/>
          <w:b/>
          <w:i/>
          <w:sz w:val="20"/>
          <w:u w:val="single"/>
        </w:rPr>
        <w:t>ferujemy cenę za wykonanie przedmiotu zamówienia:</w:t>
      </w:r>
    </w:p>
    <w:p w:rsidR="008B0013" w:rsidRDefault="008B0013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426"/>
        <w:gridCol w:w="2126"/>
        <w:gridCol w:w="1134"/>
        <w:gridCol w:w="1417"/>
        <w:gridCol w:w="993"/>
        <w:gridCol w:w="1134"/>
        <w:gridCol w:w="1134"/>
        <w:gridCol w:w="1842"/>
      </w:tblGrid>
      <w:tr w:rsidR="0078696F" w:rsidRPr="00B831D2" w:rsidTr="00C677A8">
        <w:trPr>
          <w:trHeight w:val="256"/>
        </w:trPr>
        <w:tc>
          <w:tcPr>
            <w:tcW w:w="426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B831D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B831D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</w:tr>
      <w:tr w:rsidR="0078696F" w:rsidRPr="00B831D2" w:rsidTr="008B0013">
        <w:tc>
          <w:tcPr>
            <w:tcW w:w="426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8696F" w:rsidRPr="00477DA9" w:rsidRDefault="00BF77F5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Nazwa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Wartość jednostkowa</w:t>
            </w:r>
            <w:r w:rsidR="0077024D">
              <w:rPr>
                <w:rFonts w:ascii="Arial" w:hAnsi="Arial" w:cs="Arial"/>
                <w:b/>
                <w:sz w:val="14"/>
                <w:szCs w:val="14"/>
              </w:rPr>
              <w:t xml:space="preserve"> netto</w:t>
            </w:r>
            <w:r w:rsidR="000A65C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46755">
              <w:rPr>
                <w:rFonts w:ascii="Arial" w:hAnsi="Arial" w:cs="Arial"/>
                <w:b/>
                <w:sz w:val="14"/>
                <w:szCs w:val="14"/>
              </w:rPr>
              <w:t>książki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8696F" w:rsidRPr="00477DA9" w:rsidRDefault="0078696F" w:rsidP="00E3037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Nakład </w:t>
            </w:r>
            <w:r w:rsidR="00246755">
              <w:rPr>
                <w:rFonts w:ascii="Arial" w:hAnsi="Arial" w:cs="Arial"/>
                <w:b/>
                <w:sz w:val="14"/>
                <w:szCs w:val="14"/>
              </w:rPr>
              <w:t>książki</w:t>
            </w:r>
            <w:r w:rsidR="002F7B4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3037B">
              <w:rPr>
                <w:rFonts w:ascii="Arial" w:hAnsi="Arial" w:cs="Arial"/>
                <w:b/>
                <w:sz w:val="14"/>
                <w:szCs w:val="14"/>
              </w:rPr>
              <w:t>(sztuk)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Wartość nakładu netto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Stawka VAT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(%)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b/>
                <w:sz w:val="14"/>
                <w:szCs w:val="14"/>
              </w:rPr>
              <w:t>podatku VAT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nakładu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brutto</w:t>
            </w:r>
          </w:p>
          <w:p w:rsidR="0078696F" w:rsidRPr="00477DA9" w:rsidRDefault="0078696F" w:rsidP="007C520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 w:rsidR="007C520E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+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78696F" w:rsidRPr="00B831D2" w:rsidTr="00903891">
        <w:trPr>
          <w:trHeight w:val="1057"/>
        </w:trPr>
        <w:tc>
          <w:tcPr>
            <w:tcW w:w="426" w:type="dxa"/>
            <w:vAlign w:val="center"/>
          </w:tcPr>
          <w:p w:rsidR="0078696F" w:rsidRPr="00B831D2" w:rsidRDefault="0078696F" w:rsidP="00C43D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246755" w:rsidRPr="00246755" w:rsidRDefault="00246755" w:rsidP="00F95974">
            <w:pPr>
              <w:pStyle w:val="Defaul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46755">
              <w:rPr>
                <w:rFonts w:asciiTheme="minorHAnsi" w:hAnsiTheme="minorHAnsi" w:cs="Arial"/>
                <w:b/>
                <w:sz w:val="18"/>
                <w:szCs w:val="18"/>
              </w:rPr>
              <w:t>Druk i dostawa książki</w:t>
            </w:r>
          </w:p>
          <w:p w:rsidR="00246755" w:rsidRPr="00246755" w:rsidRDefault="00246755" w:rsidP="00F95974">
            <w:pPr>
              <w:pStyle w:val="Defaul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46755">
              <w:rPr>
                <w:rFonts w:asciiTheme="minorHAnsi" w:hAnsiTheme="minorHAnsi" w:cs="Arial"/>
                <w:b/>
                <w:sz w:val="18"/>
                <w:szCs w:val="18"/>
              </w:rPr>
              <w:t>„Inwentarz spuścizny księcia Jana Fryderyka</w:t>
            </w:r>
            <w:r w:rsidR="00F9597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z 1600 roku</w:t>
            </w:r>
            <w:r w:rsidRPr="00246755">
              <w:rPr>
                <w:rFonts w:asciiTheme="minorHAnsi" w:hAnsiTheme="minorHAnsi" w:cs="Arial"/>
                <w:b/>
                <w:sz w:val="18"/>
                <w:szCs w:val="18"/>
              </w:rPr>
              <w:t>”</w:t>
            </w:r>
          </w:p>
          <w:p w:rsidR="0078696F" w:rsidRPr="0077024D" w:rsidRDefault="0078696F" w:rsidP="008B00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96F" w:rsidRPr="0077024D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96F" w:rsidRPr="00477DA9" w:rsidRDefault="00246755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96F" w:rsidRPr="007213AA" w:rsidRDefault="0078696F" w:rsidP="008B0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3AA">
              <w:rPr>
                <w:rFonts w:ascii="Arial" w:hAnsi="Arial" w:cs="Arial"/>
                <w:b/>
                <w:sz w:val="18"/>
                <w:szCs w:val="18"/>
              </w:rPr>
              <w:t>…… %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77A8" w:rsidRDefault="00C677A8" w:rsidP="00420753">
      <w:pPr>
        <w:spacing w:before="120" w:after="0"/>
        <w:jc w:val="both"/>
        <w:rPr>
          <w:rFonts w:ascii="Arial" w:eastAsia="Times New Roman" w:hAnsi="Arial" w:cs="Arial"/>
          <w:bCs/>
          <w:sz w:val="20"/>
        </w:rPr>
      </w:pPr>
    </w:p>
    <w:p w:rsidR="00C677A8" w:rsidRDefault="00C677A8" w:rsidP="00C677A8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(słownie brutto złotych : ......................................................................................................................)</w:t>
      </w:r>
    </w:p>
    <w:p w:rsidR="00903891" w:rsidRPr="00E3037B" w:rsidRDefault="00D74588" w:rsidP="00E3037B">
      <w:pPr>
        <w:spacing w:before="120" w:after="0" w:line="240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D74588">
        <w:rPr>
          <w:rFonts w:ascii="Arial" w:hAnsi="Arial" w:cs="Arial"/>
          <w:bCs/>
          <w:i/>
          <w:sz w:val="20"/>
          <w:szCs w:val="20"/>
        </w:rPr>
        <w:t xml:space="preserve">     </w:t>
      </w:r>
    </w:p>
    <w:bookmarkEnd w:id="0"/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246755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BB6C6E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246755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184B0B" w:rsidRPr="002D1E34" w:rsidRDefault="0057170A" w:rsidP="00184B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2D1E3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Oświadczam(-y), że jesteśmy związani ofertą przez okres </w:t>
      </w:r>
      <w:r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2D1E34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 w:rsidRPr="002D1E34">
        <w:rPr>
          <w:rFonts w:ascii="Arial" w:eastAsiaTheme="minorEastAsia" w:hAnsi="Arial" w:cs="Arial"/>
          <w:sz w:val="20"/>
          <w:szCs w:val="20"/>
          <w:lang w:eastAsia="pl-PL"/>
        </w:rPr>
        <w:t>ania ofert, tj.</w:t>
      </w:r>
      <w:r w:rsidR="00B32013" w:rsidRPr="002D1E34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C8550D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E51A11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C8550D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246755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12.</w:t>
      </w:r>
      <w:r w:rsidR="005C003D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202</w:t>
      </w:r>
      <w:r w:rsidR="00C11D60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4F6D78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4F6D78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4F6D78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4F6D78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4D5F67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E3037B" w:rsidRDefault="00E3037B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E3037B" w:rsidRDefault="00E3037B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E3037B" w:rsidRPr="009C246C" w:rsidRDefault="00E3037B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BB6C6E" w:rsidRPr="007B1088" w:rsidRDefault="00BB6C6E" w:rsidP="00BB6C6E">
      <w:pPr>
        <w:numPr>
          <w:ilvl w:val="2"/>
          <w:numId w:val="3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102040038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1"/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4994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F02BA" w:rsidRPr="00AC18BE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4D" w:rsidRDefault="0077024D" w:rsidP="00210801">
      <w:pPr>
        <w:spacing w:after="0" w:line="240" w:lineRule="auto"/>
      </w:pPr>
      <w:r>
        <w:separator/>
      </w:r>
    </w:p>
  </w:endnote>
  <w:end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024D" w:rsidRPr="00936275" w:rsidRDefault="004F6D78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77024D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2D1E34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7024D" w:rsidRDefault="0077024D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4D" w:rsidRDefault="0077024D" w:rsidP="00210801">
      <w:pPr>
        <w:spacing w:after="0" w:line="240" w:lineRule="auto"/>
      </w:pPr>
      <w:r>
        <w:separator/>
      </w:r>
    </w:p>
  </w:footnote>
  <w:foot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D" w:rsidRDefault="0077024D">
    <w:pPr>
      <w:pStyle w:val="Nagwek"/>
    </w:pPr>
  </w:p>
  <w:p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246755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.2022</w:t>
    </w:r>
  </w:p>
  <w:p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</w:p>
  <w:p w:rsidR="0077024D" w:rsidRPr="009475F0" w:rsidRDefault="0077024D" w:rsidP="009475F0">
    <w:pPr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22636"/>
    <w:multiLevelType w:val="hybridMultilevel"/>
    <w:tmpl w:val="7E6C5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A65CB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66F77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170FE"/>
    <w:rsid w:val="0022026C"/>
    <w:rsid w:val="002429E8"/>
    <w:rsid w:val="00244E22"/>
    <w:rsid w:val="00246755"/>
    <w:rsid w:val="0025095C"/>
    <w:rsid w:val="002636DE"/>
    <w:rsid w:val="00270EBF"/>
    <w:rsid w:val="00296C4B"/>
    <w:rsid w:val="002B71E4"/>
    <w:rsid w:val="002C03B4"/>
    <w:rsid w:val="002C0859"/>
    <w:rsid w:val="002C09FD"/>
    <w:rsid w:val="002D1E34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2F7B44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16F4"/>
    <w:rsid w:val="003F2B54"/>
    <w:rsid w:val="00404473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12FC"/>
    <w:rsid w:val="00495E77"/>
    <w:rsid w:val="004A3282"/>
    <w:rsid w:val="004A4994"/>
    <w:rsid w:val="004A6800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D78"/>
    <w:rsid w:val="004F6E3C"/>
    <w:rsid w:val="0050103F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6BF0"/>
    <w:rsid w:val="005D74D7"/>
    <w:rsid w:val="005E0968"/>
    <w:rsid w:val="005E2B35"/>
    <w:rsid w:val="005E560A"/>
    <w:rsid w:val="005F21EA"/>
    <w:rsid w:val="006046DF"/>
    <w:rsid w:val="00606E33"/>
    <w:rsid w:val="006119F4"/>
    <w:rsid w:val="0062066E"/>
    <w:rsid w:val="0062422F"/>
    <w:rsid w:val="00625148"/>
    <w:rsid w:val="0062643B"/>
    <w:rsid w:val="006303AA"/>
    <w:rsid w:val="00631979"/>
    <w:rsid w:val="006355F6"/>
    <w:rsid w:val="006430F3"/>
    <w:rsid w:val="00644C9F"/>
    <w:rsid w:val="00647398"/>
    <w:rsid w:val="006506FB"/>
    <w:rsid w:val="0065390E"/>
    <w:rsid w:val="00654518"/>
    <w:rsid w:val="006565D6"/>
    <w:rsid w:val="00662D60"/>
    <w:rsid w:val="006635F6"/>
    <w:rsid w:val="00663732"/>
    <w:rsid w:val="00667C99"/>
    <w:rsid w:val="00674E6C"/>
    <w:rsid w:val="0067786F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026E"/>
    <w:rsid w:val="007035AF"/>
    <w:rsid w:val="00703867"/>
    <w:rsid w:val="00707DFC"/>
    <w:rsid w:val="00711606"/>
    <w:rsid w:val="00711F59"/>
    <w:rsid w:val="0071529A"/>
    <w:rsid w:val="00720616"/>
    <w:rsid w:val="00725224"/>
    <w:rsid w:val="00733CB2"/>
    <w:rsid w:val="00735DA2"/>
    <w:rsid w:val="00737130"/>
    <w:rsid w:val="007464CD"/>
    <w:rsid w:val="00747E15"/>
    <w:rsid w:val="007504CC"/>
    <w:rsid w:val="00751CB4"/>
    <w:rsid w:val="00751D8D"/>
    <w:rsid w:val="00757E79"/>
    <w:rsid w:val="00764127"/>
    <w:rsid w:val="00767900"/>
    <w:rsid w:val="0077024D"/>
    <w:rsid w:val="00770DE1"/>
    <w:rsid w:val="00773272"/>
    <w:rsid w:val="00777B61"/>
    <w:rsid w:val="00785137"/>
    <w:rsid w:val="00785B6F"/>
    <w:rsid w:val="007864D1"/>
    <w:rsid w:val="0078696F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520E"/>
    <w:rsid w:val="007C7DDA"/>
    <w:rsid w:val="007C7F34"/>
    <w:rsid w:val="007D33F3"/>
    <w:rsid w:val="007D7FC4"/>
    <w:rsid w:val="007F194F"/>
    <w:rsid w:val="007F2E19"/>
    <w:rsid w:val="007F6AF1"/>
    <w:rsid w:val="007F7125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4085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0013"/>
    <w:rsid w:val="008B4788"/>
    <w:rsid w:val="008C1F6C"/>
    <w:rsid w:val="008C20C2"/>
    <w:rsid w:val="008C45A5"/>
    <w:rsid w:val="008C58C0"/>
    <w:rsid w:val="008E56D7"/>
    <w:rsid w:val="009031AB"/>
    <w:rsid w:val="00903891"/>
    <w:rsid w:val="009068D3"/>
    <w:rsid w:val="00911DA5"/>
    <w:rsid w:val="0091594E"/>
    <w:rsid w:val="00920D19"/>
    <w:rsid w:val="0092165F"/>
    <w:rsid w:val="00923996"/>
    <w:rsid w:val="00932849"/>
    <w:rsid w:val="00936275"/>
    <w:rsid w:val="00942A5D"/>
    <w:rsid w:val="009475F0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C5E74"/>
    <w:rsid w:val="00AD7644"/>
    <w:rsid w:val="00AD7B84"/>
    <w:rsid w:val="00AE2AF9"/>
    <w:rsid w:val="00AE410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B6C6E"/>
    <w:rsid w:val="00BC120C"/>
    <w:rsid w:val="00BC67A0"/>
    <w:rsid w:val="00BD3FA4"/>
    <w:rsid w:val="00BD57F0"/>
    <w:rsid w:val="00BD71F2"/>
    <w:rsid w:val="00BE2F3D"/>
    <w:rsid w:val="00BF52EC"/>
    <w:rsid w:val="00BF666A"/>
    <w:rsid w:val="00BF77F5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30F6"/>
    <w:rsid w:val="00C400CF"/>
    <w:rsid w:val="00C43648"/>
    <w:rsid w:val="00C43D3B"/>
    <w:rsid w:val="00C45415"/>
    <w:rsid w:val="00C50992"/>
    <w:rsid w:val="00C55E76"/>
    <w:rsid w:val="00C56C36"/>
    <w:rsid w:val="00C56FB8"/>
    <w:rsid w:val="00C57089"/>
    <w:rsid w:val="00C628E9"/>
    <w:rsid w:val="00C677A8"/>
    <w:rsid w:val="00C67F30"/>
    <w:rsid w:val="00C729FD"/>
    <w:rsid w:val="00C74925"/>
    <w:rsid w:val="00C764D7"/>
    <w:rsid w:val="00C8550D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182C"/>
    <w:rsid w:val="00D53973"/>
    <w:rsid w:val="00D60C8C"/>
    <w:rsid w:val="00D60DF1"/>
    <w:rsid w:val="00D678C4"/>
    <w:rsid w:val="00D70C3D"/>
    <w:rsid w:val="00D74588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66D3"/>
    <w:rsid w:val="00DF747F"/>
    <w:rsid w:val="00E14BDC"/>
    <w:rsid w:val="00E2253C"/>
    <w:rsid w:val="00E244CC"/>
    <w:rsid w:val="00E3037B"/>
    <w:rsid w:val="00E47EF7"/>
    <w:rsid w:val="00E47F0F"/>
    <w:rsid w:val="00E51A11"/>
    <w:rsid w:val="00E54959"/>
    <w:rsid w:val="00E61462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162E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45EF3"/>
    <w:rsid w:val="00F47F22"/>
    <w:rsid w:val="00F51CFF"/>
    <w:rsid w:val="00F57813"/>
    <w:rsid w:val="00F67B01"/>
    <w:rsid w:val="00F712A7"/>
    <w:rsid w:val="00F72201"/>
    <w:rsid w:val="00F73D82"/>
    <w:rsid w:val="00F74776"/>
    <w:rsid w:val="00F776BE"/>
    <w:rsid w:val="00F858F4"/>
    <w:rsid w:val="00F929CD"/>
    <w:rsid w:val="00F95974"/>
    <w:rsid w:val="00FA2CD5"/>
    <w:rsid w:val="00FB0D97"/>
    <w:rsid w:val="00FB388B"/>
    <w:rsid w:val="00FB3C3D"/>
    <w:rsid w:val="00FB7506"/>
    <w:rsid w:val="00FC25E5"/>
    <w:rsid w:val="00FC56C7"/>
    <w:rsid w:val="00FC6C0B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8817-1BD8-4A17-88BE-692B0DE9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48</cp:revision>
  <cp:lastPrinted>2022-04-28T10:07:00Z</cp:lastPrinted>
  <dcterms:created xsi:type="dcterms:W3CDTF">2021-07-09T07:05:00Z</dcterms:created>
  <dcterms:modified xsi:type="dcterms:W3CDTF">2022-11-14T09:01:00Z</dcterms:modified>
</cp:coreProperties>
</file>