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F7" w:rsidRPr="00EF2285" w:rsidRDefault="007730F3" w:rsidP="009323F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SR.272.d.31</w:t>
      </w:r>
      <w:r w:rsidR="009323F7" w:rsidRPr="00EF2285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9323F7" w:rsidRPr="00EF2285" w:rsidRDefault="009323F7" w:rsidP="009323F7">
      <w:pPr>
        <w:suppressAutoHyphens/>
        <w:spacing w:after="60" w:line="240" w:lineRule="auto"/>
        <w:jc w:val="right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353A01"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5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9323F7" w:rsidRPr="00EF2285" w:rsidRDefault="009323F7" w:rsidP="009323F7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9323F7" w:rsidRPr="00DA05CC" w:rsidRDefault="009323F7" w:rsidP="009323F7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9323F7" w:rsidRPr="00D05306" w:rsidRDefault="009323F7" w:rsidP="009323F7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9323F7" w:rsidRPr="00D05306" w:rsidRDefault="009323F7" w:rsidP="009323F7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9323F7" w:rsidRPr="00D05306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9323F7" w:rsidRPr="00DA05CC" w:rsidRDefault="009323F7" w:rsidP="009323F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9323F7" w:rsidRDefault="009323F7" w:rsidP="009323F7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9323F7" w:rsidRPr="00DA05CC" w:rsidRDefault="009323F7" w:rsidP="009323F7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9323F7" w:rsidRPr="00DA05CC" w:rsidRDefault="009323F7" w:rsidP="009323F7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9323F7" w:rsidRPr="00DA05CC" w:rsidRDefault="009323F7" w:rsidP="009323F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9323F7" w:rsidRDefault="009323F7" w:rsidP="009323F7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9323F7" w:rsidRPr="00DA05CC" w:rsidRDefault="009323F7" w:rsidP="009323F7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9323F7" w:rsidRPr="00DA05CC" w:rsidRDefault="009323F7" w:rsidP="009323F7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9323F7" w:rsidRDefault="009323F7" w:rsidP="009323F7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323F7" w:rsidRDefault="009323F7" w:rsidP="009323F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PODMIOTOWE OŚWIADCZENIE</w:t>
      </w:r>
    </w:p>
    <w:p w:rsidR="009323F7" w:rsidRDefault="009323F7" w:rsidP="009323F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9323F7" w:rsidRPr="00F62FE0" w:rsidRDefault="009323F7" w:rsidP="009323F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9323F7" w:rsidRPr="00F62FE0" w:rsidRDefault="009323F7" w:rsidP="009323F7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9323F7" w:rsidRDefault="009323F7" w:rsidP="009323F7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323F7" w:rsidRPr="00BC6535" w:rsidRDefault="009323F7" w:rsidP="009323F7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 xml:space="preserve">o nr referencyjnym: </w:t>
      </w:r>
      <w:r w:rsidR="007730F3">
        <w:rPr>
          <w:rFonts w:eastAsia="Arial" w:cs="Times New Roman"/>
          <w:kern w:val="1"/>
          <w:szCs w:val="20"/>
          <w:lang w:eastAsia="zh-CN" w:bidi="hi-IN"/>
        </w:rPr>
        <w:t>SR.272.d.31</w:t>
      </w:r>
      <w:r>
        <w:rPr>
          <w:rFonts w:eastAsia="Arial" w:cs="Times New Roman"/>
          <w:kern w:val="1"/>
          <w:szCs w:val="20"/>
          <w:lang w:eastAsia="zh-CN" w:bidi="hi-IN"/>
        </w:rPr>
        <w:t>.2023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.RG.</w:t>
      </w:r>
    </w:p>
    <w:p w:rsidR="009323F7" w:rsidRDefault="009323F7" w:rsidP="009323F7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323F7" w:rsidRDefault="009323F7" w:rsidP="009323F7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9323F7" w:rsidRDefault="009323F7" w:rsidP="009323F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</w:t>
      </w:r>
      <w:r w:rsidR="007730F3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o nr referencyjnym: SR.272.d.31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9323F7" w:rsidRPr="00DA05CC" w:rsidRDefault="009323F7" w:rsidP="009323F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323F7" w:rsidRDefault="009323F7" w:rsidP="009323F7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9323F7" w:rsidRPr="00DA05CC" w:rsidRDefault="009323F7" w:rsidP="009323F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7730F3"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SR.272.d.31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9323F7" w:rsidRPr="00C8207E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9323F7" w:rsidRPr="00C8207E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9323F7" w:rsidRDefault="009323F7" w:rsidP="009323F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323F7" w:rsidRDefault="009323F7" w:rsidP="009323F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9323F7" w:rsidRPr="00514C30" w:rsidRDefault="009323F7" w:rsidP="009323F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9323F7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23F7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23F7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23F7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23F7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23F7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23F7" w:rsidRPr="00410C59" w:rsidRDefault="009323F7" w:rsidP="009323F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323F7" w:rsidRPr="00925D14" w:rsidRDefault="009323F7" w:rsidP="009323F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323F7" w:rsidRPr="00703845" w:rsidRDefault="009323F7" w:rsidP="009323F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051537" w:rsidRDefault="00051537" w:rsidP="009323F7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051537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5F3" w:rsidRDefault="004D05F3">
      <w:pPr>
        <w:spacing w:after="0" w:line="240" w:lineRule="auto"/>
      </w:pPr>
      <w:r>
        <w:separator/>
      </w:r>
    </w:p>
  </w:endnote>
  <w:endnote w:type="continuationSeparator" w:id="0">
    <w:p w:rsidR="004D05F3" w:rsidRDefault="004D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Default="005D65C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F2285">
      <w:rPr>
        <w:szCs w:val="20"/>
      </w:rPr>
      <w:instrText xml:space="preserve"> PAGE </w:instrText>
    </w:r>
    <w:r>
      <w:rPr>
        <w:szCs w:val="20"/>
      </w:rPr>
      <w:fldChar w:fldCharType="separate"/>
    </w:r>
    <w:r w:rsidR="007730F3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5F3" w:rsidRDefault="004D05F3">
      <w:pPr>
        <w:spacing w:after="0" w:line="240" w:lineRule="auto"/>
      </w:pPr>
      <w:r>
        <w:separator/>
      </w:r>
    </w:p>
  </w:footnote>
  <w:footnote w:type="continuationSeparator" w:id="0">
    <w:p w:rsidR="004D05F3" w:rsidRDefault="004D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Pr="00EC5259" w:rsidRDefault="00EF2285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7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0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3"/>
  </w:num>
  <w:num w:numId="9">
    <w:abstractNumId w:val="135"/>
  </w:num>
  <w:num w:numId="10">
    <w:abstractNumId w:val="100"/>
  </w:num>
  <w:num w:numId="11">
    <w:abstractNumId w:val="105"/>
  </w:num>
  <w:num w:numId="12">
    <w:abstractNumId w:val="121"/>
  </w:num>
  <w:num w:numId="13">
    <w:abstractNumId w:val="134"/>
  </w:num>
  <w:num w:numId="14">
    <w:abstractNumId w:val="92"/>
  </w:num>
  <w:num w:numId="15">
    <w:abstractNumId w:val="60"/>
  </w:num>
  <w:num w:numId="16">
    <w:abstractNumId w:val="139"/>
  </w:num>
  <w:num w:numId="17">
    <w:abstractNumId w:val="115"/>
  </w:num>
  <w:num w:numId="18">
    <w:abstractNumId w:val="88"/>
  </w:num>
  <w:num w:numId="19">
    <w:abstractNumId w:val="103"/>
  </w:num>
  <w:num w:numId="20">
    <w:abstractNumId w:val="138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1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6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8"/>
  </w:num>
  <w:num w:numId="55">
    <w:abstractNumId w:val="137"/>
  </w:num>
  <w:num w:numId="56">
    <w:abstractNumId w:val="63"/>
  </w:num>
  <w:num w:numId="57">
    <w:abstractNumId w:val="136"/>
  </w:num>
  <w:num w:numId="58">
    <w:abstractNumId w:val="42"/>
  </w:num>
  <w:num w:numId="59">
    <w:abstractNumId w:val="124"/>
  </w:num>
  <w:num w:numId="60">
    <w:abstractNumId w:val="123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29"/>
  </w:num>
  <w:num w:numId="72">
    <w:abstractNumId w:val="79"/>
  </w:num>
  <w:num w:numId="73">
    <w:abstractNumId w:val="94"/>
  </w:num>
  <w:num w:numId="74">
    <w:abstractNumId w:val="127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29"/>
  </w:num>
  <w:num w:numId="84">
    <w:abstractNumId w:val="79"/>
  </w:num>
  <w:num w:numId="85">
    <w:abstractNumId w:val="94"/>
  </w:num>
  <w:num w:numId="86">
    <w:abstractNumId w:val="127"/>
  </w:num>
  <w:num w:numId="87">
    <w:abstractNumId w:val="118"/>
  </w:num>
  <w:num w:numId="88">
    <w:abstractNumId w:val="89"/>
  </w:num>
  <w:num w:numId="89">
    <w:abstractNumId w:val="89"/>
  </w:num>
  <w:num w:numId="90">
    <w:abstractNumId w:val="122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0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2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5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3924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365E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3F8E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0CD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4B7"/>
    <w:rsid w:val="001B1B0B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3DB5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76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394"/>
    <w:rsid w:val="004C52CD"/>
    <w:rsid w:val="004C657F"/>
    <w:rsid w:val="004C7B4B"/>
    <w:rsid w:val="004D05F3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535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5C6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C85"/>
    <w:rsid w:val="00685CF1"/>
    <w:rsid w:val="00686D1C"/>
    <w:rsid w:val="00686F5D"/>
    <w:rsid w:val="0069116F"/>
    <w:rsid w:val="00692CDA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CA1"/>
    <w:rsid w:val="00763ED8"/>
    <w:rsid w:val="0076548D"/>
    <w:rsid w:val="007664D8"/>
    <w:rsid w:val="00767321"/>
    <w:rsid w:val="00767C64"/>
    <w:rsid w:val="00770296"/>
    <w:rsid w:val="0077079F"/>
    <w:rsid w:val="0077189F"/>
    <w:rsid w:val="00771B64"/>
    <w:rsid w:val="00772B3E"/>
    <w:rsid w:val="007730F3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406A"/>
    <w:rsid w:val="009056C8"/>
    <w:rsid w:val="00905D5A"/>
    <w:rsid w:val="00905E71"/>
    <w:rsid w:val="009072A5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40001"/>
    <w:rsid w:val="00940041"/>
    <w:rsid w:val="00941435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4F50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BFA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77D05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122F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0B17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4732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0B6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2125"/>
    <w:rsid w:val="00F9277C"/>
    <w:rsid w:val="00F92B29"/>
    <w:rsid w:val="00F92D0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C7C28-A2D3-42AF-9F14-1E592D80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2023-04-20T06:44:00Z</cp:lastPrinted>
  <dcterms:created xsi:type="dcterms:W3CDTF">2023-04-20T06:58:00Z</dcterms:created>
  <dcterms:modified xsi:type="dcterms:W3CDTF">2023-05-16T12:26:00Z</dcterms:modified>
</cp:coreProperties>
</file>