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9DC3" w14:textId="77777777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133425CC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  <w:r w:rsidR="00D4418F" w:rsidRPr="00000D0E">
        <w:rPr>
          <w:rFonts w:ascii="Arial" w:hAnsi="Arial" w:cs="Arial"/>
          <w:b/>
          <w:sz w:val="20"/>
          <w:szCs w:val="20"/>
          <w:lang w:val="pl-PL"/>
        </w:rPr>
        <w:t>Załącznik nr 1</w:t>
      </w:r>
      <w:r w:rsidR="00996268">
        <w:rPr>
          <w:rFonts w:ascii="Arial" w:hAnsi="Arial" w:cs="Arial"/>
          <w:b/>
          <w:sz w:val="20"/>
          <w:szCs w:val="20"/>
          <w:lang w:val="pl-PL"/>
        </w:rPr>
        <w:t xml:space="preserve"> do S</w:t>
      </w:r>
      <w:r w:rsidR="000E725F" w:rsidRPr="00000D0E">
        <w:rPr>
          <w:rFonts w:ascii="Arial" w:hAnsi="Arial" w:cs="Arial"/>
          <w:b/>
          <w:sz w:val="20"/>
          <w:szCs w:val="20"/>
          <w:lang w:val="pl-PL"/>
        </w:rPr>
        <w:t>WZ</w:t>
      </w:r>
    </w:p>
    <w:p w14:paraId="529AC293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1627557A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E06D526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672C1CF8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22605433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648AF6E7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422ED59B" w14:textId="77777777" w:rsidR="009A5A3C" w:rsidRPr="00C729FD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29FD">
        <w:rPr>
          <w:rFonts w:ascii="Arial" w:eastAsia="Times New Roman" w:hAnsi="Arial" w:cs="Arial"/>
          <w:sz w:val="20"/>
          <w:szCs w:val="20"/>
          <w:lang w:eastAsia="pl-PL"/>
        </w:rPr>
        <w:t>Nr faksu:     ................................................................................................................</w:t>
      </w:r>
    </w:p>
    <w:p w14:paraId="19C58569" w14:textId="77777777" w:rsidR="009A5A3C" w:rsidRPr="00BC120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="Times New Roman" w:hAnsi="Arial" w:cs="Arial"/>
          <w:sz w:val="20"/>
          <w:szCs w:val="20"/>
          <w:lang w:eastAsia="pl-PL"/>
        </w:rPr>
        <w:t>E-mail:      ……………………………………….…………………………………..…..…</w:t>
      </w:r>
    </w:p>
    <w:p w14:paraId="499BC86A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BC120C">
        <w:rPr>
          <w:rFonts w:ascii="Arial" w:eastAsiaTheme="minorEastAsia" w:hAnsi="Arial" w:cs="Arial"/>
          <w:sz w:val="20"/>
          <w:szCs w:val="20"/>
          <w:lang w:eastAsia="pl-PL"/>
        </w:rPr>
        <w:t>KRS/CEIDG</w:t>
      </w:r>
      <w:r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…………………………………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 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786457FB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3C903158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02C1CBDF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5FB6E7C0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06E5A45F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32DF7F0B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43199B1E" w14:textId="77777777" w:rsidR="00733CB2" w:rsidRPr="001A6CA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</w:t>
      </w:r>
      <w:proofErr w:type="spellStart"/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faksu</w:t>
      </w:r>
      <w:proofErr w:type="spellEnd"/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:     ................................................................................................................</w:t>
      </w:r>
    </w:p>
    <w:p w14:paraId="4860AABC" w14:textId="77777777" w:rsidR="00733CB2" w:rsidRPr="001A6CA6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1A6CA6">
        <w:rPr>
          <w:rFonts w:ascii="Arial" w:eastAsia="Times New Roman" w:hAnsi="Arial" w:cs="Arial"/>
          <w:sz w:val="20"/>
          <w:szCs w:val="20"/>
          <w:lang w:val="en-US" w:eastAsia="pl-PL"/>
        </w:rPr>
        <w:t>E-mail:      ……………………………………….…………………………………..…..…</w:t>
      </w:r>
    </w:p>
    <w:p w14:paraId="3F82CA29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D14140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D14140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D14140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179254E6" w14:textId="77777777" w:rsidR="00733CB2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</w:t>
      </w:r>
      <w:proofErr w:type="spellStart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CEiDG</w:t>
      </w:r>
      <w:proofErr w:type="spellEnd"/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, NIP/PESEL)</w:t>
      </w:r>
    </w:p>
    <w:p w14:paraId="63CFB266" w14:textId="77777777" w:rsidR="0011022F" w:rsidRPr="009A5A3C" w:rsidRDefault="0011022F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</w:p>
    <w:p w14:paraId="31FBF1C2" w14:textId="77777777" w:rsidR="00FC56C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>w odpowiedzi na zaproszenie do złożenia oferty w trybie</w:t>
      </w:r>
      <w:r w:rsidR="00F17462">
        <w:rPr>
          <w:rFonts w:ascii="Arial" w:eastAsia="Times New Roman" w:hAnsi="Arial" w:cs="Arial"/>
          <w:i/>
          <w:sz w:val="20"/>
        </w:rPr>
        <w:t xml:space="preserve"> przetargu nieograniczonego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</w:t>
      </w:r>
      <w:r w:rsidR="00F17462">
        <w:rPr>
          <w:rFonts w:ascii="Arial" w:eastAsiaTheme="majorEastAsia" w:hAnsi="Arial" w:cs="Arial"/>
          <w:i/>
          <w:sz w:val="20"/>
        </w:rPr>
        <w:t>132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29767F3D" w14:textId="77777777" w:rsidR="00D14140" w:rsidRPr="00BD163D" w:rsidRDefault="00E71477" w:rsidP="001A6CA6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  <w:r w:rsidRPr="00BD163D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Pr="00BD163D">
        <w:rPr>
          <w:rFonts w:ascii="Arial" w:hAnsi="Arial" w:cs="Arial"/>
          <w:b/>
          <w:bCs/>
          <w:i/>
          <w:iCs/>
          <w:color w:val="auto"/>
          <w:sz w:val="20"/>
        </w:rPr>
        <w:t>Kompleksowe zagospodarowanie tarasów oraz odbudowa skrzydła północnego ZKP w Szczecinie.</w:t>
      </w:r>
    </w:p>
    <w:p w14:paraId="41FBFFE2" w14:textId="77777777" w:rsidR="001A6CA6" w:rsidRDefault="001A6CA6" w:rsidP="00420753">
      <w:pPr>
        <w:pStyle w:val="Normalny3"/>
        <w:jc w:val="both"/>
        <w:rPr>
          <w:rFonts w:ascii="Arial" w:hAnsi="Arial" w:cs="Arial"/>
          <w:b/>
          <w:sz w:val="20"/>
        </w:rPr>
      </w:pPr>
    </w:p>
    <w:p w14:paraId="7B9447D5" w14:textId="77777777" w:rsidR="009A5A3C" w:rsidRPr="00F12D5B" w:rsidRDefault="00F12D5B" w:rsidP="00203867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F12D5B">
        <w:rPr>
          <w:rFonts w:ascii="Arial" w:eastAsia="Times New Roman" w:hAnsi="Arial" w:cs="Arial"/>
          <w:b/>
          <w:bCs/>
          <w:sz w:val="20"/>
        </w:rPr>
        <w:t>O</w:t>
      </w:r>
      <w:r w:rsidR="00A21695" w:rsidRPr="00F12D5B">
        <w:rPr>
          <w:rFonts w:ascii="Arial" w:eastAsia="Times New Roman" w:hAnsi="Arial" w:cs="Arial"/>
          <w:b/>
          <w:bCs/>
          <w:sz w:val="20"/>
        </w:rPr>
        <w:t xml:space="preserve">ferujemy cenę (ryczałtową) za wykonanie </w:t>
      </w:r>
      <w:r w:rsidRPr="00F12D5B">
        <w:rPr>
          <w:rFonts w:ascii="Arial" w:eastAsia="Times New Roman" w:hAnsi="Arial" w:cs="Arial"/>
          <w:b/>
          <w:bCs/>
          <w:sz w:val="20"/>
        </w:rPr>
        <w:t xml:space="preserve">całości </w:t>
      </w:r>
      <w:r w:rsidR="00A21695" w:rsidRPr="00F12D5B">
        <w:rPr>
          <w:rFonts w:ascii="Arial" w:eastAsia="Times New Roman" w:hAnsi="Arial" w:cs="Arial"/>
          <w:b/>
          <w:bCs/>
          <w:sz w:val="20"/>
        </w:rPr>
        <w:t>przedmiotu zamówienia:</w:t>
      </w:r>
    </w:p>
    <w:p w14:paraId="0294A234" w14:textId="77777777" w:rsidR="007179D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625363"/>
      <w:bookmarkStart w:id="1" w:name="_Hlk23342116"/>
      <w:r w:rsidRPr="008C7355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1B1F670E" w14:textId="77777777" w:rsidR="008C7355" w:rsidRP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(słownie: …………</w:t>
      </w:r>
      <w:r w:rsidR="00F12D5B">
        <w:rPr>
          <w:rFonts w:ascii="Arial" w:hAnsi="Arial" w:cs="Arial"/>
          <w:sz w:val="20"/>
          <w:szCs w:val="20"/>
        </w:rPr>
        <w:t>…………………</w:t>
      </w:r>
      <w:r w:rsidR="007179D5">
        <w:rPr>
          <w:rFonts w:ascii="Arial" w:hAnsi="Arial" w:cs="Arial"/>
          <w:sz w:val="20"/>
          <w:szCs w:val="20"/>
        </w:rPr>
        <w:t>…………………………………………………….</w:t>
      </w:r>
      <w:r w:rsidR="00F12D5B">
        <w:rPr>
          <w:rFonts w:ascii="Arial" w:hAnsi="Arial" w:cs="Arial"/>
          <w:sz w:val="20"/>
          <w:szCs w:val="20"/>
        </w:rPr>
        <w:t>…………</w:t>
      </w:r>
      <w:r w:rsidRPr="008C7355">
        <w:rPr>
          <w:rFonts w:ascii="Arial" w:hAnsi="Arial" w:cs="Arial"/>
          <w:sz w:val="20"/>
          <w:szCs w:val="20"/>
        </w:rPr>
        <w:t>……), w tym:</w:t>
      </w:r>
    </w:p>
    <w:p w14:paraId="1EC1467A" w14:textId="77777777" w:rsidR="008C7355" w:rsidRP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wartość netto: ............</w:t>
      </w:r>
      <w:r w:rsidR="00F12D5B">
        <w:rPr>
          <w:rFonts w:ascii="Arial" w:hAnsi="Arial" w:cs="Arial"/>
          <w:sz w:val="20"/>
          <w:szCs w:val="20"/>
        </w:rPr>
        <w:t>.................</w:t>
      </w:r>
      <w:r w:rsidRPr="008C7355">
        <w:rPr>
          <w:rFonts w:ascii="Arial" w:hAnsi="Arial" w:cs="Arial"/>
          <w:sz w:val="20"/>
          <w:szCs w:val="20"/>
        </w:rPr>
        <w:t>................................... zł,</w:t>
      </w:r>
    </w:p>
    <w:p w14:paraId="77B97E40" w14:textId="77777777" w:rsidR="008C7355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podatek Vat w wysokości: .............................................. zł </w:t>
      </w:r>
    </w:p>
    <w:bookmarkEnd w:id="0"/>
    <w:p w14:paraId="222D457A" w14:textId="77777777" w:rsidR="00F12D5B" w:rsidRDefault="00F12D5B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3DCF2646" w14:textId="77777777" w:rsidR="00F12D5B" w:rsidRPr="008C7355" w:rsidRDefault="00F12D5B" w:rsidP="00203867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za poszczególne etapy i zakresy wynosi odpowiednio:</w:t>
      </w:r>
    </w:p>
    <w:p w14:paraId="4EFC13CF" w14:textId="77777777" w:rsidR="008C7355" w:rsidRPr="008C7355" w:rsidRDefault="00FE0D51" w:rsidP="00F12D5B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="008C7355" w:rsidRPr="008C7355">
        <w:rPr>
          <w:rFonts w:ascii="Arial" w:hAnsi="Arial" w:cs="Arial"/>
          <w:b/>
          <w:sz w:val="20"/>
          <w:szCs w:val="20"/>
        </w:rPr>
        <w:t>Wynagrodzenie za ETAP I</w:t>
      </w:r>
    </w:p>
    <w:p w14:paraId="3790D7DF" w14:textId="77777777" w:rsidR="007179D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4AB66086" w14:textId="77777777" w:rsidR="007179D5" w:rsidRPr="008C735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(słownie: 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……………………………………………………………………….…………</w:t>
      </w:r>
      <w:r w:rsidRPr="008C7355">
        <w:rPr>
          <w:rFonts w:ascii="Arial" w:hAnsi="Arial" w:cs="Arial"/>
          <w:sz w:val="20"/>
          <w:szCs w:val="20"/>
        </w:rPr>
        <w:t>……), w tym:</w:t>
      </w:r>
    </w:p>
    <w:p w14:paraId="51A1DEB4" w14:textId="77777777" w:rsidR="007179D5" w:rsidRPr="008C7355" w:rsidRDefault="007179D5" w:rsidP="007179D5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wartość netto: ............</w:t>
      </w:r>
      <w:r>
        <w:rPr>
          <w:rFonts w:ascii="Arial" w:hAnsi="Arial" w:cs="Arial"/>
          <w:sz w:val="20"/>
          <w:szCs w:val="20"/>
        </w:rPr>
        <w:t>.................</w:t>
      </w:r>
      <w:r w:rsidRPr="008C7355">
        <w:rPr>
          <w:rFonts w:ascii="Arial" w:hAnsi="Arial" w:cs="Arial"/>
          <w:sz w:val="20"/>
          <w:szCs w:val="20"/>
        </w:rPr>
        <w:t>................................... zł,</w:t>
      </w:r>
    </w:p>
    <w:p w14:paraId="49E97A0E" w14:textId="77777777" w:rsidR="007179D5" w:rsidRDefault="007179D5" w:rsidP="00082845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 xml:space="preserve">podatek Vat w wysokości: .............................................. zł </w:t>
      </w:r>
    </w:p>
    <w:p w14:paraId="1CFC3CAF" w14:textId="77777777" w:rsidR="00F12D5B" w:rsidRPr="00082845" w:rsidRDefault="00F12D5B" w:rsidP="00F12D5B">
      <w:pPr>
        <w:spacing w:after="120"/>
        <w:contextualSpacing/>
        <w:jc w:val="both"/>
        <w:rPr>
          <w:rFonts w:ascii="Arial" w:hAnsi="Arial" w:cs="Arial"/>
          <w:b/>
          <w:bCs/>
          <w:sz w:val="20"/>
        </w:rPr>
      </w:pPr>
      <w:r w:rsidRPr="00082845">
        <w:rPr>
          <w:rFonts w:ascii="Arial" w:hAnsi="Arial" w:cs="Arial"/>
          <w:b/>
          <w:bCs/>
          <w:sz w:val="20"/>
        </w:rPr>
        <w:t>w tym:</w:t>
      </w:r>
    </w:p>
    <w:p w14:paraId="13B0D800" w14:textId="77777777" w:rsidR="00FE0D51" w:rsidRPr="00FE0D51" w:rsidRDefault="008C7355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>Wynagrodzenie za zakres 1</w:t>
      </w:r>
      <w:r w:rsidR="00FE0D51" w:rsidRPr="00FE0D51">
        <w:rPr>
          <w:rFonts w:ascii="Arial" w:hAnsi="Arial" w:cs="Arial"/>
          <w:b/>
          <w:bCs/>
          <w:sz w:val="20"/>
        </w:rPr>
        <w:t>:</w:t>
      </w:r>
    </w:p>
    <w:p w14:paraId="025B23FD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7D8045EC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3D076499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5FAB27B5" w14:textId="77777777" w:rsid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441F3AB2" w14:textId="77777777" w:rsidR="00D4233B" w:rsidRPr="009F7DAE" w:rsidRDefault="00D4233B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</w:p>
    <w:p w14:paraId="7D1BA6BC" w14:textId="77777777"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lastRenderedPageBreak/>
        <w:t xml:space="preserve">Wynagrodzenie za zakres </w:t>
      </w:r>
      <w:r>
        <w:rPr>
          <w:rFonts w:ascii="Arial" w:hAnsi="Arial" w:cs="Arial"/>
          <w:b/>
          <w:bCs/>
          <w:sz w:val="20"/>
        </w:rPr>
        <w:t>2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28D885F7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15981E63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07D284A6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32378F20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87A88A8" w14:textId="77777777"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3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2FD95A31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4065D661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1DDE1325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6B9125FD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3A6B59EA" w14:textId="77777777" w:rsidR="00FE0D51" w:rsidRPr="00FE0D51" w:rsidRDefault="00FE0D51" w:rsidP="009F7DAE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4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43653B5A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1DA2C144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07DD11D1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470136AC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49B43B9" w14:textId="77777777" w:rsidR="00B82306" w:rsidRPr="00FE0D51" w:rsidRDefault="00B82306" w:rsidP="00B82306">
      <w:pPr>
        <w:pStyle w:val="Akapitzlist"/>
        <w:widowControl/>
        <w:numPr>
          <w:ilvl w:val="1"/>
          <w:numId w:val="8"/>
        </w:numPr>
        <w:spacing w:after="120" w:line="276" w:lineRule="auto"/>
        <w:ind w:left="567" w:hanging="567"/>
        <w:jc w:val="both"/>
        <w:rPr>
          <w:rFonts w:ascii="Arial" w:hAnsi="Arial" w:cs="Arial"/>
          <w:b/>
          <w:bCs/>
          <w:sz w:val="20"/>
        </w:rPr>
      </w:pPr>
      <w:r w:rsidRPr="00FE0D51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5</w:t>
      </w:r>
      <w:r w:rsidRPr="00FE0D51">
        <w:rPr>
          <w:rFonts w:ascii="Arial" w:hAnsi="Arial" w:cs="Arial"/>
          <w:b/>
          <w:bCs/>
          <w:sz w:val="20"/>
        </w:rPr>
        <w:t>:</w:t>
      </w:r>
    </w:p>
    <w:p w14:paraId="2381BE84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43768B2B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35C5D9D2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02422808" w14:textId="77777777" w:rsidR="009F7DAE" w:rsidRPr="009F7DAE" w:rsidRDefault="009F7DAE" w:rsidP="009F7DAE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3F066D1C" w14:textId="77777777" w:rsidR="008C7355" w:rsidRDefault="008C7355" w:rsidP="00B82306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8C7355">
        <w:rPr>
          <w:rFonts w:ascii="Arial" w:hAnsi="Arial" w:cs="Arial"/>
          <w:sz w:val="20"/>
          <w:szCs w:val="20"/>
        </w:rPr>
        <w:t>przy czym ilość mieszanki iniekcyjnej przyjęta w kalkulacji wynagrodzenia ryczałtowego wynosi 350 m³  zgodnie z zapisami PFU dla Etapu I.</w:t>
      </w:r>
    </w:p>
    <w:p w14:paraId="74949979" w14:textId="77777777" w:rsidR="008C7355" w:rsidRPr="008C7355" w:rsidRDefault="008C7355" w:rsidP="00203867">
      <w:pPr>
        <w:suppressAutoHyphens/>
        <w:spacing w:after="120"/>
        <w:ind w:left="1350"/>
        <w:contextualSpacing/>
        <w:jc w:val="both"/>
        <w:rPr>
          <w:rFonts w:ascii="Arial" w:hAnsi="Arial" w:cs="Arial"/>
          <w:sz w:val="20"/>
          <w:szCs w:val="20"/>
        </w:rPr>
      </w:pPr>
    </w:p>
    <w:p w14:paraId="03D0A0AF" w14:textId="77777777" w:rsidR="008C7355" w:rsidRDefault="00B82306" w:rsidP="00B82306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8C7355" w:rsidRPr="008C7355">
        <w:rPr>
          <w:rFonts w:ascii="Arial" w:hAnsi="Arial" w:cs="Arial"/>
          <w:b/>
          <w:sz w:val="20"/>
          <w:szCs w:val="20"/>
        </w:rPr>
        <w:t>Wynagrodzenie za ETAP II</w:t>
      </w:r>
      <w:r w:rsidR="008C7355" w:rsidRPr="008C7355">
        <w:rPr>
          <w:rFonts w:ascii="Arial" w:hAnsi="Arial" w:cs="Arial"/>
          <w:b/>
          <w:strike/>
          <w:sz w:val="20"/>
          <w:szCs w:val="20"/>
        </w:rPr>
        <w:t xml:space="preserve"> </w:t>
      </w:r>
    </w:p>
    <w:p w14:paraId="75B11870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260369BD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6BFC449C" w14:textId="77777777" w:rsidR="009F7DAE" w:rsidRPr="009F7DAE" w:rsidRDefault="009F7DAE" w:rsidP="009F7DAE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47E1036A" w14:textId="77777777" w:rsidR="009F7DAE" w:rsidRPr="009F7DAE" w:rsidRDefault="009F7DAE" w:rsidP="009F7DAE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E4CE555" w14:textId="77777777" w:rsidR="008C7355" w:rsidRPr="00082845" w:rsidRDefault="00B82306" w:rsidP="00B82306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trike/>
          <w:sz w:val="20"/>
          <w:szCs w:val="20"/>
        </w:rPr>
      </w:pPr>
      <w:r w:rsidRPr="00082845">
        <w:rPr>
          <w:rFonts w:ascii="Arial" w:hAnsi="Arial" w:cs="Arial"/>
          <w:b/>
          <w:bCs/>
          <w:sz w:val="20"/>
        </w:rPr>
        <w:t>w tym:</w:t>
      </w:r>
    </w:p>
    <w:p w14:paraId="0706AFF8" w14:textId="77777777" w:rsidR="00B82306" w:rsidRPr="00B82306" w:rsidRDefault="008C735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>Wynagrodzenie za zakres 1</w:t>
      </w:r>
      <w:r w:rsidR="00B82306" w:rsidRPr="00B82306">
        <w:rPr>
          <w:rFonts w:ascii="Arial" w:hAnsi="Arial" w:cs="Arial"/>
          <w:b/>
          <w:bCs/>
          <w:sz w:val="20"/>
        </w:rPr>
        <w:t>:</w:t>
      </w:r>
    </w:p>
    <w:p w14:paraId="26997884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68B11500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6C7F91EA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750DB3F1" w14:textId="77777777" w:rsidR="00082845" w:rsidRPr="009F7DAE" w:rsidRDefault="00082845" w:rsidP="00082845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29BD2129" w14:textId="77777777"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2</w:t>
      </w:r>
      <w:r w:rsidRPr="00B82306">
        <w:rPr>
          <w:rFonts w:ascii="Arial" w:hAnsi="Arial" w:cs="Arial"/>
          <w:b/>
          <w:bCs/>
          <w:sz w:val="20"/>
        </w:rPr>
        <w:t>:</w:t>
      </w:r>
    </w:p>
    <w:p w14:paraId="57ADD811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4346EA87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12A01B88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234CE5C2" w14:textId="77777777" w:rsidR="00082845" w:rsidRPr="009F7DAE" w:rsidRDefault="00082845" w:rsidP="00082845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5817038A" w14:textId="77777777"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3</w:t>
      </w:r>
      <w:r w:rsidRPr="00B82306">
        <w:rPr>
          <w:rFonts w:ascii="Arial" w:hAnsi="Arial" w:cs="Arial"/>
          <w:b/>
          <w:bCs/>
          <w:sz w:val="20"/>
        </w:rPr>
        <w:t>:</w:t>
      </w:r>
    </w:p>
    <w:p w14:paraId="05EFAA97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56701415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24BF506F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5A7D6DE4" w14:textId="77777777" w:rsidR="00082845" w:rsidRPr="009F7DAE" w:rsidRDefault="00082845" w:rsidP="00082845">
      <w:pPr>
        <w:pStyle w:val="Akapitzlist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18EDAD2E" w14:textId="77777777" w:rsidR="007179D5" w:rsidRDefault="007179D5" w:rsidP="007179D5">
      <w:pPr>
        <w:pStyle w:val="Akapitzlist"/>
        <w:widowControl/>
        <w:spacing w:after="120" w:line="276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8C7355">
        <w:rPr>
          <w:rFonts w:ascii="Arial" w:hAnsi="Arial" w:cs="Arial"/>
          <w:sz w:val="20"/>
        </w:rPr>
        <w:t>przy czym ilość mieszanki iniekcyjnej przyjęta w kalkulacji wynagrodzenia ryczałtowego wynosi 100 m³  zgodnie z zapisami PFU dla Etapu II.</w:t>
      </w:r>
    </w:p>
    <w:p w14:paraId="71198005" w14:textId="77777777" w:rsidR="007179D5" w:rsidRPr="00B82306" w:rsidRDefault="007179D5" w:rsidP="00082845">
      <w:pPr>
        <w:pStyle w:val="Akapitzlist"/>
        <w:widowControl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Arial" w:hAnsi="Arial" w:cs="Arial"/>
          <w:b/>
          <w:bCs/>
          <w:sz w:val="20"/>
        </w:rPr>
      </w:pPr>
      <w:r w:rsidRPr="00B82306">
        <w:rPr>
          <w:rFonts w:ascii="Arial" w:hAnsi="Arial" w:cs="Arial"/>
          <w:b/>
          <w:bCs/>
          <w:sz w:val="20"/>
        </w:rPr>
        <w:t xml:space="preserve">Wynagrodzenie za zakres </w:t>
      </w:r>
      <w:r>
        <w:rPr>
          <w:rFonts w:ascii="Arial" w:hAnsi="Arial" w:cs="Arial"/>
          <w:b/>
          <w:bCs/>
          <w:sz w:val="20"/>
        </w:rPr>
        <w:t>4</w:t>
      </w:r>
      <w:r w:rsidRPr="00B82306">
        <w:rPr>
          <w:rFonts w:ascii="Arial" w:hAnsi="Arial" w:cs="Arial"/>
          <w:b/>
          <w:bCs/>
          <w:sz w:val="20"/>
        </w:rPr>
        <w:t>:</w:t>
      </w:r>
    </w:p>
    <w:p w14:paraId="7A513680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brutto w wysokości: ............................................... zł </w:t>
      </w:r>
    </w:p>
    <w:p w14:paraId="18A4C1EA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(słownie: ………………………………………………………………………………….………………), w tym:</w:t>
      </w:r>
    </w:p>
    <w:p w14:paraId="03AFF9C4" w14:textId="77777777" w:rsidR="00082845" w:rsidRPr="009F7DAE" w:rsidRDefault="00082845" w:rsidP="00082845">
      <w:pPr>
        <w:pStyle w:val="Akapitzlist"/>
        <w:spacing w:after="120"/>
        <w:ind w:left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>wartość netto: ................................................................ zł,</w:t>
      </w:r>
    </w:p>
    <w:p w14:paraId="110D79D2" w14:textId="77777777" w:rsidR="007179D5" w:rsidRDefault="00082845" w:rsidP="00D4233B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  <w:r w:rsidRPr="009F7DAE">
        <w:rPr>
          <w:rFonts w:ascii="Arial" w:hAnsi="Arial" w:cs="Arial"/>
          <w:sz w:val="20"/>
        </w:rPr>
        <w:t xml:space="preserve">podatek Vat w wysokości: .............................................. zł </w:t>
      </w:r>
    </w:p>
    <w:p w14:paraId="4D0727CF" w14:textId="77777777" w:rsidR="00D4233B" w:rsidRDefault="00D4233B" w:rsidP="00D4233B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z w:val="20"/>
        </w:rPr>
      </w:pPr>
    </w:p>
    <w:p w14:paraId="268F04B8" w14:textId="77777777" w:rsidR="00D90B35" w:rsidRDefault="002E66D2" w:rsidP="00D90B35">
      <w:pPr>
        <w:spacing w:after="120"/>
        <w:jc w:val="both"/>
        <w:rPr>
          <w:rFonts w:ascii="Arial" w:hAnsi="Arial" w:cs="Arial"/>
          <w:bCs/>
          <w:sz w:val="20"/>
        </w:rPr>
      </w:pPr>
      <w:r w:rsidRPr="007179D5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7179D5">
        <w:rPr>
          <w:rFonts w:ascii="Arial" w:eastAsia="Times New Roman" w:hAnsi="Arial" w:cs="Arial"/>
          <w:bCs/>
          <w:sz w:val="20"/>
        </w:rPr>
        <w:t>…</w:t>
      </w:r>
      <w:r w:rsidRPr="007179D5">
        <w:rPr>
          <w:rFonts w:ascii="Arial" w:eastAsia="Times New Roman" w:hAnsi="Arial" w:cs="Arial"/>
          <w:bCs/>
          <w:sz w:val="20"/>
        </w:rPr>
        <w:t>…….</w:t>
      </w:r>
      <w:r w:rsidR="00890A0E" w:rsidRPr="007179D5">
        <w:rPr>
          <w:rFonts w:ascii="Arial" w:eastAsia="Times New Roman" w:hAnsi="Arial" w:cs="Arial"/>
          <w:bCs/>
          <w:sz w:val="20"/>
        </w:rPr>
        <w:t>.</w:t>
      </w:r>
      <w:r w:rsidRPr="007179D5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57B4DC7C" w14:textId="77777777" w:rsidR="008F0B52" w:rsidRDefault="008F0B52" w:rsidP="00D90B35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07B727D" w14:textId="77777777" w:rsidR="00B95920" w:rsidRPr="00D90B35" w:rsidRDefault="00B86984" w:rsidP="002C1D66">
      <w:pPr>
        <w:spacing w:after="120"/>
        <w:jc w:val="both"/>
        <w:rPr>
          <w:rFonts w:ascii="Arial" w:hAnsi="Arial" w:cs="Arial"/>
          <w:bCs/>
          <w:sz w:val="20"/>
        </w:rPr>
      </w:pPr>
      <w:r w:rsidRPr="000B729B">
        <w:rPr>
          <w:rFonts w:ascii="Arial" w:hAnsi="Arial" w:cs="Arial"/>
          <w:b/>
          <w:sz w:val="20"/>
          <w:szCs w:val="20"/>
        </w:rPr>
        <w:lastRenderedPageBreak/>
        <w:t xml:space="preserve">Oświadczamy, że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–</w:t>
      </w:r>
      <w:r w:rsidRPr="000B729B">
        <w:rPr>
          <w:rFonts w:ascii="Arial" w:hAnsi="Arial" w:cs="Arial"/>
          <w:b/>
          <w:iCs/>
          <w:sz w:val="20"/>
          <w:szCs w:val="20"/>
        </w:rPr>
        <w:t xml:space="preserve"> dysponujemy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osobami posiadającymi kwalifikacje zawodowe i</w:t>
      </w:r>
      <w:r w:rsidR="000B729B">
        <w:rPr>
          <w:rFonts w:ascii="Arial" w:hAnsi="Arial" w:cs="Arial"/>
          <w:b/>
          <w:iCs/>
          <w:sz w:val="20"/>
          <w:szCs w:val="20"/>
        </w:rPr>
        <w:t> 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doświadczenie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>do realizacji zamówienia w tym:</w:t>
      </w:r>
    </w:p>
    <w:p w14:paraId="2AE3FF67" w14:textId="07FEE104" w:rsidR="00B86984" w:rsidRPr="002C1D66" w:rsidRDefault="00B86984" w:rsidP="00B86984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2C1D66">
        <w:rPr>
          <w:rFonts w:ascii="Arial" w:hAnsi="Arial" w:cs="Arial"/>
          <w:b/>
          <w:bCs/>
          <w:color w:val="FF0000"/>
          <w:sz w:val="18"/>
          <w:szCs w:val="18"/>
        </w:rPr>
        <w:t>(zgodnie z zapisami Rozdziału XVII SWZ)</w:t>
      </w:r>
    </w:p>
    <w:p w14:paraId="580B0D14" w14:textId="77777777" w:rsidR="002C1D66" w:rsidRPr="00FB3389" w:rsidRDefault="002C1D66" w:rsidP="00B86984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77"/>
        <w:gridCol w:w="6736"/>
      </w:tblGrid>
      <w:tr w:rsidR="00D90B35" w:rsidRPr="00FC56C7" w14:paraId="502EC911" w14:textId="77777777" w:rsidTr="008F0B52">
        <w:trPr>
          <w:cantSplit/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C9CBAB" w14:textId="77777777" w:rsidR="00D90B35" w:rsidRPr="00EB737E" w:rsidRDefault="00D90B35" w:rsidP="00EC60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9709E7" w14:textId="77777777" w:rsidR="00D90B35" w:rsidRPr="00EB737E" w:rsidRDefault="00D90B35" w:rsidP="00EC608B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63D842" w14:textId="77777777" w:rsidR="00D90B35" w:rsidRPr="00EB737E" w:rsidRDefault="00D90B35" w:rsidP="00D90B35">
            <w:pPr>
              <w:spacing w:after="0"/>
              <w:ind w:firstLine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14:paraId="756C20AF" w14:textId="77777777" w:rsidR="00D90B35" w:rsidRPr="002C1D66" w:rsidRDefault="00D90B35" w:rsidP="00D90B35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1D66">
              <w:rPr>
                <w:rFonts w:ascii="Arial" w:hAnsi="Arial" w:cs="Arial"/>
                <w:bCs/>
                <w:sz w:val="16"/>
                <w:szCs w:val="16"/>
              </w:rPr>
              <w:t>(ilość zrealizowanych dokumentacji projektowych lub prowadzonych budów i potwierdzenie ich wykonania)</w:t>
            </w:r>
          </w:p>
        </w:tc>
      </w:tr>
      <w:tr w:rsidR="00D90B35" w:rsidRPr="001D7C86" w14:paraId="4A591F38" w14:textId="77777777" w:rsidTr="002C1D66">
        <w:trPr>
          <w:cantSplit/>
          <w:trHeight w:hRule="exact" w:val="88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DE475CE" w14:textId="77777777" w:rsidR="00D90B35" w:rsidRPr="00EB737E" w:rsidRDefault="00D90B35" w:rsidP="00EC60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97629086"/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83781" w14:textId="77777777" w:rsidR="00D90B35" w:rsidRPr="00EB737E" w:rsidRDefault="00D90B35" w:rsidP="00EC608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74C61744" w14:textId="77777777" w:rsidR="00D90B35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Główn</w:t>
            </w: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y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Projektant/</w:t>
            </w:r>
          </w:p>
          <w:p w14:paraId="6E778FE0" w14:textId="77777777"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Koordynator </w:t>
            </w:r>
          </w:p>
          <w:p w14:paraId="7BD76E18" w14:textId="77777777"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7EC4">
              <w:rPr>
                <w:rFonts w:ascii="Arial" w:hAnsi="Arial" w:cs="Arial"/>
                <w:sz w:val="18"/>
                <w:szCs w:val="18"/>
              </w:rPr>
              <w:t>posiadający uprawnienia budowlane w specjalności architektonicznej do projektowania bez ograniczeń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58A6F" w14:textId="77777777" w:rsidR="002C1D66" w:rsidRDefault="002C1D66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14:paraId="12A79A50" w14:textId="3B0192B2"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Doświadczenie Głównego Projektanta/Koordynatora </w:t>
            </w:r>
          </w:p>
          <w:p w14:paraId="42D7B1D3" w14:textId="17384A9F" w:rsidR="00D90B35" w:rsidRDefault="00D90B35" w:rsidP="001638CF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</w:pP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polega na ocenie ilości opracowanych w charakterze głównego projektanta /koordynatora dokumentacji projektowych w okresie ostatnich 10 lat przed upływem terminu składania ofert polegających na zaprojektowaniu projektów </w:t>
            </w:r>
            <w:r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>kubaturowych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co najmniej 5 000 m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3</w:t>
            </w:r>
            <w:r w:rsidR="00FB6E8D"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00FB3389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w tym</w:t>
            </w: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</w:rPr>
              <w:t xml:space="preserve"> projektów zagospodarowania terenu o powierzchni co najmniej 3 000 m</w:t>
            </w:r>
            <w:r w:rsidRPr="00A054F4">
              <w:rPr>
                <w:rStyle w:val="markedcontent"/>
                <w:rFonts w:ascii="Arial" w:hAnsi="Arial" w:cs="Arial"/>
                <w:color w:val="auto"/>
                <w:sz w:val="18"/>
                <w:szCs w:val="18"/>
                <w:vertAlign w:val="superscript"/>
              </w:rPr>
              <w:t>2</w:t>
            </w:r>
          </w:p>
          <w:p w14:paraId="65937320" w14:textId="77777777" w:rsidR="002C1D66" w:rsidRDefault="002C1D66" w:rsidP="001638CF">
            <w:pPr>
              <w:pStyle w:val="Default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CDBF6C" w14:textId="2A3B75B2" w:rsidR="00D90B35" w:rsidRDefault="00D90B35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Oświadczamy, że Główny Projektant/ Koordynator posiada doświadczenie w</w:t>
            </w:r>
            <w:r w:rsidR="008F0B52"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opracowaniu: </w:t>
            </w:r>
          </w:p>
          <w:p w14:paraId="461F0A20" w14:textId="77777777" w:rsidR="002C1D66" w:rsidRDefault="002C1D66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356EEB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>1 dokumentacji projektowej</w:t>
            </w:r>
          </w:p>
          <w:p w14:paraId="2BED21A9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dokumentacji projektowych </w:t>
            </w:r>
          </w:p>
          <w:p w14:paraId="433126A3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dokumentacji projektowych </w:t>
            </w:r>
          </w:p>
          <w:p w14:paraId="4FA417AD" w14:textId="2FD44D03" w:rsidR="00D90B35" w:rsidRDefault="00D90B35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14:paraId="7E9B2854" w14:textId="77777777" w:rsidR="002C1D66" w:rsidRPr="009C246C" w:rsidRDefault="002C1D66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652D273B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14:paraId="1046E50B" w14:textId="4D2A930D" w:rsidR="00D90B35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D04C84C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7B84D056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535AB2A4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98417B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3B8EB50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266F8981" w14:textId="77777777" w:rsidR="00961826" w:rsidRDefault="00961826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913D27" w14:textId="6CC39672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14:paraId="34E3E127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60559374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4E06A7A0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705980D6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34B0782C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70FEEF25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37409C2F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B4981B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14:paraId="5F3C2643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62B54F0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676650E7" w14:textId="77777777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5B3AA654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740BBA61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00FA219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008D5DEE" w14:textId="77777777" w:rsidR="00D90B35" w:rsidRPr="00EB737E" w:rsidRDefault="00D90B35" w:rsidP="00EC6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bookmarkEnd w:id="2"/>
      <w:tr w:rsidR="00D90B35" w:rsidRPr="00EB737E" w14:paraId="7EE48E44" w14:textId="77777777" w:rsidTr="002C1D66">
        <w:trPr>
          <w:cantSplit/>
          <w:trHeight w:hRule="exact" w:val="799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0F842E" w14:textId="77777777" w:rsidR="00D90B35" w:rsidRPr="00EB737E" w:rsidRDefault="00D90B35" w:rsidP="00EC60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EC009" w14:textId="77777777" w:rsidR="00D90B35" w:rsidRPr="00EB737E" w:rsidRDefault="00D90B35" w:rsidP="00EC608B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762A059D" w14:textId="77777777" w:rsidR="00D90B35" w:rsidRPr="00A054F4" w:rsidRDefault="00D90B35" w:rsidP="00C97EC4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 budowy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5264AE6" w14:textId="77777777"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97EC4">
              <w:rPr>
                <w:rFonts w:ascii="Arial" w:hAnsi="Arial" w:cs="Arial"/>
                <w:sz w:val="18"/>
                <w:szCs w:val="18"/>
              </w:rPr>
              <w:t>posiadający uprawnienia budowlane bez ograniczeń do kierowania robotami w specjalności konstrukcyjno-budowlanej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1444ED" w14:textId="77777777" w:rsidR="00D90B35" w:rsidRPr="00A054F4" w:rsidRDefault="00D90B35" w:rsidP="00B0473B">
            <w:pPr>
              <w:pStyle w:val="Default"/>
              <w:spacing w:line="27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Doświadczenie Kierownika budowy </w:t>
            </w:r>
          </w:p>
          <w:p w14:paraId="49A51D1A" w14:textId="48E64C8E" w:rsidR="00D90B35" w:rsidRDefault="00D90B35" w:rsidP="00B0473B">
            <w:pPr>
              <w:spacing w:after="0"/>
              <w:ind w:right="71"/>
              <w:jc w:val="both"/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</w:pP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polega na ocenie ilości prowadzonych budów w charakterze kierownika budowy w okresie ostatnich 10 lat przed upływem terminu składania ofert polegających na wykonaniu obiektów kubaturowych</w:t>
            </w:r>
            <w:r w:rsidR="00FB6E8D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</w:rPr>
              <w:t>co najmniej 5 000 m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FB6E8D" w:rsidRPr="00FB3389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, 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w tym zagospodarowania terenu o</w:t>
            </w:r>
            <w:r w:rsidR="008F0B52">
              <w:rPr>
                <w:rStyle w:val="markedcontent"/>
                <w:rFonts w:ascii="Arial" w:hAnsi="Arial" w:cs="Arial"/>
                <w:sz w:val="18"/>
                <w:szCs w:val="18"/>
              </w:rPr>
              <w:t> 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</w:rPr>
              <w:t>powierzchni co najmniej 3 000 m</w:t>
            </w:r>
            <w:r w:rsidRPr="00A054F4"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4613D135" w14:textId="77777777" w:rsidR="002C1D66" w:rsidRDefault="002C1D66" w:rsidP="00B0473B">
            <w:pPr>
              <w:spacing w:after="0"/>
              <w:ind w:right="71"/>
              <w:jc w:val="both"/>
              <w:rPr>
                <w:rStyle w:val="markedcontent"/>
                <w:rFonts w:ascii="Arial" w:hAnsi="Arial" w:cs="Arial"/>
                <w:sz w:val="18"/>
                <w:szCs w:val="18"/>
                <w:vertAlign w:val="superscript"/>
              </w:rPr>
            </w:pPr>
          </w:p>
          <w:p w14:paraId="5E5A4297" w14:textId="77777777" w:rsidR="00D90B35" w:rsidRDefault="00D90B35" w:rsidP="00EC608B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Oświadczamy, że Kierownik budowy posiada doświadczenie w prowadzeniu: </w:t>
            </w:r>
          </w:p>
          <w:p w14:paraId="47B97405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</w:p>
          <w:p w14:paraId="30A4C380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BECDD9E" w14:textId="77777777" w:rsidR="00D90B35" w:rsidRPr="00A16FA8" w:rsidRDefault="00883FD5" w:rsidP="00EC608B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</w:r>
            <w:r w:rsidR="002C1D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</w:t>
            </w:r>
            <w:r w:rsidR="00D90B35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08FEC141" w14:textId="2B09B2ED" w:rsidR="00D90B35" w:rsidRDefault="00D90B35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 w:rsidR="00665A34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>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14:paraId="2E21ED0A" w14:textId="77777777" w:rsidR="002C1D66" w:rsidRPr="009C246C" w:rsidRDefault="002C1D66" w:rsidP="00EC608B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19B9635E" w14:textId="7DD66A7E" w:rsidR="002C1D66" w:rsidRPr="00EB737E" w:rsidRDefault="00D90B35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C1D66"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7825C3FE" w14:textId="77777777" w:rsidR="002C1D6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5BDCE5FA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446F87A7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05B3F7B9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643336D1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1BCADC20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506B7630" w14:textId="77777777" w:rsidR="002C1D6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A202F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14:paraId="73590E1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A7F011E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355AB789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743FE23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1D6B4A5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34DCF53C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1BB8C9BA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1FB0A0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14:paraId="29C7AB9D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Pr="00EB737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C0F766E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Kubatura obiektu ……………………………*</w:t>
            </w:r>
          </w:p>
          <w:p w14:paraId="283F5658" w14:textId="77777777" w:rsidR="002C1D66" w:rsidRPr="00961826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>Powierzchnia terenu ……………………….*</w:t>
            </w:r>
          </w:p>
          <w:p w14:paraId="20E03587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472416D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3E44D414" w14:textId="77777777" w:rsidR="002C1D66" w:rsidRPr="00EB737E" w:rsidRDefault="002C1D66" w:rsidP="002C1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74C684E0" w14:textId="7188E92A" w:rsidR="00D90B35" w:rsidRPr="00E42CB2" w:rsidRDefault="00D90B35" w:rsidP="00E42C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14:paraId="2132C183" w14:textId="77777777" w:rsid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WZ) i uznaję(-my) się za związanego(-</w:t>
      </w:r>
      <w:proofErr w:type="spellStart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>ych</w:t>
      </w:r>
      <w:proofErr w:type="spellEnd"/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) określonymi w niej postanowieniami i zasadami postępowania. </w:t>
      </w:r>
    </w:p>
    <w:p w14:paraId="33368D57" w14:textId="77777777" w:rsidR="00D14140" w:rsidRPr="00D14140" w:rsidRDefault="00D14140" w:rsidP="00D14140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odbyliśmy wizję lokalną </w:t>
      </w:r>
      <w:r w:rsidRPr="00EC708A">
        <w:rPr>
          <w:rFonts w:ascii="Arial" w:hAnsi="Arial" w:cs="Arial"/>
          <w:b/>
          <w:bCs/>
          <w:sz w:val="20"/>
          <w:szCs w:val="20"/>
          <w:u w:val="single"/>
        </w:rPr>
        <w:t>pod rygorem odrzucenia oferty na podstawie art. 226 ust. 1 pkt 18</w:t>
      </w:r>
      <w:r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D1414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C708A">
        <w:rPr>
          <w:rFonts w:ascii="Arial" w:hAnsi="Arial" w:cs="Arial"/>
          <w:sz w:val="20"/>
          <w:szCs w:val="20"/>
        </w:rPr>
        <w:t>w dniu…………………</w:t>
      </w:r>
      <w:r>
        <w:rPr>
          <w:rFonts w:ascii="Arial" w:hAnsi="Arial" w:cs="Arial"/>
          <w:sz w:val="20"/>
          <w:szCs w:val="20"/>
        </w:rPr>
        <w:t>. .</w:t>
      </w:r>
    </w:p>
    <w:p w14:paraId="4ED918C6" w14:textId="77777777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987559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987559">
        <w:rPr>
          <w:rFonts w:ascii="Arial" w:eastAsiaTheme="minorEastAsia" w:hAnsi="Arial" w:cs="Arial"/>
          <w:i/>
          <w:sz w:val="20"/>
          <w:szCs w:val="20"/>
          <w:lang w:eastAsia="pl-PL"/>
        </w:rPr>
        <w:t>5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7998396B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F17462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 xml:space="preserve">ania ofert, tj. </w:t>
      </w:r>
      <w:r w:rsidR="00BC120C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5B7670">
        <w:rPr>
          <w:rFonts w:ascii="Arial" w:eastAsiaTheme="minorEastAsia" w:hAnsi="Arial" w:cs="Arial"/>
          <w:b/>
          <w:sz w:val="20"/>
          <w:szCs w:val="20"/>
          <w:lang w:eastAsia="pl-PL"/>
        </w:rPr>
        <w:t>25.07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734D7B" w:rsidRPr="001A6CA6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34D7B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5C003D" w:rsidRPr="005C003D">
        <w:rPr>
          <w:rFonts w:ascii="Arial" w:eastAsiaTheme="minorEastAsia" w:hAnsi="Arial" w:cs="Arial"/>
          <w:b/>
          <w:sz w:val="20"/>
          <w:szCs w:val="20"/>
          <w:lang w:eastAsia="pl-PL"/>
        </w:rPr>
        <w:t>r.</w:t>
      </w:r>
    </w:p>
    <w:p w14:paraId="5FDFC7BD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6E869786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26FE7FE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0C7D2CB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3928342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5664A7CF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39994910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3C6FDC07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2A58C53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2A91E209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401518A2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4894C3D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0E296DC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6664B232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45ECAFC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439DC7A4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 xml:space="preserve">Oświadczam(-y), że wypełniłem(-liśmy) obowiązki informacyjne </w:t>
      </w:r>
      <w:r w:rsidRPr="000023B4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 (</w:t>
      </w:r>
      <w:r w:rsidRPr="000023B4">
        <w:rPr>
          <w:rFonts w:ascii="Arial" w:hAnsi="Arial" w:cs="Arial"/>
          <w:i/>
          <w:color w:val="000000"/>
          <w:sz w:val="20"/>
          <w:szCs w:val="20"/>
          <w:lang w:eastAsia="pl-PL"/>
        </w:rPr>
        <w:t>v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700AADC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FA769F4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249879AD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0880B8FE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4D45A544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03E1F600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0EA71EBE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14:paraId="3C53101A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599D8E4F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0C6956E0" w14:textId="77777777" w:rsidR="00801181" w:rsidRDefault="00883FD5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C1D66">
        <w:rPr>
          <w:rFonts w:asciiTheme="minorHAnsi" w:hAnsiTheme="minorHAnsi" w:cs="Arial"/>
          <w:bCs/>
          <w:sz w:val="16"/>
          <w:szCs w:val="16"/>
        </w:rPr>
      </w:r>
      <w:r w:rsidR="002C1D66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4036919D" w14:textId="77777777" w:rsidR="00801181" w:rsidRDefault="00801181" w:rsidP="00E42CB2">
      <w:pPr>
        <w:autoSpaceDE w:val="0"/>
        <w:autoSpaceDN w:val="0"/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087CFD65" w14:textId="77777777"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3E11B880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8DFD1CD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4D80945E" w14:textId="77777777" w:rsidR="000E2598" w:rsidRPr="00E42CB2" w:rsidRDefault="0057170A" w:rsidP="00E42CB2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……...…………….……….</w:t>
      </w:r>
    </w:p>
    <w:p w14:paraId="58C8AD65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25B0CDF7" w14:textId="77777777"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0ADA4125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7201D5B2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7002C7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2327628A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38FBFE3B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654FCD1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573C087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74ADFCBE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51C5EF0C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31707A19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</w:t>
      </w:r>
      <w:r w:rsidR="00165849">
        <w:rPr>
          <w:rStyle w:val="Brak"/>
          <w:rFonts w:ascii="Arial" w:hAnsi="Arial" w:cs="Arial"/>
          <w:i/>
          <w:iCs/>
          <w:sz w:val="16"/>
          <w:szCs w:val="16"/>
        </w:rPr>
        <w:t xml:space="preserve">owanym podpisem elektronicznym </w:t>
      </w: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i przekazany Zamawiającemu wraz z dokumentem (-</w:t>
      </w:r>
      <w:proofErr w:type="spellStart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ami</w:t>
      </w:r>
      <w:proofErr w:type="spellEnd"/>
      <w:r w:rsidRPr="00BB2B45">
        <w:rPr>
          <w:rStyle w:val="Brak"/>
          <w:rFonts w:ascii="Arial" w:hAnsi="Arial" w:cs="Arial"/>
          <w:i/>
          <w:iCs/>
          <w:sz w:val="16"/>
          <w:szCs w:val="16"/>
        </w:rPr>
        <w:t>) potwierdzającymi prawo do reprezentacji Wykonawcy przez osobę podpisującą ofertę.</w:t>
      </w:r>
    </w:p>
    <w:sectPr w:rsidR="00BB2B45" w:rsidRPr="007B1088" w:rsidSect="008F0B52">
      <w:headerReference w:type="default" r:id="rId8"/>
      <w:footerReference w:type="default" r:id="rId9"/>
      <w:pgSz w:w="11906" w:h="16838"/>
      <w:pgMar w:top="426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C018" w14:textId="77777777" w:rsidR="00FE3963" w:rsidRDefault="00FE3963" w:rsidP="00210801">
      <w:pPr>
        <w:spacing w:after="0" w:line="240" w:lineRule="auto"/>
      </w:pPr>
      <w:r>
        <w:separator/>
      </w:r>
    </w:p>
  </w:endnote>
  <w:endnote w:type="continuationSeparator" w:id="0">
    <w:p w14:paraId="66CCF6BD" w14:textId="77777777" w:rsidR="00FE3963" w:rsidRDefault="00FE3963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84D27F9" w14:textId="77777777" w:rsidR="001D39CF" w:rsidRPr="00936275" w:rsidRDefault="00883FD5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1D39CF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665A34">
          <w:rPr>
            <w:rFonts w:ascii="Arial" w:hAnsi="Arial" w:cs="Arial"/>
            <w:noProof/>
            <w:sz w:val="20"/>
            <w:szCs w:val="20"/>
          </w:rPr>
          <w:t>5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30357FE" w14:textId="77777777" w:rsidR="001D39CF" w:rsidRDefault="001D39CF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E9A6" w14:textId="77777777" w:rsidR="00FE3963" w:rsidRDefault="00FE3963" w:rsidP="00210801">
      <w:pPr>
        <w:spacing w:after="0" w:line="240" w:lineRule="auto"/>
      </w:pPr>
      <w:r>
        <w:separator/>
      </w:r>
    </w:p>
  </w:footnote>
  <w:footnote w:type="continuationSeparator" w:id="0">
    <w:p w14:paraId="1CAC3408" w14:textId="77777777" w:rsidR="00FE3963" w:rsidRDefault="00FE3963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CA2D" w14:textId="77777777" w:rsidR="001D39CF" w:rsidRDefault="001D39CF">
    <w:pPr>
      <w:pStyle w:val="Nagwek"/>
    </w:pPr>
  </w:p>
  <w:p w14:paraId="2BCCE608" w14:textId="77777777" w:rsidR="001D39CF" w:rsidRPr="008F0B52" w:rsidRDefault="00833D3E" w:rsidP="008F0B52">
    <w:pPr>
      <w:spacing w:after="240"/>
      <w:rPr>
        <w:rFonts w:ascii="Arial" w:hAnsi="Arial" w:cs="Arial"/>
        <w:i/>
        <w:sz w:val="16"/>
        <w:szCs w:val="16"/>
      </w:rPr>
    </w:pPr>
    <w:r w:rsidRPr="00EF0434">
      <w:rPr>
        <w:rFonts w:ascii="Arial" w:hAnsi="Arial" w:cs="Arial"/>
        <w:i/>
        <w:sz w:val="16"/>
        <w:szCs w:val="16"/>
      </w:rPr>
      <w:t>Nr sprawy: ZP.312.</w:t>
    </w:r>
    <w:r w:rsidR="00EF0434" w:rsidRPr="00EF0434">
      <w:rPr>
        <w:rFonts w:ascii="Arial" w:hAnsi="Arial" w:cs="Arial"/>
        <w:i/>
        <w:sz w:val="16"/>
        <w:szCs w:val="16"/>
      </w:rPr>
      <w:t>2</w:t>
    </w:r>
    <w:r w:rsidRPr="00EF0434">
      <w:rPr>
        <w:rFonts w:ascii="Arial" w:hAnsi="Arial" w:cs="Arial"/>
        <w:i/>
        <w:sz w:val="16"/>
        <w:szCs w:val="16"/>
      </w:rPr>
      <w:t>.202</w:t>
    </w:r>
    <w:r w:rsidR="00D4233B">
      <w:rPr>
        <w:rFonts w:ascii="Arial" w:hAnsi="Arial" w:cs="Arial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55A"/>
    <w:multiLevelType w:val="multilevel"/>
    <w:tmpl w:val="0E9E3230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)"/>
      <w:lvlJc w:val="left"/>
      <w:pPr>
        <w:ind w:left="1980" w:hanging="720"/>
      </w:pPr>
    </w:lvl>
    <w:lvl w:ilvl="2">
      <w:start w:val="1"/>
      <w:numFmt w:val="decimal"/>
      <w:lvlText w:val="%1.%2)%3."/>
      <w:lvlJc w:val="left"/>
      <w:pPr>
        <w:ind w:left="3240" w:hanging="720"/>
      </w:pPr>
    </w:lvl>
    <w:lvl w:ilvl="3">
      <w:start w:val="1"/>
      <w:numFmt w:val="decimal"/>
      <w:lvlText w:val="%1.%2)%3.%4."/>
      <w:lvlJc w:val="left"/>
      <w:pPr>
        <w:ind w:left="4860" w:hanging="1080"/>
      </w:pPr>
    </w:lvl>
    <w:lvl w:ilvl="4">
      <w:start w:val="1"/>
      <w:numFmt w:val="decimal"/>
      <w:lvlText w:val="%1.%2)%3.%4.%5."/>
      <w:lvlJc w:val="left"/>
      <w:pPr>
        <w:ind w:left="6120" w:hanging="1080"/>
      </w:pPr>
    </w:lvl>
    <w:lvl w:ilvl="5">
      <w:start w:val="1"/>
      <w:numFmt w:val="decimal"/>
      <w:lvlText w:val="%1.%2)%3.%4.%5.%6."/>
      <w:lvlJc w:val="left"/>
      <w:pPr>
        <w:ind w:left="7740" w:hanging="1440"/>
      </w:pPr>
    </w:lvl>
    <w:lvl w:ilvl="6">
      <w:start w:val="1"/>
      <w:numFmt w:val="decimal"/>
      <w:lvlText w:val="%1.%2)%3.%4.%5.%6.%7."/>
      <w:lvlJc w:val="left"/>
      <w:pPr>
        <w:ind w:left="9000" w:hanging="1440"/>
      </w:pPr>
    </w:lvl>
    <w:lvl w:ilvl="7">
      <w:start w:val="1"/>
      <w:numFmt w:val="decimal"/>
      <w:lvlText w:val="%1.%2)%3.%4.%5.%6.%7.%8."/>
      <w:lvlJc w:val="left"/>
      <w:pPr>
        <w:ind w:left="10620" w:hanging="1800"/>
      </w:pPr>
    </w:lvl>
    <w:lvl w:ilvl="8">
      <w:start w:val="1"/>
      <w:numFmt w:val="decimal"/>
      <w:lvlText w:val="%1.%2)%3.%4.%5.%6.%7.%8.%9."/>
      <w:lvlJc w:val="left"/>
      <w:pPr>
        <w:ind w:left="11880" w:hanging="1800"/>
      </w:pPr>
    </w:lvl>
  </w:abstractNum>
  <w:abstractNum w:abstractNumId="13" w15:restartNumberingAfterBreak="0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F4965F6"/>
    <w:multiLevelType w:val="hybridMultilevel"/>
    <w:tmpl w:val="C81A4358"/>
    <w:lvl w:ilvl="0" w:tplc="A7C2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7867AE">
      <w:start w:val="1"/>
      <w:numFmt w:val="decimal"/>
      <w:lvlText w:val="%5)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D0E"/>
    <w:rsid w:val="000023B4"/>
    <w:rsid w:val="000027E2"/>
    <w:rsid w:val="000052A7"/>
    <w:rsid w:val="00006C80"/>
    <w:rsid w:val="00020942"/>
    <w:rsid w:val="00027D9B"/>
    <w:rsid w:val="00037BE9"/>
    <w:rsid w:val="0004250F"/>
    <w:rsid w:val="00055EB0"/>
    <w:rsid w:val="000564C1"/>
    <w:rsid w:val="0005702F"/>
    <w:rsid w:val="000705F5"/>
    <w:rsid w:val="00082845"/>
    <w:rsid w:val="00082A73"/>
    <w:rsid w:val="000834E8"/>
    <w:rsid w:val="00085E85"/>
    <w:rsid w:val="00086C32"/>
    <w:rsid w:val="00092B2F"/>
    <w:rsid w:val="000A306A"/>
    <w:rsid w:val="000B729B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38CF"/>
    <w:rsid w:val="00165849"/>
    <w:rsid w:val="00166459"/>
    <w:rsid w:val="00170DCB"/>
    <w:rsid w:val="00171A45"/>
    <w:rsid w:val="00195926"/>
    <w:rsid w:val="001A643C"/>
    <w:rsid w:val="001A6CA6"/>
    <w:rsid w:val="001B1524"/>
    <w:rsid w:val="001B2881"/>
    <w:rsid w:val="001C4356"/>
    <w:rsid w:val="001C5E50"/>
    <w:rsid w:val="001C6028"/>
    <w:rsid w:val="001D3115"/>
    <w:rsid w:val="001D39CF"/>
    <w:rsid w:val="001D7BEA"/>
    <w:rsid w:val="001D7C86"/>
    <w:rsid w:val="001E3835"/>
    <w:rsid w:val="00203867"/>
    <w:rsid w:val="00203A0B"/>
    <w:rsid w:val="00205519"/>
    <w:rsid w:val="0020760D"/>
    <w:rsid w:val="00210801"/>
    <w:rsid w:val="00212739"/>
    <w:rsid w:val="002138FC"/>
    <w:rsid w:val="00216B4E"/>
    <w:rsid w:val="0022026C"/>
    <w:rsid w:val="002429E8"/>
    <w:rsid w:val="00244E22"/>
    <w:rsid w:val="0025095C"/>
    <w:rsid w:val="00270EBF"/>
    <w:rsid w:val="00296C4B"/>
    <w:rsid w:val="002C0859"/>
    <w:rsid w:val="002C1D66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301046"/>
    <w:rsid w:val="00316526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6635"/>
    <w:rsid w:val="0039676C"/>
    <w:rsid w:val="003A1D1B"/>
    <w:rsid w:val="003A43A7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3F45A2"/>
    <w:rsid w:val="0041539D"/>
    <w:rsid w:val="00417517"/>
    <w:rsid w:val="004176C9"/>
    <w:rsid w:val="00420753"/>
    <w:rsid w:val="004220AA"/>
    <w:rsid w:val="0043341D"/>
    <w:rsid w:val="00440106"/>
    <w:rsid w:val="00442ADF"/>
    <w:rsid w:val="00447652"/>
    <w:rsid w:val="004500B1"/>
    <w:rsid w:val="004521A0"/>
    <w:rsid w:val="00457257"/>
    <w:rsid w:val="00457616"/>
    <w:rsid w:val="00463945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4BC4"/>
    <w:rsid w:val="004D4C05"/>
    <w:rsid w:val="004E1D5B"/>
    <w:rsid w:val="004F4DA2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507A2"/>
    <w:rsid w:val="0057170A"/>
    <w:rsid w:val="00581673"/>
    <w:rsid w:val="005832D5"/>
    <w:rsid w:val="00590EC6"/>
    <w:rsid w:val="00597350"/>
    <w:rsid w:val="005A16C7"/>
    <w:rsid w:val="005B7670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65A34"/>
    <w:rsid w:val="00674E6C"/>
    <w:rsid w:val="00682A2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3E93"/>
    <w:rsid w:val="006C4620"/>
    <w:rsid w:val="006C7232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529A"/>
    <w:rsid w:val="00715D19"/>
    <w:rsid w:val="007179D5"/>
    <w:rsid w:val="00720616"/>
    <w:rsid w:val="00722F4E"/>
    <w:rsid w:val="00733CB2"/>
    <w:rsid w:val="00734D7B"/>
    <w:rsid w:val="00737130"/>
    <w:rsid w:val="00751CB4"/>
    <w:rsid w:val="00755356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5B5"/>
    <w:rsid w:val="00790FBA"/>
    <w:rsid w:val="00791106"/>
    <w:rsid w:val="007941F0"/>
    <w:rsid w:val="007B1088"/>
    <w:rsid w:val="007B24B6"/>
    <w:rsid w:val="007B324D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3FD5"/>
    <w:rsid w:val="00890A0E"/>
    <w:rsid w:val="008B4788"/>
    <w:rsid w:val="008C1F6C"/>
    <w:rsid w:val="008C20C2"/>
    <w:rsid w:val="008C45A5"/>
    <w:rsid w:val="008C58C0"/>
    <w:rsid w:val="008C7355"/>
    <w:rsid w:val="008E56D7"/>
    <w:rsid w:val="008F0B52"/>
    <w:rsid w:val="009031AB"/>
    <w:rsid w:val="00911DA5"/>
    <w:rsid w:val="0091594E"/>
    <w:rsid w:val="0092165F"/>
    <w:rsid w:val="00923996"/>
    <w:rsid w:val="00936275"/>
    <w:rsid w:val="0095226A"/>
    <w:rsid w:val="00961826"/>
    <w:rsid w:val="0096435E"/>
    <w:rsid w:val="00964879"/>
    <w:rsid w:val="00971B05"/>
    <w:rsid w:val="00975FB9"/>
    <w:rsid w:val="009801A2"/>
    <w:rsid w:val="00983FEC"/>
    <w:rsid w:val="00985F16"/>
    <w:rsid w:val="00987559"/>
    <w:rsid w:val="00992390"/>
    <w:rsid w:val="00996268"/>
    <w:rsid w:val="009A1552"/>
    <w:rsid w:val="009A2CA4"/>
    <w:rsid w:val="009A5A3C"/>
    <w:rsid w:val="009B29C9"/>
    <w:rsid w:val="009B6B0B"/>
    <w:rsid w:val="009C173B"/>
    <w:rsid w:val="009D0031"/>
    <w:rsid w:val="009E7439"/>
    <w:rsid w:val="009F10AE"/>
    <w:rsid w:val="009F7DAE"/>
    <w:rsid w:val="00A04D47"/>
    <w:rsid w:val="00A14503"/>
    <w:rsid w:val="00A21667"/>
    <w:rsid w:val="00A21695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C0E01"/>
    <w:rsid w:val="00AC18BE"/>
    <w:rsid w:val="00AE2AF9"/>
    <w:rsid w:val="00AE562C"/>
    <w:rsid w:val="00B03749"/>
    <w:rsid w:val="00B0473B"/>
    <w:rsid w:val="00B1698A"/>
    <w:rsid w:val="00B169E6"/>
    <w:rsid w:val="00B174A3"/>
    <w:rsid w:val="00B23D06"/>
    <w:rsid w:val="00B47D5A"/>
    <w:rsid w:val="00B51FC2"/>
    <w:rsid w:val="00B711DC"/>
    <w:rsid w:val="00B74DA0"/>
    <w:rsid w:val="00B812B0"/>
    <w:rsid w:val="00B82306"/>
    <w:rsid w:val="00B86984"/>
    <w:rsid w:val="00B9414D"/>
    <w:rsid w:val="00B95920"/>
    <w:rsid w:val="00B960B1"/>
    <w:rsid w:val="00BA0C6A"/>
    <w:rsid w:val="00BA4CE1"/>
    <w:rsid w:val="00BA4D9C"/>
    <w:rsid w:val="00BA5D4D"/>
    <w:rsid w:val="00BB2B45"/>
    <w:rsid w:val="00BC120C"/>
    <w:rsid w:val="00BC67A0"/>
    <w:rsid w:val="00BD163D"/>
    <w:rsid w:val="00BD3FA4"/>
    <w:rsid w:val="00BD57F0"/>
    <w:rsid w:val="00BD71F2"/>
    <w:rsid w:val="00BE2F3D"/>
    <w:rsid w:val="00BF52EC"/>
    <w:rsid w:val="00BF666A"/>
    <w:rsid w:val="00BF7DE1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7FE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97EC4"/>
    <w:rsid w:val="00CA1F26"/>
    <w:rsid w:val="00CC32FF"/>
    <w:rsid w:val="00CD0BAD"/>
    <w:rsid w:val="00CE3711"/>
    <w:rsid w:val="00CE3B86"/>
    <w:rsid w:val="00CE5D32"/>
    <w:rsid w:val="00CF2B8E"/>
    <w:rsid w:val="00CF6280"/>
    <w:rsid w:val="00D01BE3"/>
    <w:rsid w:val="00D059D3"/>
    <w:rsid w:val="00D14140"/>
    <w:rsid w:val="00D215A2"/>
    <w:rsid w:val="00D25B7C"/>
    <w:rsid w:val="00D30748"/>
    <w:rsid w:val="00D33548"/>
    <w:rsid w:val="00D4233B"/>
    <w:rsid w:val="00D4418F"/>
    <w:rsid w:val="00D46457"/>
    <w:rsid w:val="00D507C7"/>
    <w:rsid w:val="00D53973"/>
    <w:rsid w:val="00D60C8C"/>
    <w:rsid w:val="00D60DF1"/>
    <w:rsid w:val="00D678C4"/>
    <w:rsid w:val="00D70C3D"/>
    <w:rsid w:val="00D81DC2"/>
    <w:rsid w:val="00D8637E"/>
    <w:rsid w:val="00D90B35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3690"/>
    <w:rsid w:val="00E14BDC"/>
    <w:rsid w:val="00E2253C"/>
    <w:rsid w:val="00E244CC"/>
    <w:rsid w:val="00E42CB2"/>
    <w:rsid w:val="00E47EF7"/>
    <w:rsid w:val="00E47F0F"/>
    <w:rsid w:val="00E54959"/>
    <w:rsid w:val="00E622FB"/>
    <w:rsid w:val="00E71477"/>
    <w:rsid w:val="00E74DA9"/>
    <w:rsid w:val="00E7606E"/>
    <w:rsid w:val="00E76C99"/>
    <w:rsid w:val="00E81696"/>
    <w:rsid w:val="00E94B1F"/>
    <w:rsid w:val="00EA1713"/>
    <w:rsid w:val="00EA179C"/>
    <w:rsid w:val="00EC33C6"/>
    <w:rsid w:val="00EC76F4"/>
    <w:rsid w:val="00ED4AA5"/>
    <w:rsid w:val="00EE4E81"/>
    <w:rsid w:val="00EF0434"/>
    <w:rsid w:val="00EF149C"/>
    <w:rsid w:val="00EF18FE"/>
    <w:rsid w:val="00EF5F36"/>
    <w:rsid w:val="00EF6BF9"/>
    <w:rsid w:val="00F00F48"/>
    <w:rsid w:val="00F06755"/>
    <w:rsid w:val="00F12D5B"/>
    <w:rsid w:val="00F17462"/>
    <w:rsid w:val="00F201C7"/>
    <w:rsid w:val="00F2778B"/>
    <w:rsid w:val="00F319CC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389"/>
    <w:rsid w:val="00FB388B"/>
    <w:rsid w:val="00FB6E8D"/>
    <w:rsid w:val="00FB7506"/>
    <w:rsid w:val="00FC56C7"/>
    <w:rsid w:val="00FC6C0B"/>
    <w:rsid w:val="00FE0D51"/>
    <w:rsid w:val="00FE3963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CCF08"/>
  <w15:docId w15:val="{AEE7279D-2C5E-48A3-8D55-D04582D8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B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4F86-FF55-4E90-ACE7-82558862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Obszańska-Prusaczyk</cp:lastModifiedBy>
  <cp:revision>78</cp:revision>
  <cp:lastPrinted>2022-03-16T10:23:00Z</cp:lastPrinted>
  <dcterms:created xsi:type="dcterms:W3CDTF">2021-01-02T19:48:00Z</dcterms:created>
  <dcterms:modified xsi:type="dcterms:W3CDTF">2022-03-16T10:23:00Z</dcterms:modified>
</cp:coreProperties>
</file>