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  <w:r w:rsidR="00D4418F" w:rsidRPr="00000D0E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996268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="000E725F" w:rsidRPr="00000D0E">
        <w:rPr>
          <w:rFonts w:ascii="Arial" w:hAnsi="Arial" w:cs="Arial"/>
          <w:b/>
          <w:sz w:val="20"/>
          <w:szCs w:val="20"/>
          <w:lang w:val="pl-PL"/>
        </w:rPr>
        <w:t>WZ</w:t>
      </w:r>
    </w:p>
    <w:p w:rsidR="00000D0E" w:rsidRDefault="00000D0E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</w:p>
    <w:p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9A5A3C" w:rsidRPr="002C09F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09FD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:rsidR="009A5A3C" w:rsidRPr="002C09F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09FD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:rsidR="009A5A3C" w:rsidRPr="00BC120C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2C09FD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2C09FD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2C09FD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6B12C0" w:rsidRPr="00BC120C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733CB2" w:rsidRPr="00AB5D32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B5D32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AB5D32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AB5D32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</w:t>
      </w:r>
    </w:p>
    <w:p w:rsidR="00733CB2" w:rsidRPr="00AB5D32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B5D32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……………………………………….…………………………………..…..…</w:t>
      </w:r>
    </w:p>
    <w:p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AB5D32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AB5D32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AB5D32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733CB2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11022F" w:rsidRPr="009A5A3C" w:rsidRDefault="0011022F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:rsidR="00FC56C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 xml:space="preserve">w odpowiedzi na zaproszenie do złożenia oferty w trybie </w:t>
      </w:r>
      <w:r w:rsidR="002138FC" w:rsidRPr="00AC18BE">
        <w:rPr>
          <w:rFonts w:ascii="Arial" w:eastAsia="Times New Roman" w:hAnsi="Arial" w:cs="Arial"/>
          <w:i/>
          <w:sz w:val="20"/>
        </w:rPr>
        <w:t>podstawowym</w:t>
      </w:r>
      <w:r w:rsidR="004A4994" w:rsidRPr="00AC18BE">
        <w:rPr>
          <w:rFonts w:ascii="Arial" w:eastAsiaTheme="majorEastAsia" w:hAnsi="Arial" w:cs="Arial"/>
          <w:i/>
          <w:sz w:val="20"/>
        </w:rPr>
        <w:t>, o którym mowa w art. 275 pkt </w:t>
      </w:r>
      <w:r w:rsidR="002138FC" w:rsidRPr="00AC18BE">
        <w:rPr>
          <w:rFonts w:ascii="Arial" w:eastAsiaTheme="majorEastAsia" w:hAnsi="Arial" w:cs="Arial"/>
          <w:i/>
          <w:sz w:val="20"/>
        </w:rPr>
        <w:t>1 ustawy Pzp</w:t>
      </w:r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:rsidR="00C11D60" w:rsidRDefault="00C11D60" w:rsidP="00C11D60">
      <w:pPr>
        <w:pStyle w:val="Default"/>
        <w:spacing w:before="120"/>
        <w:ind w:left="72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Świadczenie usług w zakresie druku materiałów promocyjnych techniką offsetową oraz techniką cyfrową na rok 2022 (plakatów, ulotek, kalendarzy, kart, broszur itp.)</w:t>
      </w:r>
    </w:p>
    <w:p w:rsidR="00207568" w:rsidRPr="00207568" w:rsidRDefault="00207568" w:rsidP="00207568">
      <w:pPr>
        <w:spacing w:after="0"/>
        <w:ind w:left="142"/>
        <w:jc w:val="center"/>
        <w:rPr>
          <w:rFonts w:ascii="Arial" w:hAnsi="Arial"/>
          <w:b/>
          <w:sz w:val="20"/>
          <w:szCs w:val="20"/>
        </w:rPr>
      </w:pPr>
    </w:p>
    <w:p w:rsidR="00D059D3" w:rsidRPr="00DF747F" w:rsidRDefault="00D059D3" w:rsidP="00420753">
      <w:pPr>
        <w:pStyle w:val="Normalny3"/>
        <w:jc w:val="both"/>
        <w:rPr>
          <w:rFonts w:ascii="Arial" w:eastAsia="Times New Roman" w:hAnsi="Arial" w:cs="Arial"/>
          <w:i/>
          <w:sz w:val="10"/>
          <w:szCs w:val="10"/>
          <w:u w:val="single"/>
        </w:rPr>
      </w:pPr>
    </w:p>
    <w:p w:rsidR="009A5A3C" w:rsidRPr="00320FE2" w:rsidRDefault="004A4994" w:rsidP="00420753">
      <w:pPr>
        <w:pStyle w:val="Normalny3"/>
        <w:jc w:val="both"/>
        <w:rPr>
          <w:rFonts w:ascii="Arial" w:eastAsia="Times New Roman" w:hAnsi="Arial" w:cs="Arial"/>
          <w:b/>
          <w:i/>
          <w:sz w:val="20"/>
          <w:u w:val="single"/>
        </w:rPr>
      </w:pPr>
      <w:r w:rsidRPr="00320FE2">
        <w:rPr>
          <w:rFonts w:ascii="Arial" w:eastAsia="Times New Roman" w:hAnsi="Arial" w:cs="Arial"/>
          <w:b/>
          <w:i/>
          <w:sz w:val="20"/>
          <w:u w:val="single"/>
        </w:rPr>
        <w:t xml:space="preserve">- </w:t>
      </w:r>
      <w:r w:rsidR="005D35DE" w:rsidRPr="00320FE2">
        <w:rPr>
          <w:rFonts w:ascii="Arial" w:eastAsia="Times New Roman" w:hAnsi="Arial" w:cs="Arial"/>
          <w:b/>
          <w:i/>
          <w:sz w:val="20"/>
          <w:u w:val="single"/>
        </w:rPr>
        <w:t>o</w:t>
      </w:r>
      <w:r w:rsidR="00A21695" w:rsidRPr="00320FE2">
        <w:rPr>
          <w:rFonts w:ascii="Arial" w:eastAsia="Times New Roman" w:hAnsi="Arial" w:cs="Arial"/>
          <w:b/>
          <w:i/>
          <w:sz w:val="20"/>
          <w:u w:val="single"/>
        </w:rPr>
        <w:t xml:space="preserve">ferujemy </w:t>
      </w:r>
      <w:r w:rsidR="00184B0B">
        <w:rPr>
          <w:rFonts w:ascii="Arial" w:eastAsia="Times New Roman" w:hAnsi="Arial" w:cs="Arial"/>
          <w:b/>
          <w:i/>
          <w:sz w:val="20"/>
          <w:u w:val="single"/>
        </w:rPr>
        <w:t xml:space="preserve">łączną </w:t>
      </w:r>
      <w:r w:rsidR="00A21695" w:rsidRPr="00320FE2">
        <w:rPr>
          <w:rFonts w:ascii="Arial" w:eastAsia="Times New Roman" w:hAnsi="Arial" w:cs="Arial"/>
          <w:b/>
          <w:i/>
          <w:sz w:val="20"/>
          <w:u w:val="single"/>
        </w:rPr>
        <w:t>cenę za wykonanie przedmiotu zamówienia:</w:t>
      </w:r>
    </w:p>
    <w:p w:rsidR="009A5A3C" w:rsidRDefault="009A5A3C" w:rsidP="00420753">
      <w:pPr>
        <w:pStyle w:val="Normalny3"/>
        <w:jc w:val="both"/>
        <w:rPr>
          <w:rFonts w:ascii="Arial" w:eastAsia="Times New Roman" w:hAnsi="Arial" w:cs="Arial"/>
          <w:sz w:val="20"/>
        </w:rPr>
      </w:pPr>
    </w:p>
    <w:p w:rsidR="00791106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bookmarkStart w:id="0" w:name="_Hlk23342116"/>
      <w:r w:rsidRPr="009A5A3C">
        <w:rPr>
          <w:rFonts w:ascii="Arial" w:eastAsia="Times New Roman" w:hAnsi="Arial" w:cs="Arial"/>
          <w:bCs/>
          <w:sz w:val="20"/>
        </w:rPr>
        <w:t>wartość netto: 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.......</w:t>
      </w:r>
      <w:r w:rsidR="00A21695" w:rsidRPr="009A5A3C">
        <w:rPr>
          <w:rFonts w:ascii="Arial" w:eastAsia="Times New Roman" w:hAnsi="Arial" w:cs="Arial"/>
          <w:bCs/>
          <w:sz w:val="20"/>
        </w:rPr>
        <w:t>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="004A4994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="00A21695" w:rsidRPr="009A5A3C">
        <w:rPr>
          <w:rFonts w:ascii="Arial" w:eastAsia="Times New Roman" w:hAnsi="Arial" w:cs="Arial"/>
          <w:bCs/>
          <w:sz w:val="20"/>
        </w:rPr>
        <w:t>złotych</w:t>
      </w:r>
    </w:p>
    <w:p w:rsidR="004176C9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podatek VAT : ...............................................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</w:t>
      </w:r>
      <w:r w:rsidR="00A21695" w:rsidRPr="009A5A3C">
        <w:rPr>
          <w:rFonts w:ascii="Arial" w:eastAsia="Times New Roman" w:hAnsi="Arial" w:cs="Arial"/>
          <w:bCs/>
          <w:sz w:val="20"/>
        </w:rPr>
        <w:t>otych</w:t>
      </w:r>
      <w:r w:rsidRPr="009A5A3C">
        <w:rPr>
          <w:rFonts w:ascii="Arial" w:eastAsia="Times New Roman" w:hAnsi="Arial" w:cs="Arial"/>
          <w:bCs/>
          <w:sz w:val="20"/>
        </w:rPr>
        <w:t xml:space="preserve">      </w:t>
      </w:r>
    </w:p>
    <w:p w:rsidR="00A21695" w:rsidRPr="009A5A3C" w:rsidRDefault="00A21695" w:rsidP="00420753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="004A4994">
        <w:rPr>
          <w:rFonts w:ascii="Arial" w:eastAsia="Times New Roman" w:hAnsi="Arial" w:cs="Arial"/>
          <w:bCs/>
          <w:sz w:val="20"/>
        </w:rPr>
        <w:t xml:space="preserve"> :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</w:t>
      </w:r>
      <w:r w:rsidR="004A4994">
        <w:rPr>
          <w:rFonts w:ascii="Arial" w:eastAsia="Times New Roman" w:hAnsi="Arial" w:cs="Arial"/>
          <w:bCs/>
          <w:sz w:val="20"/>
        </w:rPr>
        <w:t>..................</w:t>
      </w:r>
      <w:r w:rsidR="00625148">
        <w:rPr>
          <w:rFonts w:ascii="Arial" w:eastAsia="Times New Roman" w:hAnsi="Arial" w:cs="Arial"/>
          <w:bCs/>
          <w:sz w:val="20"/>
        </w:rPr>
        <w:t>.....</w:t>
      </w:r>
      <w:r w:rsidR="004A4994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złotych</w:t>
      </w:r>
    </w:p>
    <w:p w:rsidR="002E66D2" w:rsidRPr="009A5A3C" w:rsidRDefault="00A21695" w:rsidP="00420753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(słownie 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brutto złotych </w:t>
      </w:r>
      <w:r w:rsidRPr="009A5A3C">
        <w:rPr>
          <w:rFonts w:ascii="Arial" w:eastAsia="Times New Roman" w:hAnsi="Arial" w:cs="Arial"/>
          <w:bCs/>
          <w:sz w:val="20"/>
        </w:rPr>
        <w:t>: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......................................................................................................................)</w:t>
      </w:r>
    </w:p>
    <w:p w:rsidR="00C16C62" w:rsidRDefault="002E66D2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Cena w ofercie Wykonawcy została ustalona przy stawce podatku VAT w wysokości ……….</w:t>
      </w:r>
      <w:r w:rsidR="00890A0E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p w:rsidR="00207568" w:rsidRDefault="00DF2E2D" w:rsidP="00DF2E2D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- </w:t>
      </w:r>
      <w:r w:rsidR="006355F6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oferujemy </w:t>
      </w:r>
      <w:r w:rsidR="00711F59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>łączn</w:t>
      </w:r>
      <w:r w:rsidR="00184B0B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>ą liczbę dni realizacji wszystkich pojedynczych projektów ze wszystkich pakietów</w:t>
      </w:r>
      <w:r w:rsidR="00711F59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AB5D32">
        <w:rPr>
          <w:rFonts w:ascii="Arial" w:hAnsi="Arial" w:cs="Arial"/>
          <w:b/>
          <w:bCs/>
          <w:i/>
          <w:sz w:val="20"/>
          <w:szCs w:val="20"/>
          <w:u w:val="single"/>
        </w:rPr>
        <w:t>w </w:t>
      </w:r>
      <w:r w:rsidR="006355F6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>ilości: …</w:t>
      </w:r>
      <w:r w:rsidR="00184B0B">
        <w:rPr>
          <w:rFonts w:ascii="Arial" w:hAnsi="Arial" w:cs="Arial"/>
          <w:b/>
          <w:bCs/>
          <w:i/>
          <w:sz w:val="20"/>
          <w:szCs w:val="20"/>
          <w:u w:val="single"/>
        </w:rPr>
        <w:t>………</w:t>
      </w:r>
      <w:r w:rsidR="006355F6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… dni </w:t>
      </w:r>
    </w:p>
    <w:p w:rsidR="00184B0B" w:rsidRPr="00184B0B" w:rsidRDefault="00184B0B" w:rsidP="00DF2E2D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bookmarkEnd w:id="0"/>
    <w:p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2C09FD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2C09FD">
        <w:rPr>
          <w:rFonts w:ascii="Arial" w:eastAsiaTheme="minorEastAsia" w:hAnsi="Arial" w:cs="Arial"/>
          <w:i/>
          <w:sz w:val="20"/>
          <w:szCs w:val="20"/>
          <w:lang w:eastAsia="pl-PL"/>
        </w:rPr>
        <w:t>4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:rsidR="00C16C62" w:rsidRDefault="0057170A" w:rsidP="00C16C62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>
        <w:rPr>
          <w:rFonts w:ascii="Arial" w:eastAsiaTheme="minorEastAsia" w:hAnsi="Arial" w:cs="Arial"/>
          <w:sz w:val="20"/>
          <w:szCs w:val="20"/>
          <w:lang w:eastAsia="pl-PL"/>
        </w:rPr>
        <w:t xml:space="preserve">ania ofert, </w:t>
      </w:r>
      <w:r w:rsidR="00BC120C" w:rsidRPr="00150B61">
        <w:rPr>
          <w:rFonts w:ascii="Arial" w:eastAsiaTheme="minorEastAsia" w:hAnsi="Arial" w:cs="Arial"/>
          <w:sz w:val="20"/>
          <w:szCs w:val="20"/>
          <w:lang w:eastAsia="pl-PL"/>
        </w:rPr>
        <w:t>tj.</w:t>
      </w:r>
      <w:r w:rsidR="00B32013" w:rsidRPr="00150B6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="00BC120C" w:rsidRPr="00150B61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0959CD" w:rsidRPr="00150B61">
        <w:rPr>
          <w:rFonts w:ascii="Arial" w:eastAsiaTheme="minorEastAsia" w:hAnsi="Arial" w:cs="Arial"/>
          <w:b/>
          <w:sz w:val="20"/>
          <w:szCs w:val="20"/>
          <w:lang w:eastAsia="pl-PL"/>
        </w:rPr>
        <w:t>10.</w:t>
      </w:r>
      <w:r w:rsidR="00C11D60" w:rsidRPr="00150B61">
        <w:rPr>
          <w:rFonts w:ascii="Arial" w:eastAsiaTheme="minorEastAsia" w:hAnsi="Arial" w:cs="Arial"/>
          <w:b/>
          <w:sz w:val="20"/>
          <w:szCs w:val="20"/>
          <w:lang w:eastAsia="pl-PL"/>
        </w:rPr>
        <w:t>0</w:t>
      </w:r>
      <w:r w:rsidR="000959CD" w:rsidRPr="00150B61"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5C003D" w:rsidRPr="00150B61">
        <w:rPr>
          <w:rFonts w:ascii="Arial" w:eastAsiaTheme="minorEastAsia" w:hAnsi="Arial" w:cs="Arial"/>
          <w:b/>
          <w:sz w:val="20"/>
          <w:szCs w:val="20"/>
          <w:lang w:eastAsia="pl-PL"/>
        </w:rPr>
        <w:t>.202</w:t>
      </w:r>
      <w:r w:rsidR="00C11D60" w:rsidRPr="00150B61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5C003D" w:rsidRPr="00150B61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:rsidR="00184B0B" w:rsidRDefault="00184B0B" w:rsidP="00184B0B">
      <w:pPr>
        <w:autoSpaceDE w:val="0"/>
        <w:autoSpaceDN w:val="0"/>
        <w:spacing w:before="60" w:after="12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184B0B" w:rsidRDefault="00184B0B" w:rsidP="00184B0B">
      <w:pPr>
        <w:autoSpaceDE w:val="0"/>
        <w:autoSpaceDN w:val="0"/>
        <w:spacing w:before="60" w:after="12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184B0B" w:rsidRPr="00184B0B" w:rsidRDefault="00184B0B" w:rsidP="00184B0B">
      <w:pPr>
        <w:autoSpaceDE w:val="0"/>
        <w:autoSpaceDN w:val="0"/>
        <w:spacing w:before="60" w:after="12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/>
      </w:tblPr>
      <w:tblGrid>
        <w:gridCol w:w="636"/>
        <w:gridCol w:w="4766"/>
        <w:gridCol w:w="4289"/>
      </w:tblGrid>
      <w:tr w:rsidR="0057170A" w:rsidRPr="0057170A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:rsidTr="007B1088">
        <w:trPr>
          <w:trHeight w:val="325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:rsidTr="007B1088">
        <w:trPr>
          <w:trHeight w:val="359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zapoznałem(-liśmy)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Oświadczam(-y), że wypełniłem(-liśmy) obowiązki informacyjne przewidziane w art. 13 lub art. 14 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RODO (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vide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</w:t>
      </w:r>
      <w:r w:rsidR="003725F6">
        <w:rPr>
          <w:rFonts w:ascii="Arial" w:hAnsi="Arial" w:cs="Arial"/>
          <w:b/>
          <w:sz w:val="20"/>
          <w:szCs w:val="20"/>
          <w:lang w:val="pl-PL"/>
        </w:rPr>
        <w:t>ę</w:t>
      </w:r>
      <w:r w:rsidRPr="00E47F0F">
        <w:rPr>
          <w:rFonts w:ascii="Arial" w:hAnsi="Arial" w:cs="Arial"/>
          <w:b/>
          <w:sz w:val="20"/>
          <w:szCs w:val="20"/>
          <w:lang w:val="pl-PL"/>
        </w:rPr>
        <w:t xml:space="preserve"> przedsiębiorstwa lub niewystarczającego uzasadnienia, informacje te zostaną uznane za jawne.</w:t>
      </w:r>
    </w:p>
    <w:p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:rsidR="00801181" w:rsidRDefault="006F34CE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</w:p>
    <w:p w:rsidR="00801181" w:rsidRDefault="006F34CE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:rsidR="00801181" w:rsidRDefault="006F34CE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:rsidR="00801181" w:rsidRDefault="006F34CE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:rsidR="00801181" w:rsidRDefault="00801181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:rsidR="00AC18BE" w:rsidRPr="00801181" w:rsidRDefault="00AC18BE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320FE2" w:rsidRPr="00207568" w:rsidRDefault="0057170A" w:rsidP="001D7C86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:rsidR="000E2598" w:rsidRDefault="0057170A" w:rsidP="009C246C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:rsidR="004D5F67" w:rsidRPr="009C246C" w:rsidRDefault="004D5F67" w:rsidP="004D5F67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:rsidR="0057170A" w:rsidRPr="0057170A" w:rsidRDefault="00711F59" w:rsidP="00E54959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Wypełniona </w:t>
      </w:r>
      <w:r w:rsidR="00C16C62">
        <w:rPr>
          <w:rFonts w:ascii="Arial" w:eastAsiaTheme="minorEastAsia" w:hAnsi="Arial" w:cs="Arial"/>
          <w:sz w:val="20"/>
          <w:szCs w:val="20"/>
          <w:lang w:eastAsia="pl-PL"/>
        </w:rPr>
        <w:t>Specyfikacja ilościowo-opisowa</w:t>
      </w:r>
      <w:r w:rsidR="0057170A" w:rsidRPr="0057170A">
        <w:rPr>
          <w:rFonts w:ascii="Arial" w:eastAsiaTheme="minorEastAsia" w:hAnsi="Arial" w:cs="Arial"/>
          <w:sz w:val="20"/>
          <w:szCs w:val="20"/>
          <w:lang w:eastAsia="pl-PL"/>
        </w:rPr>
        <w:t>,</w:t>
      </w:r>
    </w:p>
    <w:p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C16C62" w:rsidRDefault="00C16C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C16C62" w:rsidRDefault="00C16C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A4994" w:rsidRPr="00AC18BE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sectPr w:rsidR="00BB2B45" w:rsidRPr="007B1088" w:rsidSect="00B32013">
      <w:headerReference w:type="default" r:id="rId8"/>
      <w:footerReference w:type="default" r:id="rId9"/>
      <w:pgSz w:w="11906" w:h="16838"/>
      <w:pgMar w:top="720" w:right="991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83" w:rsidRDefault="00384483" w:rsidP="00210801">
      <w:pPr>
        <w:spacing w:after="0" w:line="240" w:lineRule="auto"/>
      </w:pPr>
      <w:r>
        <w:separator/>
      </w:r>
    </w:p>
  </w:endnote>
  <w:endnote w:type="continuationSeparator" w:id="0">
    <w:p w:rsidR="00384483" w:rsidRDefault="00384483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636DE" w:rsidRPr="00936275" w:rsidRDefault="006F34CE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2636DE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150B61">
          <w:rPr>
            <w:rFonts w:ascii="Arial" w:hAnsi="Arial" w:cs="Arial"/>
            <w:noProof/>
            <w:sz w:val="20"/>
            <w:szCs w:val="20"/>
          </w:rPr>
          <w:t>3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636DE" w:rsidRDefault="002636DE" w:rsidP="00936275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83" w:rsidRDefault="00384483" w:rsidP="00210801">
      <w:pPr>
        <w:spacing w:after="0" w:line="240" w:lineRule="auto"/>
      </w:pPr>
      <w:r>
        <w:separator/>
      </w:r>
    </w:p>
  </w:footnote>
  <w:footnote w:type="continuationSeparator" w:id="0">
    <w:p w:rsidR="00384483" w:rsidRDefault="00384483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DE" w:rsidRDefault="002636DE">
    <w:pPr>
      <w:pStyle w:val="Nagwek"/>
    </w:pPr>
  </w:p>
  <w:p w:rsidR="002636DE" w:rsidRPr="00FE02DF" w:rsidRDefault="002636DE" w:rsidP="00833D3E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C11D60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>.202</w:t>
    </w:r>
    <w:r w:rsidR="00C11D60">
      <w:rPr>
        <w:rFonts w:ascii="Arial" w:hAnsi="Arial" w:cs="Arial"/>
        <w:i/>
        <w:sz w:val="16"/>
        <w:szCs w:val="16"/>
      </w:rPr>
      <w:t>2</w:t>
    </w:r>
  </w:p>
  <w:p w:rsidR="002636DE" w:rsidRDefault="002636DE" w:rsidP="00B320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BD85D23"/>
    <w:multiLevelType w:val="multilevel"/>
    <w:tmpl w:val="938E459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1"/>
  </w:num>
  <w:num w:numId="7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/>
  <w:rsids>
    <w:rsidRoot w:val="00647398"/>
    <w:rsid w:val="00000162"/>
    <w:rsid w:val="00000D0E"/>
    <w:rsid w:val="00000F47"/>
    <w:rsid w:val="000027E2"/>
    <w:rsid w:val="000052A7"/>
    <w:rsid w:val="00006C80"/>
    <w:rsid w:val="00020942"/>
    <w:rsid w:val="00027D9B"/>
    <w:rsid w:val="00037BE9"/>
    <w:rsid w:val="0004250F"/>
    <w:rsid w:val="00055EB0"/>
    <w:rsid w:val="00056411"/>
    <w:rsid w:val="000564C1"/>
    <w:rsid w:val="0005702F"/>
    <w:rsid w:val="0006369E"/>
    <w:rsid w:val="000705F5"/>
    <w:rsid w:val="00082A73"/>
    <w:rsid w:val="000834E8"/>
    <w:rsid w:val="00085E85"/>
    <w:rsid w:val="00086C32"/>
    <w:rsid w:val="00092B2F"/>
    <w:rsid w:val="00093645"/>
    <w:rsid w:val="000959CD"/>
    <w:rsid w:val="000A306A"/>
    <w:rsid w:val="000B2EE9"/>
    <w:rsid w:val="000C1D4E"/>
    <w:rsid w:val="000C35DE"/>
    <w:rsid w:val="000D1BC6"/>
    <w:rsid w:val="000D4F0C"/>
    <w:rsid w:val="000E2598"/>
    <w:rsid w:val="000E2CAB"/>
    <w:rsid w:val="000E62D9"/>
    <w:rsid w:val="000E725F"/>
    <w:rsid w:val="000F03C6"/>
    <w:rsid w:val="000F207A"/>
    <w:rsid w:val="000F64BD"/>
    <w:rsid w:val="00100EDA"/>
    <w:rsid w:val="00103DAB"/>
    <w:rsid w:val="0011022F"/>
    <w:rsid w:val="0012624D"/>
    <w:rsid w:val="00126DFB"/>
    <w:rsid w:val="0012720F"/>
    <w:rsid w:val="001339C6"/>
    <w:rsid w:val="00145151"/>
    <w:rsid w:val="00150B61"/>
    <w:rsid w:val="00151A43"/>
    <w:rsid w:val="00160D6A"/>
    <w:rsid w:val="00166459"/>
    <w:rsid w:val="00170DCB"/>
    <w:rsid w:val="00184B0B"/>
    <w:rsid w:val="00195926"/>
    <w:rsid w:val="001A15A2"/>
    <w:rsid w:val="001A4DDF"/>
    <w:rsid w:val="001A643C"/>
    <w:rsid w:val="001B1524"/>
    <w:rsid w:val="001C4356"/>
    <w:rsid w:val="001C5E50"/>
    <w:rsid w:val="001C6028"/>
    <w:rsid w:val="001D3115"/>
    <w:rsid w:val="001D39CF"/>
    <w:rsid w:val="001D7BEA"/>
    <w:rsid w:val="001D7C86"/>
    <w:rsid w:val="001E3835"/>
    <w:rsid w:val="00203A0B"/>
    <w:rsid w:val="00205519"/>
    <w:rsid w:val="00207568"/>
    <w:rsid w:val="0020760D"/>
    <w:rsid w:val="00210801"/>
    <w:rsid w:val="00212739"/>
    <w:rsid w:val="002138FC"/>
    <w:rsid w:val="00216B4E"/>
    <w:rsid w:val="0022026C"/>
    <w:rsid w:val="002429E8"/>
    <w:rsid w:val="00244E22"/>
    <w:rsid w:val="0025095C"/>
    <w:rsid w:val="002636DE"/>
    <w:rsid w:val="00270EBF"/>
    <w:rsid w:val="00296C4B"/>
    <w:rsid w:val="002B71E4"/>
    <w:rsid w:val="002C0859"/>
    <w:rsid w:val="002C09FD"/>
    <w:rsid w:val="002D42FF"/>
    <w:rsid w:val="002D65ED"/>
    <w:rsid w:val="002E15A2"/>
    <w:rsid w:val="002E3BD5"/>
    <w:rsid w:val="002E4B5C"/>
    <w:rsid w:val="002E5ED6"/>
    <w:rsid w:val="002E66D2"/>
    <w:rsid w:val="002E7EE2"/>
    <w:rsid w:val="002F0F4B"/>
    <w:rsid w:val="002F2E75"/>
    <w:rsid w:val="00301046"/>
    <w:rsid w:val="00304E26"/>
    <w:rsid w:val="00316526"/>
    <w:rsid w:val="00320FE2"/>
    <w:rsid w:val="003210BA"/>
    <w:rsid w:val="00322F21"/>
    <w:rsid w:val="003235D3"/>
    <w:rsid w:val="00332669"/>
    <w:rsid w:val="00341ACC"/>
    <w:rsid w:val="00342906"/>
    <w:rsid w:val="003465D6"/>
    <w:rsid w:val="00350738"/>
    <w:rsid w:val="003554E4"/>
    <w:rsid w:val="003565AC"/>
    <w:rsid w:val="00357A49"/>
    <w:rsid w:val="0037010E"/>
    <w:rsid w:val="003725F6"/>
    <w:rsid w:val="00376635"/>
    <w:rsid w:val="00384483"/>
    <w:rsid w:val="0039676C"/>
    <w:rsid w:val="003A1D1B"/>
    <w:rsid w:val="003A43A7"/>
    <w:rsid w:val="003B43A1"/>
    <w:rsid w:val="003C072D"/>
    <w:rsid w:val="003C17C2"/>
    <w:rsid w:val="003C3FA2"/>
    <w:rsid w:val="003D00E1"/>
    <w:rsid w:val="003D1B05"/>
    <w:rsid w:val="003D5A6E"/>
    <w:rsid w:val="003D5FFC"/>
    <w:rsid w:val="003D7746"/>
    <w:rsid w:val="003E55CB"/>
    <w:rsid w:val="003F2B54"/>
    <w:rsid w:val="0041539D"/>
    <w:rsid w:val="00417517"/>
    <w:rsid w:val="004176C9"/>
    <w:rsid w:val="00420753"/>
    <w:rsid w:val="004220AA"/>
    <w:rsid w:val="0043341D"/>
    <w:rsid w:val="00440106"/>
    <w:rsid w:val="00442ADF"/>
    <w:rsid w:val="00447652"/>
    <w:rsid w:val="004500B1"/>
    <w:rsid w:val="004521A0"/>
    <w:rsid w:val="00457257"/>
    <w:rsid w:val="00457616"/>
    <w:rsid w:val="00466BBE"/>
    <w:rsid w:val="0046764C"/>
    <w:rsid w:val="00495E77"/>
    <w:rsid w:val="004A3282"/>
    <w:rsid w:val="004A4994"/>
    <w:rsid w:val="004B2661"/>
    <w:rsid w:val="004B611F"/>
    <w:rsid w:val="004C45FA"/>
    <w:rsid w:val="004C4CDC"/>
    <w:rsid w:val="004C58E7"/>
    <w:rsid w:val="004C716A"/>
    <w:rsid w:val="004D4BC4"/>
    <w:rsid w:val="004D4C05"/>
    <w:rsid w:val="004D5F67"/>
    <w:rsid w:val="004E1D5B"/>
    <w:rsid w:val="004F6E3C"/>
    <w:rsid w:val="0050103F"/>
    <w:rsid w:val="00503B05"/>
    <w:rsid w:val="0050735E"/>
    <w:rsid w:val="00507D32"/>
    <w:rsid w:val="00507FDD"/>
    <w:rsid w:val="005115C3"/>
    <w:rsid w:val="005133C3"/>
    <w:rsid w:val="00526410"/>
    <w:rsid w:val="005304BE"/>
    <w:rsid w:val="00532C02"/>
    <w:rsid w:val="005377A6"/>
    <w:rsid w:val="00545FE8"/>
    <w:rsid w:val="0057170A"/>
    <w:rsid w:val="00581673"/>
    <w:rsid w:val="005832D5"/>
    <w:rsid w:val="0059099D"/>
    <w:rsid w:val="00590EC6"/>
    <w:rsid w:val="00593E4A"/>
    <w:rsid w:val="005A16C7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74D7"/>
    <w:rsid w:val="005E0968"/>
    <w:rsid w:val="005E2B35"/>
    <w:rsid w:val="005E560A"/>
    <w:rsid w:val="005F21EA"/>
    <w:rsid w:val="006046DF"/>
    <w:rsid w:val="00606E33"/>
    <w:rsid w:val="006119F4"/>
    <w:rsid w:val="0062066E"/>
    <w:rsid w:val="00625148"/>
    <w:rsid w:val="0062643B"/>
    <w:rsid w:val="006303AA"/>
    <w:rsid w:val="00631979"/>
    <w:rsid w:val="006355F6"/>
    <w:rsid w:val="006430F3"/>
    <w:rsid w:val="00647398"/>
    <w:rsid w:val="0065390E"/>
    <w:rsid w:val="00654518"/>
    <w:rsid w:val="006565D6"/>
    <w:rsid w:val="006635F6"/>
    <w:rsid w:val="00663732"/>
    <w:rsid w:val="00674E6C"/>
    <w:rsid w:val="00682A24"/>
    <w:rsid w:val="00692EA4"/>
    <w:rsid w:val="006975FD"/>
    <w:rsid w:val="006A0C81"/>
    <w:rsid w:val="006A14F6"/>
    <w:rsid w:val="006A3B45"/>
    <w:rsid w:val="006B0C1E"/>
    <w:rsid w:val="006B12C0"/>
    <w:rsid w:val="006B1D58"/>
    <w:rsid w:val="006B6343"/>
    <w:rsid w:val="006B72A6"/>
    <w:rsid w:val="006C3E93"/>
    <w:rsid w:val="006C4620"/>
    <w:rsid w:val="006C7232"/>
    <w:rsid w:val="006D64A0"/>
    <w:rsid w:val="006E4200"/>
    <w:rsid w:val="006E5538"/>
    <w:rsid w:val="006E6278"/>
    <w:rsid w:val="006F34CE"/>
    <w:rsid w:val="006F3D83"/>
    <w:rsid w:val="006F3D97"/>
    <w:rsid w:val="006F7230"/>
    <w:rsid w:val="007035AF"/>
    <w:rsid w:val="00703867"/>
    <w:rsid w:val="00707DFC"/>
    <w:rsid w:val="00711606"/>
    <w:rsid w:val="00711F59"/>
    <w:rsid w:val="0071529A"/>
    <w:rsid w:val="00720616"/>
    <w:rsid w:val="00733CB2"/>
    <w:rsid w:val="00735DA2"/>
    <w:rsid w:val="00737130"/>
    <w:rsid w:val="007504CC"/>
    <w:rsid w:val="00751CB4"/>
    <w:rsid w:val="00757E79"/>
    <w:rsid w:val="00764127"/>
    <w:rsid w:val="00767900"/>
    <w:rsid w:val="00770DE1"/>
    <w:rsid w:val="00773272"/>
    <w:rsid w:val="00777B61"/>
    <w:rsid w:val="00785137"/>
    <w:rsid w:val="00785B6F"/>
    <w:rsid w:val="007864D1"/>
    <w:rsid w:val="007905B5"/>
    <w:rsid w:val="00790FBA"/>
    <w:rsid w:val="00791106"/>
    <w:rsid w:val="007941F0"/>
    <w:rsid w:val="007A742A"/>
    <w:rsid w:val="007B1088"/>
    <w:rsid w:val="007B24B6"/>
    <w:rsid w:val="007B324D"/>
    <w:rsid w:val="007B5ECA"/>
    <w:rsid w:val="007B64D9"/>
    <w:rsid w:val="007C0338"/>
    <w:rsid w:val="007C1C30"/>
    <w:rsid w:val="007C4668"/>
    <w:rsid w:val="007C7DDA"/>
    <w:rsid w:val="007C7F34"/>
    <w:rsid w:val="007D33F3"/>
    <w:rsid w:val="007D7FC4"/>
    <w:rsid w:val="007F194F"/>
    <w:rsid w:val="007F2E19"/>
    <w:rsid w:val="007F6AF1"/>
    <w:rsid w:val="00801181"/>
    <w:rsid w:val="008023E7"/>
    <w:rsid w:val="008037D6"/>
    <w:rsid w:val="008115C3"/>
    <w:rsid w:val="008170A4"/>
    <w:rsid w:val="00823F99"/>
    <w:rsid w:val="008245A0"/>
    <w:rsid w:val="00824C1B"/>
    <w:rsid w:val="008272F7"/>
    <w:rsid w:val="0082735D"/>
    <w:rsid w:val="0083114D"/>
    <w:rsid w:val="00833D3E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90A0E"/>
    <w:rsid w:val="0089261B"/>
    <w:rsid w:val="008B4788"/>
    <w:rsid w:val="008C1F6C"/>
    <w:rsid w:val="008C20C2"/>
    <w:rsid w:val="008C45A5"/>
    <w:rsid w:val="008C58C0"/>
    <w:rsid w:val="008E56D7"/>
    <w:rsid w:val="009031AB"/>
    <w:rsid w:val="009068D3"/>
    <w:rsid w:val="00911DA5"/>
    <w:rsid w:val="0091594E"/>
    <w:rsid w:val="0092165F"/>
    <w:rsid w:val="00923996"/>
    <w:rsid w:val="00932849"/>
    <w:rsid w:val="00936275"/>
    <w:rsid w:val="0096435E"/>
    <w:rsid w:val="00964879"/>
    <w:rsid w:val="00970704"/>
    <w:rsid w:val="00971B05"/>
    <w:rsid w:val="00975FB9"/>
    <w:rsid w:val="009801A2"/>
    <w:rsid w:val="00983FEC"/>
    <w:rsid w:val="00985F16"/>
    <w:rsid w:val="00992390"/>
    <w:rsid w:val="00996268"/>
    <w:rsid w:val="009A1552"/>
    <w:rsid w:val="009A2CA4"/>
    <w:rsid w:val="009A5A3C"/>
    <w:rsid w:val="009B6B0B"/>
    <w:rsid w:val="009C173B"/>
    <w:rsid w:val="009C246C"/>
    <w:rsid w:val="009D0031"/>
    <w:rsid w:val="009D0BBA"/>
    <w:rsid w:val="009D2B8D"/>
    <w:rsid w:val="009E7439"/>
    <w:rsid w:val="009F10AE"/>
    <w:rsid w:val="00A04D47"/>
    <w:rsid w:val="00A10598"/>
    <w:rsid w:val="00A14503"/>
    <w:rsid w:val="00A16FA8"/>
    <w:rsid w:val="00A21667"/>
    <w:rsid w:val="00A21695"/>
    <w:rsid w:val="00A356FA"/>
    <w:rsid w:val="00A42C28"/>
    <w:rsid w:val="00A52007"/>
    <w:rsid w:val="00A52D4B"/>
    <w:rsid w:val="00A54CC9"/>
    <w:rsid w:val="00A55A07"/>
    <w:rsid w:val="00A5629F"/>
    <w:rsid w:val="00A56DCF"/>
    <w:rsid w:val="00A5724E"/>
    <w:rsid w:val="00A671F1"/>
    <w:rsid w:val="00A72F1F"/>
    <w:rsid w:val="00A741BE"/>
    <w:rsid w:val="00A75A38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B5D32"/>
    <w:rsid w:val="00AB6E02"/>
    <w:rsid w:val="00AC0E01"/>
    <w:rsid w:val="00AC18BE"/>
    <w:rsid w:val="00AE2AF9"/>
    <w:rsid w:val="00AE562C"/>
    <w:rsid w:val="00B02523"/>
    <w:rsid w:val="00B03749"/>
    <w:rsid w:val="00B1698A"/>
    <w:rsid w:val="00B169E6"/>
    <w:rsid w:val="00B174A3"/>
    <w:rsid w:val="00B23D06"/>
    <w:rsid w:val="00B32013"/>
    <w:rsid w:val="00B44ADF"/>
    <w:rsid w:val="00B47D5A"/>
    <w:rsid w:val="00B511BC"/>
    <w:rsid w:val="00B51FC2"/>
    <w:rsid w:val="00B54E2A"/>
    <w:rsid w:val="00B6275A"/>
    <w:rsid w:val="00B711DC"/>
    <w:rsid w:val="00B74DA0"/>
    <w:rsid w:val="00B812B0"/>
    <w:rsid w:val="00B9414D"/>
    <w:rsid w:val="00B960B1"/>
    <w:rsid w:val="00BA0C6A"/>
    <w:rsid w:val="00BA4CE1"/>
    <w:rsid w:val="00BA4D9C"/>
    <w:rsid w:val="00BA5D4D"/>
    <w:rsid w:val="00BB2B45"/>
    <w:rsid w:val="00BB3222"/>
    <w:rsid w:val="00BC120C"/>
    <w:rsid w:val="00BC67A0"/>
    <w:rsid w:val="00BD3FA4"/>
    <w:rsid w:val="00BD57F0"/>
    <w:rsid w:val="00BD71F2"/>
    <w:rsid w:val="00BE2F3D"/>
    <w:rsid w:val="00BF52EC"/>
    <w:rsid w:val="00BF666A"/>
    <w:rsid w:val="00C01B51"/>
    <w:rsid w:val="00C0787E"/>
    <w:rsid w:val="00C1058B"/>
    <w:rsid w:val="00C11D60"/>
    <w:rsid w:val="00C12234"/>
    <w:rsid w:val="00C13FD4"/>
    <w:rsid w:val="00C16C62"/>
    <w:rsid w:val="00C22A21"/>
    <w:rsid w:val="00C2318E"/>
    <w:rsid w:val="00C25D9B"/>
    <w:rsid w:val="00C330F6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4925"/>
    <w:rsid w:val="00C764D7"/>
    <w:rsid w:val="00C86125"/>
    <w:rsid w:val="00C869CE"/>
    <w:rsid w:val="00C87764"/>
    <w:rsid w:val="00C921ED"/>
    <w:rsid w:val="00CA1F26"/>
    <w:rsid w:val="00CB079F"/>
    <w:rsid w:val="00CC32FF"/>
    <w:rsid w:val="00CD0BAD"/>
    <w:rsid w:val="00CE3711"/>
    <w:rsid w:val="00CE3B86"/>
    <w:rsid w:val="00CE5D32"/>
    <w:rsid w:val="00CF2B8E"/>
    <w:rsid w:val="00CF6280"/>
    <w:rsid w:val="00CF6FD3"/>
    <w:rsid w:val="00D01BE3"/>
    <w:rsid w:val="00D059D3"/>
    <w:rsid w:val="00D215A2"/>
    <w:rsid w:val="00D2202B"/>
    <w:rsid w:val="00D25B7C"/>
    <w:rsid w:val="00D25F1B"/>
    <w:rsid w:val="00D30748"/>
    <w:rsid w:val="00D30862"/>
    <w:rsid w:val="00D31DB1"/>
    <w:rsid w:val="00D33548"/>
    <w:rsid w:val="00D4418F"/>
    <w:rsid w:val="00D46457"/>
    <w:rsid w:val="00D507C7"/>
    <w:rsid w:val="00D53973"/>
    <w:rsid w:val="00D60C8C"/>
    <w:rsid w:val="00D60DF1"/>
    <w:rsid w:val="00D678C4"/>
    <w:rsid w:val="00D70C3D"/>
    <w:rsid w:val="00D81DC2"/>
    <w:rsid w:val="00D8637E"/>
    <w:rsid w:val="00D97CB5"/>
    <w:rsid w:val="00DA291D"/>
    <w:rsid w:val="00DA2AEF"/>
    <w:rsid w:val="00DA5AB4"/>
    <w:rsid w:val="00DB04FE"/>
    <w:rsid w:val="00DB4C42"/>
    <w:rsid w:val="00DB6559"/>
    <w:rsid w:val="00DC1799"/>
    <w:rsid w:val="00DD17E4"/>
    <w:rsid w:val="00DD1D53"/>
    <w:rsid w:val="00DD4820"/>
    <w:rsid w:val="00DE2B02"/>
    <w:rsid w:val="00DE5A1E"/>
    <w:rsid w:val="00DE5B49"/>
    <w:rsid w:val="00DF2E2D"/>
    <w:rsid w:val="00DF5E94"/>
    <w:rsid w:val="00DF747F"/>
    <w:rsid w:val="00E14BDC"/>
    <w:rsid w:val="00E2253C"/>
    <w:rsid w:val="00E244CC"/>
    <w:rsid w:val="00E47EF7"/>
    <w:rsid w:val="00E47F0F"/>
    <w:rsid w:val="00E54959"/>
    <w:rsid w:val="00E622FB"/>
    <w:rsid w:val="00E74DA9"/>
    <w:rsid w:val="00E7606E"/>
    <w:rsid w:val="00E76534"/>
    <w:rsid w:val="00E76C99"/>
    <w:rsid w:val="00E81696"/>
    <w:rsid w:val="00E94B1F"/>
    <w:rsid w:val="00EA1713"/>
    <w:rsid w:val="00EA179C"/>
    <w:rsid w:val="00EA6B90"/>
    <w:rsid w:val="00EB737E"/>
    <w:rsid w:val="00EC33C6"/>
    <w:rsid w:val="00EC708A"/>
    <w:rsid w:val="00EC76F4"/>
    <w:rsid w:val="00ED4AA5"/>
    <w:rsid w:val="00EE14EF"/>
    <w:rsid w:val="00EE4E81"/>
    <w:rsid w:val="00EE577D"/>
    <w:rsid w:val="00EF149C"/>
    <w:rsid w:val="00EF5F36"/>
    <w:rsid w:val="00F00F48"/>
    <w:rsid w:val="00F06755"/>
    <w:rsid w:val="00F201C7"/>
    <w:rsid w:val="00F26B52"/>
    <w:rsid w:val="00F2778B"/>
    <w:rsid w:val="00F36634"/>
    <w:rsid w:val="00F51CFF"/>
    <w:rsid w:val="00F57813"/>
    <w:rsid w:val="00F712A7"/>
    <w:rsid w:val="00F72201"/>
    <w:rsid w:val="00F73D82"/>
    <w:rsid w:val="00F74776"/>
    <w:rsid w:val="00F776BE"/>
    <w:rsid w:val="00F858F4"/>
    <w:rsid w:val="00F929CD"/>
    <w:rsid w:val="00FA2CD5"/>
    <w:rsid w:val="00FB0D97"/>
    <w:rsid w:val="00FB388B"/>
    <w:rsid w:val="00FB3C3D"/>
    <w:rsid w:val="00FB7506"/>
    <w:rsid w:val="00FC56C7"/>
    <w:rsid w:val="00FC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WyliczPrzyklad Znak,normalny tekst Znak,Akapit z list¹ Znak"/>
    <w:link w:val="Akapitzlist"/>
    <w:uiPriority w:val="99"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WyliczPrzyklad,normalny tekst,Akapit z list¹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6562-EFD9-41EE-B5DC-CDC7870E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kpieciukiewicz</cp:lastModifiedBy>
  <cp:revision>21</cp:revision>
  <cp:lastPrinted>2021-04-19T07:53:00Z</cp:lastPrinted>
  <dcterms:created xsi:type="dcterms:W3CDTF">2021-07-09T07:05:00Z</dcterms:created>
  <dcterms:modified xsi:type="dcterms:W3CDTF">2022-01-28T08:03:00Z</dcterms:modified>
</cp:coreProperties>
</file>