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45" w:rsidRPr="00F56EF6" w:rsidRDefault="001A7E45" w:rsidP="00AE3680">
      <w:pPr>
        <w:pStyle w:val="Tytu"/>
        <w:rPr>
          <w:rFonts w:asciiTheme="minorHAnsi" w:hAnsiTheme="minorHAnsi" w:cstheme="minorHAnsi"/>
          <w:sz w:val="24"/>
        </w:rPr>
      </w:pPr>
      <w:bookmarkStart w:id="0" w:name="_GoBack"/>
      <w:bookmarkEnd w:id="0"/>
    </w:p>
    <w:p w:rsidR="00221A1E" w:rsidRPr="00F56EF6" w:rsidRDefault="00CA709C" w:rsidP="00CA709C">
      <w:pPr>
        <w:jc w:val="center"/>
        <w:rPr>
          <w:rFonts w:asciiTheme="minorHAnsi" w:hAnsiTheme="minorHAnsi" w:cstheme="minorHAnsi"/>
        </w:rPr>
      </w:pPr>
      <w:r>
        <w:rPr>
          <w:rFonts w:asciiTheme="minorHAnsi" w:hAnsiTheme="minorHAnsi" w:cstheme="min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left:0;text-align:left;margin-left:206.9pt;margin-top:2.5pt;width:61.65pt;height:41.65pt;z-index:251658240;mso-wrap-edited:f;mso-width-percent:0;mso-height-percent:0;mso-wrap-distance-left:9.05pt;mso-wrap-distance-right:9.05pt;mso-position-horizontal:absolute;mso-position-horizontal-relative:text;mso-position-vertical:absolute;mso-position-vertical-relative:text;mso-width-percent:0;mso-height-percent:0" filled="t">
            <v:fill color2="black"/>
            <v:imagedata r:id="rId8" o:title=""/>
            <w10:wrap type="topAndBottom"/>
          </v:shape>
          <o:OLEObject Type="Embed" ProgID="PBrush" ShapeID="_x0000_s2052" DrawAspect="Content" ObjectID="_1696842477" r:id="rId9"/>
        </w:object>
      </w:r>
    </w:p>
    <w:p w:rsidR="00CA709C" w:rsidRPr="00F56EF6" w:rsidRDefault="00CA709C" w:rsidP="00CA709C">
      <w:pPr>
        <w:keepNext/>
        <w:jc w:val="center"/>
        <w:rPr>
          <w:rFonts w:asciiTheme="minorHAnsi" w:hAnsiTheme="minorHAnsi" w:cstheme="minorHAnsi"/>
          <w:b/>
          <w:bCs/>
        </w:rPr>
      </w:pPr>
      <w:r w:rsidRPr="00F56EF6">
        <w:rPr>
          <w:rFonts w:asciiTheme="minorHAnsi" w:hAnsiTheme="minorHAnsi" w:cstheme="minorHAnsi"/>
          <w:b/>
          <w:bCs/>
          <w:sz w:val="32"/>
          <w:szCs w:val="28"/>
        </w:rPr>
        <w:t xml:space="preserve">S </w:t>
      </w:r>
      <w:r w:rsidRPr="00F56EF6">
        <w:rPr>
          <w:rFonts w:asciiTheme="minorHAnsi" w:hAnsiTheme="minorHAnsi" w:cstheme="minorHAnsi"/>
          <w:b/>
          <w:bCs/>
        </w:rPr>
        <w:t xml:space="preserve">A M O D Z I E L N Y    P U B L I C Z N Y    Z A K Ł A D    O P I E K I    Z D R O W O T N E J </w:t>
      </w:r>
    </w:p>
    <w:p w:rsidR="00CA709C" w:rsidRPr="00F56EF6" w:rsidRDefault="00CA709C" w:rsidP="00CA709C">
      <w:pPr>
        <w:keepNext/>
        <w:jc w:val="center"/>
        <w:rPr>
          <w:rFonts w:asciiTheme="minorHAnsi" w:hAnsiTheme="minorHAnsi" w:cstheme="minorHAnsi"/>
          <w:b/>
          <w:bCs/>
        </w:rPr>
      </w:pPr>
      <w:r w:rsidRPr="00F56EF6">
        <w:rPr>
          <w:rFonts w:asciiTheme="minorHAnsi" w:hAnsiTheme="minorHAnsi" w:cstheme="minorHAnsi"/>
          <w:b/>
          <w:bCs/>
        </w:rPr>
        <w:t>W    M Y Ś L E N I C A C H</w:t>
      </w:r>
    </w:p>
    <w:p w:rsidR="00CA709C" w:rsidRPr="00F56EF6" w:rsidRDefault="00CA709C" w:rsidP="00CA709C">
      <w:pPr>
        <w:jc w:val="center"/>
        <w:rPr>
          <w:rFonts w:asciiTheme="minorHAnsi" w:hAnsiTheme="minorHAnsi" w:cstheme="minorHAnsi"/>
          <w:b/>
          <w:bCs/>
          <w:sz w:val="18"/>
          <w:szCs w:val="18"/>
        </w:rPr>
      </w:pPr>
      <w:r w:rsidRPr="00F56EF6">
        <w:rPr>
          <w:rFonts w:asciiTheme="minorHAnsi" w:hAnsiTheme="minorHAnsi" w:cstheme="minorHAnsi"/>
          <w:sz w:val="18"/>
          <w:szCs w:val="18"/>
        </w:rPr>
        <w:t>32-400 Myślenice, ul. Szpitalna 2,</w:t>
      </w:r>
      <w:r w:rsidRPr="00F56EF6">
        <w:rPr>
          <w:rFonts w:asciiTheme="minorHAnsi" w:hAnsiTheme="minorHAnsi" w:cstheme="minorHAnsi"/>
          <w:b/>
          <w:sz w:val="18"/>
          <w:szCs w:val="18"/>
        </w:rPr>
        <w:t xml:space="preserve"> informacja </w:t>
      </w:r>
      <w:r w:rsidRPr="00F56EF6">
        <w:rPr>
          <w:rFonts w:asciiTheme="minorHAnsi" w:hAnsiTheme="minorHAnsi" w:cstheme="minorHAnsi"/>
          <w:sz w:val="18"/>
          <w:szCs w:val="18"/>
        </w:rPr>
        <w:t xml:space="preserve">(012) 27-30-355, 27-30-205 </w:t>
      </w:r>
      <w:r w:rsidRPr="00F56EF6">
        <w:rPr>
          <w:rFonts w:asciiTheme="minorHAnsi" w:hAnsiTheme="minorHAnsi" w:cstheme="minorHAnsi"/>
          <w:b/>
          <w:sz w:val="18"/>
          <w:szCs w:val="18"/>
        </w:rPr>
        <w:t xml:space="preserve">sekretariat </w:t>
      </w:r>
      <w:r w:rsidRPr="00F56EF6">
        <w:rPr>
          <w:rFonts w:asciiTheme="minorHAnsi" w:hAnsiTheme="minorHAnsi" w:cstheme="minorHAnsi"/>
          <w:sz w:val="18"/>
          <w:szCs w:val="18"/>
        </w:rPr>
        <w:t>37-20-670, 37-20-671,</w:t>
      </w:r>
      <w:r w:rsidRPr="00F56EF6">
        <w:rPr>
          <w:rFonts w:asciiTheme="minorHAnsi" w:hAnsiTheme="minorHAnsi" w:cstheme="minorHAnsi"/>
          <w:b/>
          <w:sz w:val="18"/>
          <w:szCs w:val="18"/>
        </w:rPr>
        <w:t xml:space="preserve"> fax. </w:t>
      </w:r>
      <w:r w:rsidRPr="00F56EF6">
        <w:rPr>
          <w:rFonts w:asciiTheme="minorHAnsi" w:hAnsiTheme="minorHAnsi" w:cstheme="minorHAnsi"/>
          <w:sz w:val="18"/>
          <w:szCs w:val="18"/>
        </w:rPr>
        <w:t xml:space="preserve">27-21-855 </w:t>
      </w:r>
      <w:r w:rsidRPr="00F56EF6">
        <w:rPr>
          <w:rFonts w:asciiTheme="minorHAnsi" w:hAnsiTheme="minorHAnsi" w:cstheme="minorHAnsi"/>
          <w:b/>
          <w:sz w:val="18"/>
          <w:szCs w:val="18"/>
        </w:rPr>
        <w:t xml:space="preserve"> </w:t>
      </w:r>
    </w:p>
    <w:p w:rsidR="00CA709C" w:rsidRPr="00F56EF6" w:rsidRDefault="00CA709C" w:rsidP="00CA709C">
      <w:pPr>
        <w:keepNext/>
        <w:spacing w:before="240" w:after="60"/>
        <w:jc w:val="center"/>
        <w:rPr>
          <w:rFonts w:asciiTheme="minorHAnsi" w:hAnsiTheme="minorHAnsi" w:cstheme="minorHAnsi"/>
          <w:sz w:val="18"/>
          <w:szCs w:val="18"/>
        </w:rPr>
      </w:pPr>
      <w:r w:rsidRPr="00F56EF6">
        <w:rPr>
          <w:rFonts w:asciiTheme="minorHAnsi" w:hAnsiTheme="minorHAnsi" w:cstheme="minorHAnsi"/>
          <w:b/>
          <w:bCs/>
          <w:sz w:val="18"/>
          <w:szCs w:val="18"/>
        </w:rPr>
        <w:t xml:space="preserve">NIP: </w:t>
      </w:r>
      <w:r w:rsidRPr="00F56EF6">
        <w:rPr>
          <w:rFonts w:asciiTheme="minorHAnsi" w:hAnsiTheme="minorHAnsi" w:cstheme="minorHAnsi"/>
          <w:bCs/>
          <w:sz w:val="18"/>
          <w:szCs w:val="18"/>
        </w:rPr>
        <w:t>681-169-06-68</w:t>
      </w:r>
      <w:r w:rsidRPr="00F56EF6">
        <w:rPr>
          <w:rFonts w:asciiTheme="minorHAnsi" w:hAnsiTheme="minorHAnsi" w:cstheme="minorHAnsi"/>
          <w:b/>
          <w:bCs/>
          <w:sz w:val="18"/>
          <w:szCs w:val="18"/>
        </w:rPr>
        <w:t xml:space="preserve">, REGON: </w:t>
      </w:r>
      <w:r w:rsidRPr="00F56EF6">
        <w:rPr>
          <w:rFonts w:asciiTheme="minorHAnsi" w:hAnsiTheme="minorHAnsi" w:cstheme="minorHAnsi"/>
          <w:bCs/>
          <w:sz w:val="18"/>
          <w:szCs w:val="18"/>
        </w:rPr>
        <w:t>000300570</w:t>
      </w:r>
      <w:r w:rsidRPr="00F56EF6">
        <w:rPr>
          <w:rFonts w:asciiTheme="minorHAnsi" w:hAnsiTheme="minorHAnsi" w:cstheme="minorHAnsi"/>
          <w:b/>
          <w:bCs/>
          <w:sz w:val="18"/>
          <w:szCs w:val="18"/>
        </w:rPr>
        <w:t xml:space="preserve">, </w:t>
      </w:r>
    </w:p>
    <w:p w:rsidR="00CA709C" w:rsidRPr="00F56EF6" w:rsidRDefault="00CA709C" w:rsidP="00CA709C">
      <w:pPr>
        <w:jc w:val="center"/>
        <w:rPr>
          <w:rFonts w:asciiTheme="minorHAnsi" w:hAnsiTheme="minorHAnsi" w:cstheme="minorHAnsi"/>
          <w:sz w:val="18"/>
          <w:szCs w:val="18"/>
        </w:rPr>
      </w:pPr>
      <w:r w:rsidRPr="00F56EF6">
        <w:rPr>
          <w:rFonts w:asciiTheme="minorHAnsi" w:hAnsiTheme="minorHAnsi" w:cstheme="minorHAnsi"/>
          <w:sz w:val="18"/>
          <w:szCs w:val="18"/>
        </w:rPr>
        <w:t>Dział zamówień publicznych i umów e-mail:</w:t>
      </w:r>
      <w:hyperlink r:id="rId10" w:history="1">
        <w:r w:rsidRPr="00F56EF6">
          <w:rPr>
            <w:rStyle w:val="Hipercze"/>
            <w:rFonts w:asciiTheme="minorHAnsi" w:hAnsiTheme="minorHAnsi" w:cstheme="minorHAnsi"/>
            <w:color w:val="auto"/>
            <w:sz w:val="18"/>
            <w:szCs w:val="18"/>
          </w:rPr>
          <w:t>dzp@szpitalmyslenice.pl</w:t>
        </w:r>
      </w:hyperlink>
    </w:p>
    <w:p w:rsidR="00221A1E" w:rsidRPr="00F56EF6" w:rsidRDefault="00221A1E" w:rsidP="00CA709C">
      <w:pPr>
        <w:rPr>
          <w:rFonts w:asciiTheme="minorHAnsi" w:hAnsiTheme="minorHAnsi" w:cstheme="minorHAnsi"/>
        </w:rPr>
      </w:pPr>
    </w:p>
    <w:p w:rsidR="00221A1E" w:rsidRPr="00F56EF6" w:rsidRDefault="00221A1E" w:rsidP="00AE3680">
      <w:pPr>
        <w:jc w:val="right"/>
        <w:rPr>
          <w:rFonts w:asciiTheme="minorHAnsi" w:hAnsiTheme="minorHAnsi" w:cstheme="minorHAnsi"/>
        </w:rPr>
      </w:pPr>
    </w:p>
    <w:p w:rsidR="00221A1E" w:rsidRPr="00F56EF6" w:rsidRDefault="00221A1E" w:rsidP="00AE3680">
      <w:pPr>
        <w:jc w:val="right"/>
        <w:rPr>
          <w:rFonts w:asciiTheme="minorHAnsi" w:hAnsiTheme="minorHAnsi" w:cstheme="minorHAnsi"/>
        </w:rPr>
      </w:pPr>
    </w:p>
    <w:p w:rsidR="009C4E57" w:rsidRPr="00F56EF6" w:rsidRDefault="009C4E57" w:rsidP="00AE3680">
      <w:pPr>
        <w:jc w:val="right"/>
        <w:rPr>
          <w:rFonts w:asciiTheme="minorHAnsi" w:hAnsiTheme="minorHAnsi" w:cstheme="minorHAnsi"/>
        </w:rPr>
      </w:pPr>
      <w:r w:rsidRPr="00F56EF6">
        <w:rPr>
          <w:rFonts w:asciiTheme="minorHAnsi" w:hAnsiTheme="minorHAnsi" w:cstheme="minorHAnsi"/>
        </w:rPr>
        <w:t>Załącznik nr 2 do SWZ</w:t>
      </w:r>
    </w:p>
    <w:p w:rsidR="009C4E57" w:rsidRPr="00F56EF6" w:rsidRDefault="009C4E57" w:rsidP="00AE3680">
      <w:pPr>
        <w:tabs>
          <w:tab w:val="decimal" w:leader="dot" w:pos="4620"/>
          <w:tab w:val="decimal" w:leader="dot" w:pos="4680"/>
        </w:tabs>
        <w:jc w:val="both"/>
        <w:rPr>
          <w:rFonts w:asciiTheme="minorHAnsi" w:hAnsiTheme="minorHAnsi" w:cstheme="minorHAnsi"/>
        </w:rPr>
      </w:pPr>
      <w:r w:rsidRPr="00F56EF6">
        <w:rPr>
          <w:rFonts w:asciiTheme="minorHAnsi" w:hAnsiTheme="minorHAnsi" w:cstheme="minorHAnsi"/>
        </w:rPr>
        <w:tab/>
      </w:r>
      <w:r w:rsidRPr="00F56EF6">
        <w:rPr>
          <w:rFonts w:asciiTheme="minorHAnsi" w:hAnsiTheme="minorHAnsi" w:cstheme="minorHAnsi"/>
        </w:rPr>
        <w:tab/>
        <w:t xml:space="preserve">                                  </w:t>
      </w:r>
    </w:p>
    <w:p w:rsidR="009C4E57" w:rsidRPr="00F56EF6" w:rsidRDefault="009C4E57" w:rsidP="00AE3680">
      <w:pPr>
        <w:tabs>
          <w:tab w:val="center" w:pos="2268"/>
        </w:tabs>
        <w:jc w:val="both"/>
        <w:rPr>
          <w:rFonts w:asciiTheme="minorHAnsi" w:hAnsiTheme="minorHAnsi" w:cstheme="minorHAnsi"/>
          <w:i/>
        </w:rPr>
      </w:pPr>
      <w:r w:rsidRPr="00F56EF6">
        <w:rPr>
          <w:rFonts w:asciiTheme="minorHAnsi" w:hAnsiTheme="minorHAnsi" w:cstheme="minorHAnsi"/>
        </w:rPr>
        <w:t xml:space="preserve"> </w:t>
      </w:r>
      <w:r w:rsidRPr="00F56EF6">
        <w:rPr>
          <w:rFonts w:asciiTheme="minorHAnsi" w:hAnsiTheme="minorHAnsi" w:cstheme="minorHAnsi"/>
        </w:rPr>
        <w:tab/>
      </w:r>
      <w:r w:rsidRPr="00F56EF6">
        <w:rPr>
          <w:rFonts w:asciiTheme="minorHAnsi" w:hAnsiTheme="minorHAnsi" w:cstheme="minorHAnsi"/>
          <w:i/>
        </w:rPr>
        <w:t>(Nazwa i adres Wykonawcy)</w:t>
      </w:r>
    </w:p>
    <w:p w:rsidR="009C4E57" w:rsidRPr="00F56EF6" w:rsidRDefault="009C4E57" w:rsidP="00AE3680">
      <w:pPr>
        <w:tabs>
          <w:tab w:val="left" w:pos="7088"/>
          <w:tab w:val="left" w:pos="8080"/>
          <w:tab w:val="left" w:pos="8222"/>
          <w:tab w:val="decimal" w:leader="dot" w:pos="10206"/>
        </w:tabs>
        <w:jc w:val="center"/>
        <w:rPr>
          <w:rFonts w:asciiTheme="minorHAnsi" w:hAnsiTheme="minorHAnsi" w:cstheme="minorHAnsi"/>
          <w:i/>
        </w:rPr>
      </w:pPr>
      <w:r w:rsidRPr="00F56EF6">
        <w:rPr>
          <w:rFonts w:asciiTheme="minorHAnsi" w:hAnsiTheme="minorHAnsi" w:cstheme="minorHAnsi"/>
          <w:b/>
        </w:rPr>
        <w:t xml:space="preserve">                                                  </w:t>
      </w:r>
    </w:p>
    <w:p w:rsidR="009C4E57" w:rsidRPr="00F56EF6" w:rsidRDefault="009C4E57" w:rsidP="00AE3680">
      <w:pPr>
        <w:tabs>
          <w:tab w:val="decimal" w:leader="dot" w:pos="4680"/>
        </w:tabs>
        <w:jc w:val="both"/>
        <w:rPr>
          <w:rFonts w:asciiTheme="minorHAnsi" w:hAnsiTheme="minorHAnsi" w:cstheme="minorHAnsi"/>
          <w:lang w:val="de-DE"/>
        </w:rPr>
      </w:pPr>
      <w:r w:rsidRPr="00F56EF6">
        <w:rPr>
          <w:rFonts w:asciiTheme="minorHAnsi" w:hAnsiTheme="minorHAnsi" w:cstheme="minorHAnsi"/>
          <w:lang w:val="de-DE"/>
        </w:rPr>
        <w:t>NR NIP / KRS: ……………………………..</w:t>
      </w:r>
    </w:p>
    <w:p w:rsidR="009C4E57" w:rsidRPr="00F56EF6" w:rsidRDefault="009C4E57" w:rsidP="00AE3680">
      <w:pPr>
        <w:tabs>
          <w:tab w:val="decimal" w:leader="dot" w:pos="4680"/>
        </w:tabs>
        <w:jc w:val="both"/>
        <w:rPr>
          <w:rFonts w:asciiTheme="minorHAnsi" w:hAnsiTheme="minorHAnsi" w:cstheme="minorHAnsi"/>
          <w:lang w:val="de-DE"/>
        </w:rPr>
      </w:pPr>
      <w:r w:rsidRPr="00F56EF6">
        <w:rPr>
          <w:rFonts w:asciiTheme="minorHAnsi" w:hAnsiTheme="minorHAnsi" w:cstheme="minorHAnsi"/>
          <w:lang w:val="de-DE"/>
        </w:rPr>
        <w:t>REGON: ………………………………..…..</w:t>
      </w:r>
    </w:p>
    <w:p w:rsidR="009C4E57" w:rsidRPr="00F56EF6" w:rsidRDefault="009C4E57" w:rsidP="00AE3680">
      <w:pPr>
        <w:tabs>
          <w:tab w:val="decimal" w:leader="dot" w:pos="4680"/>
        </w:tabs>
        <w:jc w:val="both"/>
        <w:rPr>
          <w:rFonts w:asciiTheme="minorHAnsi" w:hAnsiTheme="minorHAnsi" w:cstheme="minorHAnsi"/>
          <w:lang w:val="de-DE"/>
        </w:rPr>
      </w:pPr>
      <w:r w:rsidRPr="00F56EF6">
        <w:rPr>
          <w:rFonts w:asciiTheme="minorHAnsi" w:hAnsiTheme="minorHAnsi" w:cstheme="minorHAnsi"/>
          <w:lang w:val="de-DE"/>
        </w:rPr>
        <w:t xml:space="preserve">Telefon / Fax: ………………………………  </w:t>
      </w:r>
    </w:p>
    <w:p w:rsidR="009C4E57" w:rsidRPr="00F56EF6" w:rsidRDefault="009C4E57" w:rsidP="00AE3680">
      <w:pPr>
        <w:tabs>
          <w:tab w:val="decimal" w:leader="dot" w:pos="4680"/>
        </w:tabs>
        <w:jc w:val="both"/>
        <w:rPr>
          <w:rFonts w:asciiTheme="minorHAnsi" w:hAnsiTheme="minorHAnsi" w:cstheme="minorHAnsi"/>
          <w:lang w:val="de-DE"/>
        </w:rPr>
      </w:pPr>
      <w:proofErr w:type="spellStart"/>
      <w:r w:rsidRPr="00F56EF6">
        <w:rPr>
          <w:rFonts w:asciiTheme="minorHAnsi" w:hAnsiTheme="minorHAnsi" w:cstheme="minorHAnsi"/>
          <w:lang w:val="de-DE"/>
        </w:rPr>
        <w:t>adres</w:t>
      </w:r>
      <w:proofErr w:type="spellEnd"/>
      <w:r w:rsidRPr="00F56EF6">
        <w:rPr>
          <w:rFonts w:asciiTheme="minorHAnsi" w:hAnsiTheme="minorHAnsi" w:cstheme="minorHAnsi"/>
          <w:lang w:val="de-DE"/>
        </w:rPr>
        <w:t xml:space="preserve"> </w:t>
      </w:r>
      <w:proofErr w:type="spellStart"/>
      <w:r w:rsidRPr="00F56EF6">
        <w:rPr>
          <w:rFonts w:asciiTheme="minorHAnsi" w:hAnsiTheme="minorHAnsi" w:cstheme="minorHAnsi"/>
          <w:lang w:val="de-DE"/>
        </w:rPr>
        <w:t>e-mail</w:t>
      </w:r>
      <w:proofErr w:type="spellEnd"/>
      <w:r w:rsidRPr="00F56EF6">
        <w:rPr>
          <w:rFonts w:asciiTheme="minorHAnsi" w:hAnsiTheme="minorHAnsi" w:cstheme="minorHAnsi"/>
          <w:lang w:val="de-DE"/>
        </w:rPr>
        <w:t xml:space="preserve">: ………………………….….                     </w:t>
      </w:r>
    </w:p>
    <w:p w:rsidR="009C4E57" w:rsidRPr="00F56EF6" w:rsidRDefault="009C4E57" w:rsidP="00AE3680">
      <w:pPr>
        <w:rPr>
          <w:rFonts w:asciiTheme="minorHAnsi" w:hAnsiTheme="minorHAnsi" w:cstheme="minorHAnsi"/>
          <w:b/>
          <w:bCs/>
          <w:lang w:val="de-DE"/>
        </w:rPr>
      </w:pPr>
    </w:p>
    <w:p w:rsidR="009C4E57" w:rsidRPr="001D2F0A" w:rsidRDefault="009C4E57" w:rsidP="001D2F0A">
      <w:pPr>
        <w:rPr>
          <w:rFonts w:asciiTheme="minorHAnsi" w:hAnsiTheme="minorHAnsi" w:cstheme="minorHAnsi"/>
          <w:b/>
          <w:bCs/>
          <w:lang w:val="de-DE"/>
        </w:rPr>
      </w:pPr>
      <w:r w:rsidRPr="00F56EF6">
        <w:rPr>
          <w:rFonts w:asciiTheme="minorHAnsi" w:hAnsiTheme="minorHAnsi" w:cstheme="minorHAnsi"/>
          <w:b/>
          <w:bCs/>
          <w:lang w:val="de-DE"/>
        </w:rPr>
        <w:t xml:space="preserve">                                                                                                                                                </w:t>
      </w:r>
      <w:proofErr w:type="spellStart"/>
      <w:r w:rsidRPr="00F56EF6">
        <w:rPr>
          <w:rFonts w:asciiTheme="minorHAnsi" w:hAnsiTheme="minorHAnsi" w:cstheme="minorHAnsi"/>
          <w:b/>
          <w:bCs/>
          <w:lang w:val="de-DE"/>
        </w:rPr>
        <w:t>Zamawiający</w:t>
      </w:r>
      <w:proofErr w:type="spellEnd"/>
      <w:r w:rsidRPr="00F56EF6">
        <w:rPr>
          <w:rFonts w:asciiTheme="minorHAnsi" w:hAnsiTheme="minorHAnsi" w:cstheme="minorHAnsi"/>
          <w:b/>
          <w:bCs/>
          <w:lang w:val="de-DE"/>
        </w:rPr>
        <w:t xml:space="preserve">: </w:t>
      </w:r>
    </w:p>
    <w:p w:rsidR="009C4E57" w:rsidRPr="00F56EF6" w:rsidRDefault="009C4E57" w:rsidP="00AE3680">
      <w:pPr>
        <w:jc w:val="right"/>
        <w:rPr>
          <w:rFonts w:asciiTheme="minorHAnsi" w:hAnsiTheme="minorHAnsi" w:cstheme="minorHAnsi"/>
          <w:b/>
        </w:rPr>
      </w:pPr>
      <w:r w:rsidRPr="00F56EF6">
        <w:rPr>
          <w:rFonts w:asciiTheme="minorHAnsi" w:hAnsiTheme="minorHAnsi" w:cstheme="minorHAnsi"/>
          <w:b/>
        </w:rPr>
        <w:t xml:space="preserve">Samodzielny Publiczny Zakład Opieki Zdrowotnej w Myślenicach </w:t>
      </w:r>
    </w:p>
    <w:p w:rsidR="009C4E57" w:rsidRPr="00F56EF6" w:rsidRDefault="009C4E57" w:rsidP="00AE3680">
      <w:pPr>
        <w:jc w:val="right"/>
        <w:rPr>
          <w:rFonts w:asciiTheme="minorHAnsi" w:hAnsiTheme="minorHAnsi" w:cstheme="minorHAnsi"/>
          <w:b/>
          <w:bCs/>
        </w:rPr>
      </w:pPr>
      <w:r w:rsidRPr="00F56EF6">
        <w:rPr>
          <w:rFonts w:asciiTheme="minorHAnsi" w:hAnsiTheme="minorHAnsi" w:cstheme="minorHAnsi"/>
          <w:b/>
          <w:bCs/>
        </w:rPr>
        <w:t>32-400 Myślenice</w:t>
      </w:r>
    </w:p>
    <w:p w:rsidR="009C4E57" w:rsidRPr="00F56EF6" w:rsidRDefault="009C4E57" w:rsidP="00AE3680">
      <w:pPr>
        <w:jc w:val="right"/>
        <w:rPr>
          <w:rFonts w:asciiTheme="minorHAnsi" w:hAnsiTheme="minorHAnsi" w:cstheme="minorHAnsi"/>
          <w:b/>
          <w:u w:val="single"/>
        </w:rPr>
      </w:pPr>
      <w:r w:rsidRPr="00F56EF6">
        <w:rPr>
          <w:rFonts w:asciiTheme="minorHAnsi" w:hAnsiTheme="minorHAnsi" w:cstheme="minorHAnsi"/>
          <w:b/>
          <w:bCs/>
        </w:rPr>
        <w:t>ul. Szpitalna 2</w:t>
      </w:r>
    </w:p>
    <w:p w:rsidR="009C4E57" w:rsidRPr="00F56EF6" w:rsidRDefault="009C4E57" w:rsidP="00AE3680">
      <w:pPr>
        <w:rPr>
          <w:rFonts w:asciiTheme="minorHAnsi" w:hAnsiTheme="minorHAnsi" w:cstheme="minorHAnsi"/>
          <w:u w:val="single"/>
        </w:rPr>
      </w:pPr>
    </w:p>
    <w:p w:rsidR="009C4E57" w:rsidRPr="001D2F0A" w:rsidRDefault="00B60BAB" w:rsidP="001D2F0A">
      <w:pPr>
        <w:jc w:val="center"/>
        <w:rPr>
          <w:rFonts w:asciiTheme="minorHAnsi" w:hAnsiTheme="minorHAnsi" w:cstheme="minorHAnsi"/>
          <w:u w:val="single"/>
        </w:rPr>
      </w:pPr>
      <w:r w:rsidRPr="00F56EF6">
        <w:rPr>
          <w:rFonts w:asciiTheme="minorHAnsi" w:hAnsiTheme="minorHAnsi" w:cstheme="minorHAnsi"/>
          <w:b/>
          <w:bCs/>
        </w:rPr>
        <w:t>Dostawy odczynników, kalibratorów</w:t>
      </w:r>
      <w:r w:rsidR="001D2F0A">
        <w:rPr>
          <w:rFonts w:asciiTheme="minorHAnsi" w:hAnsiTheme="minorHAnsi" w:cstheme="minorHAnsi"/>
          <w:b/>
          <w:bCs/>
        </w:rPr>
        <w:t xml:space="preserve"> i </w:t>
      </w:r>
      <w:r w:rsidRPr="00F56EF6">
        <w:rPr>
          <w:rFonts w:asciiTheme="minorHAnsi" w:hAnsiTheme="minorHAnsi" w:cstheme="minorHAnsi"/>
          <w:b/>
          <w:bCs/>
        </w:rPr>
        <w:t xml:space="preserve">materiałów kontrolnych </w:t>
      </w:r>
    </w:p>
    <w:p w:rsidR="009C4E57" w:rsidRPr="00F56EF6" w:rsidRDefault="009C4E57" w:rsidP="00AE3680">
      <w:pPr>
        <w:jc w:val="center"/>
        <w:rPr>
          <w:rFonts w:asciiTheme="minorHAnsi" w:hAnsiTheme="minorHAnsi" w:cstheme="minorHAnsi"/>
        </w:rPr>
      </w:pPr>
      <w:r w:rsidRPr="00F56EF6">
        <w:rPr>
          <w:rFonts w:asciiTheme="minorHAnsi" w:hAnsiTheme="minorHAnsi" w:cstheme="minorHAnsi"/>
        </w:rPr>
        <w:t xml:space="preserve">dla zamówienia publicznego </w:t>
      </w:r>
    </w:p>
    <w:p w:rsidR="009C4E57" w:rsidRPr="00F56EF6" w:rsidRDefault="009C4E57" w:rsidP="00AE3680">
      <w:pPr>
        <w:jc w:val="center"/>
        <w:rPr>
          <w:rFonts w:asciiTheme="minorHAnsi" w:hAnsiTheme="minorHAnsi" w:cstheme="minorHAnsi"/>
          <w:b/>
        </w:rPr>
      </w:pPr>
    </w:p>
    <w:p w:rsidR="009C4E57" w:rsidRDefault="009C4E57" w:rsidP="00AE3680">
      <w:pPr>
        <w:jc w:val="center"/>
        <w:rPr>
          <w:rFonts w:asciiTheme="minorHAnsi" w:hAnsiTheme="minorHAnsi" w:cstheme="minorHAnsi"/>
          <w:b/>
        </w:rPr>
      </w:pPr>
      <w:r w:rsidRPr="00F56EF6">
        <w:rPr>
          <w:rFonts w:asciiTheme="minorHAnsi" w:hAnsiTheme="minorHAnsi" w:cstheme="minorHAnsi"/>
          <w:b/>
        </w:rPr>
        <w:t xml:space="preserve">nr </w:t>
      </w:r>
      <w:r w:rsidR="00E616B6">
        <w:rPr>
          <w:rFonts w:asciiTheme="minorHAnsi" w:hAnsiTheme="minorHAnsi" w:cstheme="minorHAnsi"/>
          <w:b/>
        </w:rPr>
        <w:t>35</w:t>
      </w:r>
      <w:r w:rsidRPr="00F56EF6">
        <w:rPr>
          <w:rFonts w:asciiTheme="minorHAnsi" w:hAnsiTheme="minorHAnsi" w:cstheme="minorHAnsi"/>
          <w:b/>
        </w:rPr>
        <w:t>/PN/21</w:t>
      </w:r>
    </w:p>
    <w:p w:rsidR="00E616B6" w:rsidRPr="001D2F0A" w:rsidRDefault="00E616B6" w:rsidP="00E616B6">
      <w:pPr>
        <w:spacing w:after="200" w:line="252" w:lineRule="auto"/>
        <w:contextualSpacing/>
        <w:jc w:val="both"/>
        <w:rPr>
          <w:rFonts w:asciiTheme="minorHAnsi" w:eastAsiaTheme="majorEastAsia" w:hAnsiTheme="minorHAnsi" w:cstheme="minorHAnsi"/>
          <w:b/>
          <w:bCs/>
          <w:sz w:val="22"/>
          <w:szCs w:val="22"/>
          <w:lang w:eastAsia="en-US"/>
        </w:rPr>
      </w:pPr>
      <w:r w:rsidRPr="001D2F0A">
        <w:rPr>
          <w:rFonts w:asciiTheme="minorHAnsi" w:eastAsiaTheme="majorEastAsia" w:hAnsiTheme="minorHAnsi" w:cstheme="minorHAnsi"/>
          <w:b/>
          <w:bCs/>
          <w:sz w:val="22"/>
          <w:szCs w:val="22"/>
          <w:lang w:eastAsia="en-US"/>
        </w:rPr>
        <w:t>Część nr 1 – Dostawy odczynników i materiałów eksploatacyjnych do równowagi kwasowo-zasadowej wraz z dzierżawą analizatorów dla potrzeb Laboratorium Analityki Medycznej (wraz z dzierżawą 2 analizatorów).</w:t>
      </w:r>
    </w:p>
    <w:p w:rsidR="00E616B6" w:rsidRPr="00F56EF6" w:rsidRDefault="00E616B6" w:rsidP="00AE3680">
      <w:pPr>
        <w:jc w:val="center"/>
        <w:rPr>
          <w:rFonts w:asciiTheme="minorHAnsi" w:hAnsiTheme="minorHAnsi" w:cstheme="minorHAnsi"/>
          <w:b/>
        </w:rPr>
      </w:pPr>
    </w:p>
    <w:p w:rsidR="009C4E57" w:rsidRPr="00F56EF6"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 xml:space="preserve">Zamówienie wykonamy za cenę netto: .................................................................... zł. </w:t>
      </w:r>
    </w:p>
    <w:p w:rsidR="009C4E57" w:rsidRPr="00F56EF6"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netto ........................................................................................................................ zł.</w:t>
      </w:r>
    </w:p>
    <w:p w:rsidR="009C4E57" w:rsidRPr="00F56EF6"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Podatek VAT………w kwocie………………………………………………………………zł</w:t>
      </w:r>
    </w:p>
    <w:p w:rsidR="009C4E57" w:rsidRPr="00F56EF6"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podatek……………………………………………………………………………..zł</w:t>
      </w:r>
    </w:p>
    <w:p w:rsidR="009C4E57" w:rsidRPr="00F56EF6"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brutto .................................................................................. zł.</w:t>
      </w:r>
    </w:p>
    <w:p w:rsidR="009C4E57" w:rsidRPr="00F56EF6"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brutto ....................................................................................................................... zł.</w:t>
      </w:r>
    </w:p>
    <w:p w:rsidR="00E616B6" w:rsidRDefault="00E616B6" w:rsidP="00AE3680">
      <w:pPr>
        <w:pBdr>
          <w:top w:val="single" w:sz="4" w:space="1" w:color="auto"/>
          <w:left w:val="single" w:sz="4" w:space="4" w:color="auto"/>
          <w:bottom w:val="single" w:sz="4" w:space="1" w:color="auto"/>
          <w:right w:val="single" w:sz="4" w:space="4" w:color="auto"/>
        </w:pBdr>
        <w:rPr>
          <w:rFonts w:asciiTheme="minorHAnsi" w:hAnsiTheme="minorHAnsi" w:cstheme="minorHAnsi"/>
          <w:b/>
          <w:bCs/>
        </w:rPr>
      </w:pPr>
    </w:p>
    <w:p w:rsidR="009C4E57" w:rsidRPr="00E616B6"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E616B6">
        <w:rPr>
          <w:rFonts w:asciiTheme="minorHAnsi" w:hAnsiTheme="minorHAnsi" w:cstheme="minorHAnsi"/>
          <w:b/>
          <w:bCs/>
        </w:rPr>
        <w:t xml:space="preserve">Parametry oceniane zawarte są w opisach szczegółowych </w:t>
      </w:r>
    </w:p>
    <w:p w:rsidR="009C4E57" w:rsidRPr="00F56EF6" w:rsidRDefault="009C4E57" w:rsidP="00AE3680">
      <w:pPr>
        <w:rPr>
          <w:rFonts w:asciiTheme="minorHAnsi" w:hAnsiTheme="minorHAnsi" w:cstheme="minorHAnsi"/>
          <w:b/>
        </w:rPr>
      </w:pPr>
    </w:p>
    <w:p w:rsidR="00E616B6" w:rsidRPr="001D2F0A" w:rsidRDefault="00E616B6" w:rsidP="00E616B6">
      <w:pPr>
        <w:spacing w:after="200" w:line="252" w:lineRule="auto"/>
        <w:contextualSpacing/>
        <w:jc w:val="both"/>
        <w:rPr>
          <w:rFonts w:asciiTheme="minorHAnsi" w:eastAsiaTheme="majorEastAsia" w:hAnsiTheme="minorHAnsi" w:cstheme="minorHAnsi"/>
          <w:b/>
          <w:bCs/>
          <w:sz w:val="22"/>
          <w:szCs w:val="22"/>
          <w:lang w:eastAsia="en-US"/>
        </w:rPr>
      </w:pPr>
      <w:r w:rsidRPr="001D2F0A">
        <w:rPr>
          <w:rFonts w:asciiTheme="minorHAnsi" w:eastAsiaTheme="majorEastAsia" w:hAnsiTheme="minorHAnsi" w:cstheme="minorHAnsi"/>
          <w:b/>
          <w:bCs/>
          <w:sz w:val="22"/>
          <w:szCs w:val="22"/>
          <w:lang w:eastAsia="en-US"/>
        </w:rPr>
        <w:t>Część nr 2 – Dostawy odczynników i materiałów eksploatacyjnych do równowagi kwasowo-zasadowej wraz z dzierżawą analizatora dla potrzeb Szpitalnego Oddziału Ratunkowego (wraz z dzierżawą analizatora).</w:t>
      </w:r>
    </w:p>
    <w:p w:rsidR="00E616B6" w:rsidRPr="00F56EF6" w:rsidRDefault="00E616B6" w:rsidP="00E616B6">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 xml:space="preserve">Zamówienie wykonamy za cenę netto: .................................................................... zł. </w:t>
      </w:r>
    </w:p>
    <w:p w:rsidR="00E616B6" w:rsidRPr="00F56EF6" w:rsidRDefault="00E616B6" w:rsidP="00E616B6">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netto ........................................................................................................................ zł.</w:t>
      </w:r>
    </w:p>
    <w:p w:rsidR="00E616B6" w:rsidRPr="00F56EF6" w:rsidRDefault="00E616B6" w:rsidP="00E616B6">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Podatek VAT………w kwocie………………………………………………………………zł</w:t>
      </w:r>
    </w:p>
    <w:p w:rsidR="00E616B6" w:rsidRPr="00F56EF6" w:rsidRDefault="00E616B6" w:rsidP="00E616B6">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podatek……………………………………………………………………………..zł</w:t>
      </w:r>
    </w:p>
    <w:p w:rsidR="00E616B6" w:rsidRPr="00F56EF6" w:rsidRDefault="00E616B6" w:rsidP="00E616B6">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lastRenderedPageBreak/>
        <w:t>brutto .................................................................................. zł.</w:t>
      </w:r>
    </w:p>
    <w:p w:rsidR="00E616B6" w:rsidRPr="00F56EF6" w:rsidRDefault="00E616B6" w:rsidP="00E616B6">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brutto ....................................................................................................................... zł.</w:t>
      </w:r>
    </w:p>
    <w:p w:rsidR="00E616B6" w:rsidRDefault="00E616B6" w:rsidP="00E616B6">
      <w:pPr>
        <w:pBdr>
          <w:top w:val="single" w:sz="4" w:space="1" w:color="auto"/>
          <w:left w:val="single" w:sz="4" w:space="4" w:color="auto"/>
          <w:bottom w:val="single" w:sz="4" w:space="1" w:color="auto"/>
          <w:right w:val="single" w:sz="4" w:space="4" w:color="auto"/>
        </w:pBdr>
        <w:rPr>
          <w:rFonts w:asciiTheme="minorHAnsi" w:hAnsiTheme="minorHAnsi" w:cstheme="minorHAnsi"/>
          <w:b/>
          <w:bCs/>
        </w:rPr>
      </w:pPr>
    </w:p>
    <w:p w:rsidR="00E616B6" w:rsidRPr="00E616B6" w:rsidRDefault="00E616B6" w:rsidP="00E616B6">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E616B6">
        <w:rPr>
          <w:rFonts w:asciiTheme="minorHAnsi" w:hAnsiTheme="minorHAnsi" w:cstheme="minorHAnsi"/>
          <w:b/>
          <w:bCs/>
        </w:rPr>
        <w:t xml:space="preserve">Parametry oceniane zawarte są w opisach szczegółowych </w:t>
      </w:r>
    </w:p>
    <w:p w:rsidR="00E616B6" w:rsidRPr="00404C7A" w:rsidRDefault="00E616B6" w:rsidP="00E616B6">
      <w:pPr>
        <w:spacing w:after="200" w:line="252" w:lineRule="auto"/>
        <w:contextualSpacing/>
        <w:jc w:val="both"/>
        <w:rPr>
          <w:rFonts w:asciiTheme="minorHAnsi" w:eastAsiaTheme="majorEastAsia" w:hAnsiTheme="minorHAnsi" w:cstheme="minorHAnsi"/>
          <w:b/>
          <w:bCs/>
          <w:color w:val="FF0000"/>
          <w:sz w:val="22"/>
          <w:szCs w:val="22"/>
          <w:highlight w:val="yellow"/>
          <w:lang w:eastAsia="en-US"/>
        </w:rPr>
      </w:pPr>
    </w:p>
    <w:p w:rsidR="001D2F0A" w:rsidRDefault="001D2F0A" w:rsidP="00E616B6">
      <w:pPr>
        <w:spacing w:after="200" w:line="252" w:lineRule="auto"/>
        <w:contextualSpacing/>
        <w:jc w:val="both"/>
        <w:rPr>
          <w:rFonts w:asciiTheme="minorHAnsi" w:eastAsiaTheme="majorEastAsia" w:hAnsiTheme="minorHAnsi" w:cstheme="minorHAnsi"/>
          <w:b/>
          <w:bCs/>
          <w:sz w:val="22"/>
          <w:szCs w:val="22"/>
          <w:lang w:eastAsia="en-US"/>
        </w:rPr>
      </w:pPr>
    </w:p>
    <w:p w:rsidR="001D2F0A" w:rsidRDefault="001D2F0A" w:rsidP="00E616B6">
      <w:pPr>
        <w:spacing w:after="200" w:line="252" w:lineRule="auto"/>
        <w:contextualSpacing/>
        <w:jc w:val="both"/>
        <w:rPr>
          <w:rFonts w:asciiTheme="minorHAnsi" w:eastAsiaTheme="majorEastAsia" w:hAnsiTheme="minorHAnsi" w:cstheme="minorHAnsi"/>
          <w:b/>
          <w:bCs/>
          <w:sz w:val="22"/>
          <w:szCs w:val="22"/>
          <w:lang w:eastAsia="en-US"/>
        </w:rPr>
      </w:pPr>
    </w:p>
    <w:p w:rsidR="00E616B6" w:rsidRPr="001D2F0A" w:rsidRDefault="00E616B6" w:rsidP="00E616B6">
      <w:pPr>
        <w:spacing w:after="200" w:line="252" w:lineRule="auto"/>
        <w:contextualSpacing/>
        <w:jc w:val="both"/>
        <w:rPr>
          <w:rFonts w:asciiTheme="minorHAnsi" w:eastAsiaTheme="majorEastAsia" w:hAnsiTheme="minorHAnsi" w:cstheme="minorHAnsi"/>
          <w:b/>
          <w:bCs/>
          <w:sz w:val="22"/>
          <w:szCs w:val="22"/>
          <w:lang w:eastAsia="en-US"/>
        </w:rPr>
      </w:pPr>
      <w:r w:rsidRPr="001D2F0A">
        <w:rPr>
          <w:rFonts w:asciiTheme="minorHAnsi" w:eastAsiaTheme="majorEastAsia" w:hAnsiTheme="minorHAnsi" w:cstheme="minorHAnsi"/>
          <w:b/>
          <w:bCs/>
          <w:sz w:val="22"/>
          <w:szCs w:val="22"/>
          <w:lang w:eastAsia="en-US"/>
        </w:rPr>
        <w:t xml:space="preserve">Część nr 3: Dostawy odczynników, kalibratorów i materiałów kontrolnych dla potrzeb Oddziału Anestezjologii i Intensywnej Terapii. </w:t>
      </w:r>
    </w:p>
    <w:p w:rsidR="00E616B6" w:rsidRPr="00F56EF6" w:rsidRDefault="00E616B6" w:rsidP="00E616B6">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 xml:space="preserve">Zamówienie wykonamy za cenę netto: .................................................................... zł. </w:t>
      </w:r>
    </w:p>
    <w:p w:rsidR="00E616B6" w:rsidRPr="00F56EF6" w:rsidRDefault="00E616B6" w:rsidP="00E616B6">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netto ........................................................................................................................ zł.</w:t>
      </w:r>
    </w:p>
    <w:p w:rsidR="00E616B6" w:rsidRPr="00F56EF6" w:rsidRDefault="00E616B6" w:rsidP="00E616B6">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Podatek VAT………w kwocie………………………………………………………………zł</w:t>
      </w:r>
    </w:p>
    <w:p w:rsidR="00E616B6" w:rsidRPr="00F56EF6" w:rsidRDefault="00E616B6" w:rsidP="00E616B6">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podatek……………………………………………………………………………..zł</w:t>
      </w:r>
    </w:p>
    <w:p w:rsidR="00E616B6" w:rsidRPr="00F56EF6" w:rsidRDefault="00E616B6" w:rsidP="00E616B6">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brutto .................................................................................. zł.</w:t>
      </w:r>
    </w:p>
    <w:p w:rsidR="00E616B6" w:rsidRPr="00F56EF6" w:rsidRDefault="00E616B6" w:rsidP="00E616B6">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brutto ....................................................................................................................... zł.</w:t>
      </w:r>
    </w:p>
    <w:p w:rsidR="00E616B6" w:rsidRDefault="00E616B6" w:rsidP="00E616B6">
      <w:pPr>
        <w:pBdr>
          <w:top w:val="single" w:sz="4" w:space="1" w:color="auto"/>
          <w:left w:val="single" w:sz="4" w:space="4" w:color="auto"/>
          <w:bottom w:val="single" w:sz="4" w:space="1" w:color="auto"/>
          <w:right w:val="single" w:sz="4" w:space="4" w:color="auto"/>
        </w:pBdr>
        <w:rPr>
          <w:rFonts w:asciiTheme="minorHAnsi" w:hAnsiTheme="minorHAnsi" w:cstheme="minorHAnsi"/>
          <w:b/>
          <w:bCs/>
        </w:rPr>
      </w:pPr>
    </w:p>
    <w:p w:rsidR="00E616B6" w:rsidRPr="00E616B6" w:rsidRDefault="005E0CFD" w:rsidP="00E616B6">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Pr>
          <w:rFonts w:asciiTheme="minorHAnsi" w:hAnsiTheme="minorHAnsi" w:cstheme="minorHAnsi"/>
          <w:b/>
          <w:bCs/>
        </w:rPr>
        <w:t xml:space="preserve">Termin dostawy cito </w:t>
      </w:r>
      <w:r w:rsidR="00E616B6" w:rsidRPr="00E616B6">
        <w:rPr>
          <w:rFonts w:asciiTheme="minorHAnsi" w:hAnsiTheme="minorHAnsi" w:cstheme="minorHAnsi"/>
          <w:b/>
          <w:bCs/>
        </w:rPr>
        <w:t xml:space="preserve">zawarte są w opisach szczegółowych </w:t>
      </w:r>
    </w:p>
    <w:p w:rsidR="00E616B6" w:rsidRPr="00F56EF6" w:rsidRDefault="00E616B6" w:rsidP="00AE3680">
      <w:pPr>
        <w:tabs>
          <w:tab w:val="left" w:pos="284"/>
        </w:tabs>
        <w:jc w:val="both"/>
        <w:rPr>
          <w:rFonts w:asciiTheme="minorHAnsi" w:hAnsiTheme="minorHAnsi" w:cstheme="minorHAnsi"/>
        </w:rPr>
      </w:pPr>
    </w:p>
    <w:p w:rsidR="009C4E57" w:rsidRPr="00E616B6" w:rsidRDefault="009C4E57" w:rsidP="00E616B6">
      <w:pPr>
        <w:pStyle w:val="Akapitzlist"/>
        <w:numPr>
          <w:ilvl w:val="0"/>
          <w:numId w:val="26"/>
        </w:numPr>
        <w:tabs>
          <w:tab w:val="left" w:pos="284"/>
        </w:tabs>
        <w:ind w:left="284" w:hanging="284"/>
        <w:jc w:val="both"/>
        <w:rPr>
          <w:rFonts w:asciiTheme="minorHAnsi" w:hAnsiTheme="minorHAnsi" w:cstheme="minorHAnsi"/>
        </w:rPr>
      </w:pPr>
      <w:r w:rsidRPr="00E616B6">
        <w:rPr>
          <w:rFonts w:asciiTheme="minorHAnsi" w:hAnsiTheme="minorHAnsi" w:cstheme="minorHAnsi"/>
        </w:rPr>
        <w:t xml:space="preserve">Informujemy, że złożona oferta </w:t>
      </w:r>
      <w:r w:rsidRPr="00E616B6">
        <w:rPr>
          <w:rFonts w:asciiTheme="minorHAnsi" w:hAnsiTheme="minorHAnsi" w:cstheme="minorHAnsi"/>
          <w:b/>
        </w:rPr>
        <w:t>nie będzie/będzie</w:t>
      </w:r>
      <w:r w:rsidRPr="00E616B6">
        <w:rPr>
          <w:rFonts w:asciiTheme="minorHAnsi" w:hAnsiTheme="minorHAnsi" w:cstheme="minorHAnsi"/>
          <w:b/>
          <w:vertAlign w:val="superscript"/>
        </w:rPr>
        <w:t>1)</w:t>
      </w:r>
      <w:r w:rsidRPr="00E616B6">
        <w:rPr>
          <w:rFonts w:asciiTheme="minorHAnsi" w:hAnsiTheme="minorHAnsi" w:cstheme="minorHAnsi"/>
          <w:vertAlign w:val="superscript"/>
        </w:rPr>
        <w:t xml:space="preserve"> </w:t>
      </w:r>
      <w:r w:rsidRPr="00E616B6">
        <w:rPr>
          <w:rFonts w:asciiTheme="minorHAnsi" w:hAnsiTheme="minorHAnsi" w:cstheme="minorHAnsi"/>
        </w:rPr>
        <w:t xml:space="preserve">prowadzić do powstania u Zamawiającego obowiązku podatkowego, o którym mowa w art. 91 ust. 3a Prawo zamówień publicznych (tekst jednolity Dz. U. z 2018 r., poz. 1986). </w:t>
      </w:r>
    </w:p>
    <w:p w:rsidR="009C4E57" w:rsidRPr="00F56EF6" w:rsidRDefault="009C4E57" w:rsidP="00AE3680">
      <w:pPr>
        <w:ind w:left="720"/>
        <w:jc w:val="both"/>
        <w:rPr>
          <w:rFonts w:asciiTheme="minorHAnsi" w:hAnsiTheme="minorHAnsi" w:cstheme="minorHAnsi"/>
          <w:b/>
          <w:snapToGrid w:val="0"/>
        </w:rPr>
      </w:pPr>
    </w:p>
    <w:p w:rsidR="009C4E57" w:rsidRPr="00F56EF6" w:rsidRDefault="009C4E57" w:rsidP="004F254E">
      <w:pPr>
        <w:numPr>
          <w:ilvl w:val="0"/>
          <w:numId w:val="26"/>
        </w:numPr>
        <w:ind w:left="284" w:hanging="284"/>
        <w:jc w:val="both"/>
        <w:rPr>
          <w:rFonts w:asciiTheme="minorHAnsi" w:hAnsiTheme="minorHAnsi" w:cstheme="minorHAnsi"/>
        </w:rPr>
      </w:pPr>
      <w:r w:rsidRPr="00F56EF6">
        <w:rPr>
          <w:rFonts w:asciiTheme="minorHAnsi" w:hAnsiTheme="minorHAnsi" w:cstheme="minorHAnsi"/>
        </w:rPr>
        <w:t xml:space="preserve">Informujemy, że Wykonawca jest </w:t>
      </w:r>
      <w:r w:rsidRPr="00F56EF6">
        <w:rPr>
          <w:rFonts w:asciiTheme="minorHAnsi" w:hAnsiTheme="minorHAnsi" w:cstheme="minorHAnsi"/>
          <w:b/>
        </w:rPr>
        <w:t>małym/średnim/dużym</w:t>
      </w:r>
      <w:r w:rsidRPr="00F56EF6">
        <w:rPr>
          <w:rFonts w:asciiTheme="minorHAnsi" w:hAnsiTheme="minorHAnsi" w:cstheme="minorHAnsi"/>
          <w:b/>
          <w:vertAlign w:val="superscript"/>
        </w:rPr>
        <w:t>2)</w:t>
      </w:r>
      <w:r w:rsidRPr="00F56EF6">
        <w:rPr>
          <w:rFonts w:asciiTheme="minorHAnsi" w:hAnsiTheme="minorHAnsi" w:cstheme="minorHAnsi"/>
          <w:b/>
        </w:rPr>
        <w:t xml:space="preserve"> przedsiębiorstwem</w:t>
      </w:r>
      <w:r w:rsidRPr="00F56EF6">
        <w:rPr>
          <w:rFonts w:asciiTheme="minorHAnsi" w:hAnsiTheme="minorHAnsi" w:cstheme="minorHAnsi"/>
        </w:rPr>
        <w:t xml:space="preserve">. (w przypadku oferty wspólnej informację należy odnieść do Lidera składającego ofertę w postępowaniu) </w:t>
      </w:r>
    </w:p>
    <w:p w:rsidR="009C4E57" w:rsidRPr="00F56EF6" w:rsidRDefault="009C4E57" w:rsidP="00AE3680">
      <w:pPr>
        <w:jc w:val="both"/>
        <w:rPr>
          <w:rFonts w:asciiTheme="minorHAnsi" w:hAnsiTheme="minorHAnsi" w:cstheme="minorHAnsi"/>
        </w:rPr>
      </w:pPr>
    </w:p>
    <w:p w:rsidR="009C4E57" w:rsidRPr="00F56EF6" w:rsidRDefault="009C4E57" w:rsidP="004F254E">
      <w:pPr>
        <w:numPr>
          <w:ilvl w:val="0"/>
          <w:numId w:val="26"/>
        </w:numPr>
        <w:ind w:left="284" w:hanging="284"/>
        <w:jc w:val="both"/>
        <w:rPr>
          <w:rFonts w:asciiTheme="minorHAnsi" w:hAnsiTheme="minorHAnsi" w:cstheme="minorHAnsi"/>
        </w:rPr>
      </w:pPr>
      <w:r w:rsidRPr="00F56EF6">
        <w:rPr>
          <w:rFonts w:asciiTheme="minorHAnsi" w:hAnsiTheme="minorHAnsi" w:cstheme="minorHAnsi"/>
        </w:rPr>
        <w:t>Oświadczamy, że projekt umowy, stanowiący załącznik</w:t>
      </w:r>
      <w:r w:rsidRPr="00F56EF6">
        <w:rPr>
          <w:rFonts w:asciiTheme="minorHAnsi" w:hAnsiTheme="minorHAnsi" w:cstheme="minorHAnsi"/>
          <w:b/>
        </w:rPr>
        <w:t xml:space="preserve"> </w:t>
      </w:r>
      <w:r w:rsidRPr="00F56EF6">
        <w:rPr>
          <w:rFonts w:asciiTheme="minorHAnsi" w:hAnsiTheme="minorHAnsi" w:cstheme="minorHAnsi"/>
        </w:rPr>
        <w:t>do Specyfikacji Warunków Zamówienia, został przez nas zaakceptowany.</w:t>
      </w:r>
    </w:p>
    <w:p w:rsidR="009C4E57" w:rsidRPr="00F56EF6" w:rsidRDefault="009C4E57" w:rsidP="00AE3680">
      <w:pPr>
        <w:ind w:left="284" w:hanging="284"/>
        <w:rPr>
          <w:rFonts w:asciiTheme="minorHAnsi" w:hAnsiTheme="minorHAnsi" w:cstheme="minorHAnsi"/>
          <w:bCs/>
        </w:rPr>
      </w:pPr>
    </w:p>
    <w:p w:rsidR="009C4E57" w:rsidRPr="00F56EF6" w:rsidRDefault="009C4E57" w:rsidP="004F254E">
      <w:pPr>
        <w:numPr>
          <w:ilvl w:val="0"/>
          <w:numId w:val="26"/>
        </w:numPr>
        <w:ind w:left="284" w:hanging="284"/>
        <w:jc w:val="both"/>
        <w:rPr>
          <w:rFonts w:asciiTheme="minorHAnsi" w:hAnsiTheme="minorHAnsi" w:cstheme="minorHAnsi"/>
        </w:rPr>
      </w:pPr>
      <w:r w:rsidRPr="00F56EF6">
        <w:rPr>
          <w:rFonts w:asciiTheme="minorHAnsi" w:hAnsiTheme="minorHAnsi" w:cstheme="minorHAnsi"/>
          <w:bCs/>
        </w:rPr>
        <w:t xml:space="preserve">Oświadczamy, że zamówienie zrealizujemy </w:t>
      </w:r>
      <w:r w:rsidRPr="00F56EF6">
        <w:rPr>
          <w:rFonts w:asciiTheme="minorHAnsi" w:hAnsiTheme="minorHAnsi" w:cstheme="minorHAnsi"/>
          <w:b/>
          <w:bCs/>
        </w:rPr>
        <w:t>samodzielnie/przy udziale</w:t>
      </w:r>
      <w:r w:rsidRPr="00F56EF6">
        <w:rPr>
          <w:rFonts w:asciiTheme="minorHAnsi" w:hAnsiTheme="minorHAnsi" w:cstheme="minorHAnsi"/>
          <w:b/>
        </w:rPr>
        <w:t xml:space="preserve"> </w:t>
      </w:r>
      <w:r w:rsidRPr="00F56EF6">
        <w:rPr>
          <w:rFonts w:asciiTheme="minorHAnsi" w:hAnsiTheme="minorHAnsi" w:cstheme="minorHAnsi"/>
          <w:b/>
          <w:bCs/>
        </w:rPr>
        <w:t>podwykonawców</w:t>
      </w:r>
      <w:r w:rsidRPr="00F56EF6">
        <w:rPr>
          <w:rFonts w:asciiTheme="minorHAnsi" w:hAnsiTheme="minorHAnsi" w:cstheme="minorHAnsi"/>
        </w:rPr>
        <w:t>, powierzając im wykonanie następujących części zamówienia</w:t>
      </w:r>
      <w:r w:rsidRPr="00F56EF6">
        <w:rPr>
          <w:rFonts w:asciiTheme="minorHAnsi" w:hAnsiTheme="minorHAnsi" w:cstheme="minorHAnsi"/>
          <w:b/>
        </w:rPr>
        <w:t xml:space="preserve"> </w:t>
      </w:r>
      <w:r w:rsidRPr="00F56EF6">
        <w:rPr>
          <w:rFonts w:asciiTheme="minorHAnsi" w:hAnsiTheme="minorHAnsi" w:cstheme="minorHAnsi"/>
          <w:b/>
          <w:vertAlign w:val="superscript"/>
        </w:rPr>
        <w:t>2)</w:t>
      </w:r>
      <w:r w:rsidRPr="00F56EF6">
        <w:rPr>
          <w:rFonts w:asciiTheme="minorHAnsi" w:hAnsiTheme="minorHAnsi" w:cstheme="minorHAnsi"/>
        </w:rPr>
        <w:t>:</w:t>
      </w:r>
    </w:p>
    <w:p w:rsidR="009C4E57" w:rsidRPr="00F56EF6" w:rsidRDefault="009C4E57" w:rsidP="00AE3680">
      <w:pPr>
        <w:jc w:val="both"/>
        <w:rPr>
          <w:rFonts w:asciiTheme="minorHAnsi" w:hAnsiTheme="minorHAnsi" w:cstheme="minorHAnsi"/>
        </w:rPr>
      </w:pP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406"/>
        <w:gridCol w:w="3106"/>
      </w:tblGrid>
      <w:tr w:rsidR="009C4E57" w:rsidRPr="00F56EF6" w:rsidTr="003C6A47">
        <w:tc>
          <w:tcPr>
            <w:tcW w:w="3108" w:type="dxa"/>
            <w:shd w:val="clear" w:color="auto" w:fill="auto"/>
            <w:vAlign w:val="center"/>
          </w:tcPr>
          <w:p w:rsidR="009C4E57" w:rsidRPr="00F56EF6" w:rsidRDefault="009C4E57" w:rsidP="00AE3680">
            <w:pPr>
              <w:jc w:val="center"/>
              <w:rPr>
                <w:rFonts w:asciiTheme="minorHAnsi" w:hAnsiTheme="minorHAnsi" w:cstheme="minorHAnsi"/>
                <w:b/>
              </w:rPr>
            </w:pPr>
            <w:r w:rsidRPr="00F56EF6">
              <w:rPr>
                <w:rFonts w:asciiTheme="minorHAnsi" w:hAnsiTheme="minorHAnsi" w:cstheme="minorHAnsi"/>
                <w:b/>
              </w:rPr>
              <w:t>Firma podwykonawcy</w:t>
            </w:r>
          </w:p>
        </w:tc>
        <w:tc>
          <w:tcPr>
            <w:tcW w:w="3406" w:type="dxa"/>
            <w:shd w:val="clear" w:color="auto" w:fill="auto"/>
          </w:tcPr>
          <w:p w:rsidR="009C4E57" w:rsidRPr="00F56EF6" w:rsidRDefault="009C4E57" w:rsidP="00AE3680">
            <w:pPr>
              <w:jc w:val="center"/>
              <w:rPr>
                <w:rFonts w:asciiTheme="minorHAnsi" w:hAnsiTheme="minorHAnsi" w:cstheme="minorHAnsi"/>
                <w:b/>
              </w:rPr>
            </w:pPr>
            <w:r w:rsidRPr="00F56EF6">
              <w:rPr>
                <w:rFonts w:asciiTheme="minorHAnsi" w:hAnsiTheme="minorHAnsi" w:cstheme="minorHAnsi"/>
                <w:b/>
              </w:rPr>
              <w:t xml:space="preserve">Część zamówienia, której wykonanie Wykonawca zamierza powierzyć podwykonawcy </w:t>
            </w:r>
          </w:p>
        </w:tc>
        <w:tc>
          <w:tcPr>
            <w:tcW w:w="3106" w:type="dxa"/>
          </w:tcPr>
          <w:p w:rsidR="009C4E57" w:rsidRPr="00F56EF6" w:rsidRDefault="009C4E57" w:rsidP="00AE3680">
            <w:pPr>
              <w:jc w:val="center"/>
              <w:rPr>
                <w:rFonts w:asciiTheme="minorHAnsi" w:hAnsiTheme="minorHAnsi" w:cstheme="minorHAnsi"/>
                <w:b/>
                <w:highlight w:val="yellow"/>
              </w:rPr>
            </w:pPr>
            <w:r w:rsidRPr="00F56EF6">
              <w:rPr>
                <w:rFonts w:asciiTheme="minorHAnsi" w:hAnsiTheme="minorHAnsi" w:cstheme="minorHAnsi"/>
                <w:b/>
              </w:rPr>
              <w:t>Wartość lub procentowa część zamówienia, jaka zostanie powierzona podwykonawcy</w:t>
            </w:r>
          </w:p>
        </w:tc>
      </w:tr>
      <w:tr w:rsidR="009C4E57" w:rsidRPr="00F56EF6" w:rsidTr="003C6A47">
        <w:trPr>
          <w:trHeight w:val="421"/>
        </w:trPr>
        <w:tc>
          <w:tcPr>
            <w:tcW w:w="3108" w:type="dxa"/>
            <w:shd w:val="clear" w:color="auto" w:fill="auto"/>
          </w:tcPr>
          <w:p w:rsidR="009C4E57" w:rsidRPr="00F56EF6" w:rsidRDefault="009C4E57" w:rsidP="00AE3680">
            <w:pPr>
              <w:rPr>
                <w:rFonts w:asciiTheme="minorHAnsi" w:hAnsiTheme="minorHAnsi" w:cstheme="minorHAnsi"/>
              </w:rPr>
            </w:pPr>
          </w:p>
          <w:p w:rsidR="009C4E57" w:rsidRPr="00F56EF6" w:rsidRDefault="009C4E57" w:rsidP="00AE3680">
            <w:pPr>
              <w:rPr>
                <w:rFonts w:asciiTheme="minorHAnsi" w:hAnsiTheme="minorHAnsi" w:cstheme="minorHAnsi"/>
              </w:rPr>
            </w:pPr>
          </w:p>
        </w:tc>
        <w:tc>
          <w:tcPr>
            <w:tcW w:w="3406" w:type="dxa"/>
            <w:shd w:val="clear" w:color="auto" w:fill="auto"/>
          </w:tcPr>
          <w:p w:rsidR="009C4E57" w:rsidRPr="00F56EF6" w:rsidRDefault="009C4E57" w:rsidP="00AE3680">
            <w:pPr>
              <w:rPr>
                <w:rFonts w:asciiTheme="minorHAnsi" w:hAnsiTheme="minorHAnsi" w:cstheme="minorHAnsi"/>
              </w:rPr>
            </w:pPr>
          </w:p>
        </w:tc>
        <w:tc>
          <w:tcPr>
            <w:tcW w:w="3106" w:type="dxa"/>
          </w:tcPr>
          <w:p w:rsidR="009C4E57" w:rsidRPr="00F56EF6" w:rsidRDefault="009C4E57" w:rsidP="00AE3680">
            <w:pPr>
              <w:rPr>
                <w:rFonts w:asciiTheme="minorHAnsi" w:hAnsiTheme="minorHAnsi" w:cstheme="minorHAnsi"/>
                <w:highlight w:val="yellow"/>
              </w:rPr>
            </w:pPr>
          </w:p>
        </w:tc>
      </w:tr>
    </w:tbl>
    <w:p w:rsidR="009C4E57" w:rsidRPr="00F56EF6" w:rsidRDefault="009C4E57" w:rsidP="00AE3680">
      <w:pPr>
        <w:jc w:val="both"/>
        <w:rPr>
          <w:rFonts w:asciiTheme="minorHAnsi" w:hAnsiTheme="minorHAnsi" w:cstheme="minorHAnsi"/>
        </w:rPr>
      </w:pPr>
    </w:p>
    <w:p w:rsidR="00CB2772" w:rsidRDefault="009C4E57" w:rsidP="00CB2772">
      <w:pPr>
        <w:numPr>
          <w:ilvl w:val="0"/>
          <w:numId w:val="26"/>
        </w:numPr>
        <w:ind w:left="426" w:hanging="426"/>
        <w:jc w:val="both"/>
        <w:rPr>
          <w:rFonts w:asciiTheme="minorHAnsi" w:hAnsiTheme="minorHAnsi" w:cstheme="minorHAnsi"/>
        </w:rPr>
      </w:pPr>
      <w:r w:rsidRPr="00F56EF6">
        <w:rPr>
          <w:rFonts w:asciiTheme="minorHAnsi" w:hAnsiTheme="minorHAnsi" w:cstheme="minorHAnsi"/>
        </w:rPr>
        <w:t>Oświadczamy, że zapoznaliśmy się ze Specyfikacją Istotnych Warunków Zamówienia i nie wnosimy do niej zastrzeżeń.</w:t>
      </w:r>
      <w:r w:rsidRPr="00F56EF6">
        <w:rPr>
          <w:rFonts w:asciiTheme="minorHAnsi" w:hAnsiTheme="minorHAnsi" w:cstheme="minorHAnsi"/>
          <w:bCs/>
        </w:rPr>
        <w:t xml:space="preserve">        </w:t>
      </w:r>
    </w:p>
    <w:p w:rsidR="009C4E57" w:rsidRPr="00CB2772" w:rsidRDefault="00FC7827" w:rsidP="00CB2772">
      <w:pPr>
        <w:numPr>
          <w:ilvl w:val="0"/>
          <w:numId w:val="26"/>
        </w:numPr>
        <w:ind w:left="426" w:hanging="426"/>
        <w:jc w:val="both"/>
        <w:rPr>
          <w:rFonts w:asciiTheme="minorHAnsi" w:hAnsiTheme="minorHAnsi" w:cstheme="minorHAnsi"/>
        </w:rPr>
      </w:pPr>
      <w:r w:rsidRPr="00CB2772">
        <w:rPr>
          <w:rFonts w:asciiTheme="minorHAnsi" w:eastAsia="Calibri" w:hAnsiTheme="minorHAnsi" w:cstheme="minorHAnsi"/>
          <w:sz w:val="22"/>
          <w:szCs w:val="22"/>
        </w:rPr>
        <w:t>Oświadczam, że wypełniłem obowiązki informacyjne przewidziane w art. 13 lub art. 14 RODO</w:t>
      </w:r>
      <w:r w:rsidRPr="00374B5D">
        <w:rPr>
          <w:rStyle w:val="Odwoanieprzypisudolnego"/>
          <w:rFonts w:asciiTheme="minorHAnsi" w:eastAsia="Calibri" w:hAnsiTheme="minorHAnsi" w:cstheme="minorHAnsi"/>
          <w:sz w:val="22"/>
          <w:szCs w:val="22"/>
        </w:rPr>
        <w:footnoteReference w:id="1"/>
      </w:r>
      <w:r w:rsidRPr="00CB2772">
        <w:rPr>
          <w:rFonts w:asciiTheme="minorHAnsi" w:eastAsia="Calibr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Pr="00374B5D">
        <w:rPr>
          <w:rStyle w:val="Odwoanieprzypisudolnego"/>
          <w:rFonts w:asciiTheme="minorHAnsi" w:eastAsia="Calibri" w:hAnsiTheme="minorHAnsi" w:cstheme="minorHAnsi"/>
          <w:sz w:val="22"/>
          <w:szCs w:val="22"/>
        </w:rPr>
        <w:footnoteReference w:id="2"/>
      </w:r>
    </w:p>
    <w:p w:rsidR="009C4E57" w:rsidRPr="00F56EF6" w:rsidRDefault="009C4E57" w:rsidP="00AE3680">
      <w:pPr>
        <w:ind w:left="442"/>
        <w:rPr>
          <w:rFonts w:asciiTheme="minorHAnsi" w:hAnsiTheme="minorHAnsi" w:cstheme="minorHAnsi"/>
        </w:rPr>
      </w:pPr>
    </w:p>
    <w:p w:rsidR="00EB0CBB" w:rsidRPr="00F56EF6" w:rsidRDefault="00EB0CBB" w:rsidP="00EB0CBB">
      <w:pPr>
        <w:ind w:left="708"/>
        <w:rPr>
          <w:rFonts w:asciiTheme="minorHAnsi" w:hAnsiTheme="minorHAnsi" w:cstheme="minorHAnsi"/>
        </w:rPr>
      </w:pPr>
    </w:p>
    <w:p w:rsidR="00EB0CBB" w:rsidRPr="00F56EF6" w:rsidRDefault="00EB0CBB" w:rsidP="00EB0CBB">
      <w:pPr>
        <w:jc w:val="center"/>
        <w:rPr>
          <w:rFonts w:asciiTheme="minorHAnsi" w:hAnsiTheme="minorHAnsi" w:cstheme="minorHAnsi"/>
        </w:rPr>
      </w:pPr>
      <w:r w:rsidRPr="00F56EF6">
        <w:rPr>
          <w:rFonts w:asciiTheme="minorHAnsi" w:hAnsiTheme="minorHAnsi" w:cstheme="minorHAnsi"/>
        </w:rPr>
        <w:t>....................... ,data  .................                             .......................................................................</w:t>
      </w:r>
    </w:p>
    <w:p w:rsidR="00EB0CBB" w:rsidRPr="00F56EF6" w:rsidRDefault="00EB0CBB" w:rsidP="00EB0CBB">
      <w:pPr>
        <w:tabs>
          <w:tab w:val="left" w:pos="7088"/>
        </w:tabs>
        <w:jc w:val="both"/>
        <w:rPr>
          <w:rFonts w:asciiTheme="minorHAnsi" w:hAnsiTheme="minorHAnsi" w:cstheme="minorHAnsi"/>
          <w:sz w:val="20"/>
          <w:szCs w:val="20"/>
        </w:rPr>
      </w:pPr>
      <w:r w:rsidRPr="00F56EF6">
        <w:rPr>
          <w:rFonts w:asciiTheme="minorHAnsi" w:hAnsiTheme="minorHAnsi" w:cstheme="minorHAnsi"/>
          <w:sz w:val="20"/>
          <w:szCs w:val="20"/>
        </w:rPr>
        <w:lastRenderedPageBreak/>
        <w:t xml:space="preserve">                                                                                                                                         Podpis (podpisy) osób uprawnionych do</w:t>
      </w:r>
    </w:p>
    <w:p w:rsidR="009C4E57" w:rsidRPr="00F56EF6" w:rsidRDefault="00EB0CBB" w:rsidP="00EB0CBB">
      <w:pPr>
        <w:ind w:left="442"/>
        <w:rPr>
          <w:rFonts w:asciiTheme="minorHAnsi" w:hAnsiTheme="minorHAnsi" w:cstheme="minorHAnsi"/>
        </w:rPr>
      </w:pPr>
      <w:r w:rsidRPr="00F56EF6">
        <w:rPr>
          <w:rFonts w:asciiTheme="minorHAnsi" w:hAnsiTheme="minorHAnsi" w:cstheme="minorHAnsi"/>
          <w:sz w:val="20"/>
          <w:szCs w:val="20"/>
        </w:rPr>
        <w:t xml:space="preserve">                       reprezentowania Wykonawcy</w:t>
      </w:r>
    </w:p>
    <w:p w:rsidR="009C4E57" w:rsidRPr="00F56EF6" w:rsidRDefault="009C4E57" w:rsidP="00CB2772">
      <w:pPr>
        <w:rPr>
          <w:rFonts w:asciiTheme="minorHAnsi" w:hAnsiTheme="minorHAnsi" w:cstheme="minorHAnsi"/>
        </w:rPr>
      </w:pPr>
    </w:p>
    <w:p w:rsidR="009C4E57" w:rsidRPr="00CB2772" w:rsidRDefault="009C4E57" w:rsidP="004F254E">
      <w:pPr>
        <w:numPr>
          <w:ilvl w:val="0"/>
          <w:numId w:val="27"/>
        </w:numPr>
        <w:ind w:left="442" w:hanging="357"/>
        <w:jc w:val="both"/>
        <w:rPr>
          <w:rFonts w:asciiTheme="minorHAnsi" w:hAnsiTheme="minorHAnsi" w:cstheme="minorHAnsi"/>
          <w:sz w:val="13"/>
          <w:szCs w:val="13"/>
        </w:rPr>
      </w:pPr>
      <w:r w:rsidRPr="00CB2772">
        <w:rPr>
          <w:rFonts w:asciiTheme="minorHAnsi" w:hAnsiTheme="minorHAnsi" w:cstheme="minorHAnsi"/>
          <w:sz w:val="13"/>
          <w:szCs w:val="13"/>
        </w:rPr>
        <w:t xml:space="preserve">niewłaściwe skreślić - Art. 225 ust. 1 ustawy Prawo zamówień publicznych (tekst jednolity Dz. U. z 2019 r., poz. 2019, </w:t>
      </w:r>
      <w:r w:rsidRPr="00CB2772">
        <w:rPr>
          <w:rFonts w:asciiTheme="minorHAnsi" w:hAnsiTheme="minorHAnsi" w:cstheme="minorHAnsi"/>
          <w:bCs/>
          <w:sz w:val="13"/>
          <w:szCs w:val="13"/>
        </w:rPr>
        <w:t xml:space="preserve">z </w:t>
      </w:r>
      <w:proofErr w:type="spellStart"/>
      <w:r w:rsidRPr="00CB2772">
        <w:rPr>
          <w:rFonts w:asciiTheme="minorHAnsi" w:hAnsiTheme="minorHAnsi" w:cstheme="minorHAnsi"/>
          <w:bCs/>
          <w:sz w:val="13"/>
          <w:szCs w:val="13"/>
        </w:rPr>
        <w:t>późn</w:t>
      </w:r>
      <w:proofErr w:type="spellEnd"/>
      <w:r w:rsidRPr="00CB2772">
        <w:rPr>
          <w:rFonts w:asciiTheme="minorHAnsi" w:hAnsiTheme="minorHAnsi" w:cstheme="minorHAnsi"/>
          <w:bCs/>
          <w:sz w:val="13"/>
          <w:szCs w:val="13"/>
        </w:rPr>
        <w:t>. zm.</w:t>
      </w:r>
      <w:r w:rsidRPr="00CB2772">
        <w:rPr>
          <w:rFonts w:asciiTheme="minorHAnsi" w:hAnsiTheme="minorHAnsi" w:cstheme="minorHAnsi"/>
          <w:sz w:val="13"/>
          <w:szCs w:val="13"/>
        </w:rPr>
        <w:t xml:space="preserve">) – Jeżeli została złożona oferta, której wybór prowadziłby do powstania u zamawiającego obowiązku podatkowego zgodnie z ustawą z dnia 11 marca 2004 r. o podatku od towarów i usług (Dz. U. z 2018 r. poz. 2174, z </w:t>
      </w:r>
      <w:proofErr w:type="spellStart"/>
      <w:r w:rsidRPr="00CB2772">
        <w:rPr>
          <w:rFonts w:asciiTheme="minorHAnsi" w:hAnsiTheme="minorHAnsi" w:cstheme="minorHAnsi"/>
          <w:sz w:val="13"/>
          <w:szCs w:val="13"/>
        </w:rPr>
        <w:t>późn</w:t>
      </w:r>
      <w:proofErr w:type="spellEnd"/>
      <w:r w:rsidRPr="00CB2772">
        <w:rPr>
          <w:rFonts w:asciiTheme="minorHAnsi" w:hAnsiTheme="minorHAnsi" w:cstheme="minorHAnsi"/>
          <w:sz w:val="13"/>
          <w:szCs w:val="13"/>
        </w:rPr>
        <w:t>. zm.15)), dla celów zastosowania kryterium ceny lub kosztu zamawiający dolicza do przedstawionej w tej ofercie ceny kwotę podatku od towarów i usług, którą miałby obowiązek rozliczyć.</w:t>
      </w:r>
    </w:p>
    <w:p w:rsidR="009C4E57" w:rsidRPr="00CB2772" w:rsidRDefault="009C4E57" w:rsidP="004F254E">
      <w:pPr>
        <w:numPr>
          <w:ilvl w:val="0"/>
          <w:numId w:val="27"/>
        </w:numPr>
        <w:ind w:left="442" w:hanging="357"/>
        <w:jc w:val="both"/>
        <w:rPr>
          <w:rFonts w:asciiTheme="minorHAnsi" w:hAnsiTheme="minorHAnsi" w:cstheme="minorHAnsi"/>
          <w:sz w:val="13"/>
          <w:szCs w:val="13"/>
        </w:rPr>
      </w:pPr>
      <w:r w:rsidRPr="00CB2772">
        <w:rPr>
          <w:rFonts w:asciiTheme="minorHAnsi" w:hAnsiTheme="minorHAnsi" w:cstheme="minorHAnsi"/>
          <w:sz w:val="13"/>
          <w:szCs w:val="13"/>
        </w:rPr>
        <w:t>niewłaściwe skreślić</w:t>
      </w:r>
    </w:p>
    <w:p w:rsidR="009C4E57" w:rsidRPr="00FC7827" w:rsidRDefault="009C4E57" w:rsidP="00FC7827">
      <w:pPr>
        <w:jc w:val="right"/>
        <w:rPr>
          <w:rFonts w:asciiTheme="minorHAnsi" w:eastAsia="Calibri" w:hAnsiTheme="minorHAnsi" w:cstheme="minorHAnsi"/>
          <w:lang w:eastAsia="en-US"/>
        </w:rPr>
      </w:pPr>
      <w:r w:rsidRPr="00F56EF6">
        <w:rPr>
          <w:rFonts w:asciiTheme="minorHAnsi" w:eastAsia="Calibri" w:hAnsiTheme="minorHAnsi" w:cstheme="minorHAnsi"/>
          <w:lang w:eastAsia="en-US"/>
        </w:rPr>
        <w:br w:type="page"/>
      </w:r>
      <w:r w:rsidRPr="00F56EF6">
        <w:rPr>
          <w:rFonts w:asciiTheme="minorHAnsi" w:hAnsiTheme="minorHAnsi" w:cstheme="minorHAnsi"/>
          <w:bCs/>
          <w:lang w:eastAsia="zh-CN"/>
        </w:rPr>
        <w:lastRenderedPageBreak/>
        <w:t>Załącznik nr 3 do SWZ</w:t>
      </w:r>
    </w:p>
    <w:p w:rsidR="009C4E57" w:rsidRPr="00F56EF6" w:rsidRDefault="009C4E57" w:rsidP="00AE3680">
      <w:pPr>
        <w:suppressAutoHyphens/>
        <w:ind w:right="-6"/>
        <w:jc w:val="center"/>
        <w:rPr>
          <w:rFonts w:asciiTheme="minorHAnsi" w:hAnsiTheme="minorHAnsi" w:cstheme="minorHAnsi"/>
          <w:b/>
          <w:lang w:eastAsia="zh-CN"/>
        </w:rPr>
      </w:pPr>
      <w:r w:rsidRPr="00F56EF6">
        <w:rPr>
          <w:rFonts w:asciiTheme="minorHAnsi" w:hAnsiTheme="minorHAnsi" w:cstheme="minorHAnsi"/>
          <w:b/>
          <w:lang w:eastAsia="zh-CN"/>
        </w:rPr>
        <w:t>STANDARDOWY FORMULARZ</w:t>
      </w:r>
    </w:p>
    <w:p w:rsidR="009C4E57" w:rsidRPr="00F56EF6" w:rsidRDefault="009C4E57" w:rsidP="00AE3680">
      <w:pPr>
        <w:suppressAutoHyphens/>
        <w:ind w:right="-7"/>
        <w:jc w:val="center"/>
        <w:rPr>
          <w:rFonts w:asciiTheme="minorHAnsi" w:hAnsiTheme="minorHAnsi" w:cstheme="minorHAnsi"/>
          <w:b/>
          <w:lang w:eastAsia="zh-CN"/>
        </w:rPr>
      </w:pPr>
      <w:r w:rsidRPr="00F56EF6">
        <w:rPr>
          <w:rFonts w:asciiTheme="minorHAnsi" w:hAnsiTheme="minorHAnsi" w:cstheme="minorHAnsi"/>
          <w:b/>
          <w:lang w:eastAsia="zh-CN"/>
        </w:rPr>
        <w:t>JEDNOLITEGO EUROPEJSKIEGO DOKUMENTU ZAMÓWIENIA</w:t>
      </w:r>
    </w:p>
    <w:p w:rsidR="009C4E57" w:rsidRPr="00F56EF6" w:rsidRDefault="009C4E57" w:rsidP="00AE3680">
      <w:pPr>
        <w:suppressAutoHyphens/>
        <w:ind w:right="-7"/>
        <w:rPr>
          <w:rFonts w:asciiTheme="minorHAnsi" w:hAnsiTheme="minorHAnsi" w:cstheme="minorHAnsi"/>
          <w:b/>
          <w:lang w:eastAsia="zh-CN"/>
        </w:rPr>
      </w:pPr>
    </w:p>
    <w:p w:rsidR="009C4E57" w:rsidRPr="00F56EF6" w:rsidRDefault="009C4E57" w:rsidP="00AE3680">
      <w:pPr>
        <w:suppressAutoHyphens/>
        <w:ind w:right="-7"/>
        <w:jc w:val="center"/>
        <w:rPr>
          <w:rFonts w:asciiTheme="minorHAnsi" w:hAnsiTheme="minorHAnsi" w:cstheme="minorHAnsi"/>
          <w:b/>
          <w:lang w:eastAsia="zh-CN"/>
        </w:rPr>
      </w:pPr>
      <w:r w:rsidRPr="00F56EF6">
        <w:rPr>
          <w:rFonts w:asciiTheme="minorHAnsi" w:hAnsiTheme="minorHAnsi" w:cstheme="minorHAnsi"/>
          <w:b/>
          <w:lang w:eastAsia="zh-CN"/>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9C4E57" w:rsidRPr="00F56EF6" w:rsidTr="003C6A4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9C4E57" w:rsidRPr="00F56EF6" w:rsidRDefault="009C4E57" w:rsidP="00AE3680">
            <w:pPr>
              <w:suppressAutoHyphens/>
              <w:autoSpaceDE w:val="0"/>
              <w:autoSpaceDN w:val="0"/>
              <w:adjustRightInd w:val="0"/>
              <w:ind w:left="11" w:right="11" w:hanging="11"/>
              <w:rPr>
                <w:rFonts w:asciiTheme="minorHAnsi" w:hAnsiTheme="minorHAnsi" w:cstheme="minorHAnsi"/>
                <w:b/>
                <w:bCs/>
                <w:lang w:eastAsia="en-US"/>
              </w:rPr>
            </w:pPr>
            <w:r w:rsidRPr="00F56EF6">
              <w:rPr>
                <w:rFonts w:asciiTheme="minorHAnsi" w:hAnsiTheme="minorHAnsi" w:cstheme="minorHAnsi"/>
                <w:b/>
                <w:bCs/>
                <w:lang w:eastAsia="en-US"/>
              </w:rPr>
              <w:t>Numer ogłoszenia w …………………………………….</w:t>
            </w:r>
          </w:p>
          <w:p w:rsidR="009C4E57" w:rsidRPr="00F56EF6" w:rsidRDefault="009C4E57" w:rsidP="00AE3680">
            <w:pPr>
              <w:suppressAutoHyphens/>
              <w:autoSpaceDE w:val="0"/>
              <w:autoSpaceDN w:val="0"/>
              <w:adjustRightInd w:val="0"/>
              <w:ind w:left="11" w:right="11" w:hanging="11"/>
              <w:rPr>
                <w:rFonts w:asciiTheme="minorHAnsi" w:hAnsiTheme="minorHAnsi" w:cstheme="minorHAnsi"/>
                <w:lang w:eastAsia="en-US"/>
              </w:rPr>
            </w:pPr>
            <w:r w:rsidRPr="00F56EF6">
              <w:rPr>
                <w:rFonts w:asciiTheme="minorHAnsi" w:hAnsiTheme="minorHAnsi" w:cstheme="minorHAnsi"/>
                <w:b/>
                <w:bCs/>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F56EF6">
              <w:rPr>
                <w:rFonts w:asciiTheme="minorHAnsi" w:hAnsiTheme="minorHAnsi" w:cstheme="minorHAnsi"/>
                <w:lang w:eastAsia="en-US"/>
              </w:rPr>
              <w:t>[………………………………]</w:t>
            </w:r>
          </w:p>
        </w:tc>
      </w:tr>
    </w:tbl>
    <w:p w:rsidR="009C4E57" w:rsidRPr="00F56EF6" w:rsidRDefault="009C4E57" w:rsidP="00AE3680">
      <w:pPr>
        <w:suppressAutoHyphens/>
        <w:ind w:right="-7"/>
        <w:jc w:val="center"/>
        <w:rPr>
          <w:rFonts w:asciiTheme="minorHAnsi" w:hAnsiTheme="minorHAnsi" w:cstheme="minorHAnsi"/>
          <w:lang w:eastAsia="zh-CN"/>
        </w:rPr>
      </w:pPr>
      <w:r w:rsidRPr="00F56EF6">
        <w:rPr>
          <w:rFonts w:asciiTheme="minorHAnsi" w:hAnsiTheme="minorHAnsi" w:cstheme="minorHAnsi"/>
          <w:b/>
          <w:lang w:eastAsia="zh-CN"/>
        </w:rPr>
        <w:t>INFORMACJE NA TEMAT POSTĘPOWANIA O UDZIELENIE ZAMÓWIENIA</w:t>
      </w:r>
    </w:p>
    <w:tbl>
      <w:tblPr>
        <w:tblW w:w="9457" w:type="dxa"/>
        <w:tblInd w:w="5" w:type="dxa"/>
        <w:tblCellMar>
          <w:top w:w="46" w:type="dxa"/>
          <w:left w:w="106" w:type="dxa"/>
          <w:right w:w="62" w:type="dxa"/>
        </w:tblCellMar>
        <w:tblLook w:val="04A0" w:firstRow="1" w:lastRow="0" w:firstColumn="1" w:lastColumn="0" w:noHBand="0" w:noVBand="1"/>
      </w:tblPr>
      <w:tblGrid>
        <w:gridCol w:w="3929"/>
        <w:gridCol w:w="5528"/>
      </w:tblGrid>
      <w:tr w:rsidR="009C4E57" w:rsidRPr="00F56EF6" w:rsidTr="003C6A47">
        <w:trPr>
          <w:trHeight w:val="81"/>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Tożsamość zamawiającego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rsidTr="003C6A47">
        <w:trPr>
          <w:trHeight w:val="132"/>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Nazwa: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F56EF6" w:rsidRDefault="009C4E57" w:rsidP="00AE3680">
            <w:pPr>
              <w:suppressAutoHyphens/>
              <w:rPr>
                <w:rFonts w:asciiTheme="minorHAnsi" w:hAnsiTheme="minorHAnsi" w:cstheme="minorHAnsi"/>
                <w:lang w:eastAsia="en-US"/>
              </w:rPr>
            </w:pPr>
            <w:bookmarkStart w:id="1" w:name="_Hlk534817248"/>
            <w:r w:rsidRPr="00F56EF6">
              <w:rPr>
                <w:rFonts w:asciiTheme="minorHAnsi" w:hAnsiTheme="minorHAnsi" w:cstheme="minorHAnsi"/>
                <w:lang w:eastAsia="en-US"/>
              </w:rPr>
              <w:t>SP ZOZ w Myślenicach</w:t>
            </w:r>
            <w:bookmarkEnd w:id="1"/>
          </w:p>
        </w:tc>
      </w:tr>
      <w:tr w:rsidR="009C4E57" w:rsidRPr="00F56EF6" w:rsidTr="003C6A47">
        <w:trPr>
          <w:trHeight w:val="23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Jakiego zamówienia dotyczy niniejszy dokument?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rsidTr="003C6A47">
        <w:trPr>
          <w:trHeight w:val="2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Tytuł lub krótki opis udzielanego zamówienia: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B60BAB" w:rsidRPr="00F56EF6" w:rsidRDefault="00B60BAB" w:rsidP="00B60BAB">
            <w:pPr>
              <w:jc w:val="center"/>
              <w:rPr>
                <w:rFonts w:asciiTheme="minorHAnsi" w:eastAsia="Times New Roman,Bold" w:hAnsiTheme="minorHAnsi" w:cstheme="minorHAnsi"/>
              </w:rPr>
            </w:pPr>
            <w:r w:rsidRPr="00F56EF6">
              <w:rPr>
                <w:rFonts w:asciiTheme="minorHAnsi" w:hAnsiTheme="minorHAnsi" w:cstheme="minorHAnsi"/>
                <w:b/>
                <w:bCs/>
              </w:rPr>
              <w:t>Dostawy odczynników, kalibratorów</w:t>
            </w:r>
            <w:r w:rsidR="00CB2772">
              <w:rPr>
                <w:rFonts w:asciiTheme="minorHAnsi" w:hAnsiTheme="minorHAnsi" w:cstheme="minorHAnsi"/>
                <w:b/>
                <w:bCs/>
              </w:rPr>
              <w:t xml:space="preserve"> i </w:t>
            </w:r>
            <w:r w:rsidRPr="00F56EF6">
              <w:rPr>
                <w:rFonts w:asciiTheme="minorHAnsi" w:hAnsiTheme="minorHAnsi" w:cstheme="minorHAnsi"/>
                <w:b/>
                <w:bCs/>
              </w:rPr>
              <w:t>materiałów kontrolnych</w:t>
            </w:r>
          </w:p>
          <w:p w:rsidR="009C4E57" w:rsidRPr="00F56EF6" w:rsidRDefault="009C4E57" w:rsidP="00AE3680">
            <w:pPr>
              <w:jc w:val="both"/>
              <w:rPr>
                <w:rFonts w:asciiTheme="minorHAnsi" w:hAnsiTheme="minorHAnsi" w:cstheme="minorHAnsi"/>
              </w:rPr>
            </w:pPr>
          </w:p>
        </w:tc>
      </w:tr>
      <w:tr w:rsidR="009C4E57" w:rsidRPr="00F56EF6" w:rsidTr="003C6A47">
        <w:trPr>
          <w:trHeight w:val="226"/>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Numer referencyjny nadany sprawie przez instytucję zamawiającą lub podmiot zamawiający, (jeżeli dotyczy):</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F56EF6" w:rsidRDefault="00CB2772" w:rsidP="00AE3680">
            <w:pPr>
              <w:suppressAutoHyphens/>
              <w:rPr>
                <w:rFonts w:asciiTheme="minorHAnsi" w:hAnsiTheme="minorHAnsi" w:cstheme="minorHAnsi"/>
                <w:lang w:eastAsia="en-US"/>
              </w:rPr>
            </w:pPr>
            <w:r>
              <w:rPr>
                <w:rFonts w:asciiTheme="minorHAnsi" w:hAnsiTheme="minorHAnsi" w:cstheme="minorHAnsi"/>
                <w:lang w:eastAsia="en-US"/>
              </w:rPr>
              <w:t xml:space="preserve">35/ </w:t>
            </w:r>
            <w:r w:rsidR="009C4E57" w:rsidRPr="00F56EF6">
              <w:rPr>
                <w:rFonts w:asciiTheme="minorHAnsi" w:hAnsiTheme="minorHAnsi" w:cstheme="minorHAnsi"/>
                <w:lang w:eastAsia="en-US"/>
              </w:rPr>
              <w:t>PN/21</w:t>
            </w:r>
          </w:p>
        </w:tc>
      </w:tr>
    </w:tbl>
    <w:p w:rsidR="009C4E57" w:rsidRPr="00F56EF6" w:rsidRDefault="009C4E57" w:rsidP="00AE3680">
      <w:pPr>
        <w:suppressAutoHyphens/>
        <w:rPr>
          <w:rFonts w:asciiTheme="minorHAnsi" w:hAnsiTheme="minorHAnsi" w:cstheme="minorHAnsi"/>
          <w:lang w:eastAsia="zh-CN"/>
        </w:rPr>
      </w:pPr>
      <w:r w:rsidRPr="00F56EF6">
        <w:rPr>
          <w:rFonts w:asciiTheme="minorHAnsi" w:eastAsia="Arial" w:hAnsiTheme="minorHAnsi" w:cstheme="minorHAnsi"/>
          <w:lang w:eastAsia="zh-CN"/>
        </w:rPr>
        <w:t xml:space="preserve"> </w:t>
      </w:r>
    </w:p>
    <w:p w:rsidR="009C4E57" w:rsidRPr="00F56EF6" w:rsidRDefault="009C4E57" w:rsidP="00AE3680">
      <w:pPr>
        <w:suppressAutoHyphens/>
        <w:ind w:right="-7"/>
        <w:jc w:val="center"/>
        <w:rPr>
          <w:rFonts w:asciiTheme="minorHAnsi" w:hAnsiTheme="minorHAnsi" w:cstheme="minorHAnsi"/>
          <w:lang w:eastAsia="zh-CN"/>
        </w:rPr>
      </w:pPr>
      <w:r w:rsidRPr="00F56EF6">
        <w:rPr>
          <w:rFonts w:asciiTheme="minorHAnsi" w:hAnsiTheme="minorHAnsi" w:cstheme="minorHAnsi"/>
          <w:b/>
          <w:lang w:eastAsia="zh-CN"/>
        </w:rPr>
        <w:t>Część II: Informacje dotyczące wykonawcy</w:t>
      </w:r>
    </w:p>
    <w:p w:rsidR="009C4E57" w:rsidRPr="00F56EF6" w:rsidRDefault="009C4E57" w:rsidP="00AE3680">
      <w:pPr>
        <w:suppressAutoHyphens/>
        <w:ind w:right="-6" w:hanging="11"/>
        <w:jc w:val="center"/>
        <w:rPr>
          <w:rFonts w:asciiTheme="minorHAnsi" w:hAnsiTheme="minorHAnsi" w:cstheme="minorHAnsi"/>
          <w:lang w:eastAsia="zh-CN"/>
        </w:rPr>
      </w:pPr>
      <w:r w:rsidRPr="00F56EF6">
        <w:rPr>
          <w:rFonts w:asciiTheme="minorHAnsi" w:hAnsiTheme="minorHAnsi" w:cstheme="minorHAnsi"/>
          <w:b/>
          <w:lang w:eastAsia="zh-CN"/>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9C4E57" w:rsidRPr="00F56EF6" w:rsidTr="003C6A4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lang w:eastAsia="en-US"/>
              </w:rPr>
              <w:t xml:space="preserve">Odpowiedź: </w:t>
            </w:r>
          </w:p>
        </w:tc>
      </w:tr>
      <w:tr w:rsidR="009C4E57" w:rsidRPr="00F56EF6" w:rsidTr="003C6A47">
        <w:trPr>
          <w:trHeight w:val="80"/>
        </w:trPr>
        <w:tc>
          <w:tcPr>
            <w:tcW w:w="4645" w:type="dxa"/>
            <w:tcBorders>
              <w:top w:val="nil"/>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Nazwa: </w:t>
            </w:r>
          </w:p>
        </w:tc>
        <w:tc>
          <w:tcPr>
            <w:tcW w:w="4647" w:type="dxa"/>
            <w:tcBorders>
              <w:top w:val="nil"/>
              <w:left w:val="single" w:sz="4" w:space="0" w:color="000000"/>
              <w:bottom w:val="single" w:sz="4" w:space="0" w:color="000000"/>
              <w:right w:val="single" w:sz="4" w:space="0" w:color="000000"/>
            </w:tcBorders>
            <w:shd w:val="clear" w:color="auto" w:fill="FFFF00"/>
          </w:tcPr>
          <w:p w:rsidR="009C4E57" w:rsidRPr="00F56EF6" w:rsidRDefault="009C4E57" w:rsidP="00AE3680">
            <w:pPr>
              <w:suppressAutoHyphens/>
              <w:rPr>
                <w:rFonts w:asciiTheme="minorHAnsi" w:hAnsiTheme="minorHAnsi" w:cstheme="minorHAnsi"/>
                <w:lang w:eastAsia="en-US"/>
              </w:rPr>
            </w:pPr>
          </w:p>
        </w:tc>
      </w:tr>
      <w:tr w:rsidR="009C4E57" w:rsidRPr="00F56EF6" w:rsidTr="003C6A4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Numer VAT, jeżeli dotyczy</w:t>
            </w:r>
            <w:r w:rsidRPr="00F56EF6">
              <w:rPr>
                <w:rFonts w:asciiTheme="minorHAnsi" w:hAnsiTheme="minorHAnsi" w:cstheme="minorHAnsi"/>
                <w:vertAlign w:val="superscript"/>
                <w:lang w:eastAsia="en-US"/>
              </w:rPr>
              <w:footnoteReference w:id="3"/>
            </w:r>
            <w:r w:rsidRPr="00F56EF6">
              <w:rPr>
                <w:rFonts w:asciiTheme="minorHAnsi" w:hAnsiTheme="minorHAnsi" w:cstheme="minorHAnsi"/>
                <w:lang w:eastAsia="en-US"/>
              </w:rPr>
              <w:t xml:space="preserve">: </w:t>
            </w:r>
          </w:p>
          <w:p w:rsidR="009C4E57" w:rsidRPr="00F56EF6" w:rsidRDefault="009C4E57" w:rsidP="00AE3680">
            <w:pPr>
              <w:suppressAutoHyphens/>
              <w:ind w:right="62"/>
              <w:rPr>
                <w:rFonts w:asciiTheme="minorHAnsi" w:hAnsiTheme="minorHAnsi" w:cstheme="minorHAnsi"/>
                <w:lang w:eastAsia="en-US"/>
              </w:rPr>
            </w:pPr>
            <w:r w:rsidRPr="00F56EF6">
              <w:rPr>
                <w:rFonts w:asciiTheme="minorHAnsi" w:hAnsiTheme="minorHAnsi" w:cstheme="minorHAnsi"/>
                <w:lang w:eastAsia="en-US"/>
              </w:rPr>
              <w:t>Jeżeli numer VAT nie ma zastosowania, proszę podać inny krajowy numer identyfikacyjny, jeżeli jest wymagany i ma zastosowanie</w:t>
            </w:r>
            <w:r w:rsidRPr="00F56EF6">
              <w:rPr>
                <w:rFonts w:asciiTheme="minorHAnsi" w:hAnsiTheme="minorHAnsi" w:cstheme="minorHAnsi"/>
                <w:vertAlign w:val="superscript"/>
                <w:lang w:eastAsia="en-US"/>
              </w:rPr>
              <w:footnoteReference w:id="4"/>
            </w:r>
            <w:r w:rsidRPr="00F56EF6">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w:t>
            </w:r>
          </w:p>
        </w:tc>
      </w:tr>
      <w:tr w:rsidR="009C4E57" w:rsidRPr="00F56EF6" w:rsidTr="003C6A4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vAlign w:val="center"/>
          </w:tcPr>
          <w:p w:rsidR="009C4E57" w:rsidRPr="00F56EF6" w:rsidRDefault="009C4E57" w:rsidP="00AE3680">
            <w:pPr>
              <w:suppressAutoHyphens/>
              <w:rPr>
                <w:rFonts w:asciiTheme="minorHAnsi" w:hAnsiTheme="minorHAnsi" w:cstheme="minorHAnsi"/>
                <w:lang w:eastAsia="en-US"/>
              </w:rPr>
            </w:pPr>
          </w:p>
        </w:tc>
      </w:tr>
      <w:tr w:rsidR="009C4E57" w:rsidRPr="00F56EF6" w:rsidTr="003C6A4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Osoba lub osoby wyznaczone do kontaktów</w:t>
            </w:r>
            <w:r w:rsidRPr="00F56EF6">
              <w:rPr>
                <w:rFonts w:asciiTheme="minorHAnsi" w:hAnsiTheme="minorHAnsi" w:cstheme="minorHAnsi"/>
                <w:vertAlign w:val="superscript"/>
                <w:lang w:eastAsia="en-US"/>
              </w:rPr>
              <w:footnoteReference w:id="5"/>
            </w: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Telefon: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Adres e-mail: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Adres internetowy (adres www), (jeżeli</w:t>
            </w:r>
            <w:r w:rsidRPr="00F56EF6">
              <w:rPr>
                <w:rFonts w:asciiTheme="minorHAnsi" w:hAnsiTheme="minorHAnsi" w:cstheme="minorHAnsi"/>
                <w:i/>
                <w:lang w:eastAsia="en-US"/>
              </w:rPr>
              <w:t xml:space="preserve"> dotyczy)</w:t>
            </w:r>
            <w:r w:rsidRPr="00F56EF6">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9C4E57" w:rsidRPr="00F56EF6" w:rsidRDefault="009C4E57" w:rsidP="00AE3680">
            <w:pPr>
              <w:shd w:val="clear" w:color="auto" w:fill="FFFF00"/>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hd w:val="clear" w:color="auto" w:fill="FFFF00"/>
              <w:suppressAutoHyphens/>
              <w:ind w:right="3255"/>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hd w:val="clear" w:color="auto" w:fill="FFFF00"/>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hd w:val="clear" w:color="auto" w:fill="FFFF00"/>
              <w:suppressAutoHyphens/>
              <w:rPr>
                <w:rFonts w:asciiTheme="minorHAnsi" w:hAnsiTheme="minorHAnsi" w:cstheme="minorHAnsi"/>
                <w:lang w:eastAsia="en-US"/>
              </w:rPr>
            </w:pPr>
            <w:r w:rsidRPr="00F56EF6">
              <w:rPr>
                <w:rFonts w:asciiTheme="minorHAnsi" w:hAnsiTheme="minorHAnsi" w:cstheme="minorHAnsi"/>
                <w:lang w:eastAsia="en-US"/>
              </w:rPr>
              <w:t>[……]</w:t>
            </w:r>
          </w:p>
        </w:tc>
      </w:tr>
      <w:tr w:rsidR="009C4E57" w:rsidRPr="00F56EF6" w:rsidTr="003C6A4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lang w:eastAsia="en-US"/>
              </w:rPr>
              <w:t xml:space="preserve">Odpowiedź: </w:t>
            </w:r>
          </w:p>
        </w:tc>
      </w:tr>
      <w:tr w:rsidR="009C4E57" w:rsidRPr="00F56EF6" w:rsidTr="003C6A4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lastRenderedPageBreak/>
              <w:t>Czy wykonawca jest mikroprzedsiębiorstwem bądź małym lub średnim przedsiębiorstwem</w:t>
            </w:r>
            <w:r w:rsidRPr="00F56EF6">
              <w:rPr>
                <w:rFonts w:asciiTheme="minorHAnsi" w:hAnsiTheme="minorHAnsi" w:cstheme="minorHAnsi"/>
                <w:b/>
                <w:vertAlign w:val="superscript"/>
                <w:lang w:eastAsia="en-US"/>
              </w:rPr>
              <w:footnoteReference w:id="6"/>
            </w:r>
            <w:r w:rsidRPr="00F56EF6">
              <w:rPr>
                <w:rFonts w:asciiTheme="minorHAnsi" w:hAnsiTheme="minorHAnsi" w:cstheme="minorHAns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Tak □ Nie </w:t>
            </w:r>
          </w:p>
        </w:tc>
      </w:tr>
    </w:tbl>
    <w:p w:rsidR="009C4E57" w:rsidRPr="00F56EF6" w:rsidRDefault="009C4E57" w:rsidP="00AE3680">
      <w:pPr>
        <w:suppressAutoHyphens/>
        <w:ind w:right="66"/>
        <w:rPr>
          <w:rFonts w:asciiTheme="minorHAnsi" w:hAnsiTheme="minorHAnsi" w:cstheme="minorHAnsi"/>
          <w:b/>
          <w:lang w:eastAsia="zh-CN"/>
        </w:rPr>
      </w:pP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9C4E57" w:rsidRPr="00F56EF6" w:rsidTr="003C6A4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ind w:right="346"/>
              <w:rPr>
                <w:rFonts w:asciiTheme="minorHAnsi" w:hAnsiTheme="minorHAnsi" w:cstheme="minorHAnsi"/>
                <w:b/>
                <w:lang w:eastAsia="en-US"/>
              </w:rPr>
            </w:pPr>
            <w:r w:rsidRPr="00F56EF6">
              <w:rPr>
                <w:rFonts w:asciiTheme="minorHAnsi" w:hAnsiTheme="minorHAnsi" w:cstheme="minorHAnsi"/>
                <w:b/>
                <w:lang w:eastAsia="en-US"/>
              </w:rPr>
              <w:t>Jedynie w przypadku, gdy zamówienie jest zastrzeżone</w:t>
            </w:r>
            <w:r w:rsidRPr="00F56EF6">
              <w:rPr>
                <w:rFonts w:asciiTheme="minorHAnsi" w:hAnsiTheme="minorHAnsi" w:cstheme="minorHAnsi"/>
                <w:b/>
                <w:vertAlign w:val="superscript"/>
                <w:lang w:eastAsia="en-US"/>
              </w:rPr>
              <w:footnoteReference w:id="7"/>
            </w:r>
            <w:r w:rsidRPr="00F56EF6">
              <w:rPr>
                <w:rFonts w:asciiTheme="minorHAnsi" w:hAnsiTheme="minorHAnsi" w:cstheme="minorHAnsi"/>
                <w:b/>
                <w:lang w:eastAsia="en-US"/>
              </w:rPr>
              <w:t xml:space="preserve">: </w:t>
            </w:r>
          </w:p>
          <w:p w:rsidR="009C4E57" w:rsidRPr="00F56EF6" w:rsidRDefault="009C4E57" w:rsidP="00AE3680">
            <w:pPr>
              <w:suppressAutoHyphens/>
              <w:ind w:right="346"/>
              <w:rPr>
                <w:rFonts w:asciiTheme="minorHAnsi" w:hAnsiTheme="minorHAnsi" w:cstheme="minorHAnsi"/>
                <w:lang w:eastAsia="en-US"/>
              </w:rPr>
            </w:pPr>
            <w:r w:rsidRPr="00F56EF6">
              <w:rPr>
                <w:rFonts w:asciiTheme="minorHAnsi" w:hAnsiTheme="minorHAnsi" w:cstheme="minorHAnsi"/>
                <w:lang w:eastAsia="en-US"/>
              </w:rPr>
              <w:t>czy wykonawca jest zakładem pracy chronionej, „przedsiębiorstwem społecznym”</w:t>
            </w:r>
            <w:r w:rsidRPr="00F56EF6">
              <w:rPr>
                <w:rFonts w:asciiTheme="minorHAnsi" w:hAnsiTheme="minorHAnsi" w:cstheme="minorHAnsi"/>
                <w:vertAlign w:val="superscript"/>
                <w:lang w:eastAsia="en-US"/>
              </w:rPr>
              <w:t xml:space="preserve"> </w:t>
            </w:r>
            <w:r w:rsidRPr="00F56EF6">
              <w:rPr>
                <w:rFonts w:asciiTheme="minorHAnsi" w:hAnsiTheme="minorHAnsi" w:cstheme="minorHAnsi"/>
                <w:vertAlign w:val="superscript"/>
                <w:lang w:eastAsia="en-US"/>
              </w:rPr>
              <w:footnoteReference w:id="8"/>
            </w:r>
            <w:r w:rsidRPr="00F56EF6">
              <w:rPr>
                <w:rFonts w:asciiTheme="minorHAnsi" w:hAnsiTheme="minorHAnsi" w:cstheme="minorHAnsi"/>
                <w:lang w:eastAsia="en-US"/>
              </w:rPr>
              <w:t xml:space="preserve"> lub czy będzie realizował zamówienie w ramach programów zatrudnienia chronionego? </w:t>
            </w:r>
          </w:p>
          <w:p w:rsidR="009C4E57" w:rsidRPr="00F56EF6" w:rsidRDefault="009C4E57" w:rsidP="00AE3680">
            <w:pPr>
              <w:suppressAutoHyphens/>
              <w:ind w:right="344"/>
              <w:rPr>
                <w:rFonts w:asciiTheme="minorHAnsi" w:hAnsiTheme="minorHAnsi" w:cstheme="minorHAnsi"/>
                <w:lang w:eastAsia="en-US"/>
              </w:rPr>
            </w:pPr>
            <w:r w:rsidRPr="00F56EF6">
              <w:rPr>
                <w:rFonts w:asciiTheme="minorHAnsi" w:hAnsiTheme="minorHAnsi" w:cstheme="minorHAnsi"/>
                <w:b/>
                <w:lang w:eastAsia="en-US"/>
              </w:rPr>
              <w:t>Jeżeli tak,</w:t>
            </w:r>
            <w:r w:rsidRPr="00F56EF6">
              <w:rPr>
                <w:rFonts w:asciiTheme="minorHAnsi" w:hAnsiTheme="minorHAnsi" w:cstheme="minorHAnsi"/>
                <w:lang w:eastAsia="en-US"/>
              </w:rPr>
              <w:t xml:space="preserve"> </w:t>
            </w:r>
          </w:p>
          <w:p w:rsidR="009C4E57" w:rsidRPr="00F56EF6" w:rsidRDefault="009C4E57" w:rsidP="00AE3680">
            <w:pPr>
              <w:suppressAutoHyphens/>
              <w:ind w:right="108"/>
              <w:rPr>
                <w:rFonts w:asciiTheme="minorHAnsi" w:hAnsiTheme="minorHAnsi" w:cstheme="minorHAnsi"/>
                <w:lang w:eastAsia="en-US"/>
              </w:rPr>
            </w:pPr>
            <w:r w:rsidRPr="00F56EF6">
              <w:rPr>
                <w:rFonts w:asciiTheme="minorHAnsi" w:hAnsiTheme="minorHAnsi" w:cstheme="minorHAnsi"/>
                <w:lang w:eastAsia="en-US"/>
              </w:rPr>
              <w:t xml:space="preserve">jaki jest odpowiedni odsetek pracowników niepełnosprawnych lub </w:t>
            </w:r>
            <w:proofErr w:type="spellStart"/>
            <w:r w:rsidRPr="00F56EF6">
              <w:rPr>
                <w:rFonts w:asciiTheme="minorHAnsi" w:hAnsiTheme="minorHAnsi" w:cstheme="minorHAnsi"/>
                <w:lang w:eastAsia="en-US"/>
              </w:rPr>
              <w:t>defaworyzowanych</w:t>
            </w:r>
            <w:proofErr w:type="spellEnd"/>
            <w:r w:rsidRPr="00F56EF6">
              <w:rPr>
                <w:rFonts w:asciiTheme="minorHAnsi" w:hAnsiTheme="minorHAnsi" w:cstheme="minorHAnsi"/>
                <w:lang w:eastAsia="en-US"/>
              </w:rPr>
              <w:t xml:space="preserve">? </w:t>
            </w:r>
          </w:p>
          <w:p w:rsidR="009C4E57" w:rsidRPr="00F56EF6" w:rsidRDefault="009C4E57" w:rsidP="00AE3680">
            <w:pPr>
              <w:suppressAutoHyphens/>
              <w:ind w:right="108"/>
              <w:rPr>
                <w:rFonts w:asciiTheme="minorHAnsi" w:hAnsiTheme="minorHAnsi" w:cstheme="minorHAnsi"/>
                <w:lang w:eastAsia="en-US"/>
              </w:rPr>
            </w:pPr>
            <w:r w:rsidRPr="00F56EF6">
              <w:rPr>
                <w:rFonts w:asciiTheme="minorHAnsi" w:hAnsiTheme="minorHAnsi" w:cstheme="minorHAnsi"/>
                <w:lang w:eastAsia="en-US"/>
              </w:rPr>
              <w:t xml:space="preserve">Jeżeli jest to wymagane, proszę określić, do której kategorii lub których kategorii pracowników niepełnosprawnych lub </w:t>
            </w:r>
            <w:proofErr w:type="spellStart"/>
            <w:r w:rsidRPr="00F56EF6">
              <w:rPr>
                <w:rFonts w:asciiTheme="minorHAnsi" w:hAnsiTheme="minorHAnsi" w:cstheme="minorHAnsi"/>
                <w:lang w:eastAsia="en-US"/>
              </w:rPr>
              <w:t>defaworyzowanych</w:t>
            </w:r>
            <w:proofErr w:type="spellEnd"/>
            <w:r w:rsidRPr="00F56EF6">
              <w:rPr>
                <w:rFonts w:asciiTheme="minorHAnsi" w:hAnsiTheme="minorHAnsi" w:cstheme="minorHAnsi"/>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tc>
      </w:tr>
      <w:tr w:rsidR="009C4E57" w:rsidRPr="00F56EF6" w:rsidTr="003C6A4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C4E57" w:rsidRPr="00F56EF6" w:rsidRDefault="009C4E57" w:rsidP="00AE3680">
            <w:pPr>
              <w:suppressAutoHyphens/>
              <w:ind w:right="57"/>
              <w:rPr>
                <w:rFonts w:asciiTheme="minorHAnsi" w:hAnsiTheme="minorHAnsi" w:cstheme="minorHAnsi"/>
                <w:lang w:eastAsia="en-US"/>
              </w:rPr>
            </w:pPr>
            <w:r w:rsidRPr="00F56EF6">
              <w:rPr>
                <w:rFonts w:asciiTheme="minorHAnsi" w:hAnsiTheme="minorHAnsi" w:cstheme="minorHAnsi"/>
                <w:lang w:eastAsia="en-US"/>
              </w:rPr>
              <w:t>Jeżeli dotyczy, czy wykonawca jest wpisany do urzędowego wykazu zatwierdzonych wykonawców lub posiada równoważne zaświadczenie (np. w ramach krajowego systemu (wstępnego) kwalifikowania)</w:t>
            </w:r>
            <w:r w:rsidRPr="00F56EF6">
              <w:rPr>
                <w:rFonts w:asciiTheme="minorHAnsi" w:hAnsiTheme="minorHAnsi" w:cstheme="minorHAnsi"/>
                <w:b/>
                <w:vertAlign w:val="superscript"/>
                <w:lang w:eastAsia="en-US"/>
              </w:rPr>
              <w:footnoteReference w:id="9"/>
            </w:r>
            <w:r w:rsidRPr="00F56EF6">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 □ Nie dotyczy</w:t>
            </w:r>
          </w:p>
        </w:tc>
      </w:tr>
      <w:tr w:rsidR="009C4E57" w:rsidRPr="00F56EF6" w:rsidTr="003C6A4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C4E57" w:rsidRPr="00F56EF6" w:rsidRDefault="009C4E57" w:rsidP="00AE3680">
            <w:pPr>
              <w:suppressAutoHyphens/>
              <w:autoSpaceDE w:val="0"/>
              <w:autoSpaceDN w:val="0"/>
              <w:adjustRightInd w:val="0"/>
              <w:rPr>
                <w:rFonts w:asciiTheme="minorHAnsi" w:hAnsiTheme="minorHAnsi" w:cstheme="minorHAnsi"/>
                <w:lang w:eastAsia="en-US"/>
              </w:rPr>
            </w:pPr>
            <w:r w:rsidRPr="00F56EF6">
              <w:rPr>
                <w:rFonts w:asciiTheme="minorHAnsi" w:hAnsiTheme="minorHAnsi" w:cstheme="minorHAnsi"/>
                <w:b/>
                <w:bCs/>
                <w:lang w:eastAsia="en-US"/>
              </w:rPr>
              <w:t>Jeżeli tak</w:t>
            </w:r>
            <w:r w:rsidRPr="00F56EF6">
              <w:rPr>
                <w:rFonts w:asciiTheme="minorHAnsi" w:hAnsiTheme="minorHAnsi" w:cstheme="minorHAnsi"/>
                <w:lang w:eastAsia="en-US"/>
              </w:rPr>
              <w:t>:</w:t>
            </w:r>
          </w:p>
          <w:p w:rsidR="009C4E57" w:rsidRPr="00F56EF6" w:rsidRDefault="009C4E57" w:rsidP="00AE3680">
            <w:pPr>
              <w:suppressAutoHyphens/>
              <w:autoSpaceDE w:val="0"/>
              <w:autoSpaceDN w:val="0"/>
              <w:adjustRightInd w:val="0"/>
              <w:rPr>
                <w:rFonts w:asciiTheme="minorHAnsi" w:hAnsiTheme="minorHAnsi" w:cstheme="minorHAnsi"/>
                <w:b/>
                <w:bCs/>
                <w:lang w:eastAsia="en-US"/>
              </w:rPr>
            </w:pPr>
            <w:r w:rsidRPr="00F56EF6">
              <w:rPr>
                <w:rFonts w:asciiTheme="minorHAnsi" w:hAnsiTheme="minorHAnsi" w:cstheme="minorHAnsi"/>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9C4E57" w:rsidRPr="00F56EF6" w:rsidRDefault="009C4E57" w:rsidP="004F254E">
            <w:pPr>
              <w:numPr>
                <w:ilvl w:val="0"/>
                <w:numId w:val="30"/>
              </w:numPr>
              <w:suppressAutoHyphens/>
              <w:autoSpaceDE w:val="0"/>
              <w:autoSpaceDN w:val="0"/>
              <w:adjustRightInd w:val="0"/>
              <w:ind w:left="168" w:hanging="218"/>
              <w:contextualSpacing/>
              <w:rPr>
                <w:rFonts w:asciiTheme="minorHAnsi" w:hAnsiTheme="minorHAnsi" w:cstheme="minorHAnsi"/>
                <w:lang w:eastAsia="en-US"/>
              </w:rPr>
            </w:pPr>
            <w:r w:rsidRPr="00F56EF6">
              <w:rPr>
                <w:rFonts w:asciiTheme="minorHAnsi" w:hAnsiTheme="minorHAnsi" w:cstheme="minorHAnsi"/>
                <w:lang w:eastAsia="en-US"/>
              </w:rPr>
              <w:t>Proszę podać nazwę wykazu lub zaświadczenia i odpowiedni numer rejestracyjny lub numer zaświadczenia, jeżeli dotyczy:</w:t>
            </w:r>
          </w:p>
          <w:p w:rsidR="009C4E57" w:rsidRPr="00F56EF6" w:rsidRDefault="009C4E57" w:rsidP="00AE3680">
            <w:pPr>
              <w:suppressAutoHyphens/>
              <w:autoSpaceDE w:val="0"/>
              <w:autoSpaceDN w:val="0"/>
              <w:adjustRightInd w:val="0"/>
              <w:ind w:left="168"/>
              <w:contextualSpacing/>
              <w:rPr>
                <w:rFonts w:asciiTheme="minorHAnsi" w:hAnsiTheme="minorHAnsi" w:cstheme="minorHAnsi"/>
                <w:lang w:eastAsia="en-US"/>
              </w:rPr>
            </w:pPr>
          </w:p>
          <w:p w:rsidR="009C4E57" w:rsidRPr="00F56EF6" w:rsidRDefault="009C4E57" w:rsidP="004F254E">
            <w:pPr>
              <w:numPr>
                <w:ilvl w:val="0"/>
                <w:numId w:val="30"/>
              </w:numPr>
              <w:suppressAutoHyphens/>
              <w:autoSpaceDE w:val="0"/>
              <w:autoSpaceDN w:val="0"/>
              <w:adjustRightInd w:val="0"/>
              <w:ind w:left="164" w:hanging="215"/>
              <w:contextualSpacing/>
              <w:rPr>
                <w:rFonts w:asciiTheme="minorHAnsi" w:hAnsiTheme="minorHAnsi" w:cstheme="minorHAnsi"/>
                <w:lang w:eastAsia="en-US"/>
              </w:rPr>
            </w:pPr>
            <w:r w:rsidRPr="00F56EF6">
              <w:rPr>
                <w:rFonts w:asciiTheme="minorHAnsi" w:hAnsiTheme="minorHAnsi" w:cstheme="minorHAnsi"/>
                <w:iCs/>
                <w:lang w:eastAsia="en-US"/>
              </w:rPr>
              <w:t>Jeżeli poświadczenie wpisu do wykazu lub wydania zaświadczenia jest dostępne w formie elektronicznej, proszę podać:</w:t>
            </w:r>
          </w:p>
          <w:p w:rsidR="009C4E57" w:rsidRPr="00F56EF6" w:rsidRDefault="009C4E57" w:rsidP="00AE3680">
            <w:pPr>
              <w:suppressAutoHyphens/>
              <w:autoSpaceDE w:val="0"/>
              <w:autoSpaceDN w:val="0"/>
              <w:adjustRightInd w:val="0"/>
              <w:ind w:left="164"/>
              <w:contextualSpacing/>
              <w:rPr>
                <w:rFonts w:asciiTheme="minorHAnsi" w:hAnsiTheme="minorHAnsi" w:cstheme="minorHAnsi"/>
                <w:lang w:eastAsia="en-US"/>
              </w:rPr>
            </w:pPr>
          </w:p>
          <w:p w:rsidR="009C4E57" w:rsidRPr="00F56EF6" w:rsidRDefault="009C4E57" w:rsidP="004F254E">
            <w:pPr>
              <w:numPr>
                <w:ilvl w:val="0"/>
                <w:numId w:val="30"/>
              </w:numPr>
              <w:suppressAutoHyphens/>
              <w:ind w:left="164" w:hanging="215"/>
              <w:contextualSpacing/>
              <w:rPr>
                <w:rFonts w:asciiTheme="minorHAnsi" w:hAnsiTheme="minorHAnsi" w:cstheme="minorHAnsi"/>
                <w:lang w:eastAsia="en-US"/>
              </w:rPr>
            </w:pPr>
            <w:r w:rsidRPr="00F56EF6">
              <w:rPr>
                <w:rFonts w:asciiTheme="minorHAnsi" w:hAnsiTheme="minorHAnsi" w:cstheme="minorHAnsi"/>
                <w:lang w:eastAsia="en-US"/>
              </w:rPr>
              <w:lastRenderedPageBreak/>
              <w:t>Proszę podać dane referencyjne stanowiące podstawę wpisu do wykazu lub wydania zaświadczenia oraz, w stosownych przypadkach, klasyfikację nadaną w urzędowym wykazie</w:t>
            </w:r>
            <w:r w:rsidRPr="00F56EF6">
              <w:rPr>
                <w:rFonts w:asciiTheme="minorHAnsi" w:hAnsiTheme="minorHAnsi" w:cstheme="minorHAnsi"/>
                <w:vertAlign w:val="superscript"/>
                <w:lang w:eastAsia="en-US"/>
              </w:rPr>
              <w:footnoteReference w:id="10"/>
            </w:r>
            <w:r w:rsidRPr="00F56EF6">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C4E57" w:rsidRPr="00F56EF6" w:rsidRDefault="009C4E57" w:rsidP="00AE3680">
            <w:pPr>
              <w:suppressAutoHyphens/>
              <w:autoSpaceDE w:val="0"/>
              <w:autoSpaceDN w:val="0"/>
              <w:adjustRightInd w:val="0"/>
              <w:rPr>
                <w:rFonts w:asciiTheme="minorHAnsi" w:hAnsiTheme="minorHAnsi" w:cstheme="minorHAnsi"/>
                <w:lang w:eastAsia="en-US"/>
              </w:rPr>
            </w:pPr>
          </w:p>
          <w:p w:rsidR="009C4E57" w:rsidRPr="00F56EF6" w:rsidRDefault="009C4E57" w:rsidP="00AE3680">
            <w:pPr>
              <w:suppressAutoHyphens/>
              <w:autoSpaceDE w:val="0"/>
              <w:autoSpaceDN w:val="0"/>
              <w:adjustRightInd w:val="0"/>
              <w:rPr>
                <w:rFonts w:asciiTheme="minorHAnsi" w:hAnsiTheme="minorHAnsi" w:cstheme="minorHAnsi"/>
                <w:lang w:eastAsia="en-US"/>
              </w:rPr>
            </w:pPr>
          </w:p>
          <w:p w:rsidR="009C4E57" w:rsidRPr="00F56EF6" w:rsidRDefault="009C4E57" w:rsidP="00AE3680">
            <w:pPr>
              <w:suppressAutoHyphens/>
              <w:autoSpaceDE w:val="0"/>
              <w:autoSpaceDN w:val="0"/>
              <w:adjustRightInd w:val="0"/>
              <w:rPr>
                <w:rFonts w:asciiTheme="minorHAnsi" w:hAnsiTheme="minorHAnsi" w:cstheme="minorHAnsi"/>
                <w:lang w:eastAsia="en-US"/>
              </w:rPr>
            </w:pPr>
          </w:p>
          <w:p w:rsidR="009C4E57" w:rsidRPr="00F56EF6" w:rsidRDefault="009C4E57" w:rsidP="00AE3680">
            <w:pPr>
              <w:suppressAutoHyphens/>
              <w:autoSpaceDE w:val="0"/>
              <w:autoSpaceDN w:val="0"/>
              <w:adjustRightInd w:val="0"/>
              <w:rPr>
                <w:rFonts w:asciiTheme="minorHAnsi" w:hAnsiTheme="minorHAnsi" w:cstheme="minorHAnsi"/>
                <w:lang w:eastAsia="en-US"/>
              </w:rPr>
            </w:pPr>
          </w:p>
          <w:p w:rsidR="009C4E57" w:rsidRPr="00F56EF6" w:rsidRDefault="009C4E57" w:rsidP="00AE3680">
            <w:pPr>
              <w:suppressAutoHyphens/>
              <w:autoSpaceDE w:val="0"/>
              <w:autoSpaceDN w:val="0"/>
              <w:adjustRightInd w:val="0"/>
              <w:rPr>
                <w:rFonts w:asciiTheme="minorHAnsi" w:hAnsiTheme="minorHAnsi" w:cstheme="minorHAnsi"/>
                <w:lang w:eastAsia="en-US"/>
              </w:rPr>
            </w:pPr>
          </w:p>
          <w:p w:rsidR="009C4E57" w:rsidRPr="00F56EF6" w:rsidRDefault="009C4E57" w:rsidP="00AE3680">
            <w:pPr>
              <w:suppressAutoHyphens/>
              <w:autoSpaceDE w:val="0"/>
              <w:autoSpaceDN w:val="0"/>
              <w:adjustRightInd w:val="0"/>
              <w:rPr>
                <w:rFonts w:asciiTheme="minorHAnsi" w:hAnsiTheme="minorHAnsi" w:cstheme="minorHAnsi"/>
                <w:lang w:eastAsia="en-US"/>
              </w:rPr>
            </w:pPr>
          </w:p>
          <w:p w:rsidR="009C4E57" w:rsidRPr="00F56EF6" w:rsidRDefault="009C4E57" w:rsidP="00AE3680">
            <w:pPr>
              <w:suppressAutoHyphens/>
              <w:autoSpaceDE w:val="0"/>
              <w:autoSpaceDN w:val="0"/>
              <w:adjustRightInd w:val="0"/>
              <w:rPr>
                <w:rFonts w:asciiTheme="minorHAnsi" w:hAnsiTheme="minorHAnsi" w:cstheme="minorHAnsi"/>
                <w:lang w:eastAsia="en-US"/>
              </w:rPr>
            </w:pPr>
          </w:p>
          <w:p w:rsidR="009C4E57" w:rsidRPr="00F56EF6" w:rsidRDefault="009C4E57" w:rsidP="004F254E">
            <w:pPr>
              <w:numPr>
                <w:ilvl w:val="0"/>
                <w:numId w:val="31"/>
              </w:numPr>
              <w:suppressAutoHyphens/>
              <w:autoSpaceDE w:val="0"/>
              <w:autoSpaceDN w:val="0"/>
              <w:adjustRightInd w:val="0"/>
              <w:ind w:left="342"/>
              <w:contextualSpacing/>
              <w:rPr>
                <w:rFonts w:asciiTheme="minorHAnsi" w:hAnsiTheme="minorHAnsi" w:cstheme="minorHAnsi"/>
                <w:lang w:eastAsia="en-US"/>
              </w:rPr>
            </w:pPr>
            <w:r w:rsidRPr="00F56EF6">
              <w:rPr>
                <w:rFonts w:asciiTheme="minorHAnsi" w:hAnsiTheme="minorHAnsi" w:cstheme="minorHAnsi"/>
                <w:lang w:eastAsia="en-US"/>
              </w:rPr>
              <w:t>[……]</w:t>
            </w:r>
          </w:p>
          <w:p w:rsidR="009C4E57" w:rsidRPr="00F56EF6" w:rsidRDefault="009C4E57" w:rsidP="00AE3680">
            <w:pPr>
              <w:suppressAutoHyphens/>
              <w:autoSpaceDE w:val="0"/>
              <w:autoSpaceDN w:val="0"/>
              <w:adjustRightInd w:val="0"/>
              <w:ind w:left="342"/>
              <w:contextualSpacing/>
              <w:rPr>
                <w:rFonts w:asciiTheme="minorHAnsi" w:hAnsiTheme="minorHAnsi" w:cstheme="minorHAnsi"/>
                <w:lang w:eastAsia="en-US"/>
              </w:rPr>
            </w:pPr>
          </w:p>
          <w:p w:rsidR="009C4E57" w:rsidRPr="00F56EF6" w:rsidRDefault="009C4E57" w:rsidP="00AE3680">
            <w:pPr>
              <w:suppressAutoHyphens/>
              <w:autoSpaceDE w:val="0"/>
              <w:autoSpaceDN w:val="0"/>
              <w:adjustRightInd w:val="0"/>
              <w:ind w:left="11" w:hanging="11"/>
              <w:rPr>
                <w:rFonts w:asciiTheme="minorHAnsi" w:hAnsiTheme="minorHAnsi" w:cstheme="minorHAnsi"/>
                <w:lang w:eastAsia="en-US"/>
              </w:rPr>
            </w:pPr>
          </w:p>
          <w:p w:rsidR="009C4E57" w:rsidRPr="00F56EF6" w:rsidRDefault="009C4E57" w:rsidP="004F254E">
            <w:pPr>
              <w:numPr>
                <w:ilvl w:val="0"/>
                <w:numId w:val="31"/>
              </w:numPr>
              <w:suppressAutoHyphens/>
              <w:autoSpaceDE w:val="0"/>
              <w:autoSpaceDN w:val="0"/>
              <w:adjustRightInd w:val="0"/>
              <w:ind w:left="342"/>
              <w:contextualSpacing/>
              <w:rPr>
                <w:rFonts w:asciiTheme="minorHAnsi" w:hAnsiTheme="minorHAnsi" w:cstheme="minorHAnsi"/>
                <w:lang w:eastAsia="en-US"/>
              </w:rPr>
            </w:pPr>
            <w:r w:rsidRPr="00F56EF6">
              <w:rPr>
                <w:rFonts w:asciiTheme="minorHAnsi" w:hAnsiTheme="minorHAnsi" w:cstheme="minorHAnsi"/>
                <w:iCs/>
                <w:lang w:eastAsia="en-US"/>
              </w:rPr>
              <w:t>(adres internetowy, wydający urząd lub organ, dokładne dane referencyjne dokumentacji):</w:t>
            </w:r>
          </w:p>
          <w:p w:rsidR="009C4E57" w:rsidRPr="00F56EF6" w:rsidRDefault="009C4E57" w:rsidP="00AE3680">
            <w:pPr>
              <w:suppressAutoHyphens/>
              <w:autoSpaceDE w:val="0"/>
              <w:autoSpaceDN w:val="0"/>
              <w:adjustRightInd w:val="0"/>
              <w:rPr>
                <w:rFonts w:asciiTheme="minorHAnsi" w:hAnsiTheme="minorHAnsi" w:cstheme="minorHAnsi"/>
                <w:iCs/>
                <w:lang w:eastAsia="en-US"/>
              </w:rPr>
            </w:pPr>
            <w:r w:rsidRPr="00F56EF6">
              <w:rPr>
                <w:rFonts w:asciiTheme="minorHAnsi" w:hAnsiTheme="minorHAnsi" w:cstheme="minorHAnsi"/>
                <w:iCs/>
                <w:lang w:eastAsia="en-US"/>
              </w:rPr>
              <w:t>[……][……][……][……]</w:t>
            </w:r>
          </w:p>
          <w:p w:rsidR="009C4E57" w:rsidRPr="00F56EF6" w:rsidRDefault="009C4E57" w:rsidP="00AE3680">
            <w:pPr>
              <w:suppressAutoHyphens/>
              <w:autoSpaceDE w:val="0"/>
              <w:autoSpaceDN w:val="0"/>
              <w:adjustRightInd w:val="0"/>
              <w:rPr>
                <w:rFonts w:asciiTheme="minorHAnsi" w:hAnsiTheme="minorHAnsi" w:cstheme="minorHAnsi"/>
                <w:iCs/>
                <w:lang w:eastAsia="en-US"/>
              </w:rPr>
            </w:pPr>
          </w:p>
          <w:p w:rsidR="009C4E57" w:rsidRPr="00F56EF6" w:rsidRDefault="009C4E57" w:rsidP="00AE3680">
            <w:pPr>
              <w:suppressAutoHyphens/>
              <w:autoSpaceDE w:val="0"/>
              <w:autoSpaceDN w:val="0"/>
              <w:adjustRightInd w:val="0"/>
              <w:rPr>
                <w:rFonts w:asciiTheme="minorHAnsi" w:hAnsiTheme="minorHAnsi" w:cstheme="minorHAnsi"/>
                <w:iCs/>
                <w:lang w:eastAsia="en-US"/>
              </w:rPr>
            </w:pPr>
          </w:p>
          <w:p w:rsidR="009C4E57" w:rsidRPr="00F56EF6" w:rsidRDefault="009C4E57" w:rsidP="004F254E">
            <w:pPr>
              <w:numPr>
                <w:ilvl w:val="0"/>
                <w:numId w:val="31"/>
              </w:numPr>
              <w:suppressAutoHyphens/>
              <w:autoSpaceDE w:val="0"/>
              <w:autoSpaceDN w:val="0"/>
              <w:adjustRightInd w:val="0"/>
              <w:ind w:left="342"/>
              <w:contextualSpacing/>
              <w:rPr>
                <w:rFonts w:asciiTheme="minorHAnsi" w:hAnsiTheme="minorHAnsi" w:cstheme="minorHAnsi"/>
                <w:iCs/>
                <w:lang w:eastAsia="en-US"/>
              </w:rPr>
            </w:pPr>
            <w:r w:rsidRPr="00F56EF6">
              <w:rPr>
                <w:rFonts w:asciiTheme="minorHAnsi" w:hAnsiTheme="minorHAnsi" w:cstheme="minorHAnsi"/>
                <w:lang w:eastAsia="en-US"/>
              </w:rPr>
              <w:t>[……]</w:t>
            </w:r>
          </w:p>
          <w:p w:rsidR="009C4E57" w:rsidRPr="00F56EF6" w:rsidRDefault="009C4E57" w:rsidP="00AE3680">
            <w:pPr>
              <w:suppressAutoHyphens/>
              <w:autoSpaceDE w:val="0"/>
              <w:autoSpaceDN w:val="0"/>
              <w:adjustRightInd w:val="0"/>
              <w:rPr>
                <w:rFonts w:asciiTheme="minorHAnsi" w:hAnsiTheme="minorHAnsi" w:cstheme="minorHAnsi"/>
                <w:iCs/>
                <w:lang w:eastAsia="en-US"/>
              </w:rPr>
            </w:pPr>
          </w:p>
          <w:p w:rsidR="009C4E57" w:rsidRPr="00F56EF6" w:rsidRDefault="009C4E57" w:rsidP="00AE3680">
            <w:pPr>
              <w:suppressAutoHyphens/>
              <w:rPr>
                <w:rFonts w:asciiTheme="minorHAnsi" w:hAnsiTheme="minorHAnsi" w:cstheme="minorHAnsi"/>
                <w:lang w:eastAsia="en-US"/>
              </w:rPr>
            </w:pPr>
          </w:p>
        </w:tc>
      </w:tr>
      <w:tr w:rsidR="009C4E57" w:rsidRPr="00F56EF6" w:rsidTr="003C6A4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F56EF6" w:rsidRDefault="009C4E57" w:rsidP="004F254E">
            <w:pPr>
              <w:numPr>
                <w:ilvl w:val="0"/>
                <w:numId w:val="31"/>
              </w:numPr>
              <w:suppressAutoHyphens/>
              <w:ind w:left="168" w:right="420" w:hanging="218"/>
              <w:contextualSpacing/>
              <w:rPr>
                <w:rFonts w:asciiTheme="minorHAnsi" w:hAnsiTheme="minorHAnsi" w:cstheme="minorHAnsi"/>
                <w:lang w:eastAsia="en-US"/>
              </w:rPr>
            </w:pPr>
            <w:r w:rsidRPr="00F56EF6">
              <w:rPr>
                <w:rFonts w:asciiTheme="minorHAnsi" w:hAnsiTheme="minorHAnsi" w:cstheme="minorHAnsi"/>
                <w:lang w:eastAsia="en-US"/>
              </w:rPr>
              <w:lastRenderedPageBreak/>
              <w:t xml:space="preserve">Czy wpis do wykazu lub wydane zaświadczenie obejmują wszystkie wymagane kryteria kwalifikacji? </w:t>
            </w:r>
          </w:p>
          <w:p w:rsidR="009C4E57" w:rsidRPr="00F56EF6" w:rsidRDefault="009C4E57" w:rsidP="00AE3680">
            <w:pPr>
              <w:suppressAutoHyphens/>
              <w:ind w:right="417"/>
              <w:rPr>
                <w:rFonts w:asciiTheme="minorHAnsi" w:hAnsiTheme="minorHAnsi" w:cstheme="minorHAnsi"/>
                <w:lang w:eastAsia="en-US"/>
              </w:rPr>
            </w:pPr>
            <w:r w:rsidRPr="00F56EF6">
              <w:rPr>
                <w:rFonts w:asciiTheme="minorHAnsi" w:hAnsiTheme="minorHAnsi" w:cstheme="minorHAnsi"/>
                <w:b/>
                <w:lang w:eastAsia="en-US"/>
              </w:rPr>
              <w:t>Jeżeli nie:</w:t>
            </w:r>
            <w:r w:rsidRPr="00F56EF6">
              <w:rPr>
                <w:rFonts w:asciiTheme="minorHAnsi" w:hAnsiTheme="minorHAnsi" w:cstheme="minorHAnsi"/>
                <w:lang w:eastAsia="en-US"/>
              </w:rPr>
              <w:t xml:space="preserve"> </w:t>
            </w:r>
          </w:p>
          <w:p w:rsidR="009C4E57" w:rsidRPr="00F56EF6" w:rsidRDefault="009C4E57" w:rsidP="00AE3680">
            <w:pPr>
              <w:suppressAutoHyphens/>
              <w:ind w:right="70"/>
              <w:rPr>
                <w:rFonts w:asciiTheme="minorHAnsi" w:hAnsiTheme="minorHAnsi" w:cstheme="minorHAnsi"/>
                <w:lang w:eastAsia="en-US"/>
              </w:rPr>
            </w:pPr>
            <w:r w:rsidRPr="00F56EF6">
              <w:rPr>
                <w:rFonts w:asciiTheme="minorHAnsi" w:hAnsiTheme="minorHAnsi" w:cstheme="minorHAnsi"/>
                <w:b/>
                <w:lang w:eastAsia="en-US"/>
              </w:rPr>
              <w:t>Proszę dodatkowo uzupełnić brakujące informacje w części IV w sekcjach A, B, C lub D, w zależności od przypadku.</w:t>
            </w:r>
            <w:r w:rsidRPr="00F56EF6">
              <w:rPr>
                <w:rFonts w:asciiTheme="minorHAnsi" w:hAnsiTheme="minorHAnsi" w:cstheme="minorHAnsi"/>
                <w:lang w:eastAsia="en-US"/>
              </w:rPr>
              <w:t xml:space="preserve">  </w:t>
            </w:r>
          </w:p>
          <w:p w:rsidR="009C4E57" w:rsidRPr="00F56EF6" w:rsidRDefault="009C4E57" w:rsidP="00AE3680">
            <w:pPr>
              <w:suppressAutoHyphens/>
              <w:ind w:right="179"/>
              <w:rPr>
                <w:rFonts w:asciiTheme="minorHAnsi" w:hAnsiTheme="minorHAnsi" w:cstheme="minorHAnsi"/>
                <w:lang w:eastAsia="en-US"/>
              </w:rPr>
            </w:pPr>
            <w:r w:rsidRPr="00F56EF6">
              <w:rPr>
                <w:rFonts w:asciiTheme="minorHAnsi" w:hAnsiTheme="minorHAnsi" w:cstheme="minorHAnsi"/>
                <w:b/>
                <w:lang w:eastAsia="en-US"/>
              </w:rPr>
              <w:t xml:space="preserve">WYŁĄCZNIE, jeżeli jest to wymagane w stosownym ogłoszeniu lub dokumentach zamówienia: </w:t>
            </w:r>
          </w:p>
          <w:p w:rsidR="009C4E57" w:rsidRPr="00F56EF6" w:rsidRDefault="009C4E57" w:rsidP="004F254E">
            <w:pPr>
              <w:numPr>
                <w:ilvl w:val="0"/>
                <w:numId w:val="31"/>
              </w:numPr>
              <w:suppressAutoHyphens/>
              <w:ind w:left="164" w:hanging="215"/>
              <w:contextualSpacing/>
              <w:rPr>
                <w:rFonts w:asciiTheme="minorHAnsi" w:hAnsiTheme="minorHAnsi" w:cstheme="minorHAnsi"/>
                <w:lang w:eastAsia="en-US"/>
              </w:rPr>
            </w:pPr>
            <w:r w:rsidRPr="00F56EF6">
              <w:rPr>
                <w:rFonts w:asciiTheme="minorHAnsi" w:hAnsiTheme="minorHAnsi" w:cstheme="minorHAnsi"/>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 Tak □ Nie</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 Tak □ Nie</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i/>
                <w:lang w:eastAsia="en-US"/>
              </w:rPr>
              <w:t xml:space="preserve"> </w:t>
            </w:r>
          </w:p>
          <w:p w:rsidR="009C4E57" w:rsidRPr="00F56EF6" w:rsidRDefault="009C4E57" w:rsidP="00AE3680">
            <w:pPr>
              <w:suppressAutoHyphens/>
              <w:rPr>
                <w:rFonts w:asciiTheme="minorHAnsi" w:hAnsiTheme="minorHAnsi" w:cstheme="minorHAnsi"/>
                <w: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tc>
      </w:tr>
      <w:tr w:rsidR="009C4E57" w:rsidRPr="00F56EF6"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lang w:eastAsia="en-US"/>
              </w:rPr>
              <w:t xml:space="preserve">Odpowiedź: </w:t>
            </w:r>
          </w:p>
        </w:tc>
      </w:tr>
      <w:tr w:rsidR="009C4E57" w:rsidRPr="00F56EF6" w:rsidTr="003C6A4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9C4E57" w:rsidRPr="00F56EF6" w:rsidRDefault="009C4E57" w:rsidP="00AE3680">
            <w:pPr>
              <w:suppressAutoHyphens/>
              <w:ind w:right="62"/>
              <w:rPr>
                <w:rFonts w:asciiTheme="minorHAnsi" w:hAnsiTheme="minorHAnsi" w:cstheme="minorHAnsi"/>
                <w:lang w:eastAsia="en-US"/>
              </w:rPr>
            </w:pPr>
            <w:r w:rsidRPr="00F56EF6">
              <w:rPr>
                <w:rFonts w:asciiTheme="minorHAnsi" w:hAnsiTheme="minorHAnsi" w:cstheme="minorHAnsi"/>
                <w:lang w:eastAsia="en-US"/>
              </w:rPr>
              <w:t>Czy wykonawca bierze udział w postępowaniu o udzielenie zamówienia wspólnie z innymi wykonawcami</w:t>
            </w:r>
            <w:r w:rsidRPr="00F56EF6">
              <w:rPr>
                <w:rFonts w:asciiTheme="minorHAnsi" w:hAnsiTheme="minorHAnsi" w:cstheme="minorHAnsi"/>
                <w:vertAlign w:val="superscript"/>
                <w:lang w:eastAsia="en-US"/>
              </w:rPr>
              <w:footnoteReference w:id="11"/>
            </w:r>
            <w:r w:rsidRPr="00F56EF6">
              <w:rPr>
                <w:rFonts w:asciiTheme="minorHAnsi" w:hAnsiTheme="minorHAnsi" w:cstheme="minorHAnsi"/>
                <w:lang w:eastAsia="en-US"/>
              </w:rPr>
              <w:t xml:space="preserve">? </w:t>
            </w:r>
          </w:p>
        </w:tc>
        <w:tc>
          <w:tcPr>
            <w:tcW w:w="4647" w:type="dxa"/>
            <w:tcBorders>
              <w:top w:val="nil"/>
              <w:left w:val="single" w:sz="4" w:space="0" w:color="000000"/>
              <w:bottom w:val="single" w:sz="4" w:space="0" w:color="auto"/>
              <w:right w:val="single" w:sz="4" w:space="0" w:color="000000"/>
            </w:tcBorders>
            <w:shd w:val="clear" w:color="auto" w:fill="FFFF00"/>
            <w:tcMar>
              <w:top w:w="0" w:type="dxa"/>
              <w:left w:w="106" w:type="dxa"/>
              <w:bottom w:w="1" w:type="dxa"/>
              <w:right w:w="49"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p>
        </w:tc>
      </w:tr>
      <w:tr w:rsidR="009C4E57" w:rsidRPr="00F56EF6" w:rsidTr="003C6A4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9C4E57" w:rsidRPr="00F56EF6" w:rsidRDefault="009C4E57" w:rsidP="00AE3680">
            <w:pPr>
              <w:suppressAutoHyphens/>
              <w:ind w:hanging="11"/>
              <w:rPr>
                <w:rFonts w:asciiTheme="minorHAnsi" w:hAnsiTheme="minorHAnsi" w:cstheme="minorHAnsi"/>
                <w:lang w:eastAsia="en-US"/>
              </w:rPr>
            </w:pPr>
            <w:r w:rsidRPr="00F56EF6">
              <w:rPr>
                <w:rFonts w:asciiTheme="minorHAnsi" w:hAnsiTheme="minorHAnsi" w:cstheme="minorHAnsi"/>
                <w:lang w:eastAsia="en-US"/>
              </w:rPr>
              <w:t xml:space="preserve">Jeżeli tak, proszę dopilnować, aby pozostali uczestnicy przedstawili odrębne jednolite europejskie dokumenty zamówienia. </w:t>
            </w:r>
          </w:p>
        </w:tc>
      </w:tr>
      <w:tr w:rsidR="009C4E57" w:rsidRPr="00F56EF6" w:rsidTr="003C6A4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lang w:eastAsia="en-US"/>
              </w:rPr>
              <w:t>Jeżeli tak</w:t>
            </w:r>
            <w:r w:rsidRPr="00F56EF6">
              <w:rPr>
                <w:rFonts w:asciiTheme="minorHAnsi" w:hAnsiTheme="minorHAnsi" w:cstheme="minorHAnsi"/>
                <w:lang w:eastAsia="en-US"/>
              </w:rPr>
              <w:t xml:space="preserve">: </w:t>
            </w:r>
          </w:p>
          <w:p w:rsidR="009C4E57" w:rsidRPr="00F56EF6" w:rsidRDefault="009C4E57" w:rsidP="004F254E">
            <w:pPr>
              <w:numPr>
                <w:ilvl w:val="0"/>
                <w:numId w:val="32"/>
              </w:numPr>
              <w:suppressAutoHyphens/>
              <w:ind w:left="164" w:hanging="215"/>
              <w:contextualSpacing/>
              <w:rPr>
                <w:rFonts w:asciiTheme="minorHAnsi" w:hAnsiTheme="minorHAnsi" w:cstheme="minorHAnsi"/>
                <w:lang w:eastAsia="en-US"/>
              </w:rPr>
            </w:pPr>
            <w:r w:rsidRPr="00F56EF6">
              <w:rPr>
                <w:rFonts w:asciiTheme="minorHAnsi" w:hAnsiTheme="minorHAnsi" w:cstheme="minorHAnsi"/>
                <w:lang w:eastAsia="en-US"/>
              </w:rPr>
              <w:t>Proszę wskazać rolę wykonawcy w grupie (lider, odpowiedzialny za określone zadania itd.):</w:t>
            </w:r>
          </w:p>
          <w:p w:rsidR="009C4E57" w:rsidRPr="00F56EF6" w:rsidRDefault="009C4E57" w:rsidP="00AE3680">
            <w:pPr>
              <w:suppressAutoHyphens/>
              <w:ind w:left="164"/>
              <w:contextualSpacing/>
              <w:rPr>
                <w:rFonts w:asciiTheme="minorHAnsi" w:hAnsiTheme="minorHAnsi" w:cstheme="minorHAnsi"/>
                <w:lang w:eastAsia="en-US"/>
              </w:rPr>
            </w:pPr>
          </w:p>
          <w:p w:rsidR="009C4E57" w:rsidRPr="00F56EF6" w:rsidRDefault="009C4E57" w:rsidP="004F254E">
            <w:pPr>
              <w:numPr>
                <w:ilvl w:val="0"/>
                <w:numId w:val="32"/>
              </w:numPr>
              <w:suppressAutoHyphens/>
              <w:ind w:left="164" w:hanging="215"/>
              <w:contextualSpacing/>
              <w:rPr>
                <w:rFonts w:asciiTheme="minorHAnsi" w:hAnsiTheme="minorHAnsi" w:cstheme="minorHAnsi"/>
                <w:lang w:eastAsia="en-US"/>
              </w:rPr>
            </w:pPr>
            <w:r w:rsidRPr="00F56EF6">
              <w:rPr>
                <w:rFonts w:asciiTheme="minorHAnsi" w:hAnsiTheme="minorHAnsi" w:cstheme="minorHAnsi"/>
                <w:lang w:eastAsia="en-US"/>
              </w:rPr>
              <w:t xml:space="preserve">Proszę wskazać pozostałych wykonawców biorących wspólnie udział w postępowaniu o udzielenie zamówienia: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4F254E">
            <w:pPr>
              <w:numPr>
                <w:ilvl w:val="0"/>
                <w:numId w:val="32"/>
              </w:numPr>
              <w:suppressAutoHyphens/>
              <w:ind w:left="168" w:hanging="218"/>
              <w:contextualSpacing/>
              <w:rPr>
                <w:rFonts w:asciiTheme="minorHAnsi" w:hAnsiTheme="minorHAnsi" w:cstheme="minorHAnsi"/>
                <w:lang w:eastAsia="en-US"/>
              </w:rPr>
            </w:pPr>
            <w:r w:rsidRPr="00F56EF6">
              <w:rPr>
                <w:rFonts w:asciiTheme="minorHAnsi" w:hAnsiTheme="minorHAnsi" w:cstheme="minorHAnsi"/>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tcPr>
          <w:p w:rsidR="009C4E57" w:rsidRPr="00F56EF6" w:rsidRDefault="009C4E57" w:rsidP="00AE3680">
            <w:pPr>
              <w:suppressAutoHyphens/>
              <w:rPr>
                <w:rFonts w:asciiTheme="minorHAnsi" w:hAnsiTheme="minorHAnsi" w:cstheme="minorHAnsi"/>
                <w:lang w:eastAsia="en-US"/>
              </w:rPr>
            </w:pPr>
          </w:p>
          <w:p w:rsidR="009C4E57" w:rsidRPr="00F56EF6" w:rsidRDefault="009C4E57" w:rsidP="004F254E">
            <w:pPr>
              <w:numPr>
                <w:ilvl w:val="0"/>
                <w:numId w:val="33"/>
              </w:numPr>
              <w:suppressAutoHyphens/>
              <w:ind w:left="484"/>
              <w:contextualSpacing/>
              <w:rPr>
                <w:rFonts w:asciiTheme="minorHAnsi" w:hAnsiTheme="minorHAnsi" w:cstheme="minorHAnsi"/>
                <w:lang w:eastAsia="en-US"/>
              </w:rPr>
            </w:pPr>
            <w:r w:rsidRPr="00F56EF6">
              <w:rPr>
                <w:rFonts w:asciiTheme="minorHAnsi" w:hAnsiTheme="minorHAnsi" w:cstheme="minorHAnsi"/>
                <w:lang w:eastAsia="en-US"/>
              </w:rPr>
              <w:t>[……]</w:t>
            </w:r>
          </w:p>
          <w:p w:rsidR="009C4E57" w:rsidRPr="00F56EF6" w:rsidRDefault="009C4E57" w:rsidP="00AE3680">
            <w:pPr>
              <w:suppressAutoHyphens/>
              <w:ind w:left="720"/>
              <w:contextualSpacing/>
              <w:rPr>
                <w:rFonts w:asciiTheme="minorHAnsi" w:hAnsiTheme="minorHAnsi" w:cstheme="minorHAnsi"/>
                <w:lang w:eastAsia="en-US"/>
              </w:rPr>
            </w:pPr>
          </w:p>
          <w:p w:rsidR="009C4E57" w:rsidRPr="00F56EF6" w:rsidRDefault="009C4E57" w:rsidP="004F254E">
            <w:pPr>
              <w:numPr>
                <w:ilvl w:val="0"/>
                <w:numId w:val="33"/>
              </w:numPr>
              <w:suppressAutoHyphens/>
              <w:ind w:left="484"/>
              <w:contextualSpacing/>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ind w:left="720"/>
              <w:contextualSpacing/>
              <w:rPr>
                <w:rFonts w:asciiTheme="minorHAnsi" w:hAnsiTheme="minorHAnsi" w:cstheme="minorHAnsi"/>
                <w:lang w:eastAsia="en-US"/>
              </w:rPr>
            </w:pPr>
          </w:p>
          <w:p w:rsidR="009C4E57" w:rsidRPr="00F56EF6" w:rsidRDefault="009C4E57" w:rsidP="00AE3680">
            <w:pPr>
              <w:suppressAutoHyphens/>
              <w:ind w:left="720"/>
              <w:contextualSpacing/>
              <w:rPr>
                <w:rFonts w:asciiTheme="minorHAnsi" w:hAnsiTheme="minorHAnsi" w:cstheme="minorHAnsi"/>
                <w:lang w:eastAsia="en-US"/>
              </w:rPr>
            </w:pPr>
          </w:p>
          <w:p w:rsidR="009C4E57" w:rsidRPr="00F56EF6" w:rsidRDefault="009C4E57" w:rsidP="004F254E">
            <w:pPr>
              <w:numPr>
                <w:ilvl w:val="0"/>
                <w:numId w:val="33"/>
              </w:numPr>
              <w:suppressAutoHyphens/>
              <w:ind w:left="484"/>
              <w:contextualSpacing/>
              <w:rPr>
                <w:rFonts w:asciiTheme="minorHAnsi" w:hAnsiTheme="minorHAnsi" w:cstheme="minorHAnsi"/>
                <w:lang w:eastAsia="en-US"/>
              </w:rPr>
            </w:pPr>
            <w:r w:rsidRPr="00F56EF6">
              <w:rPr>
                <w:rFonts w:asciiTheme="minorHAnsi" w:hAnsiTheme="minorHAnsi" w:cstheme="minorHAnsi"/>
                <w:lang w:eastAsia="en-US"/>
              </w:rPr>
              <w:t>[……]</w:t>
            </w:r>
          </w:p>
          <w:p w:rsidR="009C4E57" w:rsidRPr="00F56EF6" w:rsidRDefault="009C4E57" w:rsidP="00AE3680">
            <w:pPr>
              <w:suppressAutoHyphens/>
              <w:rPr>
                <w:rFonts w:asciiTheme="minorHAnsi" w:hAnsiTheme="minorHAnsi" w:cstheme="minorHAnsi"/>
                <w:lang w:eastAsia="en-US"/>
              </w:rPr>
            </w:pPr>
          </w:p>
        </w:tc>
      </w:tr>
      <w:tr w:rsidR="009C4E57" w:rsidRPr="00F56EF6"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i/>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i/>
                <w:lang w:eastAsia="en-US"/>
              </w:rPr>
              <w:t xml:space="preserve">Odpowiedź: </w:t>
            </w:r>
          </w:p>
        </w:tc>
      </w:tr>
      <w:tr w:rsidR="009C4E57" w:rsidRPr="00F56EF6" w:rsidTr="003C6A4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lastRenderedPageBreak/>
              <w:t>W stosownych przypadkach wskazanie części zamówienia, w odniesieniu do której (których) wykonawca zamierza złożyć ofertę.</w:t>
            </w:r>
            <w:r w:rsidRPr="00F56EF6">
              <w:rPr>
                <w:rFonts w:asciiTheme="minorHAnsi" w:hAnsiTheme="minorHAnsi" w:cstheme="minorHAnsi"/>
                <w:b/>
                <w: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w:t>
            </w:r>
            <w:r w:rsidRPr="00F56EF6">
              <w:rPr>
                <w:rFonts w:asciiTheme="minorHAnsi" w:hAnsiTheme="minorHAnsi" w:cstheme="minorHAnsi"/>
                <w:b/>
                <w:i/>
                <w:lang w:eastAsia="en-US"/>
              </w:rPr>
              <w:t xml:space="preserve"> </w:t>
            </w:r>
          </w:p>
        </w:tc>
      </w:tr>
    </w:tbl>
    <w:p w:rsidR="009C4E57" w:rsidRPr="00F56EF6" w:rsidRDefault="009C4E57" w:rsidP="00AE3680">
      <w:pPr>
        <w:suppressAutoHyphens/>
        <w:ind w:hanging="11"/>
        <w:jc w:val="center"/>
        <w:rPr>
          <w:rFonts w:asciiTheme="minorHAnsi" w:hAnsiTheme="minorHAnsi" w:cstheme="minorHAnsi"/>
          <w:b/>
          <w:lang w:eastAsia="zh-CN"/>
        </w:rPr>
      </w:pPr>
    </w:p>
    <w:p w:rsidR="009C4E57" w:rsidRPr="00F56EF6" w:rsidRDefault="009C4E57" w:rsidP="00AE3680">
      <w:pPr>
        <w:suppressAutoHyphens/>
        <w:ind w:hanging="11"/>
        <w:jc w:val="center"/>
        <w:rPr>
          <w:rFonts w:asciiTheme="minorHAnsi" w:hAnsiTheme="minorHAnsi" w:cstheme="minorHAnsi"/>
          <w:b/>
          <w:lang w:eastAsia="zh-CN"/>
        </w:rPr>
      </w:pPr>
      <w:r w:rsidRPr="00F56EF6">
        <w:rPr>
          <w:rFonts w:asciiTheme="minorHAnsi" w:hAnsiTheme="minorHAnsi" w:cstheme="minorHAnsi"/>
          <w:b/>
          <w:lang w:eastAsia="zh-CN"/>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F56EF6" w:rsidTr="003C6A4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W stosownych przypadkach proszę podać imię i nazwisko (imiona i nazwiska) oraz adres(-y) osoby (osób) upoważnionej(-</w:t>
            </w:r>
            <w:proofErr w:type="spellStart"/>
            <w:r w:rsidRPr="00F56EF6">
              <w:rPr>
                <w:rFonts w:asciiTheme="minorHAnsi" w:hAnsiTheme="minorHAnsi" w:cstheme="minorHAnsi"/>
                <w:lang w:eastAsia="en-US"/>
              </w:rPr>
              <w:t>ych</w:t>
            </w:r>
            <w:proofErr w:type="spellEnd"/>
            <w:r w:rsidRPr="00F56EF6">
              <w:rPr>
                <w:rFonts w:asciiTheme="minorHAnsi" w:hAnsiTheme="minorHAnsi" w:cstheme="minorHAnsi"/>
                <w:lang w:eastAsia="en-US"/>
              </w:rPr>
              <w:t xml:space="preserve">) do reprezentowania wykonawcy na potrzeby niniejszego postępowania o udzielenie zamówienia.  </w:t>
            </w:r>
          </w:p>
        </w:tc>
      </w:tr>
    </w:tbl>
    <w:p w:rsidR="009C4E57" w:rsidRPr="00F56EF6" w:rsidRDefault="009C4E57" w:rsidP="00AE3680">
      <w:pPr>
        <w:suppressAutoHyphens/>
        <w:rPr>
          <w:rFonts w:asciiTheme="minorHAnsi" w:hAnsiTheme="minorHAnsi" w:cstheme="minorHAnsi"/>
          <w:lang w:eastAsia="zh-CN"/>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9C4E57" w:rsidRPr="00F56EF6" w:rsidTr="003C6A4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rsidTr="003C6A4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Imię i nazwisko,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wraz z datą i miejscem urodzenia, jeżeli są wymagane:  </w:t>
            </w:r>
          </w:p>
          <w:p w:rsidR="009C4E57" w:rsidRPr="00F56EF6" w:rsidRDefault="009C4E57" w:rsidP="00AE3680">
            <w:pPr>
              <w:tabs>
                <w:tab w:val="left" w:pos="1305"/>
              </w:tabs>
              <w:suppressAutoHyphens/>
              <w:rPr>
                <w:rFonts w:asciiTheme="minorHAnsi" w:hAnsiTheme="minorHAnsi" w:cstheme="minorHAnsi"/>
                <w:lang w:eastAsia="en-US"/>
              </w:rPr>
            </w:pPr>
            <w:r w:rsidRPr="00F56EF6">
              <w:rPr>
                <w:rFonts w:asciiTheme="minorHAnsi" w:hAnsiTheme="minorHAnsi" w:cstheme="minorHAnsi"/>
                <w:lang w:eastAsia="en-US"/>
              </w:rPr>
              <w:tab/>
            </w:r>
            <w:r w:rsidRPr="00F56EF6">
              <w:rPr>
                <w:rFonts w:asciiTheme="minorHAnsi" w:hAnsiTheme="minorHAnsi" w:cstheme="minorHAnsi"/>
                <w:lang w:eastAsia="en-US"/>
              </w:rPr>
              <w:tab/>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bl>
    <w:p w:rsidR="009C4E57" w:rsidRPr="00F56EF6" w:rsidRDefault="009C4E57" w:rsidP="00AE3680">
      <w:pPr>
        <w:suppressAutoHyphens/>
        <w:rPr>
          <w:rFonts w:asciiTheme="minorHAnsi" w:hAnsiTheme="minorHAnsi" w:cstheme="minorHAnsi"/>
          <w:lang w:eastAsia="zh-CN"/>
        </w:rPr>
      </w:pPr>
    </w:p>
    <w:p w:rsidR="009C4E57" w:rsidRPr="00F56EF6" w:rsidRDefault="009C4E57" w:rsidP="00AE3680">
      <w:pPr>
        <w:keepNext/>
        <w:tabs>
          <w:tab w:val="num" w:pos="0"/>
        </w:tabs>
        <w:suppressAutoHyphens/>
        <w:jc w:val="center"/>
        <w:outlineLvl w:val="0"/>
        <w:rPr>
          <w:rFonts w:asciiTheme="minorHAnsi" w:hAnsiTheme="minorHAnsi" w:cstheme="minorHAnsi"/>
          <w:b/>
          <w:bCs/>
          <w:lang w:eastAsia="zh-CN"/>
        </w:rPr>
      </w:pPr>
      <w:r w:rsidRPr="00F56EF6">
        <w:rPr>
          <w:rFonts w:asciiTheme="minorHAnsi" w:hAnsiTheme="minorHAnsi" w:cstheme="minorHAnsi"/>
          <w:b/>
          <w:bCs/>
          <w:lang w:eastAsia="zh-CN"/>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9C4E57" w:rsidRPr="00F56EF6"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rsidTr="003C6A4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p>
        </w:tc>
      </w:tr>
    </w:tbl>
    <w:p w:rsidR="009C4E57" w:rsidRPr="00F56EF6" w:rsidRDefault="009C4E57" w:rsidP="00AE3680">
      <w:pPr>
        <w:suppressAutoHyphens/>
        <w:ind w:right="-1"/>
        <w:rPr>
          <w:rFonts w:asciiTheme="minorHAnsi" w:hAnsiTheme="minorHAnsi" w:cstheme="minorHAns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F56EF6"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F56EF6" w:rsidRDefault="009C4E57" w:rsidP="00AE3680">
            <w:pPr>
              <w:suppressAutoHyphens/>
              <w:autoSpaceDE w:val="0"/>
              <w:autoSpaceDN w:val="0"/>
              <w:adjustRightInd w:val="0"/>
              <w:rPr>
                <w:rFonts w:asciiTheme="minorHAnsi" w:hAnsiTheme="minorHAnsi" w:cstheme="minorHAnsi"/>
                <w:lang w:eastAsia="en-US"/>
              </w:rPr>
            </w:pPr>
            <w:r w:rsidRPr="00F56EF6">
              <w:rPr>
                <w:rFonts w:asciiTheme="minorHAnsi" w:hAnsiTheme="minorHAnsi" w:cstheme="minorHAnsi"/>
                <w:lang w:eastAsia="en-US"/>
              </w:rPr>
              <w:t xml:space="preserve">Jeżeli tak, należy przedstawić – </w:t>
            </w:r>
            <w:r w:rsidRPr="00F56EF6">
              <w:rPr>
                <w:rFonts w:asciiTheme="minorHAnsi" w:hAnsiTheme="minorHAnsi" w:cstheme="minorHAnsi"/>
                <w:b/>
                <w:lang w:eastAsia="en-US"/>
              </w:rPr>
              <w:t>dla każdego z podmiotów</w:t>
            </w:r>
            <w:r w:rsidRPr="00F56EF6">
              <w:rPr>
                <w:rFonts w:asciiTheme="minorHAnsi" w:hAnsiTheme="minorHAnsi" w:cstheme="minorHAnsi"/>
                <w:lang w:eastAsia="en-US"/>
              </w:rPr>
              <w:t xml:space="preserve">, których to dotyczy – </w:t>
            </w:r>
            <w:r w:rsidRPr="00F56EF6">
              <w:rPr>
                <w:rFonts w:asciiTheme="minorHAnsi" w:hAnsiTheme="minorHAnsi" w:cstheme="minorHAnsi"/>
                <w:b/>
                <w:bCs/>
                <w:lang w:eastAsia="en-US"/>
              </w:rPr>
              <w:t>odrębny</w:t>
            </w:r>
            <w:r w:rsidRPr="00F56EF6">
              <w:rPr>
                <w:rFonts w:asciiTheme="minorHAnsi" w:hAnsiTheme="minorHAnsi" w:cstheme="minorHAnsi"/>
                <w:b/>
                <w:lang w:eastAsia="en-US"/>
              </w:rPr>
              <w:t xml:space="preserve"> </w:t>
            </w:r>
            <w:r w:rsidRPr="00F56EF6">
              <w:rPr>
                <w:rFonts w:asciiTheme="minorHAnsi" w:hAnsiTheme="minorHAnsi" w:cstheme="minorHAnsi"/>
                <w:b/>
                <w:bCs/>
                <w:lang w:eastAsia="en-US"/>
              </w:rPr>
              <w:t xml:space="preserve">formularz </w:t>
            </w:r>
            <w:r w:rsidRPr="00F56EF6">
              <w:rPr>
                <w:rFonts w:asciiTheme="minorHAnsi" w:hAnsiTheme="minorHAnsi" w:cstheme="minorHAnsi"/>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9C4E57" w:rsidRPr="00F56EF6" w:rsidRDefault="009C4E57" w:rsidP="00AE3680">
            <w:pPr>
              <w:suppressAutoHyphens/>
              <w:autoSpaceDE w:val="0"/>
              <w:autoSpaceDN w:val="0"/>
              <w:adjustRightInd w:val="0"/>
              <w:rPr>
                <w:rFonts w:asciiTheme="minorHAnsi" w:hAnsiTheme="minorHAnsi" w:cstheme="minorHAnsi"/>
                <w:lang w:eastAsia="en-US"/>
              </w:rPr>
            </w:pPr>
            <w:r w:rsidRPr="00F56EF6">
              <w:rPr>
                <w:rFonts w:asciiTheme="minorHAnsi" w:hAnsiTheme="minorHAnsi" w:cstheme="minorHAnsi"/>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9C4E57" w:rsidRPr="00F56EF6" w:rsidRDefault="009C4E57" w:rsidP="00AE3680">
            <w:pPr>
              <w:suppressAutoHyphens/>
              <w:autoSpaceDE w:val="0"/>
              <w:autoSpaceDN w:val="0"/>
              <w:adjustRightInd w:val="0"/>
              <w:rPr>
                <w:rFonts w:asciiTheme="minorHAnsi" w:hAnsiTheme="minorHAnsi" w:cstheme="minorHAnsi"/>
                <w:b/>
                <w:lang w:eastAsia="en-US"/>
              </w:rPr>
            </w:pPr>
            <w:r w:rsidRPr="00F56EF6">
              <w:rPr>
                <w:rFonts w:asciiTheme="minorHAnsi" w:hAnsiTheme="minorHAnsi" w:cstheme="minorHAnsi"/>
                <w:lang w:eastAsia="en-US"/>
              </w:rPr>
              <w:t>O ile ma to znaczenie dla określonych zdolności, na których polega wykonawca, należy dołączyć – dla każdego z podmiotów, których to dotyczy – informacje wymagane w częściach IV i V</w:t>
            </w:r>
            <w:r w:rsidRPr="00F56EF6">
              <w:rPr>
                <w:rFonts w:asciiTheme="minorHAnsi" w:hAnsiTheme="minorHAnsi" w:cstheme="minorHAnsi"/>
                <w:vertAlign w:val="superscript"/>
                <w:lang w:eastAsia="en-US"/>
              </w:rPr>
              <w:footnoteReference w:id="12"/>
            </w:r>
            <w:r w:rsidRPr="00F56EF6">
              <w:rPr>
                <w:rFonts w:asciiTheme="minorHAnsi" w:hAnsiTheme="minorHAnsi" w:cstheme="minorHAnsi"/>
                <w:lang w:eastAsia="en-US"/>
              </w:rPr>
              <w:t>.</w:t>
            </w:r>
          </w:p>
        </w:tc>
      </w:tr>
    </w:tbl>
    <w:p w:rsidR="009C4E57" w:rsidRPr="00F56EF6" w:rsidRDefault="009C4E57" w:rsidP="00AE3680">
      <w:pPr>
        <w:suppressAutoHyphens/>
        <w:ind w:right="2196"/>
        <w:rPr>
          <w:rFonts w:asciiTheme="minorHAnsi" w:hAnsiTheme="minorHAnsi" w:cstheme="minorHAnsi"/>
          <w:b/>
          <w:lang w:eastAsia="zh-CN"/>
        </w:rPr>
      </w:pPr>
    </w:p>
    <w:p w:rsidR="009C4E57" w:rsidRPr="00F56EF6" w:rsidRDefault="009C4E57" w:rsidP="00AE3680">
      <w:pPr>
        <w:suppressAutoHyphens/>
        <w:ind w:right="2196"/>
        <w:rPr>
          <w:rFonts w:asciiTheme="minorHAnsi" w:hAnsiTheme="minorHAnsi" w:cstheme="minorHAnsi"/>
          <w:b/>
          <w:lang w:eastAsia="zh-CN"/>
        </w:rPr>
      </w:pPr>
    </w:p>
    <w:p w:rsidR="009C4E57" w:rsidRPr="00F56EF6" w:rsidRDefault="009C4E57" w:rsidP="00AE3680">
      <w:pPr>
        <w:suppressAutoHyphens/>
        <w:ind w:hanging="11"/>
        <w:jc w:val="center"/>
        <w:rPr>
          <w:rFonts w:asciiTheme="minorHAnsi" w:hAnsiTheme="minorHAnsi" w:cstheme="minorHAnsi"/>
          <w:lang w:eastAsia="zh-CN"/>
        </w:rPr>
      </w:pPr>
      <w:r w:rsidRPr="00F56EF6">
        <w:rPr>
          <w:rFonts w:asciiTheme="minorHAnsi" w:hAnsiTheme="minorHAnsi" w:cstheme="minorHAnsi"/>
          <w:b/>
          <w:lang w:eastAsia="zh-CN"/>
        </w:rPr>
        <w:lastRenderedPageBreak/>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9C4E57" w:rsidRPr="00F56EF6"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rsidTr="003C6A4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F56EF6" w:rsidRDefault="009C4E57" w:rsidP="00AE3680">
            <w:pPr>
              <w:suppressAutoHyphens/>
              <w:rPr>
                <w:rFonts w:asciiTheme="minorHAnsi" w:eastAsia="Calibr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Jeżeli </w:t>
            </w:r>
            <w:r w:rsidRPr="00F56EF6">
              <w:rPr>
                <w:rFonts w:asciiTheme="minorHAnsi" w:eastAsia="Calibri" w:hAnsiTheme="minorHAnsi" w:cstheme="minorHAnsi"/>
                <w:b/>
                <w:lang w:eastAsia="en-US"/>
              </w:rPr>
              <w:t>tak i o ile jest to wiadome</w:t>
            </w:r>
            <w:r w:rsidRPr="00F56EF6">
              <w:rPr>
                <w:rFonts w:asciiTheme="minorHAnsi" w:eastAsia="Calibri" w:hAnsiTheme="minorHAnsi" w:cstheme="minorHAnsi"/>
                <w:lang w:eastAsia="en-US"/>
              </w:rPr>
              <w:t xml:space="preserve">, proszę podać wykaz proponowanych podwykonawców: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bl>
    <w:p w:rsidR="009C4E57" w:rsidRPr="00F56EF6" w:rsidRDefault="009C4E57" w:rsidP="00AE3680">
      <w:pPr>
        <w:suppressAutoHyphens/>
        <w:rPr>
          <w:rFonts w:asciiTheme="minorHAnsi" w:eastAsia="Arial" w:hAnsiTheme="minorHAnsi" w:cstheme="minorHAnsi"/>
          <w:lang w:eastAsia="zh-CN"/>
        </w:rPr>
      </w:pPr>
      <w:r w:rsidRPr="00F56EF6">
        <w:rPr>
          <w:rFonts w:asciiTheme="minorHAnsi" w:eastAsia="Arial" w:hAnsiTheme="minorHAnsi" w:cstheme="minorHAnsi"/>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F56EF6"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9C4E57" w:rsidRPr="00F56EF6" w:rsidRDefault="009C4E57" w:rsidP="00AE3680">
      <w:pPr>
        <w:suppressAutoHyphens/>
        <w:rPr>
          <w:rFonts w:asciiTheme="minorHAnsi" w:hAnsiTheme="minorHAnsi" w:cstheme="minorHAnsi"/>
          <w:lang w:eastAsia="zh-CN"/>
        </w:rPr>
      </w:pPr>
    </w:p>
    <w:p w:rsidR="009C4E57" w:rsidRPr="00F56EF6" w:rsidRDefault="009C4E57" w:rsidP="00AE3680">
      <w:pPr>
        <w:suppressAutoHyphens/>
        <w:rPr>
          <w:rFonts w:asciiTheme="minorHAnsi" w:eastAsia="Arial" w:hAnsiTheme="minorHAnsi" w:cstheme="minorHAnsi"/>
          <w:lang w:eastAsia="zh-CN"/>
        </w:rPr>
      </w:pP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p>
    <w:p w:rsidR="009C4E57" w:rsidRPr="00F56EF6" w:rsidRDefault="009C4E57" w:rsidP="00AE3680">
      <w:pPr>
        <w:keepNext/>
        <w:tabs>
          <w:tab w:val="num" w:pos="0"/>
        </w:tabs>
        <w:suppressAutoHyphens/>
        <w:ind w:right="-1"/>
        <w:jc w:val="center"/>
        <w:outlineLvl w:val="0"/>
        <w:rPr>
          <w:rFonts w:asciiTheme="minorHAnsi" w:hAnsiTheme="minorHAnsi" w:cstheme="minorHAnsi"/>
          <w:b/>
          <w:bCs/>
          <w:lang w:eastAsia="zh-CN"/>
        </w:rPr>
      </w:pPr>
      <w:r w:rsidRPr="00F56EF6">
        <w:rPr>
          <w:rFonts w:asciiTheme="minorHAnsi" w:hAnsiTheme="minorHAnsi" w:cstheme="minorHAnsi"/>
          <w:b/>
          <w:bCs/>
          <w:lang w:eastAsia="zh-CN"/>
        </w:rPr>
        <w:t>Część III: Podstawy wykluczenia</w:t>
      </w:r>
    </w:p>
    <w:p w:rsidR="009C4E57" w:rsidRPr="00F56EF6" w:rsidRDefault="009C4E57" w:rsidP="00AE3680">
      <w:pPr>
        <w:keepNext/>
        <w:tabs>
          <w:tab w:val="num" w:pos="0"/>
        </w:tabs>
        <w:suppressAutoHyphens/>
        <w:ind w:right="-1"/>
        <w:jc w:val="center"/>
        <w:outlineLvl w:val="0"/>
        <w:rPr>
          <w:rFonts w:asciiTheme="minorHAnsi" w:hAnsiTheme="minorHAnsi" w:cstheme="minorHAnsi"/>
          <w:b/>
          <w:bCs/>
          <w:lang w:eastAsia="zh-CN"/>
        </w:rPr>
      </w:pPr>
      <w:r w:rsidRPr="00F56EF6">
        <w:rPr>
          <w:rFonts w:asciiTheme="minorHAnsi" w:hAnsiTheme="minorHAnsi" w:cstheme="minorHAnsi"/>
          <w:b/>
          <w:bCs/>
          <w:lang w:eastAsia="zh-CN"/>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F56EF6"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F56EF6" w:rsidRDefault="009C4E57" w:rsidP="00AE3680">
            <w:pPr>
              <w:suppressAutoHyphens/>
              <w:ind w:right="11"/>
              <w:rPr>
                <w:rFonts w:asciiTheme="minorHAnsi" w:hAnsiTheme="minorHAnsi" w:cstheme="minorHAnsi"/>
                <w:lang w:eastAsia="en-US"/>
              </w:rPr>
            </w:pPr>
            <w:r w:rsidRPr="00F56EF6">
              <w:rPr>
                <w:rFonts w:asciiTheme="minorHAnsi" w:hAnsiTheme="minorHAnsi" w:cstheme="minorHAnsi"/>
                <w:lang w:eastAsia="en-US"/>
              </w:rPr>
              <w:t>W art. 57 ust. 1 dyrektywy 2014/24/UE określono następujące powody wykluczenia:</w:t>
            </w:r>
          </w:p>
          <w:p w:rsidR="009C4E57" w:rsidRPr="00F56EF6" w:rsidRDefault="009C4E57" w:rsidP="004F254E">
            <w:pPr>
              <w:numPr>
                <w:ilvl w:val="0"/>
                <w:numId w:val="34"/>
              </w:numPr>
              <w:suppressAutoHyphens/>
              <w:ind w:left="444" w:right="12"/>
              <w:contextualSpacing/>
              <w:jc w:val="both"/>
              <w:rPr>
                <w:rFonts w:asciiTheme="minorHAnsi" w:hAnsiTheme="minorHAnsi" w:cstheme="minorHAnsi"/>
                <w:lang w:eastAsia="en-US"/>
              </w:rPr>
            </w:pPr>
            <w:r w:rsidRPr="00F56EF6">
              <w:rPr>
                <w:rFonts w:asciiTheme="minorHAnsi" w:hAnsiTheme="minorHAnsi" w:cstheme="minorHAnsi"/>
                <w:lang w:eastAsia="en-US"/>
              </w:rPr>
              <w:t>udział w organizacji przestępczej</w:t>
            </w:r>
            <w:r w:rsidRPr="00F56EF6">
              <w:rPr>
                <w:rFonts w:asciiTheme="minorHAnsi" w:hAnsiTheme="minorHAnsi" w:cstheme="minorHAnsi"/>
                <w:vertAlign w:val="superscript"/>
                <w:lang w:eastAsia="en-US"/>
              </w:rPr>
              <w:footnoteReference w:id="13"/>
            </w:r>
            <w:r w:rsidRPr="00F56EF6">
              <w:rPr>
                <w:rFonts w:asciiTheme="minorHAnsi" w:hAnsiTheme="minorHAnsi" w:cstheme="minorHAnsi"/>
                <w:lang w:eastAsia="en-US"/>
              </w:rPr>
              <w:t>;</w:t>
            </w:r>
          </w:p>
          <w:p w:rsidR="009C4E57" w:rsidRPr="00F56EF6" w:rsidRDefault="009C4E57" w:rsidP="004F254E">
            <w:pPr>
              <w:numPr>
                <w:ilvl w:val="0"/>
                <w:numId w:val="34"/>
              </w:numPr>
              <w:suppressAutoHyphens/>
              <w:ind w:left="444" w:right="12"/>
              <w:contextualSpacing/>
              <w:jc w:val="both"/>
              <w:rPr>
                <w:rFonts w:asciiTheme="minorHAnsi" w:hAnsiTheme="minorHAnsi" w:cstheme="minorHAnsi"/>
                <w:lang w:eastAsia="en-US"/>
              </w:rPr>
            </w:pPr>
            <w:r w:rsidRPr="00F56EF6">
              <w:rPr>
                <w:rFonts w:asciiTheme="minorHAnsi" w:hAnsiTheme="minorHAnsi" w:cstheme="minorHAnsi"/>
                <w:lang w:eastAsia="en-US"/>
              </w:rPr>
              <w:t>korupcja</w:t>
            </w:r>
            <w:r w:rsidRPr="00F56EF6">
              <w:rPr>
                <w:rFonts w:asciiTheme="minorHAnsi" w:hAnsiTheme="minorHAnsi" w:cstheme="minorHAnsi"/>
                <w:vertAlign w:val="superscript"/>
                <w:lang w:eastAsia="en-US"/>
              </w:rPr>
              <w:footnoteReference w:id="14"/>
            </w:r>
            <w:r w:rsidRPr="00F56EF6">
              <w:rPr>
                <w:rFonts w:asciiTheme="minorHAnsi" w:hAnsiTheme="minorHAnsi" w:cstheme="minorHAnsi"/>
                <w:lang w:eastAsia="en-US"/>
              </w:rPr>
              <w:t>;</w:t>
            </w:r>
          </w:p>
          <w:p w:rsidR="009C4E57" w:rsidRPr="00F56EF6" w:rsidRDefault="009C4E57" w:rsidP="004F254E">
            <w:pPr>
              <w:numPr>
                <w:ilvl w:val="0"/>
                <w:numId w:val="34"/>
              </w:numPr>
              <w:suppressAutoHyphens/>
              <w:ind w:left="444" w:right="12"/>
              <w:contextualSpacing/>
              <w:jc w:val="both"/>
              <w:rPr>
                <w:rFonts w:asciiTheme="minorHAnsi" w:hAnsiTheme="minorHAnsi" w:cstheme="minorHAnsi"/>
                <w:lang w:eastAsia="en-US"/>
              </w:rPr>
            </w:pPr>
            <w:r w:rsidRPr="00F56EF6">
              <w:rPr>
                <w:rFonts w:asciiTheme="minorHAnsi" w:hAnsiTheme="minorHAnsi" w:cstheme="minorHAnsi"/>
                <w:lang w:eastAsia="en-US"/>
              </w:rPr>
              <w:t>nadużycie finansowe</w:t>
            </w:r>
            <w:r w:rsidRPr="00F56EF6">
              <w:rPr>
                <w:rFonts w:asciiTheme="minorHAnsi" w:hAnsiTheme="minorHAnsi" w:cstheme="minorHAnsi"/>
                <w:vertAlign w:val="superscript"/>
                <w:lang w:eastAsia="en-US"/>
              </w:rPr>
              <w:footnoteReference w:id="15"/>
            </w:r>
            <w:r w:rsidRPr="00F56EF6">
              <w:rPr>
                <w:rFonts w:asciiTheme="minorHAnsi" w:hAnsiTheme="minorHAnsi" w:cstheme="minorHAnsi"/>
                <w:lang w:eastAsia="en-US"/>
              </w:rPr>
              <w:t>;</w:t>
            </w:r>
          </w:p>
          <w:p w:rsidR="009C4E57" w:rsidRPr="00F56EF6" w:rsidRDefault="009C4E57" w:rsidP="004F254E">
            <w:pPr>
              <w:numPr>
                <w:ilvl w:val="0"/>
                <w:numId w:val="34"/>
              </w:numPr>
              <w:suppressAutoHyphens/>
              <w:ind w:left="444" w:right="12"/>
              <w:contextualSpacing/>
              <w:jc w:val="both"/>
              <w:rPr>
                <w:rFonts w:asciiTheme="minorHAnsi" w:hAnsiTheme="minorHAnsi" w:cstheme="minorHAnsi"/>
                <w:lang w:eastAsia="en-US"/>
              </w:rPr>
            </w:pPr>
            <w:r w:rsidRPr="00F56EF6">
              <w:rPr>
                <w:rFonts w:asciiTheme="minorHAnsi" w:hAnsiTheme="minorHAnsi" w:cstheme="minorHAnsi"/>
                <w:lang w:eastAsia="en-US"/>
              </w:rPr>
              <w:t>przestępstwa terrorystyczne lub przestępstwa związane z działalnością terrorystyczną</w:t>
            </w:r>
            <w:r w:rsidRPr="00F56EF6">
              <w:rPr>
                <w:rFonts w:asciiTheme="minorHAnsi" w:hAnsiTheme="minorHAnsi" w:cstheme="minorHAnsi"/>
                <w:vertAlign w:val="superscript"/>
                <w:lang w:eastAsia="en-US"/>
              </w:rPr>
              <w:footnoteReference w:id="16"/>
            </w:r>
            <w:r w:rsidRPr="00F56EF6">
              <w:rPr>
                <w:rFonts w:asciiTheme="minorHAnsi" w:hAnsiTheme="minorHAnsi" w:cstheme="minorHAnsi"/>
                <w:lang w:eastAsia="en-US"/>
              </w:rPr>
              <w:t>;</w:t>
            </w:r>
          </w:p>
          <w:p w:rsidR="009C4E57" w:rsidRPr="00F56EF6" w:rsidRDefault="009C4E57" w:rsidP="004F254E">
            <w:pPr>
              <w:numPr>
                <w:ilvl w:val="0"/>
                <w:numId w:val="34"/>
              </w:numPr>
              <w:suppressAutoHyphens/>
              <w:ind w:left="444" w:right="12"/>
              <w:contextualSpacing/>
              <w:jc w:val="both"/>
              <w:rPr>
                <w:rFonts w:asciiTheme="minorHAnsi" w:hAnsiTheme="minorHAnsi" w:cstheme="minorHAnsi"/>
                <w:lang w:eastAsia="en-US"/>
              </w:rPr>
            </w:pPr>
            <w:r w:rsidRPr="00F56EF6">
              <w:rPr>
                <w:rFonts w:asciiTheme="minorHAnsi" w:hAnsiTheme="minorHAnsi" w:cstheme="minorHAnsi"/>
                <w:lang w:eastAsia="en-US"/>
              </w:rPr>
              <w:t>pranie pieniędzy lub finansowanie terroryzmu</w:t>
            </w:r>
            <w:r w:rsidRPr="00F56EF6">
              <w:rPr>
                <w:rFonts w:asciiTheme="minorHAnsi" w:hAnsiTheme="minorHAnsi" w:cstheme="minorHAnsi"/>
                <w:vertAlign w:val="superscript"/>
                <w:lang w:eastAsia="en-US"/>
              </w:rPr>
              <w:footnoteReference w:id="17"/>
            </w:r>
            <w:r w:rsidRPr="00F56EF6">
              <w:rPr>
                <w:rFonts w:asciiTheme="minorHAnsi" w:hAnsiTheme="minorHAnsi" w:cstheme="minorHAnsi"/>
                <w:lang w:eastAsia="en-US"/>
              </w:rPr>
              <w:t>;</w:t>
            </w:r>
          </w:p>
          <w:p w:rsidR="009C4E57" w:rsidRPr="00F56EF6" w:rsidRDefault="009C4E57" w:rsidP="004F254E">
            <w:pPr>
              <w:numPr>
                <w:ilvl w:val="0"/>
                <w:numId w:val="34"/>
              </w:numPr>
              <w:suppressAutoHyphens/>
              <w:ind w:left="442" w:right="11" w:hanging="357"/>
              <w:contextualSpacing/>
              <w:jc w:val="both"/>
              <w:rPr>
                <w:rFonts w:asciiTheme="minorHAnsi" w:hAnsiTheme="minorHAnsi" w:cstheme="minorHAnsi"/>
                <w:lang w:eastAsia="en-US"/>
              </w:rPr>
            </w:pPr>
            <w:r w:rsidRPr="00F56EF6">
              <w:rPr>
                <w:rFonts w:asciiTheme="minorHAnsi" w:hAnsiTheme="minorHAnsi" w:cstheme="minorHAnsi"/>
                <w:lang w:eastAsia="en-US"/>
              </w:rPr>
              <w:t>praca dzieci i inne formy handlu ludźmi</w:t>
            </w:r>
            <w:r w:rsidRPr="00F56EF6">
              <w:rPr>
                <w:rFonts w:asciiTheme="minorHAnsi" w:hAnsiTheme="minorHAnsi" w:cstheme="minorHAnsi"/>
                <w:vertAlign w:val="superscript"/>
                <w:lang w:eastAsia="en-US"/>
              </w:rPr>
              <w:footnoteReference w:id="18"/>
            </w:r>
            <w:r w:rsidRPr="00F56EF6">
              <w:rPr>
                <w:rFonts w:asciiTheme="minorHAnsi" w:hAnsiTheme="minorHAnsi" w:cstheme="minorHAnsi"/>
                <w:lang w:eastAsia="en-US"/>
              </w:rPr>
              <w:t xml:space="preserve">. </w:t>
            </w:r>
          </w:p>
        </w:tc>
      </w:tr>
    </w:tbl>
    <w:p w:rsidR="009C4E57" w:rsidRPr="00F56EF6"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9C4E57" w:rsidRPr="00F56EF6" w:rsidTr="003C6A4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ind w:right="34"/>
              <w:rPr>
                <w:rFonts w:asciiTheme="minorHAnsi" w:hAnsiTheme="minorHAnsi" w:cstheme="minorHAnsi"/>
                <w:lang w:eastAsia="en-US"/>
              </w:rPr>
            </w:pPr>
            <w:r w:rsidRPr="00F56EF6">
              <w:rPr>
                <w:rFonts w:asciiTheme="minorHAnsi" w:eastAsia="Calibri" w:hAnsiTheme="minorHAnsi" w:cstheme="minorHAnsi"/>
                <w:b/>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rsidTr="003C6A4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ind w:right="11"/>
              <w:rPr>
                <w:rFonts w:asciiTheme="minorHAnsi" w:hAnsiTheme="minorHAnsi" w:cstheme="minorHAnsi"/>
                <w:lang w:eastAsia="en-US"/>
              </w:rPr>
            </w:pPr>
            <w:r w:rsidRPr="00F56EF6">
              <w:rPr>
                <w:rFonts w:asciiTheme="minorHAnsi" w:eastAsia="Calibri" w:hAnsiTheme="minorHAnsi" w:cstheme="minorHAnsi"/>
                <w:lang w:eastAsia="en-US"/>
              </w:rPr>
              <w:lastRenderedPageBreak/>
              <w:t xml:space="preserve">Czy w stosunku do </w:t>
            </w:r>
            <w:r w:rsidRPr="00F56EF6">
              <w:rPr>
                <w:rFonts w:asciiTheme="minorHAnsi" w:eastAsia="Calibri" w:hAnsiTheme="minorHAnsi" w:cstheme="minorHAnsi"/>
                <w:b/>
                <w:lang w:eastAsia="en-US"/>
              </w:rPr>
              <w:t>samego wykonawcy</w:t>
            </w:r>
            <w:r w:rsidRPr="00F56EF6">
              <w:rPr>
                <w:rFonts w:asciiTheme="minorHAnsi" w:eastAsia="Calibri" w:hAnsiTheme="minorHAnsi" w:cstheme="minorHAnsi"/>
                <w:lang w:eastAsia="en-US"/>
              </w:rPr>
              <w:t xml:space="preserve"> bądź </w:t>
            </w:r>
            <w:r w:rsidRPr="00F56EF6">
              <w:rPr>
                <w:rFonts w:asciiTheme="minorHAnsi" w:eastAsia="Calibri" w:hAnsiTheme="minorHAnsi" w:cstheme="minorHAnsi"/>
                <w:b/>
                <w:lang w:eastAsia="en-US"/>
              </w:rPr>
              <w:t>jakiejkolwiek</w:t>
            </w:r>
            <w:r w:rsidRPr="00F56EF6">
              <w:rPr>
                <w:rFonts w:asciiTheme="minorHAnsi" w:eastAsia="Calibri" w:hAnsiTheme="minorHAnsi" w:cstheme="minorHAnsi"/>
                <w:lang w:eastAsia="en-US"/>
              </w:rPr>
              <w:t xml:space="preserve"> osoby będącej członkiem organów administracyjnych, zarządzających lub nadzorczych wykonawcy, lub posiadającej w przedsiębiorstwie wykonawcy uprawnienia do reprezentowania, uprawnienia decyzyjne lub kontrolne, </w:t>
            </w:r>
            <w:r w:rsidRPr="00F56EF6">
              <w:rPr>
                <w:rFonts w:asciiTheme="minorHAnsi" w:eastAsia="Calibri" w:hAnsiTheme="minorHAnsi" w:cstheme="minorHAnsi"/>
                <w:b/>
                <w:lang w:eastAsia="en-US"/>
              </w:rPr>
              <w:t>wydany został prawomocny wyrok</w:t>
            </w:r>
            <w:r w:rsidRPr="00F56EF6">
              <w:rPr>
                <w:rFonts w:asciiTheme="minorHAnsi" w:eastAsia="Calibri" w:hAnsiTheme="minorHAnsi" w:cstheme="minorHAnsi"/>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F56EF6" w:rsidRDefault="009C4E57" w:rsidP="00AE3680">
            <w:pPr>
              <w:suppressAutoHyphens/>
              <w:rPr>
                <w:rFonts w:asciiTheme="minorHAnsi" w:eastAsia="Calibr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Jeżeli odnośna dokumentacja jest dostępna w formie elektronicznej, proszę wskazać: (adres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w:t>
            </w:r>
            <w:r w:rsidRPr="00F56EF6">
              <w:rPr>
                <w:rFonts w:asciiTheme="minorHAnsi" w:eastAsia="Calibri" w:hAnsiTheme="minorHAnsi" w:cstheme="minorHAnsi"/>
                <w:vertAlign w:val="superscript"/>
                <w:lang w:eastAsia="en-US"/>
              </w:rPr>
              <w:footnoteReference w:id="19"/>
            </w:r>
          </w:p>
        </w:tc>
      </w:tr>
      <w:tr w:rsidR="009C4E57" w:rsidRPr="00F56EF6" w:rsidTr="003C6A4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proszę podać</w:t>
            </w:r>
            <w:r w:rsidRPr="00F56EF6">
              <w:rPr>
                <w:rFonts w:asciiTheme="minorHAnsi" w:eastAsia="Calibri" w:hAnsiTheme="minorHAnsi" w:cstheme="minorHAnsi"/>
                <w:vertAlign w:val="superscript"/>
                <w:lang w:eastAsia="en-US"/>
              </w:rPr>
              <w:footnoteReference w:id="20"/>
            </w:r>
            <w:r w:rsidRPr="00F56EF6">
              <w:rPr>
                <w:rFonts w:asciiTheme="minorHAnsi" w:eastAsia="Calibri" w:hAnsiTheme="minorHAnsi" w:cstheme="minorHAnsi"/>
                <w:lang w:eastAsia="en-US"/>
              </w:rPr>
              <w:t xml:space="preserve">: </w:t>
            </w:r>
          </w:p>
          <w:p w:rsidR="009C4E57" w:rsidRPr="00F56EF6" w:rsidRDefault="009C4E57" w:rsidP="004F254E">
            <w:pPr>
              <w:numPr>
                <w:ilvl w:val="0"/>
                <w:numId w:val="35"/>
              </w:numPr>
              <w:suppressAutoHyphens/>
              <w:ind w:left="312"/>
              <w:contextualSpacing/>
              <w:rPr>
                <w:rFonts w:asciiTheme="minorHAnsi" w:hAnsiTheme="minorHAnsi" w:cstheme="minorHAnsi"/>
                <w:lang w:eastAsia="en-US"/>
              </w:rPr>
            </w:pPr>
            <w:r w:rsidRPr="00F56EF6">
              <w:rPr>
                <w:rFonts w:asciiTheme="minorHAnsi" w:eastAsia="Calibri" w:hAnsiTheme="minorHAnsi" w:cstheme="minorHAnsi"/>
                <w:lang w:eastAsia="en-US"/>
              </w:rPr>
              <w:t xml:space="preserve">datę wyroku, określić, których spośród punktów 1–6 on dotyczy, oraz podać powód(-ody) skazania; </w:t>
            </w:r>
          </w:p>
          <w:p w:rsidR="009C4E57" w:rsidRPr="00F56EF6" w:rsidRDefault="009C4E57" w:rsidP="004F254E">
            <w:pPr>
              <w:numPr>
                <w:ilvl w:val="0"/>
                <w:numId w:val="35"/>
              </w:numPr>
              <w:suppressAutoHyphens/>
              <w:ind w:left="312"/>
              <w:rPr>
                <w:rFonts w:asciiTheme="minorHAnsi" w:hAnsiTheme="minorHAnsi" w:cstheme="minorHAnsi"/>
                <w:lang w:eastAsia="en-US"/>
              </w:rPr>
            </w:pPr>
            <w:r w:rsidRPr="00F56EF6">
              <w:rPr>
                <w:rFonts w:asciiTheme="minorHAnsi" w:eastAsia="Calibri" w:hAnsiTheme="minorHAnsi" w:cstheme="minorHAnsi"/>
                <w:lang w:eastAsia="en-US"/>
              </w:rPr>
              <w:t xml:space="preserve">wskazać, kto został skazany […]; </w:t>
            </w:r>
          </w:p>
          <w:p w:rsidR="009C4E57" w:rsidRPr="00F56EF6" w:rsidRDefault="009C4E57" w:rsidP="004F254E">
            <w:pPr>
              <w:numPr>
                <w:ilvl w:val="0"/>
                <w:numId w:val="35"/>
              </w:numPr>
              <w:suppressAutoHyphens/>
              <w:ind w:left="310"/>
              <w:rPr>
                <w:rFonts w:asciiTheme="minorHAnsi" w:hAnsiTheme="minorHAnsi" w:cstheme="minorHAnsi"/>
                <w:lang w:eastAsia="en-US"/>
              </w:rPr>
            </w:pPr>
            <w:r w:rsidRPr="00F56EF6">
              <w:rPr>
                <w:rFonts w:asciiTheme="minorHAnsi" w:eastAsia="Calibri" w:hAnsiTheme="minorHAnsi" w:cstheme="minorHAnsi"/>
                <w:b/>
                <w:lang w:eastAsia="en-US"/>
              </w:rPr>
              <w:t>w zakresie, w jakim zostało to bezpośrednio ustalone w wyroku:</w:t>
            </w:r>
            <w:r w:rsidRPr="00F56EF6">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0" w:type="dxa"/>
            </w:tcMar>
            <w:hideMark/>
          </w:tcPr>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4F254E">
            <w:pPr>
              <w:numPr>
                <w:ilvl w:val="0"/>
                <w:numId w:val="36"/>
              </w:numPr>
              <w:suppressAutoHyphens/>
              <w:ind w:left="342"/>
              <w:rPr>
                <w:rFonts w:asciiTheme="minorHAnsi" w:hAnsiTheme="minorHAnsi" w:cstheme="minorHAnsi"/>
                <w:lang w:eastAsia="en-US"/>
              </w:rPr>
            </w:pPr>
            <w:r w:rsidRPr="00F56EF6">
              <w:rPr>
                <w:rFonts w:asciiTheme="minorHAnsi" w:eastAsia="Calibri" w:hAnsiTheme="minorHAnsi" w:cstheme="minorHAnsi"/>
                <w:lang w:eastAsia="en-US"/>
              </w:rPr>
              <w:t>data: [….], punkt(-y): [….], powód(-ody): [.…]</w:t>
            </w:r>
            <w:r w:rsidRPr="00F56EF6">
              <w:rPr>
                <w:rFonts w:asciiTheme="minorHAnsi" w:eastAsia="Calibri" w:hAnsiTheme="minorHAnsi" w:cstheme="minorHAnsi"/>
                <w:i/>
                <w:vertAlign w:val="superscript"/>
                <w:lang w:eastAsia="en-US"/>
              </w:rPr>
              <w:t xml:space="preserve"> </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4F254E">
            <w:pPr>
              <w:numPr>
                <w:ilvl w:val="0"/>
                <w:numId w:val="36"/>
              </w:numPr>
              <w:suppressAutoHyphens/>
              <w:ind w:left="342"/>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4F254E">
            <w:pPr>
              <w:numPr>
                <w:ilvl w:val="0"/>
                <w:numId w:val="36"/>
              </w:numPr>
              <w:suppressAutoHyphens/>
              <w:ind w:left="340"/>
              <w:rPr>
                <w:rFonts w:asciiTheme="minorHAnsi" w:hAnsiTheme="minorHAnsi" w:cstheme="minorHAnsi"/>
                <w:lang w:eastAsia="en-US"/>
              </w:rPr>
            </w:pPr>
            <w:r w:rsidRPr="00F56EF6">
              <w:rPr>
                <w:rFonts w:asciiTheme="minorHAnsi" w:eastAsia="Calibri" w:hAnsiTheme="minorHAnsi" w:cstheme="minorHAnsi"/>
                <w:lang w:eastAsia="en-US"/>
              </w:rPr>
              <w:t>długość okresu wykluczenia […] oraz punkt (-y), którego (-</w:t>
            </w:r>
            <w:proofErr w:type="spellStart"/>
            <w:r w:rsidRPr="00F56EF6">
              <w:rPr>
                <w:rFonts w:asciiTheme="minorHAnsi" w:eastAsia="Calibri" w:hAnsiTheme="minorHAnsi" w:cstheme="minorHAnsi"/>
                <w:lang w:eastAsia="en-US"/>
              </w:rPr>
              <w:t>ych</w:t>
            </w:r>
            <w:proofErr w:type="spellEnd"/>
            <w:r w:rsidRPr="00F56EF6">
              <w:rPr>
                <w:rFonts w:asciiTheme="minorHAnsi" w:eastAsia="Calibri" w:hAnsiTheme="minorHAnsi" w:cstheme="minorHAnsi"/>
                <w:lang w:eastAsia="en-US"/>
              </w:rPr>
              <w:t xml:space="preserve">) to dotyczy.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Jeżeli odnośna dokumentacja jest dostępna w formie elektronicznej, proszę wskazać: (adres internetowy, wydający urząd lub organ, dokładne dane referencyjne dokumentacji): [……][……][……][……]</w:t>
            </w:r>
            <w:r w:rsidRPr="00F56EF6">
              <w:rPr>
                <w:rFonts w:asciiTheme="minorHAnsi" w:eastAsia="Calibri" w:hAnsiTheme="minorHAnsi" w:cstheme="minorHAnsi"/>
                <w:vertAlign w:val="superscript"/>
                <w:lang w:eastAsia="en-US"/>
              </w:rPr>
              <w:footnoteReference w:id="21"/>
            </w:r>
          </w:p>
        </w:tc>
      </w:tr>
      <w:tr w:rsidR="009C4E57" w:rsidRPr="00F56EF6" w:rsidTr="003C6A4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W przypadku skazania, czy wykonawca przedsięwziął środki w celu wykazania swojej rzetelności pomimo istnienia odpowiedniej podstawy wykluczenia</w:t>
            </w:r>
            <w:r w:rsidRPr="00F56EF6">
              <w:rPr>
                <w:rFonts w:asciiTheme="minorHAnsi" w:eastAsia="Calibri" w:hAnsiTheme="minorHAnsi" w:cstheme="minorHAnsi"/>
                <w:vertAlign w:val="superscript"/>
                <w:lang w:eastAsia="en-US"/>
              </w:rPr>
              <w:footnoteReference w:id="22"/>
            </w:r>
            <w:r w:rsidRPr="00F56EF6">
              <w:rPr>
                <w:rFonts w:asciiTheme="minorHAnsi" w:eastAsia="Calibri" w:hAnsiTheme="minorHAnsi" w:cstheme="minorHAnsi"/>
                <w:lang w:eastAsia="en-US"/>
              </w:rPr>
              <w:t xml:space="preserve"> („</w:t>
            </w:r>
            <w:r w:rsidRPr="00F56EF6">
              <w:rPr>
                <w:rFonts w:asciiTheme="minorHAnsi" w:hAnsiTheme="minorHAnsi" w:cstheme="minorHAnsi"/>
                <w:lang w:eastAsia="en-US"/>
              </w:rPr>
              <w:t>samooczyszczenie”)</w:t>
            </w:r>
            <w:r w:rsidRPr="00F56EF6">
              <w:rPr>
                <w:rFonts w:asciiTheme="minorHAnsi" w:eastAsia="Calibri" w:hAnsiTheme="minorHAnsi" w:cstheme="minorHAnsi"/>
                <w:lang w:eastAsia="en-US"/>
              </w:rPr>
              <w:t>?</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9C4E57" w:rsidRPr="00F56EF6" w:rsidRDefault="009C4E57" w:rsidP="00AE3680">
            <w:pPr>
              <w:suppressAutoHyphens/>
              <w:rPr>
                <w:rFonts w:asciiTheme="minorHAnsi" w:eastAsia="Calibri" w:hAnsiTheme="minorHAnsi" w:cstheme="minorHAnsi"/>
                <w:lang w:eastAsia="en-US"/>
              </w:rPr>
            </w:pPr>
            <w:r w:rsidRPr="00F56EF6">
              <w:rPr>
                <w:rFonts w:asciiTheme="minorHAnsi" w:hAnsiTheme="minorHAnsi" w:cstheme="minorHAnsi"/>
                <w:lang w:eastAsia="en-US"/>
              </w:rPr>
              <w:t>□ Tak □ Nie</w:t>
            </w:r>
          </w:p>
        </w:tc>
      </w:tr>
      <w:tr w:rsidR="009C4E57" w:rsidRPr="00F56EF6" w:rsidTr="003C6A4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proszę opisać przedsięwzięte środki</w:t>
            </w:r>
            <w:r w:rsidRPr="00F56EF6">
              <w:rPr>
                <w:rFonts w:asciiTheme="minorHAnsi" w:eastAsia="Calibri" w:hAnsiTheme="minorHAnsi" w:cstheme="minorHAnsi"/>
                <w:vertAlign w:val="superscript"/>
                <w:lang w:eastAsia="en-US"/>
              </w:rPr>
              <w:footnoteReference w:id="23"/>
            </w:r>
            <w:r w:rsidRPr="00F56EF6">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bl>
    <w:p w:rsidR="009C4E57" w:rsidRPr="00F56EF6" w:rsidRDefault="009C4E57" w:rsidP="00AE3680">
      <w:pPr>
        <w:suppressAutoHyphens/>
        <w:rPr>
          <w:rFonts w:asciiTheme="minorHAnsi" w:hAnsiTheme="minorHAnsi" w:cstheme="minorHAnsi"/>
          <w:lang w:eastAsia="zh-CN"/>
        </w:rPr>
      </w:pPr>
    </w:p>
    <w:p w:rsidR="009C4E57" w:rsidRPr="00F56EF6"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F56EF6">
        <w:rPr>
          <w:rFonts w:asciiTheme="minorHAnsi" w:hAnsiTheme="minorHAnsi" w:cstheme="minorHAnsi"/>
          <w:b/>
          <w:bCs/>
          <w:lang w:eastAsia="zh-CN"/>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9C4E57" w:rsidRPr="00F56EF6" w:rsidTr="003C6A4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9C4E57" w:rsidRPr="00F56EF6" w:rsidRDefault="009C4E57" w:rsidP="00AE3680">
            <w:pPr>
              <w:suppressAutoHyphens/>
              <w:rPr>
                <w:rFonts w:asciiTheme="minorHAnsi" w:hAnsiTheme="minorHAnsi" w:cstheme="minorHAnsi"/>
                <w:lang w:eastAsia="en-US"/>
              </w:rPr>
            </w:pPr>
          </w:p>
        </w:tc>
      </w:tr>
      <w:tr w:rsidR="009C4E57" w:rsidRPr="00F56EF6" w:rsidTr="003C6A4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Czy wykonawca wywiązał się ze wszystkich </w:t>
            </w:r>
            <w:r w:rsidRPr="00F56EF6">
              <w:rPr>
                <w:rFonts w:asciiTheme="minorHAnsi" w:eastAsia="Calibri" w:hAnsiTheme="minorHAnsi" w:cstheme="minorHAnsi"/>
                <w:b/>
                <w:lang w:eastAsia="en-US"/>
              </w:rPr>
              <w:t>obowiązków dotyczących płatności podatków lub składek na ubezpieczenie społeczne</w:t>
            </w:r>
            <w:r w:rsidRPr="00F56EF6">
              <w:rPr>
                <w:rFonts w:asciiTheme="minorHAnsi" w:eastAsia="Calibri" w:hAnsiTheme="minorHAnsi" w:cstheme="minorHAnsi"/>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shd w:val="clear" w:color="auto" w:fill="FFFF00"/>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p>
        </w:tc>
      </w:tr>
    </w:tbl>
    <w:p w:rsidR="009C4E57" w:rsidRPr="00F56EF6" w:rsidRDefault="009C4E57" w:rsidP="00AE3680">
      <w:pPr>
        <w:suppressAutoHyphens/>
        <w:rPr>
          <w:rFonts w:asciiTheme="minorHAnsi" w:hAnsiTheme="minorHAnsi" w:cstheme="minorHAnsi"/>
          <w:lang w:eastAsia="zh-CN"/>
        </w:rPr>
      </w:pPr>
    </w:p>
    <w:p w:rsidR="009C4E57" w:rsidRPr="00F56EF6" w:rsidRDefault="009C4E57" w:rsidP="00AE3680">
      <w:pPr>
        <w:suppressAutoHyphens/>
        <w:rPr>
          <w:rFonts w:asciiTheme="minorHAnsi" w:hAnsiTheme="minorHAnsi" w:cstheme="minorHAnsi"/>
          <w:lang w:eastAsia="zh-CN"/>
        </w:rPr>
      </w:pPr>
    </w:p>
    <w:p w:rsidR="009C4E57" w:rsidRPr="00F56EF6" w:rsidRDefault="009C4E57" w:rsidP="00AE3680">
      <w:pPr>
        <w:suppressAutoHyphens/>
        <w:rPr>
          <w:rFonts w:asciiTheme="minorHAnsi" w:hAnsiTheme="minorHAnsi" w:cstheme="minorHAnsi"/>
          <w:lang w:eastAsia="zh-CN"/>
        </w:rPr>
      </w:pPr>
    </w:p>
    <w:p w:rsidR="009C4E57" w:rsidRPr="00F56EF6" w:rsidRDefault="009C4E57" w:rsidP="00AE3680">
      <w:pPr>
        <w:suppressAutoHyphens/>
        <w:rPr>
          <w:rFonts w:asciiTheme="minorHAnsi" w:hAnsiTheme="minorHAnsi" w:cstheme="minorHAnsi"/>
          <w:lang w:eastAsia="zh-CN"/>
        </w:rPr>
      </w:pPr>
      <w:r w:rsidRPr="00F56EF6">
        <w:rPr>
          <w:rFonts w:asciiTheme="minorHAnsi" w:hAnsiTheme="minorHAnsi" w:cstheme="minorHAnsi"/>
          <w:lang w:eastAsia="zh-CN"/>
        </w:rPr>
        <w:br/>
      </w:r>
      <w:r w:rsidRPr="00F56EF6">
        <w:rPr>
          <w:rFonts w:asciiTheme="minorHAnsi" w:hAnsiTheme="minorHAnsi" w:cstheme="minorHAnsi"/>
          <w:lang w:eastAsia="zh-CN"/>
        </w:rP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9C4E57" w:rsidRPr="00F56EF6" w:rsidTr="003C6A4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9C4E57" w:rsidRPr="00F56EF6" w:rsidRDefault="009C4E57" w:rsidP="00AE3680">
            <w:pPr>
              <w:suppressAutoHyphens/>
              <w:rPr>
                <w:rFonts w:asciiTheme="minorHAnsi" w:eastAsia="Calibri" w:hAnsiTheme="minorHAnsi" w:cstheme="minorHAnsi"/>
                <w:b/>
                <w:lang w:eastAsia="en-US"/>
              </w:rPr>
            </w:pPr>
            <w:r w:rsidRPr="00F56EF6">
              <w:rPr>
                <w:rFonts w:asciiTheme="minorHAnsi" w:eastAsia="Calibri" w:hAnsiTheme="minorHAnsi" w:cstheme="minorHAnsi"/>
                <w:b/>
                <w:lang w:eastAsia="en-US"/>
              </w:rPr>
              <w:t xml:space="preserve"> </w:t>
            </w:r>
          </w:p>
          <w:p w:rsidR="009C4E57" w:rsidRPr="00F56EF6" w:rsidRDefault="009C4E57" w:rsidP="00AE3680">
            <w:pPr>
              <w:suppressAutoHyphens/>
              <w:rPr>
                <w:rFonts w:asciiTheme="minorHAnsi" w:eastAsia="Calibri" w:hAnsiTheme="minorHAnsi" w:cstheme="minorHAnsi"/>
                <w:b/>
                <w:lang w:eastAsia="en-US"/>
              </w:rPr>
            </w:pPr>
          </w:p>
          <w:p w:rsidR="009C4E57" w:rsidRPr="00F56EF6" w:rsidRDefault="009C4E57" w:rsidP="00AE3680">
            <w:pPr>
              <w:suppressAutoHyphens/>
              <w:rPr>
                <w:rFonts w:asciiTheme="minorHAnsi" w:eastAsia="Calibri" w:hAnsiTheme="minorHAnsi" w:cstheme="minorHAnsi"/>
                <w:b/>
                <w:lang w:eastAsia="en-US"/>
              </w:rPr>
            </w:pPr>
          </w:p>
          <w:p w:rsidR="009C4E57" w:rsidRPr="00F56EF6" w:rsidRDefault="009C4E57" w:rsidP="00AE3680">
            <w:pPr>
              <w:suppressAutoHyphens/>
              <w:rPr>
                <w:rFonts w:asciiTheme="minorHAnsi" w:hAnsiTheme="minorHAnsi" w:cstheme="minorHAnsi"/>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F56EF6" w:rsidRDefault="009C4E57" w:rsidP="00AE3680">
            <w:pPr>
              <w:suppressAutoHyphens/>
              <w:rPr>
                <w:rFonts w:asciiTheme="minorHAnsi" w:hAnsiTheme="minorHAnsi" w:cstheme="minorHAnsi"/>
                <w:b/>
                <w:lang w:eastAsia="en-US"/>
              </w:rPr>
            </w:pPr>
            <w:r w:rsidRPr="00F56EF6">
              <w:rPr>
                <w:rFonts w:asciiTheme="minorHAnsi" w:hAnsiTheme="minorHAnsi" w:cstheme="minorHAnsi"/>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Składki na ubezpieczenia społeczne </w:t>
            </w:r>
          </w:p>
        </w:tc>
      </w:tr>
      <w:tr w:rsidR="009C4E57" w:rsidRPr="00F56EF6" w:rsidTr="003C6A47">
        <w:trPr>
          <w:trHeight w:val="4791"/>
        </w:trPr>
        <w:tc>
          <w:tcPr>
            <w:tcW w:w="4779" w:type="dxa"/>
            <w:tcBorders>
              <w:top w:val="nil"/>
              <w:left w:val="single" w:sz="4" w:space="0" w:color="000000"/>
              <w:bottom w:val="single" w:sz="4" w:space="0" w:color="000000"/>
              <w:right w:val="single" w:sz="4" w:space="0" w:color="000000"/>
            </w:tcBorders>
            <w:vAlign w:val="cente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nie</w:t>
            </w:r>
            <w:r w:rsidRPr="00F56EF6">
              <w:rPr>
                <w:rFonts w:asciiTheme="minorHAnsi" w:eastAsia="Calibri" w:hAnsiTheme="minorHAnsi" w:cstheme="minorHAnsi"/>
                <w:lang w:eastAsia="en-US"/>
              </w:rPr>
              <w:t xml:space="preserve">, proszę wskazać: </w:t>
            </w:r>
          </w:p>
          <w:p w:rsidR="009C4E57" w:rsidRPr="00F56EF6" w:rsidRDefault="009C4E57" w:rsidP="004F254E">
            <w:pPr>
              <w:numPr>
                <w:ilvl w:val="0"/>
                <w:numId w:val="37"/>
              </w:numPr>
              <w:suppressAutoHyphens/>
              <w:ind w:left="310"/>
              <w:rPr>
                <w:rFonts w:asciiTheme="minorHAnsi" w:hAnsiTheme="minorHAnsi" w:cstheme="minorHAnsi"/>
                <w:lang w:eastAsia="en-US"/>
              </w:rPr>
            </w:pPr>
            <w:r w:rsidRPr="00F56EF6">
              <w:rPr>
                <w:rFonts w:asciiTheme="minorHAnsi" w:eastAsia="Calibri" w:hAnsiTheme="minorHAnsi" w:cstheme="minorHAnsi"/>
                <w:lang w:eastAsia="en-US"/>
              </w:rPr>
              <w:t xml:space="preserve">państwo lub państwo członkowskie, którego to dotyczy; </w:t>
            </w:r>
          </w:p>
          <w:p w:rsidR="009C4E57" w:rsidRPr="00F56EF6" w:rsidRDefault="009C4E57" w:rsidP="004F254E">
            <w:pPr>
              <w:numPr>
                <w:ilvl w:val="0"/>
                <w:numId w:val="37"/>
              </w:numPr>
              <w:suppressAutoHyphens/>
              <w:ind w:left="312"/>
              <w:rPr>
                <w:rFonts w:asciiTheme="minorHAnsi" w:hAnsiTheme="minorHAnsi" w:cstheme="minorHAnsi"/>
                <w:lang w:eastAsia="en-US"/>
              </w:rPr>
            </w:pPr>
            <w:r w:rsidRPr="00F56EF6">
              <w:rPr>
                <w:rFonts w:asciiTheme="minorHAnsi" w:eastAsia="Calibri" w:hAnsiTheme="minorHAnsi" w:cstheme="minorHAnsi"/>
                <w:lang w:eastAsia="en-US"/>
              </w:rPr>
              <w:t xml:space="preserve">jakiej kwoty to dotyczy? </w:t>
            </w:r>
          </w:p>
          <w:p w:rsidR="009C4E57" w:rsidRPr="00F56EF6" w:rsidRDefault="009C4E57" w:rsidP="004F254E">
            <w:pPr>
              <w:numPr>
                <w:ilvl w:val="0"/>
                <w:numId w:val="37"/>
              </w:numPr>
              <w:suppressAutoHyphens/>
              <w:ind w:left="310"/>
              <w:rPr>
                <w:rFonts w:asciiTheme="minorHAnsi" w:hAnsiTheme="minorHAnsi" w:cstheme="minorHAnsi"/>
                <w:lang w:eastAsia="en-US"/>
              </w:rPr>
            </w:pPr>
            <w:r w:rsidRPr="00F56EF6">
              <w:rPr>
                <w:rFonts w:asciiTheme="minorHAnsi" w:eastAsia="Calibri" w:hAnsiTheme="minorHAnsi" w:cstheme="minorHAnsi"/>
                <w:lang w:eastAsia="en-US"/>
              </w:rPr>
              <w:t xml:space="preserve">w jaki sposób zostało ustalone to naruszenie obowiązków: </w:t>
            </w:r>
          </w:p>
          <w:p w:rsidR="009C4E57" w:rsidRPr="00F56EF6" w:rsidRDefault="009C4E57" w:rsidP="004F254E">
            <w:pPr>
              <w:numPr>
                <w:ilvl w:val="0"/>
                <w:numId w:val="38"/>
              </w:numPr>
              <w:suppressAutoHyphens/>
              <w:ind w:left="312"/>
              <w:rPr>
                <w:rFonts w:asciiTheme="minorHAnsi" w:hAnsiTheme="minorHAnsi" w:cstheme="minorHAnsi"/>
                <w:lang w:eastAsia="en-US"/>
              </w:rPr>
            </w:pPr>
            <w:r w:rsidRPr="00F56EF6">
              <w:rPr>
                <w:rFonts w:asciiTheme="minorHAnsi" w:eastAsia="Calibri" w:hAnsiTheme="minorHAnsi" w:cstheme="minorHAnsi"/>
                <w:lang w:eastAsia="en-US"/>
              </w:rPr>
              <w:t xml:space="preserve">w trybie </w:t>
            </w:r>
            <w:r w:rsidRPr="00F56EF6">
              <w:rPr>
                <w:rFonts w:asciiTheme="minorHAnsi" w:eastAsia="Calibri" w:hAnsiTheme="minorHAnsi" w:cstheme="minorHAnsi"/>
                <w:b/>
                <w:lang w:eastAsia="en-US"/>
              </w:rPr>
              <w:t>decyzji</w:t>
            </w:r>
            <w:r w:rsidRPr="00F56EF6">
              <w:rPr>
                <w:rFonts w:asciiTheme="minorHAnsi" w:eastAsia="Calibri" w:hAnsiTheme="minorHAnsi" w:cstheme="minorHAnsi"/>
                <w:lang w:eastAsia="en-US"/>
              </w:rPr>
              <w:t xml:space="preserve"> sądowej lub administracyjnej: </w:t>
            </w:r>
          </w:p>
          <w:p w:rsidR="009C4E57" w:rsidRPr="00F56EF6" w:rsidRDefault="009C4E57" w:rsidP="004F254E">
            <w:pPr>
              <w:numPr>
                <w:ilvl w:val="1"/>
                <w:numId w:val="38"/>
              </w:numPr>
              <w:suppressAutoHyphens/>
              <w:ind w:left="0"/>
              <w:jc w:val="both"/>
              <w:rPr>
                <w:rFonts w:asciiTheme="minorHAnsi" w:hAnsiTheme="minorHAnsi" w:cstheme="minorHAnsi"/>
                <w:lang w:eastAsia="en-US"/>
              </w:rPr>
            </w:pPr>
            <w:r w:rsidRPr="00F56EF6">
              <w:rPr>
                <w:rFonts w:asciiTheme="minorHAnsi" w:hAnsiTheme="minorHAnsi" w:cstheme="minorHAnsi"/>
                <w:lang w:eastAsia="en-US"/>
              </w:rPr>
              <w:t xml:space="preserve">- Czy ta decyzja jest ostateczna i wiążąca? </w:t>
            </w:r>
          </w:p>
          <w:p w:rsidR="009C4E57" w:rsidRPr="00F56EF6" w:rsidRDefault="009C4E57" w:rsidP="004F254E">
            <w:pPr>
              <w:numPr>
                <w:ilvl w:val="1"/>
                <w:numId w:val="38"/>
              </w:numPr>
              <w:suppressAutoHyphens/>
              <w:ind w:left="0"/>
              <w:rPr>
                <w:rFonts w:asciiTheme="minorHAnsi" w:hAnsiTheme="minorHAnsi" w:cstheme="minorHAnsi"/>
                <w:lang w:eastAsia="en-US"/>
              </w:rPr>
            </w:pPr>
            <w:r w:rsidRPr="00F56EF6">
              <w:rPr>
                <w:rFonts w:asciiTheme="minorHAnsi" w:hAnsiTheme="minorHAnsi" w:cstheme="minorHAnsi"/>
                <w:lang w:eastAsia="en-US"/>
              </w:rPr>
              <w:t xml:space="preserve">- Proszę podać datę wyroku lub decyzji. </w:t>
            </w:r>
          </w:p>
          <w:p w:rsidR="009C4E57" w:rsidRPr="00F56EF6" w:rsidRDefault="009C4E57" w:rsidP="004F254E">
            <w:pPr>
              <w:numPr>
                <w:ilvl w:val="1"/>
                <w:numId w:val="38"/>
              </w:numPr>
              <w:suppressAutoHyphens/>
              <w:ind w:left="0"/>
              <w:rPr>
                <w:rFonts w:asciiTheme="minorHAnsi" w:hAnsiTheme="minorHAnsi" w:cstheme="minorHAnsi"/>
                <w:lang w:eastAsia="en-US"/>
              </w:rPr>
            </w:pPr>
            <w:r w:rsidRPr="00F56EF6">
              <w:rPr>
                <w:rFonts w:asciiTheme="minorHAnsi" w:hAnsiTheme="minorHAnsi" w:cstheme="minorHAnsi"/>
                <w:lang w:eastAsia="en-US"/>
              </w:rPr>
              <w:t xml:space="preserve">- W przypadku wyroku, </w:t>
            </w:r>
            <w:r w:rsidRPr="00F56EF6">
              <w:rPr>
                <w:rFonts w:asciiTheme="minorHAnsi" w:hAnsiTheme="minorHAnsi" w:cstheme="minorHAnsi"/>
                <w:b/>
                <w:lang w:eastAsia="en-US"/>
              </w:rPr>
              <w:t xml:space="preserve">o ile została w nim </w:t>
            </w:r>
            <w:r w:rsidRPr="00F56EF6">
              <w:rPr>
                <w:rFonts w:asciiTheme="minorHAnsi" w:hAnsiTheme="minorHAnsi" w:cstheme="minorHAnsi"/>
                <w:b/>
                <w:u w:val="single" w:color="000000"/>
                <w:lang w:eastAsia="en-US"/>
              </w:rPr>
              <w:t>bezpośrednio</w:t>
            </w:r>
            <w:r w:rsidRPr="00F56EF6">
              <w:rPr>
                <w:rFonts w:asciiTheme="minorHAnsi" w:hAnsiTheme="minorHAnsi" w:cstheme="minorHAnsi"/>
                <w:b/>
                <w:lang w:eastAsia="en-US"/>
              </w:rPr>
              <w:t xml:space="preserve"> określona</w:t>
            </w:r>
            <w:r w:rsidRPr="00F56EF6">
              <w:rPr>
                <w:rFonts w:asciiTheme="minorHAnsi" w:hAnsiTheme="minorHAnsi" w:cstheme="minorHAnsi"/>
                <w:lang w:eastAsia="en-US"/>
              </w:rPr>
              <w:t xml:space="preserve">, długość okresu wykluczenia: </w:t>
            </w:r>
          </w:p>
          <w:p w:rsidR="009C4E57" w:rsidRPr="00F56EF6" w:rsidRDefault="009C4E57" w:rsidP="004F254E">
            <w:pPr>
              <w:numPr>
                <w:ilvl w:val="0"/>
                <w:numId w:val="38"/>
              </w:numPr>
              <w:suppressAutoHyphens/>
              <w:ind w:left="310"/>
              <w:rPr>
                <w:rFonts w:asciiTheme="minorHAnsi" w:hAnsiTheme="minorHAnsi" w:cstheme="minorHAnsi"/>
                <w:lang w:eastAsia="en-US"/>
              </w:rPr>
            </w:pPr>
            <w:r w:rsidRPr="00F56EF6">
              <w:rPr>
                <w:rFonts w:asciiTheme="minorHAnsi" w:eastAsia="Calibri" w:hAnsiTheme="minorHAnsi" w:cstheme="minorHAnsi"/>
                <w:lang w:eastAsia="en-US"/>
              </w:rPr>
              <w:t xml:space="preserve">w </w:t>
            </w:r>
            <w:r w:rsidRPr="00F56EF6">
              <w:rPr>
                <w:rFonts w:asciiTheme="minorHAnsi" w:eastAsia="Calibri" w:hAnsiTheme="minorHAnsi" w:cstheme="minorHAnsi"/>
                <w:b/>
                <w:lang w:eastAsia="en-US"/>
              </w:rPr>
              <w:t>inny sposób</w:t>
            </w:r>
            <w:r w:rsidRPr="00F56EF6">
              <w:rPr>
                <w:rFonts w:asciiTheme="minorHAnsi" w:eastAsia="Calibri" w:hAnsiTheme="minorHAnsi" w:cstheme="minorHAnsi"/>
                <w:lang w:eastAsia="en-US"/>
              </w:rPr>
              <w:t xml:space="preserve">? Proszę sprecyzować, w jaki: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4F254E">
            <w:pPr>
              <w:numPr>
                <w:ilvl w:val="0"/>
                <w:numId w:val="39"/>
              </w:numPr>
              <w:suppressAutoHyphens/>
              <w:ind w:left="342"/>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ind w:left="342"/>
              <w:rPr>
                <w:rFonts w:asciiTheme="minorHAnsi" w:hAnsiTheme="minorHAnsi" w:cstheme="minorHAnsi"/>
                <w:lang w:eastAsia="en-US"/>
              </w:rPr>
            </w:pPr>
          </w:p>
          <w:p w:rsidR="009C4E57" w:rsidRPr="00F56EF6" w:rsidRDefault="009C4E57" w:rsidP="004F254E">
            <w:pPr>
              <w:numPr>
                <w:ilvl w:val="0"/>
                <w:numId w:val="39"/>
              </w:numPr>
              <w:suppressAutoHyphens/>
              <w:ind w:left="342"/>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c1) </w:t>
            </w:r>
            <w:r w:rsidRPr="00F56EF6">
              <w:rPr>
                <w:rFonts w:asciiTheme="minorHAnsi" w:hAnsiTheme="minorHAnsi" w:cstheme="minorHAnsi"/>
                <w:lang w:eastAsia="en-US"/>
              </w:rPr>
              <w:t>□ Tak □ Nie</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 Tak □ Nie</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 </w:t>
            </w:r>
          </w:p>
          <w:p w:rsidR="009C4E57" w:rsidRPr="00F56EF6" w:rsidRDefault="009C4E57" w:rsidP="00AE3680">
            <w:pPr>
              <w:suppressAutoHyphens/>
              <w:ind w:right="1253"/>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c2) [ …] </w:t>
            </w:r>
          </w:p>
          <w:p w:rsidR="009C4E57" w:rsidRPr="00F56EF6" w:rsidRDefault="009C4E57" w:rsidP="00AE3680">
            <w:pPr>
              <w:suppressAutoHyphens/>
              <w:ind w:right="357"/>
              <w:rPr>
                <w:rFonts w:asciiTheme="minorHAnsi" w:hAnsiTheme="minorHAnsi" w:cstheme="minorHAnsi"/>
                <w:lang w:eastAsia="en-US"/>
              </w:rPr>
            </w:pPr>
            <w:r w:rsidRPr="00F56EF6">
              <w:rPr>
                <w:rFonts w:asciiTheme="minorHAnsi" w:eastAsia="Calibri" w:hAnsiTheme="minorHAnsi" w:cstheme="minorHAnsi"/>
                <w:lang w:eastAsia="en-US"/>
              </w:rPr>
              <w:t xml:space="preserve">d) </w:t>
            </w:r>
            <w:r w:rsidRPr="00F56EF6">
              <w:rPr>
                <w:rFonts w:asciiTheme="minorHAnsi" w:hAnsiTheme="minorHAnsi" w:cstheme="minorHAnsi"/>
                <w:lang w:eastAsia="en-US"/>
              </w:rPr>
              <w:t>□ Tak □ Nie</w:t>
            </w:r>
            <w:r w:rsidRPr="00F56EF6">
              <w:rPr>
                <w:rFonts w:asciiTheme="minorHAnsi" w:eastAsia="Calibri" w:hAnsiTheme="minorHAnsi" w:cstheme="minorHAnsi"/>
                <w:b/>
                <w:lang w:eastAsia="en-US"/>
              </w:rPr>
              <w:t xml:space="preserve"> Jeżeli tak</w:t>
            </w:r>
            <w:r w:rsidRPr="00F56EF6">
              <w:rPr>
                <w:rFonts w:asciiTheme="minorHAnsi" w:eastAsia="Calibri" w:hAnsiTheme="minorHAnsi" w:cstheme="minorHAnsi"/>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4F254E">
            <w:pPr>
              <w:numPr>
                <w:ilvl w:val="0"/>
                <w:numId w:val="40"/>
              </w:numPr>
              <w:suppressAutoHyphens/>
              <w:ind w:left="428"/>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ind w:left="428"/>
              <w:rPr>
                <w:rFonts w:asciiTheme="minorHAnsi" w:hAnsiTheme="minorHAnsi" w:cstheme="minorHAnsi"/>
                <w:lang w:eastAsia="en-US"/>
              </w:rPr>
            </w:pPr>
          </w:p>
          <w:p w:rsidR="009C4E57" w:rsidRPr="00F56EF6" w:rsidRDefault="009C4E57" w:rsidP="004F254E">
            <w:pPr>
              <w:numPr>
                <w:ilvl w:val="0"/>
                <w:numId w:val="40"/>
              </w:numPr>
              <w:suppressAutoHyphens/>
              <w:ind w:left="428"/>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ind w:firstLine="3"/>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ind w:firstLine="3"/>
              <w:rPr>
                <w:rFonts w:asciiTheme="minorHAnsi" w:hAnsiTheme="minorHAnsi" w:cstheme="minorHAnsi"/>
                <w:lang w:eastAsia="en-US"/>
              </w:rPr>
            </w:pPr>
            <w:r w:rsidRPr="00F56EF6">
              <w:rPr>
                <w:rFonts w:asciiTheme="minorHAnsi" w:eastAsia="Calibri" w:hAnsiTheme="minorHAnsi" w:cstheme="minorHAnsi"/>
                <w:lang w:eastAsia="en-US"/>
              </w:rPr>
              <w:t xml:space="preserve">c1) </w:t>
            </w:r>
            <w:r w:rsidRPr="00F56EF6">
              <w:rPr>
                <w:rFonts w:asciiTheme="minorHAnsi" w:hAnsiTheme="minorHAnsi" w:cstheme="minorHAnsi"/>
                <w:lang w:eastAsia="en-US"/>
              </w:rPr>
              <w:t>□ Tak □ Nie</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 Tak □ Nie</w:t>
            </w:r>
          </w:p>
          <w:p w:rsidR="009C4E57" w:rsidRPr="00F56EF6" w:rsidRDefault="009C4E57" w:rsidP="00AE3680">
            <w:pPr>
              <w:suppressAutoHyphens/>
              <w:ind w:left="6"/>
              <w:rPr>
                <w:rFonts w:asciiTheme="minorHAnsi" w:hAnsiTheme="minorHAnsi" w:cstheme="minorHAnsi"/>
                <w:lang w:eastAsia="en-US"/>
              </w:rPr>
            </w:pPr>
            <w:r w:rsidRPr="00F56EF6">
              <w:rPr>
                <w:rFonts w:asciiTheme="minorHAnsi" w:hAnsiTheme="minorHAnsi" w:cstheme="minorHAnsi"/>
                <w:lang w:eastAsia="en-US"/>
              </w:rPr>
              <w:t xml:space="preserve">- [……]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 </w:t>
            </w:r>
          </w:p>
          <w:p w:rsidR="009C4E57" w:rsidRPr="00F56EF6" w:rsidRDefault="009C4E57" w:rsidP="00AE3680">
            <w:pPr>
              <w:suppressAutoHyphens/>
              <w:ind w:right="1255" w:firstLine="3"/>
              <w:rPr>
                <w:rFonts w:asciiTheme="minorHAnsi" w:hAnsiTheme="minorHAnsi" w:cstheme="minorHAnsi"/>
                <w:lang w:eastAsia="en-US"/>
              </w:rPr>
            </w:pPr>
            <w:r w:rsidRPr="00F56EF6">
              <w:rPr>
                <w:rFonts w:asciiTheme="minorHAnsi" w:hAnsiTheme="minorHAnsi" w:cstheme="minorHAnsi"/>
                <w:lang w:eastAsia="en-US"/>
              </w:rPr>
              <w:t xml:space="preserve">  </w:t>
            </w:r>
          </w:p>
          <w:p w:rsidR="009C4E57" w:rsidRPr="00F56EF6" w:rsidRDefault="009C4E57" w:rsidP="00AE3680">
            <w:pPr>
              <w:suppressAutoHyphens/>
              <w:ind w:firstLine="3"/>
              <w:rPr>
                <w:rFonts w:asciiTheme="minorHAnsi" w:hAnsiTheme="minorHAnsi" w:cstheme="minorHAnsi"/>
                <w:lang w:eastAsia="en-US"/>
              </w:rPr>
            </w:pPr>
            <w:r w:rsidRPr="00F56EF6">
              <w:rPr>
                <w:rFonts w:asciiTheme="minorHAnsi" w:eastAsia="Calibri" w:hAnsiTheme="minorHAnsi" w:cstheme="minorHAnsi"/>
                <w:lang w:eastAsia="en-US"/>
              </w:rPr>
              <w:t xml:space="preserve">c2) [ …] </w:t>
            </w:r>
          </w:p>
          <w:p w:rsidR="009C4E57" w:rsidRPr="00F56EF6" w:rsidRDefault="009C4E57" w:rsidP="00AE3680">
            <w:pPr>
              <w:suppressAutoHyphens/>
              <w:ind w:right="357" w:firstLine="6"/>
              <w:rPr>
                <w:rFonts w:asciiTheme="minorHAnsi" w:hAnsiTheme="minorHAnsi" w:cstheme="minorHAnsi"/>
                <w:lang w:eastAsia="en-US"/>
              </w:rPr>
            </w:pPr>
            <w:r w:rsidRPr="00F56EF6">
              <w:rPr>
                <w:rFonts w:asciiTheme="minorHAnsi" w:eastAsia="Calibri" w:hAnsiTheme="minorHAnsi" w:cstheme="minorHAnsi"/>
                <w:lang w:eastAsia="en-US"/>
              </w:rPr>
              <w:t xml:space="preserve">d) </w:t>
            </w:r>
            <w:r w:rsidRPr="00F56EF6">
              <w:rPr>
                <w:rFonts w:asciiTheme="minorHAnsi" w:hAnsiTheme="minorHAnsi" w:cstheme="minorHAnsi"/>
                <w:lang w:eastAsia="en-US"/>
              </w:rPr>
              <w:t>□ Tak □ Nie</w:t>
            </w:r>
            <w:r w:rsidRPr="00F56EF6">
              <w:rPr>
                <w:rFonts w:asciiTheme="minorHAnsi" w:eastAsia="Calibri" w:hAnsiTheme="minorHAnsi" w:cstheme="minorHAnsi"/>
                <w:b/>
                <w:lang w:eastAsia="en-US"/>
              </w:rPr>
              <w:t xml:space="preserve">  Jeżeli tak</w:t>
            </w:r>
            <w:r w:rsidRPr="00F56EF6">
              <w:rPr>
                <w:rFonts w:asciiTheme="minorHAnsi" w:eastAsia="Calibri" w:hAnsiTheme="minorHAnsi" w:cstheme="minorHAnsi"/>
                <w:lang w:eastAsia="en-US"/>
              </w:rPr>
              <w:t xml:space="preserve">, proszę podać szczegółowe informacje na ten temat: [……] </w:t>
            </w:r>
          </w:p>
        </w:tc>
      </w:tr>
    </w:tbl>
    <w:p w:rsidR="009C4E57" w:rsidRPr="00F56EF6"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9C4E57" w:rsidRPr="00F56EF6" w:rsidTr="003C6A4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(adres internetowy, wydający urząd lub organ, dokładne dane referencyjne dokumentacji)</w:t>
            </w:r>
            <w:r w:rsidRPr="00F56EF6">
              <w:rPr>
                <w:rFonts w:asciiTheme="minorHAnsi" w:eastAsia="Calibri" w:hAnsiTheme="minorHAnsi" w:cstheme="minorHAnsi"/>
                <w:vertAlign w:val="superscript"/>
                <w:lang w:eastAsia="en-US"/>
              </w:rPr>
              <w:footnoteReference w:id="24"/>
            </w:r>
            <w:r w:rsidRPr="00F56EF6">
              <w:rPr>
                <w:rFonts w:asciiTheme="minorHAnsi" w:eastAsia="Calibri" w:hAnsiTheme="minorHAnsi" w:cstheme="minorHAnsi"/>
                <w:lang w:eastAsia="en-US"/>
              </w:rPr>
              <w:t>:</w:t>
            </w:r>
            <w:r w:rsidRPr="00F56EF6">
              <w:rPr>
                <w:rFonts w:asciiTheme="minorHAnsi" w:eastAsia="Calibri" w:hAnsiTheme="minorHAnsi" w:cstheme="minorHAnsi"/>
                <w:vertAlign w:val="superscript"/>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w:t>
            </w:r>
          </w:p>
        </w:tc>
      </w:tr>
    </w:tbl>
    <w:p w:rsidR="009C4E57" w:rsidRPr="00F56EF6" w:rsidRDefault="009C4E57" w:rsidP="00AE3680">
      <w:pPr>
        <w:suppressAutoHyphens/>
        <w:rPr>
          <w:rFonts w:asciiTheme="minorHAnsi" w:hAnsiTheme="minorHAnsi" w:cstheme="minorHAnsi"/>
          <w:lang w:eastAsia="zh-CN"/>
        </w:rPr>
      </w:pPr>
    </w:p>
    <w:p w:rsidR="009C4E57" w:rsidRPr="00F56EF6" w:rsidRDefault="009C4E57" w:rsidP="00AE3680">
      <w:pPr>
        <w:keepNext/>
        <w:tabs>
          <w:tab w:val="num" w:pos="0"/>
        </w:tabs>
        <w:suppressAutoHyphens/>
        <w:jc w:val="center"/>
        <w:outlineLvl w:val="0"/>
        <w:rPr>
          <w:rFonts w:asciiTheme="minorHAnsi" w:hAnsiTheme="minorHAnsi" w:cstheme="minorHAnsi"/>
          <w:b/>
          <w:bCs/>
          <w:lang w:eastAsia="zh-CN"/>
        </w:rPr>
      </w:pPr>
      <w:r w:rsidRPr="00F56EF6">
        <w:rPr>
          <w:rFonts w:asciiTheme="minorHAnsi" w:hAnsiTheme="minorHAnsi" w:cstheme="minorHAnsi"/>
          <w:b/>
          <w:bCs/>
          <w:lang w:eastAsia="zh-CN"/>
        </w:rPr>
        <w:t xml:space="preserve">C: PODSTAWY ZWIĄZANE Z NIEWYPŁACALNOŚCIĄ, KONFLIKTEM INTERESÓW </w:t>
      </w:r>
    </w:p>
    <w:p w:rsidR="009C4E57" w:rsidRPr="00F56EF6" w:rsidRDefault="009C4E57" w:rsidP="00AE3680">
      <w:pPr>
        <w:keepNext/>
        <w:tabs>
          <w:tab w:val="num" w:pos="0"/>
        </w:tabs>
        <w:suppressAutoHyphens/>
        <w:jc w:val="center"/>
        <w:outlineLvl w:val="0"/>
        <w:rPr>
          <w:rFonts w:asciiTheme="minorHAnsi" w:hAnsiTheme="minorHAnsi" w:cstheme="minorHAnsi"/>
          <w:b/>
          <w:bCs/>
          <w:lang w:eastAsia="zh-CN"/>
        </w:rPr>
      </w:pPr>
      <w:r w:rsidRPr="00F56EF6">
        <w:rPr>
          <w:rFonts w:asciiTheme="minorHAnsi" w:hAnsiTheme="minorHAnsi" w:cstheme="minorHAnsi"/>
          <w:b/>
          <w:bCs/>
          <w:lang w:eastAsia="zh-CN"/>
        </w:rPr>
        <w:t>LUB WYKROCZENIAMI ZAWODOWYMI</w:t>
      </w:r>
      <w:r w:rsidRPr="00F56EF6">
        <w:rPr>
          <w:rFonts w:asciiTheme="minorHAnsi" w:hAnsiTheme="minorHAnsi" w:cstheme="minorHAnsi"/>
          <w:b/>
          <w:bCs/>
          <w:vertAlign w:val="superscript"/>
          <w:lang w:eastAsia="zh-CN"/>
        </w:rPr>
        <w:footnoteReference w:id="25"/>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F56EF6"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F56EF6" w:rsidRDefault="009C4E57" w:rsidP="00AE3680">
            <w:pPr>
              <w:suppressAutoHyphens/>
              <w:ind w:right="11"/>
              <w:rPr>
                <w:rFonts w:asciiTheme="minorHAnsi" w:hAnsiTheme="minorHAnsi" w:cstheme="minorHAnsi"/>
                <w:lang w:eastAsia="en-US"/>
              </w:rPr>
            </w:pPr>
            <w:r w:rsidRPr="00F56EF6">
              <w:rPr>
                <w:rFonts w:asciiTheme="minorHAnsi" w:hAnsiTheme="minorHAnsi" w:cstheme="minorHAnsi"/>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9C4E57" w:rsidRPr="00F56EF6" w:rsidRDefault="009C4E57" w:rsidP="00AE3680">
      <w:pPr>
        <w:suppressAutoHyphens/>
        <w:rPr>
          <w:rFonts w:asciiTheme="minorHAnsi" w:hAnsiTheme="minorHAnsi" w:cstheme="minorHAnsi"/>
          <w:lang w:eastAsia="zh-CN"/>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9C4E57" w:rsidRPr="00F56EF6" w:rsidTr="003C6A4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rsidTr="003C6A47">
        <w:trPr>
          <w:trHeight w:val="450"/>
        </w:trPr>
        <w:tc>
          <w:tcPr>
            <w:tcW w:w="4645" w:type="dxa"/>
            <w:tcBorders>
              <w:top w:val="single" w:sz="4" w:space="0" w:color="000000"/>
              <w:left w:val="single" w:sz="4" w:space="0" w:color="000000"/>
              <w:bottom w:val="nil"/>
              <w:right w:val="single" w:sz="4" w:space="0" w:color="000000"/>
            </w:tcBorders>
            <w:hideMark/>
          </w:tcPr>
          <w:p w:rsidR="009C4E57" w:rsidRPr="00F56EF6" w:rsidRDefault="009C4E57" w:rsidP="00AE3680">
            <w:pPr>
              <w:suppressAutoHyphens/>
              <w:ind w:right="28"/>
              <w:rPr>
                <w:rFonts w:asciiTheme="minorHAnsi" w:hAnsiTheme="minorHAnsi" w:cstheme="minorHAnsi"/>
                <w:lang w:eastAsia="en-US"/>
              </w:rPr>
            </w:pPr>
            <w:r w:rsidRPr="00F56EF6">
              <w:rPr>
                <w:rFonts w:asciiTheme="minorHAnsi" w:eastAsia="Calibri" w:hAnsiTheme="minorHAnsi" w:cstheme="minorHAnsi"/>
                <w:lang w:eastAsia="en-US"/>
              </w:rPr>
              <w:lastRenderedPageBreak/>
              <w:t xml:space="preserve">Czy wykonawca, </w:t>
            </w:r>
            <w:r w:rsidRPr="00F56EF6">
              <w:rPr>
                <w:rFonts w:asciiTheme="minorHAnsi" w:eastAsia="Calibri" w:hAnsiTheme="minorHAnsi" w:cstheme="minorHAnsi"/>
                <w:b/>
                <w:lang w:eastAsia="en-US"/>
              </w:rPr>
              <w:t>wedle własnej wiedzy</w:t>
            </w:r>
            <w:r w:rsidRPr="00F56EF6">
              <w:rPr>
                <w:rFonts w:asciiTheme="minorHAnsi" w:eastAsia="Calibri" w:hAnsiTheme="minorHAnsi" w:cstheme="minorHAnsi"/>
                <w:lang w:eastAsia="en-US"/>
              </w:rPr>
              <w:t xml:space="preserve">, naruszył </w:t>
            </w:r>
            <w:r w:rsidRPr="00F56EF6">
              <w:rPr>
                <w:rFonts w:asciiTheme="minorHAnsi" w:eastAsia="Calibri" w:hAnsiTheme="minorHAnsi" w:cstheme="minorHAnsi"/>
                <w:b/>
                <w:lang w:eastAsia="en-US"/>
              </w:rPr>
              <w:t>swoje obowiązki</w:t>
            </w:r>
            <w:r w:rsidRPr="00F56EF6">
              <w:rPr>
                <w:rFonts w:asciiTheme="minorHAnsi" w:eastAsia="Calibri" w:hAnsiTheme="minorHAnsi" w:cstheme="minorHAnsi"/>
                <w:lang w:eastAsia="en-US"/>
              </w:rPr>
              <w:t xml:space="preserve"> w dziedzinie </w:t>
            </w:r>
            <w:r w:rsidRPr="00F56EF6">
              <w:rPr>
                <w:rFonts w:asciiTheme="minorHAnsi" w:eastAsia="Calibri" w:hAnsiTheme="minorHAnsi" w:cstheme="minorHAnsi"/>
                <w:b/>
                <w:lang w:eastAsia="en-US"/>
              </w:rPr>
              <w:t>prawa środowiska, prawa socjalnego i prawa pracy</w:t>
            </w:r>
            <w:r w:rsidRPr="00F56EF6">
              <w:rPr>
                <w:rFonts w:asciiTheme="minorHAnsi" w:eastAsia="Calibri" w:hAnsiTheme="minorHAnsi" w:cstheme="minorHAnsi"/>
                <w:b/>
                <w:vertAlign w:val="superscript"/>
                <w:lang w:eastAsia="en-US"/>
              </w:rPr>
              <w:footnoteReference w:id="26"/>
            </w:r>
            <w:r w:rsidRPr="00F56EF6">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shd w:val="clear" w:color="auto" w:fill="FFFF00"/>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p>
        </w:tc>
      </w:tr>
      <w:tr w:rsidR="009C4E57" w:rsidRPr="00F56EF6" w:rsidTr="003C6A47">
        <w:trPr>
          <w:trHeight w:val="210"/>
        </w:trPr>
        <w:tc>
          <w:tcPr>
            <w:tcW w:w="4645" w:type="dxa"/>
            <w:tcBorders>
              <w:top w:val="nil"/>
              <w:left w:val="single" w:sz="4" w:space="0" w:color="000000"/>
              <w:bottom w:val="single" w:sz="4" w:space="0" w:color="000000"/>
              <w:right w:val="single" w:sz="4" w:space="0" w:color="000000"/>
            </w:tcBorders>
          </w:tcPr>
          <w:p w:rsidR="009C4E57" w:rsidRPr="00F56EF6" w:rsidRDefault="009C4E57" w:rsidP="00AE3680">
            <w:pPr>
              <w:suppressAutoHyphens/>
              <w:ind w:right="31"/>
              <w:rPr>
                <w:rFonts w:asciiTheme="minorHAnsi" w:eastAsia="Calibri" w:hAnsiTheme="minorHAnsi" w:cstheme="minorHAnsi"/>
                <w:lang w:eastAsia="en-US"/>
              </w:rPr>
            </w:pPr>
          </w:p>
        </w:tc>
        <w:tc>
          <w:tcPr>
            <w:tcW w:w="4647" w:type="dxa"/>
            <w:tcBorders>
              <w:top w:val="single" w:sz="4" w:space="0" w:color="auto"/>
              <w:left w:val="single" w:sz="4" w:space="0" w:color="000000"/>
              <w:bottom w:val="single" w:sz="4" w:space="0" w:color="000000"/>
              <w:right w:val="single" w:sz="4" w:space="0" w:color="000000"/>
            </w:tcBorders>
            <w:shd w:val="clear" w:color="auto" w:fill="FFFF00"/>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xml:space="preserve">, czy wykonawca przedsięwziął środki w celu wykazania swojej rzetelności pomimo istnienia odpowiedniej podstawy wykluczenia („samooczyszczenie”)? </w:t>
            </w:r>
          </w:p>
          <w:p w:rsidR="009C4E57" w:rsidRPr="00F56EF6" w:rsidRDefault="009C4E57" w:rsidP="00AE3680">
            <w:pPr>
              <w:suppressAutoHyphens/>
              <w:rPr>
                <w:rFonts w:asciiTheme="minorHAnsi" w:eastAsia="Calibri" w:hAnsiTheme="minorHAnsi" w:cstheme="minorHAnsi"/>
                <w:b/>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b/>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xml:space="preserve">, proszę opisać przedsięwzięte środki: </w:t>
            </w:r>
          </w:p>
          <w:p w:rsidR="009C4E57" w:rsidRPr="00F56EF6" w:rsidRDefault="009C4E57" w:rsidP="00AE3680">
            <w:pPr>
              <w:tabs>
                <w:tab w:val="left" w:pos="1200"/>
              </w:tabs>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r w:rsidRPr="00F56EF6">
              <w:rPr>
                <w:rFonts w:asciiTheme="minorHAnsi" w:eastAsia="Calibri" w:hAnsiTheme="minorHAnsi" w:cstheme="minorHAnsi"/>
                <w:lang w:eastAsia="en-US"/>
              </w:rPr>
              <w:tab/>
            </w:r>
          </w:p>
        </w:tc>
      </w:tr>
      <w:tr w:rsidR="009C4E57" w:rsidRPr="00F56EF6" w:rsidTr="00CB2772">
        <w:trPr>
          <w:trHeight w:val="1505"/>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9" w:type="dxa"/>
              <w:left w:w="106" w:type="dxa"/>
              <w:bottom w:w="0" w:type="dxa"/>
              <w:right w:w="54" w:type="dxa"/>
            </w:tcMar>
            <w:vAlign w:val="cente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Czy wykonawca znajduje się w jednej z następujących sytuacji</w:t>
            </w:r>
            <w:r w:rsidRPr="00F56EF6">
              <w:rPr>
                <w:rFonts w:asciiTheme="minorHAnsi" w:hAnsiTheme="minorHAnsi" w:cstheme="minorHAnsi"/>
                <w:vertAlign w:val="superscript"/>
                <w:lang w:eastAsia="en-US"/>
              </w:rPr>
              <w:footnoteReference w:id="27"/>
            </w:r>
            <w:r w:rsidRPr="00F56EF6">
              <w:rPr>
                <w:rFonts w:asciiTheme="minorHAnsi" w:hAnsiTheme="minorHAnsi" w:cstheme="minorHAnsi"/>
                <w:lang w:eastAsia="en-US"/>
              </w:rPr>
              <w:t xml:space="preserve">: </w:t>
            </w:r>
          </w:p>
          <w:p w:rsidR="009C4E57" w:rsidRPr="00F56EF6" w:rsidRDefault="009C4E57" w:rsidP="004F254E">
            <w:pPr>
              <w:numPr>
                <w:ilvl w:val="0"/>
                <w:numId w:val="41"/>
              </w:numPr>
              <w:suppressAutoHyphens/>
              <w:ind w:left="310" w:hanging="219"/>
              <w:contextualSpacing/>
              <w:rPr>
                <w:rFonts w:asciiTheme="minorHAnsi" w:hAnsiTheme="minorHAnsi" w:cstheme="minorHAnsi"/>
                <w:lang w:eastAsia="en-US"/>
              </w:rPr>
            </w:pPr>
            <w:r w:rsidRPr="00F56EF6">
              <w:rPr>
                <w:rFonts w:asciiTheme="minorHAnsi" w:hAnsiTheme="minorHAnsi" w:cstheme="minorHAnsi"/>
                <w:b/>
                <w:lang w:eastAsia="en-US"/>
              </w:rPr>
              <w:t>zbankrutował</w:t>
            </w:r>
            <w:r w:rsidRPr="00F56EF6">
              <w:rPr>
                <w:rFonts w:asciiTheme="minorHAnsi" w:hAnsiTheme="minorHAnsi" w:cstheme="minorHAnsi"/>
                <w:lang w:eastAsia="en-US"/>
              </w:rPr>
              <w:t xml:space="preserve">; lub </w:t>
            </w:r>
          </w:p>
          <w:p w:rsidR="009C4E57" w:rsidRPr="00F56EF6" w:rsidRDefault="009C4E57" w:rsidP="004F254E">
            <w:pPr>
              <w:numPr>
                <w:ilvl w:val="0"/>
                <w:numId w:val="41"/>
              </w:numPr>
              <w:suppressAutoHyphens/>
              <w:ind w:left="310" w:hanging="219"/>
              <w:contextualSpacing/>
              <w:rPr>
                <w:rFonts w:asciiTheme="minorHAnsi" w:hAnsiTheme="minorHAnsi" w:cstheme="minorHAnsi"/>
                <w:lang w:eastAsia="en-US"/>
              </w:rPr>
            </w:pPr>
            <w:r w:rsidRPr="00F56EF6">
              <w:rPr>
                <w:rFonts w:asciiTheme="minorHAnsi" w:hAnsiTheme="minorHAnsi" w:cstheme="minorHAnsi"/>
                <w:b/>
                <w:lang w:eastAsia="en-US"/>
              </w:rPr>
              <w:t>prowadzone jest wobec niego postępowanie upadłościowe</w:t>
            </w:r>
            <w:r w:rsidRPr="00F56EF6">
              <w:rPr>
                <w:rFonts w:asciiTheme="minorHAnsi" w:hAnsiTheme="minorHAnsi" w:cstheme="minorHAnsi"/>
                <w:lang w:eastAsia="en-US"/>
              </w:rPr>
              <w:t xml:space="preserve"> lub likwidacyjne; lub </w:t>
            </w:r>
          </w:p>
          <w:p w:rsidR="009C4E57" w:rsidRPr="00F56EF6" w:rsidRDefault="009C4E57" w:rsidP="004F254E">
            <w:pPr>
              <w:numPr>
                <w:ilvl w:val="0"/>
                <w:numId w:val="41"/>
              </w:numPr>
              <w:suppressAutoHyphens/>
              <w:ind w:left="310" w:hanging="219"/>
              <w:contextualSpacing/>
              <w:rPr>
                <w:rFonts w:asciiTheme="minorHAnsi" w:hAnsiTheme="minorHAnsi" w:cstheme="minorHAnsi"/>
                <w:lang w:eastAsia="en-US"/>
              </w:rPr>
            </w:pPr>
            <w:r w:rsidRPr="00F56EF6">
              <w:rPr>
                <w:rFonts w:asciiTheme="minorHAnsi" w:hAnsiTheme="minorHAnsi" w:cstheme="minorHAnsi"/>
                <w:lang w:eastAsia="en-US"/>
              </w:rPr>
              <w:t xml:space="preserve">zawarł </w:t>
            </w:r>
            <w:r w:rsidRPr="00F56EF6">
              <w:rPr>
                <w:rFonts w:asciiTheme="minorHAnsi" w:hAnsiTheme="minorHAnsi" w:cstheme="minorHAnsi"/>
                <w:b/>
                <w:lang w:eastAsia="en-US"/>
              </w:rPr>
              <w:t>układ z wierzycielami</w:t>
            </w:r>
            <w:r w:rsidRPr="00F56EF6">
              <w:rPr>
                <w:rFonts w:asciiTheme="minorHAnsi" w:hAnsiTheme="minorHAnsi" w:cstheme="minorHAnsi"/>
                <w:lang w:eastAsia="en-US"/>
              </w:rPr>
              <w:t xml:space="preserve">; lub </w:t>
            </w:r>
          </w:p>
          <w:p w:rsidR="009C4E57" w:rsidRPr="00F56EF6" w:rsidRDefault="009C4E57" w:rsidP="004F254E">
            <w:pPr>
              <w:numPr>
                <w:ilvl w:val="0"/>
                <w:numId w:val="41"/>
              </w:numPr>
              <w:suppressAutoHyphens/>
              <w:ind w:left="310" w:hanging="219"/>
              <w:contextualSpacing/>
              <w:rPr>
                <w:rFonts w:asciiTheme="minorHAnsi" w:hAnsiTheme="minorHAnsi" w:cstheme="minorHAnsi"/>
                <w:lang w:eastAsia="en-US"/>
              </w:rPr>
            </w:pPr>
            <w:r w:rsidRPr="00F56EF6">
              <w:rPr>
                <w:rFonts w:asciiTheme="minorHAnsi" w:hAnsiTheme="minorHAnsi" w:cstheme="minorHAnsi"/>
                <w:lang w:eastAsia="en-US"/>
              </w:rPr>
              <w:t xml:space="preserve">znajduje się w innej tego rodzaju sytuacji wynikającej z podobnej procedury przewidzianej w krajowych przepisach ustawowych i wykonawczych; lub </w:t>
            </w:r>
          </w:p>
          <w:p w:rsidR="009C4E57" w:rsidRPr="00F56EF6" w:rsidRDefault="009C4E57" w:rsidP="004F254E">
            <w:pPr>
              <w:numPr>
                <w:ilvl w:val="0"/>
                <w:numId w:val="41"/>
              </w:numPr>
              <w:suppressAutoHyphens/>
              <w:ind w:left="310" w:hanging="219"/>
              <w:contextualSpacing/>
              <w:rPr>
                <w:rFonts w:asciiTheme="minorHAnsi" w:hAnsiTheme="minorHAnsi" w:cstheme="minorHAnsi"/>
                <w:lang w:eastAsia="en-US"/>
              </w:rPr>
            </w:pPr>
            <w:r w:rsidRPr="00F56EF6">
              <w:rPr>
                <w:rFonts w:asciiTheme="minorHAnsi" w:hAnsiTheme="minorHAnsi" w:cstheme="minorHAnsi"/>
                <w:lang w:eastAsia="en-US"/>
              </w:rPr>
              <w:t>jego aktywami zarządza likwidator lub sąd; lub</w:t>
            </w:r>
          </w:p>
          <w:p w:rsidR="009C4E57" w:rsidRPr="00F56EF6" w:rsidRDefault="009C4E57" w:rsidP="004F254E">
            <w:pPr>
              <w:numPr>
                <w:ilvl w:val="0"/>
                <w:numId w:val="41"/>
              </w:numPr>
              <w:suppressAutoHyphens/>
              <w:ind w:left="310" w:hanging="219"/>
              <w:contextualSpacing/>
              <w:rPr>
                <w:rFonts w:asciiTheme="minorHAnsi" w:hAnsiTheme="minorHAnsi" w:cstheme="minorHAnsi"/>
                <w:lang w:eastAsia="en-US"/>
              </w:rPr>
            </w:pPr>
            <w:r w:rsidRPr="00F56EF6">
              <w:rPr>
                <w:rFonts w:asciiTheme="minorHAnsi" w:hAnsiTheme="minorHAnsi" w:cstheme="minorHAnsi"/>
                <w:lang w:eastAsia="en-US"/>
              </w:rPr>
              <w:t>jego działalność gospodarcza jest zawieszona?</w:t>
            </w:r>
          </w:p>
          <w:p w:rsidR="009C4E57" w:rsidRPr="00F56EF6" w:rsidRDefault="009C4E57" w:rsidP="00AE3680">
            <w:pPr>
              <w:suppressAutoHyphens/>
              <w:ind w:left="91"/>
              <w:rPr>
                <w:rFonts w:asciiTheme="minorHAnsi" w:hAnsiTheme="minorHAnsi" w:cstheme="minorHAnsi"/>
                <w:lang w:eastAsia="en-US"/>
              </w:rPr>
            </w:pPr>
            <w:r w:rsidRPr="00F56EF6">
              <w:rPr>
                <w:rFonts w:asciiTheme="minorHAnsi" w:hAnsiTheme="minorHAnsi" w:cstheme="minorHAnsi"/>
                <w:b/>
                <w:lang w:eastAsia="en-US"/>
              </w:rPr>
              <w:t xml:space="preserve">Jeżeli tak: </w:t>
            </w:r>
          </w:p>
          <w:p w:rsidR="009C4E57" w:rsidRPr="00F56EF6" w:rsidRDefault="009C4E57" w:rsidP="00AE3680">
            <w:pPr>
              <w:suppressAutoHyphens/>
              <w:ind w:left="168"/>
              <w:rPr>
                <w:rFonts w:asciiTheme="minorHAnsi" w:hAnsiTheme="minorHAnsi" w:cstheme="minorHAnsi"/>
                <w:lang w:eastAsia="en-US"/>
              </w:rPr>
            </w:pPr>
            <w:r w:rsidRPr="00F56EF6">
              <w:rPr>
                <w:rFonts w:asciiTheme="minorHAnsi" w:hAnsiTheme="minorHAnsi" w:cstheme="minorHAnsi"/>
                <w:lang w:eastAsia="en-US"/>
              </w:rPr>
              <w:t xml:space="preserve">- Proszę podać szczegółowe informacje: </w:t>
            </w:r>
          </w:p>
          <w:p w:rsidR="009C4E57" w:rsidRPr="00F56EF6" w:rsidRDefault="009C4E57" w:rsidP="00AE3680">
            <w:pPr>
              <w:suppressAutoHyphens/>
              <w:ind w:left="168" w:right="65"/>
              <w:rPr>
                <w:rFonts w:asciiTheme="minorHAnsi" w:hAnsiTheme="minorHAnsi" w:cstheme="minorHAnsi"/>
                <w:lang w:eastAsia="en-US"/>
              </w:rPr>
            </w:pPr>
            <w:r w:rsidRPr="00F56EF6">
              <w:rPr>
                <w:rFonts w:asciiTheme="minorHAnsi" w:hAnsiTheme="minorHAnsi" w:cstheme="minorHAnsi"/>
                <w:lang w:eastAsia="en-US"/>
              </w:rPr>
              <w:t>- Proszę podać powody, które pomimo powyższej sytuacji umożliwiają realizację zamówienia, z uwzględnieniem mających zastosowanie przepisów krajowych i środków dotyczących kontynuowania działalności gospodarczej</w:t>
            </w:r>
            <w:r w:rsidRPr="00F56EF6">
              <w:rPr>
                <w:rFonts w:asciiTheme="minorHAnsi" w:hAnsiTheme="minorHAnsi" w:cstheme="minorHAnsi"/>
                <w:vertAlign w:val="superscript"/>
                <w:lang w:eastAsia="en-US"/>
              </w:rPr>
              <w:footnoteReference w:id="28"/>
            </w:r>
            <w:r w:rsidRPr="00F56EF6">
              <w:rPr>
                <w:rFonts w:asciiTheme="minorHAnsi" w:hAnsiTheme="minorHAnsi" w:cstheme="minorHAnsi"/>
                <w:lang w:eastAsia="en-US"/>
              </w:rPr>
              <w:t xml:space="preserve">. </w:t>
            </w:r>
          </w:p>
          <w:p w:rsidR="009C4E57" w:rsidRPr="00F56EF6" w:rsidRDefault="009C4E57" w:rsidP="004F254E">
            <w:pPr>
              <w:numPr>
                <w:ilvl w:val="0"/>
                <w:numId w:val="42"/>
              </w:numPr>
              <w:suppressAutoHyphens/>
              <w:ind w:left="0"/>
              <w:rPr>
                <w:rFonts w:asciiTheme="minorHAnsi" w:hAnsiTheme="minorHAnsi" w:cstheme="minorHAnsi"/>
                <w:lang w:eastAsia="en-US"/>
              </w:rPr>
            </w:pPr>
            <w:r w:rsidRPr="00F56EF6">
              <w:rPr>
                <w:rFonts w:asciiTheme="minorHAnsi" w:hAnsiTheme="minorHAnsi" w:cstheme="minorHAnsi"/>
                <w: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4" w:type="dxa"/>
            </w:tcMar>
          </w:tcPr>
          <w:p w:rsidR="009C4E57" w:rsidRPr="00F56EF6" w:rsidRDefault="009C4E57" w:rsidP="00AE3680">
            <w:pPr>
              <w:suppressAutoHyphens/>
              <w:rPr>
                <w:rFonts w:asciiTheme="minorHAnsi" w:eastAsia="Calibri" w:hAnsiTheme="minorHAnsi" w:cstheme="minorHAnsi"/>
                <w:b/>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b/>
                <w:lang w:eastAsia="en-US"/>
              </w:rPr>
              <w:t xml:space="preserve">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4F254E">
            <w:pPr>
              <w:numPr>
                <w:ilvl w:val="0"/>
                <w:numId w:val="43"/>
              </w:numPr>
              <w:suppressAutoHyphens/>
              <w:ind w:left="0"/>
              <w:rPr>
                <w:rFonts w:asciiTheme="minorHAnsi" w:hAnsiTheme="minorHAnsi" w:cstheme="minorHAnsi"/>
                <w:lang w:eastAsia="en-US"/>
              </w:rPr>
            </w:pPr>
            <w:r w:rsidRPr="00F56EF6">
              <w:rPr>
                <w:rFonts w:asciiTheme="minorHAnsi" w:hAnsiTheme="minorHAnsi" w:cstheme="minorHAnsi"/>
                <w:lang w:eastAsia="en-US"/>
              </w:rPr>
              <w:t xml:space="preserve">- [……] </w:t>
            </w:r>
          </w:p>
          <w:p w:rsidR="009C4E57" w:rsidRPr="00F56EF6" w:rsidRDefault="009C4E57" w:rsidP="004F254E">
            <w:pPr>
              <w:numPr>
                <w:ilvl w:val="0"/>
                <w:numId w:val="43"/>
              </w:numPr>
              <w:suppressAutoHyphens/>
              <w:ind w:left="0"/>
              <w:rPr>
                <w:rFonts w:asciiTheme="minorHAnsi" w:hAnsiTheme="minorHAnsi" w:cstheme="minorHAnsi"/>
                <w:lang w:eastAsia="en-US"/>
              </w:rPr>
            </w:pPr>
          </w:p>
          <w:p w:rsidR="009C4E57" w:rsidRPr="00F56EF6" w:rsidRDefault="009C4E57" w:rsidP="004F254E">
            <w:pPr>
              <w:numPr>
                <w:ilvl w:val="0"/>
                <w:numId w:val="43"/>
              </w:numPr>
              <w:suppressAutoHyphens/>
              <w:ind w:left="0"/>
              <w:rPr>
                <w:rFonts w:asciiTheme="minorHAnsi" w:hAnsiTheme="minorHAnsi" w:cstheme="minorHAnsi"/>
                <w:lang w:eastAsia="en-US"/>
              </w:rPr>
            </w:pPr>
            <w:r w:rsidRPr="00F56EF6">
              <w:rPr>
                <w:rFonts w:asciiTheme="minorHAnsi" w:hAnsiTheme="minorHAnsi" w:cstheme="minorHAnsi"/>
                <w:lang w:eastAsia="en-US"/>
              </w:rPr>
              <w:t xml:space="preserve">- [……]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 xml:space="preserve">(adres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w:t>
            </w:r>
          </w:p>
        </w:tc>
      </w:tr>
    </w:tbl>
    <w:p w:rsidR="009C4E57" w:rsidRPr="00F56EF6" w:rsidRDefault="009C4E57" w:rsidP="00AE3680">
      <w:pPr>
        <w:suppressAutoHyphens/>
        <w:ind w:right="66"/>
        <w:rPr>
          <w:rFonts w:asciiTheme="minorHAnsi" w:hAnsiTheme="minorHAnsi" w:cstheme="minorHAns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C4E57" w:rsidRPr="00F56EF6" w:rsidTr="003C6A47">
        <w:trPr>
          <w:trHeight w:val="632"/>
        </w:trPr>
        <w:tc>
          <w:tcPr>
            <w:tcW w:w="4672" w:type="dxa"/>
            <w:tcBorders>
              <w:top w:val="single" w:sz="4" w:space="0" w:color="auto"/>
              <w:left w:val="single" w:sz="4" w:space="0" w:color="auto"/>
              <w:bottom w:val="nil"/>
              <w:right w:val="single" w:sz="4" w:space="0" w:color="auto"/>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Czy wykonawca jest winien </w:t>
            </w:r>
            <w:r w:rsidRPr="00F56EF6">
              <w:rPr>
                <w:rFonts w:asciiTheme="minorHAnsi" w:hAnsiTheme="minorHAnsi" w:cstheme="minorHAnsi"/>
                <w:b/>
                <w:lang w:eastAsia="en-US"/>
              </w:rPr>
              <w:t>poważnego wykroczenia zawodowego</w:t>
            </w:r>
            <w:r w:rsidRPr="00F56EF6">
              <w:rPr>
                <w:rFonts w:asciiTheme="minorHAnsi" w:hAnsiTheme="minorHAnsi" w:cstheme="minorHAnsi"/>
                <w:b/>
                <w:vertAlign w:val="superscript"/>
                <w:lang w:eastAsia="en-US"/>
              </w:rPr>
              <w:footnoteReference w:id="29"/>
            </w: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ind w:right="68"/>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1290"/>
        </w:trPr>
        <w:tc>
          <w:tcPr>
            <w:tcW w:w="4672" w:type="dxa"/>
            <w:tcBorders>
              <w:top w:val="nil"/>
              <w:left w:val="single" w:sz="4" w:space="0" w:color="auto"/>
              <w:bottom w:val="single" w:sz="4" w:space="0" w:color="auto"/>
              <w:right w:val="single" w:sz="4" w:space="0" w:color="auto"/>
            </w:tcBorders>
          </w:tcPr>
          <w:p w:rsidR="009C4E57" w:rsidRPr="00F56EF6" w:rsidRDefault="009C4E57" w:rsidP="00AE3680">
            <w:pPr>
              <w:suppressAutoHyphens/>
              <w:rPr>
                <w:rFonts w:asciiTheme="minorHAnsi" w:hAnsiTheme="minorHAnsi" w:cstheme="minorHAnsi"/>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czy wykonawca przedsięwziął środki w celu samooczyszczenia?</w:t>
            </w: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xml:space="preserve">, proszę opisać przedsięwzięte środki: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w:t>
            </w:r>
          </w:p>
        </w:tc>
      </w:tr>
    </w:tbl>
    <w:p w:rsidR="009C4E57" w:rsidRPr="00F56EF6" w:rsidRDefault="009C4E57" w:rsidP="00AE3680">
      <w:pPr>
        <w:suppressAutoHyphens/>
        <w:ind w:right="66"/>
        <w:rPr>
          <w:rFonts w:asciiTheme="minorHAnsi" w:hAnsiTheme="minorHAnsi" w:cstheme="minorHAnsi"/>
          <w:lang w:eastAsia="zh-CN"/>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9C4E57" w:rsidRPr="00F56EF6" w:rsidTr="003C6A47">
        <w:trPr>
          <w:trHeight w:val="1339"/>
        </w:trPr>
        <w:tc>
          <w:tcPr>
            <w:tcW w:w="4672" w:type="dxa"/>
            <w:tcBorders>
              <w:top w:val="single" w:sz="4" w:space="0" w:color="000000"/>
              <w:left w:val="single" w:sz="4" w:space="0" w:color="000000"/>
              <w:bottom w:val="nil"/>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Czy wykonawca zawarł z innymi wykonawcami </w:t>
            </w:r>
            <w:r w:rsidRPr="00F56EF6">
              <w:rPr>
                <w:rFonts w:asciiTheme="minorHAnsi" w:hAnsiTheme="minorHAnsi" w:cstheme="minorHAnsi"/>
                <w:b/>
                <w:lang w:eastAsia="en-US"/>
              </w:rPr>
              <w:t>porozumienia mające na celu zakłócenie konkurencji</w:t>
            </w: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lang w:eastAsia="en-US"/>
              </w:rPr>
              <w:t>Jeżeli tak</w:t>
            </w:r>
            <w:r w:rsidRPr="00F56EF6">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Pr>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r w:rsidRPr="00F56EF6">
              <w:rPr>
                <w:rFonts w:asciiTheme="minorHAnsi" w:hAnsiTheme="minorHAnsi" w:cstheme="minorHAnsi"/>
                <w:lang w:eastAsia="en-US"/>
              </w:rPr>
              <w:t>□ Tak □ Nie</w:t>
            </w: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911"/>
        </w:trPr>
        <w:tc>
          <w:tcPr>
            <w:tcW w:w="4672" w:type="dxa"/>
            <w:tcBorders>
              <w:top w:val="nil"/>
              <w:left w:val="single" w:sz="4" w:space="0" w:color="000000"/>
              <w:bottom w:val="single" w:sz="4" w:space="0" w:color="000000"/>
              <w:right w:val="single" w:sz="4" w:space="0" w:color="000000"/>
            </w:tcBorders>
          </w:tcPr>
          <w:p w:rsidR="009C4E57" w:rsidRPr="00F56EF6" w:rsidRDefault="009C4E57" w:rsidP="00AE3680">
            <w:pPr>
              <w:suppressAutoHyphens/>
              <w:rPr>
                <w:rFonts w:asciiTheme="minorHAnsi" w:hAnsiTheme="minorHAnsi" w:cstheme="minorHAnsi"/>
                <w:lang w:eastAsia="en-US"/>
              </w:rPr>
            </w:pPr>
          </w:p>
        </w:tc>
        <w:tc>
          <w:tcPr>
            <w:tcW w:w="4676"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czy wykonawca przedsięwziął środki w celu samooczyszczenia?</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hAnsiTheme="minorHAnsi" w:cstheme="minorHAnsi"/>
                <w:lang w:eastAsia="en-US"/>
              </w:rPr>
              <w:t>□ Tak □ Nie</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xml:space="preserve">, proszę opisać przedsięwzięte środki: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Czy wykonawca wie o jakimkolwiek </w:t>
            </w:r>
            <w:r w:rsidRPr="00F56EF6">
              <w:rPr>
                <w:rFonts w:asciiTheme="minorHAnsi" w:hAnsiTheme="minorHAnsi" w:cstheme="minorHAnsi"/>
                <w:b/>
                <w:lang w:eastAsia="en-US"/>
              </w:rPr>
              <w:t>konflikcie interesów</w:t>
            </w:r>
            <w:r w:rsidRPr="00F56EF6">
              <w:rPr>
                <w:rFonts w:asciiTheme="minorHAnsi" w:hAnsiTheme="minorHAnsi" w:cstheme="minorHAnsi"/>
                <w:lang w:eastAsia="en-US"/>
              </w:rPr>
              <w:t xml:space="preserve"> spowodowanym jego udziałem w postępowaniu o udzielenie zamówienia</w:t>
            </w:r>
            <w:r w:rsidRPr="00F56EF6">
              <w:rPr>
                <w:rFonts w:asciiTheme="minorHAnsi" w:hAnsiTheme="minorHAnsi" w:cstheme="minorHAnsi"/>
                <w:vertAlign w:val="superscript"/>
                <w:lang w:eastAsia="en-US"/>
              </w:rPr>
              <w:footnoteReference w:id="30"/>
            </w:r>
            <w:r w:rsidRPr="00F56EF6">
              <w:rPr>
                <w:rFonts w:asciiTheme="minorHAns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lang w:eastAsia="en-US"/>
              </w:rPr>
              <w:t>Jeżeli tak</w:t>
            </w:r>
            <w:r w:rsidRPr="00F56EF6">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06" w:type="dxa"/>
              <w:bottom w:w="0" w:type="dxa"/>
              <w:right w:w="145"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Czy wykonawca lub przedsiębiorstwo związane z wykonawcą </w:t>
            </w:r>
            <w:r w:rsidRPr="00F56EF6">
              <w:rPr>
                <w:rFonts w:asciiTheme="minorHAnsi" w:hAnsiTheme="minorHAnsi" w:cstheme="minorHAnsi"/>
                <w:b/>
                <w:lang w:eastAsia="en-US"/>
              </w:rPr>
              <w:t>doradzał(-o)</w:t>
            </w:r>
            <w:r w:rsidRPr="00F56EF6">
              <w:rPr>
                <w:rFonts w:asciiTheme="minorHAnsi" w:hAnsiTheme="minorHAnsi" w:cstheme="minorHAnsi"/>
                <w:lang w:eastAsia="en-US"/>
              </w:rPr>
              <w:t xml:space="preserve"> instytucji zamawiającej lub podmiotowi zamawiającemu bądź był(-o) w inny sposób </w:t>
            </w:r>
            <w:r w:rsidRPr="00F56EF6">
              <w:rPr>
                <w:rFonts w:asciiTheme="minorHAnsi" w:hAnsiTheme="minorHAnsi" w:cstheme="minorHAnsi"/>
                <w:b/>
                <w:lang w:eastAsia="en-US"/>
              </w:rPr>
              <w:t>zaangażowany(-e) w przygotowanie</w:t>
            </w:r>
            <w:r w:rsidRPr="00F56EF6">
              <w:rPr>
                <w:rFonts w:asciiTheme="minorHAnsi" w:hAnsiTheme="minorHAnsi" w:cstheme="minorHAnsi"/>
                <w:lang w:eastAsia="en-US"/>
              </w:rPr>
              <w:t xml:space="preserve"> postępowania o udzielenie zamówienia?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lang w:eastAsia="en-US"/>
              </w:rPr>
              <w:t>Jeżeli tak</w:t>
            </w:r>
            <w:r w:rsidRPr="00F56EF6">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88" w:type="dxa"/>
            </w:tcMar>
          </w:tcPr>
          <w:p w:rsidR="009C4E57" w:rsidRPr="00F56EF6" w:rsidRDefault="009C4E57" w:rsidP="00AE3680">
            <w:pPr>
              <w:shd w:val="clear" w:color="auto" w:fill="FFFF00"/>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hd w:val="clear" w:color="auto" w:fill="FFFF00"/>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hd w:val="clear" w:color="auto" w:fill="FFFF00"/>
              <w:suppressAutoHyphens/>
              <w:rPr>
                <w:rFonts w:asciiTheme="minorHAnsi" w:hAnsiTheme="minorHAnsi" w:cstheme="minorHAnsi"/>
                <w:lang w:eastAsia="en-US"/>
              </w:rPr>
            </w:pPr>
          </w:p>
          <w:p w:rsidR="009C4E57" w:rsidRPr="00F56EF6" w:rsidRDefault="009C4E57" w:rsidP="00AE3680">
            <w:pPr>
              <w:shd w:val="clear" w:color="auto" w:fill="FFFF00"/>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hd w:val="clear" w:color="auto" w:fill="FFFF00"/>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Czy wykonawca znajdował się w sytuacji, w której wcześniejsza umowa w sprawie zamówienia publicznego, wcześniejsza umowa z podmiotem zamawiającym lub wcześniejsza umowa w sprawie koncesji została </w:t>
            </w:r>
            <w:r w:rsidRPr="00F56EF6">
              <w:rPr>
                <w:rFonts w:asciiTheme="minorHAnsi" w:hAnsiTheme="minorHAnsi" w:cstheme="minorHAnsi"/>
                <w:b/>
                <w:lang w:eastAsia="en-US"/>
              </w:rPr>
              <w:t>rozwiązana przed czasem</w:t>
            </w:r>
            <w:r w:rsidRPr="00F56EF6">
              <w:rPr>
                <w:rFonts w:asciiTheme="minorHAnsi" w:hAnsiTheme="minorHAnsi" w:cstheme="minorHAnsi"/>
                <w:lang w:eastAsia="en-US"/>
              </w:rPr>
              <w:t xml:space="preserve">, lub w której nałożone zostało odszkodowanie bądź inne porównywalne sankcje w związku z tą wcześniejszą umową?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lang w:eastAsia="en-US"/>
              </w:rPr>
              <w:t>Jeżeli tak</w:t>
            </w:r>
            <w:r w:rsidRPr="00F56EF6">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1427"/>
        </w:trPr>
        <w:tc>
          <w:tcPr>
            <w:tcW w:w="0" w:type="auto"/>
            <w:tcBorders>
              <w:top w:val="nil"/>
              <w:left w:val="single" w:sz="4" w:space="0" w:color="000000"/>
              <w:bottom w:val="single" w:sz="4" w:space="0" w:color="000000"/>
              <w:right w:val="single" w:sz="4" w:space="0" w:color="000000"/>
            </w:tcBorders>
            <w:vAlign w:val="center"/>
            <w:hideMark/>
          </w:tcPr>
          <w:p w:rsidR="009C4E57" w:rsidRPr="00F56EF6" w:rsidRDefault="009C4E57" w:rsidP="00AE3680">
            <w:pPr>
              <w:suppressAutoHyphens/>
              <w:rPr>
                <w:rFonts w:asciiTheme="minorHAnsi" w:eastAsia="Calibri" w:hAnsiTheme="minorHAnsi" w:cstheme="minorHAnsi"/>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xml:space="preserve">, czy wykonawca przedsięwziął środki w celu samooczyszczenia? </w:t>
            </w:r>
          </w:p>
          <w:p w:rsidR="009C4E57" w:rsidRPr="00F56EF6" w:rsidRDefault="009C4E57" w:rsidP="00AE3680">
            <w:pPr>
              <w:suppressAutoHyphens/>
              <w:rPr>
                <w:rFonts w:asciiTheme="minorHAnsi" w:eastAsia="Calibri" w:hAnsiTheme="minorHAnsi" w:cstheme="minorHAnsi"/>
                <w:b/>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b/>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xml:space="preserve">, proszę opisać przedsięwzięte środki: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lastRenderedPageBreak/>
              <w:t xml:space="preserve">[……] </w:t>
            </w:r>
          </w:p>
        </w:tc>
      </w:tr>
      <w:tr w:rsidR="009C4E57" w:rsidRPr="00F56EF6" w:rsidTr="003C6A4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lastRenderedPageBreak/>
              <w:t xml:space="preserve">Czy wykonawca może potwierdzić, że: </w:t>
            </w:r>
          </w:p>
          <w:p w:rsidR="009C4E57" w:rsidRPr="00F56EF6" w:rsidRDefault="009C4E57" w:rsidP="004F254E">
            <w:pPr>
              <w:numPr>
                <w:ilvl w:val="0"/>
                <w:numId w:val="44"/>
              </w:numPr>
              <w:suppressAutoHyphens/>
              <w:ind w:left="312" w:hanging="221"/>
              <w:contextualSpacing/>
              <w:rPr>
                <w:rFonts w:asciiTheme="minorHAnsi" w:hAnsiTheme="minorHAnsi" w:cstheme="minorHAnsi"/>
                <w:lang w:eastAsia="en-US"/>
              </w:rPr>
            </w:pPr>
            <w:r w:rsidRPr="00F56EF6">
              <w:rPr>
                <w:rFonts w:asciiTheme="minorHAnsi" w:hAnsiTheme="minorHAnsi" w:cstheme="minorHAnsi"/>
                <w:lang w:eastAsia="en-US"/>
              </w:rPr>
              <w:t xml:space="preserve">nie jest winny poważnego </w:t>
            </w:r>
            <w:r w:rsidRPr="00F56EF6">
              <w:rPr>
                <w:rFonts w:asciiTheme="minorHAnsi" w:hAnsiTheme="minorHAnsi" w:cstheme="minorHAnsi"/>
                <w:b/>
                <w:lang w:eastAsia="en-US"/>
              </w:rPr>
              <w:t>wprowadzenia w błąd</w:t>
            </w:r>
            <w:r w:rsidRPr="00F56EF6">
              <w:rPr>
                <w:rFonts w:asciiTheme="minorHAnsi" w:hAnsiTheme="minorHAnsi" w:cstheme="minorHAnsi"/>
                <w:lang w:eastAsia="en-US"/>
              </w:rPr>
              <w:t xml:space="preserve"> przy dostarczaniu informacji wymaganych do weryfikacji braku podstaw wykluczenia lub do weryfikacji spełnienia kryteriów kwalifikacji;</w:t>
            </w:r>
          </w:p>
          <w:p w:rsidR="009C4E57" w:rsidRPr="00F56EF6" w:rsidRDefault="009C4E57" w:rsidP="00AE3680">
            <w:pPr>
              <w:suppressAutoHyphens/>
              <w:ind w:left="312"/>
              <w:contextualSpacing/>
              <w:rPr>
                <w:rFonts w:asciiTheme="minorHAnsi" w:hAnsiTheme="minorHAnsi" w:cstheme="minorHAnsi"/>
                <w:lang w:eastAsia="en-US"/>
              </w:rPr>
            </w:pPr>
          </w:p>
          <w:p w:rsidR="009C4E57" w:rsidRPr="00F56EF6" w:rsidRDefault="009C4E57" w:rsidP="004F254E">
            <w:pPr>
              <w:numPr>
                <w:ilvl w:val="0"/>
                <w:numId w:val="44"/>
              </w:numPr>
              <w:suppressAutoHyphens/>
              <w:ind w:left="312" w:hanging="221"/>
              <w:contextualSpacing/>
              <w:rPr>
                <w:rFonts w:asciiTheme="minorHAnsi" w:hAnsiTheme="minorHAnsi" w:cstheme="minorHAnsi"/>
                <w:lang w:eastAsia="en-US"/>
              </w:rPr>
            </w:pPr>
            <w:r w:rsidRPr="00F56EF6">
              <w:rPr>
                <w:rFonts w:asciiTheme="minorHAnsi" w:hAnsiTheme="minorHAnsi" w:cstheme="minorHAnsi"/>
                <w:lang w:eastAsia="en-US"/>
              </w:rPr>
              <w:t xml:space="preserve">nie </w:t>
            </w:r>
            <w:r w:rsidRPr="00F56EF6">
              <w:rPr>
                <w:rFonts w:asciiTheme="minorHAnsi" w:hAnsiTheme="minorHAnsi" w:cstheme="minorHAnsi"/>
                <w:b/>
                <w:lang w:eastAsia="en-US"/>
              </w:rPr>
              <w:t>zataił</w:t>
            </w:r>
            <w:r w:rsidRPr="00F56EF6">
              <w:rPr>
                <w:rFonts w:asciiTheme="minorHAnsi" w:hAnsiTheme="minorHAnsi" w:cstheme="minorHAnsi"/>
                <w:lang w:eastAsia="en-US"/>
              </w:rPr>
              <w:t xml:space="preserve"> tych informacji; </w:t>
            </w:r>
          </w:p>
          <w:p w:rsidR="009C4E57" w:rsidRPr="00F56EF6" w:rsidRDefault="009C4E57" w:rsidP="00AE3680">
            <w:pPr>
              <w:suppressAutoHyphens/>
              <w:ind w:left="312"/>
              <w:contextualSpacing/>
              <w:rPr>
                <w:rFonts w:asciiTheme="minorHAnsi" w:hAnsiTheme="minorHAnsi" w:cstheme="minorHAnsi"/>
                <w:lang w:eastAsia="en-US"/>
              </w:rPr>
            </w:pPr>
          </w:p>
          <w:p w:rsidR="009C4E57" w:rsidRPr="00F56EF6" w:rsidRDefault="009C4E57" w:rsidP="004F254E">
            <w:pPr>
              <w:numPr>
                <w:ilvl w:val="0"/>
                <w:numId w:val="44"/>
              </w:numPr>
              <w:suppressAutoHyphens/>
              <w:ind w:left="310" w:hanging="219"/>
              <w:contextualSpacing/>
              <w:rPr>
                <w:rFonts w:asciiTheme="minorHAnsi" w:hAnsiTheme="minorHAnsi" w:cstheme="minorHAnsi"/>
                <w:lang w:eastAsia="en-US"/>
              </w:rPr>
            </w:pPr>
            <w:r w:rsidRPr="00F56EF6">
              <w:rPr>
                <w:rFonts w:asciiTheme="minorHAnsi" w:hAnsiTheme="minorHAnsi" w:cstheme="minorHAnsi"/>
                <w:lang w:eastAsia="en-US"/>
              </w:rPr>
              <w:t>jest w stanie niezwłocznie przedstawić dokumenty potwierdzające wymagane przez instytucję zamawiającą lub podmiot zamawiający; oraz</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4F254E">
            <w:pPr>
              <w:numPr>
                <w:ilvl w:val="0"/>
                <w:numId w:val="44"/>
              </w:numPr>
              <w:suppressAutoHyphens/>
              <w:ind w:left="312" w:hanging="221"/>
              <w:contextualSpacing/>
              <w:rPr>
                <w:rFonts w:asciiTheme="minorHAnsi" w:hAnsiTheme="minorHAnsi" w:cstheme="minorHAnsi"/>
                <w:lang w:eastAsia="en-US"/>
              </w:rPr>
            </w:pPr>
            <w:r w:rsidRPr="00F56EF6">
              <w:rPr>
                <w:rFonts w:asciiTheme="minorHAnsi" w:hAnsiTheme="minorHAnsi" w:cstheme="minorHAnsi"/>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77" w:type="dxa"/>
            </w:tcMar>
          </w:tcPr>
          <w:p w:rsidR="009C4E57" w:rsidRPr="00F56EF6" w:rsidRDefault="009C4E57" w:rsidP="00AE3680">
            <w:pPr>
              <w:suppressAutoHyphens/>
              <w:rPr>
                <w:rFonts w:asciiTheme="minorHAnsi" w:eastAsia="Calibri" w:hAnsiTheme="minorHAnsi" w:cstheme="minorHAnsi"/>
                <w:b/>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b/>
                <w:lang w:eastAsia="en-US"/>
              </w:rPr>
              <w:t xml:space="preserve"> </w:t>
            </w:r>
          </w:p>
          <w:p w:rsidR="009C4E57" w:rsidRPr="00F56EF6" w:rsidRDefault="009C4E57" w:rsidP="00AE3680">
            <w:pPr>
              <w:suppressAutoHyphens/>
              <w:rPr>
                <w:rFonts w:asciiTheme="minorHAnsi" w:hAnsiTheme="minorHAnsi" w:cstheme="minorHAnsi"/>
                <w:lang w:eastAsia="en-US"/>
              </w:rPr>
            </w:pPr>
          </w:p>
        </w:tc>
      </w:tr>
    </w:tbl>
    <w:p w:rsidR="009C4E57" w:rsidRPr="00F56EF6" w:rsidRDefault="009C4E57" w:rsidP="00AE3680">
      <w:pPr>
        <w:suppressAutoHyphens/>
        <w:ind w:right="6950"/>
        <w:jc w:val="right"/>
        <w:rPr>
          <w:rFonts w:asciiTheme="minorHAnsi" w:hAnsiTheme="minorHAnsi" w:cstheme="minorHAnsi"/>
          <w:b/>
          <w:lang w:eastAsia="zh-CN"/>
        </w:rPr>
      </w:pPr>
      <w:r w:rsidRPr="00F56EF6">
        <w:rPr>
          <w:rFonts w:asciiTheme="minorHAnsi" w:hAnsiTheme="minorHAnsi" w:cstheme="minorHAnsi"/>
          <w:b/>
          <w:lang w:eastAsia="zh-CN"/>
        </w:rPr>
        <w:t xml:space="preserve"> </w:t>
      </w:r>
    </w:p>
    <w:p w:rsidR="009C4E57" w:rsidRPr="00F56EF6" w:rsidRDefault="009C4E57" w:rsidP="00AE3680">
      <w:pPr>
        <w:suppressAutoHyphens/>
        <w:ind w:right="6950"/>
        <w:jc w:val="right"/>
        <w:rPr>
          <w:rFonts w:asciiTheme="minorHAnsi" w:hAnsiTheme="minorHAnsi" w:cstheme="minorHAnsi"/>
          <w:lang w:eastAsia="zh-CN"/>
        </w:rPr>
      </w:pPr>
    </w:p>
    <w:p w:rsidR="009C4E57" w:rsidRPr="00F56EF6" w:rsidRDefault="009C4E57" w:rsidP="00AE3680">
      <w:pPr>
        <w:suppressAutoHyphens/>
        <w:jc w:val="center"/>
        <w:rPr>
          <w:rFonts w:asciiTheme="minorHAnsi" w:hAnsiTheme="minorHAnsi" w:cstheme="minorHAnsi"/>
          <w:b/>
          <w:lang w:eastAsia="zh-CN"/>
        </w:rPr>
      </w:pPr>
      <w:r w:rsidRPr="00F56EF6">
        <w:rPr>
          <w:rFonts w:asciiTheme="minorHAnsi" w:hAnsiTheme="minorHAnsi" w:cstheme="minorHAnsi"/>
          <w:b/>
          <w:lang w:eastAsia="zh-CN"/>
        </w:rPr>
        <w:t xml:space="preserve">D: INNE PODSTAWY WYKLUCZENIA, KTÓRE MOGĄ BYĆ PRZEWIDZIANE W </w:t>
      </w:r>
    </w:p>
    <w:p w:rsidR="009C4E57" w:rsidRPr="00F56EF6" w:rsidRDefault="009C4E57" w:rsidP="00AE3680">
      <w:pPr>
        <w:suppressAutoHyphens/>
        <w:jc w:val="center"/>
        <w:rPr>
          <w:rFonts w:asciiTheme="minorHAnsi" w:hAnsiTheme="minorHAnsi" w:cstheme="minorHAnsi"/>
          <w:b/>
          <w:lang w:eastAsia="zh-CN"/>
        </w:rPr>
      </w:pPr>
      <w:r w:rsidRPr="00F56EF6">
        <w:rPr>
          <w:rFonts w:asciiTheme="minorHAnsi" w:hAnsiTheme="minorHAnsi" w:cstheme="minorHAnsi"/>
          <w:b/>
          <w:lang w:eastAsia="zh-CN"/>
        </w:rPr>
        <w:t xml:space="preserve">PRZEPISACH KRAJOWYCH PAŃSTWA CZŁONKOWSKIEGO INSTYTUCJI ZAMAWIAJĄCEJ LUB PODMIOTU ZAMAWIAJĄCEGO </w:t>
      </w:r>
    </w:p>
    <w:p w:rsidR="009C4E57" w:rsidRPr="00F56EF6" w:rsidRDefault="009C4E57" w:rsidP="00AE3680">
      <w:pPr>
        <w:suppressAutoHyphens/>
        <w:jc w:val="center"/>
        <w:rPr>
          <w:rFonts w:asciiTheme="minorHAnsi" w:hAnsiTheme="minorHAnsi" w:cstheme="minorHAnsi"/>
          <w:lang w:eastAsia="zh-CN"/>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9C4E57" w:rsidRPr="00F56EF6" w:rsidTr="003C6A4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rsidTr="003C6A4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Czy mają zastosowanie </w:t>
            </w:r>
            <w:r w:rsidRPr="00F56EF6">
              <w:rPr>
                <w:rFonts w:asciiTheme="minorHAnsi" w:eastAsia="Calibri" w:hAnsiTheme="minorHAnsi" w:cstheme="minorHAnsi"/>
                <w:b/>
                <w:lang w:eastAsia="en-US"/>
              </w:rPr>
              <w:t>podstawy wykluczenia o charakterze wyłącznie krajowym</w:t>
            </w:r>
            <w:r w:rsidRPr="00F56EF6">
              <w:rPr>
                <w:rFonts w:asciiTheme="minorHAnsi" w:eastAsia="Calibri" w:hAnsiTheme="minorHAnsi" w:cstheme="minorHAnsi"/>
                <w:lang w:eastAsia="en-US"/>
              </w:rPr>
              <w:t xml:space="preserve"> określone w stosownym ogłoszeniu lub w dokumentach zamówienia? </w:t>
            </w:r>
          </w:p>
          <w:p w:rsidR="009C4E57" w:rsidRPr="00F56EF6" w:rsidRDefault="009C4E57" w:rsidP="00AE3680">
            <w:pPr>
              <w:suppressAutoHyphens/>
              <w:ind w:right="-89"/>
              <w:rPr>
                <w:rFonts w:asciiTheme="minorHAnsi" w:hAnsiTheme="minorHAnsi" w:cstheme="minorHAnsi"/>
                <w:lang w:eastAsia="en-US"/>
              </w:rPr>
            </w:pPr>
            <w:r w:rsidRPr="00F56EF6">
              <w:rPr>
                <w:rFonts w:asciiTheme="minorHAnsi" w:eastAsia="Calibri" w:hAnsiTheme="minorHAnsi" w:cstheme="minorHAnsi"/>
                <w:i/>
                <w:lang w:eastAsia="en-US"/>
              </w:rPr>
              <w:t>Jeżeli dokumentacja wymagana w stosownym ogłoszeniu lub w dokumentach zamówienia jest dostępna w formie elektronicznej, proszę wskazać:</w:t>
            </w:r>
            <w:r w:rsidRPr="00F56EF6">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F56EF6" w:rsidRDefault="009C4E57" w:rsidP="00AE3680">
            <w:pPr>
              <w:suppressAutoHyphens/>
              <w:rPr>
                <w:rFonts w:asciiTheme="minorHAnsi" w:eastAsia="Calibri" w:hAnsiTheme="minorHAnsi" w:cstheme="minorHAnsi"/>
                <w:b/>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b/>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 xml:space="preserve">(adres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w:t>
            </w:r>
            <w:r w:rsidRPr="00F56EF6">
              <w:rPr>
                <w:rFonts w:asciiTheme="minorHAnsi" w:eastAsia="Calibri" w:hAnsiTheme="minorHAnsi" w:cstheme="minorHAnsi"/>
                <w:i/>
                <w:vertAlign w:val="superscript"/>
                <w:lang w:eastAsia="en-US"/>
              </w:rPr>
              <w:footnoteReference w:id="31"/>
            </w:r>
            <w:r w:rsidRPr="00F56EF6">
              <w:rPr>
                <w:rFonts w:asciiTheme="minorHAnsi" w:eastAsia="Calibri" w:hAnsiTheme="minorHAnsi" w:cstheme="minorHAnsi"/>
                <w:lang w:eastAsia="en-US"/>
              </w:rPr>
              <w:t xml:space="preserve"> </w:t>
            </w:r>
          </w:p>
        </w:tc>
      </w:tr>
      <w:tr w:rsidR="009C4E57" w:rsidRPr="00F56EF6" w:rsidTr="003C6A4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ind w:right="53"/>
              <w:rPr>
                <w:rFonts w:asciiTheme="minorHAnsi" w:hAnsiTheme="minorHAnsi" w:cstheme="minorHAnsi"/>
                <w:lang w:eastAsia="en-US"/>
              </w:rPr>
            </w:pPr>
            <w:r w:rsidRPr="00F56EF6">
              <w:rPr>
                <w:rFonts w:asciiTheme="minorHAnsi" w:hAnsiTheme="minorHAnsi" w:cstheme="minorHAnsi"/>
                <w:b/>
                <w:lang w:eastAsia="en-US"/>
              </w:rPr>
              <w:lastRenderedPageBreak/>
              <w:t>W przypadku, gdy ma zastosowanie którakolwiek z podstaw wykluczenia o charakterze wyłącznie krajowym</w:t>
            </w:r>
            <w:r w:rsidRPr="00F56EF6">
              <w:rPr>
                <w:rFonts w:asciiTheme="minorHAnsi" w:eastAsia="Calibri" w:hAnsiTheme="minorHAnsi" w:cstheme="minorHAnsi"/>
                <w:lang w:eastAsia="en-US"/>
              </w:rPr>
              <w:t xml:space="preserve">, czy wykonawca przedsięwziął środki w celu samooczyszczenia?  </w:t>
            </w:r>
          </w:p>
          <w:p w:rsidR="009C4E57" w:rsidRPr="00F56EF6" w:rsidRDefault="009C4E57" w:rsidP="00AE3680">
            <w:pPr>
              <w:suppressAutoHyphens/>
              <w:ind w:right="53"/>
              <w:rPr>
                <w:rFonts w:asciiTheme="minorHAns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bl>
    <w:p w:rsidR="009C4E57" w:rsidRPr="00F56EF6" w:rsidRDefault="009C4E57" w:rsidP="00AE3680">
      <w:pPr>
        <w:suppressAutoHyphens/>
        <w:rPr>
          <w:rFonts w:asciiTheme="minorHAnsi" w:hAnsiTheme="minorHAnsi" w:cstheme="minorHAnsi"/>
          <w:lang w:eastAsia="zh-CN"/>
        </w:rPr>
      </w:pPr>
      <w:r w:rsidRPr="00F56EF6">
        <w:rPr>
          <w:rFonts w:asciiTheme="minorHAnsi" w:eastAsia="Arial" w:hAnsiTheme="minorHAnsi" w:cstheme="minorHAnsi"/>
          <w:lang w:eastAsia="zh-CN"/>
        </w:rPr>
        <w:t xml:space="preserve"> </w:t>
      </w:r>
      <w:r w:rsidRPr="00F56EF6">
        <w:rPr>
          <w:rFonts w:asciiTheme="minorHAnsi" w:eastAsia="Arial" w:hAnsiTheme="minorHAnsi" w:cstheme="minorHAnsi"/>
          <w:lang w:eastAsia="zh-CN"/>
        </w:rPr>
        <w:tab/>
        <w:t xml:space="preserve"> </w:t>
      </w:r>
    </w:p>
    <w:p w:rsidR="009C4E57" w:rsidRPr="00F56EF6" w:rsidRDefault="009C4E57" w:rsidP="00AE3680">
      <w:pPr>
        <w:suppressAutoHyphens/>
        <w:ind w:right="4"/>
        <w:jc w:val="center"/>
        <w:rPr>
          <w:rFonts w:asciiTheme="minorHAnsi" w:hAnsiTheme="minorHAnsi" w:cstheme="minorHAnsi"/>
          <w:lang w:eastAsia="zh-CN"/>
        </w:rPr>
      </w:pPr>
      <w:r w:rsidRPr="00F56EF6">
        <w:rPr>
          <w:rFonts w:asciiTheme="minorHAnsi" w:hAnsiTheme="minorHAnsi" w:cstheme="minorHAnsi"/>
          <w:b/>
          <w:lang w:eastAsia="zh-CN"/>
        </w:rPr>
        <w:t xml:space="preserve">Część IV: Kryteria kwalifikacji </w:t>
      </w:r>
    </w:p>
    <w:p w:rsidR="009C4E57" w:rsidRPr="00F56EF6" w:rsidRDefault="009C4E57" w:rsidP="00AE3680">
      <w:pPr>
        <w:suppressAutoHyphens/>
        <w:ind w:right="-1"/>
        <w:rPr>
          <w:rFonts w:asciiTheme="minorHAnsi" w:hAnsiTheme="minorHAnsi" w:cstheme="minorHAnsi"/>
          <w:lang w:eastAsia="zh-CN"/>
        </w:rPr>
      </w:pPr>
      <w:r w:rsidRPr="00F56EF6">
        <w:rPr>
          <w:rFonts w:asciiTheme="minorHAnsi" w:eastAsia="Calibri" w:hAnsiTheme="minorHAnsi" w:cstheme="minorHAnsi"/>
          <w:b/>
          <w:i/>
          <w:lang w:eastAsia="zh-CN"/>
        </w:rPr>
        <w:t xml:space="preserve">W odniesieniu do kryteriów kwalifikacji (sekcja </w:t>
      </w:r>
      <w:r w:rsidRPr="00F56EF6">
        <w:rPr>
          <w:rFonts w:asciiTheme="minorHAnsi" w:hAnsiTheme="minorHAnsi" w:cstheme="minorHAnsi"/>
          <w:b/>
          <w:lang w:eastAsia="zh-CN"/>
        </w:rPr>
        <w:t>α</w:t>
      </w:r>
      <w:r w:rsidRPr="00F56EF6">
        <w:rPr>
          <w:rFonts w:asciiTheme="minorHAnsi" w:eastAsia="Calibri" w:hAnsiTheme="minorHAnsi" w:cstheme="minorHAnsi"/>
          <w:b/>
          <w:i/>
          <w:lang w:eastAsia="zh-CN"/>
        </w:rPr>
        <w:t xml:space="preserve"> lub sekcje A–D w niniejszej części) wykonawca oświadcza, że:</w:t>
      </w:r>
      <w:r w:rsidRPr="00F56EF6">
        <w:rPr>
          <w:rFonts w:asciiTheme="minorHAnsi" w:eastAsia="Calibri" w:hAnsiTheme="minorHAnsi" w:cstheme="minorHAnsi"/>
          <w:lang w:eastAsia="zh-CN"/>
        </w:rPr>
        <w:t xml:space="preserve"> </w:t>
      </w:r>
    </w:p>
    <w:p w:rsidR="009C4E57" w:rsidRPr="00F56EF6" w:rsidRDefault="009C4E57" w:rsidP="00AE3680">
      <w:pPr>
        <w:suppressAutoHyphens/>
        <w:ind w:right="-1"/>
        <w:jc w:val="center"/>
        <w:rPr>
          <w:rFonts w:asciiTheme="minorHAnsi" w:hAnsiTheme="minorHAnsi" w:cstheme="minorHAnsi"/>
          <w:b/>
          <w:lang w:eastAsia="zh-CN"/>
        </w:rPr>
      </w:pPr>
      <w:r w:rsidRPr="00F56EF6">
        <w:rPr>
          <w:rFonts w:asciiTheme="minorHAnsi" w:hAnsiTheme="minorHAnsi" w:cstheme="minorHAnsi"/>
          <w:b/>
          <w:lang w:eastAsia="zh-CN"/>
        </w:rPr>
        <w:t>α: OGÓLNE OŚWIADCZENIE DOTYCZĄCE WSZYSTKICH KRYTERIÓW KWALIFIKACJI</w:t>
      </w:r>
    </w:p>
    <w:p w:rsidR="009C4E57" w:rsidRPr="00F56EF6" w:rsidRDefault="009C4E57" w:rsidP="00AE3680">
      <w:pPr>
        <w:suppressAutoHyphens/>
        <w:ind w:right="-1"/>
        <w:jc w:val="center"/>
        <w:rPr>
          <w:rFonts w:asciiTheme="minorHAnsi" w:hAnsiTheme="minorHAnsi" w:cstheme="minorHAnsi"/>
          <w:lang w:eastAsia="zh-CN"/>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9C4E57" w:rsidRPr="00F56EF6" w:rsidTr="003C6A4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rsidTr="001F16C5">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1F16C5" w:rsidRDefault="009C4E57" w:rsidP="00AE3680">
            <w:pPr>
              <w:suppressAutoHyphens/>
              <w:rPr>
                <w:rFonts w:asciiTheme="minorHAnsi" w:hAnsiTheme="minorHAnsi" w:cstheme="minorHAnsi"/>
                <w:highlight w:val="yellow"/>
                <w:lang w:eastAsia="en-US"/>
              </w:rPr>
            </w:pPr>
            <w:r w:rsidRPr="001F16C5">
              <w:rPr>
                <w:rFonts w:asciiTheme="minorHAnsi" w:hAnsiTheme="minorHAnsi" w:cstheme="minorHAnsi"/>
                <w:highlight w:val="yellow"/>
                <w:lang w:eastAsia="en-US"/>
              </w:rPr>
              <w:t>□ Tak □ Nie</w:t>
            </w:r>
            <w:r w:rsidRPr="001F16C5">
              <w:rPr>
                <w:rFonts w:asciiTheme="minorHAnsi" w:eastAsia="Calibri" w:hAnsiTheme="minorHAnsi" w:cstheme="minorHAnsi"/>
                <w:highlight w:val="yellow"/>
                <w:lang w:eastAsia="en-US"/>
              </w:rPr>
              <w:t xml:space="preserve"> </w:t>
            </w:r>
          </w:p>
        </w:tc>
      </w:tr>
    </w:tbl>
    <w:p w:rsidR="009C4E57" w:rsidRPr="00F56EF6" w:rsidRDefault="009C4E57" w:rsidP="00AE3680">
      <w:pPr>
        <w:suppressAutoHyphens/>
        <w:ind w:hanging="11"/>
        <w:jc w:val="center"/>
        <w:rPr>
          <w:rFonts w:asciiTheme="minorHAnsi" w:hAnsiTheme="minorHAnsi" w:cstheme="minorHAnsi"/>
          <w:b/>
          <w:lang w:eastAsia="zh-CN"/>
        </w:rPr>
      </w:pPr>
      <w:r w:rsidRPr="00F56EF6">
        <w:rPr>
          <w:rFonts w:asciiTheme="minorHAnsi" w:hAnsiTheme="minorHAnsi" w:cstheme="minorHAnsi"/>
          <w:b/>
          <w:lang w:eastAsia="zh-CN"/>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9C4E57" w:rsidRPr="00F56EF6"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F56EF6" w:rsidRDefault="009C4E57" w:rsidP="00AE3680">
      <w:pPr>
        <w:suppressAutoHyphens/>
        <w:ind w:hanging="11"/>
        <w:jc w:val="center"/>
        <w:rPr>
          <w:rFonts w:asciiTheme="minorHAnsi" w:hAnsiTheme="minorHAnsi" w:cstheme="minorHAnsi"/>
          <w:lang w:eastAsia="zh-CN"/>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9C4E57" w:rsidRPr="00F56EF6" w:rsidTr="003C6A4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rsidTr="001F16C5">
        <w:trPr>
          <w:trHeight w:val="1662"/>
        </w:trPr>
        <w:tc>
          <w:tcPr>
            <w:tcW w:w="4668" w:type="dxa"/>
            <w:tcBorders>
              <w:top w:val="single" w:sz="4" w:space="0" w:color="000000"/>
              <w:left w:val="single" w:sz="4" w:space="0" w:color="000000"/>
              <w:bottom w:val="single" w:sz="4" w:space="0" w:color="000000"/>
              <w:right w:val="single" w:sz="4" w:space="0" w:color="000000"/>
            </w:tcBorders>
          </w:tcPr>
          <w:p w:rsidR="009C4E57" w:rsidRPr="00F56EF6" w:rsidRDefault="009C4E57" w:rsidP="004F254E">
            <w:pPr>
              <w:numPr>
                <w:ilvl w:val="0"/>
                <w:numId w:val="45"/>
              </w:numPr>
              <w:suppressAutoHyphens/>
              <w:ind w:left="164" w:hanging="215"/>
              <w:contextualSpacing/>
              <w:rPr>
                <w:rFonts w:asciiTheme="minorHAnsi" w:hAnsiTheme="minorHAnsi" w:cstheme="minorHAnsi"/>
                <w:lang w:eastAsia="en-US"/>
              </w:rPr>
            </w:pPr>
            <w:r w:rsidRPr="00F56EF6">
              <w:rPr>
                <w:rFonts w:asciiTheme="minorHAnsi" w:eastAsia="Calibri" w:hAnsiTheme="minorHAnsi" w:cstheme="minorHAnsi"/>
                <w:b/>
                <w:lang w:eastAsia="en-US"/>
              </w:rPr>
              <w:t>Figuruje w odpowiednim rejestrze zawodowym lub handlowym</w:t>
            </w:r>
            <w:r w:rsidRPr="00F56EF6">
              <w:rPr>
                <w:rFonts w:asciiTheme="minorHAnsi" w:eastAsia="Calibri" w:hAnsiTheme="minorHAnsi" w:cstheme="minorHAnsi"/>
                <w:lang w:eastAsia="en-US"/>
              </w:rPr>
              <w:t xml:space="preserve"> prowadzonym w państwie członkowskim siedziby wykonawcy</w:t>
            </w:r>
            <w:r w:rsidRPr="00F56EF6">
              <w:rPr>
                <w:rFonts w:asciiTheme="minorHAnsi" w:eastAsia="Calibri" w:hAnsiTheme="minorHAnsi" w:cstheme="minorHAnsi"/>
                <w:vertAlign w:val="superscript"/>
                <w:lang w:eastAsia="en-US"/>
              </w:rPr>
              <w:footnoteReference w:id="32"/>
            </w:r>
            <w:r w:rsidRPr="00F56EF6">
              <w:rPr>
                <w:rFonts w:asciiTheme="minorHAnsi" w:eastAsia="Calibri" w:hAnsiTheme="minorHAnsi" w:cstheme="minorHAnsi"/>
                <w:lang w:eastAsia="en-US"/>
              </w:rPr>
              <w:t xml:space="preserve">: </w:t>
            </w:r>
          </w:p>
          <w:p w:rsidR="009C4E57" w:rsidRPr="00F56EF6" w:rsidRDefault="009C4E57" w:rsidP="00AE3680">
            <w:pPr>
              <w:suppressAutoHyphens/>
              <w:ind w:left="164"/>
              <w:contextualSpacing/>
              <w:rPr>
                <w:rFonts w:asciiTheme="minorHAnsi" w:hAnsiTheme="minorHAnsi" w:cstheme="minorHAnsi"/>
                <w:lang w:eastAsia="en-US"/>
              </w:rPr>
            </w:pPr>
          </w:p>
          <w:p w:rsidR="009C4E57" w:rsidRPr="00F56EF6" w:rsidRDefault="009C4E57" w:rsidP="00AE3680">
            <w:pPr>
              <w:suppressAutoHyphens/>
              <w:ind w:left="168"/>
              <w:contextualSpacing/>
              <w:rPr>
                <w:rFonts w:asciiTheme="minorHAnsi" w:hAnsiTheme="minorHAnsi" w:cstheme="minorHAnsi"/>
                <w:lang w:eastAsia="en-US"/>
              </w:rPr>
            </w:pPr>
            <w:r w:rsidRPr="00F56EF6">
              <w:rPr>
                <w:rFonts w:asciiTheme="minorHAnsi" w:eastAsia="Calibri" w:hAnsiTheme="minorHAnsi" w:cstheme="minorHAns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C4E57" w:rsidRPr="001F16C5" w:rsidRDefault="009C4E57" w:rsidP="00AE3680">
            <w:pPr>
              <w:suppressAutoHyphens/>
              <w:rPr>
                <w:rFonts w:asciiTheme="minorHAnsi" w:hAnsiTheme="minorHAnsi" w:cstheme="minorHAnsi"/>
                <w:lang w:eastAsia="en-US"/>
              </w:rPr>
            </w:pPr>
            <w:r w:rsidRPr="001F16C5">
              <w:rPr>
                <w:rFonts w:asciiTheme="minorHAnsi" w:eastAsia="Calibri" w:hAnsiTheme="minorHAnsi" w:cstheme="minorHAnsi"/>
                <w:lang w:eastAsia="en-US"/>
              </w:rPr>
              <w:t xml:space="preserve">[…] </w:t>
            </w:r>
          </w:p>
          <w:p w:rsidR="009C4E57" w:rsidRPr="001F16C5" w:rsidRDefault="009C4E57" w:rsidP="00AE3680">
            <w:pPr>
              <w:suppressAutoHyphens/>
              <w:rPr>
                <w:rFonts w:asciiTheme="minorHAnsi" w:hAnsiTheme="minorHAnsi" w:cstheme="minorHAnsi"/>
                <w:lang w:eastAsia="en-US"/>
              </w:rPr>
            </w:pPr>
            <w:r w:rsidRPr="001F16C5">
              <w:rPr>
                <w:rFonts w:asciiTheme="minorHAnsi" w:eastAsia="Calibri" w:hAnsiTheme="minorHAnsi" w:cstheme="minorHAnsi"/>
                <w:lang w:eastAsia="en-US"/>
              </w:rPr>
              <w:t xml:space="preserve"> </w:t>
            </w:r>
          </w:p>
          <w:p w:rsidR="009C4E57" w:rsidRPr="001F16C5" w:rsidRDefault="009C4E57" w:rsidP="00AE3680">
            <w:pPr>
              <w:suppressAutoHyphens/>
              <w:rPr>
                <w:rFonts w:asciiTheme="minorHAnsi" w:eastAsia="Calibri" w:hAnsiTheme="minorHAnsi" w:cstheme="minorHAnsi"/>
                <w:i/>
                <w:lang w:eastAsia="en-US"/>
              </w:rPr>
            </w:pPr>
          </w:p>
          <w:p w:rsidR="009C4E57" w:rsidRPr="001F16C5" w:rsidRDefault="009C4E57" w:rsidP="00AE3680">
            <w:pPr>
              <w:suppressAutoHyphens/>
              <w:rPr>
                <w:rFonts w:asciiTheme="minorHAnsi" w:eastAsia="Calibri" w:hAnsiTheme="minorHAnsi" w:cstheme="minorHAnsi"/>
                <w:i/>
                <w:lang w:eastAsia="en-US"/>
              </w:rPr>
            </w:pPr>
          </w:p>
          <w:p w:rsidR="009C4E57" w:rsidRPr="00F56EF6" w:rsidRDefault="009C4E57" w:rsidP="00AE3680">
            <w:pPr>
              <w:suppressAutoHyphens/>
              <w:rPr>
                <w:rFonts w:asciiTheme="minorHAnsi" w:hAnsiTheme="minorHAnsi" w:cstheme="minorHAnsi"/>
                <w:lang w:eastAsia="en-US"/>
              </w:rPr>
            </w:pPr>
            <w:r w:rsidRPr="001F16C5">
              <w:rPr>
                <w:rFonts w:asciiTheme="minorHAnsi" w:eastAsia="Calibri" w:hAnsiTheme="minorHAnsi" w:cstheme="minorHAnsi"/>
                <w:i/>
                <w:lang w:eastAsia="en-US"/>
              </w:rPr>
              <w:t>(adres internetowy, wydający urząd lub organ, dokładne dane referencyjne dokumentacji): [……][……][……]</w:t>
            </w:r>
            <w:r w:rsidRPr="00F56EF6">
              <w:rPr>
                <w:rFonts w:asciiTheme="minorHAnsi" w:eastAsia="Calibri" w:hAnsiTheme="minorHAnsi" w:cstheme="minorHAnsi"/>
                <w:lang w:eastAsia="en-US"/>
              </w:rPr>
              <w:t xml:space="preserve"> </w:t>
            </w:r>
          </w:p>
        </w:tc>
      </w:tr>
      <w:tr w:rsidR="009C4E57" w:rsidRPr="00F56EF6" w:rsidTr="003C6A4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C4E57" w:rsidRPr="00F56EF6" w:rsidRDefault="009C4E57" w:rsidP="004F254E">
            <w:pPr>
              <w:numPr>
                <w:ilvl w:val="0"/>
                <w:numId w:val="45"/>
              </w:numPr>
              <w:suppressAutoHyphens/>
              <w:ind w:left="168" w:hanging="218"/>
              <w:contextualSpacing/>
              <w:rPr>
                <w:rFonts w:asciiTheme="minorHAnsi" w:hAnsiTheme="minorHAnsi" w:cstheme="minorHAnsi"/>
                <w:lang w:eastAsia="en-US"/>
              </w:rPr>
            </w:pPr>
            <w:r w:rsidRPr="00F56EF6">
              <w:rPr>
                <w:rFonts w:asciiTheme="minorHAnsi" w:eastAsia="Calibri" w:hAnsiTheme="minorHAnsi" w:cstheme="minorHAnsi"/>
                <w:b/>
                <w:lang w:eastAsia="en-US"/>
              </w:rPr>
              <w:t xml:space="preserve">W odniesieniu do zamówień publicznych na usługi: </w:t>
            </w:r>
          </w:p>
          <w:p w:rsidR="009C4E57" w:rsidRPr="00F56EF6" w:rsidRDefault="009C4E57" w:rsidP="00AE3680">
            <w:pPr>
              <w:suppressAutoHyphens/>
              <w:ind w:left="168"/>
              <w:contextualSpacing/>
              <w:rPr>
                <w:rFonts w:asciiTheme="minorHAnsi" w:eastAsia="Calibri" w:hAnsiTheme="minorHAnsi" w:cstheme="minorHAnsi"/>
                <w:b/>
                <w:lang w:eastAsia="en-US"/>
              </w:rPr>
            </w:pPr>
          </w:p>
          <w:p w:rsidR="009C4E57" w:rsidRPr="00F56EF6" w:rsidRDefault="009C4E57" w:rsidP="00AE3680">
            <w:pPr>
              <w:suppressAutoHyphens/>
              <w:ind w:left="168"/>
              <w:contextualSpacing/>
              <w:rPr>
                <w:rFonts w:asciiTheme="minorHAnsi" w:hAnsiTheme="minorHAnsi" w:cstheme="minorHAnsi"/>
                <w:lang w:eastAsia="en-US"/>
              </w:rPr>
            </w:pPr>
            <w:r w:rsidRPr="00F56EF6">
              <w:rPr>
                <w:rFonts w:asciiTheme="minorHAnsi" w:eastAsia="Calibri" w:hAnsiTheme="minorHAnsi" w:cstheme="minorHAnsi"/>
                <w:lang w:eastAsia="en-US"/>
              </w:rPr>
              <w:t xml:space="preserve">Czy konieczne jest </w:t>
            </w:r>
            <w:r w:rsidRPr="00F56EF6">
              <w:rPr>
                <w:rFonts w:asciiTheme="minorHAnsi" w:eastAsia="Calibri" w:hAnsiTheme="minorHAnsi" w:cstheme="minorHAnsi"/>
                <w:b/>
                <w:lang w:eastAsia="en-US"/>
              </w:rPr>
              <w:t>posiadanie</w:t>
            </w:r>
            <w:r w:rsidRPr="00F56EF6">
              <w:rPr>
                <w:rFonts w:asciiTheme="minorHAnsi" w:eastAsia="Calibri" w:hAnsiTheme="minorHAnsi" w:cstheme="minorHAnsi"/>
                <w:lang w:eastAsia="en-US"/>
              </w:rPr>
              <w:t xml:space="preserve"> określonego </w:t>
            </w:r>
            <w:r w:rsidRPr="00F56EF6">
              <w:rPr>
                <w:rFonts w:asciiTheme="minorHAnsi" w:eastAsia="Calibri" w:hAnsiTheme="minorHAnsi" w:cstheme="minorHAnsi"/>
                <w:b/>
                <w:lang w:eastAsia="en-US"/>
              </w:rPr>
              <w:t>zezwolenia lub bycie członkiem</w:t>
            </w:r>
            <w:r w:rsidRPr="00F56EF6">
              <w:rPr>
                <w:rFonts w:asciiTheme="minorHAnsi" w:eastAsia="Calibri" w:hAnsiTheme="minorHAnsi" w:cstheme="minorHAnsi"/>
                <w:lang w:eastAsia="en-US"/>
              </w:rPr>
              <w:t xml:space="preserve"> określonej organizacji, aby mieć możliwość świadczenia usługi, o której mowa, w państwie siedziby wykonawcy?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ind w:left="168"/>
              <w:rPr>
                <w:rFonts w:asciiTheme="minorHAnsi" w:hAnsiTheme="minorHAnsi" w:cstheme="minorHAnsi"/>
                <w:lang w:eastAsia="en-US"/>
              </w:rPr>
            </w:pPr>
            <w:r w:rsidRPr="00F56EF6">
              <w:rPr>
                <w:rFonts w:asciiTheme="minorHAnsi" w:eastAsia="Calibri" w:hAnsiTheme="minorHAnsi" w:cstheme="minorHAns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Jeżeli tak, proszę określić, o jakie zezwolenie lub status członkowski chodzi, i wskazać, czy wykonawca je posiada: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 </w:t>
            </w: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(adres internetowy, wydający urząd lub organ, dokładne dane referencyjne dokumentacji): [……][……][……]</w:t>
            </w:r>
          </w:p>
        </w:tc>
      </w:tr>
    </w:tbl>
    <w:p w:rsidR="009C4E57" w:rsidRPr="00F56EF6" w:rsidRDefault="009C4E57" w:rsidP="00AE3680">
      <w:pPr>
        <w:suppressAutoHyphens/>
        <w:rPr>
          <w:rFonts w:asciiTheme="minorHAnsi" w:hAnsiTheme="minorHAnsi" w:cstheme="minorHAnsi"/>
          <w:lang w:eastAsia="zh-CN"/>
        </w:rPr>
      </w:pPr>
    </w:p>
    <w:p w:rsidR="009C4E57" w:rsidRPr="00F56EF6" w:rsidRDefault="009C4E57" w:rsidP="00AE3680">
      <w:pPr>
        <w:suppressAutoHyphens/>
        <w:rPr>
          <w:rFonts w:asciiTheme="minorHAnsi" w:hAnsiTheme="minorHAnsi" w:cstheme="minorHAnsi"/>
          <w:lang w:eastAsia="zh-CN"/>
        </w:rPr>
      </w:pPr>
    </w:p>
    <w:p w:rsidR="009C4E57" w:rsidRPr="00F56EF6"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F56EF6">
        <w:rPr>
          <w:rFonts w:asciiTheme="minorHAnsi" w:hAnsiTheme="minorHAnsi" w:cstheme="minorHAnsi"/>
          <w:b/>
          <w:bCs/>
          <w:lang w:eastAsia="zh-CN"/>
        </w:rPr>
        <w:lastRenderedPageBreak/>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9C4E57" w:rsidRPr="00F56EF6"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F56EF6" w:rsidRDefault="009C4E57" w:rsidP="00AE3680">
      <w:pPr>
        <w:suppressAutoHyphens/>
        <w:rPr>
          <w:rFonts w:asciiTheme="minorHAnsi" w:hAnsiTheme="minorHAnsi" w:cstheme="minorHAnsi"/>
          <w:lang w:eastAsia="zh-CN"/>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9C4E57" w:rsidRPr="00F56EF6"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rsidTr="003C6A47">
        <w:trPr>
          <w:trHeight w:val="2390"/>
        </w:trPr>
        <w:tc>
          <w:tcPr>
            <w:tcW w:w="4645" w:type="dxa"/>
            <w:tcBorders>
              <w:top w:val="single" w:sz="4" w:space="0" w:color="000000"/>
              <w:left w:val="single" w:sz="4" w:space="0" w:color="000000"/>
              <w:bottom w:val="single" w:sz="4" w:space="0" w:color="000000"/>
              <w:right w:val="single" w:sz="4" w:space="0" w:color="000000"/>
            </w:tcBorders>
          </w:tcPr>
          <w:p w:rsidR="009C4E57" w:rsidRPr="00F56EF6" w:rsidRDefault="009C4E57" w:rsidP="00AE3680">
            <w:pPr>
              <w:suppressAutoHyphens/>
              <w:ind w:left="310" w:hanging="284"/>
              <w:contextualSpacing/>
              <w:rPr>
                <w:rFonts w:asciiTheme="minorHAnsi" w:hAnsiTheme="minorHAnsi" w:cstheme="minorHAnsi"/>
                <w:lang w:eastAsia="en-US"/>
              </w:rPr>
            </w:pPr>
            <w:r w:rsidRPr="00F56EF6">
              <w:rPr>
                <w:rFonts w:asciiTheme="minorHAnsi" w:eastAsia="Calibri" w:hAnsiTheme="minorHAnsi" w:cstheme="minorHAnsi"/>
                <w:lang w:eastAsia="en-US"/>
              </w:rPr>
              <w:t xml:space="preserve">1a) Jego („ogólny”) </w:t>
            </w:r>
            <w:r w:rsidRPr="00F56EF6">
              <w:rPr>
                <w:rFonts w:asciiTheme="minorHAnsi" w:eastAsia="Calibri" w:hAnsiTheme="minorHAnsi" w:cstheme="minorHAnsi"/>
                <w:b/>
                <w:lang w:eastAsia="en-US"/>
              </w:rPr>
              <w:t>roczny obrót</w:t>
            </w:r>
            <w:r w:rsidRPr="00F56EF6">
              <w:rPr>
                <w:rFonts w:asciiTheme="minorHAnsi" w:eastAsia="Calibri" w:hAnsiTheme="minorHAnsi" w:cstheme="minorHAnsi"/>
                <w:lang w:eastAsia="en-US"/>
              </w:rPr>
              <w:t xml:space="preserve"> w ciągu określonej liczby lat obrotowych wymaganej w stosownym ogłoszeniu lub dokumentach zamówienia jest następujący</w:t>
            </w:r>
            <w:r w:rsidRPr="00F56EF6">
              <w:rPr>
                <w:rFonts w:asciiTheme="minorHAnsi" w:eastAsia="Calibri" w:hAnsiTheme="minorHAnsi" w:cstheme="minorHAnsi"/>
                <w:b/>
                <w:lang w:eastAsia="en-US"/>
              </w:rPr>
              <w:t xml:space="preserve">: </w:t>
            </w:r>
          </w:p>
          <w:p w:rsidR="009C4E57" w:rsidRPr="00F56EF6" w:rsidRDefault="009C4E57" w:rsidP="00AE3680">
            <w:pPr>
              <w:suppressAutoHyphens/>
              <w:ind w:left="312"/>
              <w:rPr>
                <w:rFonts w:asciiTheme="minorHAnsi" w:hAnsiTheme="minorHAnsi" w:cstheme="minorHAnsi"/>
                <w:lang w:eastAsia="en-US"/>
              </w:rPr>
            </w:pPr>
            <w:r w:rsidRPr="00F56EF6">
              <w:rPr>
                <w:rFonts w:asciiTheme="minorHAnsi" w:eastAsia="Calibri" w:hAnsiTheme="minorHAnsi" w:cstheme="minorHAnsi"/>
                <w:b/>
                <w:lang w:eastAsia="en-US"/>
              </w:rPr>
              <w:t>lub</w:t>
            </w:r>
            <w:r w:rsidRPr="00F56EF6">
              <w:rPr>
                <w:rFonts w:asciiTheme="minorHAnsi" w:eastAsia="Calibri" w:hAnsiTheme="minorHAnsi" w:cstheme="minorHAnsi"/>
                <w:lang w:eastAsia="en-US"/>
              </w:rPr>
              <w:t xml:space="preserve"> </w:t>
            </w:r>
          </w:p>
          <w:p w:rsidR="009C4E57" w:rsidRPr="00F56EF6" w:rsidRDefault="009C4E57" w:rsidP="00AE3680">
            <w:pPr>
              <w:suppressAutoHyphens/>
              <w:ind w:left="310" w:hanging="310"/>
              <w:rPr>
                <w:rFonts w:asciiTheme="minorHAnsi" w:eastAsia="Calibri" w:hAnsiTheme="minorHAnsi" w:cstheme="minorHAnsi"/>
                <w:b/>
                <w:lang w:eastAsia="en-US"/>
              </w:rPr>
            </w:pPr>
            <w:r w:rsidRPr="00F56EF6">
              <w:rPr>
                <w:rFonts w:asciiTheme="minorHAnsi" w:eastAsia="Calibri" w:hAnsiTheme="minorHAnsi" w:cstheme="minorHAnsi"/>
                <w:lang w:eastAsia="en-US"/>
              </w:rPr>
              <w:t xml:space="preserve">1b) Jego </w:t>
            </w:r>
            <w:r w:rsidRPr="00F56EF6">
              <w:rPr>
                <w:rFonts w:asciiTheme="minorHAnsi" w:eastAsia="Calibri" w:hAnsiTheme="minorHAnsi" w:cstheme="minorHAnsi"/>
                <w:b/>
                <w:lang w:eastAsia="en-US"/>
              </w:rPr>
              <w:t>średni</w:t>
            </w:r>
            <w:r w:rsidRPr="00F56EF6">
              <w:rPr>
                <w:rFonts w:asciiTheme="minorHAnsi" w:eastAsia="Calibri" w:hAnsiTheme="minorHAnsi" w:cstheme="minorHAnsi"/>
                <w:lang w:eastAsia="en-US"/>
              </w:rPr>
              <w:t xml:space="preserve"> roczny </w:t>
            </w:r>
            <w:r w:rsidRPr="00F56EF6">
              <w:rPr>
                <w:rFonts w:asciiTheme="minorHAnsi" w:eastAsia="Calibri" w:hAnsiTheme="minorHAnsi" w:cstheme="minorHAnsi"/>
                <w:b/>
                <w:lang w:eastAsia="en-US"/>
              </w:rPr>
              <w:t>obrót w ciągu określonej liczby lat wymaganej w stosownym ogłoszeniu lub dokumentach zamówienia jest następujący</w:t>
            </w:r>
            <w:r w:rsidRPr="00F56EF6">
              <w:rPr>
                <w:rFonts w:asciiTheme="minorHAnsi" w:eastAsia="Calibri" w:hAnsiTheme="minorHAnsi" w:cstheme="minorHAnsi"/>
                <w:b/>
                <w:vertAlign w:val="superscript"/>
                <w:lang w:eastAsia="en-US"/>
              </w:rPr>
              <w:footnoteReference w:id="33"/>
            </w:r>
            <w:r w:rsidRPr="00F56EF6">
              <w:rPr>
                <w:rFonts w:asciiTheme="minorHAnsi" w:eastAsia="Calibri" w:hAnsiTheme="minorHAnsi" w:cstheme="minorHAnsi"/>
                <w:b/>
                <w:lang w:eastAsia="en-US"/>
              </w:rPr>
              <w:t xml:space="preserve">: </w:t>
            </w:r>
          </w:p>
          <w:p w:rsidR="009C4E57" w:rsidRPr="00F56EF6" w:rsidRDefault="009C4E57" w:rsidP="00AE3680">
            <w:pPr>
              <w:suppressAutoHyphens/>
              <w:ind w:left="310" w:hanging="310"/>
              <w:rPr>
                <w:rFonts w:asciiTheme="minorHAnsi" w:hAnsiTheme="minorHAnsi" w:cstheme="minorHAnsi"/>
                <w:lang w:eastAsia="en-US"/>
              </w:rPr>
            </w:pPr>
          </w:p>
          <w:p w:rsidR="009C4E57" w:rsidRPr="00F56EF6" w:rsidRDefault="009C4E57" w:rsidP="00AE3680">
            <w:pPr>
              <w:suppressAutoHyphens/>
              <w:ind w:left="310" w:hanging="26"/>
              <w:rPr>
                <w:rFonts w:asciiTheme="minorHAnsi" w:hAnsiTheme="minorHAnsi" w:cstheme="minorHAnsi"/>
                <w:lang w:eastAsia="en-US"/>
              </w:rPr>
            </w:pPr>
            <w:r w:rsidRPr="00F56EF6">
              <w:rPr>
                <w:rFonts w:asciiTheme="minorHAnsi" w:eastAsia="Calibri" w:hAnsiTheme="minorHAnsi" w:cstheme="minorHAnsi"/>
                <w:i/>
                <w:lang w:eastAsia="en-US"/>
              </w:rPr>
              <w:t>Jeżeli odnośna dokumentacja jest dostępna w formie elektronicznej, proszę wskazać:</w:t>
            </w:r>
            <w:r w:rsidRPr="00F56EF6">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C4E57" w:rsidRPr="00F56EF6" w:rsidRDefault="009C4E57" w:rsidP="00AE3680">
            <w:pPr>
              <w:suppressAutoHyphens/>
              <w:ind w:right="33"/>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rok: […..…] obrót: [……….…] [….…] waluta </w:t>
            </w:r>
          </w:p>
          <w:p w:rsidR="009C4E57" w:rsidRPr="00F56EF6" w:rsidRDefault="009C4E57" w:rsidP="00AE3680">
            <w:pPr>
              <w:suppressAutoHyphens/>
              <w:ind w:right="33"/>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rok: […..…] obrót: [……….…] [……] waluta </w:t>
            </w:r>
          </w:p>
          <w:p w:rsidR="009C4E57" w:rsidRPr="00F56EF6" w:rsidRDefault="009C4E57" w:rsidP="00AE3680">
            <w:pPr>
              <w:suppressAutoHyphens/>
              <w:ind w:right="33"/>
              <w:rPr>
                <w:rFonts w:asciiTheme="minorHAnsi" w:hAnsiTheme="minorHAnsi" w:cstheme="minorHAnsi"/>
                <w:lang w:eastAsia="en-US"/>
              </w:rPr>
            </w:pPr>
            <w:r w:rsidRPr="00F56EF6">
              <w:rPr>
                <w:rFonts w:asciiTheme="minorHAnsi" w:eastAsia="Calibri" w:hAnsiTheme="minorHAnsi" w:cstheme="minorHAnsi"/>
                <w:lang w:eastAsia="en-US"/>
              </w:rPr>
              <w:t xml:space="preserve">rok: […..…] obrót: [………….] [……] waluta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b/>
                <w:lang w:eastAsia="en-US"/>
              </w:rPr>
            </w:pPr>
            <w:r w:rsidRPr="00F56EF6">
              <w:rPr>
                <w:rFonts w:asciiTheme="minorHAnsi" w:eastAsia="Calibri" w:hAnsiTheme="minorHAnsi" w:cstheme="minorHAnsi"/>
                <w:lang w:eastAsia="en-US"/>
              </w:rPr>
              <w:t>(liczba lat, średni obrót)</w:t>
            </w:r>
            <w:r w:rsidRPr="00F56EF6">
              <w:rPr>
                <w:rFonts w:asciiTheme="minorHAnsi" w:eastAsia="Calibri" w:hAnsiTheme="minorHAnsi" w:cstheme="minorHAnsi"/>
                <w:b/>
                <w:lang w:eastAsia="en-US"/>
              </w:rPr>
              <w:t>:</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 [……] waluta </w:t>
            </w: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 xml:space="preserve">(adres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w:t>
            </w:r>
            <w:r w:rsidRPr="00F56EF6">
              <w:rPr>
                <w:rFonts w:asciiTheme="minorHAnsi" w:eastAsia="Calibri" w:hAnsiTheme="minorHAnsi" w:cstheme="minorHAnsi"/>
                <w:lang w:eastAsia="en-US"/>
              </w:rPr>
              <w:t xml:space="preserve"> </w:t>
            </w:r>
          </w:p>
        </w:tc>
      </w:tr>
      <w:tr w:rsidR="009C4E57" w:rsidRPr="00F56EF6" w:rsidTr="00CB2772">
        <w:trPr>
          <w:trHeight w:val="1072"/>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ind w:left="310" w:right="28" w:hanging="284"/>
              <w:rPr>
                <w:rFonts w:asciiTheme="minorHAnsi" w:hAnsiTheme="minorHAnsi" w:cstheme="minorHAnsi"/>
                <w:lang w:eastAsia="en-US"/>
              </w:rPr>
            </w:pPr>
            <w:r w:rsidRPr="00F56EF6">
              <w:rPr>
                <w:rFonts w:asciiTheme="minorHAnsi" w:eastAsia="Calibri" w:hAnsiTheme="minorHAnsi" w:cstheme="minorHAnsi"/>
                <w:lang w:eastAsia="en-US"/>
              </w:rPr>
              <w:t xml:space="preserve">2a) Jego roczny („specyficzny”) </w:t>
            </w:r>
            <w:r w:rsidRPr="00F56EF6">
              <w:rPr>
                <w:rFonts w:asciiTheme="minorHAnsi" w:eastAsia="Calibri" w:hAnsiTheme="minorHAnsi" w:cstheme="minorHAnsi"/>
                <w:b/>
                <w:lang w:eastAsia="en-US"/>
              </w:rPr>
              <w:t>obrót w obszarze działalności gospodarczej objętym zamówieniem</w:t>
            </w:r>
            <w:r w:rsidRPr="00F56EF6">
              <w:rPr>
                <w:rFonts w:asciiTheme="minorHAnsi" w:eastAsia="Calibri" w:hAnsiTheme="minorHAnsi" w:cstheme="minorHAnsi"/>
                <w:lang w:eastAsia="en-US"/>
              </w:rPr>
              <w:t xml:space="preserve"> i określonym w stosownym ogłoszeniu lub dokumentach zamówienia w ciągu wymaganej liczby lat obrotowych jest następujący: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lub </w:t>
            </w:r>
          </w:p>
          <w:p w:rsidR="009C4E57" w:rsidRPr="00F56EF6" w:rsidRDefault="009C4E57" w:rsidP="00AE3680">
            <w:pPr>
              <w:suppressAutoHyphens/>
              <w:ind w:left="26"/>
              <w:rPr>
                <w:rFonts w:asciiTheme="minorHAnsi" w:hAnsiTheme="minorHAnsi" w:cstheme="minorHAnsi"/>
                <w:lang w:eastAsia="en-US"/>
              </w:rPr>
            </w:pPr>
            <w:r w:rsidRPr="00F56EF6">
              <w:rPr>
                <w:rFonts w:asciiTheme="minorHAnsi" w:eastAsia="Calibri" w:hAnsiTheme="minorHAnsi" w:cstheme="minorHAnsi"/>
                <w:lang w:eastAsia="en-US"/>
              </w:rPr>
              <w:t xml:space="preserve">2b) Jego </w:t>
            </w:r>
            <w:r w:rsidRPr="00F56EF6">
              <w:rPr>
                <w:rFonts w:asciiTheme="minorHAnsi" w:eastAsia="Calibri" w:hAnsiTheme="minorHAnsi" w:cstheme="minorHAnsi"/>
                <w:b/>
                <w:lang w:eastAsia="en-US"/>
              </w:rPr>
              <w:t>średni</w:t>
            </w:r>
            <w:r w:rsidRPr="00F56EF6">
              <w:rPr>
                <w:rFonts w:asciiTheme="minorHAnsi" w:eastAsia="Calibri" w:hAnsiTheme="minorHAnsi" w:cstheme="minorHAnsi"/>
                <w:lang w:eastAsia="en-US"/>
              </w:rPr>
              <w:t xml:space="preserve"> roczny </w:t>
            </w:r>
            <w:r w:rsidRPr="00F56EF6">
              <w:rPr>
                <w:rFonts w:asciiTheme="minorHAnsi" w:eastAsia="Calibri" w:hAnsiTheme="minorHAnsi" w:cstheme="minorHAnsi"/>
                <w:b/>
                <w:lang w:eastAsia="en-US"/>
              </w:rPr>
              <w:t xml:space="preserve">obrót w przedmiotowym </w:t>
            </w:r>
          </w:p>
          <w:p w:rsidR="009C4E57" w:rsidRPr="00F56EF6" w:rsidRDefault="009C4E57" w:rsidP="00AE3680">
            <w:pPr>
              <w:suppressAutoHyphens/>
              <w:ind w:left="310"/>
              <w:rPr>
                <w:rFonts w:asciiTheme="minorHAnsi" w:eastAsia="Calibri" w:hAnsiTheme="minorHAnsi" w:cstheme="minorHAnsi"/>
                <w:b/>
                <w:lang w:eastAsia="en-US"/>
              </w:rPr>
            </w:pPr>
            <w:r w:rsidRPr="00F56EF6">
              <w:rPr>
                <w:rFonts w:asciiTheme="minorHAnsi" w:eastAsia="Calibri" w:hAnsiTheme="minorHAnsi" w:cstheme="minorHAnsi"/>
                <w:b/>
                <w:lang w:eastAsia="en-US"/>
              </w:rPr>
              <w:t>obszarze i w ciągu określonej liczby lat wymaganej w stosownym ogłoszeniu lub dokumentach zamówienia jest następujący</w:t>
            </w:r>
            <w:r w:rsidRPr="00F56EF6">
              <w:rPr>
                <w:rFonts w:asciiTheme="minorHAnsi" w:eastAsia="Calibri" w:hAnsiTheme="minorHAnsi" w:cstheme="minorHAnsi"/>
                <w:b/>
                <w:vertAlign w:val="superscript"/>
                <w:lang w:eastAsia="en-US"/>
              </w:rPr>
              <w:footnoteReference w:id="34"/>
            </w:r>
            <w:r w:rsidRPr="00F56EF6">
              <w:rPr>
                <w:rFonts w:asciiTheme="minorHAnsi" w:eastAsia="Calibri" w:hAnsiTheme="minorHAnsi" w:cstheme="minorHAnsi"/>
                <w:b/>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Jeżeli odnośna dokumentacja jest dostępna w formie elektronicznej, proszę wskazać:</w:t>
            </w:r>
            <w:r w:rsidRPr="00F56EF6">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C4E57" w:rsidRPr="00F56EF6" w:rsidRDefault="009C4E57" w:rsidP="00AE3680">
            <w:pPr>
              <w:suppressAutoHyphens/>
              <w:ind w:right="33"/>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rok: [………] obrót: […………] [……] waluta </w:t>
            </w:r>
          </w:p>
          <w:p w:rsidR="009C4E57" w:rsidRPr="00F56EF6" w:rsidRDefault="009C4E57" w:rsidP="00AE3680">
            <w:pPr>
              <w:suppressAutoHyphens/>
              <w:ind w:right="33"/>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rok: [………] obrót: […………] [……] waluta </w:t>
            </w:r>
          </w:p>
          <w:p w:rsidR="009C4E57" w:rsidRPr="00F56EF6" w:rsidRDefault="009C4E57" w:rsidP="00AE3680">
            <w:pPr>
              <w:suppressAutoHyphens/>
              <w:ind w:right="33"/>
              <w:rPr>
                <w:rFonts w:asciiTheme="minorHAnsi" w:hAnsiTheme="minorHAnsi" w:cstheme="minorHAnsi"/>
                <w:lang w:eastAsia="en-US"/>
              </w:rPr>
            </w:pPr>
            <w:r w:rsidRPr="00F56EF6">
              <w:rPr>
                <w:rFonts w:asciiTheme="minorHAnsi" w:eastAsia="Calibri" w:hAnsiTheme="minorHAnsi" w:cstheme="minorHAnsi"/>
                <w:lang w:eastAsia="en-US"/>
              </w:rPr>
              <w:t xml:space="preserve">rok: [………] obrót: […………] [……] waluta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(liczba lat, średni obrót)</w:t>
            </w:r>
            <w:r w:rsidRPr="00F56EF6">
              <w:rPr>
                <w:rFonts w:asciiTheme="minorHAnsi" w:eastAsia="Calibri" w:hAnsiTheme="minorHAnsi" w:cstheme="minorHAnsi"/>
                <w:b/>
                <w:lang w:eastAsia="en-US"/>
              </w:rPr>
              <w:t>:</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 [……] waluta </w:t>
            </w: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 xml:space="preserve">(adres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w:t>
            </w:r>
            <w:r w:rsidRPr="00F56EF6">
              <w:rPr>
                <w:rFonts w:asciiTheme="minorHAnsi" w:eastAsia="Calibri" w:hAnsiTheme="minorHAnsi" w:cstheme="minorHAnsi"/>
                <w:lang w:eastAsia="en-US"/>
              </w:rPr>
              <w:t xml:space="preserve"> </w:t>
            </w:r>
          </w:p>
        </w:tc>
      </w:tr>
      <w:tr w:rsidR="009C4E57" w:rsidRPr="00F56EF6" w:rsidTr="003C6A4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ind w:left="310" w:hanging="282"/>
              <w:rPr>
                <w:rFonts w:asciiTheme="minorHAnsi" w:hAnsiTheme="minorHAnsi" w:cstheme="minorHAnsi"/>
                <w:lang w:eastAsia="en-US"/>
              </w:rPr>
            </w:pPr>
            <w:r w:rsidRPr="00F56EF6">
              <w:rPr>
                <w:rFonts w:asciiTheme="minorHAnsi" w:eastAsia="Calibri" w:hAnsiTheme="minorHAnsi" w:cstheme="minorHAnsi"/>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C4E57" w:rsidRPr="00F56EF6" w:rsidRDefault="009C4E57" w:rsidP="00AE3680">
            <w:pPr>
              <w:suppressAutoHyphens/>
              <w:ind w:left="308" w:hanging="285"/>
              <w:rPr>
                <w:rFonts w:asciiTheme="minorHAnsi" w:hAnsiTheme="minorHAnsi" w:cstheme="minorHAnsi"/>
                <w:lang w:eastAsia="en-US"/>
              </w:rPr>
            </w:pPr>
            <w:r w:rsidRPr="00F56EF6">
              <w:rPr>
                <w:rFonts w:asciiTheme="minorHAnsi" w:eastAsia="Calibri" w:hAnsiTheme="minorHAnsi" w:cstheme="minorHAnsi"/>
                <w:lang w:eastAsia="en-US"/>
              </w:rPr>
              <w:lastRenderedPageBreak/>
              <w:t xml:space="preserve">4) W odniesieniu do </w:t>
            </w:r>
            <w:r w:rsidRPr="00F56EF6">
              <w:rPr>
                <w:rFonts w:asciiTheme="minorHAnsi" w:eastAsia="Calibri" w:hAnsiTheme="minorHAnsi" w:cstheme="minorHAnsi"/>
                <w:b/>
                <w:lang w:eastAsia="en-US"/>
              </w:rPr>
              <w:t>wskaźników finansowych</w:t>
            </w:r>
            <w:r w:rsidRPr="00F56EF6">
              <w:rPr>
                <w:rFonts w:asciiTheme="minorHAnsi" w:eastAsia="Calibri" w:hAnsiTheme="minorHAnsi" w:cstheme="minorHAnsi"/>
                <w:b/>
                <w:vertAlign w:val="superscript"/>
                <w:lang w:eastAsia="en-US"/>
              </w:rPr>
              <w:footnoteReference w:id="35"/>
            </w:r>
            <w:r w:rsidRPr="00F56EF6">
              <w:rPr>
                <w:rFonts w:asciiTheme="minorHAnsi" w:eastAsia="Calibri" w:hAnsiTheme="minorHAnsi" w:cstheme="minorHAnsi"/>
                <w:lang w:eastAsia="en-US"/>
              </w:rPr>
              <w:t xml:space="preserve"> określonych w stosownym ogłoszeniu lub dokumentach zamówienia wykonawca oświadcza, że aktualna(-e) wartość(-ci) wymaganego(-</w:t>
            </w:r>
            <w:proofErr w:type="spellStart"/>
            <w:r w:rsidRPr="00F56EF6">
              <w:rPr>
                <w:rFonts w:asciiTheme="minorHAnsi" w:eastAsia="Calibri" w:hAnsiTheme="minorHAnsi" w:cstheme="minorHAnsi"/>
                <w:lang w:eastAsia="en-US"/>
              </w:rPr>
              <w:t>ych</w:t>
            </w:r>
            <w:proofErr w:type="spellEnd"/>
            <w:r w:rsidRPr="00F56EF6">
              <w:rPr>
                <w:rFonts w:asciiTheme="minorHAnsi" w:eastAsia="Calibri" w:hAnsiTheme="minorHAnsi" w:cstheme="minorHAnsi"/>
                <w:lang w:eastAsia="en-US"/>
              </w:rPr>
              <w:t>) wskaźnika(-ów) jest (są) następująca(-e):</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Jeżeli odnośna dokumentacja jest dostępna w formie elektronicznej, proszę wskazać:</w:t>
            </w:r>
            <w:r w:rsidRPr="00F56EF6">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(określenie wymaganego wskaźnika – stosunek X do Y</w:t>
            </w:r>
            <w:r w:rsidRPr="00F56EF6">
              <w:rPr>
                <w:rFonts w:asciiTheme="minorHAnsi" w:eastAsia="Calibri" w:hAnsiTheme="minorHAnsi" w:cstheme="minorHAnsi"/>
                <w:vertAlign w:val="superscript"/>
                <w:lang w:eastAsia="en-US"/>
              </w:rPr>
              <w:footnoteReference w:id="36"/>
            </w:r>
            <w:r w:rsidRPr="00F56EF6">
              <w:rPr>
                <w:rFonts w:asciiTheme="minorHAnsi" w:eastAsia="Calibri" w:hAnsiTheme="minorHAnsi" w:cstheme="minorHAnsi"/>
                <w:lang w:eastAsia="en-US"/>
              </w:rPr>
              <w:t xml:space="preserve"> – oraz wartość):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w:t>
            </w:r>
            <w:r w:rsidRPr="00F56EF6">
              <w:rPr>
                <w:rFonts w:asciiTheme="minorHAnsi" w:eastAsia="Calibri" w:hAnsiTheme="minorHAnsi" w:cstheme="minorHAnsi"/>
                <w:vertAlign w:val="superscript"/>
                <w:lang w:eastAsia="en-US"/>
              </w:rPr>
              <w:footnoteReference w:id="37"/>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i/>
                <w:lang w:eastAsia="en-US"/>
              </w:rPr>
            </w:pPr>
            <w:r w:rsidRPr="00F56EF6">
              <w:rPr>
                <w:rFonts w:asciiTheme="minorHAnsi" w:eastAsia="Calibri" w:hAnsiTheme="minorHAnsi" w:cstheme="minorHAnsi"/>
                <w:i/>
                <w:lang w:eastAsia="en-US"/>
              </w:rPr>
              <w:t xml:space="preserve">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 xml:space="preserve">(adres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w:t>
            </w:r>
            <w:r w:rsidRPr="00F56EF6">
              <w:rPr>
                <w:rFonts w:asciiTheme="minorHAnsi" w:eastAsia="Calibri" w:hAnsiTheme="minorHAnsi" w:cstheme="minorHAnsi"/>
                <w:lang w:eastAsia="en-US"/>
              </w:rPr>
              <w:t xml:space="preserve"> </w:t>
            </w:r>
          </w:p>
        </w:tc>
      </w:tr>
      <w:tr w:rsidR="009C4E57" w:rsidRPr="00F56EF6" w:rsidTr="003C6A4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C4E57" w:rsidRPr="00F56EF6" w:rsidRDefault="009C4E57" w:rsidP="00AE3680">
            <w:pPr>
              <w:suppressAutoHyphens/>
              <w:ind w:left="307" w:hanging="284"/>
              <w:rPr>
                <w:rFonts w:asciiTheme="minorHAnsi" w:hAnsiTheme="minorHAnsi" w:cstheme="minorHAnsi"/>
                <w:lang w:eastAsia="en-US"/>
              </w:rPr>
            </w:pPr>
            <w:r w:rsidRPr="00F56EF6">
              <w:rPr>
                <w:rFonts w:asciiTheme="minorHAnsi" w:eastAsia="Calibri" w:hAnsiTheme="minorHAnsi" w:cstheme="minorHAnsi"/>
                <w:lang w:eastAsia="en-US"/>
              </w:rPr>
              <w:t xml:space="preserve">5) W ramach </w:t>
            </w:r>
            <w:r w:rsidRPr="00F56EF6">
              <w:rPr>
                <w:rFonts w:asciiTheme="minorHAnsi" w:eastAsia="Calibri" w:hAnsiTheme="minorHAnsi" w:cstheme="minorHAnsi"/>
                <w:b/>
                <w:lang w:eastAsia="en-US"/>
              </w:rPr>
              <w:t>ubezpieczenia z tytułu ryzyka zawodowego</w:t>
            </w:r>
            <w:r w:rsidRPr="00F56EF6">
              <w:rPr>
                <w:rFonts w:asciiTheme="minorHAnsi" w:eastAsia="Calibri" w:hAnsiTheme="minorHAnsi" w:cstheme="minorHAnsi"/>
                <w:lang w:eastAsia="en-US"/>
              </w:rPr>
              <w:t xml:space="preserve"> wykonawca jest ubezpieczony na następującą kwotę: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i/>
                <w:lang w:eastAsia="en-US"/>
              </w:rPr>
              <w:t>Jeżeli t</w:t>
            </w:r>
            <w:r w:rsidRPr="00F56EF6">
              <w:rPr>
                <w:rFonts w:asciiTheme="minorHAnsi" w:eastAsia="Calibri" w:hAnsiTheme="minorHAnsi" w:cstheme="minorHAnsi"/>
                <w:i/>
                <w:lang w:eastAsia="en-US"/>
              </w:rPr>
              <w:t>e informacje są dostępne w formie elektronicznej, proszę wskazać:</w:t>
            </w:r>
            <w:r w:rsidRPr="00F56EF6">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 waluta </w:t>
            </w:r>
          </w:p>
          <w:p w:rsidR="009C4E57" w:rsidRPr="00F56EF6" w:rsidRDefault="009C4E57" w:rsidP="00AE3680">
            <w:pPr>
              <w:suppressAutoHyphens/>
              <w:rPr>
                <w:rFonts w:asciiTheme="minorHAnsi" w:eastAsia="Calibri" w:hAnsiTheme="minorHAnsi" w:cstheme="minorHAnsi"/>
                <w:i/>
                <w:lang w:eastAsia="en-US"/>
              </w:rPr>
            </w:pPr>
          </w:p>
          <w:p w:rsidR="009C4E57" w:rsidRPr="00F56EF6" w:rsidRDefault="009C4E57" w:rsidP="00AE3680">
            <w:pPr>
              <w:suppressAutoHyphens/>
              <w:rPr>
                <w:rFonts w:asciiTheme="minorHAnsi" w:eastAsia="Calibri" w:hAnsiTheme="minorHAnsi" w:cstheme="minorHAnsi"/>
                <w: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 xml:space="preserve">(adres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w:t>
            </w:r>
            <w:r w:rsidRPr="00F56EF6">
              <w:rPr>
                <w:rFonts w:asciiTheme="minorHAnsi" w:eastAsia="Calibri" w:hAnsiTheme="minorHAnsi" w:cstheme="minorHAnsi"/>
                <w:lang w:eastAsia="en-US"/>
              </w:rPr>
              <w:t xml:space="preserve"> </w:t>
            </w:r>
          </w:p>
        </w:tc>
      </w:tr>
      <w:tr w:rsidR="009C4E57" w:rsidRPr="00F56EF6" w:rsidTr="003C6A4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F56EF6" w:rsidRDefault="009C4E57" w:rsidP="00AE3680">
            <w:pPr>
              <w:suppressAutoHyphens/>
              <w:ind w:left="308" w:hanging="284"/>
              <w:rPr>
                <w:rFonts w:asciiTheme="minorHAnsi" w:hAnsiTheme="minorHAnsi" w:cstheme="minorHAnsi"/>
                <w:lang w:eastAsia="en-US"/>
              </w:rPr>
            </w:pPr>
            <w:r w:rsidRPr="00F56EF6">
              <w:rPr>
                <w:rFonts w:asciiTheme="minorHAnsi" w:eastAsia="Calibri" w:hAnsiTheme="minorHAnsi" w:cstheme="minorHAnsi"/>
                <w:lang w:eastAsia="en-US"/>
              </w:rPr>
              <w:t xml:space="preserve">6) W odniesieniu do </w:t>
            </w:r>
            <w:r w:rsidRPr="00F56EF6">
              <w:rPr>
                <w:rFonts w:asciiTheme="minorHAnsi" w:eastAsia="Calibri" w:hAnsiTheme="minorHAnsi" w:cstheme="minorHAnsi"/>
                <w:b/>
                <w:lang w:eastAsia="en-US"/>
              </w:rPr>
              <w:t>innych ewentualnych wymogów ekonomicznych lub finansowych</w:t>
            </w:r>
            <w:r w:rsidRPr="00F56EF6">
              <w:rPr>
                <w:rFonts w:asciiTheme="minorHAnsi" w:eastAsia="Calibri" w:hAnsiTheme="minorHAnsi" w:cstheme="minorHAnsi"/>
                <w:lang w:eastAsia="en-US"/>
              </w:rPr>
              <w:t xml:space="preserve">, które mogły zostać określone w stosownym ogłoszeniu lub dokumentach zamówienia, wykonawca oświadcza, że </w:t>
            </w: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Jeżeli odnośna dokumentacja, która </w:t>
            </w:r>
            <w:r w:rsidRPr="00F56EF6">
              <w:rPr>
                <w:rFonts w:asciiTheme="minorHAnsi" w:eastAsia="Calibri" w:hAnsiTheme="minorHAnsi" w:cstheme="minorHAnsi"/>
                <w:b/>
                <w:lang w:eastAsia="en-US"/>
              </w:rPr>
              <w:t>mogła</w:t>
            </w:r>
            <w:r w:rsidRPr="00F56EF6">
              <w:rPr>
                <w:rFonts w:asciiTheme="minorHAnsi" w:eastAsia="Calibri" w:hAnsiTheme="minorHAnsi" w:cstheme="minorHAnsi"/>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bl>
    <w:p w:rsidR="009C4E57" w:rsidRPr="00F56EF6" w:rsidRDefault="009C4E57" w:rsidP="00AE3680">
      <w:pPr>
        <w:keepNext/>
        <w:tabs>
          <w:tab w:val="num" w:pos="0"/>
        </w:tabs>
        <w:suppressAutoHyphens/>
        <w:outlineLvl w:val="0"/>
        <w:rPr>
          <w:rFonts w:asciiTheme="minorHAnsi" w:hAnsiTheme="minorHAnsi" w:cstheme="minorHAnsi"/>
          <w:b/>
          <w:bCs/>
          <w:lang w:eastAsia="zh-CN"/>
        </w:rPr>
      </w:pPr>
    </w:p>
    <w:p w:rsidR="009C4E57" w:rsidRPr="00F56EF6"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F56EF6">
        <w:rPr>
          <w:rFonts w:asciiTheme="minorHAnsi" w:hAnsiTheme="minorHAnsi" w:cstheme="minorHAnsi"/>
          <w:b/>
          <w:bCs/>
          <w:lang w:eastAsia="zh-CN"/>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C4E57" w:rsidRPr="00F56EF6" w:rsidTr="003C6A4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F56EF6" w:rsidRDefault="009C4E57" w:rsidP="00AE3680">
      <w:pPr>
        <w:suppressAutoHyphens/>
        <w:rPr>
          <w:rFonts w:asciiTheme="minorHAnsi" w:hAnsiTheme="minorHAnsi" w:cstheme="minorHAnsi"/>
          <w:lang w:eastAsia="zh-CN"/>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9C4E57" w:rsidRPr="00F56EF6" w:rsidTr="003C6A4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rsidTr="003C6A47">
        <w:trPr>
          <w:trHeight w:val="2100"/>
        </w:trPr>
        <w:tc>
          <w:tcPr>
            <w:tcW w:w="4645" w:type="dxa"/>
            <w:tcBorders>
              <w:top w:val="single" w:sz="4" w:space="0" w:color="000000"/>
              <w:left w:val="single" w:sz="4" w:space="0" w:color="000000"/>
              <w:bottom w:val="single" w:sz="4" w:space="0" w:color="000000"/>
              <w:right w:val="single" w:sz="4" w:space="0" w:color="000000"/>
            </w:tcBorders>
          </w:tcPr>
          <w:p w:rsidR="009C4E57" w:rsidRPr="00F56EF6" w:rsidRDefault="009C4E57" w:rsidP="00AE3680">
            <w:pPr>
              <w:suppressAutoHyphens/>
              <w:ind w:left="312" w:hanging="295"/>
              <w:rPr>
                <w:rFonts w:asciiTheme="minorHAnsi" w:hAnsiTheme="minorHAnsi" w:cstheme="minorHAnsi"/>
                <w:lang w:eastAsia="en-US"/>
              </w:rPr>
            </w:pPr>
            <w:r w:rsidRPr="00F56EF6">
              <w:rPr>
                <w:rFonts w:asciiTheme="minorHAnsi" w:eastAsia="Calibri" w:hAnsiTheme="minorHAnsi" w:cstheme="minorHAnsi"/>
                <w:lang w:eastAsia="en-US"/>
              </w:rPr>
              <w:t xml:space="preserve">1a) Jedynie w odniesieniu do </w:t>
            </w:r>
            <w:r w:rsidRPr="00F56EF6">
              <w:rPr>
                <w:rFonts w:asciiTheme="minorHAnsi" w:eastAsia="Calibri" w:hAnsiTheme="minorHAnsi" w:cstheme="minorHAnsi"/>
                <w:b/>
                <w:i/>
                <w:lang w:eastAsia="en-US"/>
              </w:rPr>
              <w:t>zamówień publicznych na roboty budowlane</w:t>
            </w:r>
            <w:r w:rsidRPr="00F56EF6">
              <w:rPr>
                <w:rFonts w:asciiTheme="minorHAnsi" w:eastAsia="Calibri" w:hAnsiTheme="minorHAnsi" w:cstheme="minorHAnsi"/>
                <w:lang w:eastAsia="en-US"/>
              </w:rPr>
              <w:t xml:space="preserve">: </w:t>
            </w:r>
          </w:p>
          <w:p w:rsidR="009C4E57" w:rsidRPr="00F56EF6" w:rsidRDefault="009C4E57" w:rsidP="00AE3680">
            <w:pPr>
              <w:suppressAutoHyphens/>
              <w:ind w:left="310"/>
              <w:rPr>
                <w:rFonts w:asciiTheme="minorHAnsi" w:eastAsia="Calibri" w:hAnsiTheme="minorHAnsi" w:cstheme="minorHAnsi"/>
                <w:lang w:eastAsia="en-US"/>
              </w:rPr>
            </w:pPr>
            <w:r w:rsidRPr="00F56EF6">
              <w:rPr>
                <w:rFonts w:asciiTheme="minorHAnsi" w:eastAsia="Calibri" w:hAnsiTheme="minorHAnsi" w:cstheme="minorHAnsi"/>
                <w:lang w:eastAsia="en-US"/>
              </w:rPr>
              <w:t>W okresie odniesienia</w:t>
            </w:r>
            <w:r w:rsidRPr="00F56EF6">
              <w:rPr>
                <w:rFonts w:asciiTheme="minorHAnsi" w:eastAsia="Calibri" w:hAnsiTheme="minorHAnsi" w:cstheme="minorHAnsi"/>
                <w:vertAlign w:val="superscript"/>
                <w:lang w:eastAsia="en-US"/>
              </w:rPr>
              <w:footnoteReference w:id="38"/>
            </w:r>
            <w:r w:rsidRPr="00F56EF6">
              <w:rPr>
                <w:rFonts w:asciiTheme="minorHAnsi" w:eastAsia="Calibri" w:hAnsiTheme="minorHAnsi" w:cstheme="minorHAnsi"/>
                <w:lang w:eastAsia="en-US"/>
              </w:rPr>
              <w:t xml:space="preserve"> wykonawca </w:t>
            </w:r>
            <w:r w:rsidRPr="00F56EF6">
              <w:rPr>
                <w:rFonts w:asciiTheme="minorHAnsi" w:eastAsia="Calibri" w:hAnsiTheme="minorHAnsi" w:cstheme="minorHAnsi"/>
                <w:b/>
                <w:lang w:eastAsia="en-US"/>
              </w:rPr>
              <w:t>wykonał następujące roboty budowlane określonego rodzaju</w:t>
            </w:r>
            <w:r w:rsidRPr="00F56EF6">
              <w:rPr>
                <w:rFonts w:asciiTheme="minorHAnsi" w:eastAsia="Calibri" w:hAnsiTheme="minorHAnsi" w:cstheme="minorHAnsi"/>
                <w:lang w:eastAsia="en-US"/>
              </w:rPr>
              <w:t xml:space="preserve">:  </w:t>
            </w:r>
          </w:p>
          <w:p w:rsidR="009C4E57" w:rsidRPr="00F56EF6" w:rsidRDefault="009C4E57" w:rsidP="00AE3680">
            <w:pPr>
              <w:suppressAutoHyphens/>
              <w:ind w:left="310"/>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Jeżeli odnośna dokumentacja dotycząca zadowalającego wykonania i rezultatu w odniesieniu do najważniejszych robót </w:t>
            </w:r>
            <w:r w:rsidRPr="00F56EF6">
              <w:rPr>
                <w:rFonts w:asciiTheme="minorHAnsi" w:eastAsia="Calibri" w:hAnsiTheme="minorHAnsi" w:cstheme="minorHAnsi"/>
                <w:lang w:eastAsia="en-US"/>
              </w:rPr>
              <w:lastRenderedPageBreak/>
              <w:t>budowlanych jest dostępna w formie elektronicznej, proszę wskazać</w:t>
            </w:r>
            <w:r w:rsidRPr="00F56EF6">
              <w:rPr>
                <w:rFonts w:asciiTheme="minorHAnsi" w:eastAsia="Calibri" w:hAnsiTheme="minorHAnsi" w:cstheme="minorHAnsi"/>
                <w:i/>
                <w:lang w:eastAsia="en-US"/>
              </w:rPr>
              <w:t>:</w:t>
            </w:r>
            <w:r w:rsidRPr="00F56EF6">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lastRenderedPageBreak/>
              <w:t xml:space="preserve">Liczba lat (okres ten został wskazany w stosownym ogłoszeniu lub dokumentach zamówienia):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Roboty budowlane: [……] </w:t>
            </w:r>
          </w:p>
          <w:p w:rsidR="009C4E57" w:rsidRPr="00F56EF6" w:rsidRDefault="009C4E57" w:rsidP="00AE3680">
            <w:pPr>
              <w:suppressAutoHyphens/>
              <w:rPr>
                <w:rFonts w:asciiTheme="minorHAnsi" w:eastAsia="Calibri" w:hAnsiTheme="minorHAnsi" w:cstheme="minorHAnsi"/>
                <w:i/>
                <w:lang w:eastAsia="en-US"/>
              </w:rPr>
            </w:pPr>
          </w:p>
          <w:p w:rsidR="009C4E57" w:rsidRPr="00F56EF6" w:rsidRDefault="009C4E57" w:rsidP="00AE3680">
            <w:pPr>
              <w:suppressAutoHyphens/>
              <w:rPr>
                <w:rFonts w:asciiTheme="minorHAnsi" w:eastAsia="Calibri" w:hAnsiTheme="minorHAnsi" w:cstheme="minorHAnsi"/>
                <w: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lastRenderedPageBreak/>
              <w:t xml:space="preserve">(adres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ind w:left="312" w:right="51" w:hanging="312"/>
              <w:rPr>
                <w:rFonts w:asciiTheme="minorHAnsi" w:hAnsiTheme="minorHAnsi" w:cstheme="minorHAnsi"/>
                <w:lang w:eastAsia="en-US"/>
              </w:rPr>
            </w:pPr>
            <w:r w:rsidRPr="00F56EF6">
              <w:rPr>
                <w:rFonts w:asciiTheme="minorHAnsi" w:eastAsia="Calibri" w:hAnsiTheme="minorHAnsi" w:cstheme="minorHAnsi"/>
                <w:lang w:eastAsia="en-US"/>
              </w:rPr>
              <w:lastRenderedPageBreak/>
              <w:t xml:space="preserve">1b) Jedynie w odniesieniu do </w:t>
            </w:r>
            <w:r w:rsidRPr="00F56EF6">
              <w:rPr>
                <w:rFonts w:asciiTheme="minorHAnsi" w:eastAsia="Calibri" w:hAnsiTheme="minorHAnsi" w:cstheme="minorHAnsi"/>
                <w:b/>
                <w:lang w:eastAsia="en-US"/>
              </w:rPr>
              <w:t xml:space="preserve">zamówień publicznych na dostawy i zamówień publicznych na usługi </w:t>
            </w:r>
            <w:r w:rsidRPr="00F56EF6">
              <w:rPr>
                <w:rFonts w:asciiTheme="minorHAnsi" w:eastAsia="Calibri" w:hAnsiTheme="minorHAnsi" w:cstheme="minorHAnsi"/>
                <w:lang w:eastAsia="en-US"/>
              </w:rPr>
              <w:t xml:space="preserve"> </w:t>
            </w:r>
          </w:p>
          <w:p w:rsidR="009C4E57" w:rsidRPr="00F56EF6" w:rsidRDefault="009C4E57" w:rsidP="00AE3680">
            <w:pPr>
              <w:suppressAutoHyphens/>
              <w:ind w:left="310" w:right="52"/>
              <w:rPr>
                <w:rFonts w:asciiTheme="minorHAnsi" w:hAnsiTheme="minorHAnsi" w:cstheme="minorHAnsi"/>
                <w:lang w:eastAsia="en-US"/>
              </w:rPr>
            </w:pPr>
            <w:r w:rsidRPr="00F56EF6">
              <w:rPr>
                <w:rFonts w:asciiTheme="minorHAnsi" w:eastAsia="Calibri" w:hAnsiTheme="minorHAnsi" w:cstheme="minorHAnsi"/>
                <w:lang w:eastAsia="en-US"/>
              </w:rPr>
              <w:t>W okresie odniesienia</w:t>
            </w:r>
            <w:r w:rsidRPr="00F56EF6">
              <w:rPr>
                <w:rFonts w:asciiTheme="minorHAnsi" w:eastAsia="Calibri" w:hAnsiTheme="minorHAnsi" w:cstheme="minorHAnsi"/>
                <w:vertAlign w:val="superscript"/>
                <w:lang w:eastAsia="en-US"/>
              </w:rPr>
              <w:footnoteReference w:id="39"/>
            </w:r>
            <w:r w:rsidRPr="00F56EF6">
              <w:rPr>
                <w:rFonts w:asciiTheme="minorHAnsi" w:eastAsia="Calibri" w:hAnsiTheme="minorHAnsi" w:cstheme="minorHAnsi"/>
                <w:lang w:eastAsia="en-US"/>
              </w:rPr>
              <w:t xml:space="preserve"> wykonawca </w:t>
            </w:r>
            <w:r w:rsidRPr="00F56EF6">
              <w:rPr>
                <w:rFonts w:asciiTheme="minorHAnsi" w:eastAsia="Calibri" w:hAnsiTheme="minorHAnsi" w:cstheme="minorHAnsi"/>
                <w:b/>
                <w:lang w:eastAsia="en-US"/>
              </w:rPr>
              <w:t>zrealizował następujące główne dostawy określonego rodzaju lub wyświadczył następujące główne usługi określonego rodzaju</w:t>
            </w:r>
            <w:r w:rsidRPr="00F56EF6">
              <w:rPr>
                <w:rFonts w:asciiTheme="minorHAnsi" w:eastAsia="Calibri" w:hAnsiTheme="minorHAnsi" w:cstheme="minorHAnsi"/>
                <w:lang w:eastAsia="en-US"/>
              </w:rPr>
              <w:t>:</w:t>
            </w:r>
            <w:r w:rsidRPr="00F56EF6">
              <w:rPr>
                <w:rFonts w:asciiTheme="minorHAnsi" w:eastAsia="Calibri" w:hAnsiTheme="minorHAnsi" w:cstheme="minorHAnsi"/>
                <w:b/>
                <w:lang w:eastAsia="en-US"/>
              </w:rPr>
              <w:t xml:space="preserve"> </w:t>
            </w:r>
            <w:r w:rsidRPr="00F56EF6">
              <w:rPr>
                <w:rFonts w:asciiTheme="minorHAnsi" w:eastAsia="Calibri" w:hAnsiTheme="minorHAnsi" w:cstheme="minorHAnsi"/>
                <w:lang w:eastAsia="en-US"/>
              </w:rPr>
              <w:t>Przy sporządzaniu wykazu proszę podać kwoty, daty i odbiorców, zarówno publicznych, jak i prywatnych</w:t>
            </w:r>
            <w:r w:rsidRPr="00F56EF6">
              <w:rPr>
                <w:rFonts w:asciiTheme="minorHAnsi" w:eastAsia="Calibri" w:hAnsiTheme="minorHAnsi" w:cstheme="minorHAnsi"/>
                <w:vertAlign w:val="superscript"/>
                <w:lang w:eastAsia="en-US"/>
              </w:rPr>
              <w:footnoteReference w:id="40"/>
            </w:r>
            <w:r w:rsidRPr="00F56EF6">
              <w:rPr>
                <w:rFonts w:asciiTheme="minorHAnsi" w:eastAsia="Calibri" w:hAnsiTheme="minorHAnsi" w:cstheme="minorHAnsi"/>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Liczba lat (okres ten został wskazany w stosownym ogłoszeniu lub dokumentach zamówienia):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9C4E57" w:rsidRPr="00F56EF6" w:rsidTr="003C6A4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Odbiorcy </w:t>
                  </w:r>
                </w:p>
              </w:tc>
            </w:tr>
            <w:tr w:rsidR="009C4E57" w:rsidRPr="00F56EF6" w:rsidTr="003C6A4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bl>
          <w:p w:rsidR="009C4E57" w:rsidRPr="00F56EF6" w:rsidRDefault="009C4E57" w:rsidP="00AE3680">
            <w:pPr>
              <w:suppressAutoHyphens/>
              <w:rPr>
                <w:rFonts w:asciiTheme="minorHAnsi" w:eastAsia="Calibri" w:hAnsiTheme="minorHAnsi" w:cstheme="minorHAnsi"/>
                <w:lang w:eastAsia="en-US"/>
              </w:rPr>
            </w:pPr>
          </w:p>
        </w:tc>
      </w:tr>
      <w:tr w:rsidR="009C4E57" w:rsidRPr="00F56EF6" w:rsidTr="003C6A4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F56EF6" w:rsidRDefault="009C4E57" w:rsidP="00AE3680">
            <w:pPr>
              <w:suppressAutoHyphens/>
              <w:ind w:left="312" w:hanging="284"/>
              <w:rPr>
                <w:rFonts w:asciiTheme="minorHAnsi" w:hAnsiTheme="minorHAnsi" w:cstheme="minorHAnsi"/>
                <w:lang w:eastAsia="en-US"/>
              </w:rPr>
            </w:pPr>
            <w:r w:rsidRPr="00F56EF6">
              <w:rPr>
                <w:rFonts w:asciiTheme="minorHAnsi" w:eastAsia="Calibri" w:hAnsiTheme="minorHAnsi" w:cstheme="minorHAnsi"/>
                <w:lang w:eastAsia="en-US"/>
              </w:rPr>
              <w:t xml:space="preserve">2) Może skorzystać z usług następujących </w:t>
            </w:r>
            <w:r w:rsidRPr="00F56EF6">
              <w:rPr>
                <w:rFonts w:asciiTheme="minorHAnsi" w:eastAsia="Calibri" w:hAnsiTheme="minorHAnsi" w:cstheme="minorHAnsi"/>
                <w:b/>
                <w:lang w:eastAsia="en-US"/>
              </w:rPr>
              <w:t>pracowników technicznych lub służb technicznych</w:t>
            </w:r>
            <w:r w:rsidRPr="00F56EF6">
              <w:rPr>
                <w:rFonts w:asciiTheme="minorHAnsi" w:eastAsia="Calibri" w:hAnsiTheme="minorHAnsi" w:cstheme="minorHAnsi"/>
                <w:b/>
                <w:vertAlign w:val="superscript"/>
                <w:lang w:eastAsia="en-US"/>
              </w:rPr>
              <w:footnoteReference w:id="41"/>
            </w:r>
            <w:r w:rsidRPr="00F56EF6">
              <w:rPr>
                <w:rFonts w:asciiTheme="minorHAnsi" w:eastAsia="Calibri" w:hAnsiTheme="minorHAnsi" w:cstheme="minorHAnsi"/>
                <w:lang w:eastAsia="en-US"/>
              </w:rPr>
              <w:t xml:space="preserve">, w szczególności tych odpowiedzialnych za kontrolę jakości: </w:t>
            </w:r>
          </w:p>
          <w:p w:rsidR="009C4E57" w:rsidRPr="00F56EF6" w:rsidRDefault="009C4E57" w:rsidP="00AE3680">
            <w:pPr>
              <w:suppressAutoHyphens/>
              <w:ind w:left="312"/>
              <w:rPr>
                <w:rFonts w:asciiTheme="minorHAnsi" w:hAnsiTheme="minorHAnsi" w:cstheme="minorHAnsi"/>
                <w:lang w:eastAsia="en-US"/>
              </w:rPr>
            </w:pPr>
            <w:r w:rsidRPr="00F56EF6">
              <w:rPr>
                <w:rFonts w:asciiTheme="minorHAnsi" w:eastAsia="Calibri" w:hAnsiTheme="minorHAnsi" w:cstheme="minorHAnsi"/>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F56EF6" w:rsidRDefault="009C4E57" w:rsidP="00AE3680">
            <w:pPr>
              <w:suppressAutoHyphens/>
              <w:ind w:left="312" w:hanging="284"/>
              <w:rPr>
                <w:rFonts w:asciiTheme="minorHAnsi" w:hAnsiTheme="minorHAnsi" w:cstheme="minorHAnsi"/>
                <w:lang w:eastAsia="en-US"/>
              </w:rPr>
            </w:pPr>
            <w:r w:rsidRPr="00F56EF6">
              <w:rPr>
                <w:rFonts w:asciiTheme="minorHAnsi" w:eastAsia="Calibri" w:hAnsiTheme="minorHAnsi" w:cstheme="minorHAnsi"/>
                <w:lang w:eastAsia="en-US"/>
              </w:rPr>
              <w:t xml:space="preserve">3) Korzysta z następujących </w:t>
            </w:r>
            <w:r w:rsidRPr="00F56EF6">
              <w:rPr>
                <w:rFonts w:asciiTheme="minorHAnsi" w:eastAsia="Calibri" w:hAnsiTheme="minorHAnsi" w:cstheme="minorHAnsi"/>
                <w:b/>
                <w:lang w:eastAsia="en-US"/>
              </w:rPr>
              <w:t>urządzeń technicznych oraz środków w celu zapewnienia jakości</w:t>
            </w:r>
            <w:r w:rsidRPr="00F56EF6">
              <w:rPr>
                <w:rFonts w:asciiTheme="minorHAnsi" w:eastAsia="Calibri" w:hAnsiTheme="minorHAnsi" w:cstheme="minorHAnsi"/>
                <w:lang w:eastAsia="en-US"/>
              </w:rPr>
              <w:t xml:space="preserve">, a jego </w:t>
            </w:r>
            <w:r w:rsidRPr="00F56EF6">
              <w:rPr>
                <w:rFonts w:asciiTheme="minorHAnsi" w:eastAsia="Calibri" w:hAnsiTheme="minorHAnsi" w:cstheme="minorHAnsi"/>
                <w:b/>
                <w:lang w:eastAsia="en-US"/>
              </w:rPr>
              <w:t>zaplecze naukowo-badawcze</w:t>
            </w:r>
            <w:r w:rsidRPr="00F56EF6">
              <w:rPr>
                <w:rFonts w:asciiTheme="minorHAnsi" w:eastAsia="Calibri" w:hAnsiTheme="minorHAnsi" w:cstheme="minorHAnsi"/>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F56EF6" w:rsidRDefault="009C4E57" w:rsidP="00AE3680">
            <w:pPr>
              <w:suppressAutoHyphens/>
              <w:ind w:left="312" w:hanging="284"/>
              <w:rPr>
                <w:rFonts w:asciiTheme="minorHAnsi" w:hAnsiTheme="minorHAnsi" w:cstheme="minorHAnsi"/>
                <w:lang w:eastAsia="en-US"/>
              </w:rPr>
            </w:pPr>
            <w:r w:rsidRPr="00F56EF6">
              <w:rPr>
                <w:rFonts w:asciiTheme="minorHAnsi" w:eastAsia="Calibri" w:hAnsiTheme="minorHAnsi" w:cstheme="minorHAnsi"/>
                <w:lang w:eastAsia="en-US"/>
              </w:rPr>
              <w:t xml:space="preserve">4) Podczas realizacji zamówienia będzie mógł stosować następujące systemy </w:t>
            </w:r>
            <w:r w:rsidRPr="00F56EF6">
              <w:rPr>
                <w:rFonts w:asciiTheme="minorHAnsi" w:eastAsia="Calibri" w:hAnsiTheme="minorHAnsi" w:cstheme="minorHAnsi"/>
                <w:b/>
                <w:lang w:eastAsia="en-US"/>
              </w:rPr>
              <w:t>zarządzania łańcuchem dostaw</w:t>
            </w:r>
            <w:r w:rsidRPr="00F56EF6">
              <w:rPr>
                <w:rFonts w:asciiTheme="minorHAnsi" w:eastAsia="Calibri" w:hAnsiTheme="minorHAnsi" w:cstheme="minorHAnsi"/>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F56EF6" w:rsidRDefault="009C4E57" w:rsidP="00AE3680">
            <w:pPr>
              <w:suppressAutoHyphens/>
              <w:ind w:left="310" w:hanging="284"/>
              <w:rPr>
                <w:rFonts w:asciiTheme="minorHAnsi" w:eastAsia="Calibri" w:hAnsiTheme="minorHAnsi" w:cstheme="minorHAnsi"/>
                <w:b/>
                <w:i/>
                <w:lang w:eastAsia="en-US"/>
              </w:rPr>
            </w:pPr>
            <w:r w:rsidRPr="00F56EF6">
              <w:rPr>
                <w:rFonts w:asciiTheme="minorHAnsi" w:eastAsia="Calibri" w:hAnsiTheme="minorHAnsi" w:cstheme="minorHAnsi"/>
                <w:b/>
                <w:lang w:eastAsia="en-US"/>
              </w:rPr>
              <w:t>5)</w:t>
            </w:r>
            <w:r w:rsidRPr="00F56EF6">
              <w:rPr>
                <w:rFonts w:asciiTheme="minorHAnsi" w:eastAsia="Calibri" w:hAnsiTheme="minorHAnsi" w:cstheme="minorHAnsi"/>
                <w:b/>
                <w:i/>
                <w:lang w:eastAsia="en-US"/>
              </w:rPr>
              <w:t xml:space="preserve"> </w:t>
            </w:r>
            <w:r w:rsidRPr="00F56EF6">
              <w:rPr>
                <w:rFonts w:asciiTheme="minorHAnsi" w:eastAsia="Calibri" w:hAnsiTheme="minorHAnsi" w:cstheme="minorHAnsi"/>
                <w:b/>
                <w:lang w:eastAsia="en-US"/>
              </w:rPr>
              <w:t>W odniesieniu do produktów lub usług o złożonym charakterze, które mają zostać dostarczone, lub – wyjątkowo – w odniesieniu do produktów lub usług o szczególnym przeznaczeniu:</w:t>
            </w:r>
            <w:r w:rsidRPr="00F56EF6">
              <w:rPr>
                <w:rFonts w:asciiTheme="minorHAnsi" w:eastAsia="Calibri" w:hAnsiTheme="minorHAnsi" w:cstheme="minorHAnsi"/>
                <w:b/>
                <w:i/>
                <w:lang w:eastAsia="en-US"/>
              </w:rPr>
              <w:t xml:space="preserve"> </w:t>
            </w:r>
          </w:p>
          <w:p w:rsidR="009C4E57" w:rsidRPr="00F56EF6" w:rsidRDefault="009C4E57" w:rsidP="00AE3680">
            <w:pPr>
              <w:suppressAutoHyphens/>
              <w:ind w:left="312" w:hanging="11"/>
              <w:rPr>
                <w:rFonts w:asciiTheme="minorHAnsi" w:eastAsia="Calibri" w:hAnsiTheme="minorHAnsi" w:cstheme="minorHAnsi"/>
                <w:b/>
                <w:lang w:eastAsia="en-US"/>
              </w:rPr>
            </w:pPr>
            <w:r w:rsidRPr="00F56EF6">
              <w:rPr>
                <w:rFonts w:asciiTheme="minorHAnsi" w:eastAsia="Calibri" w:hAnsiTheme="minorHAnsi" w:cstheme="minorHAnsi"/>
                <w:lang w:eastAsia="en-US"/>
              </w:rPr>
              <w:t xml:space="preserve">Czy wykonawca </w:t>
            </w:r>
            <w:r w:rsidRPr="00F56EF6">
              <w:rPr>
                <w:rFonts w:asciiTheme="minorHAnsi" w:eastAsia="Calibri" w:hAnsiTheme="minorHAnsi" w:cstheme="minorHAnsi"/>
                <w:b/>
                <w:lang w:eastAsia="en-US"/>
              </w:rPr>
              <w:t>zezwoli</w:t>
            </w:r>
            <w:r w:rsidRPr="00F56EF6">
              <w:rPr>
                <w:rFonts w:asciiTheme="minorHAnsi" w:eastAsia="Calibri" w:hAnsiTheme="minorHAnsi" w:cstheme="minorHAnsi"/>
                <w:lang w:eastAsia="en-US"/>
              </w:rPr>
              <w:t xml:space="preserve"> na przeprowadzenie </w:t>
            </w:r>
            <w:r w:rsidRPr="00F56EF6">
              <w:rPr>
                <w:rFonts w:asciiTheme="minorHAnsi" w:eastAsia="Calibri" w:hAnsiTheme="minorHAnsi" w:cstheme="minorHAnsi"/>
                <w:b/>
                <w:lang w:eastAsia="en-US"/>
              </w:rPr>
              <w:t>kontroli</w:t>
            </w:r>
            <w:r w:rsidRPr="00F56EF6">
              <w:rPr>
                <w:rFonts w:asciiTheme="minorHAnsi" w:eastAsia="Calibri" w:hAnsiTheme="minorHAnsi" w:cstheme="minorHAnsi"/>
                <w:b/>
                <w:vertAlign w:val="superscript"/>
                <w:lang w:eastAsia="en-US"/>
              </w:rPr>
              <w:footnoteReference w:id="42"/>
            </w:r>
            <w:r w:rsidRPr="00F56EF6">
              <w:rPr>
                <w:rFonts w:asciiTheme="minorHAnsi" w:eastAsia="Calibri" w:hAnsiTheme="minorHAnsi" w:cstheme="minorHAnsi"/>
                <w:lang w:eastAsia="en-US"/>
              </w:rPr>
              <w:t xml:space="preserve"> swoich </w:t>
            </w:r>
            <w:r w:rsidRPr="00F56EF6">
              <w:rPr>
                <w:rFonts w:asciiTheme="minorHAnsi" w:eastAsia="Calibri" w:hAnsiTheme="minorHAnsi" w:cstheme="minorHAnsi"/>
                <w:b/>
                <w:lang w:eastAsia="en-US"/>
              </w:rPr>
              <w:lastRenderedPageBreak/>
              <w:t>zdolności produkcyjnych</w:t>
            </w:r>
            <w:r w:rsidRPr="00F56EF6">
              <w:rPr>
                <w:rFonts w:asciiTheme="minorHAnsi" w:eastAsia="Calibri" w:hAnsiTheme="minorHAnsi" w:cstheme="minorHAnsi"/>
                <w:lang w:eastAsia="en-US"/>
              </w:rPr>
              <w:t xml:space="preserve"> lub </w:t>
            </w:r>
            <w:r w:rsidRPr="00F56EF6">
              <w:rPr>
                <w:rFonts w:asciiTheme="minorHAnsi" w:eastAsia="Calibri" w:hAnsiTheme="minorHAnsi" w:cstheme="minorHAnsi"/>
                <w:b/>
                <w:lang w:eastAsia="en-US"/>
              </w:rPr>
              <w:t>zdolności technicznych</w:t>
            </w:r>
            <w:r w:rsidRPr="00F56EF6">
              <w:rPr>
                <w:rFonts w:asciiTheme="minorHAnsi" w:eastAsia="Calibri" w:hAnsiTheme="minorHAnsi" w:cstheme="minorHAnsi"/>
                <w:lang w:eastAsia="en-US"/>
              </w:rPr>
              <w:t xml:space="preserve">, a w razie konieczności także dostępnych mu </w:t>
            </w:r>
            <w:r w:rsidRPr="00F56EF6">
              <w:rPr>
                <w:rFonts w:asciiTheme="minorHAnsi" w:eastAsia="Calibri" w:hAnsiTheme="minorHAnsi" w:cstheme="minorHAnsi"/>
                <w:b/>
                <w:lang w:eastAsia="en-US"/>
              </w:rPr>
              <w:t>środków naukowych i badawczych</w:t>
            </w:r>
            <w:r w:rsidRPr="00F56EF6">
              <w:rPr>
                <w:rFonts w:asciiTheme="minorHAnsi" w:eastAsia="Calibri" w:hAnsiTheme="minorHAnsi" w:cstheme="minorHAnsi"/>
                <w:lang w:eastAsia="en-US"/>
              </w:rPr>
              <w:t xml:space="preserve">, jak również </w:t>
            </w:r>
            <w:r w:rsidRPr="00F56EF6">
              <w:rPr>
                <w:rFonts w:asciiTheme="minorHAnsi" w:eastAsia="Calibri" w:hAnsiTheme="minorHAnsi" w:cstheme="minorHAnsi"/>
                <w:b/>
                <w:lang w:eastAsia="en-US"/>
              </w:rPr>
              <w:t>środków kontroli jakości</w:t>
            </w:r>
            <w:r w:rsidRPr="00F56EF6">
              <w:rPr>
                <w:rFonts w:asciiTheme="minorHAnsi" w:eastAsia="Calibri" w:hAnsiTheme="minorHAnsi" w:cstheme="minorHAnsi"/>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p>
        </w:tc>
      </w:tr>
      <w:tr w:rsidR="009C4E57" w:rsidRPr="00F56EF6" w:rsidTr="003C6A4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F56EF6" w:rsidRDefault="009C4E57" w:rsidP="00AE3680">
            <w:pPr>
              <w:suppressAutoHyphens/>
              <w:ind w:left="310" w:right="266" w:hanging="284"/>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6) Następującym </w:t>
            </w:r>
            <w:r w:rsidRPr="00F56EF6">
              <w:rPr>
                <w:rFonts w:asciiTheme="minorHAnsi" w:eastAsia="Calibri" w:hAnsiTheme="minorHAnsi" w:cstheme="minorHAnsi"/>
                <w:b/>
                <w:lang w:eastAsia="en-US"/>
              </w:rPr>
              <w:t>wykształceniem i kwalifikacjami zawodowymi</w:t>
            </w:r>
            <w:r w:rsidRPr="00F56EF6">
              <w:rPr>
                <w:rFonts w:asciiTheme="minorHAnsi" w:eastAsia="Calibri" w:hAnsiTheme="minorHAnsi" w:cstheme="minorHAnsi"/>
                <w:lang w:eastAsia="en-US"/>
              </w:rPr>
              <w:t xml:space="preserve"> legitymuje się: </w:t>
            </w:r>
          </w:p>
          <w:p w:rsidR="009C4E57" w:rsidRPr="00F56EF6" w:rsidRDefault="009C4E57" w:rsidP="00AE3680">
            <w:pPr>
              <w:suppressAutoHyphens/>
              <w:ind w:left="312" w:right="266" w:hanging="284"/>
              <w:rPr>
                <w:rFonts w:asciiTheme="minorHAnsi" w:hAnsiTheme="minorHAnsi" w:cstheme="minorHAnsi"/>
                <w:lang w:eastAsia="en-US"/>
              </w:rPr>
            </w:pPr>
            <w:r w:rsidRPr="00F56EF6">
              <w:rPr>
                <w:rFonts w:asciiTheme="minorHAnsi" w:eastAsia="Calibri" w:hAnsiTheme="minorHAnsi" w:cstheme="minorHAnsi"/>
                <w:lang w:eastAsia="en-US"/>
              </w:rPr>
              <w:t xml:space="preserve">a) sam usługodawca lub wykonawca: </w:t>
            </w:r>
          </w:p>
          <w:p w:rsidR="009C4E57" w:rsidRPr="00F56EF6" w:rsidRDefault="009C4E57" w:rsidP="00AE3680">
            <w:pPr>
              <w:suppressAutoHyphens/>
              <w:ind w:left="312" w:hanging="28"/>
              <w:rPr>
                <w:rFonts w:asciiTheme="minorHAnsi" w:hAnsiTheme="minorHAnsi" w:cstheme="minorHAnsi"/>
                <w:lang w:eastAsia="en-US"/>
              </w:rPr>
            </w:pPr>
            <w:r w:rsidRPr="00F56EF6">
              <w:rPr>
                <w:rFonts w:asciiTheme="minorHAnsi" w:eastAsia="Calibri" w:hAnsiTheme="minorHAnsi" w:cstheme="minorHAnsi"/>
                <w:b/>
                <w:lang w:eastAsia="en-US"/>
              </w:rPr>
              <w:t>lub</w:t>
            </w:r>
            <w:r w:rsidRPr="00F56EF6">
              <w:rPr>
                <w:rFonts w:asciiTheme="minorHAnsi" w:eastAsia="Calibri" w:hAnsiTheme="minorHAnsi" w:cstheme="minorHAnsi"/>
                <w:lang w:eastAsia="en-US"/>
              </w:rPr>
              <w:t xml:space="preserve"> (w zależności od wymogów określonych w stosownym ogłoszeniu lub dokumentach zamówienia):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b) jego kadra kierownicza:</w:t>
            </w:r>
            <w:r w:rsidRPr="00F56EF6">
              <w:rPr>
                <w:rFonts w:asciiTheme="minorHAnsi" w:eastAsia="Calibri" w:hAnsiTheme="minorHAnsi" w:cstheme="minorHAns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4F254E">
            <w:pPr>
              <w:numPr>
                <w:ilvl w:val="0"/>
                <w:numId w:val="46"/>
              </w:numPr>
              <w:suppressAutoHyphens/>
              <w:ind w:left="342"/>
              <w:contextualSpacing/>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ind w:left="342"/>
              <w:contextualSpacing/>
              <w:rPr>
                <w:rFonts w:asciiTheme="minorHAnsi" w:hAnsiTheme="minorHAnsi" w:cstheme="minorHAnsi"/>
                <w:lang w:eastAsia="en-US"/>
              </w:rPr>
            </w:pPr>
          </w:p>
          <w:p w:rsidR="009C4E57" w:rsidRPr="00F56EF6" w:rsidRDefault="009C4E57" w:rsidP="00AE3680">
            <w:pPr>
              <w:suppressAutoHyphens/>
              <w:ind w:left="340"/>
              <w:contextualSpacing/>
              <w:rPr>
                <w:rFonts w:asciiTheme="minorHAnsi" w:hAnsiTheme="minorHAnsi" w:cstheme="minorHAnsi"/>
                <w:lang w:eastAsia="en-US"/>
              </w:rPr>
            </w:pPr>
          </w:p>
          <w:p w:rsidR="009C4E57" w:rsidRPr="00F56EF6" w:rsidRDefault="009C4E57" w:rsidP="00AE3680">
            <w:pPr>
              <w:suppressAutoHyphens/>
              <w:ind w:left="340"/>
              <w:contextualSpacing/>
              <w:rPr>
                <w:rFonts w:asciiTheme="minorHAnsi" w:hAnsiTheme="minorHAnsi" w:cstheme="minorHAnsi"/>
                <w:lang w:eastAsia="en-US"/>
              </w:rPr>
            </w:pPr>
          </w:p>
          <w:p w:rsidR="009C4E57" w:rsidRPr="00F56EF6" w:rsidRDefault="009C4E57" w:rsidP="004F254E">
            <w:pPr>
              <w:numPr>
                <w:ilvl w:val="0"/>
                <w:numId w:val="46"/>
              </w:numPr>
              <w:suppressAutoHyphens/>
              <w:ind w:left="340" w:hanging="357"/>
              <w:contextualSpacing/>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F56EF6" w:rsidRDefault="009C4E57" w:rsidP="00AE3680">
            <w:pPr>
              <w:suppressAutoHyphens/>
              <w:ind w:left="310" w:right="420" w:hanging="284"/>
              <w:rPr>
                <w:rFonts w:asciiTheme="minorHAnsi" w:hAnsiTheme="minorHAnsi" w:cstheme="minorHAnsi"/>
                <w:lang w:eastAsia="en-US"/>
              </w:rPr>
            </w:pPr>
            <w:r w:rsidRPr="00F56EF6">
              <w:rPr>
                <w:rFonts w:asciiTheme="minorHAnsi" w:eastAsia="Calibri" w:hAnsiTheme="minorHAnsi" w:cstheme="minorHAnsi"/>
                <w:lang w:eastAsia="en-US"/>
              </w:rPr>
              <w:t xml:space="preserve">7) Podczas realizacji zamówienia wykonawca będzie mógł stosować następujące </w:t>
            </w:r>
            <w:r w:rsidRPr="00F56EF6">
              <w:rPr>
                <w:rFonts w:asciiTheme="minorHAnsi" w:eastAsia="Calibri" w:hAnsiTheme="minorHAnsi" w:cstheme="minorHAnsi"/>
                <w:b/>
                <w:lang w:eastAsia="en-US"/>
              </w:rPr>
              <w:t>środki zarządzania środowiskowego</w:t>
            </w:r>
            <w:r w:rsidRPr="00F56EF6">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F56EF6" w:rsidRDefault="009C4E57" w:rsidP="00AE3680">
            <w:pPr>
              <w:suppressAutoHyphens/>
              <w:ind w:left="310" w:hanging="282"/>
              <w:rPr>
                <w:rFonts w:asciiTheme="minorHAnsi" w:hAnsiTheme="minorHAnsi" w:cstheme="minorHAnsi"/>
                <w:lang w:eastAsia="en-US"/>
              </w:rPr>
            </w:pPr>
            <w:r w:rsidRPr="00F56EF6">
              <w:rPr>
                <w:rFonts w:asciiTheme="minorHAnsi" w:eastAsia="Calibri" w:hAnsiTheme="minorHAnsi" w:cstheme="minorHAnsi"/>
                <w:lang w:eastAsia="en-US"/>
              </w:rPr>
              <w:t xml:space="preserve">8) Wielkość </w:t>
            </w:r>
            <w:r w:rsidRPr="00F56EF6">
              <w:rPr>
                <w:rFonts w:asciiTheme="minorHAnsi" w:eastAsia="Calibri" w:hAnsiTheme="minorHAnsi" w:cstheme="minorHAnsi"/>
                <w:b/>
                <w:lang w:eastAsia="en-US"/>
              </w:rPr>
              <w:t>średniego rocznego zatrudnienia</w:t>
            </w:r>
            <w:r w:rsidRPr="00F56EF6">
              <w:rPr>
                <w:rFonts w:asciiTheme="minorHAnsi" w:eastAsia="Calibri" w:hAnsiTheme="minorHAnsi" w:cstheme="minorHAnsi"/>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Rok, średnie roczne zatrudnienie: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Rok, liczebność kadry kierowniczej: </w:t>
            </w:r>
          </w:p>
          <w:p w:rsidR="009C4E57" w:rsidRPr="00F56EF6" w:rsidRDefault="009C4E57" w:rsidP="00AE3680">
            <w:pPr>
              <w:suppressAutoHyphens/>
              <w:ind w:left="20" w:right="24"/>
              <w:rPr>
                <w:rFonts w:asciiTheme="minorHAnsi" w:hAnsiTheme="minorHAnsi" w:cstheme="minorHAnsi"/>
                <w:lang w:eastAsia="en-US"/>
              </w:rPr>
            </w:pPr>
            <w:r w:rsidRPr="00F56EF6">
              <w:rPr>
                <w:rFonts w:asciiTheme="minorHAnsi" w:eastAsia="Calibri" w:hAnsiTheme="minorHAnsi" w:cstheme="minorHAnsi"/>
                <w:lang w:eastAsia="en-US"/>
              </w:rPr>
              <w:t xml:space="preserve">[……], [……] </w:t>
            </w:r>
          </w:p>
          <w:p w:rsidR="009C4E57" w:rsidRPr="00F56EF6" w:rsidRDefault="009C4E57" w:rsidP="00AE3680">
            <w:pPr>
              <w:suppressAutoHyphens/>
              <w:ind w:left="20" w:right="24"/>
              <w:rPr>
                <w:rFonts w:asciiTheme="minorHAnsi" w:hAnsiTheme="minorHAnsi" w:cstheme="minorHAnsi"/>
                <w:lang w:eastAsia="en-US"/>
              </w:rPr>
            </w:pPr>
            <w:r w:rsidRPr="00F56EF6">
              <w:rPr>
                <w:rFonts w:asciiTheme="minorHAnsi" w:eastAsia="Calibri" w:hAnsiTheme="minorHAnsi" w:cstheme="minorHAnsi"/>
                <w:lang w:eastAsia="en-US"/>
              </w:rPr>
              <w:t xml:space="preserve">[……], [……] </w:t>
            </w:r>
          </w:p>
          <w:p w:rsidR="009C4E57" w:rsidRPr="00F56EF6" w:rsidRDefault="009C4E57" w:rsidP="00AE3680">
            <w:pPr>
              <w:suppressAutoHyphens/>
              <w:ind w:left="20" w:right="24"/>
              <w:rPr>
                <w:rFonts w:asciiTheme="minorHAnsi" w:hAnsiTheme="minorHAnsi" w:cstheme="minorHAnsi"/>
                <w:lang w:eastAsia="en-US"/>
              </w:rPr>
            </w:pPr>
            <w:r w:rsidRPr="00F56EF6">
              <w:rPr>
                <w:rFonts w:asciiTheme="minorHAnsi" w:eastAsia="Calibri" w:hAnsiTheme="minorHAnsi" w:cstheme="minorHAnsi"/>
                <w:lang w:eastAsia="en-US"/>
              </w:rPr>
              <w:t>[……], [……]</w:t>
            </w:r>
          </w:p>
        </w:tc>
      </w:tr>
      <w:tr w:rsidR="009C4E57" w:rsidRPr="00F56EF6" w:rsidTr="003C6A4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F56EF6" w:rsidRDefault="009C4E57" w:rsidP="00AE3680">
            <w:pPr>
              <w:suppressAutoHyphens/>
              <w:ind w:left="310" w:hanging="284"/>
              <w:rPr>
                <w:rFonts w:asciiTheme="minorHAnsi" w:hAnsiTheme="minorHAnsi" w:cstheme="minorHAnsi"/>
                <w:lang w:eastAsia="en-US"/>
              </w:rPr>
            </w:pPr>
            <w:r w:rsidRPr="00F56EF6">
              <w:rPr>
                <w:rFonts w:asciiTheme="minorHAnsi" w:eastAsia="Calibri" w:hAnsiTheme="minorHAnsi" w:cstheme="minorHAnsi"/>
                <w:lang w:eastAsia="en-US"/>
              </w:rPr>
              <w:t xml:space="preserve">9) Będzie dysponował następującymi </w:t>
            </w:r>
            <w:r w:rsidRPr="00F56EF6">
              <w:rPr>
                <w:rFonts w:asciiTheme="minorHAnsi" w:eastAsia="Calibri" w:hAnsiTheme="minorHAnsi" w:cstheme="minorHAnsi"/>
                <w:b/>
                <w:lang w:eastAsia="en-US"/>
              </w:rPr>
              <w:t>narzędziami, wyposażeniem zakładu i urządzeniami technicznymi</w:t>
            </w:r>
            <w:r w:rsidRPr="00F56EF6">
              <w:rPr>
                <w:rFonts w:asciiTheme="minorHAnsi" w:eastAsia="Calibri" w:hAnsiTheme="minorHAnsi" w:cstheme="minorHAnsi"/>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F56EF6" w:rsidRDefault="009C4E57" w:rsidP="00AE3680">
            <w:pPr>
              <w:suppressAutoHyphens/>
              <w:ind w:left="312" w:hanging="284"/>
              <w:rPr>
                <w:rFonts w:asciiTheme="minorHAnsi" w:hAnsiTheme="minorHAnsi" w:cstheme="minorHAnsi"/>
                <w:lang w:eastAsia="en-US"/>
              </w:rPr>
            </w:pPr>
            <w:r w:rsidRPr="00F56EF6">
              <w:rPr>
                <w:rFonts w:asciiTheme="minorHAnsi" w:eastAsia="Calibri" w:hAnsiTheme="minorHAnsi" w:cstheme="minorHAnsi"/>
                <w:lang w:eastAsia="en-US"/>
              </w:rPr>
              <w:t xml:space="preserve">10) Wykonawca </w:t>
            </w:r>
            <w:r w:rsidRPr="00F56EF6">
              <w:rPr>
                <w:rFonts w:asciiTheme="minorHAnsi" w:eastAsia="Calibri" w:hAnsiTheme="minorHAnsi" w:cstheme="minorHAnsi"/>
                <w:b/>
                <w:lang w:eastAsia="en-US"/>
              </w:rPr>
              <w:t>zamierza ewentualnie zlecić podwykonawcom</w:t>
            </w:r>
            <w:r w:rsidRPr="00F56EF6">
              <w:rPr>
                <w:rFonts w:asciiTheme="minorHAnsi" w:eastAsia="Calibri" w:hAnsiTheme="minorHAnsi" w:cstheme="minorHAnsi"/>
                <w:b/>
                <w:vertAlign w:val="superscript"/>
                <w:lang w:eastAsia="en-US"/>
              </w:rPr>
              <w:footnoteReference w:id="43"/>
            </w:r>
            <w:r w:rsidRPr="00F56EF6">
              <w:rPr>
                <w:rFonts w:asciiTheme="minorHAnsi" w:eastAsia="Calibri" w:hAnsiTheme="minorHAnsi" w:cstheme="minorHAnsi"/>
                <w:lang w:eastAsia="en-US"/>
              </w:rPr>
              <w:t xml:space="preserve"> następującą </w:t>
            </w:r>
            <w:r w:rsidRPr="00F56EF6">
              <w:rPr>
                <w:rFonts w:asciiTheme="minorHAnsi" w:eastAsia="Calibri" w:hAnsiTheme="minorHAnsi" w:cstheme="minorHAnsi"/>
                <w:b/>
                <w:lang w:eastAsia="en-US"/>
              </w:rPr>
              <w:t>część (procentową)</w:t>
            </w:r>
            <w:r w:rsidRPr="00F56EF6">
              <w:rPr>
                <w:rFonts w:asciiTheme="minorHAnsi" w:eastAsia="Calibri" w:hAnsiTheme="minorHAnsi" w:cstheme="minorHAnsi"/>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F56EF6" w:rsidRDefault="009C4E57" w:rsidP="00AE3680">
            <w:pPr>
              <w:suppressAutoHyphens/>
              <w:ind w:left="312" w:hanging="284"/>
              <w:rPr>
                <w:rFonts w:asciiTheme="minorHAnsi" w:hAnsiTheme="minorHAnsi" w:cstheme="minorHAnsi"/>
                <w:lang w:eastAsia="en-US"/>
              </w:rPr>
            </w:pPr>
            <w:r w:rsidRPr="00F56EF6">
              <w:rPr>
                <w:rFonts w:asciiTheme="minorHAnsi" w:eastAsia="Calibri" w:hAnsiTheme="minorHAnsi" w:cstheme="minorHAnsi"/>
                <w:lang w:eastAsia="en-US"/>
              </w:rPr>
              <w:t xml:space="preserve">11) W odniesieniu do </w:t>
            </w:r>
            <w:r w:rsidRPr="00F56EF6">
              <w:rPr>
                <w:rFonts w:asciiTheme="minorHAnsi" w:eastAsia="Calibri" w:hAnsiTheme="minorHAnsi" w:cstheme="minorHAnsi"/>
                <w:b/>
                <w:i/>
                <w:lang w:eastAsia="en-US"/>
              </w:rPr>
              <w:t xml:space="preserve">zamówień publicznych na dostawy: </w:t>
            </w:r>
            <w:r w:rsidRPr="00F56EF6">
              <w:rPr>
                <w:rFonts w:asciiTheme="minorHAnsi" w:eastAsia="Calibri" w:hAnsiTheme="minorHAnsi" w:cstheme="minorHAnsi"/>
                <w:lang w:eastAsia="en-US"/>
              </w:rPr>
              <w:t xml:space="preserve"> </w:t>
            </w:r>
          </w:p>
          <w:p w:rsidR="009C4E57" w:rsidRPr="00F56EF6" w:rsidRDefault="009C4E57" w:rsidP="00AE3680">
            <w:pPr>
              <w:suppressAutoHyphens/>
              <w:ind w:left="312"/>
              <w:rPr>
                <w:rFonts w:asciiTheme="minorHAnsi" w:hAnsiTheme="minorHAnsi" w:cstheme="minorHAnsi"/>
                <w:lang w:eastAsia="en-US"/>
              </w:rPr>
            </w:pPr>
            <w:r w:rsidRPr="00F56EF6">
              <w:rPr>
                <w:rFonts w:asciiTheme="minorHAnsi" w:eastAsia="Calibri" w:hAnsiTheme="minorHAnsi" w:cstheme="minorHAnsi"/>
                <w:lang w:eastAsia="en-US"/>
              </w:rPr>
              <w:t xml:space="preserve">Wykonawca dostarczy wymagane próbki, opisy lub fotografie produktów, które mają być dostarczone i którym nie musi towarzyszyć świadectwo autentyczności. </w:t>
            </w:r>
          </w:p>
          <w:p w:rsidR="009C4E57" w:rsidRPr="00F56EF6" w:rsidRDefault="009C4E57" w:rsidP="00AE3680">
            <w:pPr>
              <w:suppressAutoHyphens/>
              <w:ind w:left="312"/>
              <w:rPr>
                <w:rFonts w:asciiTheme="minorHAnsi" w:hAnsiTheme="minorHAnsi" w:cstheme="minorHAnsi"/>
                <w:lang w:eastAsia="en-US"/>
              </w:rPr>
            </w:pPr>
            <w:r w:rsidRPr="00F56EF6">
              <w:rPr>
                <w:rFonts w:asciiTheme="minorHAnsi" w:eastAsia="Calibri" w:hAnsiTheme="minorHAnsi" w:cstheme="minorHAnsi"/>
                <w:lang w:eastAsia="en-US"/>
              </w:rPr>
              <w:t xml:space="preserve">Wykonawca oświadcza ponadto, że w stosownych przypadkach przedstawi wymagane świadectwa autentyczności. </w:t>
            </w:r>
          </w:p>
          <w:p w:rsidR="009C4E57" w:rsidRPr="00F56EF6" w:rsidRDefault="009C4E57" w:rsidP="00AE3680">
            <w:pPr>
              <w:suppressAutoHyphens/>
              <w:ind w:left="26"/>
              <w:rPr>
                <w:rFonts w:asciiTheme="minorHAnsi" w:hAnsiTheme="minorHAnsi" w:cstheme="minorHAnsi"/>
                <w:lang w:eastAsia="en-US"/>
              </w:rPr>
            </w:pPr>
            <w:r w:rsidRPr="00F56EF6">
              <w:rPr>
                <w:rFonts w:asciiTheme="minorHAnsi" w:eastAsia="Calibri" w:hAnsiTheme="minorHAnsi" w:cstheme="minorHAns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rsidTr="003C6A4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F56EF6" w:rsidRDefault="009C4E57" w:rsidP="00AE3680">
            <w:pPr>
              <w:suppressAutoHyphens/>
              <w:ind w:left="310" w:hanging="282"/>
              <w:rPr>
                <w:rFonts w:asciiTheme="minorHAnsi" w:hAnsiTheme="minorHAnsi" w:cstheme="minorHAnsi"/>
                <w:lang w:eastAsia="en-US"/>
              </w:rPr>
            </w:pPr>
            <w:r w:rsidRPr="00F56EF6">
              <w:rPr>
                <w:rFonts w:asciiTheme="minorHAnsi" w:eastAsia="Calibri" w:hAnsiTheme="minorHAnsi" w:cstheme="minorHAnsi"/>
                <w:lang w:eastAsia="en-US"/>
              </w:rPr>
              <w:lastRenderedPageBreak/>
              <w:t xml:space="preserve">12) W odniesieniu do </w:t>
            </w:r>
            <w:r w:rsidRPr="00F56EF6">
              <w:rPr>
                <w:rFonts w:asciiTheme="minorHAnsi" w:eastAsia="Calibri" w:hAnsiTheme="minorHAnsi" w:cstheme="minorHAnsi"/>
                <w:b/>
                <w:i/>
                <w:lang w:eastAsia="en-US"/>
              </w:rPr>
              <w:t>zamówień publicznych na dostawy</w:t>
            </w:r>
            <w:r w:rsidRPr="00F56EF6">
              <w:rPr>
                <w:rFonts w:asciiTheme="minorHAnsi" w:eastAsia="Calibri" w:hAnsiTheme="minorHAnsi" w:cstheme="minorHAnsi"/>
                <w:lang w:eastAsia="en-US"/>
              </w:rPr>
              <w:t>:</w:t>
            </w:r>
          </w:p>
          <w:p w:rsidR="009C4E57" w:rsidRPr="00F56EF6" w:rsidRDefault="009C4E57" w:rsidP="00AE3680">
            <w:pPr>
              <w:suppressAutoHyphens/>
              <w:ind w:left="310"/>
              <w:rPr>
                <w:rFonts w:asciiTheme="minorHAnsi" w:hAnsiTheme="minorHAnsi" w:cstheme="minorHAnsi"/>
                <w:lang w:eastAsia="en-US"/>
              </w:rPr>
            </w:pPr>
            <w:r w:rsidRPr="00F56EF6">
              <w:rPr>
                <w:rFonts w:asciiTheme="minorHAnsi" w:eastAsia="Calibri" w:hAnsiTheme="minorHAnsi" w:cstheme="minorHAnsi"/>
                <w:lang w:eastAsia="en-US"/>
              </w:rPr>
              <w:t xml:space="preserve">Czy wykonawca może przedstawić wymagane </w:t>
            </w:r>
            <w:r w:rsidRPr="00F56EF6">
              <w:rPr>
                <w:rFonts w:asciiTheme="minorHAnsi" w:eastAsia="Calibri" w:hAnsiTheme="minorHAnsi" w:cstheme="minorHAnsi"/>
                <w:b/>
                <w:lang w:eastAsia="en-US"/>
              </w:rPr>
              <w:t>zaświadczenia</w:t>
            </w:r>
            <w:r w:rsidRPr="00F56EF6">
              <w:rPr>
                <w:rFonts w:asciiTheme="minorHAnsi" w:eastAsia="Calibri" w:hAnsiTheme="minorHAnsi" w:cstheme="minorHAnsi"/>
                <w:lang w:eastAsia="en-US"/>
              </w:rPr>
              <w:t xml:space="preserve"> sporządzone przez urzędowe </w:t>
            </w:r>
            <w:r w:rsidRPr="00F56EF6">
              <w:rPr>
                <w:rFonts w:asciiTheme="minorHAnsi" w:eastAsia="Calibri" w:hAnsiTheme="minorHAnsi" w:cstheme="minorHAnsi"/>
                <w:b/>
                <w:lang w:eastAsia="en-US"/>
              </w:rPr>
              <w:t>instytuty</w:t>
            </w:r>
            <w:r w:rsidRPr="00F56EF6">
              <w:rPr>
                <w:rFonts w:asciiTheme="minorHAnsi" w:eastAsia="Calibri" w:hAnsiTheme="minorHAnsi" w:cstheme="minorHAnsi"/>
                <w:lang w:eastAsia="en-US"/>
              </w:rPr>
              <w:t xml:space="preserve"> lub agencje </w:t>
            </w:r>
            <w:r w:rsidRPr="00F56EF6">
              <w:rPr>
                <w:rFonts w:asciiTheme="minorHAnsi" w:eastAsia="Calibri" w:hAnsiTheme="minorHAnsi" w:cstheme="minorHAnsi"/>
                <w:b/>
                <w:lang w:eastAsia="en-US"/>
              </w:rPr>
              <w:t>kontroli jakości</w:t>
            </w:r>
            <w:r w:rsidRPr="00F56EF6">
              <w:rPr>
                <w:rFonts w:asciiTheme="minorHAnsi" w:eastAsia="Calibri" w:hAnsiTheme="minorHAnsi" w:cstheme="minorHAnsi"/>
                <w:lang w:eastAsia="en-US"/>
              </w:rPr>
              <w:t xml:space="preserve"> o uznanych kompetencjach, potwierdzające zgodność produktów poprzez wyraźne odniesienie do specyfikacji technicznych lub norm, które zostały </w:t>
            </w:r>
          </w:p>
          <w:p w:rsidR="009C4E57" w:rsidRPr="00F56EF6" w:rsidRDefault="009C4E57" w:rsidP="00AE3680">
            <w:pPr>
              <w:suppressAutoHyphens/>
              <w:ind w:left="310" w:hanging="142"/>
              <w:rPr>
                <w:rFonts w:asciiTheme="minorHAnsi" w:hAnsiTheme="minorHAnsi" w:cstheme="minorHAnsi"/>
                <w:lang w:eastAsia="en-US"/>
              </w:rPr>
            </w:pPr>
            <w:r w:rsidRPr="00F56EF6">
              <w:rPr>
                <w:rFonts w:asciiTheme="minorHAnsi" w:eastAsia="Calibri" w:hAnsiTheme="minorHAnsi" w:cstheme="minorHAnsi"/>
                <w:lang w:eastAsia="en-US"/>
              </w:rPr>
              <w:t xml:space="preserve">   określone w stosownym ogłoszeniu lub dokumentach zamówienia? </w:t>
            </w:r>
          </w:p>
          <w:p w:rsidR="009C4E57" w:rsidRPr="00F56EF6" w:rsidRDefault="009C4E57" w:rsidP="00AE3680">
            <w:pPr>
              <w:suppressAutoHyphens/>
              <w:ind w:left="312"/>
              <w:rPr>
                <w:rFonts w:asciiTheme="minorHAnsi" w:hAnsiTheme="minorHAnsi" w:cstheme="minorHAnsi"/>
                <w:lang w:eastAsia="en-US"/>
              </w:rPr>
            </w:pPr>
            <w:r w:rsidRPr="00F56EF6">
              <w:rPr>
                <w:rFonts w:asciiTheme="minorHAnsi" w:eastAsia="Calibri" w:hAnsiTheme="minorHAnsi" w:cstheme="minorHAnsi"/>
                <w:b/>
                <w:lang w:eastAsia="en-US"/>
              </w:rPr>
              <w:t>Jeżeli nie</w:t>
            </w:r>
            <w:r w:rsidRPr="00F56EF6">
              <w:rPr>
                <w:rFonts w:asciiTheme="minorHAnsi" w:eastAsia="Calibri" w:hAnsiTheme="minorHAnsi" w:cstheme="minorHAnsi"/>
                <w:lang w:eastAsia="en-US"/>
              </w:rPr>
              <w:t xml:space="preserve">, proszę wyjaśnić dlaczego, i wskazać, jakie inne środki dowodowe mogą zostać przedstawione: </w:t>
            </w:r>
          </w:p>
          <w:p w:rsidR="009C4E57" w:rsidRPr="00F56EF6" w:rsidRDefault="009C4E57" w:rsidP="00AE3680">
            <w:pPr>
              <w:suppressAutoHyphens/>
              <w:ind w:left="26"/>
              <w:rPr>
                <w:rFonts w:asciiTheme="minorHAnsi" w:hAnsiTheme="minorHAnsi" w:cstheme="minorHAnsi"/>
                <w:lang w:eastAsia="en-US"/>
              </w:rPr>
            </w:pPr>
            <w:r w:rsidRPr="00F56EF6">
              <w:rPr>
                <w:rFonts w:asciiTheme="minorHAnsi" w:eastAsia="Calibri" w:hAnsiTheme="minorHAnsi" w:cstheme="minorHAns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 </w:t>
            </w:r>
          </w:p>
          <w:p w:rsidR="009C4E57" w:rsidRPr="00F56EF6" w:rsidRDefault="009C4E57" w:rsidP="00AE3680">
            <w:pPr>
              <w:suppressAutoHyphens/>
              <w:rPr>
                <w:rFonts w:asciiTheme="minorHAnsi" w:eastAsia="Calibri" w:hAnsiTheme="minorHAnsi" w:cstheme="minorHAnsi"/>
                <w:i/>
                <w:lang w:eastAsia="en-US"/>
              </w:rPr>
            </w:pPr>
          </w:p>
          <w:p w:rsidR="009C4E57" w:rsidRPr="00F56EF6" w:rsidRDefault="009C4E57" w:rsidP="00AE3680">
            <w:pPr>
              <w:suppressAutoHyphens/>
              <w:rPr>
                <w:rFonts w:asciiTheme="minorHAnsi" w:eastAsia="Calibri" w:hAnsiTheme="minorHAnsi" w:cstheme="minorHAnsi"/>
                <w: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w:t>
            </w:r>
          </w:p>
        </w:tc>
      </w:tr>
    </w:tbl>
    <w:p w:rsidR="009C4E57" w:rsidRPr="00F56EF6" w:rsidRDefault="009C4E57" w:rsidP="00655FCE">
      <w:pPr>
        <w:keepNext/>
        <w:tabs>
          <w:tab w:val="num" w:pos="0"/>
        </w:tabs>
        <w:suppressAutoHyphens/>
        <w:outlineLvl w:val="0"/>
        <w:rPr>
          <w:rFonts w:asciiTheme="minorHAnsi" w:hAnsiTheme="minorHAnsi" w:cstheme="minorHAnsi"/>
          <w:b/>
          <w:bCs/>
          <w:lang w:eastAsia="zh-CN"/>
        </w:rPr>
      </w:pPr>
      <w:r w:rsidRPr="00F56EF6">
        <w:rPr>
          <w:rFonts w:asciiTheme="minorHAnsi" w:hAnsiTheme="minorHAnsi" w:cstheme="minorHAnsi"/>
          <w:b/>
          <w:bCs/>
          <w:lang w:eastAsia="zh-CN"/>
        </w:rPr>
        <w:t>D: SYSTEMY ZAPEWNIANIA JAKOŚCI I NORMY ZARZĄDZANIA ŚRODOWISKOWEGO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F56EF6"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F56EF6" w:rsidRDefault="009C4E57" w:rsidP="00AE3680">
            <w:pPr>
              <w:suppressAutoHyphens/>
              <w:ind w:right="11"/>
              <w:rPr>
                <w:rFonts w:asciiTheme="minorHAnsi" w:hAnsiTheme="minorHAnsi" w:cstheme="minorHAnsi"/>
                <w:lang w:eastAsia="en-US"/>
              </w:rPr>
            </w:pPr>
            <w:r w:rsidRPr="00F56EF6">
              <w:rPr>
                <w:rFonts w:asciiTheme="minorHAnsi" w:hAnsiTheme="minorHAnsi" w:cstheme="minorHAnsi"/>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9C4E57" w:rsidRPr="00F56EF6"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9C4E57" w:rsidRPr="00F56EF6" w:rsidTr="003C6A4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i/>
                <w:lang w:eastAsia="en-US"/>
              </w:rPr>
              <w:t xml:space="preserve">Odpowiedź: </w:t>
            </w:r>
          </w:p>
        </w:tc>
      </w:tr>
      <w:tr w:rsidR="009C4E57" w:rsidRPr="00F56EF6" w:rsidTr="003C6A4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Czy wykonawca będzie w stanie przedstawić </w:t>
            </w:r>
            <w:r w:rsidRPr="00F56EF6">
              <w:rPr>
                <w:rFonts w:asciiTheme="minorHAnsi" w:eastAsia="Calibri" w:hAnsiTheme="minorHAnsi" w:cstheme="minorHAnsi"/>
                <w:b/>
                <w:lang w:eastAsia="en-US"/>
              </w:rPr>
              <w:t>zaświadczenia</w:t>
            </w:r>
            <w:r w:rsidRPr="00F56EF6">
              <w:rPr>
                <w:rFonts w:asciiTheme="minorHAnsi" w:eastAsia="Calibri" w:hAnsiTheme="minorHAnsi" w:cstheme="minorHAnsi"/>
                <w:lang w:eastAsia="en-US"/>
              </w:rPr>
              <w:t xml:space="preserve"> sporządzone przez niezależne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jednostki, poświadczające spełnienie przez wykonawcę wymaganych </w:t>
            </w:r>
            <w:r w:rsidRPr="00F56EF6">
              <w:rPr>
                <w:rFonts w:asciiTheme="minorHAnsi" w:eastAsia="Calibri" w:hAnsiTheme="minorHAnsi" w:cstheme="minorHAnsi"/>
                <w:b/>
                <w:lang w:eastAsia="en-US"/>
              </w:rPr>
              <w:t>norm zapewniania jakości</w:t>
            </w:r>
            <w:r w:rsidRPr="00F56EF6">
              <w:rPr>
                <w:rFonts w:asciiTheme="minorHAnsi" w:eastAsia="Calibri" w:hAnsiTheme="minorHAnsi" w:cstheme="minorHAnsi"/>
                <w:lang w:eastAsia="en-US"/>
              </w:rPr>
              <w:t xml:space="preserve">, w tym w zakresie dostępności dla osób niepełnosprawnych?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nie</w:t>
            </w:r>
            <w:r w:rsidRPr="00F56EF6">
              <w:rPr>
                <w:rFonts w:asciiTheme="minorHAnsi" w:eastAsia="Calibri" w:hAnsiTheme="minorHAnsi" w:cstheme="minorHAnsi"/>
                <w:lang w:eastAsia="en-US"/>
              </w:rPr>
              <w:t xml:space="preserve">, proszę wyjaśnić dlaczego, i określić, jakie inne środki dowodowe dotyczące systemu zapewniania jakości mogą zostać przedstawione: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Jeżeli odnośna dokumentacja jest dostępna w formie elektronicznej, proszę wskazać:</w:t>
            </w:r>
            <w:r w:rsidRPr="00F56EF6">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(adres internetowy, wydający urząd lub organ, dokładne dane referencyjne dokumentacji): [……][……][……]</w:t>
            </w:r>
            <w:r w:rsidRPr="00F56EF6">
              <w:rPr>
                <w:rFonts w:asciiTheme="minorHAnsi" w:eastAsia="Calibri" w:hAnsiTheme="minorHAnsi" w:cstheme="minorHAnsi"/>
                <w:lang w:eastAsia="en-US"/>
              </w:rPr>
              <w:t xml:space="preserve"> </w:t>
            </w:r>
          </w:p>
        </w:tc>
      </w:tr>
      <w:tr w:rsidR="009C4E57" w:rsidRPr="00F56EF6" w:rsidTr="003C6A4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Czy wykonawca będzie w stanie przedstawić </w:t>
            </w:r>
            <w:r w:rsidRPr="00F56EF6">
              <w:rPr>
                <w:rFonts w:asciiTheme="minorHAnsi" w:eastAsia="Calibri" w:hAnsiTheme="minorHAnsi" w:cstheme="minorHAnsi"/>
                <w:b/>
                <w:lang w:eastAsia="en-US"/>
              </w:rPr>
              <w:t>zaświadczenia</w:t>
            </w:r>
            <w:r w:rsidRPr="00F56EF6">
              <w:rPr>
                <w:rFonts w:asciiTheme="minorHAnsi" w:eastAsia="Calibri" w:hAnsiTheme="minorHAnsi" w:cstheme="minorHAnsi"/>
                <w:lang w:eastAsia="en-US"/>
              </w:rPr>
              <w:t xml:space="preserve"> sporządzone przez niezależne jednostki, poświadczające spełnienie przez wykonawcę wymogów określonych </w:t>
            </w:r>
            <w:r w:rsidRPr="00F56EF6">
              <w:rPr>
                <w:rFonts w:asciiTheme="minorHAnsi" w:eastAsia="Calibri" w:hAnsiTheme="minorHAnsi" w:cstheme="minorHAnsi"/>
                <w:b/>
                <w:lang w:eastAsia="en-US"/>
              </w:rPr>
              <w:t>systemów lub norm zarządzania środowiskowego</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nie</w:t>
            </w:r>
            <w:r w:rsidRPr="00F56EF6">
              <w:rPr>
                <w:rFonts w:asciiTheme="minorHAnsi" w:eastAsia="Calibri" w:hAnsiTheme="minorHAnsi" w:cstheme="minorHAnsi"/>
                <w:lang w:eastAsia="en-US"/>
              </w:rPr>
              <w:t xml:space="preserve">, proszę wyjaśnić dlaczego, i określić, jakie inne środki dowodowe dotyczące </w:t>
            </w:r>
            <w:r w:rsidRPr="00F56EF6">
              <w:rPr>
                <w:rFonts w:asciiTheme="minorHAnsi" w:eastAsia="Calibri" w:hAnsiTheme="minorHAnsi" w:cstheme="minorHAnsi"/>
                <w:b/>
                <w:lang w:eastAsia="en-US"/>
              </w:rPr>
              <w:t>systemów lub norm zarządzania środowiskowego</w:t>
            </w:r>
            <w:r w:rsidRPr="00F56EF6">
              <w:rPr>
                <w:rFonts w:asciiTheme="minorHAnsi" w:eastAsia="Calibri" w:hAnsiTheme="minorHAnsi" w:cstheme="minorHAnsi"/>
                <w:lang w:eastAsia="en-US"/>
              </w:rPr>
              <w:t xml:space="preserve"> mogą zostać przedstawione: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lastRenderedPageBreak/>
              <w:t>Jeżeli odnośna dokumentacja jest dostępna w formie elektronicznej, proszę wskazać:</w:t>
            </w:r>
            <w:r w:rsidRPr="00F56EF6">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lastRenderedPageBreak/>
              <w:t>□ Tak □ Nie</w:t>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eastAsia="Calibr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lastRenderedPageBreak/>
              <w:t xml:space="preserve">(adres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w:t>
            </w:r>
            <w:r w:rsidRPr="00F56EF6">
              <w:rPr>
                <w:rFonts w:asciiTheme="minorHAnsi" w:eastAsia="Calibri" w:hAnsiTheme="minorHAnsi" w:cstheme="minorHAnsi"/>
                <w:lang w:eastAsia="en-US"/>
              </w:rPr>
              <w:t xml:space="preserve"> </w:t>
            </w:r>
          </w:p>
        </w:tc>
      </w:tr>
    </w:tbl>
    <w:p w:rsidR="009C4E57" w:rsidRPr="00F56EF6" w:rsidRDefault="009C4E57" w:rsidP="00655FCE">
      <w:pPr>
        <w:suppressAutoHyphens/>
        <w:rPr>
          <w:rFonts w:asciiTheme="minorHAnsi" w:hAnsiTheme="minorHAnsi" w:cstheme="minorHAnsi"/>
          <w:lang w:eastAsia="zh-CN"/>
        </w:rPr>
      </w:pPr>
      <w:r w:rsidRPr="00F56EF6">
        <w:rPr>
          <w:rFonts w:asciiTheme="minorHAnsi" w:eastAsia="Arial" w:hAnsiTheme="minorHAnsi" w:cstheme="minorHAnsi"/>
          <w:lang w:eastAsia="zh-CN"/>
        </w:rPr>
        <w:lastRenderedPageBreak/>
        <w:t xml:space="preserve"> </w:t>
      </w:r>
      <w:r w:rsidRPr="00F56EF6">
        <w:rPr>
          <w:rFonts w:asciiTheme="minorHAnsi" w:eastAsia="Arial" w:hAnsiTheme="minorHAnsi" w:cstheme="minorHAnsi"/>
          <w:lang w:eastAsia="zh-CN"/>
        </w:rPr>
        <w:tab/>
        <w:t xml:space="preserve"> </w:t>
      </w:r>
      <w:r w:rsidRPr="00F56EF6">
        <w:rPr>
          <w:rFonts w:asciiTheme="minorHAnsi" w:hAnsiTheme="minorHAnsi" w:cstheme="minorHAnsi"/>
          <w:b/>
          <w:lang w:eastAsia="zh-CN"/>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F56EF6"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Dotyczy jedynie procedury ograniczonej, procedury konkurencyjnej z negocjacjami, dialogu konkurencyjnego i partnerstwa innowacyjnego.</w:t>
            </w:r>
          </w:p>
        </w:tc>
      </w:tr>
    </w:tbl>
    <w:p w:rsidR="009C4E57" w:rsidRPr="00F56EF6" w:rsidRDefault="009C4E57" w:rsidP="00AE3680">
      <w:pPr>
        <w:suppressAutoHyphens/>
        <w:rPr>
          <w:rFonts w:asciiTheme="minorHAnsi" w:hAnsiTheme="minorHAnsi" w:cstheme="minorHAnsi"/>
          <w:lang w:eastAsia="zh-CN"/>
        </w:rPr>
      </w:pPr>
      <w:r w:rsidRPr="00F56EF6">
        <w:rPr>
          <w:rFonts w:asciiTheme="minorHAnsi" w:eastAsia="Calibri" w:hAnsiTheme="minorHAnsi" w:cstheme="minorHAnsi"/>
          <w:b/>
          <w:lang w:eastAsia="zh-CN"/>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9C4E57" w:rsidRPr="00F56EF6" w:rsidTr="003C6A4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i/>
                <w:lang w:eastAsia="en-US"/>
              </w:rPr>
              <w:t xml:space="preserve">Odpowiedź: </w:t>
            </w:r>
          </w:p>
        </w:tc>
      </w:tr>
      <w:tr w:rsidR="009C4E57" w:rsidRPr="00F56EF6" w:rsidTr="00CB2772">
        <w:trPr>
          <w:trHeight w:val="998"/>
        </w:trPr>
        <w:tc>
          <w:tcPr>
            <w:tcW w:w="4645"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W następujący sposób </w:t>
            </w:r>
            <w:r w:rsidRPr="00F56EF6">
              <w:rPr>
                <w:rFonts w:asciiTheme="minorHAnsi" w:eastAsia="Calibri" w:hAnsiTheme="minorHAnsi" w:cstheme="minorHAnsi"/>
                <w:b/>
                <w:lang w:eastAsia="en-US"/>
              </w:rPr>
              <w:t>spełnia</w:t>
            </w:r>
            <w:r w:rsidRPr="00F56EF6">
              <w:rPr>
                <w:rFonts w:asciiTheme="minorHAnsi" w:eastAsia="Calibri" w:hAnsiTheme="minorHAnsi" w:cstheme="minorHAnsi"/>
                <w:lang w:eastAsia="en-US"/>
              </w:rPr>
              <w:t xml:space="preserve"> obiektywne i niedyskryminacyjne kryteria lub zasady, które mają być stosowane w celu ograniczenia liczby kandydatów: </w:t>
            </w:r>
          </w:p>
          <w:p w:rsidR="009C4E57" w:rsidRPr="00F56EF6" w:rsidRDefault="009C4E57" w:rsidP="00AE3680">
            <w:pPr>
              <w:suppressAutoHyphens/>
              <w:ind w:right="23"/>
              <w:rPr>
                <w:rFonts w:asciiTheme="minorHAnsi" w:hAnsiTheme="minorHAnsi" w:cstheme="minorHAnsi"/>
                <w:lang w:eastAsia="en-US"/>
              </w:rPr>
            </w:pPr>
            <w:r w:rsidRPr="00F56EF6">
              <w:rPr>
                <w:rFonts w:asciiTheme="minorHAnsi" w:eastAsia="Calibri" w:hAnsiTheme="minorHAnsi" w:cstheme="minorHAnsi"/>
                <w:lang w:eastAsia="en-US"/>
              </w:rPr>
              <w:t xml:space="preserve">W przypadku, gdy wymagane są określone zaświadczenia lub inne rodzaje dowodów w formie dokumentów, proszę wskazać dla </w:t>
            </w:r>
            <w:r w:rsidRPr="00F56EF6">
              <w:rPr>
                <w:rFonts w:asciiTheme="minorHAnsi" w:eastAsia="Calibri" w:hAnsiTheme="minorHAnsi" w:cstheme="minorHAnsi"/>
                <w:b/>
                <w:lang w:eastAsia="en-US"/>
              </w:rPr>
              <w:t>każdego</w:t>
            </w:r>
            <w:r w:rsidRPr="00F56EF6">
              <w:rPr>
                <w:rFonts w:asciiTheme="minorHAnsi" w:eastAsia="Calibri" w:hAnsiTheme="minorHAnsi" w:cstheme="minorHAnsi"/>
                <w:lang w:eastAsia="en-US"/>
              </w:rPr>
              <w:t xml:space="preserve"> z nich, czy wykonawca posiada wymagane dokumenty: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Jeżeli niektóre z tych zaświadczeń lub rodzajów dowodów w formie dokumentów są dostępne w postaci elektronicznej</w:t>
            </w:r>
            <w:r w:rsidRPr="00F56EF6">
              <w:rPr>
                <w:rFonts w:asciiTheme="minorHAnsi" w:eastAsia="Calibri" w:hAnsiTheme="minorHAnsi" w:cstheme="minorHAnsi"/>
                <w:vertAlign w:val="superscript"/>
                <w:lang w:eastAsia="en-US"/>
              </w:rPr>
              <w:footnoteReference w:id="44"/>
            </w:r>
            <w:r w:rsidRPr="00F56EF6">
              <w:rPr>
                <w:rFonts w:asciiTheme="minorHAnsi" w:eastAsia="Calibri" w:hAnsiTheme="minorHAnsi" w:cstheme="minorHAnsi"/>
                <w:lang w:eastAsia="en-US"/>
              </w:rPr>
              <w:t xml:space="preserve">, proszę wskazać dla </w:t>
            </w:r>
            <w:r w:rsidRPr="00F56EF6">
              <w:rPr>
                <w:rFonts w:asciiTheme="minorHAnsi" w:eastAsia="Calibri" w:hAnsiTheme="minorHAnsi" w:cstheme="minorHAnsi"/>
                <w:b/>
                <w:lang w:eastAsia="en-US"/>
              </w:rPr>
              <w:t>każdego</w:t>
            </w:r>
            <w:r w:rsidRPr="00F56EF6">
              <w:rPr>
                <w:rFonts w:asciiTheme="minorHAnsi" w:eastAsia="Calibri" w:hAnsiTheme="minorHAnsi" w:cstheme="minorHAnsi"/>
                <w:lang w:eastAsia="en-US"/>
              </w:rPr>
              <w:t xml:space="preserve"> z nich:</w:t>
            </w:r>
            <w:r w:rsidRPr="00F56EF6">
              <w:rPr>
                <w:rFonts w:asciiTheme="minorHAnsi" w:eastAsia="Calibri" w:hAnsiTheme="minorHAnsi" w:cstheme="minorHAns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hAnsiTheme="minorHAnsi" w:cstheme="minorHAnsi"/>
                <w:vertAlign w:val="superscript"/>
                <w:lang w:eastAsia="en-US"/>
              </w:rPr>
              <w:footnoteReference w:id="45"/>
            </w: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(adres internetowy, wydający urząd lub organ, dokładne dane referencyjne dokumentacji): </w:t>
            </w:r>
          </w:p>
          <w:p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w:t>
            </w:r>
            <w:r w:rsidRPr="00F56EF6">
              <w:rPr>
                <w:rFonts w:asciiTheme="minorHAnsi" w:eastAsia="Calibri" w:hAnsiTheme="minorHAnsi" w:cstheme="minorHAnsi"/>
                <w:vertAlign w:val="superscript"/>
                <w:lang w:eastAsia="en-US"/>
              </w:rPr>
              <w:footnoteReference w:id="46"/>
            </w:r>
            <w:r w:rsidRPr="00F56EF6">
              <w:rPr>
                <w:rFonts w:asciiTheme="minorHAnsi" w:eastAsia="Calibri" w:hAnsiTheme="minorHAnsi" w:cstheme="minorHAnsi"/>
                <w:b/>
                <w:lang w:eastAsia="en-US"/>
              </w:rPr>
              <w:t xml:space="preserve"> </w:t>
            </w:r>
          </w:p>
        </w:tc>
      </w:tr>
    </w:tbl>
    <w:p w:rsidR="009C4E57" w:rsidRPr="00F56EF6" w:rsidRDefault="009C4E57" w:rsidP="00655FCE">
      <w:pPr>
        <w:suppressAutoHyphens/>
        <w:jc w:val="center"/>
        <w:rPr>
          <w:rFonts w:asciiTheme="minorHAnsi" w:hAnsiTheme="minorHAnsi" w:cstheme="minorHAnsi"/>
          <w:lang w:eastAsia="zh-CN"/>
        </w:rPr>
      </w:pPr>
      <w:r w:rsidRPr="00F56EF6">
        <w:rPr>
          <w:rFonts w:asciiTheme="minorHAnsi" w:hAnsiTheme="minorHAnsi" w:cstheme="minorHAnsi"/>
          <w:b/>
          <w:lang w:eastAsia="zh-CN"/>
        </w:rPr>
        <w:t>Część VI: Oświadczenia końcowe</w:t>
      </w:r>
    </w:p>
    <w:p w:rsidR="009C4E57" w:rsidRPr="00F56EF6" w:rsidRDefault="009C4E57" w:rsidP="00AE3680">
      <w:pPr>
        <w:suppressAutoHyphens/>
        <w:ind w:right="4"/>
        <w:jc w:val="both"/>
        <w:rPr>
          <w:rFonts w:asciiTheme="minorHAnsi" w:eastAsia="Calibri" w:hAnsiTheme="minorHAnsi" w:cstheme="minorHAnsi"/>
          <w:iCs/>
          <w:lang w:eastAsia="zh-CN"/>
        </w:rPr>
      </w:pPr>
      <w:r w:rsidRPr="00F56EF6">
        <w:rPr>
          <w:rFonts w:asciiTheme="minorHAnsi" w:eastAsia="Calibri" w:hAnsiTheme="minorHAnsi" w:cstheme="minorHAnsi"/>
          <w:iCs/>
          <w:lang w:eastAsia="zh-CN"/>
        </w:rPr>
        <w:t>Niżej podpisany(-a)(-i) oficjalnie oświadcza(-ją), że nie jestem(</w:t>
      </w:r>
      <w:proofErr w:type="spellStart"/>
      <w:r w:rsidRPr="00F56EF6">
        <w:rPr>
          <w:rFonts w:asciiTheme="minorHAnsi" w:eastAsia="Calibri" w:hAnsiTheme="minorHAnsi" w:cstheme="minorHAnsi"/>
          <w:iCs/>
          <w:lang w:eastAsia="zh-CN"/>
        </w:rPr>
        <w:t>śmy</w:t>
      </w:r>
      <w:proofErr w:type="spellEnd"/>
      <w:r w:rsidRPr="00F56EF6">
        <w:rPr>
          <w:rFonts w:asciiTheme="minorHAnsi" w:eastAsia="Calibri" w:hAnsiTheme="minorHAnsi" w:cstheme="minorHAnsi"/>
          <w:iCs/>
          <w:lang w:eastAsia="zh-CN"/>
        </w:rPr>
        <w:t>) wykonawcą, wobec którego orzeczono tytułem środka zapobiegawczego zakazu ubiegania się o zamówienia publiczne.</w:t>
      </w:r>
      <w:r w:rsidRPr="00F56EF6">
        <w:rPr>
          <w:rFonts w:asciiTheme="minorHAnsi" w:eastAsia="Calibri" w:hAnsiTheme="minorHAnsi" w:cstheme="minorHAnsi"/>
          <w:iCs/>
          <w:lang w:eastAsia="zh-CN"/>
        </w:rPr>
        <w:br/>
      </w:r>
      <w:r w:rsidRPr="00F56EF6">
        <w:rPr>
          <w:rFonts w:asciiTheme="minorHAnsi" w:eastAsia="Calibri" w:hAnsiTheme="minorHAnsi" w:cstheme="minorHAnsi"/>
          <w:iCs/>
          <w:lang w:eastAsia="zh-CN"/>
        </w:rPr>
        <w:br/>
        <w:t xml:space="preserve">Niżej podpisany(-a)(-i) oficjalnie oświadcza(-ją), że informacje podane powyżej w częściach II–V są dokładne i prawidłowe oraz że zostały przedstawione z pełną świadomością konsekwencji poważnego wprowadzenia w błąd. </w:t>
      </w:r>
    </w:p>
    <w:p w:rsidR="009C4E57" w:rsidRPr="00F56EF6" w:rsidRDefault="009C4E57" w:rsidP="00AE3680">
      <w:pPr>
        <w:suppressAutoHyphens/>
        <w:jc w:val="both"/>
        <w:rPr>
          <w:rFonts w:asciiTheme="minorHAnsi" w:hAnsiTheme="minorHAnsi" w:cstheme="minorHAnsi"/>
          <w:iCs/>
          <w:lang w:eastAsia="zh-CN"/>
        </w:rPr>
      </w:pPr>
      <w:r w:rsidRPr="00F56EF6">
        <w:rPr>
          <w:rFonts w:asciiTheme="minorHAnsi" w:eastAsia="Calibri" w:hAnsiTheme="minorHAnsi" w:cstheme="minorHAnsi"/>
          <w:iCs/>
          <w:lang w:eastAsia="zh-CN"/>
        </w:rPr>
        <w:t xml:space="preserve">Niżej podpisany(-a)(-i) oficjalnie oświadcza(-ją), że jest (są) w stanie, na żądanie i bez zwłoki, przedstawić zaświadczenia i inne rodzaje dowodów w formie dokumentów, z wyjątkiem przypadków, w których: </w:t>
      </w:r>
    </w:p>
    <w:p w:rsidR="009C4E57" w:rsidRPr="00F56EF6" w:rsidRDefault="009C4E57" w:rsidP="004F254E">
      <w:pPr>
        <w:numPr>
          <w:ilvl w:val="0"/>
          <w:numId w:val="47"/>
        </w:numPr>
        <w:suppressAutoHyphens/>
        <w:ind w:left="426" w:hanging="426"/>
        <w:jc w:val="both"/>
        <w:rPr>
          <w:rFonts w:asciiTheme="minorHAnsi" w:hAnsiTheme="minorHAnsi" w:cstheme="minorHAnsi"/>
          <w:iCs/>
          <w:lang w:eastAsia="zh-CN"/>
        </w:rPr>
      </w:pPr>
      <w:r w:rsidRPr="00F56EF6">
        <w:rPr>
          <w:rFonts w:asciiTheme="minorHAnsi" w:eastAsia="Calibri" w:hAnsiTheme="minorHAnsi" w:cstheme="minorHAnsi"/>
          <w:iCs/>
          <w:lang w:eastAsia="zh-CN"/>
        </w:rPr>
        <w:lastRenderedPageBreak/>
        <w:t>instytucja zamawiająca lub podmiot zamawiający ma możliwość uzyskania odpowiednich dokumentów potwierdzających bezpośrednio za pomocą bezpłatnej krajowej bazy danych w dowolnym państwie członkowskim</w:t>
      </w:r>
      <w:r w:rsidRPr="00F56EF6">
        <w:rPr>
          <w:rFonts w:asciiTheme="minorHAnsi" w:eastAsia="Calibri" w:hAnsiTheme="minorHAnsi" w:cstheme="minorHAnsi"/>
          <w:iCs/>
          <w:vertAlign w:val="superscript"/>
          <w:lang w:eastAsia="zh-CN"/>
        </w:rPr>
        <w:footnoteReference w:id="47"/>
      </w:r>
      <w:r w:rsidRPr="00F56EF6">
        <w:rPr>
          <w:rFonts w:asciiTheme="minorHAnsi" w:eastAsia="Calibri" w:hAnsiTheme="minorHAnsi" w:cstheme="minorHAnsi"/>
          <w:iCs/>
          <w:lang w:eastAsia="zh-CN"/>
        </w:rPr>
        <w:t xml:space="preserve">, lub  </w:t>
      </w:r>
    </w:p>
    <w:p w:rsidR="009C4E57" w:rsidRPr="00F56EF6" w:rsidRDefault="009C4E57" w:rsidP="004F254E">
      <w:pPr>
        <w:numPr>
          <w:ilvl w:val="0"/>
          <w:numId w:val="47"/>
        </w:numPr>
        <w:suppressAutoHyphens/>
        <w:ind w:left="426" w:hanging="426"/>
        <w:jc w:val="both"/>
        <w:rPr>
          <w:rFonts w:asciiTheme="minorHAnsi" w:hAnsiTheme="minorHAnsi" w:cstheme="minorHAnsi"/>
          <w:iCs/>
          <w:lang w:eastAsia="zh-CN"/>
        </w:rPr>
      </w:pPr>
      <w:r w:rsidRPr="00F56EF6">
        <w:rPr>
          <w:rFonts w:asciiTheme="minorHAnsi" w:eastAsia="Calibri" w:hAnsiTheme="minorHAnsi" w:cstheme="minorHAnsi"/>
          <w:iCs/>
          <w:lang w:eastAsia="zh-CN"/>
        </w:rPr>
        <w:t>najpóźniej od dnia 18 kwietnia 2018 r</w:t>
      </w:r>
      <w:r w:rsidRPr="00F56EF6">
        <w:rPr>
          <w:rFonts w:asciiTheme="minorHAnsi" w:eastAsia="Calibri" w:hAnsiTheme="minorHAnsi" w:cstheme="minorHAnsi"/>
          <w:iCs/>
          <w:vertAlign w:val="superscript"/>
          <w:lang w:eastAsia="zh-CN"/>
        </w:rPr>
        <w:footnoteReference w:id="48"/>
      </w:r>
      <w:r w:rsidRPr="00F56EF6">
        <w:rPr>
          <w:rFonts w:asciiTheme="minorHAnsi" w:eastAsia="Calibri" w:hAnsiTheme="minorHAnsi" w:cstheme="minorHAnsi"/>
          <w:iCs/>
          <w:lang w:eastAsia="zh-CN"/>
        </w:rPr>
        <w:t xml:space="preserve">., instytucja zamawiająca lub podmiot zamawiający już posiada odpowiednią dokumentację. </w:t>
      </w:r>
    </w:p>
    <w:p w:rsidR="009C4E57" w:rsidRPr="00F56EF6" w:rsidRDefault="009C4E57" w:rsidP="00AE3680">
      <w:pPr>
        <w:suppressAutoHyphens/>
        <w:jc w:val="both"/>
        <w:rPr>
          <w:rFonts w:asciiTheme="minorHAnsi" w:hAnsiTheme="minorHAnsi" w:cstheme="minorHAnsi"/>
          <w:b/>
          <w:iCs/>
          <w:lang w:eastAsia="zh-CN"/>
        </w:rPr>
      </w:pPr>
      <w:r w:rsidRPr="00F56EF6">
        <w:rPr>
          <w:rFonts w:asciiTheme="minorHAnsi" w:eastAsia="Calibri" w:hAnsiTheme="minorHAnsi" w:cstheme="minorHAnsi"/>
          <w:iCs/>
          <w:lang w:eastAsia="zh-CN"/>
        </w:rPr>
        <w:t>Niżej podpisany(-a)(-i) oficjalnie wyraża(-ją) zgodę na to, aby [</w:t>
      </w:r>
      <w:r w:rsidRPr="00F56EF6">
        <w:rPr>
          <w:rFonts w:asciiTheme="minorHAnsi" w:eastAsia="Calibri" w:hAnsiTheme="minorHAnsi" w:cstheme="minorHAnsi"/>
          <w:b/>
          <w:iCs/>
          <w:lang w:eastAsia="zh-CN"/>
        </w:rPr>
        <w:t>SP ZOZ w Myślenicach</w:t>
      </w:r>
      <w:r w:rsidRPr="00F56EF6">
        <w:rPr>
          <w:rFonts w:asciiTheme="minorHAnsi" w:eastAsia="Calibri" w:hAnsiTheme="minorHAnsi" w:cstheme="minorHAnsi"/>
          <w:iCs/>
          <w:lang w:eastAsia="zh-CN"/>
        </w:rPr>
        <w:t xml:space="preserve">] uzyskał(-a)(-o) dostęp do dokumentów potwierdzających informacje, które zostały przedstawione w treści niniejszego jednolitego europejskiego dokumentu zamówienia, na potrzeby postępowania </w:t>
      </w:r>
      <w:r w:rsidR="00CB2772">
        <w:rPr>
          <w:rFonts w:asciiTheme="minorHAnsi" w:eastAsia="Calibri" w:hAnsiTheme="minorHAnsi" w:cstheme="minorHAnsi"/>
          <w:b/>
          <w:iCs/>
          <w:lang w:eastAsia="zh-CN"/>
        </w:rPr>
        <w:t>35</w:t>
      </w:r>
      <w:r w:rsidRPr="00F56EF6">
        <w:rPr>
          <w:rFonts w:asciiTheme="minorHAnsi" w:eastAsia="Calibri" w:hAnsiTheme="minorHAnsi" w:cstheme="minorHAnsi"/>
          <w:b/>
          <w:iCs/>
          <w:lang w:eastAsia="zh-CN"/>
        </w:rPr>
        <w:t xml:space="preserve">/PN/21. </w:t>
      </w:r>
    </w:p>
    <w:p w:rsidR="009C4E57" w:rsidRPr="00F56EF6" w:rsidRDefault="009C4E57" w:rsidP="00A8017C">
      <w:pPr>
        <w:shd w:val="clear" w:color="auto" w:fill="FFFF00"/>
        <w:suppressAutoHyphens/>
        <w:rPr>
          <w:rFonts w:asciiTheme="minorHAnsi" w:hAnsiTheme="minorHAnsi" w:cstheme="minorHAnsi"/>
          <w:lang w:eastAsia="zh-CN"/>
        </w:rPr>
      </w:pPr>
      <w:r w:rsidRPr="00F56EF6">
        <w:rPr>
          <w:rFonts w:asciiTheme="minorHAnsi" w:eastAsia="Calibri" w:hAnsiTheme="minorHAnsi" w:cstheme="minorHAnsi"/>
          <w:lang w:eastAsia="zh-CN"/>
        </w:rPr>
        <w:t xml:space="preserve">Data [……………………..], miejscowość [………………..…..…..], podpis(-y): […………………………………..] </w:t>
      </w:r>
    </w:p>
    <w:p w:rsidR="009C4E57" w:rsidRPr="00F56EF6" w:rsidRDefault="009C4E57" w:rsidP="00AE3680">
      <w:pPr>
        <w:pageBreakBefore/>
        <w:suppressAutoHyphens/>
        <w:jc w:val="right"/>
        <w:rPr>
          <w:rFonts w:asciiTheme="minorHAnsi" w:hAnsiTheme="minorHAnsi" w:cstheme="minorHAnsi"/>
          <w:lang w:eastAsia="zh-CN"/>
        </w:rPr>
      </w:pPr>
      <w:r w:rsidRPr="00F56EF6">
        <w:rPr>
          <w:rFonts w:asciiTheme="minorHAnsi" w:eastAsia="Calibri" w:hAnsiTheme="minorHAnsi" w:cstheme="minorHAnsi"/>
          <w:lang w:eastAsia="en-US"/>
        </w:rPr>
        <w:lastRenderedPageBreak/>
        <w:t xml:space="preserve">Załącznik nr 4 do SWZ                                                                                         </w:t>
      </w:r>
    </w:p>
    <w:p w:rsidR="009C4E57" w:rsidRPr="00F56EF6" w:rsidRDefault="009C4E57" w:rsidP="00AE3680">
      <w:pPr>
        <w:suppressAutoHyphens/>
        <w:rPr>
          <w:rFonts w:asciiTheme="minorHAnsi" w:hAnsiTheme="minorHAnsi" w:cstheme="minorHAnsi"/>
          <w:lang w:eastAsia="zh-CN"/>
        </w:rPr>
      </w:pPr>
      <w:r w:rsidRPr="00F56EF6">
        <w:rPr>
          <w:rFonts w:asciiTheme="minorHAnsi" w:hAnsiTheme="minorHAnsi" w:cstheme="minorHAnsi"/>
          <w:bCs/>
          <w:lang w:eastAsia="zh-CN"/>
        </w:rPr>
        <w:t xml:space="preserve"> </w:t>
      </w:r>
    </w:p>
    <w:p w:rsidR="009C4E57" w:rsidRPr="00F56EF6" w:rsidRDefault="009C4E57" w:rsidP="00AE3680">
      <w:pPr>
        <w:tabs>
          <w:tab w:val="decimal" w:leader="dot" w:pos="4620"/>
          <w:tab w:val="decimal" w:leader="dot" w:pos="4680"/>
        </w:tabs>
        <w:suppressAutoHyphens/>
        <w:jc w:val="both"/>
        <w:rPr>
          <w:rFonts w:asciiTheme="minorHAnsi" w:hAnsiTheme="minorHAnsi" w:cstheme="minorHAnsi"/>
          <w:lang w:eastAsia="zh-CN"/>
        </w:rPr>
      </w:pPr>
      <w:r w:rsidRPr="00F56EF6">
        <w:rPr>
          <w:rFonts w:asciiTheme="minorHAnsi" w:hAnsiTheme="minorHAnsi" w:cstheme="minorHAnsi"/>
          <w:lang w:eastAsia="zh-CN"/>
        </w:rPr>
        <w:tab/>
      </w:r>
      <w:r w:rsidRPr="00F56EF6">
        <w:rPr>
          <w:rFonts w:asciiTheme="minorHAnsi" w:hAnsiTheme="minorHAnsi" w:cstheme="minorHAnsi"/>
          <w:lang w:eastAsia="zh-CN"/>
        </w:rPr>
        <w:tab/>
      </w:r>
    </w:p>
    <w:p w:rsidR="009C4E57" w:rsidRPr="00F56EF6" w:rsidRDefault="009C4E57" w:rsidP="00AE3680">
      <w:pPr>
        <w:tabs>
          <w:tab w:val="center" w:pos="2268"/>
        </w:tabs>
        <w:suppressAutoHyphens/>
        <w:jc w:val="both"/>
        <w:rPr>
          <w:rFonts w:asciiTheme="minorHAnsi" w:hAnsiTheme="minorHAnsi" w:cstheme="minorHAnsi"/>
          <w:i/>
          <w:lang w:eastAsia="zh-CN"/>
        </w:rPr>
      </w:pPr>
      <w:r w:rsidRPr="00F56EF6">
        <w:rPr>
          <w:rFonts w:asciiTheme="minorHAnsi" w:hAnsiTheme="minorHAnsi" w:cstheme="minorHAnsi"/>
          <w:lang w:eastAsia="zh-CN"/>
        </w:rPr>
        <w:t xml:space="preserve"> </w:t>
      </w:r>
      <w:r w:rsidRPr="00F56EF6">
        <w:rPr>
          <w:rFonts w:asciiTheme="minorHAnsi" w:hAnsiTheme="minorHAnsi" w:cstheme="minorHAnsi"/>
          <w:lang w:eastAsia="zh-CN"/>
        </w:rPr>
        <w:tab/>
      </w:r>
      <w:r w:rsidRPr="00F56EF6">
        <w:rPr>
          <w:rFonts w:asciiTheme="minorHAnsi" w:hAnsiTheme="minorHAnsi" w:cstheme="minorHAnsi"/>
          <w:i/>
          <w:lang w:eastAsia="zh-CN"/>
        </w:rPr>
        <w:t>(Nazwa i adres Wykonawcy)</w:t>
      </w:r>
    </w:p>
    <w:p w:rsidR="009C4E57" w:rsidRPr="00F56EF6" w:rsidRDefault="009C4E57" w:rsidP="00AE3680">
      <w:pPr>
        <w:suppressAutoHyphens/>
        <w:rPr>
          <w:rFonts w:asciiTheme="minorHAnsi" w:hAnsiTheme="minorHAnsi" w:cstheme="minorHAnsi"/>
          <w:i/>
          <w:lang w:eastAsia="zh-CN"/>
        </w:rPr>
      </w:pPr>
    </w:p>
    <w:p w:rsidR="009C4E57" w:rsidRPr="00F56EF6" w:rsidRDefault="009C4E57" w:rsidP="00AE3680">
      <w:pPr>
        <w:keepNext/>
        <w:suppressAutoHyphens/>
        <w:overflowPunct w:val="0"/>
        <w:autoSpaceDE w:val="0"/>
        <w:jc w:val="center"/>
        <w:textAlignment w:val="baseline"/>
        <w:rPr>
          <w:rFonts w:asciiTheme="minorHAnsi" w:hAnsiTheme="minorHAnsi" w:cstheme="minorHAnsi"/>
          <w:lang w:eastAsia="zh-CN"/>
        </w:rPr>
      </w:pPr>
      <w:r w:rsidRPr="00F56EF6">
        <w:rPr>
          <w:rFonts w:asciiTheme="minorHAnsi" w:hAnsiTheme="minorHAnsi" w:cstheme="minorHAnsi"/>
          <w:b/>
          <w:lang w:eastAsia="zh-CN"/>
        </w:rPr>
        <w:t>Oświadczenie</w:t>
      </w:r>
    </w:p>
    <w:p w:rsidR="009C4E57" w:rsidRPr="00F56EF6" w:rsidRDefault="009C4E57" w:rsidP="00AE3680">
      <w:pPr>
        <w:suppressAutoHyphens/>
        <w:jc w:val="center"/>
        <w:rPr>
          <w:rFonts w:asciiTheme="minorHAnsi" w:hAnsiTheme="minorHAnsi" w:cstheme="minorHAnsi"/>
          <w:lang w:eastAsia="zh-CN"/>
        </w:rPr>
      </w:pPr>
      <w:r w:rsidRPr="00F56EF6">
        <w:rPr>
          <w:rFonts w:asciiTheme="minorHAnsi" w:hAnsiTheme="minorHAnsi" w:cstheme="minorHAnsi"/>
          <w:b/>
          <w:lang w:eastAsia="zh-CN"/>
        </w:rPr>
        <w:t xml:space="preserve">w trybie art. </w:t>
      </w:r>
      <w:r w:rsidR="006D3A99" w:rsidRPr="00F56EF6">
        <w:rPr>
          <w:rFonts w:asciiTheme="minorHAnsi" w:hAnsiTheme="minorHAnsi" w:cstheme="minorHAnsi"/>
          <w:b/>
          <w:lang w:eastAsia="zh-CN"/>
        </w:rPr>
        <w:t>108</w:t>
      </w:r>
      <w:r w:rsidRPr="00F56EF6">
        <w:rPr>
          <w:rFonts w:asciiTheme="minorHAnsi" w:hAnsiTheme="minorHAnsi" w:cstheme="minorHAnsi"/>
          <w:b/>
          <w:lang w:eastAsia="zh-CN"/>
        </w:rPr>
        <w:t xml:space="preserve"> ust. 1 </w:t>
      </w:r>
      <w:r w:rsidR="006D3A99" w:rsidRPr="00F56EF6">
        <w:rPr>
          <w:rFonts w:asciiTheme="minorHAnsi" w:hAnsiTheme="minorHAnsi" w:cstheme="minorHAnsi"/>
          <w:b/>
          <w:lang w:eastAsia="zh-CN"/>
        </w:rPr>
        <w:t xml:space="preserve">pkt. 5 </w:t>
      </w:r>
      <w:r w:rsidRPr="00F56EF6">
        <w:rPr>
          <w:rFonts w:asciiTheme="minorHAnsi" w:hAnsiTheme="minorHAnsi" w:cstheme="minorHAnsi"/>
          <w:b/>
          <w:lang w:eastAsia="zh-CN"/>
        </w:rPr>
        <w:t xml:space="preserve">ustawy Prawo zamówień publicznych </w:t>
      </w:r>
      <w:r w:rsidRPr="00F56EF6">
        <w:rPr>
          <w:rFonts w:asciiTheme="minorHAnsi" w:hAnsiTheme="minorHAnsi" w:cstheme="minorHAnsi"/>
          <w:b/>
          <w:lang w:eastAsia="zh-CN"/>
        </w:rPr>
        <w:br/>
        <w:t xml:space="preserve">o przynależności lub braku przynależności do tej samej grupy kapitałowej </w:t>
      </w:r>
      <w:r w:rsidRPr="00F56EF6">
        <w:rPr>
          <w:rFonts w:asciiTheme="minorHAnsi" w:hAnsiTheme="minorHAnsi" w:cstheme="minorHAnsi"/>
          <w:b/>
          <w:vertAlign w:val="superscript"/>
          <w:lang w:eastAsia="zh-CN"/>
        </w:rPr>
        <w:t>*)</w:t>
      </w:r>
    </w:p>
    <w:p w:rsidR="009C4E57" w:rsidRPr="00F56EF6" w:rsidRDefault="009C4E57" w:rsidP="00AE3680">
      <w:pPr>
        <w:suppressAutoHyphens/>
        <w:jc w:val="center"/>
        <w:rPr>
          <w:rFonts w:asciiTheme="minorHAnsi" w:hAnsiTheme="minorHAnsi" w:cstheme="minorHAnsi"/>
          <w:b/>
          <w:lang w:eastAsia="zh-CN"/>
        </w:rPr>
      </w:pPr>
    </w:p>
    <w:p w:rsidR="009C4E57" w:rsidRPr="00F56EF6" w:rsidRDefault="009C4E57" w:rsidP="00AE3680">
      <w:pPr>
        <w:tabs>
          <w:tab w:val="left" w:pos="720"/>
        </w:tabs>
        <w:suppressAutoHyphens/>
        <w:overflowPunct w:val="0"/>
        <w:autoSpaceDE w:val="0"/>
        <w:textAlignment w:val="baseline"/>
        <w:rPr>
          <w:rFonts w:asciiTheme="minorHAnsi" w:hAnsiTheme="minorHAnsi" w:cstheme="minorHAnsi"/>
          <w:b/>
          <w:lang w:eastAsia="zh-CN"/>
        </w:rPr>
      </w:pPr>
    </w:p>
    <w:p w:rsidR="009C4E57" w:rsidRPr="00F56EF6" w:rsidRDefault="009C4E57" w:rsidP="006D3A99">
      <w:pPr>
        <w:suppressAutoHyphens/>
        <w:rPr>
          <w:rFonts w:asciiTheme="minorHAnsi" w:hAnsiTheme="minorHAnsi" w:cstheme="minorHAnsi"/>
          <w:lang w:eastAsia="zh-CN"/>
        </w:rPr>
      </w:pPr>
      <w:r w:rsidRPr="00F56EF6">
        <w:rPr>
          <w:rFonts w:asciiTheme="minorHAnsi" w:hAnsiTheme="minorHAnsi" w:cstheme="minorHAnsi"/>
          <w:lang w:eastAsia="zh-CN"/>
        </w:rPr>
        <w:t>Na potrzeby postępowania o udzielenie zamówienia publicznego</w:t>
      </w:r>
      <w:r w:rsidRPr="00F56EF6">
        <w:rPr>
          <w:rFonts w:asciiTheme="minorHAnsi" w:hAnsiTheme="minorHAnsi" w:cstheme="minorHAnsi"/>
          <w:b/>
          <w:lang w:eastAsia="zh-CN"/>
        </w:rPr>
        <w:t xml:space="preserve"> </w:t>
      </w:r>
      <w:r w:rsidRPr="00F56EF6">
        <w:rPr>
          <w:rFonts w:asciiTheme="minorHAnsi" w:eastAsia="Calibri" w:hAnsiTheme="minorHAnsi" w:cstheme="minorHAnsi"/>
          <w:lang w:eastAsia="en-US"/>
        </w:rPr>
        <w:t>nr</w:t>
      </w:r>
      <w:r w:rsidR="00B60BAB" w:rsidRPr="00F56EF6">
        <w:rPr>
          <w:rFonts w:asciiTheme="minorHAnsi" w:eastAsia="Calibri" w:hAnsiTheme="minorHAnsi" w:cstheme="minorHAnsi"/>
          <w:b/>
          <w:lang w:eastAsia="en-US"/>
        </w:rPr>
        <w:t xml:space="preserve"> </w:t>
      </w:r>
      <w:r w:rsidR="00B978D5">
        <w:rPr>
          <w:rFonts w:asciiTheme="minorHAnsi" w:eastAsia="Calibri" w:hAnsiTheme="minorHAnsi" w:cstheme="minorHAnsi"/>
          <w:b/>
          <w:lang w:eastAsia="en-US"/>
        </w:rPr>
        <w:t>35</w:t>
      </w:r>
      <w:r w:rsidRPr="00F56EF6">
        <w:rPr>
          <w:rFonts w:asciiTheme="minorHAnsi" w:eastAsia="Calibri" w:hAnsiTheme="minorHAnsi" w:cstheme="minorHAnsi"/>
          <w:b/>
          <w:lang w:eastAsia="en-US"/>
        </w:rPr>
        <w:t xml:space="preserve">/PN/21 </w:t>
      </w:r>
      <w:r w:rsidRPr="00F56EF6">
        <w:rPr>
          <w:rFonts w:asciiTheme="minorHAnsi" w:hAnsiTheme="minorHAnsi" w:cstheme="minorHAnsi"/>
          <w:lang w:eastAsia="zh-CN"/>
        </w:rPr>
        <w:t xml:space="preserve"> oświadczam, co następuje:</w:t>
      </w:r>
    </w:p>
    <w:p w:rsidR="009C4E57" w:rsidRPr="00F56EF6" w:rsidRDefault="009C4E57" w:rsidP="006D3A99">
      <w:pPr>
        <w:suppressAutoHyphens/>
        <w:overflowPunct w:val="0"/>
        <w:autoSpaceDE w:val="0"/>
        <w:ind w:hanging="15"/>
        <w:textAlignment w:val="baseline"/>
        <w:rPr>
          <w:rFonts w:asciiTheme="minorHAnsi" w:hAnsiTheme="minorHAnsi" w:cstheme="minorHAnsi"/>
          <w:lang w:eastAsia="zh-CN"/>
        </w:rPr>
      </w:pPr>
      <w:r w:rsidRPr="00F56EF6">
        <w:rPr>
          <w:rFonts w:asciiTheme="minorHAnsi" w:hAnsiTheme="minorHAnsi" w:cstheme="minorHAnsi"/>
          <w:lang w:eastAsia="zh-CN"/>
        </w:rPr>
        <w:t>Na podstawie art. 85 ust. 1 ustawy Prawo zamówień publicznych (tekst jednolity Dz. U. z 20</w:t>
      </w:r>
      <w:r w:rsidR="006D3A99" w:rsidRPr="00F56EF6">
        <w:rPr>
          <w:rFonts w:asciiTheme="minorHAnsi" w:hAnsiTheme="minorHAnsi" w:cstheme="minorHAnsi"/>
          <w:lang w:eastAsia="zh-CN"/>
        </w:rPr>
        <w:t>20</w:t>
      </w:r>
      <w:r w:rsidRPr="00F56EF6">
        <w:rPr>
          <w:rFonts w:asciiTheme="minorHAnsi" w:hAnsiTheme="minorHAnsi" w:cstheme="minorHAnsi"/>
          <w:lang w:eastAsia="zh-CN"/>
        </w:rPr>
        <w:t xml:space="preserve"> r., poz. </w:t>
      </w:r>
      <w:r w:rsidR="006D3A99" w:rsidRPr="00F56EF6">
        <w:rPr>
          <w:rFonts w:asciiTheme="minorHAnsi" w:hAnsiTheme="minorHAnsi" w:cstheme="minorHAnsi"/>
          <w:lang w:eastAsia="zh-CN"/>
        </w:rPr>
        <w:t>1076 i 1086</w:t>
      </w:r>
      <w:r w:rsidRPr="00F56EF6">
        <w:rPr>
          <w:rFonts w:asciiTheme="minorHAnsi" w:hAnsiTheme="minorHAnsi" w:cstheme="minorHAnsi"/>
          <w:lang w:eastAsia="zh-CN"/>
        </w:rPr>
        <w:t>,</w:t>
      </w:r>
      <w:r w:rsidRPr="00F56EF6">
        <w:rPr>
          <w:rFonts w:asciiTheme="minorHAnsi" w:hAnsiTheme="minorHAnsi" w:cstheme="minorHAnsi"/>
          <w:bCs/>
          <w:lang w:eastAsia="zh-CN"/>
        </w:rPr>
        <w:t xml:space="preserve"> z </w:t>
      </w:r>
      <w:proofErr w:type="spellStart"/>
      <w:r w:rsidRPr="00F56EF6">
        <w:rPr>
          <w:rFonts w:asciiTheme="minorHAnsi" w:hAnsiTheme="minorHAnsi" w:cstheme="minorHAnsi"/>
          <w:bCs/>
          <w:lang w:eastAsia="zh-CN"/>
        </w:rPr>
        <w:t>późn</w:t>
      </w:r>
      <w:proofErr w:type="spellEnd"/>
      <w:r w:rsidRPr="00F56EF6">
        <w:rPr>
          <w:rFonts w:asciiTheme="minorHAnsi" w:hAnsiTheme="minorHAnsi" w:cstheme="minorHAnsi"/>
          <w:bCs/>
          <w:lang w:eastAsia="zh-CN"/>
        </w:rPr>
        <w:t>. zm</w:t>
      </w:r>
      <w:r w:rsidRPr="00F56EF6">
        <w:rPr>
          <w:rFonts w:asciiTheme="minorHAnsi" w:hAnsiTheme="minorHAnsi" w:cstheme="minorHAnsi"/>
          <w:lang w:eastAsia="zh-CN"/>
        </w:rPr>
        <w:t>.), oświadczam, że po zapoznaniu się z firmami oraz adresami wykonawców, którzy złożyli oferty, zamieszczonymi na stronie internetowej zamawiającego:</w:t>
      </w:r>
    </w:p>
    <w:p w:rsidR="009C4E57" w:rsidRPr="00F56EF6" w:rsidRDefault="009C4E57" w:rsidP="004F254E">
      <w:pPr>
        <w:widowControl w:val="0"/>
        <w:numPr>
          <w:ilvl w:val="0"/>
          <w:numId w:val="29"/>
        </w:numPr>
        <w:suppressAutoHyphens/>
        <w:overflowPunct w:val="0"/>
        <w:autoSpaceDE w:val="0"/>
        <w:ind w:left="426" w:hanging="426"/>
        <w:textAlignment w:val="baseline"/>
        <w:rPr>
          <w:rFonts w:asciiTheme="minorHAnsi" w:hAnsiTheme="minorHAnsi" w:cstheme="minorHAnsi"/>
          <w:lang w:eastAsia="zh-CN"/>
        </w:rPr>
      </w:pPr>
      <w:r w:rsidRPr="00F56EF6">
        <w:rPr>
          <w:rFonts w:asciiTheme="minorHAnsi" w:hAnsiTheme="minorHAnsi" w:cstheme="minorHAnsi"/>
          <w:lang w:eastAsia="zh-CN"/>
        </w:rPr>
        <w:t>przynależę do tej samej grupy kapitałowej w rozumieniu ustawy z dnia 16 lutego 2007 r. o ochronie konkurencji i konsumentów (</w:t>
      </w:r>
      <w:r w:rsidR="006D3A99" w:rsidRPr="00F56EF6">
        <w:rPr>
          <w:rFonts w:asciiTheme="minorHAnsi" w:hAnsiTheme="minorHAnsi" w:cstheme="minorHAnsi"/>
          <w:lang w:eastAsia="zh-CN"/>
        </w:rPr>
        <w:t>tekst jednolity Dz. U. z 2020 r., poz. 1076 i 1086,</w:t>
      </w:r>
      <w:r w:rsidR="006D3A99" w:rsidRPr="00F56EF6">
        <w:rPr>
          <w:rFonts w:asciiTheme="minorHAnsi" w:hAnsiTheme="minorHAnsi" w:cstheme="minorHAnsi"/>
          <w:bCs/>
          <w:lang w:eastAsia="zh-CN"/>
        </w:rPr>
        <w:t xml:space="preserve"> z </w:t>
      </w:r>
      <w:proofErr w:type="spellStart"/>
      <w:r w:rsidR="006D3A99" w:rsidRPr="00F56EF6">
        <w:rPr>
          <w:rFonts w:asciiTheme="minorHAnsi" w:hAnsiTheme="minorHAnsi" w:cstheme="minorHAnsi"/>
          <w:bCs/>
          <w:lang w:eastAsia="zh-CN"/>
        </w:rPr>
        <w:t>późn</w:t>
      </w:r>
      <w:proofErr w:type="spellEnd"/>
      <w:r w:rsidR="006D3A99" w:rsidRPr="00F56EF6">
        <w:rPr>
          <w:rFonts w:asciiTheme="minorHAnsi" w:hAnsiTheme="minorHAnsi" w:cstheme="minorHAnsi"/>
          <w:bCs/>
          <w:lang w:eastAsia="zh-CN"/>
        </w:rPr>
        <w:t>. zm</w:t>
      </w:r>
      <w:r w:rsidR="006D3A99" w:rsidRPr="00F56EF6">
        <w:rPr>
          <w:rFonts w:asciiTheme="minorHAnsi" w:hAnsiTheme="minorHAnsi" w:cstheme="minorHAnsi"/>
          <w:lang w:eastAsia="zh-CN"/>
        </w:rPr>
        <w:t>.</w:t>
      </w:r>
      <w:r w:rsidRPr="00F56EF6">
        <w:rPr>
          <w:rFonts w:asciiTheme="minorHAnsi" w:hAnsiTheme="minorHAnsi" w:cstheme="minorHAnsi"/>
          <w:lang w:eastAsia="zh-CN"/>
        </w:rPr>
        <w:t>)</w:t>
      </w:r>
    </w:p>
    <w:p w:rsidR="009C4E57" w:rsidRPr="00F56EF6" w:rsidRDefault="009C4E57" w:rsidP="00AE3680">
      <w:pPr>
        <w:suppressAutoHyphens/>
        <w:overflowPunct w:val="0"/>
        <w:autoSpaceDE w:val="0"/>
        <w:textAlignment w:val="baseline"/>
        <w:rPr>
          <w:rFonts w:asciiTheme="minorHAnsi" w:hAnsiTheme="minorHAnsi" w:cstheme="minorHAnsi"/>
          <w:i/>
          <w:lang w:eastAsia="zh-CN"/>
        </w:rPr>
      </w:pPr>
    </w:p>
    <w:p w:rsidR="009C4E57" w:rsidRPr="00F56EF6" w:rsidRDefault="009C4E57" w:rsidP="00AE3680">
      <w:pPr>
        <w:suppressAutoHyphens/>
        <w:overflowPunct w:val="0"/>
        <w:autoSpaceDE w:val="0"/>
        <w:textAlignment w:val="baseline"/>
        <w:rPr>
          <w:rFonts w:asciiTheme="minorHAnsi" w:hAnsiTheme="minorHAnsi" w:cstheme="minorHAnsi"/>
          <w:lang w:eastAsia="zh-CN"/>
        </w:rPr>
      </w:pPr>
      <w:r w:rsidRPr="00F56EF6">
        <w:rPr>
          <w:rFonts w:asciiTheme="minorHAnsi" w:hAnsiTheme="minorHAnsi" w:cstheme="minorHAnsi"/>
          <w:i/>
          <w:lang w:eastAsia="zh-CN"/>
        </w:rPr>
        <w:t>.......................................</w:t>
      </w:r>
    </w:p>
    <w:p w:rsidR="009C4E57" w:rsidRPr="00F56EF6" w:rsidRDefault="009C4E57" w:rsidP="00AE3680">
      <w:pPr>
        <w:suppressAutoHyphens/>
        <w:overflowPunct w:val="0"/>
        <w:autoSpaceDE w:val="0"/>
        <w:textAlignment w:val="baseline"/>
        <w:rPr>
          <w:rFonts w:asciiTheme="minorHAnsi" w:hAnsiTheme="minorHAnsi" w:cstheme="minorHAnsi"/>
          <w:lang w:eastAsia="zh-CN"/>
        </w:rPr>
      </w:pPr>
      <w:r w:rsidRPr="00F56EF6">
        <w:rPr>
          <w:rFonts w:asciiTheme="minorHAnsi" w:hAnsiTheme="minorHAnsi" w:cstheme="minorHAnsi"/>
          <w:i/>
          <w:vertAlign w:val="superscript"/>
          <w:lang w:eastAsia="zh-CN"/>
        </w:rPr>
        <w:t xml:space="preserve">           (miejscowość, data)         </w:t>
      </w:r>
    </w:p>
    <w:p w:rsidR="009C4E57" w:rsidRPr="00F56EF6" w:rsidRDefault="009C4E57" w:rsidP="00AE3680">
      <w:pPr>
        <w:suppressAutoHyphens/>
        <w:overflowPunct w:val="0"/>
        <w:autoSpaceDE w:val="0"/>
        <w:jc w:val="right"/>
        <w:textAlignment w:val="baseline"/>
        <w:rPr>
          <w:rFonts w:asciiTheme="minorHAnsi" w:hAnsiTheme="minorHAnsi" w:cstheme="minorHAnsi"/>
          <w:lang w:eastAsia="zh-CN"/>
        </w:rPr>
      </w:pPr>
      <w:r w:rsidRPr="00F56EF6">
        <w:rPr>
          <w:rFonts w:asciiTheme="minorHAnsi" w:hAnsiTheme="minorHAnsi" w:cstheme="minorHAnsi"/>
          <w:i/>
          <w:lang w:eastAsia="zh-CN"/>
        </w:rPr>
        <w:t>..........................................................................</w:t>
      </w:r>
    </w:p>
    <w:p w:rsidR="009C4E57" w:rsidRPr="00F56EF6" w:rsidRDefault="009C4E57" w:rsidP="00AE3680">
      <w:pPr>
        <w:suppressAutoHyphens/>
        <w:overflowPunct w:val="0"/>
        <w:autoSpaceDE w:val="0"/>
        <w:ind w:left="5812" w:hanging="425"/>
        <w:jc w:val="center"/>
        <w:textAlignment w:val="baseline"/>
        <w:rPr>
          <w:rFonts w:asciiTheme="minorHAnsi" w:hAnsiTheme="minorHAnsi" w:cstheme="minorHAnsi"/>
          <w:lang w:eastAsia="zh-CN"/>
        </w:rPr>
      </w:pPr>
      <w:r w:rsidRPr="00F56EF6">
        <w:rPr>
          <w:rFonts w:asciiTheme="minorHAnsi" w:hAnsiTheme="minorHAnsi" w:cstheme="minorHAnsi"/>
          <w:i/>
          <w:lang w:eastAsia="zh-CN"/>
        </w:rPr>
        <w:t>podpis osoby uprawnionej do</w:t>
      </w:r>
    </w:p>
    <w:p w:rsidR="009C4E57" w:rsidRPr="00F56EF6" w:rsidRDefault="009C4E57" w:rsidP="00AE3680">
      <w:pPr>
        <w:suppressAutoHyphens/>
        <w:overflowPunct w:val="0"/>
        <w:autoSpaceDE w:val="0"/>
        <w:ind w:left="5812" w:hanging="425"/>
        <w:jc w:val="center"/>
        <w:textAlignment w:val="baseline"/>
        <w:rPr>
          <w:rFonts w:asciiTheme="minorHAnsi" w:hAnsiTheme="minorHAnsi" w:cstheme="minorHAnsi"/>
          <w:lang w:eastAsia="zh-CN"/>
        </w:rPr>
      </w:pPr>
      <w:r w:rsidRPr="00F56EF6">
        <w:rPr>
          <w:rFonts w:asciiTheme="minorHAnsi" w:hAnsiTheme="minorHAnsi" w:cstheme="minorHAnsi"/>
          <w:i/>
          <w:lang w:eastAsia="zh-CN"/>
        </w:rPr>
        <w:t>reprezentowania Wykonawcy</w:t>
      </w:r>
    </w:p>
    <w:p w:rsidR="009C4E57" w:rsidRPr="00F56EF6" w:rsidRDefault="009368CB" w:rsidP="00AE3680">
      <w:pPr>
        <w:suppressAutoHyphens/>
        <w:overflowPunct w:val="0"/>
        <w:autoSpaceDE w:val="0"/>
        <w:textAlignment w:val="baseline"/>
        <w:rPr>
          <w:rFonts w:asciiTheme="minorHAnsi" w:hAnsiTheme="minorHAnsi" w:cstheme="minorHAnsi"/>
          <w:lang w:eastAsia="zh-CN"/>
        </w:rPr>
      </w:pPr>
      <w:r>
        <w:rPr>
          <w:rFonts w:asciiTheme="minorHAnsi" w:hAnsiTheme="minorHAnsi" w:cstheme="minorHAnsi"/>
          <w:i/>
          <w:noProof/>
        </w:rPr>
        <mc:AlternateContent>
          <mc:Choice Requires="wps">
            <w:drawing>
              <wp:inline distT="0" distB="0" distL="0" distR="0">
                <wp:extent cx="5734685" cy="22225"/>
                <wp:effectExtent l="1905" t="635" r="0" b="0"/>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22225"/>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6039C1FE" id="Prostokąt 1" o:spid="_x0000_s1026" style="width:451.55pt;height:1.7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" fillcolor="#aca899" stroked="f" strokecolor="#3465a4">
                <v:stroke joinstyle="round"/>
                <w10:anchorlock/>
              </v:rect>
            </w:pict>
          </mc:Fallback>
        </mc:AlternateContent>
      </w:r>
    </w:p>
    <w:p w:rsidR="009C4E57" w:rsidRPr="00F56EF6" w:rsidRDefault="009C4E57" w:rsidP="004F254E">
      <w:pPr>
        <w:widowControl w:val="0"/>
        <w:numPr>
          <w:ilvl w:val="0"/>
          <w:numId w:val="29"/>
        </w:numPr>
        <w:suppressAutoHyphens/>
        <w:overflowPunct w:val="0"/>
        <w:autoSpaceDE w:val="0"/>
        <w:jc w:val="both"/>
        <w:textAlignment w:val="baseline"/>
        <w:rPr>
          <w:rFonts w:asciiTheme="minorHAnsi" w:hAnsiTheme="minorHAnsi" w:cstheme="minorHAnsi"/>
          <w:lang w:eastAsia="zh-CN"/>
        </w:rPr>
      </w:pPr>
      <w:r w:rsidRPr="00F56EF6">
        <w:rPr>
          <w:rFonts w:asciiTheme="minorHAnsi" w:hAnsiTheme="minorHAnsi" w:cstheme="minorHAnsi"/>
          <w:lang w:eastAsia="zh-CN"/>
        </w:rPr>
        <w:t>nie przynależę do tej samej grupy kapitałowej w rozumieniu ustawy z dnia 16 lutego 2007 r. o ochronie konkurencji i konsumentów (</w:t>
      </w:r>
      <w:r w:rsidR="006D3A99" w:rsidRPr="00F56EF6">
        <w:rPr>
          <w:rFonts w:asciiTheme="minorHAnsi" w:hAnsiTheme="minorHAnsi" w:cstheme="minorHAnsi"/>
          <w:lang w:eastAsia="zh-CN"/>
        </w:rPr>
        <w:t>tekst jednolity Dz. U. z 2020 r., poz. 1076 i 1086,</w:t>
      </w:r>
      <w:r w:rsidR="006D3A99" w:rsidRPr="00F56EF6">
        <w:rPr>
          <w:rFonts w:asciiTheme="minorHAnsi" w:hAnsiTheme="minorHAnsi" w:cstheme="minorHAnsi"/>
          <w:bCs/>
          <w:lang w:eastAsia="zh-CN"/>
        </w:rPr>
        <w:t xml:space="preserve"> z </w:t>
      </w:r>
      <w:proofErr w:type="spellStart"/>
      <w:r w:rsidR="006D3A99" w:rsidRPr="00F56EF6">
        <w:rPr>
          <w:rFonts w:asciiTheme="minorHAnsi" w:hAnsiTheme="minorHAnsi" w:cstheme="minorHAnsi"/>
          <w:bCs/>
          <w:lang w:eastAsia="zh-CN"/>
        </w:rPr>
        <w:t>późn</w:t>
      </w:r>
      <w:proofErr w:type="spellEnd"/>
      <w:r w:rsidR="006D3A99" w:rsidRPr="00F56EF6">
        <w:rPr>
          <w:rFonts w:asciiTheme="minorHAnsi" w:hAnsiTheme="minorHAnsi" w:cstheme="minorHAnsi"/>
          <w:bCs/>
          <w:lang w:eastAsia="zh-CN"/>
        </w:rPr>
        <w:t>. zm</w:t>
      </w:r>
      <w:r w:rsidR="006D3A99" w:rsidRPr="00F56EF6">
        <w:rPr>
          <w:rFonts w:asciiTheme="minorHAnsi" w:hAnsiTheme="minorHAnsi" w:cstheme="minorHAnsi"/>
          <w:lang w:eastAsia="zh-CN"/>
        </w:rPr>
        <w:t>.),</w:t>
      </w:r>
    </w:p>
    <w:p w:rsidR="009C4E57" w:rsidRPr="00F56EF6" w:rsidRDefault="009C4E57" w:rsidP="00AE3680">
      <w:pPr>
        <w:suppressAutoHyphens/>
        <w:overflowPunct w:val="0"/>
        <w:autoSpaceDE w:val="0"/>
        <w:textAlignment w:val="baseline"/>
        <w:rPr>
          <w:rFonts w:asciiTheme="minorHAnsi" w:hAnsiTheme="minorHAnsi" w:cstheme="minorHAnsi"/>
          <w:lang w:eastAsia="zh-CN"/>
        </w:rPr>
      </w:pPr>
    </w:p>
    <w:p w:rsidR="009C4E57" w:rsidRPr="00F56EF6" w:rsidRDefault="009C4E57" w:rsidP="00AE3680">
      <w:pPr>
        <w:suppressAutoHyphens/>
        <w:overflowPunct w:val="0"/>
        <w:autoSpaceDE w:val="0"/>
        <w:textAlignment w:val="baseline"/>
        <w:rPr>
          <w:rFonts w:asciiTheme="minorHAnsi" w:hAnsiTheme="minorHAnsi" w:cstheme="minorHAnsi"/>
          <w:lang w:eastAsia="zh-CN"/>
        </w:rPr>
      </w:pPr>
      <w:r w:rsidRPr="00F56EF6">
        <w:rPr>
          <w:rFonts w:asciiTheme="minorHAnsi" w:hAnsiTheme="minorHAnsi" w:cstheme="minorHAnsi"/>
          <w:i/>
          <w:lang w:eastAsia="zh-CN"/>
        </w:rPr>
        <w:t>.......................................</w:t>
      </w:r>
    </w:p>
    <w:p w:rsidR="009C4E57" w:rsidRPr="00F56EF6" w:rsidRDefault="009C4E57" w:rsidP="00AE3680">
      <w:pPr>
        <w:suppressAutoHyphens/>
        <w:overflowPunct w:val="0"/>
        <w:autoSpaceDE w:val="0"/>
        <w:textAlignment w:val="baseline"/>
        <w:rPr>
          <w:rFonts w:asciiTheme="minorHAnsi" w:hAnsiTheme="minorHAnsi" w:cstheme="minorHAnsi"/>
          <w:lang w:eastAsia="zh-CN"/>
        </w:rPr>
      </w:pPr>
      <w:r w:rsidRPr="00F56EF6">
        <w:rPr>
          <w:rFonts w:asciiTheme="minorHAnsi" w:hAnsiTheme="minorHAnsi" w:cstheme="minorHAnsi"/>
          <w:i/>
          <w:vertAlign w:val="superscript"/>
          <w:lang w:eastAsia="zh-CN"/>
        </w:rPr>
        <w:t xml:space="preserve">           (miejscowość, data)         </w:t>
      </w:r>
    </w:p>
    <w:p w:rsidR="009C4E57" w:rsidRPr="00F56EF6" w:rsidRDefault="009C4E57" w:rsidP="00AE3680">
      <w:pPr>
        <w:suppressAutoHyphens/>
        <w:overflowPunct w:val="0"/>
        <w:autoSpaceDE w:val="0"/>
        <w:jc w:val="right"/>
        <w:textAlignment w:val="baseline"/>
        <w:rPr>
          <w:rFonts w:asciiTheme="minorHAnsi" w:hAnsiTheme="minorHAnsi" w:cstheme="minorHAnsi"/>
          <w:lang w:eastAsia="zh-CN"/>
        </w:rPr>
      </w:pPr>
      <w:r w:rsidRPr="00F56EF6">
        <w:rPr>
          <w:rFonts w:asciiTheme="minorHAnsi" w:hAnsiTheme="minorHAnsi" w:cstheme="minorHAnsi"/>
          <w:i/>
          <w:lang w:eastAsia="zh-CN"/>
        </w:rPr>
        <w:t>...................................................................</w:t>
      </w:r>
    </w:p>
    <w:p w:rsidR="009C4E57" w:rsidRPr="00F56EF6" w:rsidRDefault="009C4E57" w:rsidP="00AE3680">
      <w:pPr>
        <w:suppressAutoHyphens/>
        <w:overflowPunct w:val="0"/>
        <w:autoSpaceDE w:val="0"/>
        <w:ind w:left="5812" w:hanging="425"/>
        <w:jc w:val="center"/>
        <w:textAlignment w:val="baseline"/>
        <w:rPr>
          <w:rFonts w:asciiTheme="minorHAnsi" w:hAnsiTheme="minorHAnsi" w:cstheme="minorHAnsi"/>
          <w:lang w:eastAsia="zh-CN"/>
        </w:rPr>
      </w:pPr>
      <w:r w:rsidRPr="00F56EF6">
        <w:rPr>
          <w:rFonts w:asciiTheme="minorHAnsi" w:hAnsiTheme="minorHAnsi" w:cstheme="minorHAnsi"/>
          <w:i/>
          <w:lang w:eastAsia="zh-CN"/>
        </w:rPr>
        <w:t>podpis osoby uprawnionej do</w:t>
      </w:r>
    </w:p>
    <w:p w:rsidR="009C4E57" w:rsidRPr="00F56EF6" w:rsidRDefault="009C4E57" w:rsidP="00AE3680">
      <w:pPr>
        <w:suppressAutoHyphens/>
        <w:overflowPunct w:val="0"/>
        <w:autoSpaceDE w:val="0"/>
        <w:ind w:left="5812" w:hanging="425"/>
        <w:jc w:val="center"/>
        <w:textAlignment w:val="baseline"/>
        <w:rPr>
          <w:rFonts w:asciiTheme="minorHAnsi" w:hAnsiTheme="minorHAnsi" w:cstheme="minorHAnsi"/>
          <w:lang w:eastAsia="zh-CN"/>
        </w:rPr>
      </w:pPr>
      <w:r w:rsidRPr="00F56EF6">
        <w:rPr>
          <w:rFonts w:asciiTheme="minorHAnsi" w:hAnsiTheme="minorHAnsi" w:cstheme="minorHAnsi"/>
          <w:i/>
          <w:lang w:eastAsia="zh-CN"/>
        </w:rPr>
        <w:t>reprezentowania Wykonawcy</w:t>
      </w:r>
    </w:p>
    <w:p w:rsidR="00A8017C" w:rsidRPr="00F56EF6"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F56EF6"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F56EF6"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F56EF6"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F56EF6"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F56EF6"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F56EF6"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F56EF6"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9C4E57" w:rsidRPr="00F56EF6" w:rsidRDefault="009C4E57" w:rsidP="00AE3680">
      <w:pPr>
        <w:suppressAutoHyphens/>
        <w:overflowPunct w:val="0"/>
        <w:autoSpaceDE w:val="0"/>
        <w:textAlignment w:val="baseline"/>
        <w:rPr>
          <w:rFonts w:asciiTheme="minorHAnsi" w:hAnsiTheme="minorHAnsi" w:cstheme="minorHAnsi"/>
          <w:lang w:eastAsia="zh-CN"/>
        </w:rPr>
      </w:pPr>
      <w:r w:rsidRPr="00F56EF6">
        <w:rPr>
          <w:rFonts w:asciiTheme="minorHAnsi" w:hAnsiTheme="minorHAnsi" w:cstheme="minorHAnsi"/>
          <w:b/>
          <w:vertAlign w:val="superscript"/>
          <w:lang w:eastAsia="zh-CN"/>
        </w:rPr>
        <w:t xml:space="preserve">*) Należy wypełnić pkt 1 </w:t>
      </w:r>
      <w:r w:rsidRPr="00F56EF6">
        <w:rPr>
          <w:rFonts w:asciiTheme="minorHAnsi" w:hAnsiTheme="minorHAnsi" w:cstheme="minorHAnsi"/>
          <w:b/>
          <w:u w:val="single"/>
          <w:vertAlign w:val="superscript"/>
          <w:lang w:eastAsia="zh-CN"/>
        </w:rPr>
        <w:t>lub</w:t>
      </w:r>
      <w:r w:rsidRPr="00F56EF6">
        <w:rPr>
          <w:rFonts w:asciiTheme="minorHAnsi" w:hAnsiTheme="minorHAnsi" w:cstheme="minorHAnsi"/>
          <w:b/>
          <w:vertAlign w:val="superscript"/>
          <w:lang w:eastAsia="zh-CN"/>
        </w:rPr>
        <w:t xml:space="preserve"> pkt 2</w:t>
      </w:r>
    </w:p>
    <w:p w:rsidR="009C4E57" w:rsidRPr="00F56EF6" w:rsidRDefault="009C4E57" w:rsidP="00AE3680">
      <w:pPr>
        <w:suppressAutoHyphens/>
        <w:ind w:right="-284"/>
        <w:rPr>
          <w:rFonts w:asciiTheme="minorHAnsi" w:hAnsiTheme="minorHAnsi" w:cstheme="minorHAnsi"/>
          <w:lang w:eastAsia="zh-CN"/>
        </w:rPr>
      </w:pPr>
      <w:r w:rsidRPr="00F56EF6">
        <w:rPr>
          <w:rFonts w:asciiTheme="minorHAnsi" w:hAnsiTheme="minorHAnsi" w:cstheme="minorHAnsi"/>
          <w:b/>
          <w:u w:val="single"/>
          <w:lang w:eastAsia="zh-CN"/>
        </w:rPr>
        <w:t>Uwaga</w:t>
      </w:r>
    </w:p>
    <w:p w:rsidR="00B978D5" w:rsidRPr="00CA709C" w:rsidRDefault="009C4E57" w:rsidP="00CA709C">
      <w:pPr>
        <w:suppressAutoHyphens/>
        <w:ind w:right="-284"/>
        <w:jc w:val="both"/>
        <w:rPr>
          <w:rFonts w:asciiTheme="minorHAnsi" w:hAnsiTheme="minorHAnsi" w:cstheme="minorHAnsi"/>
          <w:lang w:eastAsia="zh-CN"/>
        </w:rPr>
      </w:pPr>
      <w:r w:rsidRPr="00F56EF6">
        <w:rPr>
          <w:rFonts w:asciiTheme="minorHAnsi" w:hAnsiTheme="minorHAnsi" w:cstheme="minorHAnsi"/>
          <w:lang w:eastAsia="zh-CN"/>
        </w:rPr>
        <w:t xml:space="preserve">W przypadku wypełnienia pkt. 1 wraz ze złożeniem oświadczenia, wykonawca może przedstawić dowody, że powiązania z innym wykonawcą nie prowadzą do zakłócenia konkurencji </w:t>
      </w:r>
      <w:r w:rsidRPr="00F56EF6">
        <w:rPr>
          <w:rFonts w:asciiTheme="minorHAnsi" w:hAnsiTheme="minorHAnsi" w:cstheme="minorHAnsi"/>
          <w:lang w:eastAsia="zh-CN"/>
        </w:rPr>
        <w:br/>
        <w:t>w postę</w:t>
      </w:r>
      <w:r w:rsidR="00CA709C">
        <w:rPr>
          <w:rFonts w:asciiTheme="minorHAnsi" w:hAnsiTheme="minorHAnsi" w:cstheme="minorHAnsi"/>
          <w:lang w:eastAsia="zh-CN"/>
        </w:rPr>
        <w:t xml:space="preserve">powaniu o udzielenie </w:t>
      </w:r>
      <w:proofErr w:type="spellStart"/>
      <w:r w:rsidR="00CA709C">
        <w:rPr>
          <w:rFonts w:asciiTheme="minorHAnsi" w:hAnsiTheme="minorHAnsi" w:cstheme="minorHAnsi"/>
          <w:lang w:eastAsia="zh-CN"/>
        </w:rPr>
        <w:t>zamówien</w:t>
      </w:r>
      <w:proofErr w:type="spellEnd"/>
    </w:p>
    <w:p w:rsidR="00B978D5" w:rsidRDefault="00B978D5" w:rsidP="004177A1">
      <w:pPr>
        <w:suppressAutoHyphens/>
        <w:jc w:val="right"/>
        <w:rPr>
          <w:rFonts w:asciiTheme="minorHAnsi" w:hAnsiTheme="minorHAnsi" w:cstheme="minorHAnsi"/>
          <w:b/>
          <w:bCs/>
          <w:lang w:eastAsia="zh-CN"/>
        </w:rPr>
      </w:pPr>
    </w:p>
    <w:p w:rsidR="00B978D5" w:rsidRDefault="00B978D5" w:rsidP="004177A1">
      <w:pPr>
        <w:suppressAutoHyphens/>
        <w:jc w:val="right"/>
        <w:rPr>
          <w:rFonts w:asciiTheme="minorHAnsi" w:hAnsiTheme="minorHAnsi" w:cstheme="minorHAnsi"/>
          <w:b/>
          <w:bCs/>
          <w:lang w:eastAsia="zh-CN"/>
        </w:rPr>
      </w:pPr>
    </w:p>
    <w:p w:rsidR="00B978D5" w:rsidRDefault="00B978D5" w:rsidP="004177A1">
      <w:pPr>
        <w:suppressAutoHyphens/>
        <w:jc w:val="right"/>
        <w:rPr>
          <w:rFonts w:asciiTheme="minorHAnsi" w:hAnsiTheme="minorHAnsi" w:cstheme="minorHAnsi"/>
          <w:b/>
          <w:bCs/>
          <w:lang w:eastAsia="zh-CN"/>
        </w:rPr>
      </w:pPr>
    </w:p>
    <w:p w:rsidR="00B978D5" w:rsidRDefault="00B978D5" w:rsidP="004177A1">
      <w:pPr>
        <w:suppressAutoHyphens/>
        <w:jc w:val="right"/>
        <w:rPr>
          <w:rFonts w:asciiTheme="minorHAnsi" w:hAnsiTheme="minorHAnsi" w:cstheme="minorHAnsi"/>
          <w:b/>
          <w:bCs/>
          <w:lang w:eastAsia="zh-CN"/>
        </w:rPr>
      </w:pPr>
    </w:p>
    <w:p w:rsidR="00B978D5" w:rsidRDefault="00B978D5" w:rsidP="004177A1">
      <w:pPr>
        <w:suppressAutoHyphens/>
        <w:jc w:val="right"/>
        <w:rPr>
          <w:rFonts w:asciiTheme="minorHAnsi" w:hAnsiTheme="minorHAnsi" w:cstheme="minorHAnsi"/>
          <w:b/>
          <w:bCs/>
          <w:lang w:eastAsia="zh-CN"/>
        </w:rPr>
      </w:pPr>
    </w:p>
    <w:p w:rsidR="004177A1" w:rsidRPr="00F56EF6" w:rsidRDefault="004177A1" w:rsidP="004177A1">
      <w:pPr>
        <w:suppressAutoHyphens/>
        <w:jc w:val="right"/>
        <w:rPr>
          <w:rFonts w:asciiTheme="minorHAnsi" w:hAnsiTheme="minorHAnsi" w:cstheme="minorHAnsi"/>
          <w:b/>
          <w:bCs/>
          <w:lang w:eastAsia="zh-CN"/>
        </w:rPr>
      </w:pPr>
      <w:r w:rsidRPr="00F56EF6">
        <w:rPr>
          <w:rFonts w:asciiTheme="minorHAnsi" w:hAnsiTheme="minorHAnsi" w:cstheme="minorHAnsi"/>
          <w:b/>
          <w:bCs/>
          <w:lang w:eastAsia="zh-CN"/>
        </w:rPr>
        <w:t>Załącznik nr 7</w:t>
      </w:r>
    </w:p>
    <w:p w:rsidR="004177A1" w:rsidRPr="00F56EF6" w:rsidRDefault="004177A1" w:rsidP="00742110">
      <w:pPr>
        <w:suppressAutoHyphens/>
        <w:rPr>
          <w:rFonts w:asciiTheme="minorHAnsi" w:hAnsiTheme="minorHAnsi" w:cstheme="minorHAnsi"/>
          <w:b/>
          <w:bCs/>
          <w:lang w:eastAsia="zh-CN"/>
        </w:rPr>
      </w:pPr>
    </w:p>
    <w:p w:rsidR="004177A1" w:rsidRPr="00F56EF6" w:rsidRDefault="004177A1" w:rsidP="00742110">
      <w:pPr>
        <w:suppressAutoHyphens/>
        <w:jc w:val="center"/>
        <w:rPr>
          <w:rFonts w:asciiTheme="minorHAnsi" w:hAnsiTheme="minorHAnsi" w:cstheme="minorHAnsi"/>
          <w:b/>
          <w:bCs/>
          <w:lang w:eastAsia="zh-CN"/>
        </w:rPr>
      </w:pPr>
      <w:r w:rsidRPr="00F56EF6">
        <w:rPr>
          <w:rFonts w:asciiTheme="minorHAnsi" w:hAnsiTheme="minorHAnsi" w:cstheme="minorHAnsi"/>
          <w:b/>
          <w:bCs/>
          <w:lang w:eastAsia="zh-CN"/>
        </w:rPr>
        <w:t>Wzór</w:t>
      </w:r>
    </w:p>
    <w:p w:rsidR="009C4E57" w:rsidRPr="00F56EF6" w:rsidRDefault="009C4E57" w:rsidP="00AE3680">
      <w:pPr>
        <w:rPr>
          <w:rFonts w:asciiTheme="minorHAnsi" w:hAnsiTheme="minorHAnsi" w:cstheme="minorHAnsi"/>
          <w:b/>
          <w:bCs/>
        </w:rPr>
      </w:pPr>
    </w:p>
    <w:p w:rsidR="004177A1" w:rsidRPr="00F56EF6" w:rsidRDefault="004177A1" w:rsidP="004177A1">
      <w:pPr>
        <w:suppressAutoHyphens/>
        <w:jc w:val="both"/>
        <w:rPr>
          <w:rFonts w:asciiTheme="minorHAnsi" w:hAnsiTheme="minorHAnsi" w:cstheme="minorHAnsi"/>
          <w:b/>
          <w:bCs/>
          <w:lang w:eastAsia="zh-CN"/>
        </w:rPr>
      </w:pPr>
      <w:r w:rsidRPr="00F56EF6">
        <w:rPr>
          <w:rFonts w:asciiTheme="minorHAnsi" w:hAnsiTheme="minorHAnsi" w:cstheme="minorHAnsi"/>
          <w:b/>
          <w:bCs/>
          <w:lang w:eastAsia="zh-CN"/>
        </w:rPr>
        <w:t xml:space="preserve">Na potrzeby postępowania o udzielenie zamówienia publicznego </w:t>
      </w:r>
      <w:r w:rsidRPr="00F56EF6">
        <w:rPr>
          <w:rFonts w:asciiTheme="minorHAnsi" w:eastAsia="Calibri" w:hAnsiTheme="minorHAnsi" w:cstheme="minorHAnsi"/>
          <w:b/>
          <w:bCs/>
          <w:lang w:eastAsia="en-US"/>
        </w:rPr>
        <w:t xml:space="preserve">nr </w:t>
      </w:r>
      <w:r w:rsidR="00B978D5">
        <w:rPr>
          <w:rFonts w:asciiTheme="minorHAnsi" w:eastAsia="Calibri" w:hAnsiTheme="minorHAnsi" w:cstheme="minorHAnsi"/>
          <w:b/>
          <w:bCs/>
          <w:lang w:eastAsia="en-US"/>
        </w:rPr>
        <w:t>35</w:t>
      </w:r>
      <w:r w:rsidRPr="00F56EF6">
        <w:rPr>
          <w:rFonts w:asciiTheme="minorHAnsi" w:eastAsia="Calibri" w:hAnsiTheme="minorHAnsi" w:cstheme="minorHAnsi"/>
          <w:b/>
          <w:bCs/>
          <w:lang w:eastAsia="en-US"/>
        </w:rPr>
        <w:t xml:space="preserve">/PN/21 </w:t>
      </w:r>
      <w:r w:rsidRPr="00F56EF6">
        <w:rPr>
          <w:rFonts w:asciiTheme="minorHAnsi" w:hAnsiTheme="minorHAnsi" w:cstheme="minorHAnsi"/>
          <w:b/>
          <w:bCs/>
          <w:lang w:eastAsia="zh-CN"/>
        </w:rPr>
        <w:t xml:space="preserve"> oświadczam, co następuje:</w:t>
      </w:r>
    </w:p>
    <w:p w:rsidR="004177A1" w:rsidRPr="00F56EF6" w:rsidRDefault="004177A1" w:rsidP="004177A1">
      <w:pPr>
        <w:rPr>
          <w:rFonts w:asciiTheme="minorHAnsi" w:hAnsiTheme="minorHAnsi" w:cstheme="minorHAnsi"/>
          <w:spacing w:val="4"/>
          <w:sz w:val="20"/>
          <w:szCs w:val="20"/>
        </w:rPr>
      </w:pPr>
    </w:p>
    <w:p w:rsidR="004177A1" w:rsidRPr="00F56EF6" w:rsidRDefault="004177A1" w:rsidP="004177A1">
      <w:pPr>
        <w:rPr>
          <w:rFonts w:asciiTheme="minorHAnsi" w:hAnsiTheme="minorHAnsi" w:cstheme="minorHAnsi"/>
          <w:spacing w:val="4"/>
          <w:sz w:val="22"/>
          <w:szCs w:val="22"/>
        </w:rPr>
      </w:pPr>
      <w:r w:rsidRPr="00F56EF6">
        <w:rPr>
          <w:rFonts w:asciiTheme="minorHAnsi" w:hAnsiTheme="minorHAnsi" w:cstheme="minorHAnsi"/>
          <w:spacing w:val="4"/>
          <w:sz w:val="22"/>
          <w:szCs w:val="22"/>
        </w:rPr>
        <w:t xml:space="preserve">oświadczam/oświadczamy*, że: </w:t>
      </w:r>
    </w:p>
    <w:p w:rsidR="004177A1" w:rsidRPr="00F56EF6" w:rsidRDefault="004177A1" w:rsidP="004177A1">
      <w:pPr>
        <w:rPr>
          <w:rFonts w:asciiTheme="minorHAnsi" w:hAnsiTheme="minorHAnsi" w:cstheme="minorHAnsi"/>
          <w:spacing w:val="4"/>
          <w:sz w:val="22"/>
          <w:szCs w:val="22"/>
        </w:rPr>
      </w:pPr>
    </w:p>
    <w:p w:rsidR="009C4E57" w:rsidRPr="00F56EF6" w:rsidRDefault="009C4E57" w:rsidP="00AE3680">
      <w:pPr>
        <w:tabs>
          <w:tab w:val="left" w:pos="709"/>
        </w:tabs>
        <w:jc w:val="both"/>
        <w:rPr>
          <w:rFonts w:asciiTheme="minorHAnsi" w:hAnsiTheme="minorHAnsi" w:cstheme="minorHAnsi"/>
        </w:rPr>
      </w:pPr>
    </w:p>
    <w:p w:rsidR="00A778BA" w:rsidRPr="00F56EF6" w:rsidRDefault="00A778BA" w:rsidP="00A778BA">
      <w:pPr>
        <w:spacing w:line="360" w:lineRule="auto"/>
        <w:jc w:val="both"/>
        <w:rPr>
          <w:rFonts w:ascii="Tahoma" w:hAnsi="Tahoma" w:cs="Tahoma"/>
          <w:sz w:val="20"/>
          <w:szCs w:val="20"/>
        </w:rPr>
      </w:pPr>
      <w:r w:rsidRPr="00F56EF6">
        <w:rPr>
          <w:rFonts w:ascii="Tahoma" w:hAnsi="Tahoma" w:cs="Tahoma"/>
          <w:sz w:val="20"/>
          <w:szCs w:val="20"/>
        </w:rPr>
        <w:t>Informacje zawarte w oświadczeniu JEDZ, o którym mowa w art. 125 ust. 1 ustawy PZP w zakresie podstaw wykluczenia z</w:t>
      </w:r>
      <w:r w:rsidRPr="00F56EF6">
        <w:rPr>
          <w:rFonts w:ascii="Tahoma" w:hAnsi="Tahoma" w:cs="Tahoma"/>
          <w:b/>
          <w:sz w:val="20"/>
          <w:szCs w:val="20"/>
        </w:rPr>
        <w:t xml:space="preserve"> </w:t>
      </w:r>
      <w:r w:rsidRPr="00F56EF6">
        <w:rPr>
          <w:rFonts w:ascii="Tahoma" w:hAnsi="Tahoma" w:cs="Tahoma"/>
          <w:sz w:val="20"/>
          <w:szCs w:val="20"/>
        </w:rPr>
        <w:t>postępowania wskazanych przez Zamawiającego, o których mowa w:</w:t>
      </w:r>
    </w:p>
    <w:p w:rsidR="00A778BA" w:rsidRPr="00F56EF6" w:rsidRDefault="00A778BA" w:rsidP="004F254E">
      <w:pPr>
        <w:numPr>
          <w:ilvl w:val="0"/>
          <w:numId w:val="50"/>
        </w:numPr>
        <w:spacing w:line="360" w:lineRule="auto"/>
        <w:ind w:left="426" w:hanging="426"/>
        <w:jc w:val="both"/>
        <w:rPr>
          <w:rFonts w:ascii="Tahoma" w:hAnsi="Tahoma" w:cs="Tahoma"/>
          <w:sz w:val="20"/>
          <w:szCs w:val="20"/>
        </w:rPr>
      </w:pPr>
      <w:r w:rsidRPr="00F56EF6">
        <w:rPr>
          <w:rFonts w:ascii="Tahoma" w:hAnsi="Tahoma" w:cs="Tahoma"/>
          <w:sz w:val="20"/>
          <w:szCs w:val="20"/>
        </w:rPr>
        <w:t xml:space="preserve">art. 108 ust. 1 pkt 3 Ustawy </w:t>
      </w:r>
      <w:proofErr w:type="spellStart"/>
      <w:r w:rsidRPr="00F56EF6">
        <w:rPr>
          <w:rFonts w:ascii="Tahoma" w:hAnsi="Tahoma" w:cs="Tahoma"/>
          <w:sz w:val="20"/>
          <w:szCs w:val="20"/>
        </w:rPr>
        <w:t>Pzp</w:t>
      </w:r>
      <w:proofErr w:type="spellEnd"/>
      <w:r w:rsidRPr="00F56EF6">
        <w:rPr>
          <w:rFonts w:ascii="Tahoma" w:hAnsi="Tahoma" w:cs="Tahoma"/>
          <w:sz w:val="20"/>
          <w:szCs w:val="20"/>
        </w:rPr>
        <w:t>,</w:t>
      </w:r>
    </w:p>
    <w:p w:rsidR="00A778BA" w:rsidRPr="00F56EF6" w:rsidRDefault="00A778BA" w:rsidP="004F254E">
      <w:pPr>
        <w:numPr>
          <w:ilvl w:val="0"/>
          <w:numId w:val="50"/>
        </w:numPr>
        <w:spacing w:line="360" w:lineRule="auto"/>
        <w:ind w:left="426" w:hanging="426"/>
        <w:jc w:val="both"/>
        <w:rPr>
          <w:rFonts w:ascii="Tahoma" w:hAnsi="Tahoma" w:cs="Tahoma"/>
          <w:sz w:val="20"/>
          <w:szCs w:val="20"/>
        </w:rPr>
      </w:pPr>
      <w:r w:rsidRPr="00F56EF6">
        <w:rPr>
          <w:rFonts w:ascii="Tahoma" w:hAnsi="Tahoma" w:cs="Tahoma"/>
          <w:sz w:val="20"/>
          <w:szCs w:val="20"/>
        </w:rPr>
        <w:t xml:space="preserve">art. 108 ust.1 pkt 4 Ustawy </w:t>
      </w:r>
      <w:proofErr w:type="spellStart"/>
      <w:r w:rsidRPr="00F56EF6">
        <w:rPr>
          <w:rFonts w:ascii="Tahoma" w:hAnsi="Tahoma" w:cs="Tahoma"/>
          <w:sz w:val="20"/>
          <w:szCs w:val="20"/>
        </w:rPr>
        <w:t>Pzp</w:t>
      </w:r>
      <w:proofErr w:type="spellEnd"/>
      <w:r w:rsidRPr="00F56EF6">
        <w:rPr>
          <w:rFonts w:ascii="Tahoma" w:hAnsi="Tahoma" w:cs="Tahoma"/>
          <w:sz w:val="20"/>
          <w:szCs w:val="20"/>
        </w:rPr>
        <w:t>, dotyczących orzeczenia zakazu ubiegania się o zamówienie publiczne tytułem środka zapobiegawczego,</w:t>
      </w:r>
    </w:p>
    <w:p w:rsidR="00A778BA" w:rsidRPr="00F56EF6" w:rsidRDefault="00A778BA" w:rsidP="004F254E">
      <w:pPr>
        <w:numPr>
          <w:ilvl w:val="0"/>
          <w:numId w:val="50"/>
        </w:numPr>
        <w:spacing w:line="360" w:lineRule="auto"/>
        <w:ind w:left="426" w:hanging="426"/>
        <w:jc w:val="both"/>
        <w:rPr>
          <w:rFonts w:ascii="Tahoma" w:hAnsi="Tahoma" w:cs="Tahoma"/>
          <w:sz w:val="20"/>
          <w:szCs w:val="20"/>
        </w:rPr>
      </w:pPr>
      <w:r w:rsidRPr="00F56EF6">
        <w:rPr>
          <w:rFonts w:ascii="Tahoma" w:hAnsi="Tahoma" w:cs="Tahoma"/>
          <w:sz w:val="20"/>
          <w:szCs w:val="20"/>
        </w:rPr>
        <w:t xml:space="preserve">art. 108 ust. 1 pkt 5 Ustawy </w:t>
      </w:r>
      <w:proofErr w:type="spellStart"/>
      <w:r w:rsidRPr="00F56EF6">
        <w:rPr>
          <w:rFonts w:ascii="Tahoma" w:hAnsi="Tahoma" w:cs="Tahoma"/>
          <w:sz w:val="20"/>
          <w:szCs w:val="20"/>
        </w:rPr>
        <w:t>Pzp</w:t>
      </w:r>
      <w:proofErr w:type="spellEnd"/>
      <w:r w:rsidRPr="00F56EF6">
        <w:rPr>
          <w:rFonts w:ascii="Tahoma" w:hAnsi="Tahoma" w:cs="Tahoma"/>
          <w:sz w:val="20"/>
          <w:szCs w:val="20"/>
        </w:rPr>
        <w:t>, dotyczących zawarcia z innymi Wykonawcami porozumienia mającego na celu zakłócenie konkurencji,</w:t>
      </w:r>
    </w:p>
    <w:p w:rsidR="00A778BA" w:rsidRPr="00F56EF6" w:rsidRDefault="00A778BA" w:rsidP="004F254E">
      <w:pPr>
        <w:numPr>
          <w:ilvl w:val="0"/>
          <w:numId w:val="50"/>
        </w:numPr>
        <w:spacing w:line="360" w:lineRule="auto"/>
        <w:ind w:left="426" w:hanging="426"/>
        <w:jc w:val="both"/>
        <w:rPr>
          <w:rFonts w:ascii="Tahoma" w:hAnsi="Tahoma" w:cs="Tahoma"/>
          <w:sz w:val="20"/>
          <w:szCs w:val="20"/>
        </w:rPr>
      </w:pPr>
      <w:r w:rsidRPr="00F56EF6">
        <w:rPr>
          <w:rFonts w:ascii="Tahoma" w:hAnsi="Tahoma" w:cs="Tahoma"/>
          <w:sz w:val="20"/>
          <w:szCs w:val="20"/>
        </w:rPr>
        <w:t xml:space="preserve">art. 108 ust. 1 pkt 6 Ustawy </w:t>
      </w:r>
      <w:proofErr w:type="spellStart"/>
      <w:r w:rsidRPr="00F56EF6">
        <w:rPr>
          <w:rFonts w:ascii="Tahoma" w:hAnsi="Tahoma" w:cs="Tahoma"/>
          <w:sz w:val="20"/>
          <w:szCs w:val="20"/>
        </w:rPr>
        <w:t>Pzp</w:t>
      </w:r>
      <w:proofErr w:type="spellEnd"/>
      <w:r w:rsidRPr="00F56EF6">
        <w:rPr>
          <w:rFonts w:ascii="Tahoma" w:hAnsi="Tahoma" w:cs="Tahoma"/>
          <w:sz w:val="20"/>
          <w:szCs w:val="20"/>
        </w:rPr>
        <w:t>,</w:t>
      </w:r>
    </w:p>
    <w:p w:rsidR="00A778BA" w:rsidRPr="00F56EF6" w:rsidRDefault="00A778BA" w:rsidP="004F254E">
      <w:pPr>
        <w:numPr>
          <w:ilvl w:val="0"/>
          <w:numId w:val="50"/>
        </w:numPr>
        <w:spacing w:line="360" w:lineRule="auto"/>
        <w:ind w:left="426" w:hanging="426"/>
        <w:jc w:val="both"/>
        <w:rPr>
          <w:rFonts w:ascii="Tahoma" w:hAnsi="Tahoma" w:cs="Tahoma"/>
          <w:sz w:val="20"/>
          <w:szCs w:val="20"/>
        </w:rPr>
      </w:pPr>
      <w:r w:rsidRPr="00F56EF6">
        <w:rPr>
          <w:rFonts w:ascii="Tahoma" w:hAnsi="Tahoma" w:cs="Tahoma"/>
          <w:sz w:val="20"/>
          <w:szCs w:val="20"/>
        </w:rPr>
        <w:t xml:space="preserve">art. 109 ust. 1 pkt 1 Ustawy </w:t>
      </w:r>
      <w:proofErr w:type="spellStart"/>
      <w:r w:rsidRPr="00F56EF6">
        <w:rPr>
          <w:rFonts w:ascii="Tahoma" w:hAnsi="Tahoma" w:cs="Tahoma"/>
          <w:sz w:val="20"/>
          <w:szCs w:val="20"/>
        </w:rPr>
        <w:t>Pzp</w:t>
      </w:r>
      <w:proofErr w:type="spellEnd"/>
      <w:r w:rsidRPr="00F56EF6">
        <w:rPr>
          <w:rFonts w:ascii="Tahoma" w:hAnsi="Tahoma" w:cs="Tahoma"/>
          <w:sz w:val="20"/>
          <w:szCs w:val="20"/>
        </w:rPr>
        <w:t>, odnośnie do naruszenia obowiązków dotyczących płatności podatków i opłat lokalnych, o których mowa w ustawie z dnia 12 stycznia 1991r. o podatkach i opłatach lokalnych,</w:t>
      </w:r>
    </w:p>
    <w:p w:rsidR="00A778BA" w:rsidRPr="00F56EF6" w:rsidRDefault="00A778BA" w:rsidP="00A778BA">
      <w:pPr>
        <w:spacing w:line="360" w:lineRule="auto"/>
        <w:rPr>
          <w:rFonts w:ascii="Tahoma" w:hAnsi="Tahoma" w:cs="Tahoma"/>
          <w:b/>
          <w:bCs/>
          <w:sz w:val="20"/>
          <w:szCs w:val="20"/>
          <w:u w:val="single"/>
        </w:rPr>
      </w:pPr>
      <w:r w:rsidRPr="00F56EF6">
        <w:rPr>
          <w:rFonts w:ascii="Tahoma" w:hAnsi="Tahoma" w:cs="Tahoma"/>
          <w:b/>
          <w:bCs/>
          <w:sz w:val="20"/>
          <w:szCs w:val="20"/>
          <w:u w:val="single"/>
        </w:rPr>
        <w:t>są nadal aktualne.</w:t>
      </w:r>
    </w:p>
    <w:p w:rsidR="00655FCE" w:rsidRPr="00F56EF6" w:rsidRDefault="00655FCE" w:rsidP="0048360C">
      <w:pPr>
        <w:tabs>
          <w:tab w:val="left" w:pos="709"/>
        </w:tabs>
        <w:jc w:val="center"/>
        <w:rPr>
          <w:rFonts w:asciiTheme="minorHAnsi" w:hAnsiTheme="minorHAnsi" w:cstheme="minorHAnsi"/>
        </w:rPr>
      </w:pPr>
    </w:p>
    <w:p w:rsidR="00655FCE" w:rsidRPr="00F56EF6" w:rsidRDefault="00655FCE" w:rsidP="0048360C">
      <w:pPr>
        <w:tabs>
          <w:tab w:val="left" w:pos="709"/>
        </w:tabs>
        <w:jc w:val="center"/>
        <w:rPr>
          <w:rFonts w:asciiTheme="minorHAnsi" w:hAnsiTheme="minorHAnsi" w:cstheme="minorHAnsi"/>
        </w:rPr>
      </w:pPr>
    </w:p>
    <w:p w:rsidR="00655FCE" w:rsidRPr="00F56EF6" w:rsidRDefault="00655FCE" w:rsidP="0048360C">
      <w:pPr>
        <w:tabs>
          <w:tab w:val="left" w:pos="709"/>
        </w:tabs>
        <w:jc w:val="center"/>
        <w:rPr>
          <w:rFonts w:asciiTheme="minorHAnsi" w:hAnsiTheme="minorHAnsi" w:cstheme="minorHAnsi"/>
        </w:rPr>
      </w:pPr>
    </w:p>
    <w:p w:rsidR="00655FCE" w:rsidRPr="00F56EF6" w:rsidRDefault="00655FCE" w:rsidP="0048360C">
      <w:pPr>
        <w:tabs>
          <w:tab w:val="left" w:pos="709"/>
        </w:tabs>
        <w:jc w:val="center"/>
        <w:rPr>
          <w:rFonts w:asciiTheme="minorHAnsi" w:hAnsiTheme="minorHAnsi" w:cstheme="minorHAnsi"/>
        </w:rPr>
      </w:pPr>
    </w:p>
    <w:p w:rsidR="00655FCE" w:rsidRPr="00F56EF6" w:rsidRDefault="00655FCE" w:rsidP="0048360C">
      <w:pPr>
        <w:tabs>
          <w:tab w:val="left" w:pos="709"/>
        </w:tabs>
        <w:jc w:val="center"/>
        <w:rPr>
          <w:rFonts w:asciiTheme="minorHAnsi" w:hAnsiTheme="minorHAnsi" w:cstheme="minorHAnsi"/>
        </w:rPr>
      </w:pPr>
    </w:p>
    <w:p w:rsidR="00655FCE" w:rsidRPr="00F56EF6" w:rsidRDefault="00655FCE" w:rsidP="0048360C">
      <w:pPr>
        <w:tabs>
          <w:tab w:val="left" w:pos="709"/>
        </w:tabs>
        <w:jc w:val="center"/>
        <w:rPr>
          <w:rFonts w:asciiTheme="minorHAnsi" w:hAnsiTheme="minorHAnsi" w:cstheme="minorHAnsi"/>
        </w:rPr>
      </w:pPr>
    </w:p>
    <w:p w:rsidR="004177A1" w:rsidRPr="00F56EF6" w:rsidRDefault="0048360C" w:rsidP="0048360C">
      <w:pPr>
        <w:tabs>
          <w:tab w:val="left" w:pos="709"/>
        </w:tabs>
        <w:jc w:val="center"/>
        <w:rPr>
          <w:rFonts w:asciiTheme="minorHAnsi" w:hAnsiTheme="minorHAnsi" w:cstheme="minorHAnsi"/>
        </w:rPr>
      </w:pPr>
      <w:r w:rsidRPr="00F56EF6">
        <w:rPr>
          <w:rFonts w:asciiTheme="minorHAnsi" w:hAnsiTheme="minorHAnsi" w:cstheme="minorHAnsi"/>
        </w:rPr>
        <w:t>……………</w:t>
      </w:r>
      <w:r w:rsidR="00655FCE" w:rsidRPr="00F56EF6">
        <w:rPr>
          <w:rFonts w:asciiTheme="minorHAnsi" w:hAnsiTheme="minorHAnsi" w:cstheme="minorHAnsi"/>
        </w:rPr>
        <w:t>………………………….</w:t>
      </w:r>
    </w:p>
    <w:p w:rsidR="004177A1" w:rsidRPr="00F56EF6" w:rsidRDefault="004177A1" w:rsidP="00AE3680">
      <w:pPr>
        <w:tabs>
          <w:tab w:val="left" w:pos="709"/>
        </w:tabs>
        <w:jc w:val="both"/>
        <w:rPr>
          <w:rFonts w:asciiTheme="minorHAnsi" w:hAnsiTheme="minorHAnsi" w:cstheme="minorHAnsi"/>
        </w:rPr>
      </w:pPr>
    </w:p>
    <w:p w:rsidR="0070613F" w:rsidRPr="00F56EF6" w:rsidRDefault="0070613F" w:rsidP="00AE3680">
      <w:pPr>
        <w:rPr>
          <w:rFonts w:asciiTheme="minorHAnsi" w:hAnsiTheme="minorHAnsi" w:cstheme="minorHAnsi"/>
        </w:rPr>
      </w:pPr>
    </w:p>
    <w:p w:rsidR="00725EA3" w:rsidRPr="00F56EF6" w:rsidRDefault="00725EA3" w:rsidP="00AE3680">
      <w:pPr>
        <w:suppressAutoHyphens/>
        <w:ind w:left="284"/>
        <w:jc w:val="both"/>
        <w:rPr>
          <w:rFonts w:asciiTheme="minorHAnsi" w:eastAsia="Calibri" w:hAnsiTheme="minorHAnsi" w:cstheme="minorHAnsi"/>
        </w:rPr>
      </w:pPr>
    </w:p>
    <w:p w:rsidR="0070613F" w:rsidRPr="00F56EF6" w:rsidRDefault="0070613F" w:rsidP="00AE3680">
      <w:pPr>
        <w:suppressAutoHyphens/>
        <w:ind w:left="284"/>
        <w:jc w:val="both"/>
        <w:rPr>
          <w:rFonts w:asciiTheme="minorHAnsi" w:hAnsiTheme="minorHAnsi" w:cstheme="minorHAnsi"/>
        </w:rPr>
      </w:pPr>
    </w:p>
    <w:sectPr w:rsidR="0070613F" w:rsidRPr="00F56EF6" w:rsidSect="00E4281B">
      <w:headerReference w:type="default" r:id="rId11"/>
      <w:footerReference w:type="default" r:id="rId12"/>
      <w:pgSz w:w="11906" w:h="16838"/>
      <w:pgMar w:top="567" w:right="1133" w:bottom="1417" w:left="993"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839" w:rsidRDefault="00897839" w:rsidP="00B97871">
      <w:r>
        <w:separator/>
      </w:r>
    </w:p>
  </w:endnote>
  <w:endnote w:type="continuationSeparator" w:id="0">
    <w:p w:rsidR="00897839" w:rsidRDefault="00897839" w:rsidP="00B9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NewRoman">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39" w:rsidRPr="0081693A" w:rsidRDefault="00897839" w:rsidP="0081693A">
    <w:pPr>
      <w:pStyle w:val="Stopka"/>
      <w:jc w:val="right"/>
      <w:rPr>
        <w:rFonts w:asciiTheme="minorHAnsi" w:eastAsiaTheme="majorEastAsia" w:hAnsiTheme="minorHAnsi" w:cstheme="minorHAnsi"/>
        <w:sz w:val="20"/>
        <w:szCs w:val="20"/>
      </w:rPr>
    </w:pPr>
  </w:p>
  <w:p w:rsidR="00897839" w:rsidRPr="0081693A" w:rsidRDefault="00897839" w:rsidP="00D930D9">
    <w:pPr>
      <w:pStyle w:val="Stopka"/>
      <w:rPr>
        <w:rFonts w:asciiTheme="minorHAnsi" w:hAnsiTheme="minorHAnsi" w:cstheme="minorHAnsi"/>
        <w:color w:val="00206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839" w:rsidRDefault="00897839" w:rsidP="00B97871">
      <w:r>
        <w:separator/>
      </w:r>
    </w:p>
  </w:footnote>
  <w:footnote w:type="continuationSeparator" w:id="0">
    <w:p w:rsidR="00897839" w:rsidRDefault="00897839" w:rsidP="00B97871">
      <w:r>
        <w:continuationSeparator/>
      </w:r>
    </w:p>
  </w:footnote>
  <w:footnote w:id="1">
    <w:p w:rsidR="00897839" w:rsidRPr="00C109B6" w:rsidRDefault="00897839" w:rsidP="00FC7827">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897839" w:rsidRDefault="00897839" w:rsidP="00FC7827">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897839" w:rsidRDefault="00897839" w:rsidP="009C4E5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4">
    <w:p w:rsidR="00897839" w:rsidRDefault="00897839" w:rsidP="009C4E5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897839" w:rsidRDefault="00897839" w:rsidP="009C4E57">
      <w:pPr>
        <w:pStyle w:val="Tekstprzypisudolnego"/>
        <w:ind w:left="142"/>
        <w:jc w:val="both"/>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5">
    <w:p w:rsidR="00897839" w:rsidRDefault="00897839" w:rsidP="009C4E57">
      <w:pPr>
        <w:pStyle w:val="Tekstprzypisudolnego"/>
        <w:jc w:val="both"/>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6">
    <w:p w:rsidR="00897839" w:rsidRDefault="00897839" w:rsidP="009C4E57">
      <w:pPr>
        <w:pStyle w:val="Tekstprzypisudolnego"/>
        <w:spacing w:after="20"/>
        <w:ind w:left="142" w:right="11" w:hanging="142"/>
        <w:jc w:val="both"/>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897839" w:rsidRDefault="00897839" w:rsidP="009C4E57">
      <w:pPr>
        <w:pStyle w:val="Tekstprzypisudolnego"/>
        <w:spacing w:after="20"/>
        <w:ind w:left="142" w:right="11"/>
        <w:jc w:val="both"/>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897839" w:rsidRDefault="00897839" w:rsidP="009C4E57">
      <w:pPr>
        <w:pStyle w:val="Tekstprzypisudolnego"/>
        <w:spacing w:after="20"/>
        <w:ind w:left="142" w:right="11"/>
        <w:jc w:val="both"/>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897839" w:rsidRDefault="00897839" w:rsidP="009C4E57">
      <w:pPr>
        <w:pStyle w:val="Tekstprzypisudolnego"/>
        <w:ind w:left="142"/>
        <w:jc w:val="both"/>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rsidR="00897839" w:rsidRDefault="00897839" w:rsidP="009C4E57">
      <w:pPr>
        <w:pStyle w:val="Tekstprzypisudolnego"/>
        <w:jc w:val="both"/>
      </w:pPr>
      <w:r>
        <w:rPr>
          <w:rStyle w:val="Odwoanieprzypisudolnego"/>
        </w:rPr>
        <w:footnoteRef/>
      </w:r>
      <w:r>
        <w:t xml:space="preserve"> </w:t>
      </w:r>
      <w:r>
        <w:rPr>
          <w:rFonts w:ascii="Arial" w:hAnsi="Arial" w:cs="Arial"/>
          <w:sz w:val="16"/>
          <w:szCs w:val="16"/>
        </w:rPr>
        <w:t>Zob. Ogłoszenie o zamówieniu, pkt III.1.5.</w:t>
      </w:r>
    </w:p>
  </w:footnote>
  <w:footnote w:id="8">
    <w:p w:rsidR="00897839" w:rsidRDefault="00897839" w:rsidP="009C4E57">
      <w:pPr>
        <w:pStyle w:val="Tekstprzypisudolnego"/>
        <w:ind w:left="142" w:hanging="142"/>
        <w:jc w:val="both"/>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9">
    <w:p w:rsidR="00897839" w:rsidRDefault="00897839" w:rsidP="009C4E57">
      <w:pPr>
        <w:pStyle w:val="Tekstprzypisudolnego"/>
        <w:jc w:val="both"/>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10">
    <w:p w:rsidR="00897839" w:rsidRDefault="00897839" w:rsidP="009C4E57">
      <w:pPr>
        <w:pStyle w:val="Tekstprzypisudolnego"/>
        <w:jc w:val="both"/>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11">
    <w:p w:rsidR="00897839" w:rsidRDefault="00897839" w:rsidP="009C4E57">
      <w:pPr>
        <w:pStyle w:val="Tekstprzypisudolnego"/>
        <w:ind w:left="142" w:hanging="142"/>
        <w:jc w:val="both"/>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2">
    <w:p w:rsidR="00897839" w:rsidRDefault="00897839" w:rsidP="009C4E57">
      <w:pPr>
        <w:pStyle w:val="Tekstprzypisudolnego"/>
        <w:jc w:val="both"/>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3">
    <w:p w:rsidR="00897839" w:rsidRDefault="00897839" w:rsidP="009C4E57">
      <w:pPr>
        <w:pStyle w:val="Tekstprzypisudolnego"/>
        <w:ind w:left="284" w:hanging="284"/>
        <w:jc w:val="both"/>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4">
    <w:p w:rsidR="00897839" w:rsidRDefault="00897839" w:rsidP="009C4E57">
      <w:pPr>
        <w:pStyle w:val="Tekstprzypisudolnego"/>
        <w:ind w:left="284" w:hanging="284"/>
        <w:jc w:val="both"/>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5">
    <w:p w:rsidR="00897839" w:rsidRDefault="00897839"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6">
    <w:p w:rsidR="00897839" w:rsidRDefault="00897839"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7">
    <w:p w:rsidR="00897839" w:rsidRDefault="00897839"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8">
    <w:p w:rsidR="00897839" w:rsidRDefault="00897839"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9">
    <w:p w:rsidR="00897839" w:rsidRDefault="00897839"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897839" w:rsidRDefault="00897839"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1">
    <w:p w:rsidR="00897839" w:rsidRDefault="00897839" w:rsidP="009C4E5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2">
    <w:p w:rsidR="00897839" w:rsidRDefault="00897839"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3">
    <w:p w:rsidR="00897839" w:rsidRDefault="00897839" w:rsidP="009C4E57">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4">
    <w:p w:rsidR="00897839" w:rsidRDefault="00897839"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25">
    <w:p w:rsidR="00897839" w:rsidRDefault="00897839" w:rsidP="009C4E57">
      <w:pPr>
        <w:pStyle w:val="Tekstprzypisudolnego"/>
        <w:jc w:val="both"/>
      </w:pPr>
      <w:r>
        <w:rPr>
          <w:rStyle w:val="Odwoanieprzypisudolnego"/>
        </w:rPr>
        <w:footnoteRef/>
      </w:r>
      <w:r>
        <w:t xml:space="preserve"> </w:t>
      </w:r>
      <w:r>
        <w:rPr>
          <w:rFonts w:ascii="Arial" w:hAnsi="Arial" w:cs="Arial"/>
          <w:sz w:val="16"/>
          <w:szCs w:val="16"/>
        </w:rPr>
        <w:t>Zob. art. 57 ust. 4 dyrektywy 2014/24/UE.</w:t>
      </w:r>
    </w:p>
  </w:footnote>
  <w:footnote w:id="26">
    <w:p w:rsidR="00897839" w:rsidRDefault="00897839" w:rsidP="009C4E57">
      <w:pPr>
        <w:autoSpaceDE w:val="0"/>
        <w:autoSpaceDN w:val="0"/>
        <w:adjustRightInd w:val="0"/>
        <w:ind w:left="284" w:hanging="284"/>
        <w:jc w:val="both"/>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7">
    <w:p w:rsidR="00897839" w:rsidRDefault="00897839" w:rsidP="009C4E57">
      <w:pPr>
        <w:pStyle w:val="Tekstprzypisudolnego"/>
        <w:jc w:val="both"/>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8">
    <w:p w:rsidR="00897839" w:rsidRDefault="00897839"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9">
    <w:p w:rsidR="00897839" w:rsidRDefault="00897839" w:rsidP="009C4E57">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30">
    <w:p w:rsidR="00897839" w:rsidRDefault="00897839" w:rsidP="009C4E5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31">
    <w:p w:rsidR="00897839" w:rsidRDefault="00897839"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32">
    <w:p w:rsidR="00897839" w:rsidRDefault="00897839" w:rsidP="009C4E57">
      <w:pPr>
        <w:pStyle w:val="Tekstprzypisudolnego"/>
        <w:ind w:left="284" w:hanging="284"/>
        <w:jc w:val="both"/>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3">
    <w:p w:rsidR="00897839" w:rsidRDefault="00897839"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4">
    <w:p w:rsidR="00897839" w:rsidRDefault="00897839"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5">
    <w:p w:rsidR="00897839" w:rsidRDefault="00897839"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6">
    <w:p w:rsidR="00897839" w:rsidRDefault="00897839"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7">
    <w:p w:rsidR="00897839" w:rsidRDefault="00897839" w:rsidP="009C4E5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8">
    <w:p w:rsidR="00897839" w:rsidRDefault="00897839" w:rsidP="009C4E5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9">
    <w:p w:rsidR="00897839" w:rsidRDefault="00897839" w:rsidP="009C4E57">
      <w:pPr>
        <w:pStyle w:val="Tekstprzypisudolnego"/>
        <w:ind w:left="284" w:hanging="284"/>
        <w:jc w:val="both"/>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40">
    <w:p w:rsidR="00897839" w:rsidRDefault="00897839"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41">
    <w:p w:rsidR="00897839" w:rsidRDefault="00897839" w:rsidP="009C4E57">
      <w:pPr>
        <w:autoSpaceDE w:val="0"/>
        <w:autoSpaceDN w:val="0"/>
        <w:adjustRightInd w:val="0"/>
        <w:ind w:left="284" w:hanging="284"/>
        <w:jc w:val="both"/>
        <w:rPr>
          <w:rFonts w:ascii="Arial" w:hAnsi="Arial" w:cs="Arial"/>
          <w:sz w:val="22"/>
        </w:rPr>
      </w:pPr>
      <w:r>
        <w:rPr>
          <w:rStyle w:val="Odwoanieprzypisudolnego"/>
        </w:rPr>
        <w:footnoteRef/>
      </w:r>
      <w:r>
        <w:t xml:space="preserve"> </w:t>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2">
    <w:p w:rsidR="00897839" w:rsidRDefault="00897839" w:rsidP="009C4E57">
      <w:pPr>
        <w:pStyle w:val="footnotedescription"/>
        <w:spacing w:line="242" w:lineRule="auto"/>
        <w:ind w:left="284" w:hanging="284"/>
        <w:jc w:val="both"/>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3">
    <w:p w:rsidR="00897839" w:rsidRDefault="00897839" w:rsidP="009C4E5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4">
    <w:p w:rsidR="00897839" w:rsidRDefault="00897839" w:rsidP="009C4E5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5">
    <w:p w:rsidR="00897839" w:rsidRDefault="00897839" w:rsidP="009C4E5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6">
    <w:p w:rsidR="00897839" w:rsidRDefault="00897839" w:rsidP="009C4E5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7">
    <w:p w:rsidR="00897839" w:rsidRDefault="00897839" w:rsidP="009C4E5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8">
    <w:p w:rsidR="00897839" w:rsidRDefault="00897839"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39" w:rsidRDefault="00897839">
    <w:pPr>
      <w:pStyle w:val="Nagwek"/>
    </w:pPr>
  </w:p>
  <w:p w:rsidR="00897839" w:rsidRPr="006A1FF6" w:rsidRDefault="00897839" w:rsidP="00D930D9">
    <w:pPr>
      <w:pStyle w:val="Nagwek"/>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15:restartNumberingAfterBreak="0">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4" w15:restartNumberingAfterBreak="0">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15:restartNumberingAfterBreak="0">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15:restartNumberingAfterBreak="0">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8" w15:restartNumberingAfterBreak="0">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9" w15:restartNumberingAfterBreak="0">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0" w15:restartNumberingAfterBreak="0">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2" w15:restartNumberingAfterBreak="0">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3" w15:restartNumberingAfterBreak="0">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2EC3C93"/>
    <w:multiLevelType w:val="hybridMultilevel"/>
    <w:tmpl w:val="19FE66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7" w15:restartNumberingAfterBreak="0">
    <w:nsid w:val="07C13474"/>
    <w:multiLevelType w:val="hybridMultilevel"/>
    <w:tmpl w:val="F5685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EEC3590"/>
    <w:multiLevelType w:val="hybridMultilevel"/>
    <w:tmpl w:val="3BE06508"/>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4" w15:restartNumberingAfterBreak="0">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25"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3326B9"/>
    <w:multiLevelType w:val="multilevel"/>
    <w:tmpl w:val="6CB6F896"/>
    <w:lvl w:ilvl="0">
      <w:start w:val="3"/>
      <w:numFmt w:val="decimal"/>
      <w:lvlText w:val="%1."/>
      <w:lvlJc w:val="left"/>
      <w:pPr>
        <w:ind w:left="360" w:hanging="360"/>
      </w:pPr>
      <w:rPr>
        <w:rFonts w:hint="default"/>
        <w:u w:val="none"/>
      </w:rPr>
    </w:lvl>
    <w:lvl w:ilvl="1">
      <w:start w:val="1"/>
      <w:numFmt w:val="decimal"/>
      <w:lvlText w:val="%1.%2."/>
      <w:lvlJc w:val="left"/>
      <w:pPr>
        <w:ind w:left="1263" w:hanging="720"/>
      </w:pPr>
      <w:rPr>
        <w:rFonts w:hint="default"/>
        <w:u w:val="none"/>
      </w:rPr>
    </w:lvl>
    <w:lvl w:ilvl="2">
      <w:start w:val="1"/>
      <w:numFmt w:val="decimal"/>
      <w:lvlText w:val="%1.%2.%3."/>
      <w:lvlJc w:val="left"/>
      <w:pPr>
        <w:ind w:left="1806" w:hanging="720"/>
      </w:pPr>
      <w:rPr>
        <w:rFonts w:hint="default"/>
        <w:u w:val="none"/>
      </w:rPr>
    </w:lvl>
    <w:lvl w:ilvl="3">
      <w:start w:val="1"/>
      <w:numFmt w:val="decimal"/>
      <w:lvlText w:val="%1.%2.%3.%4."/>
      <w:lvlJc w:val="left"/>
      <w:pPr>
        <w:ind w:left="2709" w:hanging="1080"/>
      </w:pPr>
      <w:rPr>
        <w:rFonts w:hint="default"/>
        <w:u w:val="none"/>
      </w:rPr>
    </w:lvl>
    <w:lvl w:ilvl="4">
      <w:start w:val="1"/>
      <w:numFmt w:val="decimal"/>
      <w:lvlText w:val="%1.%2.%3.%4.%5."/>
      <w:lvlJc w:val="left"/>
      <w:pPr>
        <w:ind w:left="3252" w:hanging="1080"/>
      </w:pPr>
      <w:rPr>
        <w:rFonts w:hint="default"/>
        <w:u w:val="none"/>
      </w:rPr>
    </w:lvl>
    <w:lvl w:ilvl="5">
      <w:start w:val="1"/>
      <w:numFmt w:val="decimal"/>
      <w:lvlText w:val="%1.%2.%3.%4.%5.%6."/>
      <w:lvlJc w:val="left"/>
      <w:pPr>
        <w:ind w:left="4155" w:hanging="1440"/>
      </w:pPr>
      <w:rPr>
        <w:rFonts w:hint="default"/>
        <w:u w:val="none"/>
      </w:rPr>
    </w:lvl>
    <w:lvl w:ilvl="6">
      <w:start w:val="1"/>
      <w:numFmt w:val="decimal"/>
      <w:lvlText w:val="%1.%2.%3.%4.%5.%6.%7."/>
      <w:lvlJc w:val="left"/>
      <w:pPr>
        <w:ind w:left="4698" w:hanging="1440"/>
      </w:pPr>
      <w:rPr>
        <w:rFonts w:hint="default"/>
        <w:u w:val="none"/>
      </w:rPr>
    </w:lvl>
    <w:lvl w:ilvl="7">
      <w:start w:val="1"/>
      <w:numFmt w:val="decimal"/>
      <w:lvlText w:val="%1.%2.%3.%4.%5.%6.%7.%8."/>
      <w:lvlJc w:val="left"/>
      <w:pPr>
        <w:ind w:left="5601" w:hanging="1800"/>
      </w:pPr>
      <w:rPr>
        <w:rFonts w:hint="default"/>
        <w:u w:val="none"/>
      </w:rPr>
    </w:lvl>
    <w:lvl w:ilvl="8">
      <w:start w:val="1"/>
      <w:numFmt w:val="decimal"/>
      <w:lvlText w:val="%1.%2.%3.%4.%5.%6.%7.%8.%9."/>
      <w:lvlJc w:val="left"/>
      <w:pPr>
        <w:ind w:left="6144" w:hanging="1800"/>
      </w:pPr>
      <w:rPr>
        <w:rFonts w:hint="default"/>
        <w:u w:val="none"/>
      </w:rPr>
    </w:lvl>
  </w:abstractNum>
  <w:abstractNum w:abstractNumId="27" w15:restartNumberingAfterBreak="0">
    <w:nsid w:val="17430D68"/>
    <w:multiLevelType w:val="hybridMultilevel"/>
    <w:tmpl w:val="F7588D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1" w15:restartNumberingAfterBreak="0">
    <w:nsid w:val="223F7FDB"/>
    <w:multiLevelType w:val="hybridMultilevel"/>
    <w:tmpl w:val="B35C4C20"/>
    <w:lvl w:ilvl="0" w:tplc="B5D68994">
      <w:start w:val="1"/>
      <w:numFmt w:val="decimal"/>
      <w:lvlText w:val="%1)"/>
      <w:lvlJc w:val="left"/>
      <w:pPr>
        <w:ind w:left="444" w:hanging="360"/>
      </w:pPr>
      <w:rPr>
        <w:rFonts w:hint="default"/>
        <w:b w:val="0"/>
        <w:sz w:val="16"/>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2" w15:restartNumberingAfterBreak="0">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313C05A1"/>
    <w:multiLevelType w:val="hybridMultilevel"/>
    <w:tmpl w:val="C05E6CD0"/>
    <w:lvl w:ilvl="0" w:tplc="DAEC46EC">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1B943B7"/>
    <w:multiLevelType w:val="singleLevel"/>
    <w:tmpl w:val="235CF106"/>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abstractNum>
  <w:abstractNum w:abstractNumId="39" w15:restartNumberingAfterBreak="0">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A53424"/>
    <w:multiLevelType w:val="hybridMultilevel"/>
    <w:tmpl w:val="F5685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026D52"/>
    <w:multiLevelType w:val="hybridMultilevel"/>
    <w:tmpl w:val="6D7CCD68"/>
    <w:lvl w:ilvl="0" w:tplc="C22CC17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5" w15:restartNumberingAfterBreak="0">
    <w:nsid w:val="3C431910"/>
    <w:multiLevelType w:val="multilevel"/>
    <w:tmpl w:val="5AA4E3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D5147E"/>
    <w:multiLevelType w:val="hybridMultilevel"/>
    <w:tmpl w:val="ADD2F5D6"/>
    <w:lvl w:ilvl="0" w:tplc="B426931C">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46E5027A"/>
    <w:multiLevelType w:val="hybridMultilevel"/>
    <w:tmpl w:val="471C4FEC"/>
    <w:lvl w:ilvl="0" w:tplc="F7CCFC98">
      <w:start w:val="7"/>
      <w:numFmt w:val="decimal"/>
      <w:lvlText w:val="%1."/>
      <w:lvlJc w:val="left"/>
      <w:pPr>
        <w:tabs>
          <w:tab w:val="num" w:pos="720"/>
        </w:tabs>
        <w:ind w:left="720" w:hanging="360"/>
      </w:pPr>
      <w:rPr>
        <w:rFonts w:hint="default"/>
      </w:rPr>
    </w:lvl>
    <w:lvl w:ilvl="1" w:tplc="88C44C50">
      <w:start w:val="4"/>
      <w:numFmt w:val="bullet"/>
      <w:lvlText w:val="-"/>
      <w:lvlJc w:val="left"/>
      <w:pPr>
        <w:tabs>
          <w:tab w:val="num" w:pos="1440"/>
        </w:tabs>
        <w:ind w:left="1440" w:hanging="360"/>
      </w:pPr>
      <w:rPr>
        <w:rFonts w:ascii="Times New Roman" w:eastAsia="Times New Roman" w:hAnsi="Times New Roman" w:cs="Times New Roman" w:hint="default"/>
      </w:rPr>
    </w:lvl>
    <w:lvl w:ilvl="2" w:tplc="EEB09534">
      <w:start w:val="16"/>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15:restartNumberingAfterBreak="0">
    <w:nsid w:val="4A991288"/>
    <w:multiLevelType w:val="multilevel"/>
    <w:tmpl w:val="52D05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4B802CE9"/>
    <w:multiLevelType w:val="hybridMultilevel"/>
    <w:tmpl w:val="1102DCE2"/>
    <w:lvl w:ilvl="0" w:tplc="0415000F">
      <w:start w:val="1"/>
      <w:numFmt w:val="decimal"/>
      <w:lvlText w:val="%1."/>
      <w:lvlJc w:val="left"/>
      <w:pPr>
        <w:ind w:left="360" w:hanging="360"/>
      </w:pPr>
      <w:rPr>
        <w:rFonts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5"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EEE360D"/>
    <w:multiLevelType w:val="hybridMultilevel"/>
    <w:tmpl w:val="F5685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3"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73" w15:restartNumberingAfterBreak="0">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2CF4B8A"/>
    <w:multiLevelType w:val="hybridMultilevel"/>
    <w:tmpl w:val="67767F64"/>
    <w:lvl w:ilvl="0" w:tplc="FFFFFFFF">
      <w:start w:val="1"/>
      <w:numFmt w:val="decimal"/>
      <w:lvlText w:val="%1."/>
      <w:lvlJc w:val="left"/>
      <w:pPr>
        <w:tabs>
          <w:tab w:val="num" w:pos="1474"/>
        </w:tabs>
        <w:ind w:left="1474"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3"/>
  </w:num>
  <w:num w:numId="2">
    <w:abstractNumId w:val="36"/>
  </w:num>
  <w:num w:numId="3">
    <w:abstractNumId w:val="66"/>
  </w:num>
  <w:num w:numId="4">
    <w:abstractNumId w:val="72"/>
  </w:num>
  <w:num w:numId="5">
    <w:abstractNumId w:val="62"/>
  </w:num>
  <w:num w:numId="6">
    <w:abstractNumId w:val="30"/>
  </w:num>
  <w:num w:numId="7">
    <w:abstractNumId w:val="32"/>
  </w:num>
  <w:num w:numId="8">
    <w:abstractNumId w:val="25"/>
  </w:num>
  <w:num w:numId="9">
    <w:abstractNumId w:val="67"/>
  </w:num>
  <w:num w:numId="10">
    <w:abstractNumId w:val="18"/>
  </w:num>
  <w:num w:numId="11">
    <w:abstractNumId w:val="71"/>
  </w:num>
  <w:num w:numId="12">
    <w:abstractNumId w:val="23"/>
  </w:num>
  <w:num w:numId="13">
    <w:abstractNumId w:val="54"/>
  </w:num>
  <w:num w:numId="14">
    <w:abstractNumId w:val="60"/>
  </w:num>
  <w:num w:numId="15">
    <w:abstractNumId w:val="16"/>
  </w:num>
  <w:num w:numId="16">
    <w:abstractNumId w:val="78"/>
  </w:num>
  <w:num w:numId="17">
    <w:abstractNumId w:val="20"/>
  </w:num>
  <w:num w:numId="18">
    <w:abstractNumId w:val="33"/>
  </w:num>
  <w:num w:numId="19">
    <w:abstractNumId w:val="53"/>
  </w:num>
  <w:num w:numId="20">
    <w:abstractNumId w:val="75"/>
  </w:num>
  <w:num w:numId="21">
    <w:abstractNumId w:val="44"/>
  </w:num>
  <w:num w:numId="22">
    <w:abstractNumId w:val="35"/>
  </w:num>
  <w:num w:numId="23">
    <w:abstractNumId w:val="29"/>
  </w:num>
  <w:num w:numId="24">
    <w:abstractNumId w:val="40"/>
  </w:num>
  <w:num w:numId="25">
    <w:abstractNumId w:val="52"/>
  </w:num>
  <w:num w:numId="26">
    <w:abstractNumId w:val="69"/>
  </w:num>
  <w:num w:numId="27">
    <w:abstractNumId w:val="31"/>
  </w:num>
  <w:num w:numId="28">
    <w:abstractNumId w:val="0"/>
  </w:num>
  <w:num w:numId="29">
    <w:abstractNumId w:val="24"/>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lvlOverride w:ilvl="2"/>
    <w:lvlOverride w:ilvl="3"/>
    <w:lvlOverride w:ilvl="4"/>
    <w:lvlOverride w:ilvl="5"/>
    <w:lvlOverride w:ilvl="6"/>
    <w:lvlOverride w:ilvl="7"/>
    <w:lvlOverride w:ilvl="8"/>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8"/>
  </w:num>
  <w:num w:numId="43">
    <w:abstractNumId w:val="47"/>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34"/>
  </w:num>
  <w:num w:numId="50">
    <w:abstractNumId w:val="22"/>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7"/>
    </w:lvlOverride>
    <w:lvlOverride w:ilvl="1"/>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num>
  <w:num w:numId="63">
    <w:abstractNumId w:val="26"/>
  </w:num>
  <w:num w:numId="64">
    <w:abstractNumId w:val="57"/>
  </w:num>
  <w:num w:numId="65">
    <w:abstractNumId w:val="14"/>
  </w:num>
  <w:num w:numId="66">
    <w:abstractNumId w:val="19"/>
  </w:num>
  <w:num w:numId="67">
    <w:abstractNumId w:val="42"/>
  </w:num>
  <w:num w:numId="68">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autoHyphenation/>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71"/>
    <w:rsid w:val="00003F5D"/>
    <w:rsid w:val="00007972"/>
    <w:rsid w:val="00010F10"/>
    <w:rsid w:val="00020C5C"/>
    <w:rsid w:val="00034DDC"/>
    <w:rsid w:val="00060612"/>
    <w:rsid w:val="00061916"/>
    <w:rsid w:val="00063707"/>
    <w:rsid w:val="00066E6D"/>
    <w:rsid w:val="00076105"/>
    <w:rsid w:val="00083035"/>
    <w:rsid w:val="0008705F"/>
    <w:rsid w:val="00097A29"/>
    <w:rsid w:val="000A0291"/>
    <w:rsid w:val="000B0358"/>
    <w:rsid w:val="000C03A2"/>
    <w:rsid w:val="000D1AE7"/>
    <w:rsid w:val="000D544B"/>
    <w:rsid w:val="000F1989"/>
    <w:rsid w:val="000F21B7"/>
    <w:rsid w:val="000F2C02"/>
    <w:rsid w:val="000F2FF8"/>
    <w:rsid w:val="000F5FB7"/>
    <w:rsid w:val="00101569"/>
    <w:rsid w:val="00107051"/>
    <w:rsid w:val="00140E53"/>
    <w:rsid w:val="00143F82"/>
    <w:rsid w:val="00153E22"/>
    <w:rsid w:val="00160646"/>
    <w:rsid w:val="00162C17"/>
    <w:rsid w:val="001630E0"/>
    <w:rsid w:val="001A57F5"/>
    <w:rsid w:val="001A6EEA"/>
    <w:rsid w:val="001A7E45"/>
    <w:rsid w:val="001B0FAA"/>
    <w:rsid w:val="001B74CF"/>
    <w:rsid w:val="001C226C"/>
    <w:rsid w:val="001C3B70"/>
    <w:rsid w:val="001C5331"/>
    <w:rsid w:val="001D19F1"/>
    <w:rsid w:val="001D2F0A"/>
    <w:rsid w:val="001D656F"/>
    <w:rsid w:val="001D74CA"/>
    <w:rsid w:val="001E10C0"/>
    <w:rsid w:val="001E5055"/>
    <w:rsid w:val="001E6EC3"/>
    <w:rsid w:val="001F038A"/>
    <w:rsid w:val="001F16C5"/>
    <w:rsid w:val="001F24C6"/>
    <w:rsid w:val="001F2541"/>
    <w:rsid w:val="00201CEB"/>
    <w:rsid w:val="00202E70"/>
    <w:rsid w:val="002052A1"/>
    <w:rsid w:val="002135F0"/>
    <w:rsid w:val="0021623A"/>
    <w:rsid w:val="00217C3E"/>
    <w:rsid w:val="00221A1E"/>
    <w:rsid w:val="00231669"/>
    <w:rsid w:val="00236484"/>
    <w:rsid w:val="00241D91"/>
    <w:rsid w:val="00242FD7"/>
    <w:rsid w:val="002476E0"/>
    <w:rsid w:val="00251540"/>
    <w:rsid w:val="00252DCE"/>
    <w:rsid w:val="002557F3"/>
    <w:rsid w:val="00263701"/>
    <w:rsid w:val="002A0317"/>
    <w:rsid w:val="002B0429"/>
    <w:rsid w:val="002B0459"/>
    <w:rsid w:val="002B2670"/>
    <w:rsid w:val="002D0A2E"/>
    <w:rsid w:val="003002A0"/>
    <w:rsid w:val="00300BD4"/>
    <w:rsid w:val="00305B8F"/>
    <w:rsid w:val="0031359C"/>
    <w:rsid w:val="00313A30"/>
    <w:rsid w:val="003167BA"/>
    <w:rsid w:val="0032157B"/>
    <w:rsid w:val="00324A54"/>
    <w:rsid w:val="00325CD1"/>
    <w:rsid w:val="0032799B"/>
    <w:rsid w:val="003350DA"/>
    <w:rsid w:val="00337049"/>
    <w:rsid w:val="00337F37"/>
    <w:rsid w:val="003518B9"/>
    <w:rsid w:val="00353F7A"/>
    <w:rsid w:val="00356D7D"/>
    <w:rsid w:val="00363B0D"/>
    <w:rsid w:val="003810C1"/>
    <w:rsid w:val="00383339"/>
    <w:rsid w:val="00383670"/>
    <w:rsid w:val="00393ABD"/>
    <w:rsid w:val="003B60A4"/>
    <w:rsid w:val="003C6A47"/>
    <w:rsid w:val="003D645C"/>
    <w:rsid w:val="00401AC0"/>
    <w:rsid w:val="00404C7A"/>
    <w:rsid w:val="00410B3F"/>
    <w:rsid w:val="00411B0D"/>
    <w:rsid w:val="004125A3"/>
    <w:rsid w:val="004177A1"/>
    <w:rsid w:val="00417FC9"/>
    <w:rsid w:val="004241F0"/>
    <w:rsid w:val="00425C6F"/>
    <w:rsid w:val="0043358A"/>
    <w:rsid w:val="00446E45"/>
    <w:rsid w:val="00451BD7"/>
    <w:rsid w:val="00472A38"/>
    <w:rsid w:val="00483119"/>
    <w:rsid w:val="0048360C"/>
    <w:rsid w:val="0048775E"/>
    <w:rsid w:val="004948ED"/>
    <w:rsid w:val="004951BB"/>
    <w:rsid w:val="00497C41"/>
    <w:rsid w:val="004A3F09"/>
    <w:rsid w:val="004A56E2"/>
    <w:rsid w:val="004B0589"/>
    <w:rsid w:val="004B09E1"/>
    <w:rsid w:val="004B470B"/>
    <w:rsid w:val="004C376A"/>
    <w:rsid w:val="004E566E"/>
    <w:rsid w:val="004F254E"/>
    <w:rsid w:val="00521FF1"/>
    <w:rsid w:val="00524214"/>
    <w:rsid w:val="00526D77"/>
    <w:rsid w:val="00526F4E"/>
    <w:rsid w:val="00527C49"/>
    <w:rsid w:val="0053047F"/>
    <w:rsid w:val="00531CDD"/>
    <w:rsid w:val="005415E4"/>
    <w:rsid w:val="00541B93"/>
    <w:rsid w:val="00564DFB"/>
    <w:rsid w:val="00567D21"/>
    <w:rsid w:val="00577971"/>
    <w:rsid w:val="00597277"/>
    <w:rsid w:val="005A764B"/>
    <w:rsid w:val="005C29E6"/>
    <w:rsid w:val="005E0689"/>
    <w:rsid w:val="005E0CFD"/>
    <w:rsid w:val="005F0400"/>
    <w:rsid w:val="00610D79"/>
    <w:rsid w:val="006122EA"/>
    <w:rsid w:val="00614A18"/>
    <w:rsid w:val="00616EAD"/>
    <w:rsid w:val="00616F0B"/>
    <w:rsid w:val="006228C3"/>
    <w:rsid w:val="006235E9"/>
    <w:rsid w:val="0063503C"/>
    <w:rsid w:val="00640F80"/>
    <w:rsid w:val="006419F1"/>
    <w:rsid w:val="006441B1"/>
    <w:rsid w:val="00647A2A"/>
    <w:rsid w:val="00655FCE"/>
    <w:rsid w:val="006614C2"/>
    <w:rsid w:val="00664BC5"/>
    <w:rsid w:val="00683DCB"/>
    <w:rsid w:val="00684641"/>
    <w:rsid w:val="0069428A"/>
    <w:rsid w:val="00695841"/>
    <w:rsid w:val="006A2735"/>
    <w:rsid w:val="006A40F8"/>
    <w:rsid w:val="006A5E48"/>
    <w:rsid w:val="006D3A99"/>
    <w:rsid w:val="006E514E"/>
    <w:rsid w:val="006F141C"/>
    <w:rsid w:val="007032F3"/>
    <w:rsid w:val="0070613F"/>
    <w:rsid w:val="0070733C"/>
    <w:rsid w:val="00707D9A"/>
    <w:rsid w:val="007166A8"/>
    <w:rsid w:val="00725EA3"/>
    <w:rsid w:val="00726A5D"/>
    <w:rsid w:val="00737D41"/>
    <w:rsid w:val="00740108"/>
    <w:rsid w:val="00742110"/>
    <w:rsid w:val="00747F1B"/>
    <w:rsid w:val="007A1EE1"/>
    <w:rsid w:val="007A5BA1"/>
    <w:rsid w:val="007A7537"/>
    <w:rsid w:val="007C24B3"/>
    <w:rsid w:val="007D5C6B"/>
    <w:rsid w:val="007D666C"/>
    <w:rsid w:val="007E2D5D"/>
    <w:rsid w:val="007E6C21"/>
    <w:rsid w:val="007E6D2A"/>
    <w:rsid w:val="007F1AD8"/>
    <w:rsid w:val="007F52C2"/>
    <w:rsid w:val="007F6FB0"/>
    <w:rsid w:val="0080262C"/>
    <w:rsid w:val="008122E8"/>
    <w:rsid w:val="0081693A"/>
    <w:rsid w:val="008241C2"/>
    <w:rsid w:val="008333BE"/>
    <w:rsid w:val="008340B4"/>
    <w:rsid w:val="0085375D"/>
    <w:rsid w:val="00856F88"/>
    <w:rsid w:val="0086370C"/>
    <w:rsid w:val="008804D6"/>
    <w:rsid w:val="008875C1"/>
    <w:rsid w:val="008944DD"/>
    <w:rsid w:val="008970BC"/>
    <w:rsid w:val="00897639"/>
    <w:rsid w:val="00897839"/>
    <w:rsid w:val="008B17EB"/>
    <w:rsid w:val="008B3DF1"/>
    <w:rsid w:val="008B4161"/>
    <w:rsid w:val="008C1E38"/>
    <w:rsid w:val="008D654A"/>
    <w:rsid w:val="008E31E4"/>
    <w:rsid w:val="008F4DB9"/>
    <w:rsid w:val="00914F06"/>
    <w:rsid w:val="009368CB"/>
    <w:rsid w:val="009529A2"/>
    <w:rsid w:val="00961E9F"/>
    <w:rsid w:val="00965FDC"/>
    <w:rsid w:val="00975013"/>
    <w:rsid w:val="009A0434"/>
    <w:rsid w:val="009B307F"/>
    <w:rsid w:val="009B61D8"/>
    <w:rsid w:val="009C13ED"/>
    <w:rsid w:val="009C4E57"/>
    <w:rsid w:val="009E14A6"/>
    <w:rsid w:val="009E51EF"/>
    <w:rsid w:val="009F0FF5"/>
    <w:rsid w:val="009F3719"/>
    <w:rsid w:val="00A16DC7"/>
    <w:rsid w:val="00A24CFF"/>
    <w:rsid w:val="00A5264E"/>
    <w:rsid w:val="00A5579C"/>
    <w:rsid w:val="00A64301"/>
    <w:rsid w:val="00A6470F"/>
    <w:rsid w:val="00A73D3C"/>
    <w:rsid w:val="00A778BA"/>
    <w:rsid w:val="00A8017C"/>
    <w:rsid w:val="00A86B4C"/>
    <w:rsid w:val="00AA0688"/>
    <w:rsid w:val="00AA3AC5"/>
    <w:rsid w:val="00AA7C4F"/>
    <w:rsid w:val="00AC52F3"/>
    <w:rsid w:val="00AD2935"/>
    <w:rsid w:val="00AD401E"/>
    <w:rsid w:val="00AD5530"/>
    <w:rsid w:val="00AE3680"/>
    <w:rsid w:val="00AF0C1D"/>
    <w:rsid w:val="00AF26DF"/>
    <w:rsid w:val="00AF56FE"/>
    <w:rsid w:val="00AF69C7"/>
    <w:rsid w:val="00AF7E24"/>
    <w:rsid w:val="00B008EA"/>
    <w:rsid w:val="00B0417F"/>
    <w:rsid w:val="00B1072B"/>
    <w:rsid w:val="00B1293F"/>
    <w:rsid w:val="00B22FE7"/>
    <w:rsid w:val="00B23AEC"/>
    <w:rsid w:val="00B23E80"/>
    <w:rsid w:val="00B24D66"/>
    <w:rsid w:val="00B2720D"/>
    <w:rsid w:val="00B30EF1"/>
    <w:rsid w:val="00B4019F"/>
    <w:rsid w:val="00B41387"/>
    <w:rsid w:val="00B534B4"/>
    <w:rsid w:val="00B60BAB"/>
    <w:rsid w:val="00B703EA"/>
    <w:rsid w:val="00B726FD"/>
    <w:rsid w:val="00B759CC"/>
    <w:rsid w:val="00B77F97"/>
    <w:rsid w:val="00B81A62"/>
    <w:rsid w:val="00B8397B"/>
    <w:rsid w:val="00B92F45"/>
    <w:rsid w:val="00B954C1"/>
    <w:rsid w:val="00B97871"/>
    <w:rsid w:val="00B978D5"/>
    <w:rsid w:val="00BA26D3"/>
    <w:rsid w:val="00BA36DD"/>
    <w:rsid w:val="00BA4F41"/>
    <w:rsid w:val="00BC0FA1"/>
    <w:rsid w:val="00BC6A5A"/>
    <w:rsid w:val="00BD4B9F"/>
    <w:rsid w:val="00BE6A1D"/>
    <w:rsid w:val="00C10463"/>
    <w:rsid w:val="00C20C78"/>
    <w:rsid w:val="00C32055"/>
    <w:rsid w:val="00C32F21"/>
    <w:rsid w:val="00C641AD"/>
    <w:rsid w:val="00C64445"/>
    <w:rsid w:val="00C743D7"/>
    <w:rsid w:val="00C807E2"/>
    <w:rsid w:val="00C8440F"/>
    <w:rsid w:val="00C95D59"/>
    <w:rsid w:val="00CA4156"/>
    <w:rsid w:val="00CA709C"/>
    <w:rsid w:val="00CB2772"/>
    <w:rsid w:val="00CC0C1B"/>
    <w:rsid w:val="00CC704B"/>
    <w:rsid w:val="00CD128A"/>
    <w:rsid w:val="00CD243C"/>
    <w:rsid w:val="00CD4EA1"/>
    <w:rsid w:val="00CE1CA6"/>
    <w:rsid w:val="00CE57A0"/>
    <w:rsid w:val="00CE5950"/>
    <w:rsid w:val="00CF71C6"/>
    <w:rsid w:val="00D01AD8"/>
    <w:rsid w:val="00D06968"/>
    <w:rsid w:val="00D07560"/>
    <w:rsid w:val="00D12019"/>
    <w:rsid w:val="00D42AEA"/>
    <w:rsid w:val="00D43D5F"/>
    <w:rsid w:val="00D44162"/>
    <w:rsid w:val="00D511A0"/>
    <w:rsid w:val="00D551DE"/>
    <w:rsid w:val="00D56C63"/>
    <w:rsid w:val="00D816DB"/>
    <w:rsid w:val="00D84A69"/>
    <w:rsid w:val="00D91915"/>
    <w:rsid w:val="00D930D9"/>
    <w:rsid w:val="00D965B3"/>
    <w:rsid w:val="00D96D51"/>
    <w:rsid w:val="00D97E71"/>
    <w:rsid w:val="00DB1D9F"/>
    <w:rsid w:val="00DB5874"/>
    <w:rsid w:val="00DC3641"/>
    <w:rsid w:val="00DC5B17"/>
    <w:rsid w:val="00DD048D"/>
    <w:rsid w:val="00DD0F67"/>
    <w:rsid w:val="00DE7F3A"/>
    <w:rsid w:val="00DF7C72"/>
    <w:rsid w:val="00E022EF"/>
    <w:rsid w:val="00E224C9"/>
    <w:rsid w:val="00E37BCA"/>
    <w:rsid w:val="00E415E0"/>
    <w:rsid w:val="00E4281B"/>
    <w:rsid w:val="00E45D2B"/>
    <w:rsid w:val="00E52F70"/>
    <w:rsid w:val="00E616B6"/>
    <w:rsid w:val="00E718B4"/>
    <w:rsid w:val="00E85EED"/>
    <w:rsid w:val="00E90C37"/>
    <w:rsid w:val="00E92967"/>
    <w:rsid w:val="00EA4E55"/>
    <w:rsid w:val="00EA5484"/>
    <w:rsid w:val="00EA6577"/>
    <w:rsid w:val="00EB0CBB"/>
    <w:rsid w:val="00EC097E"/>
    <w:rsid w:val="00EE29F5"/>
    <w:rsid w:val="00EF01A9"/>
    <w:rsid w:val="00EF267E"/>
    <w:rsid w:val="00EF324D"/>
    <w:rsid w:val="00EF33C1"/>
    <w:rsid w:val="00F057BF"/>
    <w:rsid w:val="00F0726C"/>
    <w:rsid w:val="00F160AD"/>
    <w:rsid w:val="00F1798D"/>
    <w:rsid w:val="00F232A1"/>
    <w:rsid w:val="00F23F4E"/>
    <w:rsid w:val="00F27172"/>
    <w:rsid w:val="00F34201"/>
    <w:rsid w:val="00F42B3D"/>
    <w:rsid w:val="00F51F12"/>
    <w:rsid w:val="00F56EF6"/>
    <w:rsid w:val="00F60249"/>
    <w:rsid w:val="00F62D87"/>
    <w:rsid w:val="00F6341A"/>
    <w:rsid w:val="00F637A8"/>
    <w:rsid w:val="00F87AEC"/>
    <w:rsid w:val="00F87BE5"/>
    <w:rsid w:val="00F90D5B"/>
    <w:rsid w:val="00F94C69"/>
    <w:rsid w:val="00FA1897"/>
    <w:rsid w:val="00FA7077"/>
    <w:rsid w:val="00FA724B"/>
    <w:rsid w:val="00FB0675"/>
    <w:rsid w:val="00FB0A18"/>
    <w:rsid w:val="00FB10B9"/>
    <w:rsid w:val="00FC748A"/>
    <w:rsid w:val="00FC7827"/>
    <w:rsid w:val="00FF3E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5:docId w15:val="{F20D3232-8121-4628-BC92-E69CB77F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B97871"/>
    <w:rPr>
      <w:rFonts w:ascii="Tahoma" w:eastAsia="Calibri" w:hAnsi="Tahoma"/>
      <w:sz w:val="16"/>
      <w:szCs w:val="16"/>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rsid w:val="00B97871"/>
    <w:pPr>
      <w:spacing w:before="100" w:beforeAutospacing="1" w:after="100" w:afterAutospacing="1"/>
    </w:pPr>
  </w:style>
  <w:style w:type="character" w:customStyle="1" w:styleId="Nierozpoznanawzmianka1">
    <w:name w:val="Nierozpoznana wzmianka1"/>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4"/>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5"/>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5"/>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9C4E57"/>
    <w:rPr>
      <w:sz w:val="20"/>
      <w:szCs w:val="20"/>
    </w:rPr>
  </w:style>
  <w:style w:type="character" w:customStyle="1" w:styleId="TekstprzypisudolnegoZnak">
    <w:name w:val="Tekst przypisu dolnego Znak"/>
    <w:basedOn w:val="Domylnaczcionkaakapitu"/>
    <w:link w:val="Tekstprzypisudolnego"/>
    <w:rsid w:val="009C4E57"/>
    <w:rPr>
      <w:rFonts w:ascii="Times New Roman" w:eastAsia="Times New Roman" w:hAnsi="Times New Roman" w:cs="Times New Roman"/>
      <w:sz w:val="20"/>
      <w:szCs w:val="20"/>
      <w:lang w:eastAsia="pl-PL"/>
    </w:rPr>
  </w:style>
  <w:style w:type="character" w:styleId="Odwoanieprzypisudolnego">
    <w:name w:val="footnote reference"/>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31729485">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zp@szpitalmyslenice.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42A86-073C-40AE-99F6-F287EF0F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5456</Words>
  <Characters>32741</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e.szczepaniec</cp:lastModifiedBy>
  <cp:revision>4</cp:revision>
  <cp:lastPrinted>2021-10-27T10:08:00Z</cp:lastPrinted>
  <dcterms:created xsi:type="dcterms:W3CDTF">2021-10-27T10:09:00Z</dcterms:created>
  <dcterms:modified xsi:type="dcterms:W3CDTF">2021-10-27T10:22:00Z</dcterms:modified>
</cp:coreProperties>
</file>