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pStyle w:val="Tytu"/>
        <w:rPr>
          <w:rFonts w:asciiTheme="minorHAnsi" w:hAnsiTheme="minorHAnsi" w:cstheme="minorHAnsi"/>
          <w:sz w:val="24"/>
        </w:rPr>
      </w:pPr>
    </w:p>
    <w:p w:rsidR="00363B0D" w:rsidRPr="00084D1D" w:rsidRDefault="006E0C90" w:rsidP="00363B0D">
      <w:pPr>
        <w:jc w:val="center"/>
        <w:rPr>
          <w:rFonts w:asciiTheme="minorHAnsi" w:hAnsiTheme="minorHAnsi" w:cstheme="minorHAnsi"/>
          <w:b/>
          <w:smallCaps/>
          <w:spacing w:val="28"/>
          <w:szCs w:val="20"/>
        </w:rPr>
      </w:pPr>
      <w:r w:rsidRPr="006E0C90">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47640981" r:id="rId9"/>
        </w:pict>
      </w:r>
    </w:p>
    <w:p w:rsidR="00363B0D" w:rsidRPr="00084D1D" w:rsidRDefault="00363B0D" w:rsidP="00363B0D">
      <w:pPr>
        <w:jc w:val="center"/>
        <w:rPr>
          <w:rFonts w:asciiTheme="minorHAnsi" w:hAnsiTheme="minorHAnsi" w:cstheme="minorHAnsi"/>
          <w:b/>
          <w:smallCaps/>
          <w:spacing w:val="28"/>
          <w:szCs w:val="20"/>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sz w:val="32"/>
          <w:szCs w:val="28"/>
        </w:rPr>
        <w:t xml:space="preserve">S </w:t>
      </w:r>
      <w:r w:rsidRPr="00084D1D">
        <w:rPr>
          <w:rFonts w:asciiTheme="minorHAnsi" w:hAnsiTheme="minorHAnsi" w:cstheme="minorHAnsi"/>
          <w:b/>
          <w:bCs/>
        </w:rPr>
        <w:t xml:space="preserve">A M O D Z I E L N Y    P U B L I C Z N Y    Z A K Ł A D    O P I E K I    Z D R O W O T N E J </w:t>
      </w: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rPr>
        <w:t>W    M Y Ś L E N I C A C H</w:t>
      </w:r>
    </w:p>
    <w:p w:rsidR="00363B0D" w:rsidRPr="00084D1D" w:rsidRDefault="00363B0D" w:rsidP="00363B0D">
      <w:pPr>
        <w:jc w:val="center"/>
        <w:rPr>
          <w:rFonts w:asciiTheme="minorHAnsi" w:hAnsiTheme="minorHAnsi" w:cstheme="minorHAnsi"/>
          <w:b/>
          <w:bCs/>
          <w:sz w:val="18"/>
          <w:szCs w:val="18"/>
        </w:rPr>
      </w:pPr>
      <w:r w:rsidRPr="00084D1D">
        <w:rPr>
          <w:rFonts w:asciiTheme="minorHAnsi" w:hAnsiTheme="minorHAnsi" w:cstheme="minorHAnsi"/>
          <w:sz w:val="18"/>
          <w:szCs w:val="18"/>
        </w:rPr>
        <w:t>32-400 Myślenice, ul. Szpitalna 2,</w:t>
      </w:r>
      <w:r w:rsidRPr="00084D1D">
        <w:rPr>
          <w:rFonts w:asciiTheme="minorHAnsi" w:hAnsiTheme="minorHAnsi" w:cstheme="minorHAnsi"/>
          <w:b/>
          <w:sz w:val="18"/>
          <w:szCs w:val="18"/>
        </w:rPr>
        <w:t xml:space="preserve"> informacja </w:t>
      </w:r>
      <w:r w:rsidRPr="00084D1D">
        <w:rPr>
          <w:rFonts w:asciiTheme="minorHAnsi" w:hAnsiTheme="minorHAnsi" w:cstheme="minorHAnsi"/>
          <w:sz w:val="18"/>
          <w:szCs w:val="18"/>
        </w:rPr>
        <w:t xml:space="preserve">(012) 27-30-355, 27-30-205 </w:t>
      </w:r>
      <w:r w:rsidRPr="00084D1D">
        <w:rPr>
          <w:rFonts w:asciiTheme="minorHAnsi" w:hAnsiTheme="minorHAnsi" w:cstheme="minorHAnsi"/>
          <w:b/>
          <w:sz w:val="18"/>
          <w:szCs w:val="18"/>
        </w:rPr>
        <w:t xml:space="preserve">sekretariat </w:t>
      </w:r>
      <w:r w:rsidRPr="00084D1D">
        <w:rPr>
          <w:rFonts w:asciiTheme="minorHAnsi" w:hAnsiTheme="minorHAnsi" w:cstheme="minorHAnsi"/>
          <w:sz w:val="18"/>
          <w:szCs w:val="18"/>
        </w:rPr>
        <w:t>37-20-670, 37-20-671,</w:t>
      </w:r>
      <w:r w:rsidRPr="00084D1D">
        <w:rPr>
          <w:rFonts w:asciiTheme="minorHAnsi" w:hAnsiTheme="minorHAnsi" w:cstheme="minorHAnsi"/>
          <w:b/>
          <w:sz w:val="18"/>
          <w:szCs w:val="18"/>
        </w:rPr>
        <w:t xml:space="preserve"> fax. </w:t>
      </w:r>
      <w:r w:rsidRPr="00084D1D">
        <w:rPr>
          <w:rFonts w:asciiTheme="minorHAnsi" w:hAnsiTheme="minorHAnsi" w:cstheme="minorHAnsi"/>
          <w:sz w:val="18"/>
          <w:szCs w:val="18"/>
        </w:rPr>
        <w:t xml:space="preserve">27-21-855 </w:t>
      </w:r>
      <w:r w:rsidRPr="00084D1D">
        <w:rPr>
          <w:rFonts w:asciiTheme="minorHAnsi" w:hAnsiTheme="minorHAnsi" w:cstheme="minorHAnsi"/>
          <w:b/>
          <w:sz w:val="18"/>
          <w:szCs w:val="18"/>
        </w:rPr>
        <w:t xml:space="preserve"> </w:t>
      </w:r>
    </w:p>
    <w:p w:rsidR="00363B0D" w:rsidRPr="00084D1D" w:rsidRDefault="00363B0D" w:rsidP="00363B0D">
      <w:pPr>
        <w:keepNext/>
        <w:spacing w:before="240" w:after="60"/>
        <w:jc w:val="center"/>
        <w:rPr>
          <w:rFonts w:asciiTheme="minorHAnsi" w:hAnsiTheme="minorHAnsi" w:cstheme="minorHAnsi"/>
          <w:sz w:val="18"/>
          <w:szCs w:val="18"/>
        </w:rPr>
      </w:pPr>
      <w:r w:rsidRPr="00084D1D">
        <w:rPr>
          <w:rFonts w:asciiTheme="minorHAnsi" w:hAnsiTheme="minorHAnsi" w:cstheme="minorHAnsi"/>
          <w:b/>
          <w:bCs/>
          <w:sz w:val="18"/>
          <w:szCs w:val="18"/>
        </w:rPr>
        <w:t xml:space="preserve">NIP: </w:t>
      </w:r>
      <w:r w:rsidRPr="00084D1D">
        <w:rPr>
          <w:rFonts w:asciiTheme="minorHAnsi" w:hAnsiTheme="minorHAnsi" w:cstheme="minorHAnsi"/>
          <w:bCs/>
          <w:sz w:val="18"/>
          <w:szCs w:val="18"/>
        </w:rPr>
        <w:t>681-169-06-68</w:t>
      </w:r>
      <w:r w:rsidRPr="00084D1D">
        <w:rPr>
          <w:rFonts w:asciiTheme="minorHAnsi" w:hAnsiTheme="minorHAnsi" w:cstheme="minorHAnsi"/>
          <w:b/>
          <w:bCs/>
          <w:sz w:val="18"/>
          <w:szCs w:val="18"/>
        </w:rPr>
        <w:t xml:space="preserve">, REGON: </w:t>
      </w:r>
      <w:r w:rsidRPr="00084D1D">
        <w:rPr>
          <w:rFonts w:asciiTheme="minorHAnsi" w:hAnsiTheme="minorHAnsi" w:cstheme="minorHAnsi"/>
          <w:bCs/>
          <w:sz w:val="18"/>
          <w:szCs w:val="18"/>
        </w:rPr>
        <w:t>000300570</w:t>
      </w:r>
    </w:p>
    <w:p w:rsidR="00363B0D" w:rsidRPr="00084D1D" w:rsidRDefault="00363B0D" w:rsidP="00363B0D">
      <w:pPr>
        <w:jc w:val="center"/>
        <w:rPr>
          <w:rFonts w:asciiTheme="minorHAnsi" w:hAnsiTheme="minorHAnsi" w:cstheme="minorHAnsi"/>
          <w:sz w:val="18"/>
          <w:szCs w:val="18"/>
        </w:rPr>
      </w:pPr>
      <w:r w:rsidRPr="00084D1D">
        <w:rPr>
          <w:rFonts w:asciiTheme="minorHAnsi" w:hAnsiTheme="minorHAnsi" w:cstheme="minorHAnsi"/>
          <w:sz w:val="18"/>
          <w:szCs w:val="18"/>
        </w:rPr>
        <w:t>Dział zamówień publicznych i umów e-mail:</w:t>
      </w:r>
      <w:hyperlink r:id="rId10" w:history="1">
        <w:r w:rsidRPr="00084D1D">
          <w:rPr>
            <w:rStyle w:val="Hipercze"/>
            <w:rFonts w:asciiTheme="minorHAnsi" w:hAnsiTheme="minorHAnsi" w:cstheme="minorHAnsi"/>
            <w:color w:val="auto"/>
            <w:sz w:val="18"/>
            <w:szCs w:val="18"/>
          </w:rPr>
          <w:t>dzp@szpitalmyslenice.pl</w:t>
        </w:r>
      </w:hyperlink>
    </w:p>
    <w:p w:rsidR="001A7E45" w:rsidRPr="00084D1D" w:rsidRDefault="001A7E45" w:rsidP="00AE3680">
      <w:pPr>
        <w:pStyle w:val="Tytu"/>
        <w:rPr>
          <w:rFonts w:asciiTheme="minorHAnsi" w:hAnsiTheme="minorHAnsi" w:cstheme="minorHAnsi"/>
          <w:sz w:val="24"/>
        </w:rPr>
      </w:pPr>
    </w:p>
    <w:p w:rsidR="003812F1" w:rsidRDefault="003812F1" w:rsidP="00AE3680">
      <w:pPr>
        <w:jc w:val="right"/>
        <w:rPr>
          <w:rFonts w:asciiTheme="minorHAnsi" w:hAnsiTheme="minorHAnsi" w:cstheme="minorHAnsi"/>
        </w:rPr>
      </w:pPr>
    </w:p>
    <w:p w:rsidR="009C4E57" w:rsidRPr="00084D1D" w:rsidRDefault="009C4E57" w:rsidP="00AE3680">
      <w:pPr>
        <w:jc w:val="right"/>
        <w:rPr>
          <w:rFonts w:asciiTheme="minorHAnsi" w:hAnsiTheme="minorHAnsi" w:cstheme="minorHAnsi"/>
        </w:rPr>
      </w:pPr>
      <w:r w:rsidRPr="00084D1D">
        <w:rPr>
          <w:rFonts w:asciiTheme="minorHAnsi" w:hAnsiTheme="minorHAnsi" w:cstheme="minorHAnsi"/>
        </w:rPr>
        <w:t>Załącznik nr 2 do SWZ</w:t>
      </w:r>
    </w:p>
    <w:p w:rsidR="009C4E57" w:rsidRPr="00084D1D" w:rsidRDefault="009C4E57" w:rsidP="00AE3680">
      <w:pPr>
        <w:tabs>
          <w:tab w:val="decimal" w:leader="dot" w:pos="4620"/>
          <w:tab w:val="decimal" w:leader="dot" w:pos="4680"/>
        </w:tabs>
        <w:jc w:val="both"/>
        <w:rPr>
          <w:rFonts w:asciiTheme="minorHAnsi" w:hAnsiTheme="minorHAnsi" w:cstheme="minorHAnsi"/>
        </w:rPr>
      </w:pPr>
      <w:r w:rsidRPr="00084D1D">
        <w:rPr>
          <w:rFonts w:asciiTheme="minorHAnsi" w:hAnsiTheme="minorHAnsi" w:cstheme="minorHAnsi"/>
        </w:rPr>
        <w:tab/>
      </w:r>
      <w:r w:rsidRPr="00084D1D">
        <w:rPr>
          <w:rFonts w:asciiTheme="minorHAnsi" w:hAnsiTheme="minorHAnsi" w:cstheme="minorHAnsi"/>
        </w:rPr>
        <w:tab/>
        <w:t xml:space="preserve">                                  </w:t>
      </w:r>
    </w:p>
    <w:p w:rsidR="009C4E57" w:rsidRPr="00084D1D" w:rsidRDefault="009C4E57" w:rsidP="00AE3680">
      <w:pPr>
        <w:tabs>
          <w:tab w:val="center" w:pos="2268"/>
        </w:tabs>
        <w:jc w:val="both"/>
        <w:rPr>
          <w:rFonts w:asciiTheme="minorHAnsi" w:hAnsiTheme="minorHAnsi" w:cstheme="minorHAnsi"/>
          <w:i/>
        </w:rPr>
      </w:pPr>
      <w:r w:rsidRPr="00084D1D">
        <w:rPr>
          <w:rFonts w:asciiTheme="minorHAnsi" w:hAnsiTheme="minorHAnsi" w:cstheme="minorHAnsi"/>
        </w:rPr>
        <w:t xml:space="preserve"> </w:t>
      </w:r>
      <w:r w:rsidRPr="00084D1D">
        <w:rPr>
          <w:rFonts w:asciiTheme="minorHAnsi" w:hAnsiTheme="minorHAnsi" w:cstheme="minorHAnsi"/>
        </w:rPr>
        <w:tab/>
      </w:r>
      <w:r w:rsidRPr="00084D1D">
        <w:rPr>
          <w:rFonts w:asciiTheme="minorHAnsi" w:hAnsiTheme="minorHAnsi" w:cstheme="minorHAnsi"/>
          <w:i/>
        </w:rPr>
        <w:t>(Nazwa i adres Wykonawcy)</w:t>
      </w:r>
    </w:p>
    <w:p w:rsidR="009C4E57" w:rsidRPr="00084D1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084D1D">
        <w:rPr>
          <w:rFonts w:asciiTheme="minorHAnsi" w:hAnsiTheme="minorHAnsi" w:cstheme="minorHAnsi"/>
          <w:b/>
        </w:rPr>
        <w:t xml:space="preserve">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NR NIP / KRS: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REGON: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Telefon / Fax: ………………………………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adres e-mail: ………………………….….                     </w:t>
      </w:r>
    </w:p>
    <w:p w:rsidR="009C4E57" w:rsidRPr="00084D1D" w:rsidRDefault="009C4E57" w:rsidP="00AE3680">
      <w:pPr>
        <w:rPr>
          <w:rFonts w:asciiTheme="minorHAnsi" w:hAnsiTheme="minorHAnsi" w:cstheme="minorHAnsi"/>
          <w:b/>
          <w:bCs/>
          <w:lang w:val="de-DE"/>
        </w:rPr>
      </w:pPr>
    </w:p>
    <w:p w:rsidR="009C4E57" w:rsidRPr="00084D1D" w:rsidRDefault="009C4E57" w:rsidP="00AE3680">
      <w:pPr>
        <w:rPr>
          <w:rFonts w:asciiTheme="minorHAnsi" w:hAnsiTheme="minorHAnsi" w:cstheme="minorHAnsi"/>
          <w:b/>
          <w:bCs/>
          <w:lang w:val="de-DE"/>
        </w:rPr>
      </w:pPr>
      <w:r w:rsidRPr="00084D1D">
        <w:rPr>
          <w:rFonts w:asciiTheme="minorHAnsi" w:hAnsiTheme="minorHAnsi" w:cstheme="minorHAnsi"/>
          <w:b/>
          <w:bCs/>
          <w:lang w:val="de-DE"/>
        </w:rPr>
        <w:t xml:space="preserve">                                                                                                                                                Zamawiający: </w:t>
      </w:r>
    </w:p>
    <w:p w:rsidR="009C4E57" w:rsidRPr="00084D1D" w:rsidRDefault="009C4E57" w:rsidP="00AE3680">
      <w:pPr>
        <w:jc w:val="both"/>
        <w:rPr>
          <w:rFonts w:asciiTheme="minorHAnsi" w:hAnsiTheme="minorHAnsi" w:cstheme="minorHAnsi"/>
          <w:b/>
        </w:rPr>
      </w:pPr>
    </w:p>
    <w:p w:rsidR="009C4E57" w:rsidRPr="00084D1D" w:rsidRDefault="009C4E57" w:rsidP="00AE3680">
      <w:pPr>
        <w:jc w:val="right"/>
        <w:rPr>
          <w:rFonts w:asciiTheme="minorHAnsi" w:hAnsiTheme="minorHAnsi" w:cstheme="minorHAnsi"/>
          <w:b/>
        </w:rPr>
      </w:pPr>
      <w:r w:rsidRPr="00084D1D">
        <w:rPr>
          <w:rFonts w:asciiTheme="minorHAnsi" w:hAnsiTheme="minorHAnsi" w:cstheme="minorHAnsi"/>
          <w:b/>
        </w:rPr>
        <w:t xml:space="preserve">Samodzielny Publiczny Zakład Opieki Zdrowotnej w Myślenicach </w:t>
      </w:r>
    </w:p>
    <w:p w:rsidR="009C4E57" w:rsidRPr="00084D1D" w:rsidRDefault="009C4E57" w:rsidP="00AE3680">
      <w:pPr>
        <w:jc w:val="right"/>
        <w:rPr>
          <w:rFonts w:asciiTheme="minorHAnsi" w:hAnsiTheme="minorHAnsi" w:cstheme="minorHAnsi"/>
          <w:b/>
          <w:bCs/>
        </w:rPr>
      </w:pPr>
      <w:r w:rsidRPr="00084D1D">
        <w:rPr>
          <w:rFonts w:asciiTheme="minorHAnsi" w:hAnsiTheme="minorHAnsi" w:cstheme="minorHAnsi"/>
          <w:b/>
          <w:bCs/>
        </w:rPr>
        <w:t>32-400 Myślenice</w:t>
      </w:r>
    </w:p>
    <w:p w:rsidR="00B60BAB" w:rsidRPr="0005552C" w:rsidRDefault="009C4E57" w:rsidP="0005552C">
      <w:pPr>
        <w:jc w:val="right"/>
        <w:rPr>
          <w:rFonts w:asciiTheme="minorHAnsi" w:hAnsiTheme="minorHAnsi" w:cstheme="minorHAnsi"/>
          <w:b/>
          <w:u w:val="single"/>
        </w:rPr>
      </w:pPr>
      <w:r w:rsidRPr="00084D1D">
        <w:rPr>
          <w:rFonts w:asciiTheme="minorHAnsi" w:hAnsiTheme="minorHAnsi" w:cstheme="minorHAnsi"/>
          <w:b/>
          <w:bCs/>
        </w:rPr>
        <w:t>ul. Szpitalna 2</w:t>
      </w:r>
    </w:p>
    <w:p w:rsidR="009C4E57" w:rsidRPr="00084D1D" w:rsidRDefault="009C4E57" w:rsidP="00AE3680">
      <w:pPr>
        <w:rPr>
          <w:rFonts w:asciiTheme="minorHAnsi" w:hAnsiTheme="minorHAnsi" w:cstheme="minorHAnsi"/>
          <w:u w:val="single"/>
        </w:rPr>
      </w:pPr>
    </w:p>
    <w:p w:rsidR="009C4E57" w:rsidRPr="00084D1D" w:rsidRDefault="009C4E57" w:rsidP="00F21EA6">
      <w:pPr>
        <w:keepNext/>
        <w:jc w:val="center"/>
        <w:outlineLvl w:val="0"/>
        <w:rPr>
          <w:rFonts w:asciiTheme="minorHAnsi" w:hAnsiTheme="minorHAnsi" w:cstheme="minorHAnsi"/>
          <w:b/>
          <w:u w:val="single"/>
        </w:rPr>
      </w:pPr>
      <w:r w:rsidRPr="00084D1D">
        <w:rPr>
          <w:rFonts w:asciiTheme="minorHAnsi" w:hAnsiTheme="minorHAnsi" w:cstheme="minorHAnsi"/>
          <w:b/>
          <w:u w:val="single"/>
        </w:rPr>
        <w:t>FORMULARZ OFERTY</w:t>
      </w:r>
    </w:p>
    <w:p w:rsidR="009C4E57" w:rsidRPr="00084D1D" w:rsidRDefault="009C4E57" w:rsidP="00AE3680">
      <w:pPr>
        <w:jc w:val="center"/>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xml:space="preserve">dla zamówienia publicznego </w:t>
      </w:r>
      <w:r w:rsidR="002A4B1B">
        <w:rPr>
          <w:rFonts w:asciiTheme="minorHAnsi" w:hAnsiTheme="minorHAnsi" w:cstheme="minorHAnsi"/>
        </w:rPr>
        <w:t xml:space="preserve">pn. </w:t>
      </w:r>
      <w:r w:rsidR="002A4B1B" w:rsidRPr="002A4B1B">
        <w:rPr>
          <w:rFonts w:asciiTheme="minorHAnsi" w:hAnsiTheme="minorHAnsi" w:cstheme="minorHAnsi"/>
          <w:b/>
          <w:bCs/>
        </w:rPr>
        <w:t xml:space="preserve">dostawy </w:t>
      </w:r>
      <w:r w:rsidR="003812F1">
        <w:rPr>
          <w:rFonts w:asciiTheme="minorHAnsi" w:hAnsiTheme="minorHAnsi" w:cstheme="minorHAnsi"/>
          <w:b/>
          <w:bCs/>
        </w:rPr>
        <w:t>filtrów</w:t>
      </w:r>
      <w:r w:rsidR="00927F79">
        <w:rPr>
          <w:rFonts w:asciiTheme="minorHAnsi" w:hAnsiTheme="minorHAnsi" w:cstheme="minorHAnsi"/>
          <w:b/>
          <w:bCs/>
        </w:rPr>
        <w:t xml:space="preserve"> wdechowych i wydechowych do respiratora</w:t>
      </w:r>
    </w:p>
    <w:p w:rsidR="009C4E57" w:rsidRPr="00084D1D" w:rsidRDefault="009C4E57" w:rsidP="00AE3680">
      <w:pPr>
        <w:jc w:val="center"/>
        <w:rPr>
          <w:rFonts w:asciiTheme="minorHAnsi" w:hAnsiTheme="minorHAnsi" w:cstheme="minorHAnsi"/>
          <w:b/>
        </w:rPr>
      </w:pPr>
    </w:p>
    <w:p w:rsidR="009C4E57" w:rsidRDefault="009C4E57" w:rsidP="00AE3680">
      <w:pPr>
        <w:jc w:val="center"/>
        <w:rPr>
          <w:rFonts w:asciiTheme="minorHAnsi" w:hAnsiTheme="minorHAnsi" w:cstheme="minorHAnsi"/>
          <w:b/>
        </w:rPr>
      </w:pPr>
      <w:r w:rsidRPr="00084D1D">
        <w:rPr>
          <w:rFonts w:asciiTheme="minorHAnsi" w:hAnsiTheme="minorHAnsi" w:cstheme="minorHAnsi"/>
          <w:b/>
        </w:rPr>
        <w:t xml:space="preserve">nr </w:t>
      </w:r>
      <w:r w:rsidR="008A5F3B">
        <w:rPr>
          <w:rFonts w:asciiTheme="minorHAnsi" w:hAnsiTheme="minorHAnsi" w:cstheme="minorHAnsi"/>
          <w:b/>
        </w:rPr>
        <w:t>20</w:t>
      </w:r>
      <w:r w:rsidRPr="00084D1D">
        <w:rPr>
          <w:rFonts w:asciiTheme="minorHAnsi" w:hAnsiTheme="minorHAnsi" w:cstheme="minorHAnsi"/>
          <w:b/>
        </w:rPr>
        <w:t>/PN/2</w:t>
      </w:r>
      <w:r w:rsidR="00C50574">
        <w:rPr>
          <w:rFonts w:asciiTheme="minorHAnsi" w:hAnsiTheme="minorHAnsi" w:cstheme="minorHAnsi"/>
          <w:b/>
        </w:rPr>
        <w:t>3</w:t>
      </w:r>
    </w:p>
    <w:p w:rsidR="009C4E57" w:rsidRPr="00084D1D" w:rsidRDefault="009C4E57"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9C4E57" w:rsidRPr="00084D1D" w:rsidRDefault="009C4E57"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9C4E57" w:rsidRPr="00084D1D" w:rsidRDefault="009C4E57"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9C4E57" w:rsidRPr="00084D1D" w:rsidRDefault="009C4E57"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9C4E57" w:rsidRPr="00084D1D" w:rsidRDefault="009C4E57"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46321" w:rsidRPr="00084D1D" w:rsidRDefault="009C4E57"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Pr="00084D1D" w:rsidRDefault="00C50574"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46321" w:rsidRPr="00084D1D" w:rsidRDefault="00746321"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p>
    <w:p w:rsidR="009C4E57" w:rsidRPr="00084D1D" w:rsidRDefault="00746321" w:rsidP="008A5F3B">
      <w:pPr>
        <w:pBdr>
          <w:top w:val="single" w:sz="4" w:space="8"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Pr="008A5F3B" w:rsidRDefault="00F8703D" w:rsidP="008A5F3B">
      <w:pPr>
        <w:tabs>
          <w:tab w:val="left" w:pos="284"/>
        </w:tabs>
        <w:jc w:val="both"/>
        <w:rPr>
          <w:rFonts w:asciiTheme="minorHAnsi" w:hAnsiTheme="minorHAnsi" w:cstheme="minorHAnsi"/>
        </w:rPr>
      </w:pPr>
    </w:p>
    <w:p w:rsidR="00746321"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lastRenderedPageBreak/>
        <w:t xml:space="preserve">Informujemy, że złożona oferta </w:t>
      </w:r>
      <w:r w:rsidRPr="00084D1D">
        <w:rPr>
          <w:rFonts w:asciiTheme="minorHAnsi" w:hAnsiTheme="minorHAnsi" w:cstheme="minorHAnsi"/>
          <w:b/>
        </w:rPr>
        <w:t>nie będzie/będzie</w:t>
      </w:r>
      <w:r w:rsidRPr="00084D1D">
        <w:rPr>
          <w:rFonts w:asciiTheme="minorHAnsi" w:hAnsiTheme="minorHAnsi" w:cstheme="minorHAnsi"/>
          <w:b/>
          <w:vertAlign w:val="superscript"/>
        </w:rPr>
        <w:t>1)</w:t>
      </w:r>
      <w:r w:rsidRPr="00084D1D">
        <w:rPr>
          <w:rFonts w:asciiTheme="minorHAnsi" w:hAnsiTheme="minorHAnsi" w:cstheme="minorHAnsi"/>
          <w:vertAlign w:val="superscript"/>
        </w:rPr>
        <w:t xml:space="preserve"> </w:t>
      </w:r>
      <w:r w:rsidRPr="00084D1D">
        <w:rPr>
          <w:rFonts w:asciiTheme="minorHAnsi" w:hAnsiTheme="minorHAnsi" w:cstheme="minorHAnsi"/>
        </w:rPr>
        <w:t xml:space="preserve">prowadzić do powstania u Zamawiającego obowiązku podatkowego, o którym mowa w art. </w:t>
      </w:r>
      <w:r w:rsidR="00746321" w:rsidRPr="00084D1D">
        <w:rPr>
          <w:rFonts w:asciiTheme="minorHAnsi" w:hAnsiTheme="minorHAnsi" w:cstheme="minorHAnsi"/>
        </w:rPr>
        <w:t>225</w:t>
      </w:r>
      <w:r w:rsidRPr="00084D1D">
        <w:rPr>
          <w:rFonts w:asciiTheme="minorHAnsi" w:hAnsiTheme="minorHAnsi" w:cstheme="minorHAnsi"/>
        </w:rPr>
        <w:t xml:space="preserve"> ust. </w:t>
      </w:r>
      <w:r w:rsidR="00746321" w:rsidRPr="00084D1D">
        <w:rPr>
          <w:rFonts w:asciiTheme="minorHAnsi" w:hAnsiTheme="minorHAnsi" w:cstheme="minorHAnsi"/>
        </w:rPr>
        <w:t>1 ustawy</w:t>
      </w:r>
      <w:r w:rsidRPr="00084D1D">
        <w:rPr>
          <w:rFonts w:asciiTheme="minorHAnsi" w:hAnsiTheme="minorHAnsi" w:cstheme="minorHAnsi"/>
        </w:rPr>
        <w:t xml:space="preserve"> Prawo zamówień publicznych (tekst jednolity Dz. U. z 20</w:t>
      </w:r>
      <w:r w:rsidR="001859C0">
        <w:rPr>
          <w:rFonts w:asciiTheme="minorHAnsi" w:hAnsiTheme="minorHAnsi" w:cstheme="minorHAnsi"/>
        </w:rPr>
        <w:t>2</w:t>
      </w:r>
      <w:r w:rsidR="002A4B1B">
        <w:rPr>
          <w:rFonts w:asciiTheme="minorHAnsi" w:hAnsiTheme="minorHAnsi" w:cstheme="minorHAnsi"/>
        </w:rPr>
        <w:t>2</w:t>
      </w:r>
      <w:r w:rsidRPr="00084D1D">
        <w:rPr>
          <w:rFonts w:asciiTheme="minorHAnsi" w:hAnsiTheme="minorHAnsi" w:cstheme="minorHAnsi"/>
        </w:rPr>
        <w:t xml:space="preserve">r., poz. </w:t>
      </w:r>
      <w:r w:rsidR="001859C0">
        <w:rPr>
          <w:rFonts w:asciiTheme="minorHAnsi" w:hAnsiTheme="minorHAnsi" w:cstheme="minorHAnsi"/>
        </w:rPr>
        <w:t>1</w:t>
      </w:r>
      <w:r w:rsidR="002A4B1B">
        <w:rPr>
          <w:rFonts w:asciiTheme="minorHAnsi" w:hAnsiTheme="minorHAnsi" w:cstheme="minorHAnsi"/>
        </w:rPr>
        <w:t>710</w:t>
      </w:r>
      <w:r w:rsidR="00746321" w:rsidRPr="00084D1D">
        <w:rPr>
          <w:rFonts w:asciiTheme="minorHAnsi" w:hAnsiTheme="minorHAnsi" w:cstheme="minorHAnsi"/>
        </w:rPr>
        <w:t>, ze zm.)</w:t>
      </w:r>
      <w:r w:rsidRPr="00084D1D">
        <w:rPr>
          <w:rFonts w:asciiTheme="minorHAnsi" w:hAnsiTheme="minorHAnsi" w:cstheme="minorHAnsi"/>
        </w:rPr>
        <w:t xml:space="preserve">. </w:t>
      </w:r>
    </w:p>
    <w:p w:rsidR="00F8703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 xml:space="preserve">Informujemy, że Wykonawca jest </w:t>
      </w:r>
      <w:r w:rsidRPr="00084D1D">
        <w:rPr>
          <w:rFonts w:asciiTheme="minorHAnsi" w:hAnsiTheme="minorHAnsi" w:cstheme="minorHAnsi"/>
          <w:b/>
        </w:rPr>
        <w:t>małym/średnim/dużym</w:t>
      </w:r>
      <w:r w:rsidRPr="00084D1D">
        <w:rPr>
          <w:rFonts w:asciiTheme="minorHAnsi" w:hAnsiTheme="minorHAnsi" w:cstheme="minorHAnsi"/>
          <w:b/>
          <w:vertAlign w:val="superscript"/>
        </w:rPr>
        <w:t>2)</w:t>
      </w:r>
      <w:r w:rsidRPr="00084D1D">
        <w:rPr>
          <w:rFonts w:asciiTheme="minorHAnsi" w:hAnsiTheme="minorHAnsi" w:cstheme="minorHAnsi"/>
          <w:b/>
        </w:rPr>
        <w:t xml:space="preserve"> przedsiębiorstwem</w:t>
      </w:r>
      <w:r w:rsidRPr="00084D1D">
        <w:rPr>
          <w:rFonts w:asciiTheme="minorHAnsi" w:hAnsiTheme="minorHAnsi" w:cstheme="minorHAnsi"/>
        </w:rPr>
        <w:t xml:space="preserve">. (w przypadku oferty wspólnej informację należy odnieść do Lidera składającego ofertę w postępowaniu) </w:t>
      </w:r>
    </w:p>
    <w:p w:rsidR="00F8703D" w:rsidRPr="00F8703D" w:rsidRDefault="00F8703D">
      <w:pPr>
        <w:pStyle w:val="Akapitzlist"/>
        <w:numPr>
          <w:ilvl w:val="0"/>
          <w:numId w:val="23"/>
        </w:numPr>
        <w:tabs>
          <w:tab w:val="left" w:pos="284"/>
        </w:tabs>
        <w:jc w:val="both"/>
        <w:rPr>
          <w:rFonts w:asciiTheme="minorHAnsi" w:hAnsiTheme="minorHAnsi" w:cstheme="minorHAnsi"/>
        </w:rPr>
      </w:pPr>
      <w:r w:rsidRPr="00F8703D">
        <w:rPr>
          <w:rFonts w:asciiTheme="minorHAnsi" w:hAnsiTheme="minorHAnsi" w:cstheme="minorHAnsi"/>
        </w:rPr>
        <w:t xml:space="preserve">Oświadczamy, że nie podlegamy wykluczeniu na podstawie </w:t>
      </w:r>
      <w:r w:rsidRPr="00F8703D">
        <w:rPr>
          <w:rFonts w:ascii="Calibri" w:hAnsi="Calibri" w:cs="Calibri"/>
        </w:rPr>
        <w:t>art. 7 ust. 1 ustawy z dnia 13 kwietnia 2022 r. o szczególnych rozwiązaniach w zakresie przeciwdziałania wspieraniu agresji na Ukrainę oraz służących ochronie bezpieczeństwa narodowego</w:t>
      </w:r>
      <w:r w:rsidR="00C50574">
        <w:rPr>
          <w:rFonts w:ascii="Calibri" w:hAnsi="Calibri" w:cs="Calibri"/>
        </w:rPr>
        <w:t>, ani też na podstawie ża</w:t>
      </w:r>
      <w:r w:rsidR="00C50574">
        <w:rPr>
          <w:rFonts w:ascii="Calibri" w:hAnsi="Calibri" w:cs="Calibri"/>
        </w:rPr>
        <w:t>d</w:t>
      </w:r>
      <w:r w:rsidR="00C50574">
        <w:rPr>
          <w:rFonts w:ascii="Calibri" w:hAnsi="Calibri" w:cs="Calibri"/>
        </w:rPr>
        <w:t>nych innych sankcji</w:t>
      </w:r>
      <w:r w:rsidR="00650200">
        <w:rPr>
          <w:rFonts w:ascii="Calibri" w:hAnsi="Calibri" w:cs="Calibri"/>
        </w:rPr>
        <w:t>, krajowych czy międzynarodowych</w:t>
      </w:r>
      <w:r w:rsidRPr="00F8703D">
        <w:rPr>
          <w:rFonts w:ascii="Calibri" w:hAnsi="Calibri" w:cs="Calibri"/>
        </w:rPr>
        <w:t>.</w:t>
      </w:r>
    </w:p>
    <w:p w:rsidR="00746321"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Oświadczamy, że projekt umowy, stanowiący załącznik</w:t>
      </w:r>
      <w:r w:rsidRPr="00084D1D">
        <w:rPr>
          <w:rFonts w:asciiTheme="minorHAnsi" w:hAnsiTheme="minorHAnsi" w:cstheme="minorHAnsi"/>
          <w:b/>
        </w:rPr>
        <w:t xml:space="preserve"> </w:t>
      </w:r>
      <w:r w:rsidRPr="00084D1D">
        <w:rPr>
          <w:rFonts w:asciiTheme="minorHAnsi" w:hAnsiTheme="minorHAnsi" w:cstheme="minorHAnsi"/>
        </w:rPr>
        <w:t>do Specyfikacji Warunków Zamówi</w:t>
      </w:r>
      <w:r w:rsidRPr="00084D1D">
        <w:rPr>
          <w:rFonts w:asciiTheme="minorHAnsi" w:hAnsiTheme="minorHAnsi" w:cstheme="minorHAnsi"/>
        </w:rPr>
        <w:t>e</w:t>
      </w:r>
      <w:r w:rsidRPr="00084D1D">
        <w:rPr>
          <w:rFonts w:asciiTheme="minorHAnsi" w:hAnsiTheme="minorHAnsi" w:cstheme="minorHAnsi"/>
        </w:rPr>
        <w:t>nia, został przez nas zaakceptowany.</w:t>
      </w:r>
    </w:p>
    <w:p w:rsidR="00746321" w:rsidRPr="000B1181" w:rsidRDefault="009C4E57" w:rsidP="00AE3680">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bCs/>
        </w:rPr>
        <w:t xml:space="preserve">Oświadczamy, że zamówienie zrealizujemy </w:t>
      </w:r>
      <w:r w:rsidRPr="00084D1D">
        <w:rPr>
          <w:rFonts w:asciiTheme="minorHAnsi" w:hAnsiTheme="minorHAnsi" w:cstheme="minorHAnsi"/>
          <w:b/>
          <w:bCs/>
        </w:rPr>
        <w:t>samodzielnie/przy udziale</w:t>
      </w:r>
      <w:r w:rsidRPr="00084D1D">
        <w:rPr>
          <w:rFonts w:asciiTheme="minorHAnsi" w:hAnsiTheme="minorHAnsi" w:cstheme="minorHAnsi"/>
          <w:b/>
        </w:rPr>
        <w:t xml:space="preserve"> </w:t>
      </w:r>
      <w:r w:rsidRPr="00084D1D">
        <w:rPr>
          <w:rFonts w:asciiTheme="minorHAnsi" w:hAnsiTheme="minorHAnsi" w:cstheme="minorHAnsi"/>
          <w:b/>
          <w:bCs/>
        </w:rPr>
        <w:t>podwykonawców</w:t>
      </w:r>
      <w:r w:rsidRPr="00084D1D">
        <w:rPr>
          <w:rFonts w:asciiTheme="minorHAnsi" w:hAnsiTheme="minorHAnsi" w:cstheme="minorHAnsi"/>
        </w:rPr>
        <w:t>, powierzając im wykonanie następujących części zamówienia</w:t>
      </w:r>
      <w:r w:rsidRPr="00084D1D">
        <w:rPr>
          <w:rFonts w:asciiTheme="minorHAnsi" w:hAnsiTheme="minorHAnsi" w:cstheme="minorHAnsi"/>
          <w:b/>
        </w:rPr>
        <w:t xml:space="preserve"> </w:t>
      </w:r>
      <w:r w:rsidRPr="00084D1D">
        <w:rPr>
          <w:rFonts w:asciiTheme="minorHAnsi" w:hAnsiTheme="minorHAnsi" w:cstheme="minorHAnsi"/>
          <w:b/>
          <w:vertAlign w:val="superscript"/>
        </w:rPr>
        <w:t>2)</w:t>
      </w:r>
      <w:r w:rsidRPr="00084D1D">
        <w:rPr>
          <w:rFonts w:asciiTheme="minorHAnsi" w:hAnsiTheme="minorHAnsi" w:cstheme="minorHAns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084D1D" w:rsidTr="003C6A47">
        <w:tc>
          <w:tcPr>
            <w:tcW w:w="3108" w:type="dxa"/>
            <w:shd w:val="clear" w:color="auto" w:fill="auto"/>
            <w:vAlign w:val="center"/>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Firma podwykonawcy</w:t>
            </w:r>
          </w:p>
        </w:tc>
        <w:tc>
          <w:tcPr>
            <w:tcW w:w="3406" w:type="dxa"/>
            <w:shd w:val="clear" w:color="auto" w:fill="auto"/>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Część zamówienia, której w</w:t>
            </w:r>
            <w:r w:rsidRPr="00084D1D">
              <w:rPr>
                <w:rFonts w:asciiTheme="minorHAnsi" w:hAnsiTheme="minorHAnsi" w:cstheme="minorHAnsi"/>
                <w:b/>
              </w:rPr>
              <w:t>y</w:t>
            </w:r>
            <w:r w:rsidRPr="00084D1D">
              <w:rPr>
                <w:rFonts w:asciiTheme="minorHAnsi" w:hAnsiTheme="minorHAnsi" w:cstheme="minorHAnsi"/>
                <w:b/>
              </w:rPr>
              <w:t xml:space="preserve">konanie Wykonawca zamierza powierzyć podwykonawcy </w:t>
            </w:r>
          </w:p>
        </w:tc>
        <w:tc>
          <w:tcPr>
            <w:tcW w:w="3106" w:type="dxa"/>
          </w:tcPr>
          <w:p w:rsidR="009C4E57" w:rsidRPr="00084D1D" w:rsidRDefault="009C4E57" w:rsidP="00AE3680">
            <w:pPr>
              <w:jc w:val="center"/>
              <w:rPr>
                <w:rFonts w:asciiTheme="minorHAnsi" w:hAnsiTheme="minorHAnsi" w:cstheme="minorHAnsi"/>
                <w:b/>
                <w:highlight w:val="yellow"/>
              </w:rPr>
            </w:pPr>
            <w:r w:rsidRPr="00084D1D">
              <w:rPr>
                <w:rFonts w:asciiTheme="minorHAnsi" w:hAnsiTheme="minorHAnsi" w:cstheme="minorHAnsi"/>
                <w:b/>
              </w:rPr>
              <w:t>Wartość lub procentowa część zamówienia, jaka z</w:t>
            </w:r>
            <w:r w:rsidRPr="00084D1D">
              <w:rPr>
                <w:rFonts w:asciiTheme="minorHAnsi" w:hAnsiTheme="minorHAnsi" w:cstheme="minorHAnsi"/>
                <w:b/>
              </w:rPr>
              <w:t>o</w:t>
            </w:r>
            <w:r w:rsidRPr="00084D1D">
              <w:rPr>
                <w:rFonts w:asciiTheme="minorHAnsi" w:hAnsiTheme="minorHAnsi" w:cstheme="minorHAnsi"/>
                <w:b/>
              </w:rPr>
              <w:t>stanie powierzona podw</w:t>
            </w:r>
            <w:r w:rsidRPr="00084D1D">
              <w:rPr>
                <w:rFonts w:asciiTheme="minorHAnsi" w:hAnsiTheme="minorHAnsi" w:cstheme="minorHAnsi"/>
                <w:b/>
              </w:rPr>
              <w:t>y</w:t>
            </w:r>
            <w:r w:rsidRPr="00084D1D">
              <w:rPr>
                <w:rFonts w:asciiTheme="minorHAnsi" w:hAnsiTheme="minorHAnsi" w:cstheme="minorHAnsi"/>
                <w:b/>
              </w:rPr>
              <w:t>konawcy</w:t>
            </w:r>
          </w:p>
        </w:tc>
      </w:tr>
      <w:tr w:rsidR="00084D1D" w:rsidRPr="00084D1D" w:rsidTr="003C6A47">
        <w:trPr>
          <w:trHeight w:val="421"/>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r w:rsidR="00084D1D" w:rsidRPr="00084D1D" w:rsidTr="003C6A47">
        <w:trPr>
          <w:trHeight w:val="492"/>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bl>
    <w:p w:rsidR="009C4E57" w:rsidRPr="00084D1D" w:rsidRDefault="009C4E57" w:rsidP="00AE3680">
      <w:pPr>
        <w:jc w:val="both"/>
        <w:rPr>
          <w:rFonts w:asciiTheme="minorHAnsi" w:hAnsiTheme="minorHAnsi" w:cstheme="minorHAnsi"/>
        </w:rPr>
      </w:pPr>
    </w:p>
    <w:p w:rsidR="00650200" w:rsidRPr="00650200" w:rsidRDefault="009C4E57" w:rsidP="00650200">
      <w:pPr>
        <w:numPr>
          <w:ilvl w:val="0"/>
          <w:numId w:val="23"/>
        </w:numPr>
        <w:ind w:left="426" w:hanging="426"/>
        <w:jc w:val="both"/>
        <w:rPr>
          <w:rFonts w:asciiTheme="minorHAnsi" w:hAnsiTheme="minorHAnsi" w:cstheme="minorHAnsi"/>
        </w:rPr>
      </w:pPr>
      <w:r w:rsidRPr="00650200">
        <w:rPr>
          <w:rFonts w:asciiTheme="minorHAnsi" w:hAnsiTheme="minorHAnsi" w:cstheme="minorHAnsi"/>
        </w:rPr>
        <w:t>Oświadczamy, że zapoznaliśmy się ze Specyfikacją Warunków Zamówienia i nie wnosimy do niej zastrzeżeń.</w:t>
      </w:r>
      <w:r w:rsidRPr="00650200">
        <w:rPr>
          <w:rFonts w:asciiTheme="minorHAnsi" w:hAnsiTheme="minorHAnsi" w:cstheme="minorHAnsi"/>
          <w:bCs/>
        </w:rPr>
        <w:t xml:space="preserve">        </w:t>
      </w:r>
    </w:p>
    <w:p w:rsidR="00650200" w:rsidRPr="00650200" w:rsidRDefault="00650200" w:rsidP="00650200">
      <w:pPr>
        <w:numPr>
          <w:ilvl w:val="0"/>
          <w:numId w:val="23"/>
        </w:numPr>
        <w:ind w:left="426" w:hanging="426"/>
        <w:jc w:val="both"/>
        <w:rPr>
          <w:rFonts w:asciiTheme="minorHAnsi" w:hAnsiTheme="minorHAnsi" w:cstheme="minorHAnsi"/>
        </w:rPr>
      </w:pPr>
      <w:r w:rsidRPr="00650200">
        <w:rPr>
          <w:rFonts w:asciiTheme="minorHAnsi" w:eastAsia="Calibri" w:hAnsiTheme="minorHAnsi" w:cstheme="minorHAnsi"/>
        </w:rPr>
        <w:t>Oświadczam, że wypełniłem obowiązki informacyjne przewidziane w art. 13 lub art. 14 RODO</w:t>
      </w:r>
      <w:r w:rsidRPr="00650200">
        <w:rPr>
          <w:rStyle w:val="Odwoanieprzypisudolnego"/>
          <w:rFonts w:asciiTheme="minorHAnsi" w:eastAsia="Calibri" w:hAnsiTheme="minorHAnsi" w:cstheme="minorHAnsi"/>
        </w:rPr>
        <w:footnoteReference w:id="1"/>
      </w:r>
      <w:r w:rsidRPr="00650200">
        <w:rPr>
          <w:rFonts w:asciiTheme="minorHAnsi" w:eastAsia="Calibri" w:hAnsiTheme="minorHAnsi" w:cstheme="minorHAnsi"/>
        </w:rPr>
        <w:t xml:space="preserve"> wobec osób fizycznych, od których dane osobowe bezpośrednio lub pośrednio pozyskałem w celu ubiegania się o udzielenie zamówienia publicznego w niniejszym postępowaniu.</w:t>
      </w:r>
      <w:r w:rsidRPr="00650200">
        <w:rPr>
          <w:rStyle w:val="Odwoanieprzypisudolnego"/>
          <w:rFonts w:asciiTheme="minorHAnsi" w:eastAsia="Calibri" w:hAnsiTheme="minorHAnsi" w:cstheme="minorHAnsi"/>
        </w:rPr>
        <w:footnoteReference w:id="2"/>
      </w:r>
    </w:p>
    <w:p w:rsidR="009C4E57" w:rsidRPr="00084D1D" w:rsidRDefault="009C4E57" w:rsidP="00AE3680">
      <w:pPr>
        <w:ind w:left="708"/>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,data  .................                             .......................................................................</w:t>
      </w:r>
    </w:p>
    <w:p w:rsidR="009C4E57" w:rsidRPr="00084D1D" w:rsidRDefault="009C4E57" w:rsidP="00746321">
      <w:pPr>
        <w:tabs>
          <w:tab w:val="left" w:pos="7088"/>
        </w:tabs>
        <w:jc w:val="both"/>
        <w:rPr>
          <w:rFonts w:asciiTheme="minorHAnsi" w:hAnsiTheme="minorHAnsi" w:cstheme="minorHAnsi"/>
          <w:sz w:val="20"/>
          <w:szCs w:val="20"/>
        </w:rPr>
      </w:pPr>
      <w:r w:rsidRPr="00084D1D">
        <w:rPr>
          <w:rFonts w:asciiTheme="minorHAnsi" w:hAnsiTheme="minorHAnsi" w:cstheme="minorHAnsi"/>
          <w:sz w:val="20"/>
          <w:szCs w:val="20"/>
        </w:rPr>
        <w:t xml:space="preserve">                                                                                                                                         Podpis </w:t>
      </w:r>
      <w:r w:rsidR="00746321" w:rsidRPr="00084D1D">
        <w:rPr>
          <w:rFonts w:asciiTheme="minorHAnsi" w:hAnsiTheme="minorHAnsi" w:cstheme="minorHAnsi"/>
          <w:sz w:val="20"/>
          <w:szCs w:val="20"/>
        </w:rPr>
        <w:t>elektroniczny</w:t>
      </w: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650200" w:rsidRDefault="009C4E57">
      <w:pPr>
        <w:numPr>
          <w:ilvl w:val="0"/>
          <w:numId w:val="24"/>
        </w:numPr>
        <w:ind w:left="442" w:hanging="357"/>
        <w:jc w:val="both"/>
        <w:rPr>
          <w:rFonts w:asciiTheme="minorHAnsi" w:hAnsiTheme="minorHAnsi" w:cstheme="minorHAnsi"/>
          <w:sz w:val="18"/>
          <w:szCs w:val="18"/>
        </w:rPr>
      </w:pPr>
      <w:r w:rsidRPr="00650200">
        <w:rPr>
          <w:rFonts w:asciiTheme="minorHAnsi" w:hAnsiTheme="minorHAnsi" w:cstheme="minorHAnsi"/>
          <w:sz w:val="18"/>
          <w:szCs w:val="18"/>
        </w:rPr>
        <w:t>niewłaściwe skreślić - Art. 225 ust. 1 ustawy Prawo zamówień publicznych (tekst jednolity Dz. U. z 20</w:t>
      </w:r>
      <w:r w:rsidR="00851BA8" w:rsidRPr="00650200">
        <w:rPr>
          <w:rFonts w:asciiTheme="minorHAnsi" w:hAnsiTheme="minorHAnsi" w:cstheme="minorHAnsi"/>
          <w:sz w:val="18"/>
          <w:szCs w:val="18"/>
        </w:rPr>
        <w:t>2</w:t>
      </w:r>
      <w:r w:rsidR="00C50574" w:rsidRPr="00650200">
        <w:rPr>
          <w:rFonts w:asciiTheme="minorHAnsi" w:hAnsiTheme="minorHAnsi" w:cstheme="minorHAnsi"/>
          <w:sz w:val="18"/>
          <w:szCs w:val="18"/>
        </w:rPr>
        <w:t>2</w:t>
      </w:r>
      <w:r w:rsidRPr="00650200">
        <w:rPr>
          <w:rFonts w:asciiTheme="minorHAnsi" w:hAnsiTheme="minorHAnsi" w:cstheme="minorHAnsi"/>
          <w:sz w:val="18"/>
          <w:szCs w:val="18"/>
        </w:rPr>
        <w:t xml:space="preserve"> r., poz. </w:t>
      </w:r>
      <w:r w:rsidR="00851BA8" w:rsidRPr="00650200">
        <w:rPr>
          <w:rFonts w:asciiTheme="minorHAnsi" w:hAnsiTheme="minorHAnsi" w:cstheme="minorHAnsi"/>
          <w:sz w:val="18"/>
          <w:szCs w:val="18"/>
        </w:rPr>
        <w:t>1</w:t>
      </w:r>
      <w:r w:rsidR="00C50574" w:rsidRPr="00650200">
        <w:rPr>
          <w:rFonts w:asciiTheme="minorHAnsi" w:hAnsiTheme="minorHAnsi" w:cstheme="minorHAnsi"/>
          <w:sz w:val="18"/>
          <w:szCs w:val="18"/>
        </w:rPr>
        <w:t>710</w:t>
      </w:r>
      <w:r w:rsidRPr="00650200">
        <w:rPr>
          <w:rFonts w:asciiTheme="minorHAnsi" w:hAnsiTheme="minorHAnsi" w:cstheme="minorHAnsi"/>
          <w:sz w:val="18"/>
          <w:szCs w:val="18"/>
        </w:rPr>
        <w:t xml:space="preserve">, </w:t>
      </w:r>
      <w:r w:rsidRPr="00650200">
        <w:rPr>
          <w:rFonts w:asciiTheme="minorHAnsi" w:hAnsiTheme="minorHAnsi" w:cstheme="minorHAnsi"/>
          <w:bCs/>
          <w:sz w:val="18"/>
          <w:szCs w:val="18"/>
        </w:rPr>
        <w:t>z późn. zm.</w:t>
      </w:r>
      <w:r w:rsidRPr="00650200">
        <w:rPr>
          <w:rFonts w:asciiTheme="minorHAnsi" w:hAnsiTheme="minorHAnsi" w:cstheme="minorHAnsi"/>
          <w:sz w:val="18"/>
          <w:szCs w:val="18"/>
        </w:rPr>
        <w:t>) – Jeżeli została złożona oferta, której wybór prowadziłby do powstania u zamawiającego obowiązku podatkowego zgodnie z ustawą z dnia 11 marca 2004 r. o podatku od towarów i usług (Dz. U. z 20</w:t>
      </w:r>
      <w:r w:rsidR="00C50574" w:rsidRPr="00650200">
        <w:rPr>
          <w:rFonts w:asciiTheme="minorHAnsi" w:hAnsiTheme="minorHAnsi" w:cstheme="minorHAnsi"/>
          <w:sz w:val="18"/>
          <w:szCs w:val="18"/>
        </w:rPr>
        <w:t>22</w:t>
      </w:r>
      <w:r w:rsidRPr="00650200">
        <w:rPr>
          <w:rFonts w:asciiTheme="minorHAnsi" w:hAnsiTheme="minorHAnsi" w:cstheme="minorHAnsi"/>
          <w:sz w:val="18"/>
          <w:szCs w:val="18"/>
        </w:rPr>
        <w:t xml:space="preserve"> r. poz. </w:t>
      </w:r>
      <w:r w:rsidR="00C50574" w:rsidRPr="00650200">
        <w:rPr>
          <w:rFonts w:asciiTheme="minorHAnsi" w:hAnsiTheme="minorHAnsi" w:cstheme="minorHAnsi"/>
          <w:sz w:val="18"/>
          <w:szCs w:val="18"/>
        </w:rPr>
        <w:t>931</w:t>
      </w:r>
      <w:r w:rsidRPr="00650200">
        <w:rPr>
          <w:rFonts w:asciiTheme="minorHAnsi" w:hAnsiTheme="minorHAnsi" w:cstheme="minorHAnsi"/>
          <w:sz w:val="18"/>
          <w:szCs w:val="18"/>
        </w:rPr>
        <w:t>,</w:t>
      </w:r>
      <w:r w:rsidR="00C50574" w:rsidRPr="00650200">
        <w:rPr>
          <w:rFonts w:asciiTheme="minorHAnsi" w:hAnsiTheme="minorHAnsi" w:cstheme="minorHAnsi"/>
          <w:sz w:val="18"/>
          <w:szCs w:val="18"/>
        </w:rPr>
        <w:t xml:space="preserve"> ze zm.</w:t>
      </w:r>
      <w:r w:rsidRPr="00650200">
        <w:rPr>
          <w:rFonts w:asciiTheme="minorHAnsi" w:hAnsiTheme="minorHAnsi" w:cstheme="minorHAnsi"/>
          <w:sz w:val="18"/>
          <w:szCs w:val="18"/>
        </w:rPr>
        <w:t>), dla celów zastosowania kr</w:t>
      </w:r>
      <w:r w:rsidRPr="00650200">
        <w:rPr>
          <w:rFonts w:asciiTheme="minorHAnsi" w:hAnsiTheme="minorHAnsi" w:cstheme="minorHAnsi"/>
          <w:sz w:val="18"/>
          <w:szCs w:val="18"/>
        </w:rPr>
        <w:t>y</w:t>
      </w:r>
      <w:r w:rsidRPr="00650200">
        <w:rPr>
          <w:rFonts w:asciiTheme="minorHAnsi" w:hAnsiTheme="minorHAnsi" w:cstheme="minorHAnsi"/>
          <w:sz w:val="18"/>
          <w:szCs w:val="18"/>
        </w:rPr>
        <w:t>terium ceny lub kosztu zamawiający dolicza do przedstawionej w tej ofercie ceny kwotę podatku od towarów i usług, którą miałby obowiązek rozliczyć.</w:t>
      </w:r>
    </w:p>
    <w:p w:rsidR="009C4E57" w:rsidRPr="00650200" w:rsidRDefault="009C4E57">
      <w:pPr>
        <w:numPr>
          <w:ilvl w:val="0"/>
          <w:numId w:val="24"/>
        </w:numPr>
        <w:ind w:left="442" w:hanging="357"/>
        <w:jc w:val="both"/>
        <w:rPr>
          <w:rFonts w:asciiTheme="minorHAnsi" w:hAnsiTheme="minorHAnsi" w:cstheme="minorHAnsi"/>
          <w:sz w:val="18"/>
          <w:szCs w:val="18"/>
        </w:rPr>
      </w:pPr>
      <w:r w:rsidRPr="00650200">
        <w:rPr>
          <w:rFonts w:asciiTheme="minorHAnsi" w:hAnsiTheme="minorHAnsi" w:cstheme="minorHAnsi"/>
          <w:sz w:val="18"/>
          <w:szCs w:val="18"/>
        </w:rPr>
        <w:t>niewłaściwe skreślić</w:t>
      </w:r>
    </w:p>
    <w:p w:rsidR="009C4E57" w:rsidRPr="00084D1D" w:rsidRDefault="009C4E57" w:rsidP="00FC7827">
      <w:pPr>
        <w:jc w:val="right"/>
        <w:rPr>
          <w:rFonts w:asciiTheme="minorHAnsi" w:eastAsia="Calibri" w:hAnsiTheme="minorHAnsi" w:cstheme="minorHAnsi"/>
          <w:lang w:eastAsia="en-US"/>
        </w:rPr>
      </w:pPr>
      <w:r w:rsidRPr="00084D1D">
        <w:rPr>
          <w:rFonts w:asciiTheme="minorHAnsi" w:eastAsia="Calibri" w:hAnsiTheme="minorHAnsi" w:cstheme="minorHAnsi"/>
          <w:lang w:eastAsia="en-US"/>
        </w:rPr>
        <w:br w:type="page"/>
      </w:r>
      <w:r w:rsidRPr="00084D1D">
        <w:rPr>
          <w:rFonts w:asciiTheme="minorHAnsi" w:hAnsiTheme="minorHAnsi" w:cstheme="minorHAnsi"/>
          <w:bCs/>
          <w:lang w:eastAsia="zh-CN"/>
        </w:rPr>
        <w:lastRenderedPageBreak/>
        <w:t>Załącznik nr 3 do SWZ</w:t>
      </w:r>
    </w:p>
    <w:p w:rsidR="009C4E57" w:rsidRPr="00084D1D" w:rsidRDefault="009C4E57" w:rsidP="00AE3680">
      <w:pPr>
        <w:suppressAutoHyphens/>
        <w:ind w:right="-6"/>
        <w:jc w:val="center"/>
        <w:rPr>
          <w:rFonts w:asciiTheme="minorHAnsi" w:hAnsiTheme="minorHAnsi" w:cstheme="minorHAnsi"/>
          <w:b/>
          <w:lang w:eastAsia="zh-CN"/>
        </w:rPr>
      </w:pPr>
      <w:r w:rsidRPr="00084D1D">
        <w:rPr>
          <w:rFonts w:asciiTheme="minorHAnsi" w:hAnsiTheme="minorHAnsi" w:cstheme="minorHAnsi"/>
          <w:b/>
          <w:lang w:eastAsia="zh-CN"/>
        </w:rPr>
        <w:t>STANDARDOWY FORMULARZ</w:t>
      </w: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JEDNOLITEGO EUROPEJSKIEGO DOKUMENTU ZAMÓWIENIA</w:t>
      </w:r>
    </w:p>
    <w:p w:rsidR="009C4E57" w:rsidRPr="00084D1D" w:rsidRDefault="009C4E57" w:rsidP="00AE3680">
      <w:pPr>
        <w:suppressAutoHyphens/>
        <w:ind w:right="-7"/>
        <w:rPr>
          <w:rFonts w:asciiTheme="minorHAnsi" w:hAnsiTheme="minorHAnsi" w:cstheme="minorHAnsi"/>
          <w:b/>
          <w:lang w:eastAsia="zh-CN"/>
        </w:rPr>
      </w:pP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084D1D" w:rsidRPr="00084D1D"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084D1D"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084D1D">
              <w:rPr>
                <w:rFonts w:asciiTheme="minorHAnsi" w:hAnsiTheme="minorHAnsi" w:cstheme="minorHAnsi"/>
                <w:b/>
                <w:bCs/>
                <w:lang w:eastAsia="en-US"/>
              </w:rPr>
              <w:t xml:space="preserve">Numer ogłoszenia w </w:t>
            </w:r>
            <w:r w:rsidR="00B638F5">
              <w:rPr>
                <w:rFonts w:asciiTheme="minorHAnsi" w:hAnsiTheme="minorHAnsi" w:cstheme="minorHAnsi"/>
                <w:b/>
                <w:bCs/>
                <w:lang w:eastAsia="en-US"/>
              </w:rPr>
              <w:t>2023/S 108-338467</w:t>
            </w:r>
            <w:r w:rsidRPr="00084D1D">
              <w:rPr>
                <w:rFonts w:asciiTheme="minorHAnsi" w:hAnsiTheme="minorHAnsi" w:cstheme="minorHAnsi"/>
                <w:b/>
                <w:bCs/>
                <w:lang w:eastAsia="en-US"/>
              </w:rPr>
              <w:t>.</w:t>
            </w:r>
          </w:p>
          <w:p w:rsidR="009C4E57" w:rsidRPr="00084D1D" w:rsidRDefault="009C4E57" w:rsidP="00AE3680">
            <w:pPr>
              <w:suppressAutoHyphens/>
              <w:autoSpaceDE w:val="0"/>
              <w:autoSpaceDN w:val="0"/>
              <w:adjustRightInd w:val="0"/>
              <w:ind w:left="11" w:right="11" w:hanging="11"/>
              <w:rPr>
                <w:rFonts w:asciiTheme="minorHAnsi" w:hAnsiTheme="minorHAnsi" w:cstheme="minorHAnsi"/>
                <w:lang w:eastAsia="en-US"/>
              </w:rPr>
            </w:pPr>
            <w:r w:rsidRPr="00084D1D">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084D1D">
              <w:rPr>
                <w:rFonts w:asciiTheme="minorHAnsi" w:hAnsiTheme="minorHAnsi" w:cstheme="minorHAnsi"/>
                <w:lang w:eastAsia="en-US"/>
              </w:rPr>
              <w:t>[………………………………]</w:t>
            </w:r>
          </w:p>
        </w:tc>
      </w:tr>
    </w:tbl>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INFORMACJE NA TEMAT POSTĘPOWANIA O UDZIELENIE ZAMÓWIENIA</w:t>
      </w:r>
    </w:p>
    <w:tbl>
      <w:tblPr>
        <w:tblW w:w="9629" w:type="dxa"/>
        <w:tblInd w:w="5" w:type="dxa"/>
        <w:tblCellMar>
          <w:top w:w="46" w:type="dxa"/>
          <w:left w:w="106" w:type="dxa"/>
          <w:right w:w="62" w:type="dxa"/>
        </w:tblCellMar>
        <w:tblLook w:val="04A0"/>
      </w:tblPr>
      <w:tblGrid>
        <w:gridCol w:w="3929"/>
        <w:gridCol w:w="5700"/>
      </w:tblGrid>
      <w:tr w:rsidR="00084D1D" w:rsidRPr="00084D1D" w:rsidTr="000B1181">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Tożsamość zamawiającego </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Nazwa:  </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bookmarkStart w:id="0" w:name="_Hlk534817248"/>
            <w:r w:rsidRPr="00084D1D">
              <w:rPr>
                <w:rFonts w:asciiTheme="minorHAnsi" w:hAnsiTheme="minorHAnsi" w:cstheme="minorHAnsi"/>
                <w:lang w:eastAsia="en-US"/>
              </w:rPr>
              <w:t>SP ZOZ w Myślenicach</w:t>
            </w:r>
            <w:bookmarkEnd w:id="0"/>
          </w:p>
        </w:tc>
      </w:tr>
      <w:tr w:rsidR="00084D1D" w:rsidRPr="00084D1D" w:rsidTr="000B1181">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Jakiego zamówienia dotyczy niniejszy dokument? </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Tytuł lub krótki opis udzielanego zamówienia: </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27F79" w:rsidRDefault="00B60BAB" w:rsidP="00746321">
            <w:pPr>
              <w:jc w:val="both"/>
              <w:rPr>
                <w:rFonts w:asciiTheme="minorHAnsi" w:hAnsiTheme="minorHAnsi" w:cstheme="minorHAnsi"/>
                <w:b/>
                <w:bCs/>
              </w:rPr>
            </w:pPr>
            <w:r w:rsidRPr="00084D1D">
              <w:rPr>
                <w:rFonts w:asciiTheme="minorHAnsi" w:hAnsiTheme="minorHAnsi" w:cstheme="minorHAnsi"/>
                <w:b/>
                <w:bCs/>
              </w:rPr>
              <w:t xml:space="preserve">Dostawy </w:t>
            </w:r>
            <w:r w:rsidR="008A5F3B">
              <w:rPr>
                <w:rFonts w:asciiTheme="minorHAnsi" w:hAnsiTheme="minorHAnsi" w:cstheme="minorHAnsi"/>
                <w:b/>
                <w:bCs/>
              </w:rPr>
              <w:t>filtrów</w:t>
            </w:r>
            <w:r w:rsidR="00927F79">
              <w:rPr>
                <w:rFonts w:asciiTheme="minorHAnsi" w:hAnsiTheme="minorHAnsi" w:cstheme="minorHAnsi"/>
                <w:b/>
                <w:bCs/>
              </w:rPr>
              <w:t xml:space="preserve"> wdechowych i wydechowych do </w:t>
            </w:r>
          </w:p>
          <w:p w:rsidR="00B60BAB" w:rsidRPr="00084D1D" w:rsidRDefault="00927F79" w:rsidP="00746321">
            <w:pPr>
              <w:jc w:val="both"/>
              <w:rPr>
                <w:rFonts w:asciiTheme="minorHAnsi" w:eastAsia="Times New Roman,Bold" w:hAnsiTheme="minorHAnsi" w:cstheme="minorHAnsi"/>
              </w:rPr>
            </w:pPr>
            <w:r>
              <w:rPr>
                <w:rFonts w:asciiTheme="minorHAnsi" w:hAnsiTheme="minorHAnsi" w:cstheme="minorHAnsi"/>
                <w:b/>
                <w:bCs/>
              </w:rPr>
              <w:t>respiratora</w:t>
            </w:r>
          </w:p>
          <w:p w:rsidR="009C4E57" w:rsidRPr="00084D1D" w:rsidRDefault="009C4E57" w:rsidP="00AE3680">
            <w:pPr>
              <w:jc w:val="both"/>
              <w:rPr>
                <w:rFonts w:asciiTheme="minorHAnsi" w:hAnsiTheme="minorHAnsi" w:cstheme="minorHAnsi"/>
              </w:rPr>
            </w:pPr>
          </w:p>
        </w:tc>
      </w:tr>
      <w:tr w:rsidR="00084D1D" w:rsidRPr="00084D1D" w:rsidTr="000B1181">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Numer referencyjny nadany sprawie przez instytucję zamawiającą lub podmiot zamawiający, (jeżeli dotyczy):</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8A5F3B" w:rsidP="00AE3680">
            <w:pPr>
              <w:suppressAutoHyphens/>
              <w:rPr>
                <w:rFonts w:asciiTheme="minorHAnsi" w:hAnsiTheme="minorHAnsi" w:cstheme="minorHAnsi"/>
                <w:lang w:eastAsia="en-US"/>
              </w:rPr>
            </w:pPr>
            <w:r>
              <w:rPr>
                <w:rFonts w:asciiTheme="minorHAnsi" w:hAnsiTheme="minorHAnsi" w:cstheme="minorHAnsi"/>
                <w:lang w:eastAsia="en-US"/>
              </w:rPr>
              <w:t>2</w:t>
            </w:r>
            <w:r w:rsidR="0092544D">
              <w:rPr>
                <w:rFonts w:asciiTheme="minorHAnsi" w:hAnsiTheme="minorHAnsi" w:cstheme="minorHAnsi"/>
                <w:lang w:eastAsia="en-US"/>
              </w:rPr>
              <w:t>0</w:t>
            </w:r>
            <w:r w:rsidR="00415994" w:rsidRPr="00084D1D">
              <w:rPr>
                <w:rFonts w:asciiTheme="minorHAnsi" w:hAnsiTheme="minorHAnsi" w:cstheme="minorHAnsi"/>
                <w:lang w:eastAsia="en-US"/>
              </w:rPr>
              <w:t>/</w:t>
            </w:r>
            <w:r w:rsidR="009C4E57" w:rsidRPr="00084D1D">
              <w:rPr>
                <w:rFonts w:asciiTheme="minorHAnsi" w:hAnsiTheme="minorHAnsi" w:cstheme="minorHAnsi"/>
                <w:lang w:eastAsia="en-US"/>
              </w:rPr>
              <w:t>PN/</w:t>
            </w:r>
            <w:r w:rsidR="00851BA8">
              <w:rPr>
                <w:rFonts w:asciiTheme="minorHAnsi" w:hAnsiTheme="minorHAnsi" w:cstheme="minorHAnsi"/>
                <w:lang w:eastAsia="en-US"/>
              </w:rPr>
              <w:t>2</w:t>
            </w:r>
            <w:r w:rsidR="00C50574">
              <w:rPr>
                <w:rFonts w:asciiTheme="minorHAnsi" w:hAnsiTheme="minorHAnsi" w:cstheme="minorHAnsi"/>
                <w:lang w:eastAsia="en-US"/>
              </w:rPr>
              <w:t>3</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p>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Część II: Informacje dotyczące wykonawcy</w:t>
      </w:r>
    </w:p>
    <w:p w:rsidR="009C4E57" w:rsidRPr="00084D1D" w:rsidRDefault="009C4E57" w:rsidP="00AE3680">
      <w:pPr>
        <w:suppressAutoHyphens/>
        <w:ind w:right="-6" w:hanging="11"/>
        <w:jc w:val="center"/>
        <w:rPr>
          <w:rFonts w:asciiTheme="minorHAnsi" w:hAnsiTheme="minorHAnsi" w:cstheme="minorHAnsi"/>
          <w:lang w:eastAsia="zh-CN"/>
        </w:rPr>
      </w:pPr>
      <w:r w:rsidRPr="00084D1D">
        <w:rPr>
          <w:rFonts w:asciiTheme="minorHAnsi" w:hAnsiTheme="minorHAnsi" w:cstheme="minorHAnsi"/>
          <w:b/>
          <w:lang w:eastAsia="zh-CN"/>
        </w:rPr>
        <w:t>A: INFORMACJE NA TEMAT WYKONAWCY</w:t>
      </w:r>
    </w:p>
    <w:tbl>
      <w:tblPr>
        <w:tblW w:w="9629" w:type="dxa"/>
        <w:tblInd w:w="5" w:type="dxa"/>
        <w:tblCellMar>
          <w:left w:w="106" w:type="dxa"/>
          <w:bottom w:w="1" w:type="dxa"/>
          <w:right w:w="49" w:type="dxa"/>
        </w:tblCellMar>
        <w:tblLook w:val="04A0"/>
      </w:tblPr>
      <w:tblGrid>
        <w:gridCol w:w="4645"/>
        <w:gridCol w:w="4984"/>
      </w:tblGrid>
      <w:tr w:rsidR="00084D1D" w:rsidRPr="00084D1D" w:rsidTr="000B1181">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Identyfikacja: </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0B1181">
        <w:trPr>
          <w:trHeight w:val="80"/>
        </w:trPr>
        <w:tc>
          <w:tcPr>
            <w:tcW w:w="4645" w:type="dxa"/>
            <w:tcBorders>
              <w:top w:val="nil"/>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Nazwa: </w:t>
            </w:r>
          </w:p>
        </w:tc>
        <w:tc>
          <w:tcPr>
            <w:tcW w:w="4984" w:type="dxa"/>
            <w:tcBorders>
              <w:top w:val="nil"/>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p>
        </w:tc>
      </w:tr>
      <w:tr w:rsidR="00084D1D" w:rsidRPr="00084D1D" w:rsidTr="000B1181">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Numer VAT, jeżeli dotyczy</w:t>
            </w:r>
            <w:r w:rsidRPr="00084D1D">
              <w:rPr>
                <w:rFonts w:asciiTheme="minorHAnsi" w:hAnsiTheme="minorHAnsi" w:cstheme="minorHAnsi"/>
                <w:vertAlign w:val="superscript"/>
                <w:lang w:eastAsia="en-US"/>
              </w:rPr>
              <w:footnoteReference w:id="3"/>
            </w:r>
            <w:r w:rsidRPr="00084D1D">
              <w:rPr>
                <w:rFonts w:asciiTheme="minorHAnsi" w:hAnsiTheme="minorHAnsi" w:cstheme="minorHAnsi"/>
                <w:lang w:eastAsia="en-US"/>
              </w:rPr>
              <w:t xml:space="preserve">: </w:t>
            </w:r>
          </w:p>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Jeżeli numer VAT nie ma zastosowania, proszę podać inny krajowy numer identyfikacyjny, jeżeli jest wymagany i ma zastosowanie</w:t>
            </w:r>
            <w:r w:rsidRPr="00084D1D">
              <w:rPr>
                <w:rFonts w:asciiTheme="minorHAnsi" w:hAnsiTheme="minorHAnsi" w:cstheme="minorHAnsi"/>
                <w:vertAlign w:val="superscript"/>
                <w:lang w:eastAsia="en-US"/>
              </w:rPr>
              <w:footnoteReference w:id="4"/>
            </w:r>
            <w:r w:rsidRPr="00084D1D">
              <w:rPr>
                <w:rFonts w:asciiTheme="minorHAnsi" w:hAnsiTheme="minorHAnsi" w:cstheme="minorHAnsi"/>
                <w:lang w:eastAsia="en-US"/>
              </w:rPr>
              <w:t xml:space="preserve">.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0B1181">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pocztowy: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084D1D" w:rsidRDefault="009C4E57" w:rsidP="00AE3680">
            <w:pPr>
              <w:suppressAutoHyphens/>
              <w:rPr>
                <w:rFonts w:asciiTheme="minorHAnsi" w:hAnsiTheme="minorHAnsi" w:cstheme="minorHAnsi"/>
                <w:lang w:eastAsia="en-US"/>
              </w:rPr>
            </w:pPr>
          </w:p>
        </w:tc>
      </w:tr>
      <w:tr w:rsidR="00084D1D" w:rsidRPr="00084D1D" w:rsidTr="000B1181">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Osoba lub osoby wyznaczone do kontaktów</w:t>
            </w:r>
            <w:r w:rsidRPr="00084D1D">
              <w:rPr>
                <w:rFonts w:asciiTheme="minorHAnsi" w:hAnsiTheme="minorHAnsi" w:cstheme="minorHAnsi"/>
                <w:vertAlign w:val="superscript"/>
                <w:lang w:eastAsia="en-US"/>
              </w:rPr>
              <w:footnoteReference w:id="5"/>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Telefon: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e-mail: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Adres internetowy (adres www), (jeżeli</w:t>
            </w:r>
            <w:r w:rsidRPr="00084D1D">
              <w:rPr>
                <w:rFonts w:asciiTheme="minorHAnsi" w:hAnsiTheme="minorHAnsi" w:cstheme="minorHAnsi"/>
                <w:i/>
                <w:lang w:eastAsia="en-US"/>
              </w:rPr>
              <w:t xml:space="preserve"> dotyczy)</w:t>
            </w:r>
            <w:r w:rsidRPr="00084D1D">
              <w:rPr>
                <w:rFonts w:asciiTheme="minorHAnsi" w:hAnsiTheme="minorHAnsi" w:cstheme="minorHAnsi"/>
                <w:lang w:eastAsia="en-US"/>
              </w:rPr>
              <w:t xml:space="preserve">: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ind w:right="3255"/>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0B1181">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Informacje ogólne: </w:t>
            </w:r>
          </w:p>
        </w:tc>
        <w:tc>
          <w:tcPr>
            <w:tcW w:w="498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0B1181">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Czy wykonawca jest mikroprzedsiębiorstwem bądź małym lub średnim przedsiębiorstwem</w:t>
            </w:r>
            <w:r w:rsidRPr="00084D1D">
              <w:rPr>
                <w:rFonts w:asciiTheme="minorHAnsi" w:hAnsiTheme="minorHAnsi" w:cstheme="minorHAnsi"/>
                <w:b/>
                <w:vertAlign w:val="superscript"/>
                <w:lang w:eastAsia="en-US"/>
              </w:rPr>
              <w:footnoteReference w:id="6"/>
            </w:r>
            <w:r w:rsidRPr="00084D1D">
              <w:rPr>
                <w:rFonts w:asciiTheme="minorHAnsi" w:hAnsiTheme="minorHAnsi" w:cstheme="minorHAnsi"/>
                <w:lang w:eastAsia="en-US"/>
              </w:rPr>
              <w:t xml:space="preserve">? </w:t>
            </w:r>
          </w:p>
        </w:tc>
        <w:tc>
          <w:tcPr>
            <w:tcW w:w="4984"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Tak □ Nie </w:t>
            </w:r>
          </w:p>
        </w:tc>
      </w:tr>
    </w:tbl>
    <w:p w:rsidR="009C4E57" w:rsidRPr="00084D1D" w:rsidRDefault="009C4E57" w:rsidP="00AE3680">
      <w:pPr>
        <w:suppressAutoHyphens/>
        <w:ind w:right="66"/>
        <w:rPr>
          <w:rFonts w:asciiTheme="minorHAnsi" w:hAnsiTheme="minorHAnsi" w:cstheme="minorHAnsi"/>
          <w:b/>
          <w:lang w:eastAsia="zh-CN"/>
        </w:rPr>
      </w:pP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p>
    <w:tbl>
      <w:tblPr>
        <w:tblW w:w="9771" w:type="dxa"/>
        <w:tblInd w:w="5" w:type="dxa"/>
        <w:tblCellMar>
          <w:top w:w="48" w:type="dxa"/>
          <w:left w:w="106" w:type="dxa"/>
          <w:bottom w:w="9" w:type="dxa"/>
          <w:right w:w="0" w:type="dxa"/>
        </w:tblCellMar>
        <w:tblLook w:val="04A0"/>
      </w:tblPr>
      <w:tblGrid>
        <w:gridCol w:w="4645"/>
        <w:gridCol w:w="5126"/>
      </w:tblGrid>
      <w:tr w:rsidR="00084D1D" w:rsidRPr="00084D1D" w:rsidTr="000B1181">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6"/>
              <w:rPr>
                <w:rFonts w:asciiTheme="minorHAnsi" w:hAnsiTheme="minorHAnsi" w:cstheme="minorHAnsi"/>
                <w:b/>
                <w:lang w:eastAsia="en-US"/>
              </w:rPr>
            </w:pPr>
            <w:r w:rsidRPr="00084D1D">
              <w:rPr>
                <w:rFonts w:asciiTheme="minorHAnsi" w:hAnsiTheme="minorHAnsi" w:cstheme="minorHAnsi"/>
                <w:b/>
                <w:lang w:eastAsia="en-US"/>
              </w:rPr>
              <w:t>Jedynie w przypadku, gdy zamówienie jest zastrzeżone</w:t>
            </w:r>
            <w:r w:rsidRPr="00084D1D">
              <w:rPr>
                <w:rFonts w:asciiTheme="minorHAnsi" w:hAnsiTheme="minorHAnsi" w:cstheme="minorHAnsi"/>
                <w:b/>
                <w:vertAlign w:val="superscript"/>
                <w:lang w:eastAsia="en-US"/>
              </w:rPr>
              <w:footnoteReference w:id="7"/>
            </w:r>
            <w:r w:rsidRPr="00084D1D">
              <w:rPr>
                <w:rFonts w:asciiTheme="minorHAnsi" w:hAnsiTheme="minorHAnsi" w:cstheme="minorHAnsi"/>
                <w:b/>
                <w:lang w:eastAsia="en-US"/>
              </w:rPr>
              <w:t xml:space="preserve">: </w:t>
            </w:r>
          </w:p>
          <w:p w:rsidR="009C4E57" w:rsidRPr="00084D1D" w:rsidRDefault="009C4E57" w:rsidP="00AE3680">
            <w:pPr>
              <w:suppressAutoHyphens/>
              <w:ind w:right="346"/>
              <w:rPr>
                <w:rFonts w:asciiTheme="minorHAnsi" w:hAnsiTheme="minorHAnsi" w:cstheme="minorHAnsi"/>
                <w:lang w:eastAsia="en-US"/>
              </w:rPr>
            </w:pPr>
            <w:r w:rsidRPr="00084D1D">
              <w:rPr>
                <w:rFonts w:asciiTheme="minorHAnsi" w:hAnsiTheme="minorHAnsi" w:cstheme="minorHAnsi"/>
                <w:lang w:eastAsia="en-US"/>
              </w:rPr>
              <w:t>czy wykonawca jest zakładem pracy chronionej, „przedsiębiorstwem społecznym”</w:t>
            </w:r>
            <w:r w:rsidRPr="00084D1D">
              <w:rPr>
                <w:rFonts w:asciiTheme="minorHAnsi" w:hAnsiTheme="minorHAnsi" w:cstheme="minorHAnsi"/>
                <w:vertAlign w:val="superscript"/>
                <w:lang w:eastAsia="en-US"/>
              </w:rPr>
              <w:t xml:space="preserve"> </w:t>
            </w:r>
            <w:r w:rsidRPr="00084D1D">
              <w:rPr>
                <w:rFonts w:asciiTheme="minorHAnsi" w:hAnsiTheme="minorHAnsi" w:cstheme="minorHAnsi"/>
                <w:vertAlign w:val="superscript"/>
                <w:lang w:eastAsia="en-US"/>
              </w:rPr>
              <w:footnoteReference w:id="8"/>
            </w:r>
            <w:r w:rsidRPr="00084D1D">
              <w:rPr>
                <w:rFonts w:asciiTheme="minorHAnsi" w:hAnsiTheme="minorHAnsi" w:cstheme="minorHAnsi"/>
                <w:lang w:eastAsia="en-US"/>
              </w:rPr>
              <w:t xml:space="preserve"> lub czy będzie realizował zamówienie w ramach programów zatrudnienia chronionego? </w:t>
            </w:r>
          </w:p>
          <w:p w:rsidR="009C4E57" w:rsidRPr="00084D1D" w:rsidRDefault="009C4E57" w:rsidP="00AE3680">
            <w:pPr>
              <w:suppressAutoHyphens/>
              <w:ind w:right="344"/>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 xml:space="preserve">jaki jest odpowiedni odsetek pracowników niepełnosprawnych lub defaworyzowanych?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Jeżeli jest to wymagane, proszę określić, do której kategorii lub których kategorii pracowników niepełnosprawnych lub defaworyzowanych należą dani pracownicy.</w:t>
            </w:r>
          </w:p>
        </w:tc>
        <w:tc>
          <w:tcPr>
            <w:tcW w:w="5126"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0B1181">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ind w:right="57"/>
              <w:rPr>
                <w:rFonts w:asciiTheme="minorHAnsi" w:hAnsiTheme="minorHAnsi" w:cstheme="minorHAnsi"/>
                <w:lang w:eastAsia="en-US"/>
              </w:rPr>
            </w:pPr>
            <w:r w:rsidRPr="00084D1D">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084D1D">
              <w:rPr>
                <w:rFonts w:asciiTheme="minorHAnsi" w:hAnsiTheme="minorHAnsi" w:cstheme="minorHAnsi"/>
                <w:b/>
                <w:vertAlign w:val="superscript"/>
                <w:lang w:eastAsia="en-US"/>
              </w:rPr>
              <w:footnoteReference w:id="9"/>
            </w:r>
            <w:r w:rsidRPr="00084D1D">
              <w:rPr>
                <w:rFonts w:asciiTheme="minorHAnsi" w:hAnsiTheme="minorHAnsi" w:cstheme="minorHAnsi"/>
                <w:lang w:eastAsia="en-US"/>
              </w:rPr>
              <w:t xml:space="preserve">? </w:t>
            </w:r>
          </w:p>
        </w:tc>
        <w:tc>
          <w:tcPr>
            <w:tcW w:w="5126"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 □ Nie dotyczy</w:t>
            </w:r>
          </w:p>
        </w:tc>
      </w:tr>
      <w:tr w:rsidR="00084D1D" w:rsidRPr="00084D1D" w:rsidTr="000B1181">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b/>
                <w:bCs/>
                <w:lang w:eastAsia="en-US"/>
              </w:rPr>
              <w:t>Jeżeli tak</w:t>
            </w: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b/>
                <w:bCs/>
                <w:lang w:eastAsia="en-US"/>
              </w:rPr>
            </w:pPr>
            <w:r w:rsidRPr="00084D1D">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084D1D" w:rsidRDefault="009C4E57">
            <w:pPr>
              <w:numPr>
                <w:ilvl w:val="0"/>
                <w:numId w:val="27"/>
              </w:numPr>
              <w:suppressAutoHyphens/>
              <w:autoSpaceDE w:val="0"/>
              <w:autoSpaceDN w:val="0"/>
              <w:adjustRightInd w:val="0"/>
              <w:ind w:left="168" w:hanging="218"/>
              <w:contextualSpacing/>
              <w:rPr>
                <w:rFonts w:asciiTheme="minorHAnsi" w:hAnsiTheme="minorHAnsi" w:cstheme="minorHAnsi"/>
                <w:lang w:eastAsia="en-US"/>
              </w:rPr>
            </w:pPr>
            <w:r w:rsidRPr="00084D1D">
              <w:rPr>
                <w:rFonts w:asciiTheme="minorHAnsi" w:hAnsiTheme="minorHAnsi" w:cstheme="minorHAnsi"/>
                <w:lang w:eastAsia="en-US"/>
              </w:rPr>
              <w:t>Proszę podać nazwę wykazu lub zaświadczenia i odpowiedni numer rejestracyjny lub numer zaświadczenia, jeżeli dotyczy:</w:t>
            </w:r>
          </w:p>
          <w:p w:rsidR="009C4E57" w:rsidRPr="00084D1D"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084D1D" w:rsidRDefault="009C4E57">
            <w:pPr>
              <w:numPr>
                <w:ilvl w:val="0"/>
                <w:numId w:val="27"/>
              </w:numPr>
              <w:suppressAutoHyphens/>
              <w:autoSpaceDE w:val="0"/>
              <w:autoSpaceDN w:val="0"/>
              <w:adjustRightInd w:val="0"/>
              <w:ind w:left="164" w:hanging="215"/>
              <w:contextualSpacing/>
              <w:rPr>
                <w:rFonts w:asciiTheme="minorHAnsi" w:hAnsiTheme="minorHAnsi" w:cstheme="minorHAnsi"/>
                <w:lang w:eastAsia="en-US"/>
              </w:rPr>
            </w:pPr>
            <w:r w:rsidRPr="00084D1D">
              <w:rPr>
                <w:rFonts w:asciiTheme="minorHAnsi" w:hAnsiTheme="minorHAnsi" w:cstheme="minorHAnsi"/>
                <w:iCs/>
                <w:lang w:eastAsia="en-US"/>
              </w:rPr>
              <w:t>Jeżeli poświadczenie wpisu do wykazu lub wydania zaświadczenia jest dostępne w formie elektronicznej, proszę podać:</w:t>
            </w:r>
          </w:p>
          <w:p w:rsidR="009C4E57" w:rsidRPr="00084D1D"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084D1D" w:rsidRDefault="009C4E57">
            <w:pPr>
              <w:numPr>
                <w:ilvl w:val="0"/>
                <w:numId w:val="27"/>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084D1D">
              <w:rPr>
                <w:rFonts w:asciiTheme="minorHAnsi" w:hAnsiTheme="minorHAnsi" w:cstheme="minorHAnsi"/>
                <w:vertAlign w:val="superscript"/>
                <w:lang w:eastAsia="en-US"/>
              </w:rPr>
              <w:footnoteReference w:id="10"/>
            </w:r>
            <w:r w:rsidRPr="00084D1D">
              <w:rPr>
                <w:rFonts w:asciiTheme="minorHAnsi" w:hAnsiTheme="minorHAnsi" w:cstheme="minorHAnsi"/>
                <w:lang w:eastAsia="en-US"/>
              </w:rPr>
              <w:t xml:space="preserve">: </w:t>
            </w:r>
          </w:p>
        </w:tc>
        <w:tc>
          <w:tcPr>
            <w:tcW w:w="5126"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084D1D"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iCs/>
                <w:lang w:eastAsia="en-US"/>
              </w:rPr>
              <w:t>(adres internetowy, wydający urząd lub organ, dokładne dane referencyjne dokumentacji):</w:t>
            </w:r>
          </w:p>
          <w:p w:rsidR="009C4E57" w:rsidRPr="00084D1D" w:rsidRDefault="009C4E57" w:rsidP="00AE3680">
            <w:pPr>
              <w:suppressAutoHyphens/>
              <w:autoSpaceDE w:val="0"/>
              <w:autoSpaceDN w:val="0"/>
              <w:adjustRightInd w:val="0"/>
              <w:rPr>
                <w:rFonts w:asciiTheme="minorHAnsi" w:hAnsiTheme="minorHAnsi" w:cstheme="minorHAnsi"/>
                <w:iCs/>
                <w:lang w:eastAsia="en-US"/>
              </w:rPr>
            </w:pPr>
            <w:r w:rsidRPr="00084D1D">
              <w:rPr>
                <w:rFonts w:asciiTheme="minorHAnsi" w:hAnsiTheme="minorHAnsi" w:cstheme="minorHAnsi"/>
                <w:iCs/>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pPr>
              <w:numPr>
                <w:ilvl w:val="0"/>
                <w:numId w:val="28"/>
              </w:numPr>
              <w:suppressAutoHyphens/>
              <w:autoSpaceDE w:val="0"/>
              <w:autoSpaceDN w:val="0"/>
              <w:adjustRightInd w:val="0"/>
              <w:ind w:left="342"/>
              <w:contextualSpacing/>
              <w:rPr>
                <w:rFonts w:asciiTheme="minorHAnsi" w:hAnsiTheme="minorHAnsi" w:cstheme="minorHAnsi"/>
                <w:iCs/>
                <w:lang w:eastAsia="en-US"/>
              </w:rPr>
            </w:pPr>
            <w:r w:rsidRPr="00084D1D">
              <w:rPr>
                <w:rFonts w:asciiTheme="minorHAnsi" w:hAnsiTheme="minorHAnsi" w:cstheme="minorHAnsi"/>
                <w:lang w:eastAsia="en-US"/>
              </w:rPr>
              <w:lastRenderedPageBreak/>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0B1181">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pPr>
              <w:numPr>
                <w:ilvl w:val="0"/>
                <w:numId w:val="28"/>
              </w:numPr>
              <w:suppressAutoHyphens/>
              <w:ind w:left="168" w:right="420" w:hanging="218"/>
              <w:contextualSpacing/>
              <w:rPr>
                <w:rFonts w:asciiTheme="minorHAnsi" w:hAnsiTheme="minorHAnsi" w:cstheme="minorHAnsi"/>
                <w:lang w:eastAsia="en-US"/>
              </w:rPr>
            </w:pPr>
            <w:r w:rsidRPr="00084D1D">
              <w:rPr>
                <w:rFonts w:asciiTheme="minorHAnsi" w:hAnsiTheme="minorHAnsi" w:cstheme="minorHAnsi"/>
                <w:lang w:eastAsia="en-US"/>
              </w:rPr>
              <w:lastRenderedPageBreak/>
              <w:t xml:space="preserve">Czy wpis do wykazu lub wydane zaświadczenie obejmują wszystkie wymagane kryteria kwalifikacji? </w:t>
            </w:r>
          </w:p>
          <w:p w:rsidR="009C4E57" w:rsidRPr="00084D1D" w:rsidRDefault="009C4E57" w:rsidP="00AE3680">
            <w:pPr>
              <w:suppressAutoHyphens/>
              <w:ind w:right="417"/>
              <w:rPr>
                <w:rFonts w:asciiTheme="minorHAnsi" w:hAnsiTheme="minorHAnsi" w:cstheme="minorHAnsi"/>
                <w:lang w:eastAsia="en-US"/>
              </w:rPr>
            </w:pPr>
            <w:r w:rsidRPr="00084D1D">
              <w:rPr>
                <w:rFonts w:asciiTheme="minorHAnsi" w:hAnsiTheme="minorHAnsi" w:cstheme="minorHAnsi"/>
                <w:b/>
                <w:lang w:eastAsia="en-US"/>
              </w:rPr>
              <w:t>Jeżeli nie:</w:t>
            </w:r>
            <w:r w:rsidRPr="00084D1D">
              <w:rPr>
                <w:rFonts w:asciiTheme="minorHAnsi" w:hAnsiTheme="minorHAnsi" w:cstheme="minorHAnsi"/>
                <w:lang w:eastAsia="en-US"/>
              </w:rPr>
              <w:t xml:space="preserve"> </w:t>
            </w:r>
          </w:p>
          <w:p w:rsidR="009C4E57" w:rsidRPr="00084D1D" w:rsidRDefault="009C4E57" w:rsidP="00AE3680">
            <w:pPr>
              <w:suppressAutoHyphens/>
              <w:ind w:right="70"/>
              <w:rPr>
                <w:rFonts w:asciiTheme="minorHAnsi" w:hAnsiTheme="minorHAnsi" w:cstheme="minorHAnsi"/>
                <w:lang w:eastAsia="en-US"/>
              </w:rPr>
            </w:pPr>
            <w:r w:rsidRPr="00084D1D">
              <w:rPr>
                <w:rFonts w:asciiTheme="minorHAnsi" w:hAnsiTheme="minorHAnsi" w:cstheme="minorHAnsi"/>
                <w:b/>
                <w:lang w:eastAsia="en-US"/>
              </w:rPr>
              <w:t>Proszę dodatkowo uzupełnić brakujące informacje w części IV w sekcjach A, B, C lub D, w zależności od przypadku.</w:t>
            </w:r>
            <w:r w:rsidRPr="00084D1D">
              <w:rPr>
                <w:rFonts w:asciiTheme="minorHAnsi" w:hAnsiTheme="minorHAnsi" w:cstheme="minorHAnsi"/>
                <w:lang w:eastAsia="en-US"/>
              </w:rPr>
              <w:t xml:space="preserve">  </w:t>
            </w:r>
          </w:p>
          <w:p w:rsidR="009C4E57" w:rsidRPr="00084D1D" w:rsidRDefault="009C4E57" w:rsidP="00AE3680">
            <w:pPr>
              <w:suppressAutoHyphens/>
              <w:ind w:right="179"/>
              <w:rPr>
                <w:rFonts w:asciiTheme="minorHAnsi" w:hAnsiTheme="minorHAnsi" w:cstheme="minorHAnsi"/>
                <w:lang w:eastAsia="en-US"/>
              </w:rPr>
            </w:pPr>
            <w:r w:rsidRPr="00084D1D">
              <w:rPr>
                <w:rFonts w:asciiTheme="minorHAnsi" w:hAnsiTheme="minorHAnsi" w:cstheme="minorHAnsi"/>
                <w:b/>
                <w:lang w:eastAsia="en-US"/>
              </w:rPr>
              <w:t xml:space="preserve">WYŁĄCZNIE, jeżeli jest to wymagane w stosownym ogłoszeniu lub dokumentach zamówienia: </w:t>
            </w:r>
          </w:p>
          <w:p w:rsidR="009C4E57" w:rsidRPr="00084D1D" w:rsidRDefault="009C4E57">
            <w:pPr>
              <w:numPr>
                <w:ilvl w:val="0"/>
                <w:numId w:val="28"/>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odnośna dokumentacja jest dostępna w formie elektronicznej, proszę wskazać:  </w:t>
            </w:r>
          </w:p>
        </w:tc>
        <w:tc>
          <w:tcPr>
            <w:tcW w:w="5126"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0B1181">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Rodzaj uczestnictwa: </w:t>
            </w:r>
          </w:p>
        </w:tc>
        <w:tc>
          <w:tcPr>
            <w:tcW w:w="5126"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0B1181">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Czy wykonawca bierze udział w postępowaniu o udzielenie zamówienia wspólnie z innymi wykonawcami</w:t>
            </w:r>
            <w:r w:rsidRPr="00084D1D">
              <w:rPr>
                <w:rFonts w:asciiTheme="minorHAnsi" w:hAnsiTheme="minorHAnsi" w:cstheme="minorHAnsi"/>
                <w:vertAlign w:val="superscript"/>
                <w:lang w:eastAsia="en-US"/>
              </w:rPr>
              <w:footnoteReference w:id="11"/>
            </w:r>
            <w:r w:rsidRPr="00084D1D">
              <w:rPr>
                <w:rFonts w:asciiTheme="minorHAnsi" w:hAnsiTheme="minorHAnsi" w:cstheme="minorHAnsi"/>
                <w:lang w:eastAsia="en-US"/>
              </w:rPr>
              <w:t xml:space="preserve">? </w:t>
            </w:r>
          </w:p>
        </w:tc>
        <w:tc>
          <w:tcPr>
            <w:tcW w:w="5126"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r w:rsidR="00084D1D" w:rsidRPr="00084D1D" w:rsidTr="000B1181">
        <w:trPr>
          <w:trHeight w:val="383"/>
        </w:trPr>
        <w:tc>
          <w:tcPr>
            <w:tcW w:w="9771"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084D1D" w:rsidRDefault="009C4E57" w:rsidP="00AE3680">
            <w:pPr>
              <w:suppressAutoHyphens/>
              <w:ind w:hanging="11"/>
              <w:rPr>
                <w:rFonts w:asciiTheme="minorHAnsi" w:hAnsiTheme="minorHAnsi" w:cstheme="minorHAnsi"/>
                <w:lang w:eastAsia="en-US"/>
              </w:rPr>
            </w:pPr>
            <w:r w:rsidRPr="00084D1D">
              <w:rPr>
                <w:rFonts w:asciiTheme="minorHAnsi" w:hAnsiTheme="minorHAnsi" w:cstheme="minorHAnsi"/>
                <w:lang w:eastAsia="en-US"/>
              </w:rPr>
              <w:t xml:space="preserve">Jeżeli tak, proszę dopilnować, aby pozostali uczestnicy przedstawili odrębne jednolite europejskie dokumenty zamówienia. </w:t>
            </w:r>
          </w:p>
        </w:tc>
      </w:tr>
      <w:tr w:rsidR="00084D1D" w:rsidRPr="00084D1D" w:rsidTr="000B1181">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pPr>
              <w:numPr>
                <w:ilvl w:val="0"/>
                <w:numId w:val="29"/>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wskazać rolę wykonawcy w grupie (lider, odpowiedzialny za określone zadania itd.):</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pPr>
              <w:numPr>
                <w:ilvl w:val="0"/>
                <w:numId w:val="29"/>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Proszę wskazać pozostałych wykonawców biorących wspólnie udział w postępowaniu o udzielenie zamówienia: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29"/>
              </w:numPr>
              <w:suppressAutoHyphens/>
              <w:ind w:left="168" w:hanging="218"/>
              <w:contextualSpacing/>
              <w:rPr>
                <w:rFonts w:asciiTheme="minorHAnsi" w:hAnsiTheme="minorHAnsi" w:cstheme="minorHAnsi"/>
                <w:lang w:eastAsia="en-US"/>
              </w:rPr>
            </w:pPr>
            <w:r w:rsidRPr="00084D1D">
              <w:rPr>
                <w:rFonts w:asciiTheme="minorHAnsi" w:hAnsiTheme="minorHAnsi" w:cstheme="minorHAnsi"/>
                <w:lang w:eastAsia="en-US"/>
              </w:rPr>
              <w:t>W stosownych przypadkach nazwa grupy biorącej udział:</w:t>
            </w:r>
          </w:p>
        </w:tc>
        <w:tc>
          <w:tcPr>
            <w:tcW w:w="5126"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pPr>
              <w:numPr>
                <w:ilvl w:val="0"/>
                <w:numId w:val="30"/>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p>
        </w:tc>
      </w:tr>
      <w:tr w:rsidR="00084D1D" w:rsidRPr="00084D1D" w:rsidTr="000B1181">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lastRenderedPageBreak/>
              <w:t xml:space="preserve">Części </w:t>
            </w:r>
          </w:p>
        </w:tc>
        <w:tc>
          <w:tcPr>
            <w:tcW w:w="5126"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t xml:space="preserve">Odpowiedź: </w:t>
            </w:r>
          </w:p>
        </w:tc>
      </w:tr>
      <w:tr w:rsidR="00084D1D" w:rsidRPr="00084D1D" w:rsidTr="000B1181">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wskazanie części zamówienia, w odniesieniu do której (których) wykonawca zamierza złożyć ofertę.</w:t>
            </w:r>
            <w:r w:rsidRPr="00084D1D">
              <w:rPr>
                <w:rFonts w:asciiTheme="minorHAnsi" w:hAnsiTheme="minorHAnsi" w:cstheme="minorHAnsi"/>
                <w:b/>
                <w:i/>
                <w:lang w:eastAsia="en-US"/>
              </w:rPr>
              <w:t xml:space="preserve"> </w:t>
            </w:r>
          </w:p>
        </w:tc>
        <w:tc>
          <w:tcPr>
            <w:tcW w:w="5126"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r w:rsidRPr="00084D1D">
              <w:rPr>
                <w:rFonts w:asciiTheme="minorHAnsi" w:hAnsiTheme="minorHAnsi" w:cstheme="minorHAnsi"/>
                <w:b/>
                <w: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B: INFORMACJE NA TEMAT PRZEDSTAWICIELI WYKONAWCY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6"/>
      </w:tblGrid>
      <w:tr w:rsidR="00084D1D" w:rsidRPr="00084D1D" w:rsidTr="000B1181">
        <w:trPr>
          <w:trHeight w:val="350"/>
        </w:trPr>
        <w:tc>
          <w:tcPr>
            <w:tcW w:w="9776"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9C4E57" w:rsidRPr="00084D1D" w:rsidRDefault="009C4E57" w:rsidP="00AE3680">
      <w:pPr>
        <w:suppressAutoHyphens/>
        <w:rPr>
          <w:rFonts w:asciiTheme="minorHAnsi" w:hAnsiTheme="minorHAnsi" w:cstheme="minorHAnsi"/>
          <w:lang w:eastAsia="zh-CN"/>
        </w:rPr>
      </w:pPr>
    </w:p>
    <w:tbl>
      <w:tblPr>
        <w:tblW w:w="9771" w:type="dxa"/>
        <w:tblInd w:w="5" w:type="dxa"/>
        <w:tblCellMar>
          <w:top w:w="29" w:type="dxa"/>
          <w:left w:w="106" w:type="dxa"/>
          <w:right w:w="115" w:type="dxa"/>
        </w:tblCellMar>
        <w:tblLook w:val="04A0"/>
      </w:tblPr>
      <w:tblGrid>
        <w:gridCol w:w="4645"/>
        <w:gridCol w:w="5126"/>
      </w:tblGrid>
      <w:tr w:rsidR="00084D1D" w:rsidRPr="00084D1D" w:rsidTr="000B1181">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Osoby upoważnione do reprezentowania, o ile istnieją: </w:t>
            </w:r>
          </w:p>
        </w:tc>
        <w:tc>
          <w:tcPr>
            <w:tcW w:w="512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Imię i nazwisko,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wraz z datą i miejscem urodzenia, jeżeli są wymagane:  </w:t>
            </w:r>
          </w:p>
          <w:p w:rsidR="009C4E57" w:rsidRPr="00084D1D" w:rsidRDefault="009C4E57" w:rsidP="00AE3680">
            <w:pPr>
              <w:tabs>
                <w:tab w:val="left" w:pos="1305"/>
              </w:tabs>
              <w:suppressAutoHyphens/>
              <w:rPr>
                <w:rFonts w:asciiTheme="minorHAnsi" w:hAnsiTheme="minorHAnsi" w:cstheme="minorHAnsi"/>
                <w:lang w:eastAsia="en-US"/>
              </w:rPr>
            </w:pPr>
            <w:r w:rsidRPr="00084D1D">
              <w:rPr>
                <w:rFonts w:asciiTheme="minorHAnsi" w:hAnsiTheme="minorHAnsi" w:cstheme="minorHAnsi"/>
                <w:lang w:eastAsia="en-US"/>
              </w:rPr>
              <w:tab/>
            </w:r>
            <w:r w:rsidRPr="00084D1D">
              <w:rPr>
                <w:rFonts w:asciiTheme="minorHAnsi" w:hAnsiTheme="minorHAnsi" w:cstheme="minorHAnsi"/>
                <w:lang w:eastAsia="en-US"/>
              </w:rPr>
              <w:tab/>
            </w:r>
          </w:p>
        </w:tc>
        <w:tc>
          <w:tcPr>
            <w:tcW w:w="512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Stanowisko/Działający(-a) jako: </w:t>
            </w:r>
          </w:p>
        </w:tc>
        <w:tc>
          <w:tcPr>
            <w:tcW w:w="512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pocztowy: </w:t>
            </w:r>
          </w:p>
        </w:tc>
        <w:tc>
          <w:tcPr>
            <w:tcW w:w="512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Telefon: </w:t>
            </w:r>
          </w:p>
        </w:tc>
        <w:tc>
          <w:tcPr>
            <w:tcW w:w="512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e-mail: </w:t>
            </w:r>
          </w:p>
        </w:tc>
        <w:tc>
          <w:tcPr>
            <w:tcW w:w="512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512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INFORMACJE NA TEMAT POLEGANIA NA ZDOLNOŚCI INNYCH PODMIOTÓW</w:t>
      </w:r>
    </w:p>
    <w:tbl>
      <w:tblPr>
        <w:tblW w:w="9771" w:type="dxa"/>
        <w:tblInd w:w="5" w:type="dxa"/>
        <w:tblCellMar>
          <w:top w:w="9" w:type="dxa"/>
          <w:left w:w="106" w:type="dxa"/>
          <w:right w:w="54" w:type="dxa"/>
        </w:tblCellMar>
        <w:tblLook w:val="04A0"/>
      </w:tblPr>
      <w:tblGrid>
        <w:gridCol w:w="4645"/>
        <w:gridCol w:w="5126"/>
      </w:tblGrid>
      <w:tr w:rsidR="00084D1D" w:rsidRPr="00084D1D" w:rsidTr="000B1181">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Zależność od innych podmiotów: </w:t>
            </w:r>
          </w:p>
        </w:tc>
        <w:tc>
          <w:tcPr>
            <w:tcW w:w="512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12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ind w:right="-1"/>
        <w:rPr>
          <w:rFonts w:asciiTheme="minorHAnsi" w:hAnsiTheme="minorHAnsi" w:cstheme="minorHAnsi"/>
          <w:b/>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6"/>
      </w:tblGrid>
      <w:tr w:rsidR="00084D1D" w:rsidRPr="00084D1D" w:rsidTr="000B1181">
        <w:tc>
          <w:tcPr>
            <w:tcW w:w="9776"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 xml:space="preserve">Jeżeli tak, należy przedstawić – </w:t>
            </w:r>
            <w:r w:rsidRPr="00084D1D">
              <w:rPr>
                <w:rFonts w:asciiTheme="minorHAnsi" w:hAnsiTheme="minorHAnsi" w:cstheme="minorHAnsi"/>
                <w:b/>
                <w:lang w:eastAsia="en-US"/>
              </w:rPr>
              <w:t>dla każdego z podmiotów</w:t>
            </w:r>
            <w:r w:rsidRPr="00084D1D">
              <w:rPr>
                <w:rFonts w:asciiTheme="minorHAnsi" w:hAnsiTheme="minorHAnsi" w:cstheme="minorHAnsi"/>
                <w:lang w:eastAsia="en-US"/>
              </w:rPr>
              <w:t xml:space="preserve">, których to dotyczy – </w:t>
            </w:r>
            <w:r w:rsidRPr="00084D1D">
              <w:rPr>
                <w:rFonts w:asciiTheme="minorHAnsi" w:hAnsiTheme="minorHAnsi" w:cstheme="minorHAnsi"/>
                <w:b/>
                <w:bCs/>
                <w:lang w:eastAsia="en-US"/>
              </w:rPr>
              <w:t>odrębny</w:t>
            </w:r>
            <w:r w:rsidRPr="00084D1D">
              <w:rPr>
                <w:rFonts w:asciiTheme="minorHAnsi" w:hAnsiTheme="minorHAnsi" w:cstheme="minorHAnsi"/>
                <w:b/>
                <w:lang w:eastAsia="en-US"/>
              </w:rPr>
              <w:t xml:space="preserve"> </w:t>
            </w:r>
            <w:r w:rsidRPr="00084D1D">
              <w:rPr>
                <w:rFonts w:asciiTheme="minorHAnsi" w:hAnsiTheme="minorHAnsi" w:cstheme="minorHAnsi"/>
                <w:b/>
                <w:bCs/>
                <w:lang w:eastAsia="en-US"/>
              </w:rPr>
              <w:t xml:space="preserve">formularz </w:t>
            </w:r>
            <w:r w:rsidRPr="00084D1D">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C4E57" w:rsidRPr="00084D1D" w:rsidRDefault="009C4E57" w:rsidP="00AE3680">
            <w:pPr>
              <w:suppressAutoHyphens/>
              <w:autoSpaceDE w:val="0"/>
              <w:autoSpaceDN w:val="0"/>
              <w:adjustRightInd w:val="0"/>
              <w:rPr>
                <w:rFonts w:asciiTheme="minorHAnsi" w:hAnsiTheme="minorHAnsi" w:cstheme="minorHAnsi"/>
                <w:b/>
                <w:lang w:eastAsia="en-US"/>
              </w:rPr>
            </w:pPr>
            <w:r w:rsidRPr="00084D1D">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084D1D">
              <w:rPr>
                <w:rFonts w:asciiTheme="minorHAnsi" w:hAnsiTheme="minorHAnsi" w:cstheme="minorHAnsi"/>
                <w:vertAlign w:val="superscript"/>
                <w:lang w:eastAsia="en-US"/>
              </w:rPr>
              <w:footnoteReference w:id="12"/>
            </w:r>
            <w:r w:rsidRPr="00084D1D">
              <w:rPr>
                <w:rFonts w:asciiTheme="minorHAnsi" w:hAnsiTheme="minorHAnsi" w:cstheme="minorHAnsi"/>
                <w:lang w:eastAsia="en-US"/>
              </w:rPr>
              <w:t>.</w:t>
            </w:r>
          </w:p>
        </w:tc>
      </w:tr>
    </w:tbl>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lang w:eastAsia="zh-CN"/>
        </w:rPr>
      </w:pPr>
      <w:r w:rsidRPr="00084D1D">
        <w:rPr>
          <w:rFonts w:asciiTheme="minorHAnsi" w:hAnsiTheme="minorHAnsi" w:cstheme="minorHAnsi"/>
          <w:b/>
          <w:lang w:eastAsia="zh-CN"/>
        </w:rPr>
        <w:t>D: INFORMACJE DOTYCZĄCE PODWYKONAWCÓW, NA KTÓRYCH ZDOLNOŚCI WYKONAWCA NIE POLEGA</w:t>
      </w:r>
    </w:p>
    <w:tbl>
      <w:tblPr>
        <w:tblW w:w="9629" w:type="dxa"/>
        <w:tblInd w:w="5" w:type="dxa"/>
        <w:tblCellMar>
          <w:top w:w="9" w:type="dxa"/>
          <w:left w:w="106" w:type="dxa"/>
          <w:right w:w="73" w:type="dxa"/>
        </w:tblCellMar>
        <w:tblLook w:val="04A0"/>
      </w:tblPr>
      <w:tblGrid>
        <w:gridCol w:w="4645"/>
        <w:gridCol w:w="4984"/>
      </w:tblGrid>
      <w:tr w:rsidR="00084D1D" w:rsidRPr="00084D1D" w:rsidTr="000B1181">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Podwykonawstwo: </w:t>
            </w:r>
          </w:p>
        </w:tc>
        <w:tc>
          <w:tcPr>
            <w:tcW w:w="4984"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zamierza zlecić osobom trzecim podwykonawstwo jakiejkolwiek części zamówienia?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w:t>
            </w:r>
            <w:r w:rsidRPr="00084D1D">
              <w:rPr>
                <w:rFonts w:asciiTheme="minorHAnsi" w:eastAsia="Calibri" w:hAnsiTheme="minorHAnsi" w:cstheme="minorHAnsi"/>
                <w:b/>
                <w:lang w:eastAsia="en-US"/>
              </w:rPr>
              <w:t>tak i o ile jest to wiadome</w:t>
            </w:r>
            <w:r w:rsidRPr="00084D1D">
              <w:rPr>
                <w:rFonts w:asciiTheme="minorHAnsi" w:eastAsia="Calibri" w:hAnsiTheme="minorHAnsi" w:cstheme="minorHAnsi"/>
                <w:lang w:eastAsia="en-US"/>
              </w:rPr>
              <w:t xml:space="preserve">, proszę podać wykaz proponowanych podwykonawców: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4"/>
      </w:tblGrid>
      <w:tr w:rsidR="00084D1D" w:rsidRPr="00084D1D" w:rsidTr="000B1181">
        <w:tc>
          <w:tcPr>
            <w:tcW w:w="9634"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Część III: Podstawy wykluczenia</w:t>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4"/>
      </w:tblGrid>
      <w:tr w:rsidR="00084D1D" w:rsidRPr="00084D1D" w:rsidTr="000B1181">
        <w:tc>
          <w:tcPr>
            <w:tcW w:w="9624"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W art. 57 ust. 1 dyrektywy 2014/24/UE określono następujące powody wykluczenia:</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udział w organizacji przestępczej</w:t>
            </w:r>
            <w:r w:rsidRPr="00084D1D">
              <w:rPr>
                <w:rFonts w:asciiTheme="minorHAnsi" w:hAnsiTheme="minorHAnsi" w:cstheme="minorHAnsi"/>
                <w:vertAlign w:val="superscript"/>
                <w:lang w:eastAsia="en-US"/>
              </w:rPr>
              <w:footnoteReference w:id="13"/>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korupcja</w:t>
            </w:r>
            <w:r w:rsidRPr="00084D1D">
              <w:rPr>
                <w:rFonts w:asciiTheme="minorHAnsi" w:hAnsiTheme="minorHAnsi" w:cstheme="minorHAnsi"/>
                <w:vertAlign w:val="superscript"/>
                <w:lang w:eastAsia="en-US"/>
              </w:rPr>
              <w:footnoteReference w:id="14"/>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nadużycie finansowe</w:t>
            </w:r>
            <w:r w:rsidRPr="00084D1D">
              <w:rPr>
                <w:rFonts w:asciiTheme="minorHAnsi" w:hAnsiTheme="minorHAnsi" w:cstheme="minorHAnsi"/>
                <w:vertAlign w:val="superscript"/>
                <w:lang w:eastAsia="en-US"/>
              </w:rPr>
              <w:footnoteReference w:id="15"/>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przestępstwa terrorystyczne lub przestępstwa związane z działalnością terrorystyczną</w:t>
            </w:r>
            <w:r w:rsidRPr="00084D1D">
              <w:rPr>
                <w:rFonts w:asciiTheme="minorHAnsi" w:hAnsiTheme="minorHAnsi" w:cstheme="minorHAnsi"/>
                <w:vertAlign w:val="superscript"/>
                <w:lang w:eastAsia="en-US"/>
              </w:rPr>
              <w:footnoteReference w:id="16"/>
            </w:r>
            <w:r w:rsidRPr="00084D1D">
              <w:rPr>
                <w:rFonts w:asciiTheme="minorHAnsi" w:hAnsiTheme="minorHAnsi" w:cstheme="minorHAnsi"/>
                <w:lang w:eastAsia="en-US"/>
              </w:rPr>
              <w:t>;</w:t>
            </w:r>
          </w:p>
          <w:p w:rsidR="009C4E57" w:rsidRPr="00084D1D" w:rsidRDefault="009C4E57">
            <w:pPr>
              <w:numPr>
                <w:ilvl w:val="0"/>
                <w:numId w:val="31"/>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pranie pieniędzy lub finansowanie terroryzmu</w:t>
            </w:r>
            <w:r w:rsidRPr="00084D1D">
              <w:rPr>
                <w:rFonts w:asciiTheme="minorHAnsi" w:hAnsiTheme="minorHAnsi" w:cstheme="minorHAnsi"/>
                <w:vertAlign w:val="superscript"/>
                <w:lang w:eastAsia="en-US"/>
              </w:rPr>
              <w:footnoteReference w:id="17"/>
            </w:r>
            <w:r w:rsidRPr="00084D1D">
              <w:rPr>
                <w:rFonts w:asciiTheme="minorHAnsi" w:hAnsiTheme="minorHAnsi" w:cstheme="minorHAnsi"/>
                <w:lang w:eastAsia="en-US"/>
              </w:rPr>
              <w:t>;</w:t>
            </w:r>
          </w:p>
          <w:p w:rsidR="009C4E57" w:rsidRPr="00084D1D" w:rsidRDefault="009C4E57">
            <w:pPr>
              <w:numPr>
                <w:ilvl w:val="0"/>
                <w:numId w:val="31"/>
              </w:numPr>
              <w:suppressAutoHyphens/>
              <w:ind w:left="442" w:right="11" w:hanging="357"/>
              <w:contextualSpacing/>
              <w:jc w:val="both"/>
              <w:rPr>
                <w:rFonts w:asciiTheme="minorHAnsi" w:hAnsiTheme="minorHAnsi" w:cstheme="minorHAnsi"/>
                <w:lang w:eastAsia="en-US"/>
              </w:rPr>
            </w:pPr>
            <w:r w:rsidRPr="00084D1D">
              <w:rPr>
                <w:rFonts w:asciiTheme="minorHAnsi" w:hAnsiTheme="minorHAnsi" w:cstheme="minorHAnsi"/>
                <w:lang w:eastAsia="en-US"/>
              </w:rPr>
              <w:t>praca dzieci i inne formy handlu ludźmi</w:t>
            </w:r>
            <w:r w:rsidRPr="00084D1D">
              <w:rPr>
                <w:rFonts w:asciiTheme="minorHAnsi" w:hAnsiTheme="minorHAnsi" w:cstheme="minorHAnsi"/>
                <w:vertAlign w:val="superscript"/>
                <w:lang w:eastAsia="en-US"/>
              </w:rPr>
              <w:footnoteReference w:id="18"/>
            </w:r>
            <w:r w:rsidRPr="00084D1D">
              <w:rPr>
                <w:rFonts w:asciiTheme="minorHAns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tbl>
      <w:tblPr>
        <w:tblW w:w="9629" w:type="dxa"/>
        <w:tblInd w:w="5" w:type="dxa"/>
        <w:tblCellMar>
          <w:top w:w="9" w:type="dxa"/>
          <w:left w:w="106" w:type="dxa"/>
          <w:right w:w="27" w:type="dxa"/>
        </w:tblCellMar>
        <w:tblLook w:val="04A0"/>
      </w:tblPr>
      <w:tblGrid>
        <w:gridCol w:w="4645"/>
        <w:gridCol w:w="4984"/>
      </w:tblGrid>
      <w:tr w:rsidR="00084D1D" w:rsidRPr="00084D1D" w:rsidTr="000B1181">
        <w:trPr>
          <w:trHeight w:val="69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
              <w:rPr>
                <w:rFonts w:asciiTheme="minorHAnsi" w:hAnsiTheme="minorHAnsi" w:cstheme="minorHAnsi"/>
                <w:lang w:eastAsia="en-US"/>
              </w:rPr>
            </w:pPr>
            <w:r w:rsidRPr="00084D1D">
              <w:rPr>
                <w:rFonts w:asciiTheme="minorHAnsi" w:eastAsia="Calibri" w:hAnsiTheme="minorHAnsi" w:cstheme="minorHAnsi"/>
                <w:b/>
                <w:lang w:eastAsia="en-US"/>
              </w:rPr>
              <w:t xml:space="preserve">Podstawy związane z wyrokami skazującymi za przestępstwo na podstawie przepisów krajowych stanowiących wdrożenie podstaw określonych w art. 57 ust. 1 wspomnianej dyrektywy: </w:t>
            </w:r>
          </w:p>
        </w:tc>
        <w:tc>
          <w:tcPr>
            <w:tcW w:w="4984"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 stosunku do </w:t>
            </w:r>
            <w:r w:rsidRPr="00084D1D">
              <w:rPr>
                <w:rFonts w:asciiTheme="minorHAnsi" w:eastAsia="Calibri" w:hAnsiTheme="minorHAnsi" w:cstheme="minorHAnsi"/>
                <w:b/>
                <w:lang w:eastAsia="en-US"/>
              </w:rPr>
              <w:t>samego wykonawcy</w:t>
            </w:r>
            <w:r w:rsidRPr="00084D1D">
              <w:rPr>
                <w:rFonts w:asciiTheme="minorHAnsi" w:eastAsia="Calibri" w:hAnsiTheme="minorHAnsi" w:cstheme="minorHAnsi"/>
                <w:lang w:eastAsia="en-US"/>
              </w:rPr>
              <w:t xml:space="preserve"> bądź </w:t>
            </w:r>
            <w:r w:rsidRPr="00084D1D">
              <w:rPr>
                <w:rFonts w:asciiTheme="minorHAnsi" w:eastAsia="Calibri" w:hAnsiTheme="minorHAnsi" w:cstheme="minorHAnsi"/>
                <w:b/>
                <w:lang w:eastAsia="en-US"/>
              </w:rPr>
              <w:t>jakiejkolwiek</w:t>
            </w:r>
            <w:r w:rsidRPr="00084D1D">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084D1D">
              <w:rPr>
                <w:rFonts w:asciiTheme="minorHAnsi" w:eastAsia="Calibri" w:hAnsiTheme="minorHAnsi" w:cstheme="minorHAnsi"/>
                <w:b/>
                <w:lang w:eastAsia="en-US"/>
              </w:rPr>
              <w:t>wydany został prawomocny wyrok</w:t>
            </w:r>
            <w:r w:rsidRPr="00084D1D">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19"/>
            </w:r>
          </w:p>
        </w:tc>
      </w:tr>
      <w:tr w:rsidR="00084D1D" w:rsidRPr="00084D1D" w:rsidTr="000B1181">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podać</w:t>
            </w:r>
            <w:r w:rsidRPr="00084D1D">
              <w:rPr>
                <w:rFonts w:asciiTheme="minorHAnsi" w:eastAsia="Calibri" w:hAnsiTheme="minorHAnsi" w:cstheme="minorHAnsi"/>
                <w:vertAlign w:val="superscript"/>
                <w:lang w:eastAsia="en-US"/>
              </w:rPr>
              <w:footnoteReference w:id="20"/>
            </w:r>
            <w:r w:rsidRPr="00084D1D">
              <w:rPr>
                <w:rFonts w:asciiTheme="minorHAnsi" w:eastAsia="Calibri" w:hAnsiTheme="minorHAnsi" w:cstheme="minorHAnsi"/>
                <w:lang w:eastAsia="en-US"/>
              </w:rPr>
              <w:t xml:space="preserve">: </w:t>
            </w:r>
          </w:p>
          <w:p w:rsidR="009C4E57" w:rsidRPr="00084D1D" w:rsidRDefault="009C4E57">
            <w:pPr>
              <w:numPr>
                <w:ilvl w:val="0"/>
                <w:numId w:val="32"/>
              </w:numPr>
              <w:suppressAutoHyphens/>
              <w:ind w:left="31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datę wyroku, określić, których spośród punktów 1–6 on dotyczy, oraz podać powód(-ody) skazania; </w:t>
            </w:r>
          </w:p>
          <w:p w:rsidR="009C4E57" w:rsidRPr="00084D1D" w:rsidRDefault="009C4E57">
            <w:pPr>
              <w:numPr>
                <w:ilvl w:val="0"/>
                <w:numId w:val="32"/>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wskazać, kto został skazany […]; </w:t>
            </w:r>
          </w:p>
          <w:p w:rsidR="009C4E57" w:rsidRPr="00084D1D" w:rsidRDefault="009C4E57">
            <w:pPr>
              <w:numPr>
                <w:ilvl w:val="0"/>
                <w:numId w:val="32"/>
              </w:numPr>
              <w:suppressAutoHyphens/>
              <w:ind w:left="310"/>
              <w:rPr>
                <w:rFonts w:asciiTheme="minorHAnsi" w:hAnsiTheme="minorHAnsi" w:cstheme="minorHAnsi"/>
                <w:lang w:eastAsia="en-US"/>
              </w:rPr>
            </w:pPr>
            <w:r w:rsidRPr="00084D1D">
              <w:rPr>
                <w:rFonts w:asciiTheme="minorHAnsi" w:eastAsia="Calibri" w:hAnsiTheme="minorHAnsi" w:cstheme="minorHAnsi"/>
                <w:b/>
                <w:lang w:eastAsia="en-US"/>
              </w:rPr>
              <w:t>w zakresie, w jakim zostało to bezpośrednio ustalone w wyroku:</w:t>
            </w:r>
            <w:r w:rsidRPr="00084D1D">
              <w:rPr>
                <w:rFonts w:asciiTheme="minorHAnsi" w:eastAsia="Calibri" w:hAnsiTheme="minorHAnsi" w:cstheme="minorHAnsi"/>
                <w:lang w:eastAsia="en-US"/>
              </w:rPr>
              <w:t xml:space="preserve">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data: [….], punkt(-y): [….], powód(-ody): [.…]</w:t>
            </w:r>
            <w:r w:rsidRPr="00084D1D">
              <w:rPr>
                <w:rFonts w:asciiTheme="minorHAnsi" w:eastAsia="Calibri" w:hAnsiTheme="minorHAnsi" w:cstheme="minorHAnsi"/>
                <w:i/>
                <w:vertAlign w:val="superscript"/>
                <w:lang w:eastAsia="en-US"/>
              </w:rPr>
              <w:t xml:space="preserve"> </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3"/>
              </w:numPr>
              <w:suppressAutoHyphens/>
              <w:ind w:left="340"/>
              <w:rPr>
                <w:rFonts w:asciiTheme="minorHAnsi" w:hAnsiTheme="minorHAnsi" w:cstheme="minorHAnsi"/>
                <w:lang w:eastAsia="en-US"/>
              </w:rPr>
            </w:pPr>
            <w:r w:rsidRPr="00084D1D">
              <w:rPr>
                <w:rFonts w:asciiTheme="minorHAnsi" w:eastAsia="Calibri" w:hAnsiTheme="minorHAnsi" w:cstheme="minorHAnsi"/>
                <w:lang w:eastAsia="en-US"/>
              </w:rPr>
              <w:t xml:space="preserve">długość okresu wykluczenia […] oraz punkt (-y), którego (-ych) to dotyczy.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084D1D">
              <w:rPr>
                <w:rFonts w:asciiTheme="minorHAnsi" w:eastAsia="Calibri" w:hAnsiTheme="minorHAnsi" w:cstheme="minorHAnsi"/>
                <w:vertAlign w:val="superscript"/>
                <w:lang w:eastAsia="en-US"/>
              </w:rPr>
              <w:footnoteReference w:id="21"/>
            </w:r>
          </w:p>
        </w:tc>
      </w:tr>
      <w:tr w:rsidR="00084D1D" w:rsidRPr="00084D1D" w:rsidTr="000B1181">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084D1D">
              <w:rPr>
                <w:rFonts w:asciiTheme="minorHAnsi" w:eastAsia="Calibri" w:hAnsiTheme="minorHAnsi" w:cstheme="minorHAnsi"/>
                <w:vertAlign w:val="superscript"/>
                <w:lang w:eastAsia="en-US"/>
              </w:rPr>
              <w:footnoteReference w:id="22"/>
            </w: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samooczyszczenie”)</w:t>
            </w:r>
            <w:r w:rsidRPr="00084D1D">
              <w:rPr>
                <w:rFonts w:asciiTheme="minorHAnsi" w:eastAsia="Calibri" w:hAnsiTheme="minorHAnsi" w:cstheme="minorHAnsi"/>
                <w:lang w:eastAsia="en-US"/>
              </w:rPr>
              <w:t>?</w:t>
            </w:r>
          </w:p>
        </w:tc>
        <w:tc>
          <w:tcPr>
            <w:tcW w:w="4984"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tc>
      </w:tr>
      <w:tr w:rsidR="00084D1D" w:rsidRPr="00084D1D" w:rsidTr="000B1181">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opisać przedsięwzięte środki</w:t>
            </w:r>
            <w:r w:rsidRPr="00084D1D">
              <w:rPr>
                <w:rFonts w:asciiTheme="minorHAnsi" w:eastAsia="Calibri" w:hAnsiTheme="minorHAnsi" w:cstheme="minorHAnsi"/>
                <w:vertAlign w:val="superscript"/>
                <w:lang w:eastAsia="en-US"/>
              </w:rPr>
              <w:footnoteReference w:id="23"/>
            </w:r>
            <w:r w:rsidRPr="00084D1D">
              <w:rPr>
                <w:rFonts w:asciiTheme="minorHAnsi" w:eastAsia="Calibri" w:hAnsiTheme="minorHAnsi" w:cstheme="minorHAnsi"/>
                <w:lang w:eastAsia="en-US"/>
              </w:rPr>
              <w:t xml:space="preserve">: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PODSTAWY ZWIĄZANE Z PŁATNOŚCIĄ PODATKÓW LUB SKŁADEK NA UBEZPIECZENIE SPOŁECZNE</w:t>
      </w:r>
    </w:p>
    <w:tbl>
      <w:tblPr>
        <w:tblW w:w="9629" w:type="dxa"/>
        <w:tblInd w:w="5" w:type="dxa"/>
        <w:tblCellMar>
          <w:top w:w="9" w:type="dxa"/>
          <w:left w:w="106" w:type="dxa"/>
          <w:right w:w="115" w:type="dxa"/>
        </w:tblCellMar>
        <w:tblLook w:val="04A0"/>
      </w:tblPr>
      <w:tblGrid>
        <w:gridCol w:w="4779"/>
        <w:gridCol w:w="1985"/>
        <w:gridCol w:w="2865"/>
      </w:tblGrid>
      <w:tr w:rsidR="00084D1D" w:rsidRPr="00084D1D" w:rsidTr="000B1181">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c>
          <w:tcPr>
            <w:tcW w:w="2865" w:type="dxa"/>
            <w:tcBorders>
              <w:top w:val="single" w:sz="4" w:space="0" w:color="000000"/>
              <w:left w:val="nil"/>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r>
      <w:tr w:rsidR="00084D1D" w:rsidRPr="00084D1D" w:rsidTr="000B1181">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wywiązał się ze wszystkich </w:t>
            </w:r>
            <w:r w:rsidRPr="00084D1D">
              <w:rPr>
                <w:rFonts w:asciiTheme="minorHAnsi" w:eastAsia="Calibri" w:hAnsiTheme="minorHAnsi" w:cstheme="minorHAnsi"/>
                <w:b/>
                <w:lang w:eastAsia="en-US"/>
              </w:rPr>
              <w:t>obowiązków dotyczących płatności podatków lub składek na ubezpieczenie społeczne</w:t>
            </w:r>
            <w:r w:rsidRPr="00084D1D">
              <w:rPr>
                <w:rFonts w:asciiTheme="minorHAnsi" w:eastAsia="Calibri" w:hAnsiTheme="minorHAnsi" w:cstheme="minorHAnsi"/>
                <w:lang w:eastAsia="en-US"/>
              </w:rPr>
              <w:t xml:space="preserve">, zarówno w państwie, w którym ma siedzibę, jak i w państwie członkowskim instytucji zamawiającej lub podmiotu zamawiającego, </w:t>
            </w:r>
            <w:r w:rsidRPr="00084D1D">
              <w:rPr>
                <w:rFonts w:asciiTheme="minorHAnsi" w:eastAsia="Calibri" w:hAnsiTheme="minorHAnsi" w:cstheme="minorHAnsi"/>
                <w:lang w:eastAsia="en-US"/>
              </w:rPr>
              <w:lastRenderedPageBreak/>
              <w:t xml:space="preserve">jeżeli jest ono inne niż państwo siedziby? </w:t>
            </w:r>
          </w:p>
        </w:tc>
        <w:tc>
          <w:tcPr>
            <w:tcW w:w="4850"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Tak □ Nie</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lang w:eastAsia="zh-CN"/>
        </w:rPr>
        <w:lastRenderedPageBreak/>
        <w:br/>
      </w:r>
    </w:p>
    <w:tbl>
      <w:tblPr>
        <w:tblW w:w="9488" w:type="dxa"/>
        <w:tblInd w:w="5" w:type="dxa"/>
        <w:tblCellMar>
          <w:top w:w="9" w:type="dxa"/>
          <w:left w:w="106" w:type="dxa"/>
          <w:right w:w="115" w:type="dxa"/>
        </w:tblCellMar>
        <w:tblLook w:val="04A0"/>
      </w:tblPr>
      <w:tblGrid>
        <w:gridCol w:w="4779"/>
        <w:gridCol w:w="2268"/>
        <w:gridCol w:w="2441"/>
      </w:tblGrid>
      <w:tr w:rsidR="00084D1D" w:rsidRPr="00084D1D" w:rsidTr="000B1181">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b/>
                <w:lang w:eastAsia="en-US"/>
              </w:rPr>
            </w:pPr>
            <w:r w:rsidRPr="00084D1D">
              <w:rPr>
                <w:rFonts w:asciiTheme="minorHAnsi" w:hAnsiTheme="minorHAnsi" w:cstheme="minorHAnsi"/>
                <w:b/>
                <w:lang w:eastAsia="en-US"/>
              </w:rPr>
              <w:t xml:space="preserve">Podatki </w:t>
            </w:r>
          </w:p>
        </w:tc>
        <w:tc>
          <w:tcPr>
            <w:tcW w:w="244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Składki na ubezpieczenia społeczne </w:t>
            </w:r>
          </w:p>
        </w:tc>
      </w:tr>
      <w:tr w:rsidR="009C4E57" w:rsidRPr="00084D1D" w:rsidTr="000B1181">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wskazać: </w:t>
            </w:r>
          </w:p>
          <w:p w:rsidR="009C4E57" w:rsidRPr="00084D1D" w:rsidRDefault="009C4E57">
            <w:pPr>
              <w:numPr>
                <w:ilvl w:val="0"/>
                <w:numId w:val="34"/>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państwo lub państwo członkowskie, którego to dotyczy; </w:t>
            </w:r>
          </w:p>
          <w:p w:rsidR="009C4E57" w:rsidRPr="00084D1D" w:rsidRDefault="009C4E57">
            <w:pPr>
              <w:numPr>
                <w:ilvl w:val="0"/>
                <w:numId w:val="34"/>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jakiej kwoty to dotyczy? </w:t>
            </w:r>
          </w:p>
          <w:p w:rsidR="009C4E57" w:rsidRPr="00084D1D" w:rsidRDefault="009C4E57">
            <w:pPr>
              <w:numPr>
                <w:ilvl w:val="0"/>
                <w:numId w:val="34"/>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jaki sposób zostało ustalone to naruszenie obowiązków: </w:t>
            </w:r>
          </w:p>
          <w:p w:rsidR="009C4E57" w:rsidRPr="00084D1D" w:rsidRDefault="009C4E57">
            <w:pPr>
              <w:numPr>
                <w:ilvl w:val="0"/>
                <w:numId w:val="35"/>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trybie </w:t>
            </w:r>
            <w:r w:rsidRPr="00084D1D">
              <w:rPr>
                <w:rFonts w:asciiTheme="minorHAnsi" w:eastAsia="Calibri" w:hAnsiTheme="minorHAnsi" w:cstheme="minorHAnsi"/>
                <w:b/>
                <w:lang w:eastAsia="en-US"/>
              </w:rPr>
              <w:t>decyzji</w:t>
            </w:r>
            <w:r w:rsidRPr="00084D1D">
              <w:rPr>
                <w:rFonts w:asciiTheme="minorHAnsi" w:eastAsia="Calibri" w:hAnsiTheme="minorHAnsi" w:cstheme="minorHAnsi"/>
                <w:lang w:eastAsia="en-US"/>
              </w:rPr>
              <w:t xml:space="preserve"> sądowej lub administracyjnej: </w:t>
            </w:r>
          </w:p>
          <w:p w:rsidR="009C4E57" w:rsidRPr="00084D1D" w:rsidRDefault="009C4E57">
            <w:pPr>
              <w:numPr>
                <w:ilvl w:val="1"/>
                <w:numId w:val="35"/>
              </w:numPr>
              <w:suppressAutoHyphens/>
              <w:ind w:left="0"/>
              <w:jc w:val="both"/>
              <w:rPr>
                <w:rFonts w:asciiTheme="minorHAnsi" w:hAnsiTheme="minorHAnsi" w:cstheme="minorHAnsi"/>
                <w:lang w:eastAsia="en-US"/>
              </w:rPr>
            </w:pPr>
            <w:r w:rsidRPr="00084D1D">
              <w:rPr>
                <w:rFonts w:asciiTheme="minorHAnsi" w:hAnsiTheme="minorHAnsi" w:cstheme="minorHAnsi"/>
                <w:lang w:eastAsia="en-US"/>
              </w:rPr>
              <w:t xml:space="preserve">- Czy ta decyzja jest ostateczna i wiążąca? </w:t>
            </w:r>
          </w:p>
          <w:p w:rsidR="009C4E57" w:rsidRPr="00084D1D" w:rsidRDefault="009C4E57">
            <w:pPr>
              <w:numPr>
                <w:ilvl w:val="1"/>
                <w:numId w:val="35"/>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Proszę podać datę wyroku lub decyzji. </w:t>
            </w:r>
          </w:p>
          <w:p w:rsidR="009C4E57" w:rsidRPr="00084D1D" w:rsidRDefault="009C4E57">
            <w:pPr>
              <w:numPr>
                <w:ilvl w:val="1"/>
                <w:numId w:val="35"/>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W przypadku wyroku, </w:t>
            </w:r>
            <w:r w:rsidRPr="00084D1D">
              <w:rPr>
                <w:rFonts w:asciiTheme="minorHAnsi" w:hAnsiTheme="minorHAnsi" w:cstheme="minorHAnsi"/>
                <w:b/>
                <w:lang w:eastAsia="en-US"/>
              </w:rPr>
              <w:t xml:space="preserve">o ile została w nim </w:t>
            </w:r>
            <w:r w:rsidRPr="00084D1D">
              <w:rPr>
                <w:rFonts w:asciiTheme="minorHAnsi" w:hAnsiTheme="minorHAnsi" w:cstheme="minorHAnsi"/>
                <w:b/>
                <w:u w:val="single" w:color="000000"/>
                <w:lang w:eastAsia="en-US"/>
              </w:rPr>
              <w:t>bezpośrednio</w:t>
            </w:r>
            <w:r w:rsidRPr="00084D1D">
              <w:rPr>
                <w:rFonts w:asciiTheme="minorHAnsi" w:hAnsiTheme="minorHAnsi" w:cstheme="minorHAnsi"/>
                <w:b/>
                <w:lang w:eastAsia="en-US"/>
              </w:rPr>
              <w:t xml:space="preserve"> określona</w:t>
            </w:r>
            <w:r w:rsidRPr="00084D1D">
              <w:rPr>
                <w:rFonts w:asciiTheme="minorHAnsi" w:hAnsiTheme="minorHAnsi" w:cstheme="minorHAnsi"/>
                <w:lang w:eastAsia="en-US"/>
              </w:rPr>
              <w:t xml:space="preserve">, długość okresu wykluczenia: </w:t>
            </w:r>
          </w:p>
          <w:p w:rsidR="009C4E57" w:rsidRPr="00084D1D" w:rsidRDefault="009C4E57">
            <w:pPr>
              <w:numPr>
                <w:ilvl w:val="0"/>
                <w:numId w:val="35"/>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w:t>
            </w:r>
            <w:r w:rsidRPr="00084D1D">
              <w:rPr>
                <w:rFonts w:asciiTheme="minorHAnsi" w:eastAsia="Calibri" w:hAnsiTheme="minorHAnsi" w:cstheme="minorHAnsi"/>
                <w:b/>
                <w:lang w:eastAsia="en-US"/>
              </w:rPr>
              <w:t>inny sposób</w:t>
            </w:r>
            <w:r w:rsidRPr="00084D1D">
              <w:rPr>
                <w:rFonts w:asciiTheme="minorHAnsi" w:eastAsia="Calibri" w:hAnsiTheme="minorHAnsi" w:cstheme="minorHAnsi"/>
                <w:lang w:eastAsia="en-US"/>
              </w:rPr>
              <w:t xml:space="preserve">? Proszę sprecyzować, w jaki: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6"/>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rPr>
                <w:rFonts w:asciiTheme="minorHAnsi" w:hAnsiTheme="minorHAnsi" w:cstheme="minorHAnsi"/>
                <w:lang w:eastAsia="en-US"/>
              </w:rPr>
            </w:pPr>
          </w:p>
          <w:p w:rsidR="009C4E57" w:rsidRPr="00084D1D" w:rsidRDefault="009C4E57">
            <w:pPr>
              <w:numPr>
                <w:ilvl w:val="0"/>
                <w:numId w:val="36"/>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c>
          <w:tcPr>
            <w:tcW w:w="244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pPr>
              <w:numPr>
                <w:ilvl w:val="0"/>
                <w:numId w:val="37"/>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428"/>
              <w:rPr>
                <w:rFonts w:asciiTheme="minorHAnsi" w:hAnsiTheme="minorHAnsi" w:cstheme="minorHAnsi"/>
                <w:lang w:eastAsia="en-US"/>
              </w:rPr>
            </w:pPr>
          </w:p>
          <w:p w:rsidR="009C4E57" w:rsidRPr="00084D1D" w:rsidRDefault="009C4E57">
            <w:pPr>
              <w:numPr>
                <w:ilvl w:val="0"/>
                <w:numId w:val="37"/>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ind w:left="6"/>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5" w:firstLine="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firstLine="6"/>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r>
    </w:tbl>
    <w:p w:rsidR="009C4E57" w:rsidRPr="00084D1D" w:rsidRDefault="009C4E57" w:rsidP="00AE3680">
      <w:pPr>
        <w:suppressAutoHyphens/>
        <w:rPr>
          <w:rFonts w:asciiTheme="minorHAnsi" w:hAnsiTheme="minorHAnsi" w:cstheme="minorHAnsi"/>
          <w:lang w:eastAsia="zh-CN"/>
        </w:rPr>
      </w:pPr>
    </w:p>
    <w:tbl>
      <w:tblPr>
        <w:tblW w:w="9488" w:type="dxa"/>
        <w:tblInd w:w="5" w:type="dxa"/>
        <w:tblCellMar>
          <w:top w:w="9" w:type="dxa"/>
          <w:left w:w="106" w:type="dxa"/>
          <w:right w:w="115" w:type="dxa"/>
        </w:tblCellMar>
        <w:tblLook w:val="04A0"/>
      </w:tblPr>
      <w:tblGrid>
        <w:gridCol w:w="4779"/>
        <w:gridCol w:w="4709"/>
      </w:tblGrid>
      <w:tr w:rsidR="009C4E57" w:rsidRPr="00084D1D" w:rsidTr="000B1181">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70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(adres internetowy, wydający urząd lub organ, dokładne dane referencyjne dokumentacji)</w:t>
            </w:r>
            <w:r w:rsidRPr="00084D1D">
              <w:rPr>
                <w:rFonts w:asciiTheme="minorHAnsi" w:eastAsia="Calibri" w:hAnsiTheme="minorHAnsi" w:cstheme="minorHAnsi"/>
                <w:vertAlign w:val="superscript"/>
                <w:lang w:eastAsia="en-US"/>
              </w:rPr>
              <w:footnoteReference w:id="24"/>
            </w: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 xml:space="preserve">C: PODSTAWY ZWIĄZANE Z NIEWYPŁACALNOŚCIĄ, KONFLIKTEM INTERESÓW </w:t>
      </w: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LUB WYKROCZENIAMI ZAWODOWYMI</w:t>
      </w:r>
      <w:r w:rsidRPr="00084D1D">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3"/>
      </w:tblGrid>
      <w:tr w:rsidR="00084D1D" w:rsidRPr="00084D1D" w:rsidTr="000B1181">
        <w:tc>
          <w:tcPr>
            <w:tcW w:w="9483"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C4E57" w:rsidRPr="00084D1D" w:rsidRDefault="009C4E57" w:rsidP="00AE3680">
      <w:pPr>
        <w:suppressAutoHyphens/>
        <w:rPr>
          <w:rFonts w:asciiTheme="minorHAnsi" w:hAnsiTheme="minorHAnsi" w:cstheme="minorHAnsi"/>
          <w:lang w:eastAsia="zh-CN"/>
        </w:rPr>
      </w:pPr>
    </w:p>
    <w:tbl>
      <w:tblPr>
        <w:tblW w:w="9488" w:type="dxa"/>
        <w:tblInd w:w="5" w:type="dxa"/>
        <w:tblCellMar>
          <w:top w:w="11" w:type="dxa"/>
          <w:left w:w="106" w:type="dxa"/>
          <w:right w:w="65" w:type="dxa"/>
        </w:tblCellMar>
        <w:tblLook w:val="04A0"/>
      </w:tblPr>
      <w:tblGrid>
        <w:gridCol w:w="4645"/>
        <w:gridCol w:w="4843"/>
      </w:tblGrid>
      <w:tr w:rsidR="00084D1D" w:rsidRPr="00084D1D" w:rsidTr="000B1181">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Informacje dotyczące ewentualnej niewypłacalności, konfliktu interesów lub wykroczeń zawodowych </w:t>
            </w:r>
          </w:p>
        </w:tc>
        <w:tc>
          <w:tcPr>
            <w:tcW w:w="4843"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450"/>
        </w:trPr>
        <w:tc>
          <w:tcPr>
            <w:tcW w:w="4645"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ind w:right="28"/>
              <w:rPr>
                <w:rFonts w:asciiTheme="minorHAnsi" w:hAnsiTheme="minorHAnsi" w:cstheme="minorHAnsi"/>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wedle własnej wiedzy</w:t>
            </w:r>
            <w:r w:rsidRPr="00084D1D">
              <w:rPr>
                <w:rFonts w:asciiTheme="minorHAnsi" w:eastAsia="Calibri" w:hAnsiTheme="minorHAnsi" w:cstheme="minorHAnsi"/>
                <w:lang w:eastAsia="en-US"/>
              </w:rPr>
              <w:t xml:space="preserve">, naruszył </w:t>
            </w:r>
            <w:r w:rsidRPr="00084D1D">
              <w:rPr>
                <w:rFonts w:asciiTheme="minorHAnsi" w:eastAsia="Calibri" w:hAnsiTheme="minorHAnsi" w:cstheme="minorHAnsi"/>
                <w:b/>
                <w:lang w:eastAsia="en-US"/>
              </w:rPr>
              <w:t>swoje obowiązki</w:t>
            </w:r>
            <w:r w:rsidRPr="00084D1D">
              <w:rPr>
                <w:rFonts w:asciiTheme="minorHAnsi" w:eastAsia="Calibri" w:hAnsiTheme="minorHAnsi" w:cstheme="minorHAnsi"/>
                <w:lang w:eastAsia="en-US"/>
              </w:rPr>
              <w:t xml:space="preserve"> w dziedzinie </w:t>
            </w:r>
            <w:r w:rsidRPr="00084D1D">
              <w:rPr>
                <w:rFonts w:asciiTheme="minorHAnsi" w:eastAsia="Calibri" w:hAnsiTheme="minorHAnsi" w:cstheme="minorHAnsi"/>
                <w:b/>
                <w:lang w:eastAsia="en-US"/>
              </w:rPr>
              <w:t>prawa środowiska, prawa socjalnego i prawa pracy</w:t>
            </w:r>
            <w:r w:rsidRPr="00084D1D">
              <w:rPr>
                <w:rFonts w:asciiTheme="minorHAnsi" w:eastAsia="Calibri" w:hAnsiTheme="minorHAnsi" w:cstheme="minorHAnsi"/>
                <w:b/>
                <w:vertAlign w:val="superscript"/>
                <w:lang w:eastAsia="en-US"/>
              </w:rPr>
              <w:footnoteReference w:id="26"/>
            </w:r>
            <w:r w:rsidRPr="00084D1D">
              <w:rPr>
                <w:rFonts w:asciiTheme="minorHAnsi" w:eastAsia="Calibri" w:hAnsiTheme="minorHAnsi" w:cstheme="minorHAnsi"/>
                <w:lang w:eastAsia="en-US"/>
              </w:rPr>
              <w:t xml:space="preserve">? </w:t>
            </w:r>
          </w:p>
        </w:tc>
        <w:tc>
          <w:tcPr>
            <w:tcW w:w="4843" w:type="dxa"/>
            <w:tcBorders>
              <w:top w:val="single" w:sz="4" w:space="0" w:color="000000"/>
              <w:left w:val="single" w:sz="4" w:space="0" w:color="000000"/>
              <w:bottom w:val="single" w:sz="4" w:space="0" w:color="auto"/>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0B1181">
        <w:trPr>
          <w:trHeight w:val="210"/>
        </w:trPr>
        <w:tc>
          <w:tcPr>
            <w:tcW w:w="4645"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ind w:right="31"/>
              <w:rPr>
                <w:rFonts w:asciiTheme="minorHAnsi" w:eastAsia="Calibri" w:hAnsiTheme="minorHAnsi" w:cstheme="minorHAnsi"/>
                <w:lang w:eastAsia="en-US"/>
              </w:rPr>
            </w:pPr>
          </w:p>
        </w:tc>
        <w:tc>
          <w:tcPr>
            <w:tcW w:w="4843"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tabs>
                <w:tab w:val="left" w:pos="1200"/>
              </w:tabs>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eastAsia="Calibri" w:hAnsiTheme="minorHAnsi" w:cstheme="minorHAnsi"/>
                <w:lang w:eastAsia="en-US"/>
              </w:rPr>
              <w:tab/>
            </w:r>
          </w:p>
        </w:tc>
      </w:tr>
      <w:tr w:rsidR="00084D1D" w:rsidRPr="00084D1D" w:rsidTr="000B1181">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Czy wykonawca znajduje się w jednej z następujących sytuacji</w:t>
            </w:r>
            <w:r w:rsidRPr="00084D1D">
              <w:rPr>
                <w:rFonts w:asciiTheme="minorHAnsi" w:hAnsiTheme="minorHAnsi" w:cstheme="minorHAnsi"/>
                <w:vertAlign w:val="superscript"/>
                <w:lang w:eastAsia="en-US"/>
              </w:rPr>
              <w:footnoteReference w:id="27"/>
            </w:r>
            <w:r w:rsidRPr="00084D1D">
              <w:rPr>
                <w:rFonts w:asciiTheme="minorHAnsi" w:hAnsiTheme="minorHAnsi" w:cstheme="minorHAnsi"/>
                <w:lang w:eastAsia="en-US"/>
              </w:rPr>
              <w:t xml:space="preserve">: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zbankrutował</w:t>
            </w:r>
            <w:r w:rsidRPr="00084D1D">
              <w:rPr>
                <w:rFonts w:asciiTheme="minorHAnsi" w:hAnsiTheme="minorHAnsi" w:cstheme="minorHAnsi"/>
                <w:lang w:eastAsia="en-US"/>
              </w:rPr>
              <w:t xml:space="preserv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prowadzone jest wobec niego postępowanie upadłościowe</w:t>
            </w:r>
            <w:r w:rsidRPr="00084D1D">
              <w:rPr>
                <w:rFonts w:asciiTheme="minorHAnsi" w:hAnsiTheme="minorHAnsi" w:cstheme="minorHAnsi"/>
                <w:lang w:eastAsia="en-US"/>
              </w:rPr>
              <w:t xml:space="preserve"> lub likwidacyjne;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zawarł </w:t>
            </w:r>
            <w:r w:rsidRPr="00084D1D">
              <w:rPr>
                <w:rFonts w:asciiTheme="minorHAnsi" w:hAnsiTheme="minorHAnsi" w:cstheme="minorHAnsi"/>
                <w:b/>
                <w:lang w:eastAsia="en-US"/>
              </w:rPr>
              <w:t>układ z wierzycielami</w:t>
            </w:r>
            <w:r w:rsidRPr="00084D1D">
              <w:rPr>
                <w:rFonts w:asciiTheme="minorHAnsi" w:hAnsiTheme="minorHAnsi" w:cstheme="minorHAnsi"/>
                <w:lang w:eastAsia="en-US"/>
              </w:rPr>
              <w:t xml:space="preserve">;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aktywami zarządza likwidator lub sąd; lub</w:t>
            </w:r>
          </w:p>
          <w:p w:rsidR="009C4E57" w:rsidRPr="00084D1D" w:rsidRDefault="009C4E57">
            <w:pPr>
              <w:numPr>
                <w:ilvl w:val="0"/>
                <w:numId w:val="38"/>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działalność gospodarcza jest zawieszona?</w:t>
            </w:r>
          </w:p>
          <w:p w:rsidR="009C4E57" w:rsidRPr="00084D1D" w:rsidRDefault="009C4E57" w:rsidP="00AE3680">
            <w:pPr>
              <w:suppressAutoHyphens/>
              <w:ind w:left="91"/>
              <w:rPr>
                <w:rFonts w:asciiTheme="minorHAnsi" w:hAnsiTheme="minorHAnsi" w:cstheme="minorHAnsi"/>
                <w:lang w:eastAsia="en-US"/>
              </w:rPr>
            </w:pPr>
            <w:r w:rsidRPr="00084D1D">
              <w:rPr>
                <w:rFonts w:asciiTheme="minorHAnsi" w:hAnsiTheme="minorHAnsi" w:cstheme="minorHAnsi"/>
                <w:b/>
                <w:lang w:eastAsia="en-US"/>
              </w:rPr>
              <w:t xml:space="preserve">Jeżeli tak: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hAnsiTheme="minorHAnsi" w:cstheme="minorHAnsi"/>
                <w:lang w:eastAsia="en-US"/>
              </w:rPr>
              <w:t xml:space="preserve">- Proszę podać szczegółowe informacje: </w:t>
            </w:r>
          </w:p>
          <w:p w:rsidR="009C4E57" w:rsidRPr="00084D1D" w:rsidRDefault="009C4E57" w:rsidP="00AE3680">
            <w:pPr>
              <w:suppressAutoHyphens/>
              <w:ind w:left="168" w:right="65"/>
              <w:rPr>
                <w:rFonts w:asciiTheme="minorHAnsi" w:hAnsiTheme="minorHAnsi" w:cstheme="minorHAnsi"/>
                <w:lang w:eastAsia="en-US"/>
              </w:rPr>
            </w:pPr>
            <w:r w:rsidRPr="00084D1D">
              <w:rPr>
                <w:rFonts w:asciiTheme="minorHAnsi" w:hAnsiTheme="minorHAnsi" w:cstheme="minorHAnsi"/>
                <w:lang w:eastAsia="en-US"/>
              </w:rPr>
              <w:t>- Proszę podać powody, które pomimo powyższej sytuacji umożliwiają realizację zamówienia, z uwzględnieniem mających zastosowanie przepisów krajowych i środków dotyczących kontynuowania działalności gospodarczej</w:t>
            </w:r>
            <w:r w:rsidRPr="00084D1D">
              <w:rPr>
                <w:rFonts w:asciiTheme="minorHAnsi" w:hAnsiTheme="minorHAnsi" w:cstheme="minorHAnsi"/>
                <w:vertAlign w:val="superscript"/>
                <w:lang w:eastAsia="en-US"/>
              </w:rPr>
              <w:footnoteReference w:id="28"/>
            </w:r>
            <w:r w:rsidRPr="00084D1D">
              <w:rPr>
                <w:rFonts w:asciiTheme="minorHAnsi" w:hAnsiTheme="minorHAnsi" w:cstheme="minorHAnsi"/>
                <w:lang w:eastAsia="en-US"/>
              </w:rPr>
              <w:t xml:space="preserve">. </w:t>
            </w:r>
          </w:p>
          <w:p w:rsidR="009C4E57" w:rsidRPr="00084D1D" w:rsidRDefault="009C4E57">
            <w:pPr>
              <w:numPr>
                <w:ilvl w:val="0"/>
                <w:numId w:val="39"/>
              </w:numPr>
              <w:suppressAutoHyphens/>
              <w:ind w:left="0"/>
              <w:rPr>
                <w:rFonts w:asciiTheme="minorHAnsi" w:hAnsiTheme="minorHAnsi" w:cstheme="minorHAnsi"/>
                <w:lang w:eastAsia="en-US"/>
              </w:rPr>
            </w:pPr>
            <w:r w:rsidRPr="00084D1D">
              <w:rPr>
                <w:rFonts w:asciiTheme="minorHAnsi" w:hAnsiTheme="minorHAnsi" w:cstheme="minorHAnsi"/>
                <w:i/>
                <w:lang w:eastAsia="en-US"/>
              </w:rPr>
              <w:t>Jeżeli odnośna dokumentacja jest dostępna w formie elektronicznej, proszę wskazać:</w:t>
            </w:r>
          </w:p>
        </w:tc>
        <w:tc>
          <w:tcPr>
            <w:tcW w:w="4843"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0"/>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pPr>
              <w:numPr>
                <w:ilvl w:val="0"/>
                <w:numId w:val="40"/>
              </w:numPr>
              <w:suppressAutoHyphens/>
              <w:ind w:left="0"/>
              <w:rPr>
                <w:rFonts w:asciiTheme="minorHAnsi" w:hAnsiTheme="minorHAnsi" w:cstheme="minorHAnsi"/>
                <w:lang w:eastAsia="en-US"/>
              </w:rPr>
            </w:pPr>
          </w:p>
          <w:p w:rsidR="009C4E57" w:rsidRPr="00084D1D" w:rsidRDefault="009C4E57">
            <w:pPr>
              <w:numPr>
                <w:ilvl w:val="0"/>
                <w:numId w:val="40"/>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821"/>
      </w:tblGrid>
      <w:tr w:rsidR="00084D1D" w:rsidRPr="00084D1D" w:rsidTr="000B1181">
        <w:trPr>
          <w:trHeight w:val="632"/>
        </w:trPr>
        <w:tc>
          <w:tcPr>
            <w:tcW w:w="4672" w:type="dxa"/>
            <w:tcBorders>
              <w:top w:val="single" w:sz="4" w:space="0" w:color="auto"/>
              <w:left w:val="single" w:sz="4" w:space="0" w:color="auto"/>
              <w:bottom w:val="nil"/>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xml:space="preserve">Czy wykonawca jest winien </w:t>
            </w:r>
            <w:r w:rsidRPr="00084D1D">
              <w:rPr>
                <w:rFonts w:asciiTheme="minorHAnsi" w:hAnsiTheme="minorHAnsi" w:cstheme="minorHAnsi"/>
                <w:b/>
                <w:lang w:eastAsia="en-US"/>
              </w:rPr>
              <w:t>poważnego wykroczenia zawodowego</w:t>
            </w:r>
            <w:r w:rsidRPr="00084D1D">
              <w:rPr>
                <w:rFonts w:asciiTheme="minorHAnsi" w:hAnsiTheme="minorHAnsi" w:cstheme="minorHAnsi"/>
                <w:b/>
                <w:vertAlign w:val="superscript"/>
                <w:lang w:eastAsia="en-US"/>
              </w:rPr>
              <w:footnoteReference w:id="29"/>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tak, proszę podać szczegółowe informacje na ten temat: </w:t>
            </w:r>
          </w:p>
        </w:tc>
        <w:tc>
          <w:tcPr>
            <w:tcW w:w="4821" w:type="dxa"/>
            <w:tcBorders>
              <w:top w:val="single" w:sz="4" w:space="0" w:color="auto"/>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ind w:right="68"/>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9C4E57" w:rsidRPr="00084D1D" w:rsidTr="000B1181">
        <w:trPr>
          <w:trHeight w:val="1290"/>
        </w:trPr>
        <w:tc>
          <w:tcPr>
            <w:tcW w:w="4672" w:type="dxa"/>
            <w:tcBorders>
              <w:top w:val="nil"/>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p>
        </w:tc>
        <w:tc>
          <w:tcPr>
            <w:tcW w:w="4821" w:type="dxa"/>
            <w:tcBorders>
              <w:top w:val="single" w:sz="4" w:space="0" w:color="auto"/>
              <w:left w:val="single" w:sz="4" w:space="0" w:color="auto"/>
              <w:bottom w:val="single" w:sz="4" w:space="0" w:color="auto"/>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9488" w:type="dxa"/>
        <w:tblInd w:w="5" w:type="dxa"/>
        <w:tblCellMar>
          <w:top w:w="9" w:type="dxa"/>
          <w:left w:w="106" w:type="dxa"/>
          <w:right w:w="52" w:type="dxa"/>
        </w:tblCellMar>
        <w:tblLook w:val="04A0"/>
      </w:tblPr>
      <w:tblGrid>
        <w:gridCol w:w="4644"/>
        <w:gridCol w:w="4844"/>
      </w:tblGrid>
      <w:tr w:rsidR="00084D1D" w:rsidRPr="00084D1D" w:rsidTr="000B1181">
        <w:trPr>
          <w:trHeight w:val="1339"/>
        </w:trPr>
        <w:tc>
          <w:tcPr>
            <w:tcW w:w="4644"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zawarł z innymi wykonawcami </w:t>
            </w:r>
            <w:r w:rsidRPr="00084D1D">
              <w:rPr>
                <w:rFonts w:asciiTheme="minorHAnsi" w:hAnsiTheme="minorHAnsi" w:cstheme="minorHAnsi"/>
                <w:b/>
                <w:lang w:eastAsia="en-US"/>
              </w:rPr>
              <w:t>porozumienia mające na celu zakłócenie konkurencji</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844"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911"/>
        </w:trPr>
        <w:tc>
          <w:tcPr>
            <w:tcW w:w="4644"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c>
          <w:tcPr>
            <w:tcW w:w="4844"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1125"/>
        </w:trPr>
        <w:tc>
          <w:tcPr>
            <w:tcW w:w="4644"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wie o jakimkolwiek </w:t>
            </w:r>
            <w:r w:rsidRPr="00084D1D">
              <w:rPr>
                <w:rFonts w:asciiTheme="minorHAnsi" w:hAnsiTheme="minorHAnsi" w:cstheme="minorHAnsi"/>
                <w:b/>
                <w:lang w:eastAsia="en-US"/>
              </w:rPr>
              <w:t>konflikcie interesów</w:t>
            </w:r>
            <w:r w:rsidRPr="00084D1D">
              <w:rPr>
                <w:rFonts w:asciiTheme="minorHAnsi" w:hAnsiTheme="minorHAnsi" w:cstheme="minorHAnsi"/>
                <w:lang w:eastAsia="en-US"/>
              </w:rPr>
              <w:t xml:space="preserve"> spowodowanym jego udziałem w postępowaniu o udzielenie zamówienia</w:t>
            </w:r>
            <w:r w:rsidRPr="00084D1D">
              <w:rPr>
                <w:rFonts w:asciiTheme="minorHAnsi" w:hAnsiTheme="minorHAnsi" w:cstheme="minorHAnsi"/>
                <w:vertAlign w:val="superscript"/>
                <w:lang w:eastAsia="en-US"/>
              </w:rPr>
              <w:footnoteReference w:id="30"/>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84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1443"/>
        </w:trPr>
        <w:tc>
          <w:tcPr>
            <w:tcW w:w="464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lub przedsiębiorstwo związane z wykonawcą </w:t>
            </w:r>
            <w:r w:rsidRPr="00084D1D">
              <w:rPr>
                <w:rFonts w:asciiTheme="minorHAnsi" w:hAnsiTheme="minorHAnsi" w:cstheme="minorHAnsi"/>
                <w:b/>
                <w:lang w:eastAsia="en-US"/>
              </w:rPr>
              <w:t>doradzał(-o)</w:t>
            </w:r>
            <w:r w:rsidRPr="00084D1D">
              <w:rPr>
                <w:rFonts w:asciiTheme="minorHAnsi" w:hAnsiTheme="minorHAnsi" w:cstheme="minorHAnsi"/>
                <w:lang w:eastAsia="en-US"/>
              </w:rPr>
              <w:t xml:space="preserve"> instytucji zamawiającej lub podmiotowi zamawiającemu bądź był(-o) w inny sposób </w:t>
            </w:r>
            <w:r w:rsidRPr="00084D1D">
              <w:rPr>
                <w:rFonts w:asciiTheme="minorHAnsi" w:hAnsiTheme="minorHAnsi" w:cstheme="minorHAnsi"/>
                <w:b/>
                <w:lang w:eastAsia="en-US"/>
              </w:rPr>
              <w:t>zaangażowany(-e) w przygotowanie</w:t>
            </w:r>
            <w:r w:rsidRPr="00084D1D">
              <w:rPr>
                <w:rFonts w:asciiTheme="minorHAnsi" w:hAnsiTheme="minorHAnsi" w:cstheme="minorHAnsi"/>
                <w:lang w:eastAsia="en-US"/>
              </w:rPr>
              <w:t xml:space="preserve"> postępowania o udzielenie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844"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2102"/>
        </w:trPr>
        <w:tc>
          <w:tcPr>
            <w:tcW w:w="4644"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znajdował się w sytuacji, w której wcześniejsza umowa w sprawie zamówienia publicznego, wcześniejsza umowa z podmiotem zamawiającym lub wcześniejsza umowa w sprawie koncesji została </w:t>
            </w:r>
            <w:r w:rsidRPr="00084D1D">
              <w:rPr>
                <w:rFonts w:asciiTheme="minorHAnsi" w:hAnsiTheme="minorHAnsi" w:cstheme="minorHAnsi"/>
                <w:b/>
                <w:lang w:eastAsia="en-US"/>
              </w:rPr>
              <w:t>rozwiązana przed czasem</w:t>
            </w:r>
            <w:r w:rsidRPr="00084D1D">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84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eastAsia="Calibri" w:hAnsiTheme="minorHAnsi" w:cstheme="minorHAnsi"/>
                <w:lang w:eastAsia="en-US"/>
              </w:rPr>
            </w:pPr>
          </w:p>
        </w:tc>
        <w:tc>
          <w:tcPr>
            <w:tcW w:w="4844"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0B1181">
        <w:trPr>
          <w:trHeight w:val="3842"/>
        </w:trPr>
        <w:tc>
          <w:tcPr>
            <w:tcW w:w="4644"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może potwierdzić, że: </w:t>
            </w: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jest winny poważnego </w:t>
            </w:r>
            <w:r w:rsidRPr="00084D1D">
              <w:rPr>
                <w:rFonts w:asciiTheme="minorHAnsi" w:hAnsiTheme="minorHAnsi" w:cstheme="minorHAnsi"/>
                <w:b/>
                <w:lang w:eastAsia="en-US"/>
              </w:rPr>
              <w:t>wprowadzenia w błąd</w:t>
            </w:r>
            <w:r w:rsidRPr="00084D1D">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w:t>
            </w:r>
            <w:r w:rsidRPr="00084D1D">
              <w:rPr>
                <w:rFonts w:asciiTheme="minorHAnsi" w:hAnsiTheme="minorHAnsi" w:cstheme="minorHAnsi"/>
                <w:b/>
                <w:lang w:eastAsia="en-US"/>
              </w:rPr>
              <w:t>zataił</w:t>
            </w:r>
            <w:r w:rsidRPr="00084D1D">
              <w:rPr>
                <w:rFonts w:asciiTheme="minorHAnsi" w:hAnsiTheme="minorHAnsi" w:cstheme="minorHAnsi"/>
                <w:lang w:eastAsia="en-US"/>
              </w:rPr>
              <w:t xml:space="preserve"> tych informacji; </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jest w stanie niezwłocznie przedstawić dokumenty potwierdzające wymagane przez instytucję zamawiającą lub podmiot zamawiający; oraz</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1"/>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844"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tc>
      </w:tr>
    </w:tbl>
    <w:p w:rsidR="009C4E57" w:rsidRPr="00650200" w:rsidRDefault="009C4E57" w:rsidP="00650200">
      <w:pPr>
        <w:suppressAutoHyphens/>
        <w:ind w:right="6950"/>
        <w:jc w:val="right"/>
        <w:rPr>
          <w:rFonts w:asciiTheme="minorHAnsi" w:hAnsiTheme="minorHAnsi" w:cstheme="minorHAnsi"/>
          <w:b/>
          <w:lang w:eastAsia="zh-CN"/>
        </w:rPr>
      </w:pPr>
      <w:r w:rsidRPr="00084D1D">
        <w:rPr>
          <w:rFonts w:asciiTheme="minorHAnsi" w:hAnsiTheme="minorHAnsi" w:cstheme="minorHAnsi"/>
          <w:b/>
          <w:lang w:eastAsia="zh-CN"/>
        </w:rPr>
        <w:t xml:space="preserve"> </w:t>
      </w:r>
    </w:p>
    <w:p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D: INNE PODSTAWY WYKLUCZENIA, KTÓRE MOGĄ BYĆ PRZEWIDZIANE W </w:t>
      </w:r>
    </w:p>
    <w:p w:rsidR="009C4E57" w:rsidRPr="00650200" w:rsidRDefault="009C4E57" w:rsidP="0065020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PRZEPISACH KRAJOWYCH PAŃSTWA CZŁONKOWSKIEGO INSTYTUCJI ZAMAWIAJĄCEJ LUB PODMIOTU ZAMAWIAJĄCEGO </w:t>
      </w:r>
    </w:p>
    <w:tbl>
      <w:tblPr>
        <w:tblW w:w="9488" w:type="dxa"/>
        <w:tblInd w:w="5" w:type="dxa"/>
        <w:tblCellMar>
          <w:top w:w="9" w:type="dxa"/>
          <w:left w:w="106" w:type="dxa"/>
          <w:right w:w="66" w:type="dxa"/>
        </w:tblCellMar>
        <w:tblLook w:val="04A0"/>
      </w:tblPr>
      <w:tblGrid>
        <w:gridCol w:w="4645"/>
        <w:gridCol w:w="4843"/>
      </w:tblGrid>
      <w:tr w:rsidR="00084D1D" w:rsidRPr="00084D1D" w:rsidTr="000B1181">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Podstawy wykluczenia o charakterze wyłącznie krajowym </w:t>
            </w:r>
          </w:p>
        </w:tc>
        <w:tc>
          <w:tcPr>
            <w:tcW w:w="4843"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mają zastosowanie </w:t>
            </w:r>
            <w:r w:rsidRPr="00084D1D">
              <w:rPr>
                <w:rFonts w:asciiTheme="minorHAnsi" w:eastAsia="Calibri" w:hAnsiTheme="minorHAnsi" w:cstheme="minorHAnsi"/>
                <w:b/>
                <w:lang w:eastAsia="en-US"/>
              </w:rPr>
              <w:t>podstawy wykluczenia o charakterze wyłącznie krajowym</w:t>
            </w:r>
            <w:r w:rsidRPr="00084D1D">
              <w:rPr>
                <w:rFonts w:asciiTheme="minorHAnsi" w:eastAsia="Calibri" w:hAnsiTheme="minorHAnsi" w:cstheme="minorHAnsi"/>
                <w:lang w:eastAsia="en-US"/>
              </w:rPr>
              <w:t xml:space="preserve"> określone w stosownym ogłoszeniu lub w dokumentach zamówienia? </w:t>
            </w:r>
          </w:p>
          <w:p w:rsidR="009C4E57" w:rsidRPr="00084D1D" w:rsidRDefault="009C4E57" w:rsidP="00AE3680">
            <w:pPr>
              <w:suppressAutoHyphens/>
              <w:ind w:right="-89"/>
              <w:rPr>
                <w:rFonts w:asciiTheme="minorHAnsi" w:hAnsiTheme="minorHAnsi" w:cstheme="minorHAnsi"/>
                <w:lang w:eastAsia="en-US"/>
              </w:rPr>
            </w:pPr>
            <w:r w:rsidRPr="00084D1D">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084D1D">
              <w:rPr>
                <w:rFonts w:asciiTheme="minorHAnsi" w:eastAsia="Calibri" w:hAnsiTheme="minorHAnsi" w:cstheme="minorHAnsi"/>
                <w:lang w:eastAsia="en-US"/>
              </w:rPr>
              <w:t xml:space="preserve"> </w:t>
            </w:r>
          </w:p>
        </w:tc>
        <w:tc>
          <w:tcPr>
            <w:tcW w:w="4843"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i/>
                <w:vertAlign w:val="superscript"/>
                <w:lang w:eastAsia="en-US"/>
              </w:rPr>
              <w:footnoteReference w:id="31"/>
            </w:r>
            <w:r w:rsidRPr="00084D1D">
              <w:rPr>
                <w:rFonts w:asciiTheme="minorHAnsi" w:eastAsia="Calibri" w:hAnsiTheme="minorHAnsi" w:cstheme="minorHAnsi"/>
                <w:lang w:eastAsia="en-US"/>
              </w:rPr>
              <w:t xml:space="preserve"> </w:t>
            </w:r>
          </w:p>
        </w:tc>
      </w:tr>
      <w:tr w:rsidR="00084D1D" w:rsidRPr="00084D1D" w:rsidTr="000B1181">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53"/>
              <w:rPr>
                <w:rFonts w:asciiTheme="minorHAnsi" w:hAnsiTheme="minorHAnsi" w:cstheme="minorHAnsi"/>
                <w:lang w:eastAsia="en-US"/>
              </w:rPr>
            </w:pPr>
            <w:r w:rsidRPr="00084D1D">
              <w:rPr>
                <w:rFonts w:asciiTheme="minorHAnsi" w:hAnsiTheme="minorHAnsi" w:cstheme="minorHAnsi"/>
                <w:b/>
                <w:lang w:eastAsia="en-US"/>
              </w:rPr>
              <w:lastRenderedPageBreak/>
              <w:t>W przypadku, gdy ma zastosowanie którakolwiek z podstaw wykluczenia o charakterze wyłącznie krajowym</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ind w:right="53"/>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tc>
        <w:tc>
          <w:tcPr>
            <w:tcW w:w="4843"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p>
    <w:p w:rsidR="009C4E57" w:rsidRPr="00084D1D" w:rsidRDefault="009C4E57" w:rsidP="00AE3680">
      <w:pPr>
        <w:suppressAutoHyphens/>
        <w:ind w:right="4"/>
        <w:jc w:val="center"/>
        <w:rPr>
          <w:rFonts w:asciiTheme="minorHAnsi" w:hAnsiTheme="minorHAnsi" w:cstheme="minorHAnsi"/>
          <w:lang w:eastAsia="zh-CN"/>
        </w:rPr>
      </w:pPr>
      <w:r w:rsidRPr="00084D1D">
        <w:rPr>
          <w:rFonts w:asciiTheme="minorHAnsi" w:hAnsiTheme="minorHAnsi" w:cstheme="minorHAnsi"/>
          <w:b/>
          <w:lang w:eastAsia="zh-CN"/>
        </w:rPr>
        <w:t xml:space="preserve">Część IV: Kryteria kwalifikacji </w:t>
      </w:r>
    </w:p>
    <w:p w:rsidR="009C4E57" w:rsidRPr="00084D1D" w:rsidRDefault="009C4E57" w:rsidP="00AE3680">
      <w:pPr>
        <w:suppressAutoHyphens/>
        <w:ind w:right="-1"/>
        <w:rPr>
          <w:rFonts w:asciiTheme="minorHAnsi" w:hAnsiTheme="minorHAnsi" w:cstheme="minorHAnsi"/>
          <w:lang w:eastAsia="zh-CN"/>
        </w:rPr>
      </w:pPr>
      <w:r w:rsidRPr="00084D1D">
        <w:rPr>
          <w:rFonts w:asciiTheme="minorHAnsi" w:eastAsia="Calibri" w:hAnsiTheme="minorHAnsi" w:cstheme="minorHAnsi"/>
          <w:b/>
          <w:i/>
          <w:lang w:eastAsia="zh-CN"/>
        </w:rPr>
        <w:t xml:space="preserve">W odniesieniu do kryteriów kwalifikacji (sekcja </w:t>
      </w:r>
      <w:r w:rsidRPr="00084D1D">
        <w:rPr>
          <w:rFonts w:asciiTheme="minorHAnsi" w:hAnsiTheme="minorHAnsi" w:cstheme="minorHAnsi"/>
          <w:b/>
          <w:lang w:eastAsia="zh-CN"/>
        </w:rPr>
        <w:t>α</w:t>
      </w:r>
      <w:r w:rsidRPr="00084D1D">
        <w:rPr>
          <w:rFonts w:asciiTheme="minorHAnsi" w:eastAsia="Calibri" w:hAnsiTheme="minorHAnsi" w:cstheme="minorHAnsi"/>
          <w:b/>
          <w:i/>
          <w:lang w:eastAsia="zh-CN"/>
        </w:rPr>
        <w:t xml:space="preserve"> lub sekcje A–D w niniejszej części) wykonawca oświadcza, że:</w:t>
      </w:r>
      <w:r w:rsidRPr="00084D1D">
        <w:rPr>
          <w:rFonts w:asciiTheme="minorHAnsi" w:eastAsia="Calibri" w:hAnsiTheme="minorHAnsi" w:cstheme="minorHAnsi"/>
          <w:lang w:eastAsia="zh-CN"/>
        </w:rPr>
        <w:t xml:space="preserve"> </w:t>
      </w:r>
    </w:p>
    <w:p w:rsidR="009C4E57" w:rsidRPr="00084D1D" w:rsidRDefault="009C4E57" w:rsidP="00AE3680">
      <w:pPr>
        <w:suppressAutoHyphens/>
        <w:ind w:right="-1"/>
        <w:jc w:val="center"/>
        <w:rPr>
          <w:rFonts w:asciiTheme="minorHAnsi" w:hAnsiTheme="minorHAnsi" w:cstheme="minorHAnsi"/>
          <w:b/>
          <w:lang w:eastAsia="zh-CN"/>
        </w:rPr>
      </w:pPr>
      <w:r w:rsidRPr="00084D1D">
        <w:rPr>
          <w:rFonts w:asciiTheme="minorHAnsi" w:hAnsiTheme="minorHAnsi" w:cstheme="minorHAnsi"/>
          <w:b/>
          <w:lang w:eastAsia="zh-CN"/>
        </w:rPr>
        <w:t>α: OGÓLNE OŚWIADCZENIE DOTYCZĄCE WSZYSTKICH KRYTERIÓW KWALIFIKACJI</w:t>
      </w:r>
    </w:p>
    <w:p w:rsidR="009C4E57" w:rsidRPr="00084D1D" w:rsidRDefault="009C4E57" w:rsidP="00AE3680">
      <w:pPr>
        <w:suppressAutoHyphens/>
        <w:ind w:right="-1"/>
        <w:jc w:val="center"/>
        <w:rPr>
          <w:rFonts w:asciiTheme="minorHAnsi" w:hAnsiTheme="minorHAnsi" w:cstheme="minorHAnsi"/>
          <w:lang w:eastAsia="zh-CN"/>
        </w:rPr>
      </w:pPr>
    </w:p>
    <w:tbl>
      <w:tblPr>
        <w:tblW w:w="9488" w:type="dxa"/>
        <w:tblInd w:w="5" w:type="dxa"/>
        <w:tblCellMar>
          <w:top w:w="46" w:type="dxa"/>
          <w:right w:w="115" w:type="dxa"/>
        </w:tblCellMar>
        <w:tblLook w:val="04A0"/>
      </w:tblPr>
      <w:tblGrid>
        <w:gridCol w:w="4607"/>
        <w:gridCol w:w="4881"/>
      </w:tblGrid>
      <w:tr w:rsidR="00084D1D" w:rsidRPr="00084D1D" w:rsidTr="000B1181">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Spełnienie wszystkich wymaganych kryteriów kwalifikacji </w:t>
            </w:r>
          </w:p>
        </w:tc>
        <w:tc>
          <w:tcPr>
            <w:tcW w:w="488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Spełnia wymagane kryteria kwalifikacji: </w:t>
            </w:r>
          </w:p>
        </w:tc>
        <w:tc>
          <w:tcPr>
            <w:tcW w:w="488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084D1D" w:rsidRPr="00084D1D" w:rsidTr="000B1181">
        <w:trPr>
          <w:trHeight w:val="587"/>
        </w:trPr>
        <w:tc>
          <w:tcPr>
            <w:tcW w:w="9493"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ind w:hanging="11"/>
        <w:jc w:val="center"/>
        <w:rPr>
          <w:rFonts w:asciiTheme="minorHAnsi" w:hAnsiTheme="minorHAnsi" w:cstheme="minorHAnsi"/>
          <w:lang w:eastAsia="zh-CN"/>
        </w:rPr>
      </w:pPr>
    </w:p>
    <w:tbl>
      <w:tblPr>
        <w:tblW w:w="9488" w:type="dxa"/>
        <w:tblInd w:w="5" w:type="dxa"/>
        <w:tblCellMar>
          <w:top w:w="9" w:type="dxa"/>
          <w:left w:w="106" w:type="dxa"/>
          <w:right w:w="47" w:type="dxa"/>
        </w:tblCellMar>
        <w:tblLook w:val="04A0"/>
      </w:tblPr>
      <w:tblGrid>
        <w:gridCol w:w="4668"/>
        <w:gridCol w:w="4820"/>
      </w:tblGrid>
      <w:tr w:rsidR="00084D1D" w:rsidRPr="00084D1D" w:rsidTr="000B1181">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Kompetencje </w:t>
            </w:r>
          </w:p>
        </w:tc>
        <w:tc>
          <w:tcPr>
            <w:tcW w:w="482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0B1181">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084D1D" w:rsidRDefault="009C4E57">
            <w:pPr>
              <w:numPr>
                <w:ilvl w:val="0"/>
                <w:numId w:val="42"/>
              </w:numPr>
              <w:suppressAutoHyphens/>
              <w:ind w:left="164" w:hanging="215"/>
              <w:contextualSpacing/>
              <w:rPr>
                <w:rFonts w:asciiTheme="minorHAnsi" w:hAnsiTheme="minorHAnsi" w:cstheme="minorHAnsi"/>
                <w:lang w:eastAsia="en-US"/>
              </w:rPr>
            </w:pPr>
            <w:r w:rsidRPr="00084D1D">
              <w:rPr>
                <w:rFonts w:asciiTheme="minorHAnsi" w:eastAsia="Calibri" w:hAnsiTheme="minorHAnsi" w:cstheme="minorHAnsi"/>
                <w:b/>
                <w:lang w:eastAsia="en-US"/>
              </w:rPr>
              <w:t>Figuruje w odpowiednim rejestrze zawodowym lub handlowym</w:t>
            </w:r>
            <w:r w:rsidRPr="00084D1D">
              <w:rPr>
                <w:rFonts w:asciiTheme="minorHAnsi" w:eastAsia="Calibri" w:hAnsiTheme="minorHAnsi" w:cstheme="minorHAnsi"/>
                <w:lang w:eastAsia="en-US"/>
              </w:rPr>
              <w:t xml:space="preserve"> prowadzonym w państwie członkowskim siedziby wykonawcy</w:t>
            </w:r>
            <w:r w:rsidRPr="00084D1D">
              <w:rPr>
                <w:rFonts w:asciiTheme="minorHAnsi" w:eastAsia="Calibri" w:hAnsiTheme="minorHAnsi" w:cstheme="minorHAnsi"/>
                <w:vertAlign w:val="superscript"/>
                <w:lang w:eastAsia="en-US"/>
              </w:rPr>
              <w:footnoteReference w:id="32"/>
            </w:r>
            <w:r w:rsidRPr="00084D1D">
              <w:rPr>
                <w:rFonts w:asciiTheme="minorHAnsi" w:eastAsia="Calibri" w:hAnsiTheme="minorHAnsi" w:cstheme="minorHAnsi"/>
                <w:lang w:eastAsia="en-US"/>
              </w:rPr>
              <w:t xml:space="preserve">: </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820"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9C4E57" w:rsidRPr="00084D1D" w:rsidTr="000B1181">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pPr>
              <w:numPr>
                <w:ilvl w:val="0"/>
                <w:numId w:val="42"/>
              </w:numPr>
              <w:suppressAutoHyphens/>
              <w:ind w:left="168" w:hanging="218"/>
              <w:contextualSpacing/>
              <w:rPr>
                <w:rFonts w:asciiTheme="minorHAnsi" w:hAnsiTheme="minorHAnsi" w:cstheme="minorHAnsi"/>
                <w:lang w:eastAsia="en-US"/>
              </w:rPr>
            </w:pPr>
            <w:r w:rsidRPr="00084D1D">
              <w:rPr>
                <w:rFonts w:asciiTheme="minorHAnsi" w:eastAsia="Calibri" w:hAnsiTheme="minorHAnsi" w:cstheme="minorHAnsi"/>
                <w:b/>
                <w:lang w:eastAsia="en-US"/>
              </w:rPr>
              <w:t xml:space="preserve">W odniesieniu do zamówień publicznych na usługi: </w:t>
            </w:r>
          </w:p>
          <w:p w:rsidR="009C4E57" w:rsidRPr="00084D1D" w:rsidRDefault="009C4E57" w:rsidP="00AE3680">
            <w:pPr>
              <w:suppressAutoHyphens/>
              <w:ind w:left="168"/>
              <w:contextualSpacing/>
              <w:rPr>
                <w:rFonts w:asciiTheme="minorHAnsi" w:eastAsia="Calibri" w:hAnsiTheme="minorHAnsi" w:cstheme="minorHAnsi"/>
                <w:b/>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Czy konieczne jest </w:t>
            </w:r>
            <w:r w:rsidRPr="00084D1D">
              <w:rPr>
                <w:rFonts w:asciiTheme="minorHAnsi" w:eastAsia="Calibri" w:hAnsiTheme="minorHAnsi" w:cstheme="minorHAnsi"/>
                <w:b/>
                <w:lang w:eastAsia="en-US"/>
              </w:rPr>
              <w:t>posiadanie</w:t>
            </w:r>
            <w:r w:rsidRPr="00084D1D">
              <w:rPr>
                <w:rFonts w:asciiTheme="minorHAnsi" w:eastAsia="Calibri" w:hAnsiTheme="minorHAnsi" w:cstheme="minorHAnsi"/>
                <w:lang w:eastAsia="en-US"/>
              </w:rPr>
              <w:t xml:space="preserve"> określonego </w:t>
            </w:r>
            <w:r w:rsidRPr="00084D1D">
              <w:rPr>
                <w:rFonts w:asciiTheme="minorHAnsi" w:eastAsia="Calibri" w:hAnsiTheme="minorHAnsi" w:cstheme="minorHAnsi"/>
                <w:b/>
                <w:lang w:eastAsia="en-US"/>
              </w:rPr>
              <w:t>zezwolenia lub bycie członkiem</w:t>
            </w:r>
            <w:r w:rsidRPr="00084D1D">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820"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tblPr>
      <w:tblGrid>
        <w:gridCol w:w="4645"/>
        <w:gridCol w:w="4701"/>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D36B14">
        <w:trPr>
          <w:trHeight w:val="832"/>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0" w:hanging="284"/>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1a) Jego („ogólny”) </w:t>
            </w:r>
            <w:r w:rsidRPr="00084D1D">
              <w:rPr>
                <w:rFonts w:asciiTheme="minorHAnsi" w:eastAsia="Calibri" w:hAnsiTheme="minorHAnsi" w:cstheme="minorHAnsi"/>
                <w:b/>
                <w:lang w:eastAsia="en-US"/>
              </w:rPr>
              <w:t>roczny obrót</w:t>
            </w:r>
            <w:r w:rsidRPr="00084D1D">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hanging="310"/>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1b)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obrót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3"/>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0" w:hanging="310"/>
              <w:rPr>
                <w:rFonts w:asciiTheme="minorHAnsi" w:hAnsiTheme="minorHAnsi" w:cstheme="minorHAnsi"/>
                <w:lang w:eastAsia="en-US"/>
              </w:rPr>
            </w:pPr>
          </w:p>
          <w:p w:rsidR="009C4E57" w:rsidRPr="00084D1D" w:rsidRDefault="009C4E57" w:rsidP="00AE3680">
            <w:pPr>
              <w:suppressAutoHyphens/>
              <w:ind w:left="310" w:hanging="26"/>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right="28" w:hanging="284"/>
              <w:rPr>
                <w:rFonts w:asciiTheme="minorHAnsi" w:hAnsiTheme="minorHAnsi" w:cstheme="minorHAnsi"/>
                <w:lang w:eastAsia="en-US"/>
              </w:rPr>
            </w:pPr>
            <w:r w:rsidRPr="00084D1D">
              <w:rPr>
                <w:rFonts w:asciiTheme="minorHAnsi" w:eastAsia="Calibri" w:hAnsiTheme="minorHAnsi" w:cstheme="minorHAnsi"/>
                <w:lang w:eastAsia="en-US"/>
              </w:rPr>
              <w:t xml:space="preserve">2a) Jego roczny („specyficzny”) </w:t>
            </w:r>
            <w:r w:rsidRPr="00084D1D">
              <w:rPr>
                <w:rFonts w:asciiTheme="minorHAnsi" w:eastAsia="Calibri" w:hAnsiTheme="minorHAnsi" w:cstheme="minorHAnsi"/>
                <w:b/>
                <w:lang w:eastAsia="en-US"/>
              </w:rPr>
              <w:t>obrót w obszarze działalności gospodarczej objętym zamówieniem</w:t>
            </w:r>
            <w:r w:rsidRPr="00084D1D">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lub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2b)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 xml:space="preserve">obrót w przedmiotowym </w:t>
            </w:r>
          </w:p>
          <w:p w:rsidR="009C4E57" w:rsidRPr="00084D1D" w:rsidRDefault="009C4E57" w:rsidP="00AE3680">
            <w:pPr>
              <w:suppressAutoHyphens/>
              <w:ind w:left="310"/>
              <w:rPr>
                <w:rFonts w:asciiTheme="minorHAnsi" w:eastAsia="Calibri" w:hAnsiTheme="minorHAnsi" w:cstheme="minorHAnsi"/>
                <w:b/>
                <w:lang w:eastAsia="en-US"/>
              </w:rPr>
            </w:pPr>
            <w:r w:rsidRPr="00084D1D">
              <w:rPr>
                <w:rFonts w:asciiTheme="minorHAnsi" w:eastAsia="Calibri" w:hAnsiTheme="minorHAnsi" w:cstheme="minorHAnsi"/>
                <w:b/>
                <w:lang w:eastAsia="en-US"/>
              </w:rPr>
              <w:t>obszarze i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4"/>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8" w:hanging="285"/>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4) W odniesieniu do </w:t>
            </w:r>
            <w:r w:rsidRPr="00084D1D">
              <w:rPr>
                <w:rFonts w:asciiTheme="minorHAnsi" w:eastAsia="Calibri" w:hAnsiTheme="minorHAnsi" w:cstheme="minorHAnsi"/>
                <w:b/>
                <w:lang w:eastAsia="en-US"/>
              </w:rPr>
              <w:t>wskaźników finansowych</w:t>
            </w:r>
            <w:r w:rsidRPr="00084D1D">
              <w:rPr>
                <w:rFonts w:asciiTheme="minorHAnsi" w:eastAsia="Calibri" w:hAnsiTheme="minorHAnsi" w:cstheme="minorHAnsi"/>
                <w:b/>
                <w:vertAlign w:val="superscript"/>
                <w:lang w:eastAsia="en-US"/>
              </w:rPr>
              <w:footnoteReference w:id="35"/>
            </w:r>
            <w:r w:rsidRPr="00084D1D">
              <w:rPr>
                <w:rFonts w:asciiTheme="minorHAnsi" w:eastAsia="Calibri" w:hAnsiTheme="minorHAnsi" w:cstheme="minorHAnsi"/>
                <w:lang w:eastAsia="en-US"/>
              </w:rPr>
              <w:t xml:space="preserve"> określonych w stosownym ogłoszeniu lub dokumentach zamówienia wykonawca oświadcza, że aktualna(-e) wartość(-ci) wymaganego(-ych) wskaźnika(-ów) jest (są) następująca(-e):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(określenie wymaganego wskaźnika – stosunek X do Y</w:t>
            </w:r>
            <w:r w:rsidRPr="00084D1D">
              <w:rPr>
                <w:rFonts w:asciiTheme="minorHAnsi" w:eastAsia="Calibri" w:hAnsiTheme="minorHAnsi" w:cstheme="minorHAnsi"/>
                <w:vertAlign w:val="superscript"/>
                <w:lang w:eastAsia="en-US"/>
              </w:rPr>
              <w:footnoteReference w:id="36"/>
            </w:r>
            <w:r w:rsidRPr="00084D1D">
              <w:rPr>
                <w:rFonts w:asciiTheme="minorHAnsi" w:eastAsia="Calibri" w:hAnsiTheme="minorHAnsi" w:cstheme="minorHAnsi"/>
                <w:lang w:eastAsia="en-US"/>
              </w:rPr>
              <w:t xml:space="preserve"> – oraz wartość):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w:t>
            </w:r>
            <w:r w:rsidRPr="00084D1D">
              <w:rPr>
                <w:rFonts w:asciiTheme="minorHAnsi" w:eastAsia="Calibri" w:hAnsiTheme="minorHAnsi" w:cstheme="minorHAnsi"/>
                <w:vertAlign w:val="superscript"/>
                <w:lang w:eastAsia="en-US"/>
              </w:rPr>
              <w:footnoteReference w:id="37"/>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r w:rsidRPr="00084D1D">
              <w:rPr>
                <w:rFonts w:asciiTheme="minorHAnsi" w:eastAsia="Calibr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7" w:hanging="284"/>
              <w:rPr>
                <w:rFonts w:asciiTheme="minorHAnsi" w:hAnsiTheme="minorHAnsi" w:cstheme="minorHAnsi"/>
                <w:lang w:eastAsia="en-US"/>
              </w:rPr>
            </w:pPr>
            <w:r w:rsidRPr="00084D1D">
              <w:rPr>
                <w:rFonts w:asciiTheme="minorHAnsi" w:eastAsia="Calibri" w:hAnsiTheme="minorHAnsi" w:cstheme="minorHAnsi"/>
                <w:lang w:eastAsia="en-US"/>
              </w:rPr>
              <w:t xml:space="preserve">5) W ramach </w:t>
            </w:r>
            <w:r w:rsidRPr="00084D1D">
              <w:rPr>
                <w:rFonts w:asciiTheme="minorHAnsi" w:eastAsia="Calibri" w:hAnsiTheme="minorHAnsi" w:cstheme="minorHAnsi"/>
                <w:b/>
                <w:lang w:eastAsia="en-US"/>
              </w:rPr>
              <w:t>ubezpieczenia z tytułu ryzyka zawodowego</w:t>
            </w:r>
            <w:r w:rsidRPr="00084D1D">
              <w:rPr>
                <w:rFonts w:asciiTheme="minorHAnsi" w:eastAsia="Calibri" w:hAnsiTheme="minorHAnsi" w:cstheme="minorHAnsi"/>
                <w:lang w:eastAsia="en-US"/>
              </w:rPr>
              <w:t xml:space="preserve"> wykonawca jest ubezpieczony na następującą kwotę: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Jeżeli t</w:t>
            </w:r>
            <w:r w:rsidRPr="00084D1D">
              <w:rPr>
                <w:rFonts w:asciiTheme="minorHAnsi" w:eastAsia="Calibri" w:hAnsiTheme="minorHAnsi" w:cstheme="minorHAnsi"/>
                <w:i/>
                <w:lang w:eastAsia="en-US"/>
              </w:rPr>
              <w:t>e informacje są dostępne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waluta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9C4E57" w:rsidRPr="00084D1D"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ind w:left="308" w:hanging="284"/>
              <w:rPr>
                <w:rFonts w:asciiTheme="minorHAnsi" w:hAnsiTheme="minorHAnsi" w:cstheme="minorHAnsi"/>
                <w:lang w:eastAsia="en-US"/>
              </w:rPr>
            </w:pPr>
            <w:r w:rsidRPr="00084D1D">
              <w:rPr>
                <w:rFonts w:asciiTheme="minorHAnsi" w:eastAsia="Calibri" w:hAnsiTheme="minorHAnsi" w:cstheme="minorHAnsi"/>
                <w:lang w:eastAsia="en-US"/>
              </w:rPr>
              <w:t xml:space="preserve">6) W odniesieniu do </w:t>
            </w:r>
            <w:r w:rsidRPr="00084D1D">
              <w:rPr>
                <w:rFonts w:asciiTheme="minorHAnsi" w:eastAsia="Calibri" w:hAnsiTheme="minorHAnsi" w:cstheme="minorHAnsi"/>
                <w:b/>
                <w:lang w:eastAsia="en-US"/>
              </w:rPr>
              <w:t>innych ewentualnych wymogów ekonomicznych lub finansowych</w:t>
            </w:r>
            <w:r w:rsidRPr="00084D1D">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która </w:t>
            </w:r>
            <w:r w:rsidRPr="00084D1D">
              <w:rPr>
                <w:rFonts w:asciiTheme="minorHAnsi" w:eastAsia="Calibri" w:hAnsiTheme="minorHAnsi" w:cstheme="minorHAnsi"/>
                <w:b/>
                <w:lang w:eastAsia="en-US"/>
              </w:rPr>
              <w:t>mogła</w:t>
            </w:r>
            <w:r w:rsidRPr="00084D1D">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keepNext/>
        <w:tabs>
          <w:tab w:val="num" w:pos="0"/>
        </w:tabs>
        <w:suppressAutoHyphens/>
        <w:outlineLvl w:val="0"/>
        <w:rPr>
          <w:rFonts w:asciiTheme="minorHAnsi" w:hAnsiTheme="minorHAnsi" w:cstheme="minorHAnsi"/>
          <w:b/>
          <w:bCs/>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084D1D" w:rsidRPr="00084D1D"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tblPr>
      <w:tblGrid>
        <w:gridCol w:w="4645"/>
        <w:gridCol w:w="4647"/>
      </w:tblGrid>
      <w:tr w:rsidR="00084D1D" w:rsidRPr="00084D1D"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2" w:hanging="295"/>
              <w:rPr>
                <w:rFonts w:asciiTheme="minorHAnsi" w:hAnsiTheme="minorHAnsi" w:cstheme="minorHAnsi"/>
                <w:lang w:eastAsia="en-US"/>
              </w:rPr>
            </w:pPr>
            <w:r w:rsidRPr="00084D1D">
              <w:rPr>
                <w:rFonts w:asciiTheme="minorHAnsi" w:eastAsia="Calibri" w:hAnsiTheme="minorHAnsi" w:cstheme="minorHAnsi"/>
                <w:lang w:eastAsia="en-US"/>
              </w:rPr>
              <w:t xml:space="preserve">1a) Jedynie w odniesieniu do </w:t>
            </w:r>
            <w:r w:rsidRPr="00084D1D">
              <w:rPr>
                <w:rFonts w:asciiTheme="minorHAnsi" w:eastAsia="Calibri" w:hAnsiTheme="minorHAnsi" w:cstheme="minorHAnsi"/>
                <w:b/>
                <w:i/>
                <w:lang w:eastAsia="en-US"/>
              </w:rPr>
              <w:t>zamówień publicznych na roboty budowlane</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eastAsia="Calibr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8"/>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wykonał następujące roboty budowlane określonego rodzaju</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dotycząca </w:t>
            </w:r>
            <w:r w:rsidRPr="00084D1D">
              <w:rPr>
                <w:rFonts w:asciiTheme="minorHAnsi" w:eastAsia="Calibri" w:hAnsiTheme="minorHAnsi" w:cstheme="minorHAnsi"/>
                <w:lang w:eastAsia="en-US"/>
              </w:rPr>
              <w:lastRenderedPageBreak/>
              <w:t>zadowalającego wykonania i rezultatu w odniesieniu do najważniejszych robót budowlanych jest dostępna w formie elektronicznej, proszę wskazać</w:t>
            </w: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Liczba lat (okres ten został wskazany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Roboty budowlane: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2" w:right="51" w:hanging="312"/>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1b) Jedynie w odniesieniu do </w:t>
            </w:r>
            <w:r w:rsidRPr="00084D1D">
              <w:rPr>
                <w:rFonts w:asciiTheme="minorHAnsi" w:eastAsia="Calibri" w:hAnsiTheme="minorHAnsi" w:cstheme="minorHAnsi"/>
                <w:b/>
                <w:lang w:eastAsia="en-US"/>
              </w:rPr>
              <w:t xml:space="preserve">zamówień publicznych na dostawy i zamówień publicznych na usługi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ight="52"/>
              <w:rPr>
                <w:rFonts w:asciiTheme="minorHAns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9"/>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zrealizował następujące główne dostawy określonego rodzaju lub wyświadczył następujące główne usługi określonego rodzaju</w:t>
            </w:r>
            <w:r w:rsidRPr="00084D1D">
              <w:rPr>
                <w:rFonts w:asciiTheme="minorHAnsi" w:eastAsia="Calibri" w:hAnsiTheme="minorHAnsi" w:cstheme="minorHAnsi"/>
                <w:lang w:eastAsia="en-US"/>
              </w:rPr>
              <w:t>:</w:t>
            </w:r>
            <w:r w:rsidRPr="00084D1D">
              <w:rPr>
                <w:rFonts w:asciiTheme="minorHAnsi" w:eastAsia="Calibri" w:hAnsiTheme="minorHAnsi" w:cstheme="minorHAnsi"/>
                <w:b/>
                <w:lang w:eastAsia="en-US"/>
              </w:rPr>
              <w:t xml:space="preserve"> </w:t>
            </w:r>
            <w:r w:rsidRPr="00084D1D">
              <w:rPr>
                <w:rFonts w:asciiTheme="minorHAnsi" w:eastAsia="Calibri" w:hAnsiTheme="minorHAnsi" w:cstheme="minorHAnsi"/>
                <w:lang w:eastAsia="en-US"/>
              </w:rPr>
              <w:t>Przy sporządzaniu wykazu proszę podać kwoty, daty i odbiorców, zarówno publicznych, jak i prywatnych</w:t>
            </w:r>
            <w:r w:rsidRPr="00084D1D">
              <w:rPr>
                <w:rFonts w:asciiTheme="minorHAnsi" w:eastAsia="Calibri" w:hAnsiTheme="minorHAnsi" w:cstheme="minorHAnsi"/>
                <w:vertAlign w:val="superscript"/>
                <w:lang w:eastAsia="en-US"/>
              </w:rPr>
              <w:footnoteReference w:id="40"/>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084D1D" w:rsidRPr="00084D1D"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Odbiorcy </w:t>
                  </w:r>
                </w:p>
              </w:tc>
            </w:tr>
            <w:tr w:rsidR="00084D1D" w:rsidRPr="00084D1D"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2) Może skorzystać z usług następujących </w:t>
            </w:r>
            <w:r w:rsidRPr="00084D1D">
              <w:rPr>
                <w:rFonts w:asciiTheme="minorHAnsi" w:eastAsia="Calibri" w:hAnsiTheme="minorHAnsi" w:cstheme="minorHAnsi"/>
                <w:b/>
                <w:lang w:eastAsia="en-US"/>
              </w:rPr>
              <w:t>pracowników technicznych lub służb technicznych</w:t>
            </w:r>
            <w:r w:rsidRPr="00084D1D">
              <w:rPr>
                <w:rFonts w:asciiTheme="minorHAnsi" w:eastAsia="Calibri" w:hAnsiTheme="minorHAnsi" w:cstheme="minorHAnsi"/>
                <w:b/>
                <w:vertAlign w:val="superscript"/>
                <w:lang w:eastAsia="en-US"/>
              </w:rPr>
              <w:footnoteReference w:id="41"/>
            </w:r>
            <w:r w:rsidRPr="00084D1D">
              <w:rPr>
                <w:rFonts w:asciiTheme="minorHAnsi" w:eastAsia="Calibri" w:hAnsiTheme="minorHAnsi" w:cstheme="minorHAnsi"/>
                <w:lang w:eastAsia="en-US"/>
              </w:rPr>
              <w:t xml:space="preserve">, w szczególności tych odpowiedzialnych za kontrolę jakości: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3) Korzysta z następujących </w:t>
            </w:r>
            <w:r w:rsidRPr="00084D1D">
              <w:rPr>
                <w:rFonts w:asciiTheme="minorHAnsi" w:eastAsia="Calibri" w:hAnsiTheme="minorHAnsi" w:cstheme="minorHAnsi"/>
                <w:b/>
                <w:lang w:eastAsia="en-US"/>
              </w:rPr>
              <w:t>urządzeń technicznych oraz środków w celu zapewnienia jakości</w:t>
            </w:r>
            <w:r w:rsidRPr="00084D1D">
              <w:rPr>
                <w:rFonts w:asciiTheme="minorHAnsi" w:eastAsia="Calibri" w:hAnsiTheme="minorHAnsi" w:cstheme="minorHAnsi"/>
                <w:lang w:eastAsia="en-US"/>
              </w:rPr>
              <w:t xml:space="preserve">, a jego </w:t>
            </w:r>
            <w:r w:rsidRPr="00084D1D">
              <w:rPr>
                <w:rFonts w:asciiTheme="minorHAnsi" w:eastAsia="Calibri" w:hAnsiTheme="minorHAnsi" w:cstheme="minorHAnsi"/>
                <w:b/>
                <w:lang w:eastAsia="en-US"/>
              </w:rPr>
              <w:t>zaplecze naukowo-badawcze</w:t>
            </w:r>
            <w:r w:rsidRPr="00084D1D">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4) Podczas realizacji zamówienia będzie mógł stosować następujące systemy </w:t>
            </w:r>
            <w:r w:rsidRPr="00084D1D">
              <w:rPr>
                <w:rFonts w:asciiTheme="minorHAnsi" w:eastAsia="Calibri" w:hAnsiTheme="minorHAnsi" w:cstheme="minorHAnsi"/>
                <w:b/>
                <w:lang w:eastAsia="en-US"/>
              </w:rPr>
              <w:t>zarządzania łańcuchem dostaw</w:t>
            </w:r>
            <w:r w:rsidRPr="00084D1D">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4"/>
              <w:rPr>
                <w:rFonts w:asciiTheme="minorHAnsi" w:eastAsia="Calibri" w:hAnsiTheme="minorHAnsi" w:cstheme="minorHAnsi"/>
                <w:b/>
                <w:i/>
                <w:lang w:eastAsia="en-US"/>
              </w:rPr>
            </w:pPr>
            <w:r w:rsidRPr="00084D1D">
              <w:rPr>
                <w:rFonts w:asciiTheme="minorHAnsi" w:eastAsia="Calibri" w:hAnsiTheme="minorHAnsi" w:cstheme="minorHAnsi"/>
                <w:b/>
                <w:lang w:eastAsia="en-US"/>
              </w:rPr>
              <w:t>5)</w:t>
            </w:r>
            <w:r w:rsidRPr="00084D1D">
              <w:rPr>
                <w:rFonts w:asciiTheme="minorHAnsi" w:eastAsia="Calibri" w:hAnsiTheme="minorHAnsi" w:cstheme="minorHAnsi"/>
                <w:b/>
                <w:i/>
                <w:lang w:eastAsia="en-US"/>
              </w:rPr>
              <w:t xml:space="preserve"> </w:t>
            </w:r>
            <w:r w:rsidRPr="00084D1D">
              <w:rPr>
                <w:rFonts w:asciiTheme="minorHAnsi" w:eastAsia="Calibri" w:hAnsiTheme="minorHAnsi" w:cstheme="minorHAnsi"/>
                <w:b/>
                <w:lang w:eastAsia="en-US"/>
              </w:rPr>
              <w:t xml:space="preserve">W odniesieniu do produktów lub usług o złożonym charakterze, które mają zostać dostarczone, lub – wyjątkowo – w odniesieniu do produktów lub usług o </w:t>
            </w:r>
            <w:r w:rsidRPr="00084D1D">
              <w:rPr>
                <w:rFonts w:asciiTheme="minorHAnsi" w:eastAsia="Calibri" w:hAnsiTheme="minorHAnsi" w:cstheme="minorHAnsi"/>
                <w:b/>
                <w:lang w:eastAsia="en-US"/>
              </w:rPr>
              <w:lastRenderedPageBreak/>
              <w:t>szczególnym przeznaczeniu:</w:t>
            </w:r>
            <w:r w:rsidRPr="00084D1D">
              <w:rPr>
                <w:rFonts w:asciiTheme="minorHAnsi" w:eastAsia="Calibri" w:hAnsiTheme="minorHAnsi" w:cstheme="minorHAnsi"/>
                <w:b/>
                <w:i/>
                <w:lang w:eastAsia="en-US"/>
              </w:rPr>
              <w:t xml:space="preserve"> </w:t>
            </w:r>
          </w:p>
          <w:p w:rsidR="009C4E57" w:rsidRPr="00084D1D" w:rsidRDefault="009C4E57" w:rsidP="00AE3680">
            <w:pPr>
              <w:suppressAutoHyphens/>
              <w:ind w:left="312" w:hanging="11"/>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zezwoli</w:t>
            </w:r>
            <w:r w:rsidRPr="00084D1D">
              <w:rPr>
                <w:rFonts w:asciiTheme="minorHAnsi" w:eastAsia="Calibri" w:hAnsiTheme="minorHAnsi" w:cstheme="minorHAnsi"/>
                <w:lang w:eastAsia="en-US"/>
              </w:rPr>
              <w:t xml:space="preserve"> na przeprowadzenie </w:t>
            </w:r>
            <w:r w:rsidRPr="00084D1D">
              <w:rPr>
                <w:rFonts w:asciiTheme="minorHAnsi" w:eastAsia="Calibri" w:hAnsiTheme="minorHAnsi" w:cstheme="minorHAnsi"/>
                <w:b/>
                <w:lang w:eastAsia="en-US"/>
              </w:rPr>
              <w:t>kontroli</w:t>
            </w:r>
            <w:r w:rsidRPr="00084D1D">
              <w:rPr>
                <w:rFonts w:asciiTheme="minorHAnsi" w:eastAsia="Calibri" w:hAnsiTheme="minorHAnsi" w:cstheme="minorHAnsi"/>
                <w:b/>
                <w:vertAlign w:val="superscript"/>
                <w:lang w:eastAsia="en-US"/>
              </w:rPr>
              <w:footnoteReference w:id="42"/>
            </w:r>
            <w:r w:rsidRPr="00084D1D">
              <w:rPr>
                <w:rFonts w:asciiTheme="minorHAnsi" w:eastAsia="Calibri" w:hAnsiTheme="minorHAnsi" w:cstheme="minorHAnsi"/>
                <w:lang w:eastAsia="en-US"/>
              </w:rPr>
              <w:t xml:space="preserve"> swoich </w:t>
            </w:r>
            <w:r w:rsidRPr="00084D1D">
              <w:rPr>
                <w:rFonts w:asciiTheme="minorHAnsi" w:eastAsia="Calibri" w:hAnsiTheme="minorHAnsi" w:cstheme="minorHAnsi"/>
                <w:b/>
                <w:lang w:eastAsia="en-US"/>
              </w:rPr>
              <w:t>zdolności produkcyjnych</w:t>
            </w:r>
            <w:r w:rsidRPr="00084D1D">
              <w:rPr>
                <w:rFonts w:asciiTheme="minorHAnsi" w:eastAsia="Calibri" w:hAnsiTheme="minorHAnsi" w:cstheme="minorHAnsi"/>
                <w:lang w:eastAsia="en-US"/>
              </w:rPr>
              <w:t xml:space="preserve"> lub </w:t>
            </w:r>
            <w:r w:rsidRPr="00084D1D">
              <w:rPr>
                <w:rFonts w:asciiTheme="minorHAnsi" w:eastAsia="Calibri" w:hAnsiTheme="minorHAnsi" w:cstheme="minorHAnsi"/>
                <w:b/>
                <w:lang w:eastAsia="en-US"/>
              </w:rPr>
              <w:t>zdolności technicznych</w:t>
            </w:r>
            <w:r w:rsidRPr="00084D1D">
              <w:rPr>
                <w:rFonts w:asciiTheme="minorHAnsi" w:eastAsia="Calibri" w:hAnsiTheme="minorHAnsi" w:cstheme="minorHAnsi"/>
                <w:lang w:eastAsia="en-US"/>
              </w:rPr>
              <w:t xml:space="preserve">, a w razie konieczności także dostępnych mu </w:t>
            </w:r>
            <w:r w:rsidRPr="00084D1D">
              <w:rPr>
                <w:rFonts w:asciiTheme="minorHAnsi" w:eastAsia="Calibri" w:hAnsiTheme="minorHAnsi" w:cstheme="minorHAnsi"/>
                <w:b/>
                <w:lang w:eastAsia="en-US"/>
              </w:rPr>
              <w:t>środków naukowych i badawczych</w:t>
            </w:r>
            <w:r w:rsidRPr="00084D1D">
              <w:rPr>
                <w:rFonts w:asciiTheme="minorHAnsi" w:eastAsia="Calibri" w:hAnsiTheme="minorHAnsi" w:cstheme="minorHAnsi"/>
                <w:lang w:eastAsia="en-US"/>
              </w:rPr>
              <w:t xml:space="preserve">, jak również </w:t>
            </w:r>
            <w:r w:rsidRPr="00084D1D">
              <w:rPr>
                <w:rFonts w:asciiTheme="minorHAnsi" w:eastAsia="Calibri" w:hAnsiTheme="minorHAnsi" w:cstheme="minorHAnsi"/>
                <w:b/>
                <w:lang w:eastAsia="en-US"/>
              </w:rPr>
              <w:t>środków kontroli jakości</w:t>
            </w:r>
            <w:r w:rsidRPr="00084D1D">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266" w:hanging="284"/>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6) Następującym </w:t>
            </w:r>
            <w:r w:rsidRPr="00084D1D">
              <w:rPr>
                <w:rFonts w:asciiTheme="minorHAnsi" w:eastAsia="Calibri" w:hAnsiTheme="minorHAnsi" w:cstheme="minorHAnsi"/>
                <w:b/>
                <w:lang w:eastAsia="en-US"/>
              </w:rPr>
              <w:t>wykształceniem i kwalifikacjami zawodowymi</w:t>
            </w:r>
            <w:r w:rsidRPr="00084D1D">
              <w:rPr>
                <w:rFonts w:asciiTheme="minorHAnsi" w:eastAsia="Calibri" w:hAnsiTheme="minorHAnsi" w:cstheme="minorHAnsi"/>
                <w:lang w:eastAsia="en-US"/>
              </w:rPr>
              <w:t xml:space="preserve"> legitymuje się: </w:t>
            </w:r>
          </w:p>
          <w:p w:rsidR="009C4E57" w:rsidRPr="00084D1D" w:rsidRDefault="009C4E57" w:rsidP="00AE3680">
            <w:pPr>
              <w:suppressAutoHyphens/>
              <w:ind w:left="312" w:right="266" w:hanging="284"/>
              <w:rPr>
                <w:rFonts w:asciiTheme="minorHAnsi" w:hAnsiTheme="minorHAnsi" w:cstheme="minorHAnsi"/>
                <w:lang w:eastAsia="en-US"/>
              </w:rPr>
            </w:pPr>
            <w:r w:rsidRPr="00084D1D">
              <w:rPr>
                <w:rFonts w:asciiTheme="minorHAnsi" w:eastAsia="Calibri" w:hAnsiTheme="minorHAnsi" w:cstheme="minorHAnsi"/>
                <w:lang w:eastAsia="en-US"/>
              </w:rPr>
              <w:t xml:space="preserve">a) sam usługodawca lub wykonawca: </w:t>
            </w:r>
          </w:p>
          <w:p w:rsidR="009C4E57" w:rsidRPr="00084D1D" w:rsidRDefault="009C4E57" w:rsidP="00AE3680">
            <w:pPr>
              <w:suppressAutoHyphens/>
              <w:ind w:left="312" w:hanging="28"/>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 zależności od wymogów określonych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b) jego kadra kierownicza:</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pPr>
              <w:numPr>
                <w:ilvl w:val="0"/>
                <w:numId w:val="43"/>
              </w:numPr>
              <w:suppressAutoHyphens/>
              <w:ind w:left="34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pPr>
              <w:numPr>
                <w:ilvl w:val="0"/>
                <w:numId w:val="43"/>
              </w:numPr>
              <w:suppressAutoHyphens/>
              <w:ind w:left="340" w:hanging="357"/>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420" w:hanging="284"/>
              <w:rPr>
                <w:rFonts w:asciiTheme="minorHAnsi" w:hAnsiTheme="minorHAnsi" w:cstheme="minorHAnsi"/>
                <w:lang w:eastAsia="en-US"/>
              </w:rPr>
            </w:pPr>
            <w:r w:rsidRPr="00084D1D">
              <w:rPr>
                <w:rFonts w:asciiTheme="minorHAnsi" w:eastAsia="Calibri" w:hAnsiTheme="minorHAnsi" w:cstheme="minorHAnsi"/>
                <w:lang w:eastAsia="en-US"/>
              </w:rPr>
              <w:t xml:space="preserve">7) Podczas realizacji zamówienia wykonawca będzie mógł stosować następujące </w:t>
            </w:r>
            <w:r w:rsidRPr="00084D1D">
              <w:rPr>
                <w:rFonts w:asciiTheme="minorHAnsi" w:eastAsia="Calibri" w:hAnsiTheme="minorHAnsi" w:cstheme="minorHAnsi"/>
                <w:b/>
                <w:lang w:eastAsia="en-US"/>
              </w:rPr>
              <w:t>środki zarządzania środowiskowego</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8) Wielkość </w:t>
            </w:r>
            <w:r w:rsidRPr="00084D1D">
              <w:rPr>
                <w:rFonts w:asciiTheme="minorHAnsi" w:eastAsia="Calibri" w:hAnsiTheme="minorHAnsi" w:cstheme="minorHAnsi"/>
                <w:b/>
                <w:lang w:eastAsia="en-US"/>
              </w:rPr>
              <w:t>średniego rocznego zatrudnienia</w:t>
            </w:r>
            <w:r w:rsidRPr="00084D1D">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Rok, średnie roczne zatrudnienie: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liczebność kadry kierowniczej: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w:t>
            </w:r>
          </w:p>
        </w:tc>
      </w:tr>
      <w:tr w:rsidR="00084D1D" w:rsidRPr="00084D1D"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4"/>
              <w:rPr>
                <w:rFonts w:asciiTheme="minorHAnsi" w:hAnsiTheme="minorHAnsi" w:cstheme="minorHAnsi"/>
                <w:lang w:eastAsia="en-US"/>
              </w:rPr>
            </w:pPr>
            <w:r w:rsidRPr="00084D1D">
              <w:rPr>
                <w:rFonts w:asciiTheme="minorHAnsi" w:eastAsia="Calibri" w:hAnsiTheme="minorHAnsi" w:cstheme="minorHAnsi"/>
                <w:lang w:eastAsia="en-US"/>
              </w:rPr>
              <w:t xml:space="preserve">9) Będzie dysponował następującymi </w:t>
            </w:r>
            <w:r w:rsidRPr="00084D1D">
              <w:rPr>
                <w:rFonts w:asciiTheme="minorHAnsi" w:eastAsia="Calibri" w:hAnsiTheme="minorHAnsi" w:cstheme="minorHAnsi"/>
                <w:b/>
                <w:lang w:eastAsia="en-US"/>
              </w:rPr>
              <w:t>narzędziami, wyposażeniem zakładu i urządzeniami technicznymi</w:t>
            </w:r>
            <w:r w:rsidRPr="00084D1D">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10) Wykonawca </w:t>
            </w:r>
            <w:r w:rsidRPr="00084D1D">
              <w:rPr>
                <w:rFonts w:asciiTheme="minorHAnsi" w:eastAsia="Calibri" w:hAnsiTheme="minorHAnsi" w:cstheme="minorHAnsi"/>
                <w:b/>
                <w:lang w:eastAsia="en-US"/>
              </w:rPr>
              <w:t>zamierza ewentualnie zlecić podwykonawcom</w:t>
            </w:r>
            <w:r w:rsidRPr="00084D1D">
              <w:rPr>
                <w:rFonts w:asciiTheme="minorHAnsi" w:eastAsia="Calibri" w:hAnsiTheme="minorHAnsi" w:cstheme="minorHAnsi"/>
                <w:b/>
                <w:vertAlign w:val="superscript"/>
                <w:lang w:eastAsia="en-US"/>
              </w:rPr>
              <w:footnoteReference w:id="43"/>
            </w:r>
            <w:r w:rsidRPr="00084D1D">
              <w:rPr>
                <w:rFonts w:asciiTheme="minorHAnsi" w:eastAsia="Calibri" w:hAnsiTheme="minorHAnsi" w:cstheme="minorHAnsi"/>
                <w:lang w:eastAsia="en-US"/>
              </w:rPr>
              <w:t xml:space="preserve"> następującą </w:t>
            </w:r>
            <w:r w:rsidRPr="00084D1D">
              <w:rPr>
                <w:rFonts w:asciiTheme="minorHAnsi" w:eastAsia="Calibri" w:hAnsiTheme="minorHAnsi" w:cstheme="minorHAnsi"/>
                <w:b/>
                <w:lang w:eastAsia="en-US"/>
              </w:rPr>
              <w:t>część (procentową)</w:t>
            </w:r>
            <w:r w:rsidRPr="00084D1D">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11) W odniesieniu do </w:t>
            </w:r>
            <w:r w:rsidRPr="00084D1D">
              <w:rPr>
                <w:rFonts w:asciiTheme="minorHAnsi" w:eastAsia="Calibri" w:hAnsiTheme="minorHAnsi" w:cstheme="minorHAnsi"/>
                <w:b/>
                <w:i/>
                <w:lang w:eastAsia="en-US"/>
              </w:rPr>
              <w:t xml:space="preserve">zamówień publicznych na dostawy: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12) W odniesieniu do </w:t>
            </w:r>
            <w:r w:rsidRPr="00084D1D">
              <w:rPr>
                <w:rFonts w:asciiTheme="minorHAnsi" w:eastAsia="Calibri" w:hAnsiTheme="minorHAnsi" w:cstheme="minorHAnsi"/>
                <w:b/>
                <w:i/>
                <w:lang w:eastAsia="en-US"/>
              </w:rPr>
              <w:t>zamówień publicznych na dostawy</w:t>
            </w:r>
            <w:r w:rsidRPr="00084D1D">
              <w:rPr>
                <w:rFonts w:asciiTheme="minorHAnsi" w:eastAsia="Calibri" w:hAnsiTheme="minorHAnsi" w:cstheme="minorHAnsi"/>
                <w:lang w:eastAsia="en-US"/>
              </w:rPr>
              <w:t>:</w:t>
            </w:r>
          </w:p>
          <w:p w:rsidR="009C4E57" w:rsidRPr="00084D1D" w:rsidRDefault="009C4E57" w:rsidP="00AE3680">
            <w:p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Czy wykonawca może przedstawić wymagane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urzędowe </w:t>
            </w:r>
            <w:r w:rsidRPr="00084D1D">
              <w:rPr>
                <w:rFonts w:asciiTheme="minorHAnsi" w:eastAsia="Calibri" w:hAnsiTheme="minorHAnsi" w:cstheme="minorHAnsi"/>
                <w:b/>
                <w:lang w:eastAsia="en-US"/>
              </w:rPr>
              <w:t>instytuty</w:t>
            </w:r>
            <w:r w:rsidRPr="00084D1D">
              <w:rPr>
                <w:rFonts w:asciiTheme="minorHAnsi" w:eastAsia="Calibri" w:hAnsiTheme="minorHAnsi" w:cstheme="minorHAnsi"/>
                <w:lang w:eastAsia="en-US"/>
              </w:rPr>
              <w:t xml:space="preserve"> lub agencje </w:t>
            </w:r>
            <w:r w:rsidRPr="00084D1D">
              <w:rPr>
                <w:rFonts w:asciiTheme="minorHAnsi" w:eastAsia="Calibri" w:hAnsiTheme="minorHAnsi" w:cstheme="minorHAnsi"/>
                <w:b/>
                <w:lang w:eastAsia="en-US"/>
              </w:rPr>
              <w:t>kontroli jakości</w:t>
            </w:r>
            <w:r w:rsidRPr="00084D1D">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084D1D" w:rsidRDefault="009C4E57" w:rsidP="00AE3680">
            <w:pPr>
              <w:suppressAutoHyphens/>
              <w:ind w:left="310" w:hanging="142"/>
              <w:rPr>
                <w:rFonts w:asciiTheme="minorHAnsi" w:hAnsiTheme="minorHAnsi" w:cstheme="minorHAnsi"/>
                <w:lang w:eastAsia="en-US"/>
              </w:rPr>
            </w:pPr>
            <w:r w:rsidRPr="00084D1D">
              <w:rPr>
                <w:rFonts w:asciiTheme="minorHAnsi" w:eastAsia="Calibri" w:hAnsiTheme="minorHAnsi" w:cstheme="minorHAnsi"/>
                <w:lang w:eastAsia="en-US"/>
              </w:rPr>
              <w:t xml:space="preserve">   określone w stosownym ogłoszeniu lub dokumentach zamówienia?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wskazać, jakie inne środki dowodowe mogą zostać przedstawione: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655FCE">
      <w:pPr>
        <w:keepNext/>
        <w:tabs>
          <w:tab w:val="num" w:pos="0"/>
        </w:tabs>
        <w:suppressAutoHyphens/>
        <w:outlineLvl w:val="0"/>
        <w:rPr>
          <w:rFonts w:asciiTheme="minorHAnsi" w:hAnsiTheme="minorHAnsi" w:cstheme="minorHAnsi"/>
          <w:b/>
          <w:bCs/>
          <w:lang w:eastAsia="zh-CN"/>
        </w:rPr>
      </w:pPr>
      <w:r w:rsidRPr="00084D1D">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tblPr>
      <w:tblGrid>
        <w:gridCol w:w="4645"/>
        <w:gridCol w:w="4647"/>
      </w:tblGrid>
      <w:tr w:rsidR="00084D1D" w:rsidRPr="00084D1D"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jednostki, poświadczające spełnienie przez wykonawcę wymaganych </w:t>
            </w:r>
            <w:r w:rsidRPr="00084D1D">
              <w:rPr>
                <w:rFonts w:asciiTheme="minorHAnsi" w:eastAsia="Calibri" w:hAnsiTheme="minorHAnsi" w:cstheme="minorHAnsi"/>
                <w:b/>
                <w:lang w:eastAsia="en-US"/>
              </w:rPr>
              <w:t>norm zapewniania jakości</w:t>
            </w:r>
            <w:r w:rsidRPr="00084D1D">
              <w:rPr>
                <w:rFonts w:asciiTheme="minorHAnsi" w:eastAsia="Calibri" w:hAnsiTheme="minorHAnsi" w:cstheme="minorHAnsi"/>
                <w:lang w:eastAsia="en-US"/>
              </w:rPr>
              <w:t xml:space="preserve">, w tym w zakresie dostępności dla osób niepełnosprawnych?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systemu zapewniania jakości mogą zostać </w:t>
            </w:r>
            <w:r w:rsidRPr="00084D1D">
              <w:rPr>
                <w:rFonts w:asciiTheme="minorHAnsi" w:eastAsia="Calibri" w:hAnsiTheme="minorHAnsi" w:cstheme="minorHAnsi"/>
                <w:lang w:eastAsia="en-US"/>
              </w:rPr>
              <w:lastRenderedPageBreak/>
              <w:t xml:space="preserve">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w:t>
            </w:r>
            <w:r w:rsidRPr="00084D1D">
              <w:rPr>
                <w:rFonts w:asciiTheme="minorHAnsi" w:eastAsia="Calibri" w:hAnsiTheme="minorHAnsi" w:cstheme="minorHAnsi"/>
                <w:i/>
                <w:lang w:eastAsia="en-US"/>
              </w:rPr>
              <w:lastRenderedPageBreak/>
              <w:t>dokumentacji): [……][……][……]</w:t>
            </w:r>
            <w:r w:rsidRPr="00084D1D">
              <w:rPr>
                <w:rFonts w:asciiTheme="minorHAnsi" w:eastAsia="Calibri" w:hAnsiTheme="minorHAnsi" w:cstheme="minorHAnsi"/>
                <w:lang w:eastAsia="en-US"/>
              </w:rPr>
              <w:t xml:space="preserve"> </w:t>
            </w:r>
          </w:p>
        </w:tc>
      </w:tr>
      <w:tr w:rsidR="00084D1D" w:rsidRPr="00084D1D"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jednostki, poświadczające spełnienie przez wykonawcę wymogów określonych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mogą zostać 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bl>
    <w:p w:rsidR="009C4E57" w:rsidRPr="00084D1D" w:rsidRDefault="009C4E57" w:rsidP="00655FCE">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r w:rsidRPr="00084D1D">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Dotyczy jedynie procedury ograniczonej, procedury konkurencyjnej z negocjacjami, dialogu konkurencyjnego i partnerstwa innowacyjnego.</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084D1D" w:rsidRPr="00084D1D"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następujący sposób </w:t>
            </w:r>
            <w:r w:rsidRPr="00084D1D">
              <w:rPr>
                <w:rFonts w:asciiTheme="minorHAnsi" w:eastAsia="Calibri" w:hAnsiTheme="minorHAnsi" w:cstheme="minorHAnsi"/>
                <w:b/>
                <w:lang w:eastAsia="en-US"/>
              </w:rPr>
              <w:t>spełnia</w:t>
            </w:r>
            <w:r w:rsidRPr="00084D1D">
              <w:rPr>
                <w:rFonts w:asciiTheme="minorHAnsi" w:eastAsia="Calibri" w:hAnsiTheme="minorHAnsi" w:cstheme="minorHAnsi"/>
                <w:lang w:eastAsia="en-US"/>
              </w:rPr>
              <w:t xml:space="preserve"> obiektywne i niedyskryminacyjne kryteria lub zasady, które mają być stosowane w celu ograniczenia liczby kandydatów: </w:t>
            </w:r>
          </w:p>
          <w:p w:rsidR="009C4E57" w:rsidRPr="00084D1D" w:rsidRDefault="009C4E57" w:rsidP="00AE3680">
            <w:pPr>
              <w:suppressAutoHyphens/>
              <w:ind w:right="23"/>
              <w:rPr>
                <w:rFonts w:asciiTheme="minorHAnsi" w:hAnsiTheme="minorHAnsi" w:cstheme="minorHAnsi"/>
                <w:lang w:eastAsia="en-US"/>
              </w:rPr>
            </w:pPr>
            <w:r w:rsidRPr="00084D1D">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 czy wykonawca posiada wymagane dokumenty: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niektóre z tych zaświadczeń lub </w:t>
            </w:r>
            <w:r w:rsidRPr="00084D1D">
              <w:rPr>
                <w:rFonts w:asciiTheme="minorHAnsi" w:eastAsia="Calibri" w:hAnsiTheme="minorHAnsi" w:cstheme="minorHAnsi"/>
                <w:lang w:eastAsia="en-US"/>
              </w:rPr>
              <w:lastRenderedPageBreak/>
              <w:t>rodzajów dowodów w formie dokumentów są dostępne w postaci elektronicznej</w:t>
            </w:r>
            <w:r w:rsidRPr="00084D1D">
              <w:rPr>
                <w:rFonts w:asciiTheme="minorHAnsi" w:eastAsia="Calibri" w:hAnsiTheme="minorHAnsi" w:cstheme="minorHAnsi"/>
                <w:vertAlign w:val="superscript"/>
                <w:lang w:eastAsia="en-US"/>
              </w:rPr>
              <w:footnoteReference w:id="44"/>
            </w:r>
            <w:r w:rsidRPr="00084D1D">
              <w:rPr>
                <w:rFonts w:asciiTheme="minorHAnsi" w:eastAsia="Calibri" w:hAnsiTheme="minorHAnsi" w:cstheme="minorHAnsi"/>
                <w:lang w:eastAsia="en-US"/>
              </w:rPr>
              <w:t xml:space="preserve">,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hAnsiTheme="minorHAnsi" w:cstheme="minorHAnsi"/>
                <w:vertAlign w:val="superscript"/>
                <w:lang w:eastAsia="en-US"/>
              </w:rPr>
              <w:footnoteReference w:id="45"/>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46"/>
            </w:r>
            <w:r w:rsidRPr="00084D1D">
              <w:rPr>
                <w:rFonts w:asciiTheme="minorHAnsi" w:eastAsia="Calibri" w:hAnsiTheme="minorHAnsi" w:cstheme="minorHAnsi"/>
                <w:b/>
                <w:lang w:eastAsia="en-US"/>
              </w:rPr>
              <w:t xml:space="preserve"> </w:t>
            </w:r>
          </w:p>
        </w:tc>
      </w:tr>
    </w:tbl>
    <w:p w:rsidR="009C4E57" w:rsidRPr="00084D1D" w:rsidRDefault="009C4E57" w:rsidP="00655FCE">
      <w:pPr>
        <w:suppressAutoHyphens/>
        <w:jc w:val="center"/>
        <w:rPr>
          <w:rFonts w:asciiTheme="minorHAnsi" w:hAnsiTheme="minorHAnsi" w:cstheme="minorHAnsi"/>
          <w:lang w:eastAsia="zh-CN"/>
        </w:rPr>
      </w:pPr>
      <w:r w:rsidRPr="00084D1D">
        <w:rPr>
          <w:rFonts w:asciiTheme="minorHAnsi" w:hAnsiTheme="minorHAnsi" w:cstheme="minorHAnsi"/>
          <w:b/>
          <w:lang w:eastAsia="zh-CN"/>
        </w:rPr>
        <w:lastRenderedPageBreak/>
        <w:t>Część VI: Oświadczenia końcowe</w:t>
      </w:r>
    </w:p>
    <w:p w:rsidR="009C4E57" w:rsidRPr="00084D1D" w:rsidRDefault="009C4E57" w:rsidP="00AE3680">
      <w:pPr>
        <w:suppressAutoHyphens/>
        <w:ind w:right="4"/>
        <w:jc w:val="both"/>
        <w:rPr>
          <w:rFonts w:asciiTheme="minorHAnsi" w:eastAsia="Calibri" w:hAnsiTheme="minorHAnsi" w:cstheme="minorHAnsi"/>
          <w:iCs/>
          <w:lang w:eastAsia="zh-CN"/>
        </w:rPr>
      </w:pPr>
      <w:r w:rsidRPr="00084D1D">
        <w:rPr>
          <w:rFonts w:asciiTheme="minorHAnsi" w:eastAsia="Calibri" w:hAnsiTheme="minorHAnsi" w:cstheme="minorHAnsi"/>
          <w:iCs/>
          <w:lang w:eastAsia="zh-CN"/>
        </w:rPr>
        <w:t>Niżej podpisany(-a)(-i) oficjalnie oświadcza(-ją), że nie jestem(śmy) wykonawcą, wobec którego orzeczono tytułem środka zapobiegawczego zakazu ubiegania się o zamówienia publiczne.</w:t>
      </w:r>
      <w:r w:rsidRPr="00084D1D">
        <w:rPr>
          <w:rFonts w:asciiTheme="minorHAnsi" w:eastAsia="Calibri" w:hAnsiTheme="minorHAnsi" w:cstheme="minorHAnsi"/>
          <w:iCs/>
          <w:lang w:eastAsia="zh-CN"/>
        </w:rPr>
        <w:br/>
      </w:r>
      <w:r w:rsidRPr="00084D1D">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rsidR="009C4E57" w:rsidRPr="00084D1D" w:rsidRDefault="009C4E57" w:rsidP="00AE3680">
      <w:pPr>
        <w:suppressAutoHyphens/>
        <w:jc w:val="both"/>
        <w:rPr>
          <w:rFonts w:asciiTheme="minorHAnsi" w:hAnsiTheme="minorHAnsi" w:cstheme="minorHAnsi"/>
          <w:iCs/>
          <w:lang w:eastAsia="zh-CN"/>
        </w:rPr>
      </w:pPr>
      <w:r w:rsidRPr="00084D1D">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084D1D" w:rsidRDefault="009C4E57">
      <w:pPr>
        <w:numPr>
          <w:ilvl w:val="0"/>
          <w:numId w:val="44"/>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084D1D">
        <w:rPr>
          <w:rFonts w:asciiTheme="minorHAnsi" w:eastAsia="Calibri" w:hAnsiTheme="minorHAnsi" w:cstheme="minorHAnsi"/>
          <w:iCs/>
          <w:vertAlign w:val="superscript"/>
          <w:lang w:eastAsia="zh-CN"/>
        </w:rPr>
        <w:footnoteReference w:id="47"/>
      </w:r>
      <w:r w:rsidRPr="00084D1D">
        <w:rPr>
          <w:rFonts w:asciiTheme="minorHAnsi" w:eastAsia="Calibri" w:hAnsiTheme="minorHAnsi" w:cstheme="minorHAnsi"/>
          <w:iCs/>
          <w:lang w:eastAsia="zh-CN"/>
        </w:rPr>
        <w:t xml:space="preserve">, lub  </w:t>
      </w:r>
    </w:p>
    <w:p w:rsidR="009C4E57" w:rsidRPr="00084D1D" w:rsidRDefault="009C4E57">
      <w:pPr>
        <w:numPr>
          <w:ilvl w:val="0"/>
          <w:numId w:val="44"/>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najpóźniej od dnia 18 kwietnia 2018 r</w:t>
      </w:r>
      <w:r w:rsidRPr="00084D1D">
        <w:rPr>
          <w:rFonts w:asciiTheme="minorHAnsi" w:eastAsia="Calibri" w:hAnsiTheme="minorHAnsi" w:cstheme="minorHAnsi"/>
          <w:iCs/>
          <w:vertAlign w:val="superscript"/>
          <w:lang w:eastAsia="zh-CN"/>
        </w:rPr>
        <w:footnoteReference w:id="48"/>
      </w:r>
      <w:r w:rsidRPr="00084D1D">
        <w:rPr>
          <w:rFonts w:asciiTheme="minorHAnsi" w:eastAsia="Calibri" w:hAnsiTheme="minorHAnsi" w:cstheme="minorHAnsi"/>
          <w:iCs/>
          <w:lang w:eastAsia="zh-CN"/>
        </w:rPr>
        <w:t xml:space="preserve">., instytucja zamawiająca lub podmiot zamawiający już posiada odpowiednią dokumentację. </w:t>
      </w:r>
    </w:p>
    <w:p w:rsidR="009C4E57" w:rsidRPr="00084D1D" w:rsidRDefault="009C4E57" w:rsidP="00AE3680">
      <w:pPr>
        <w:suppressAutoHyphens/>
        <w:jc w:val="both"/>
        <w:rPr>
          <w:rFonts w:asciiTheme="minorHAnsi" w:hAnsiTheme="minorHAnsi" w:cstheme="minorHAnsi"/>
          <w:b/>
          <w:iCs/>
          <w:lang w:eastAsia="zh-CN"/>
        </w:rPr>
      </w:pPr>
      <w:r w:rsidRPr="00084D1D">
        <w:rPr>
          <w:rFonts w:asciiTheme="minorHAnsi" w:eastAsia="Calibri" w:hAnsiTheme="minorHAnsi" w:cstheme="minorHAnsi"/>
          <w:iCs/>
          <w:lang w:eastAsia="zh-CN"/>
        </w:rPr>
        <w:t>Niżej podpisany(-a)(-i) oficjalnie wyraża(-ją) zgodę na to, aby [</w:t>
      </w:r>
      <w:r w:rsidRPr="00084D1D">
        <w:rPr>
          <w:rFonts w:asciiTheme="minorHAnsi" w:eastAsia="Calibri" w:hAnsiTheme="minorHAnsi" w:cstheme="minorHAnsi"/>
          <w:b/>
          <w:iCs/>
          <w:lang w:eastAsia="zh-CN"/>
        </w:rPr>
        <w:t>SP ZOZ w Myślenicach</w:t>
      </w:r>
      <w:r w:rsidRPr="00084D1D">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8A5F3B">
        <w:rPr>
          <w:rFonts w:asciiTheme="minorHAnsi" w:eastAsia="Calibri" w:hAnsiTheme="minorHAnsi" w:cstheme="minorHAnsi"/>
          <w:b/>
          <w:iCs/>
          <w:lang w:eastAsia="zh-CN"/>
        </w:rPr>
        <w:t>2</w:t>
      </w:r>
      <w:r w:rsidR="0092544D">
        <w:rPr>
          <w:rFonts w:asciiTheme="minorHAnsi" w:eastAsia="Calibri" w:hAnsiTheme="minorHAnsi" w:cstheme="minorHAnsi"/>
          <w:b/>
          <w:iCs/>
          <w:lang w:eastAsia="zh-CN"/>
        </w:rPr>
        <w:t>0</w:t>
      </w:r>
      <w:r w:rsidRPr="00084D1D">
        <w:rPr>
          <w:rFonts w:asciiTheme="minorHAnsi" w:eastAsia="Calibri" w:hAnsiTheme="minorHAnsi" w:cstheme="minorHAnsi"/>
          <w:b/>
          <w:iCs/>
          <w:lang w:eastAsia="zh-CN"/>
        </w:rPr>
        <w:t>/PN/2</w:t>
      </w:r>
      <w:r w:rsidR="00C50574">
        <w:rPr>
          <w:rFonts w:asciiTheme="minorHAnsi" w:eastAsia="Calibri" w:hAnsiTheme="minorHAnsi" w:cstheme="minorHAnsi"/>
          <w:b/>
          <w:iCs/>
          <w:lang w:eastAsia="zh-CN"/>
        </w:rPr>
        <w:t>3</w:t>
      </w:r>
      <w:r w:rsidRPr="00084D1D">
        <w:rPr>
          <w:rFonts w:asciiTheme="minorHAnsi" w:eastAsia="Calibri" w:hAnsiTheme="minorHAnsi" w:cstheme="minorHAnsi"/>
          <w:b/>
          <w:iCs/>
          <w:lang w:eastAsia="zh-CN"/>
        </w:rPr>
        <w:t xml:space="preserve">. </w:t>
      </w:r>
    </w:p>
    <w:p w:rsidR="009C4E57" w:rsidRPr="00084D1D" w:rsidRDefault="009C4E57" w:rsidP="00A8017C">
      <w:pPr>
        <w:shd w:val="clear" w:color="auto" w:fill="FFFF00"/>
        <w:suppressAutoHyphens/>
        <w:rPr>
          <w:rFonts w:asciiTheme="minorHAnsi" w:hAnsiTheme="minorHAnsi" w:cstheme="minorHAnsi"/>
          <w:lang w:eastAsia="zh-CN"/>
        </w:rPr>
      </w:pPr>
      <w:r w:rsidRPr="00084D1D">
        <w:rPr>
          <w:rFonts w:asciiTheme="minorHAnsi" w:eastAsia="Calibri" w:hAnsiTheme="minorHAnsi" w:cstheme="minorHAnsi"/>
          <w:lang w:eastAsia="zh-CN"/>
        </w:rPr>
        <w:t xml:space="preserve">Data [……………………..], miejscowość [………………..…..…..], podpis(-y): […………………………………..] </w:t>
      </w: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4 do SWZ                                                                                         </w:t>
      </w:r>
    </w:p>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bCs/>
          <w:lang w:eastAsia="zh-CN"/>
        </w:rPr>
        <w:t xml:space="preserve"> </w:t>
      </w:r>
    </w:p>
    <w:p w:rsidR="009C4E57" w:rsidRPr="00084D1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084D1D">
        <w:rPr>
          <w:rFonts w:asciiTheme="minorHAnsi" w:hAnsiTheme="minorHAnsi" w:cstheme="minorHAnsi"/>
          <w:lang w:eastAsia="zh-CN"/>
        </w:rPr>
        <w:tab/>
      </w:r>
      <w:r w:rsidRPr="00084D1D">
        <w:rPr>
          <w:rFonts w:asciiTheme="minorHAnsi" w:hAnsiTheme="minorHAnsi" w:cstheme="minorHAnsi"/>
          <w:lang w:eastAsia="zh-CN"/>
        </w:rPr>
        <w:tab/>
      </w:r>
    </w:p>
    <w:p w:rsidR="009C4E57" w:rsidRPr="00084D1D" w:rsidRDefault="009C4E57" w:rsidP="00AE3680">
      <w:pPr>
        <w:tabs>
          <w:tab w:val="center" w:pos="2268"/>
        </w:tabs>
        <w:suppressAutoHyphens/>
        <w:jc w:val="both"/>
        <w:rPr>
          <w:rFonts w:asciiTheme="minorHAnsi" w:hAnsiTheme="minorHAnsi" w:cstheme="minorHAnsi"/>
          <w:i/>
          <w:lang w:eastAsia="zh-CN"/>
        </w:rPr>
      </w:pPr>
      <w:r w:rsidRPr="00084D1D">
        <w:rPr>
          <w:rFonts w:asciiTheme="minorHAnsi" w:hAnsiTheme="minorHAnsi" w:cstheme="minorHAnsi"/>
          <w:lang w:eastAsia="zh-CN"/>
        </w:rPr>
        <w:t xml:space="preserve"> </w:t>
      </w:r>
      <w:r w:rsidRPr="00084D1D">
        <w:rPr>
          <w:rFonts w:asciiTheme="minorHAnsi" w:hAnsiTheme="minorHAnsi" w:cstheme="minorHAnsi"/>
          <w:lang w:eastAsia="zh-CN"/>
        </w:rPr>
        <w:tab/>
      </w:r>
      <w:r w:rsidRPr="00084D1D">
        <w:rPr>
          <w:rFonts w:asciiTheme="minorHAnsi" w:hAnsiTheme="minorHAnsi" w:cstheme="minorHAnsi"/>
          <w:i/>
          <w:lang w:eastAsia="zh-CN"/>
        </w:rPr>
        <w:t>(Nazwa i adres Wykonawcy)</w:t>
      </w:r>
    </w:p>
    <w:p w:rsidR="009C4E57" w:rsidRPr="00084D1D" w:rsidRDefault="009C4E57" w:rsidP="00AE3680">
      <w:pPr>
        <w:suppressAutoHyphens/>
        <w:rPr>
          <w:rFonts w:asciiTheme="minorHAnsi" w:hAnsiTheme="minorHAnsi" w:cstheme="minorHAnsi"/>
          <w:i/>
          <w:lang w:eastAsia="zh-CN"/>
        </w:rPr>
      </w:pPr>
    </w:p>
    <w:p w:rsidR="009C4E57" w:rsidRPr="00084D1D" w:rsidRDefault="009C4E57" w:rsidP="00AE3680">
      <w:pPr>
        <w:keepNext/>
        <w:suppressAutoHyphens/>
        <w:overflowPunct w:val="0"/>
        <w:autoSpaceDE w:val="0"/>
        <w:jc w:val="center"/>
        <w:textAlignment w:val="baseline"/>
        <w:rPr>
          <w:rFonts w:asciiTheme="minorHAnsi" w:hAnsiTheme="minorHAnsi" w:cstheme="minorHAnsi"/>
          <w:lang w:eastAsia="zh-CN"/>
        </w:rPr>
      </w:pPr>
      <w:r w:rsidRPr="00084D1D">
        <w:rPr>
          <w:rFonts w:asciiTheme="minorHAnsi" w:hAnsiTheme="minorHAnsi" w:cstheme="minorHAnsi"/>
          <w:b/>
          <w:lang w:eastAsia="zh-CN"/>
        </w:rPr>
        <w:t>Oświadczenie</w:t>
      </w:r>
    </w:p>
    <w:p w:rsidR="009C4E57" w:rsidRPr="00084D1D" w:rsidRDefault="009C4E57" w:rsidP="00AE3680">
      <w:pPr>
        <w:suppressAutoHyphens/>
        <w:jc w:val="center"/>
        <w:rPr>
          <w:rFonts w:asciiTheme="minorHAnsi" w:hAnsiTheme="minorHAnsi" w:cstheme="minorHAnsi"/>
          <w:lang w:eastAsia="zh-CN"/>
        </w:rPr>
      </w:pPr>
      <w:r w:rsidRPr="00084D1D">
        <w:rPr>
          <w:rFonts w:asciiTheme="minorHAnsi" w:hAnsiTheme="minorHAnsi" w:cstheme="minorHAnsi"/>
          <w:b/>
          <w:lang w:eastAsia="zh-CN"/>
        </w:rPr>
        <w:t xml:space="preserve">w trybie art. </w:t>
      </w:r>
      <w:r w:rsidR="006D3A99" w:rsidRPr="00084D1D">
        <w:rPr>
          <w:rFonts w:asciiTheme="minorHAnsi" w:hAnsiTheme="minorHAnsi" w:cstheme="minorHAnsi"/>
          <w:b/>
          <w:lang w:eastAsia="zh-CN"/>
        </w:rPr>
        <w:t>108</w:t>
      </w:r>
      <w:r w:rsidRPr="00084D1D">
        <w:rPr>
          <w:rFonts w:asciiTheme="minorHAnsi" w:hAnsiTheme="minorHAnsi" w:cstheme="minorHAnsi"/>
          <w:b/>
          <w:lang w:eastAsia="zh-CN"/>
        </w:rPr>
        <w:t xml:space="preserve"> ust. 1 </w:t>
      </w:r>
      <w:r w:rsidR="006D3A99" w:rsidRPr="00084D1D">
        <w:rPr>
          <w:rFonts w:asciiTheme="minorHAnsi" w:hAnsiTheme="minorHAnsi" w:cstheme="minorHAnsi"/>
          <w:b/>
          <w:lang w:eastAsia="zh-CN"/>
        </w:rPr>
        <w:t xml:space="preserve">pkt. 5 </w:t>
      </w:r>
      <w:r w:rsidRPr="00084D1D">
        <w:rPr>
          <w:rFonts w:asciiTheme="minorHAnsi" w:hAnsiTheme="minorHAnsi" w:cstheme="minorHAnsi"/>
          <w:b/>
          <w:lang w:eastAsia="zh-CN"/>
        </w:rPr>
        <w:t xml:space="preserve">ustawy Prawo zamówień publicznych </w:t>
      </w:r>
      <w:r w:rsidRPr="00084D1D">
        <w:rPr>
          <w:rFonts w:asciiTheme="minorHAnsi" w:hAnsiTheme="minorHAnsi" w:cstheme="minorHAnsi"/>
          <w:b/>
          <w:lang w:eastAsia="zh-CN"/>
        </w:rPr>
        <w:br/>
        <w:t xml:space="preserve">o przynależności lub braku przynależności do tej samej grupy kapitałowej </w:t>
      </w:r>
      <w:r w:rsidRPr="00084D1D">
        <w:rPr>
          <w:rFonts w:asciiTheme="minorHAnsi" w:hAnsiTheme="minorHAnsi" w:cstheme="minorHAnsi"/>
          <w:b/>
          <w:vertAlign w:val="superscript"/>
          <w:lang w:eastAsia="zh-CN"/>
        </w:rPr>
        <w:t>*)</w:t>
      </w:r>
    </w:p>
    <w:p w:rsidR="009C4E57" w:rsidRPr="00084D1D" w:rsidRDefault="009C4E57" w:rsidP="00AE3680">
      <w:pPr>
        <w:suppressAutoHyphens/>
        <w:jc w:val="center"/>
        <w:rPr>
          <w:rFonts w:asciiTheme="minorHAnsi" w:hAnsiTheme="minorHAnsi" w:cstheme="minorHAnsi"/>
          <w:b/>
          <w:lang w:eastAsia="zh-CN"/>
        </w:rPr>
      </w:pPr>
    </w:p>
    <w:p w:rsidR="009C4E57" w:rsidRPr="00084D1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084D1D" w:rsidRDefault="009C4E57" w:rsidP="00D36B14">
      <w:pPr>
        <w:suppressAutoHyphens/>
        <w:jc w:val="both"/>
        <w:rPr>
          <w:rFonts w:asciiTheme="minorHAnsi" w:hAnsiTheme="minorHAnsi" w:cstheme="minorHAnsi"/>
          <w:lang w:eastAsia="zh-CN"/>
        </w:rPr>
      </w:pPr>
      <w:r w:rsidRPr="00084D1D">
        <w:rPr>
          <w:rFonts w:asciiTheme="minorHAnsi" w:hAnsiTheme="minorHAnsi" w:cstheme="minorHAnsi"/>
          <w:lang w:eastAsia="zh-CN"/>
        </w:rPr>
        <w:t>Na potrzeby postępowania o udzielenie zamówienia publicznego</w:t>
      </w:r>
      <w:r w:rsidRPr="00084D1D">
        <w:rPr>
          <w:rFonts w:asciiTheme="minorHAnsi" w:hAnsiTheme="minorHAnsi" w:cstheme="minorHAnsi"/>
          <w:b/>
          <w:lang w:eastAsia="zh-CN"/>
        </w:rPr>
        <w:t xml:space="preserve"> </w:t>
      </w:r>
      <w:r w:rsidRPr="00084D1D">
        <w:rPr>
          <w:rFonts w:asciiTheme="minorHAnsi" w:eastAsia="Calibri" w:hAnsiTheme="minorHAnsi" w:cstheme="minorHAnsi"/>
          <w:lang w:eastAsia="en-US"/>
        </w:rPr>
        <w:t>nr</w:t>
      </w:r>
      <w:r w:rsidR="00B60BAB" w:rsidRPr="00084D1D">
        <w:rPr>
          <w:rFonts w:asciiTheme="minorHAnsi" w:eastAsia="Calibri" w:hAnsiTheme="minorHAnsi" w:cstheme="minorHAnsi"/>
          <w:b/>
          <w:lang w:eastAsia="en-US"/>
        </w:rPr>
        <w:t xml:space="preserve"> </w:t>
      </w:r>
      <w:r w:rsidR="008A5F3B">
        <w:rPr>
          <w:rFonts w:asciiTheme="minorHAnsi" w:eastAsia="Calibri" w:hAnsiTheme="minorHAnsi" w:cstheme="minorHAnsi"/>
          <w:b/>
          <w:lang w:eastAsia="en-US"/>
        </w:rPr>
        <w:t>2</w:t>
      </w:r>
      <w:r w:rsidR="0092544D">
        <w:rPr>
          <w:rFonts w:asciiTheme="minorHAnsi" w:eastAsia="Calibri" w:hAnsiTheme="minorHAnsi" w:cstheme="minorHAnsi"/>
          <w:b/>
          <w:lang w:eastAsia="en-US"/>
        </w:rPr>
        <w:t>0</w:t>
      </w:r>
      <w:r w:rsidRPr="00084D1D">
        <w:rPr>
          <w:rFonts w:asciiTheme="minorHAnsi" w:eastAsia="Calibri" w:hAnsiTheme="minorHAnsi" w:cstheme="minorHAnsi"/>
          <w:b/>
          <w:lang w:eastAsia="en-US"/>
        </w:rPr>
        <w:t>/PN/2</w:t>
      </w:r>
      <w:r w:rsidR="00C50574">
        <w:rPr>
          <w:rFonts w:asciiTheme="minorHAnsi" w:eastAsia="Calibri" w:hAnsiTheme="minorHAnsi" w:cstheme="minorHAnsi"/>
          <w:b/>
          <w:lang w:eastAsia="en-US"/>
        </w:rPr>
        <w:t>3</w:t>
      </w:r>
      <w:r w:rsidRPr="00084D1D">
        <w:rPr>
          <w:rFonts w:asciiTheme="minorHAnsi" w:eastAsia="Calibri" w:hAnsiTheme="minorHAnsi" w:cstheme="minorHAnsi"/>
          <w:b/>
          <w:lang w:eastAsia="en-US"/>
        </w:rPr>
        <w:t xml:space="preserve"> </w:t>
      </w:r>
      <w:r w:rsidRPr="00084D1D">
        <w:rPr>
          <w:rFonts w:asciiTheme="minorHAnsi" w:hAnsiTheme="minorHAnsi" w:cstheme="minorHAnsi"/>
          <w:lang w:eastAsia="zh-CN"/>
        </w:rPr>
        <w:t xml:space="preserve"> oświadczam, co następuje:</w:t>
      </w:r>
    </w:p>
    <w:p w:rsidR="009C4E57" w:rsidRPr="00084D1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084D1D">
        <w:rPr>
          <w:rFonts w:asciiTheme="minorHAnsi" w:hAnsiTheme="minorHAnsi" w:cstheme="minorHAnsi"/>
          <w:lang w:eastAsia="zh-CN"/>
        </w:rPr>
        <w:t>Na podstawie art. 85 ust. 1 ustawy Prawo zamówień publicznych (</w:t>
      </w:r>
      <w:r w:rsidR="00851BA8">
        <w:rPr>
          <w:rFonts w:asciiTheme="minorHAnsi" w:hAnsiTheme="minorHAnsi" w:cstheme="minorHAnsi"/>
          <w:lang w:eastAsia="zh-CN"/>
        </w:rPr>
        <w:t>Dz. U. z 202</w:t>
      </w:r>
      <w:r w:rsidR="00C50574">
        <w:rPr>
          <w:rFonts w:asciiTheme="minorHAnsi" w:hAnsiTheme="minorHAnsi" w:cstheme="minorHAnsi"/>
          <w:lang w:eastAsia="zh-CN"/>
        </w:rPr>
        <w:t>2</w:t>
      </w:r>
      <w:r w:rsidR="00851BA8">
        <w:rPr>
          <w:rFonts w:asciiTheme="minorHAnsi" w:hAnsiTheme="minorHAnsi" w:cstheme="minorHAnsi"/>
          <w:lang w:eastAsia="zh-CN"/>
        </w:rPr>
        <w:t xml:space="preserve"> r. poz. 1</w:t>
      </w:r>
      <w:r w:rsidR="00C50574">
        <w:rPr>
          <w:rFonts w:asciiTheme="minorHAnsi" w:hAnsiTheme="minorHAnsi" w:cstheme="minorHAnsi"/>
          <w:lang w:eastAsia="zh-CN"/>
        </w:rPr>
        <w:t>710</w:t>
      </w:r>
      <w:r w:rsidRPr="00084D1D">
        <w:rPr>
          <w:rFonts w:asciiTheme="minorHAnsi" w:hAnsiTheme="minorHAnsi" w:cstheme="minorHAnsi"/>
          <w:bCs/>
          <w:lang w:eastAsia="zh-CN"/>
        </w:rPr>
        <w:t xml:space="preserve"> z późn. zm</w:t>
      </w:r>
      <w:r w:rsidRPr="00084D1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084D1D" w:rsidRDefault="009C4E57">
      <w:pPr>
        <w:widowControl w:val="0"/>
        <w:numPr>
          <w:ilvl w:val="0"/>
          <w:numId w:val="26"/>
        </w:numPr>
        <w:suppressAutoHyphens/>
        <w:overflowPunct w:val="0"/>
        <w:autoSpaceDE w:val="0"/>
        <w:ind w:left="426" w:hanging="426"/>
        <w:jc w:val="both"/>
        <w:textAlignment w:val="baseline"/>
        <w:rPr>
          <w:rFonts w:asciiTheme="minorHAnsi" w:hAnsiTheme="minorHAnsi" w:cstheme="minorHAnsi"/>
          <w:lang w:eastAsia="zh-CN"/>
        </w:rPr>
      </w:pPr>
      <w:r w:rsidRPr="00084D1D">
        <w:rPr>
          <w:rFonts w:asciiTheme="minorHAnsi" w:hAnsiTheme="minorHAnsi" w:cstheme="minorHAnsi"/>
          <w:lang w:eastAsia="zh-CN"/>
        </w:rPr>
        <w:t>przynależę do tej samej grupy kapitałowej w rozumieniu ustawy z dnia 16 lutego 2007 r. o ochronie konkurencji i konsumentów (</w:t>
      </w:r>
      <w:r w:rsidR="006D3A99" w:rsidRPr="00084D1D">
        <w:rPr>
          <w:rFonts w:asciiTheme="minorHAnsi" w:hAnsiTheme="minorHAnsi" w:cstheme="minorHAnsi"/>
          <w:lang w:eastAsia="zh-CN"/>
        </w:rPr>
        <w:t xml:space="preserve">tekst jednolity Dz. U. z 202 r., poz. </w:t>
      </w:r>
      <w:r w:rsidR="00C50574">
        <w:rPr>
          <w:rFonts w:asciiTheme="minorHAnsi" w:hAnsiTheme="minorHAnsi" w:cstheme="minorHAnsi"/>
          <w:lang w:eastAsia="zh-CN"/>
        </w:rPr>
        <w:t>275</w:t>
      </w:r>
      <w:r w:rsidR="006D3A99" w:rsidRPr="00084D1D">
        <w:rPr>
          <w:rFonts w:asciiTheme="minorHAnsi" w:hAnsiTheme="minorHAnsi" w:cstheme="minorHAnsi"/>
          <w:lang w:eastAsia="zh-CN"/>
        </w:rPr>
        <w:t>,</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r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9C4E57" w:rsidRPr="00084D1D" w:rsidRDefault="006E0C90" w:rsidP="00AE3680">
      <w:pPr>
        <w:suppressAutoHyphens/>
        <w:overflowPunct w:val="0"/>
        <w:autoSpaceDE w:val="0"/>
        <w:textAlignment w:val="baseline"/>
        <w:rPr>
          <w:rFonts w:asciiTheme="minorHAnsi" w:hAnsiTheme="minorHAnsi" w:cstheme="minorHAnsi"/>
          <w:lang w:eastAsia="zh-CN"/>
        </w:rPr>
      </w:pPr>
      <w:r w:rsidRPr="006E0C90">
        <w:rPr>
          <w:rFonts w:asciiTheme="minorHAnsi" w:hAnsiTheme="minorHAnsi" w:cstheme="minorHAnsi"/>
          <w:i/>
          <w:noProof/>
        </w:rPr>
      </w:r>
      <w:r w:rsidRPr="006E0C90">
        <w:rPr>
          <w:rFonts w:asciiTheme="minorHAnsi" w:hAnsiTheme="minorHAnsi" w:cstheme="minorHAnsi"/>
          <w:i/>
          <w:noProof/>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084D1D" w:rsidRDefault="009C4E57">
      <w:pPr>
        <w:widowControl w:val="0"/>
        <w:numPr>
          <w:ilvl w:val="0"/>
          <w:numId w:val="26"/>
        </w:numPr>
        <w:suppressAutoHyphens/>
        <w:overflowPunct w:val="0"/>
        <w:autoSpaceDE w:val="0"/>
        <w:jc w:val="both"/>
        <w:textAlignment w:val="baseline"/>
        <w:rPr>
          <w:rFonts w:asciiTheme="minorHAnsi" w:hAnsiTheme="minorHAnsi" w:cstheme="minorHAnsi"/>
          <w:lang w:eastAsia="zh-CN"/>
        </w:rPr>
      </w:pPr>
      <w:r w:rsidRPr="00084D1D">
        <w:rPr>
          <w:rFonts w:asciiTheme="minorHAnsi" w:hAnsiTheme="minorHAnsi" w:cstheme="minorHAnsi"/>
          <w:lang w:eastAsia="zh-CN"/>
        </w:rPr>
        <w:t>nie 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w:t>
      </w:r>
      <w:r w:rsidR="00C50574">
        <w:rPr>
          <w:rFonts w:asciiTheme="minorHAnsi" w:hAnsiTheme="minorHAnsi" w:cstheme="minorHAnsi"/>
          <w:lang w:eastAsia="zh-CN"/>
        </w:rPr>
        <w:t>1</w:t>
      </w:r>
      <w:r w:rsidR="006D3A99" w:rsidRPr="00084D1D">
        <w:rPr>
          <w:rFonts w:asciiTheme="minorHAnsi" w:hAnsiTheme="minorHAnsi" w:cstheme="minorHAnsi"/>
          <w:lang w:eastAsia="zh-CN"/>
        </w:rPr>
        <w:t xml:space="preserve"> r., poz. </w:t>
      </w:r>
      <w:r w:rsidR="00C50574">
        <w:rPr>
          <w:rFonts w:asciiTheme="minorHAnsi" w:hAnsiTheme="minorHAnsi" w:cstheme="minorHAnsi"/>
          <w:lang w:eastAsia="zh-CN"/>
        </w:rPr>
        <w:t>275</w:t>
      </w:r>
      <w:r w:rsidR="006D3A99" w:rsidRPr="00084D1D">
        <w:rPr>
          <w:rFonts w:asciiTheme="minorHAnsi" w:hAnsiTheme="minorHAnsi" w:cstheme="minorHAnsi"/>
          <w:lang w:eastAsia="zh-CN"/>
        </w:rPr>
        <w:t>,</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b/>
          <w:vertAlign w:val="superscript"/>
          <w:lang w:eastAsia="zh-CN"/>
        </w:rPr>
        <w:t xml:space="preserve">*) Należy wypełnić pkt 1 </w:t>
      </w:r>
      <w:r w:rsidRPr="00084D1D">
        <w:rPr>
          <w:rFonts w:asciiTheme="minorHAnsi" w:hAnsiTheme="minorHAnsi" w:cstheme="minorHAnsi"/>
          <w:b/>
          <w:u w:val="single"/>
          <w:vertAlign w:val="superscript"/>
          <w:lang w:eastAsia="zh-CN"/>
        </w:rPr>
        <w:t>lub</w:t>
      </w:r>
      <w:r w:rsidRPr="00084D1D">
        <w:rPr>
          <w:rFonts w:asciiTheme="minorHAnsi" w:hAnsiTheme="minorHAnsi" w:cstheme="minorHAnsi"/>
          <w:b/>
          <w:vertAlign w:val="superscript"/>
          <w:lang w:eastAsia="zh-CN"/>
        </w:rPr>
        <w:t xml:space="preserve"> pkt 2</w:t>
      </w:r>
    </w:p>
    <w:p w:rsidR="009C4E57" w:rsidRPr="00084D1D" w:rsidRDefault="009C4E57" w:rsidP="00AE3680">
      <w:pPr>
        <w:suppressAutoHyphens/>
        <w:ind w:right="-284"/>
        <w:rPr>
          <w:rFonts w:asciiTheme="minorHAnsi" w:hAnsiTheme="minorHAnsi" w:cstheme="minorHAnsi"/>
          <w:lang w:eastAsia="zh-CN"/>
        </w:rPr>
      </w:pPr>
      <w:r w:rsidRPr="00084D1D">
        <w:rPr>
          <w:rFonts w:asciiTheme="minorHAnsi" w:hAnsiTheme="minorHAnsi" w:cstheme="minorHAnsi"/>
          <w:b/>
          <w:u w:val="single"/>
          <w:lang w:eastAsia="zh-CN"/>
        </w:rPr>
        <w:t>Uwaga</w:t>
      </w:r>
    </w:p>
    <w:p w:rsidR="009C4E57" w:rsidRPr="00084D1D" w:rsidRDefault="009C4E57" w:rsidP="00AE3680">
      <w:pPr>
        <w:suppressAutoHyphens/>
        <w:ind w:right="-284"/>
        <w:jc w:val="both"/>
        <w:rPr>
          <w:rFonts w:asciiTheme="minorHAnsi" w:hAnsiTheme="minorHAnsi" w:cstheme="minorHAnsi"/>
          <w:lang w:eastAsia="zh-CN"/>
        </w:rPr>
      </w:pPr>
      <w:r w:rsidRPr="00084D1D">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084D1D">
        <w:rPr>
          <w:rFonts w:asciiTheme="minorHAnsi" w:hAnsiTheme="minorHAnsi" w:cstheme="minorHAnsi"/>
          <w:lang w:eastAsia="zh-CN"/>
        </w:rPr>
        <w:br/>
        <w:t>w postępowaniu o udzielenie zamówienia.</w:t>
      </w:r>
    </w:p>
    <w:p w:rsidR="009C4E57" w:rsidRPr="00084D1D" w:rsidRDefault="009C4E57" w:rsidP="00AE3680">
      <w:pPr>
        <w:suppressAutoHyphens/>
        <w:jc w:val="right"/>
        <w:rPr>
          <w:rFonts w:asciiTheme="minorHAnsi" w:hAnsiTheme="minorHAnsi" w:cstheme="minorHAnsi"/>
          <w:lang w:eastAsia="zh-CN"/>
        </w:rPr>
      </w:pPr>
    </w:p>
    <w:p w:rsidR="009C4E57" w:rsidRPr="00084D1D" w:rsidRDefault="009C4E57" w:rsidP="00AE3680">
      <w:pPr>
        <w:suppressAutoHyphens/>
        <w:jc w:val="right"/>
        <w:rPr>
          <w:rFonts w:asciiTheme="minorHAnsi" w:hAnsiTheme="minorHAnsi" w:cstheme="minorHAnsi"/>
          <w:lang w:eastAsia="zh-CN"/>
        </w:rPr>
      </w:pP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w:t>
      </w:r>
      <w:r w:rsidR="00297976" w:rsidRPr="00084D1D">
        <w:rPr>
          <w:rFonts w:asciiTheme="minorHAnsi" w:eastAsia="Calibri" w:hAnsiTheme="minorHAnsi" w:cstheme="minorHAnsi"/>
          <w:lang w:eastAsia="en-US"/>
        </w:rPr>
        <w:t>5</w:t>
      </w:r>
      <w:r w:rsidRPr="00084D1D">
        <w:rPr>
          <w:rFonts w:asciiTheme="minorHAnsi" w:eastAsia="Calibri" w:hAnsiTheme="minorHAnsi" w:cstheme="minorHAnsi"/>
          <w:lang w:eastAsia="en-US"/>
        </w:rPr>
        <w:t xml:space="preserve"> do SWZ                                                                                         </w:t>
      </w:r>
    </w:p>
    <w:p w:rsidR="00EE21C8" w:rsidRPr="00870158" w:rsidRDefault="00EE21C8" w:rsidP="00EE21C8">
      <w:pPr>
        <w:jc w:val="center"/>
        <w:rPr>
          <w:rFonts w:asciiTheme="minorHAnsi" w:hAnsiTheme="minorHAnsi" w:cstheme="minorHAnsi"/>
          <w:b/>
        </w:rPr>
      </w:pPr>
      <w:r w:rsidRPr="00870158">
        <w:rPr>
          <w:rFonts w:asciiTheme="minorHAnsi" w:hAnsiTheme="minorHAnsi" w:cstheme="minorHAnsi"/>
          <w:b/>
        </w:rPr>
        <w:t>UMOWA-wzór</w:t>
      </w:r>
    </w:p>
    <w:p w:rsidR="00EE21C8" w:rsidRPr="00870158" w:rsidRDefault="00EE21C8" w:rsidP="00EE21C8">
      <w:pPr>
        <w:jc w:val="center"/>
        <w:rPr>
          <w:rFonts w:asciiTheme="minorHAnsi" w:hAnsiTheme="minorHAnsi" w:cstheme="minorHAnsi"/>
          <w:b/>
        </w:rPr>
      </w:pPr>
      <w:r w:rsidRPr="00870158">
        <w:rPr>
          <w:rFonts w:asciiTheme="minorHAnsi" w:hAnsiTheme="minorHAnsi" w:cstheme="minorHAnsi"/>
          <w:b/>
        </w:rPr>
        <w:t>Nr ....</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 xml:space="preserve">zawarta w Myślenicach w dniu ............ r. pomiędzy: </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 xml:space="preserve">Samodzielnym Publicznym Zakładem Opieki Zdrowotnej w Myślenicach, </w:t>
      </w:r>
    </w:p>
    <w:p w:rsidR="0092544D" w:rsidRPr="00F64DF5" w:rsidRDefault="0092544D" w:rsidP="0092544D">
      <w:pPr>
        <w:autoSpaceDE w:val="0"/>
        <w:autoSpaceDN w:val="0"/>
        <w:adjustRightInd w:val="0"/>
        <w:jc w:val="both"/>
        <w:rPr>
          <w:rFonts w:ascii="Calibri" w:hAnsi="Calibri" w:cs="Calibri"/>
          <w:sz w:val="22"/>
          <w:szCs w:val="22"/>
        </w:rPr>
      </w:pPr>
      <w:r w:rsidRPr="00F64DF5">
        <w:rPr>
          <w:rFonts w:ascii="Calibri" w:hAnsi="Calibri" w:cs="Calibri"/>
          <w:sz w:val="22"/>
          <w:szCs w:val="22"/>
        </w:rPr>
        <w:t>32–400 Myślenice, ul. Szpitalna 2; numer księgi rejestrowej podmiotu leczniczego: 000000005588; KRS: 0000008625, NIP: 681-16-90-668, reprezentowanym przez:</w:t>
      </w:r>
    </w:p>
    <w:p w:rsidR="0092544D" w:rsidRPr="00F64DF5" w:rsidRDefault="0092544D" w:rsidP="0092544D">
      <w:pPr>
        <w:autoSpaceDE w:val="0"/>
        <w:autoSpaceDN w:val="0"/>
        <w:adjustRightInd w:val="0"/>
        <w:rPr>
          <w:rFonts w:ascii="Calibri" w:hAnsi="Calibri" w:cs="Calibri"/>
          <w:b/>
          <w:bCs/>
          <w:sz w:val="22"/>
          <w:szCs w:val="22"/>
        </w:rPr>
      </w:pPr>
      <w:r w:rsidRPr="00F64DF5">
        <w:rPr>
          <w:rFonts w:ascii="Calibri" w:hAnsi="Calibri" w:cs="Calibri"/>
          <w:b/>
          <w:bCs/>
          <w:sz w:val="22"/>
          <w:szCs w:val="22"/>
        </w:rPr>
        <w:t>Dyrektora - Adama Stycznia</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zwanym w dalszej części umowy Zamawiającym</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a</w:t>
      </w:r>
    </w:p>
    <w:p w:rsidR="0092544D" w:rsidRPr="00F64DF5" w:rsidRDefault="0092544D" w:rsidP="0092544D">
      <w:pPr>
        <w:autoSpaceDE w:val="0"/>
        <w:autoSpaceDN w:val="0"/>
        <w:adjustRightInd w:val="0"/>
        <w:jc w:val="both"/>
        <w:rPr>
          <w:rFonts w:ascii="Calibri" w:hAnsi="Calibri" w:cs="Calibri"/>
          <w:sz w:val="22"/>
          <w:szCs w:val="22"/>
        </w:rPr>
      </w:pPr>
      <w:r w:rsidRPr="00F64DF5">
        <w:rPr>
          <w:rFonts w:ascii="Calibri" w:hAnsi="Calibri" w:cs="Calibri"/>
          <w:sz w:val="22"/>
          <w:szCs w:val="22"/>
        </w:rPr>
        <w:t>………………. (NIP: …………., REGON: ……………., KRS: …………………….), reprezentowanym przez:</w:t>
      </w:r>
    </w:p>
    <w:p w:rsidR="0092544D" w:rsidRPr="00F64DF5" w:rsidRDefault="0092544D" w:rsidP="0092544D">
      <w:pPr>
        <w:autoSpaceDE w:val="0"/>
        <w:autoSpaceDN w:val="0"/>
        <w:adjustRightInd w:val="0"/>
        <w:rPr>
          <w:rFonts w:ascii="Calibri" w:hAnsi="Calibri" w:cs="Calibri"/>
          <w:sz w:val="22"/>
          <w:szCs w:val="22"/>
        </w:rPr>
      </w:pPr>
      <w:r w:rsidRPr="00F64DF5">
        <w:rPr>
          <w:rFonts w:ascii="Calibri" w:hAnsi="Calibri" w:cs="Calibri"/>
          <w:sz w:val="22"/>
          <w:szCs w:val="22"/>
        </w:rPr>
        <w:t>…………………………………………………</w:t>
      </w:r>
    </w:p>
    <w:p w:rsidR="0092544D" w:rsidRPr="00F64DF5" w:rsidRDefault="0092544D" w:rsidP="0092544D">
      <w:pPr>
        <w:autoSpaceDE w:val="0"/>
        <w:autoSpaceDN w:val="0"/>
        <w:adjustRightInd w:val="0"/>
        <w:jc w:val="both"/>
        <w:rPr>
          <w:rFonts w:ascii="Calibri" w:hAnsi="Calibri" w:cs="Calibri"/>
          <w:sz w:val="22"/>
          <w:szCs w:val="22"/>
        </w:rPr>
      </w:pPr>
      <w:r w:rsidRPr="00F64DF5">
        <w:rPr>
          <w:rFonts w:ascii="Calibri" w:hAnsi="Calibri" w:cs="Calibri"/>
          <w:sz w:val="22"/>
          <w:szCs w:val="22"/>
        </w:rPr>
        <w:t>zwanym w dalszej części umowy Wykonawcą.</w:t>
      </w:r>
    </w:p>
    <w:p w:rsidR="0092544D" w:rsidRPr="00F64DF5" w:rsidRDefault="0092544D" w:rsidP="0092544D">
      <w:pPr>
        <w:autoSpaceDE w:val="0"/>
        <w:autoSpaceDN w:val="0"/>
        <w:adjustRightInd w:val="0"/>
        <w:jc w:val="both"/>
        <w:rPr>
          <w:rFonts w:ascii="Calibri" w:hAnsi="Calibri" w:cs="Calibri"/>
          <w:sz w:val="22"/>
          <w:szCs w:val="22"/>
        </w:rPr>
      </w:pPr>
    </w:p>
    <w:p w:rsidR="0092544D" w:rsidRPr="00F64DF5" w:rsidRDefault="0092544D" w:rsidP="0092544D">
      <w:pPr>
        <w:autoSpaceDE w:val="0"/>
        <w:autoSpaceDN w:val="0"/>
        <w:adjustRightInd w:val="0"/>
        <w:jc w:val="both"/>
        <w:rPr>
          <w:rFonts w:ascii="Calibri" w:hAnsi="Calibri" w:cs="Calibri"/>
          <w:sz w:val="22"/>
          <w:szCs w:val="22"/>
        </w:rPr>
      </w:pPr>
      <w:r w:rsidRPr="00F64DF5">
        <w:rPr>
          <w:rFonts w:ascii="Calibri" w:hAnsi="Calibri" w:cs="Calibri"/>
          <w:sz w:val="22"/>
          <w:szCs w:val="22"/>
        </w:rPr>
        <w:tab/>
        <w:t xml:space="preserve">Na podstawie przeprowadzonego postępowania w trybie </w:t>
      </w:r>
      <w:r w:rsidR="003812F1">
        <w:rPr>
          <w:rFonts w:ascii="Calibri" w:hAnsi="Calibri" w:cs="Calibri"/>
          <w:sz w:val="22"/>
          <w:szCs w:val="22"/>
        </w:rPr>
        <w:t>przetargu nieograniczonego</w:t>
      </w:r>
      <w:r w:rsidRPr="00F64DF5">
        <w:rPr>
          <w:rFonts w:ascii="Calibri" w:hAnsi="Calibri" w:cs="Calibri"/>
          <w:sz w:val="22"/>
          <w:szCs w:val="22"/>
        </w:rPr>
        <w:t xml:space="preserve"> stosownie do zapisów Ustawy z dnia 11 września 2019 r. Prawo zamówień publicznych (tekst jednolity Dz. U. z 2022 r., poz. 1710 z późn. zm.), na podst. art. </w:t>
      </w:r>
      <w:r w:rsidR="003812F1">
        <w:rPr>
          <w:rFonts w:ascii="Calibri" w:hAnsi="Calibri" w:cs="Calibri"/>
          <w:sz w:val="22"/>
          <w:szCs w:val="22"/>
        </w:rPr>
        <w:t>132</w:t>
      </w:r>
      <w:r w:rsidRPr="00F64DF5">
        <w:rPr>
          <w:rFonts w:ascii="Calibri" w:hAnsi="Calibri" w:cs="Calibri"/>
          <w:sz w:val="22"/>
          <w:szCs w:val="22"/>
        </w:rPr>
        <w:t>, którego dokumentacja stanowi integralną część umowy, strony zawi</w:t>
      </w:r>
      <w:r w:rsidRPr="00F64DF5">
        <w:rPr>
          <w:rFonts w:ascii="Calibri" w:hAnsi="Calibri" w:cs="Calibri"/>
          <w:sz w:val="22"/>
          <w:szCs w:val="22"/>
        </w:rPr>
        <w:t>e</w:t>
      </w:r>
      <w:r w:rsidRPr="00F64DF5">
        <w:rPr>
          <w:rFonts w:ascii="Calibri" w:hAnsi="Calibri" w:cs="Calibri"/>
          <w:sz w:val="22"/>
          <w:szCs w:val="22"/>
        </w:rPr>
        <w:t>rają umowę o następującej treści:</w:t>
      </w:r>
    </w:p>
    <w:p w:rsidR="0092544D" w:rsidRPr="00F64DF5" w:rsidRDefault="0092544D" w:rsidP="0092544D">
      <w:pPr>
        <w:autoSpaceDE w:val="0"/>
        <w:autoSpaceDN w:val="0"/>
        <w:adjustRightInd w:val="0"/>
        <w:jc w:val="both"/>
        <w:rPr>
          <w:rFonts w:ascii="Calibri" w:hAnsi="Calibri" w:cs="Calibri"/>
          <w:sz w:val="22"/>
          <w:szCs w:val="22"/>
        </w:rPr>
      </w:pP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92544D" w:rsidRPr="00F64DF5" w:rsidRDefault="0092544D" w:rsidP="000A3B48">
      <w:pPr>
        <w:pStyle w:val="Akapitzlist"/>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008A5F3B">
        <w:rPr>
          <w:rFonts w:ascii="Calibri" w:hAnsi="Calibri" w:cs="Calibri"/>
          <w:sz w:val="22"/>
          <w:szCs w:val="22"/>
        </w:rPr>
        <w:t>filtry</w:t>
      </w:r>
      <w:r w:rsidR="00927F79">
        <w:rPr>
          <w:rFonts w:ascii="Calibri" w:hAnsi="Calibri" w:cs="Calibri"/>
          <w:sz w:val="22"/>
          <w:szCs w:val="22"/>
        </w:rPr>
        <w:t xml:space="preserve"> wdechowe i wydechowe do respiratora</w:t>
      </w:r>
      <w:r w:rsidRPr="00F64DF5">
        <w:rPr>
          <w:rFonts w:ascii="Calibri" w:hAnsi="Calibri" w:cs="Calibri"/>
          <w:b/>
          <w:bCs/>
          <w:sz w:val="22"/>
          <w:szCs w:val="22"/>
        </w:rPr>
        <w:t xml:space="preserve"> </w:t>
      </w:r>
      <w:r w:rsidRPr="00F64DF5">
        <w:rPr>
          <w:rFonts w:ascii="Calibri" w:hAnsi="Calibri" w:cs="Calibri"/>
          <w:sz w:val="22"/>
          <w:szCs w:val="22"/>
        </w:rPr>
        <w:t>wyszczegó</w:t>
      </w:r>
      <w:r w:rsidRPr="00F64DF5">
        <w:rPr>
          <w:rFonts w:ascii="Calibri" w:hAnsi="Calibri" w:cs="Calibri"/>
          <w:sz w:val="22"/>
          <w:szCs w:val="22"/>
        </w:rPr>
        <w:t>l</w:t>
      </w:r>
      <w:r w:rsidRPr="00F64DF5">
        <w:rPr>
          <w:rFonts w:ascii="Calibri" w:hAnsi="Calibri" w:cs="Calibri"/>
          <w:sz w:val="22"/>
          <w:szCs w:val="22"/>
        </w:rPr>
        <w:t>nione w załączniku nr 1 do umowy dla Samodzielnego Publicznego Zakładu Opieki Zdrowotnej w Myślenicach zwane dalej „produktami”, z zastrzeżeniem ust. 4.</w:t>
      </w:r>
    </w:p>
    <w:p w:rsidR="0092544D" w:rsidRPr="00F64DF5" w:rsidRDefault="0092544D" w:rsidP="000A3B48">
      <w:pPr>
        <w:pStyle w:val="Akapitzlist"/>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netto umowy wynosi: ……………………… zł (słownie: ………………………./100).</w:t>
      </w:r>
    </w:p>
    <w:p w:rsidR="0092544D" w:rsidRPr="00F64DF5" w:rsidRDefault="0092544D" w:rsidP="000A3B48">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brutto umowy wynosi: ……………… zł</w:t>
      </w:r>
      <w:r w:rsidRPr="00F64DF5">
        <w:rPr>
          <w:rFonts w:ascii="Calibri" w:hAnsi="Calibri" w:cs="Calibri"/>
          <w:b/>
          <w:bCs/>
          <w:sz w:val="22"/>
          <w:szCs w:val="22"/>
        </w:rPr>
        <w:t xml:space="preserve"> </w:t>
      </w:r>
      <w:r w:rsidRPr="00F64DF5">
        <w:rPr>
          <w:rFonts w:ascii="Calibri" w:hAnsi="Calibri" w:cs="Calibri"/>
          <w:sz w:val="22"/>
          <w:szCs w:val="22"/>
        </w:rPr>
        <w:t>(słownie: …………………………………/100).</w:t>
      </w:r>
    </w:p>
    <w:p w:rsidR="0092544D" w:rsidRPr="00F64DF5" w:rsidRDefault="0092544D" w:rsidP="000A3B48">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w:t>
      </w:r>
      <w:r w:rsidRPr="00F64DF5">
        <w:rPr>
          <w:rFonts w:ascii="Calibri" w:hAnsi="Calibri" w:cs="Calibri"/>
          <w:sz w:val="22"/>
          <w:szCs w:val="22"/>
        </w:rPr>
        <w:t>a</w:t>
      </w:r>
      <w:r w:rsidRPr="00F64DF5">
        <w:rPr>
          <w:rFonts w:ascii="Calibri" w:hAnsi="Calibri" w:cs="Calibri"/>
          <w:sz w:val="22"/>
          <w:szCs w:val="22"/>
        </w:rPr>
        <w:t xml:space="preserve">nia przez Zamawiającego zakupu rękawic jednorazowych  określonych w załączniku do umowy, przy czym minimalna wartość zamówienia wynosi 60 %. </w:t>
      </w:r>
    </w:p>
    <w:p w:rsidR="0092544D" w:rsidRPr="00F64DF5" w:rsidRDefault="0092544D" w:rsidP="000A3B48">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92544D" w:rsidRPr="00F64DF5" w:rsidRDefault="0092544D" w:rsidP="000A3B48">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92544D" w:rsidRPr="00F64DF5" w:rsidRDefault="0092544D" w:rsidP="000A3B48">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92544D" w:rsidRPr="00F64DF5" w:rsidRDefault="0092544D" w:rsidP="000A3B48">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oferując produkt  w każdym przypadku weźmie pod uwagę i zastosuje odpowiednie przepisy ustawy z dnia 12 maja 2011 r o refundacji leków, środków spożywczych specjalnego przeznaczenia żywieni</w:t>
      </w:r>
      <w:r w:rsidRPr="00F64DF5">
        <w:rPr>
          <w:rFonts w:ascii="Calibri" w:hAnsi="Calibri" w:cs="Calibri"/>
          <w:sz w:val="22"/>
          <w:szCs w:val="22"/>
        </w:rPr>
        <w:t>o</w:t>
      </w:r>
      <w:r w:rsidRPr="00F64DF5">
        <w:rPr>
          <w:rFonts w:ascii="Calibri" w:hAnsi="Calibri" w:cs="Calibri"/>
          <w:sz w:val="22"/>
          <w:szCs w:val="22"/>
        </w:rPr>
        <w:t>wego oraz wyrobów medycznych  (tekst jednolity Dz. U. z 2022 r. poz. 463) o nabywaniu przez świadczeni</w:t>
      </w:r>
      <w:r w:rsidRPr="00F64DF5">
        <w:rPr>
          <w:rFonts w:ascii="Calibri" w:hAnsi="Calibri" w:cs="Calibri"/>
          <w:sz w:val="22"/>
          <w:szCs w:val="22"/>
        </w:rPr>
        <w:t>o</w:t>
      </w:r>
      <w:r w:rsidRPr="00F64DF5">
        <w:rPr>
          <w:rFonts w:ascii="Calibri" w:hAnsi="Calibri" w:cs="Calibri"/>
          <w:sz w:val="22"/>
          <w:szCs w:val="22"/>
        </w:rPr>
        <w:t>dawców leków, środków spożywczych specjalnego przeznaczenia żywieniowego, wyrobów medycznych.</w:t>
      </w:r>
    </w:p>
    <w:p w:rsidR="008A5F3B" w:rsidRPr="00F64DF5" w:rsidRDefault="008A5F3B" w:rsidP="008A5F3B">
      <w:pPr>
        <w:autoSpaceDE w:val="0"/>
        <w:autoSpaceDN w:val="0"/>
        <w:adjustRightInd w:val="0"/>
        <w:rPr>
          <w:rFonts w:ascii="Calibri" w:hAnsi="Calibri" w:cs="Calibri"/>
          <w:b/>
          <w:bCs/>
          <w:sz w:val="22"/>
          <w:szCs w:val="22"/>
        </w:rPr>
      </w:pP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92544D" w:rsidRPr="00F64DF5" w:rsidRDefault="0092544D" w:rsidP="008A5F3B">
      <w:pPr>
        <w:pStyle w:val="Akapitzlist"/>
        <w:numPr>
          <w:ilvl w:val="0"/>
          <w:numId w:val="60"/>
        </w:numPr>
        <w:tabs>
          <w:tab w:val="left" w:pos="284"/>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Umowa będzie wykonywana w okresie  od  dnia …………….. r. do dnia ………………. r.</w:t>
      </w:r>
    </w:p>
    <w:p w:rsidR="0092544D" w:rsidRPr="00F64DF5" w:rsidRDefault="0092544D" w:rsidP="008A5F3B">
      <w:pPr>
        <w:numPr>
          <w:ilvl w:val="0"/>
          <w:numId w:val="60"/>
        </w:numPr>
        <w:tabs>
          <w:tab w:val="left" w:pos="220"/>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Zamówi</w:t>
      </w:r>
      <w:r w:rsidRPr="00F64DF5">
        <w:rPr>
          <w:rFonts w:ascii="Calibri" w:hAnsi="Calibri" w:cs="Calibri"/>
          <w:sz w:val="22"/>
          <w:szCs w:val="22"/>
        </w:rPr>
        <w:t>e</w:t>
      </w:r>
      <w:r w:rsidRPr="00F64DF5">
        <w:rPr>
          <w:rFonts w:ascii="Calibri" w:hAnsi="Calibri" w:cs="Calibri"/>
          <w:sz w:val="22"/>
          <w:szCs w:val="22"/>
        </w:rPr>
        <w:t>nia składane będą przez upoważnionego pracownika/pracowników Zamawiającego.</w:t>
      </w:r>
    </w:p>
    <w:p w:rsidR="0092544D" w:rsidRPr="00F64DF5" w:rsidRDefault="0092544D" w:rsidP="008A5F3B">
      <w:pPr>
        <w:numPr>
          <w:ilvl w:val="0"/>
          <w:numId w:val="60"/>
        </w:numPr>
        <w:tabs>
          <w:tab w:val="left" w:pos="220"/>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92544D" w:rsidRPr="00F64DF5" w:rsidRDefault="0092544D" w:rsidP="008A5F3B">
      <w:pPr>
        <w:numPr>
          <w:ilvl w:val="0"/>
          <w:numId w:val="60"/>
        </w:numPr>
        <w:tabs>
          <w:tab w:val="left" w:pos="220"/>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Dostawa będzie odbywać się w uwzględnionych na bieżąco wielkościach transz, w terminie 3 dni rob</w:t>
      </w:r>
      <w:r w:rsidRPr="00F64DF5">
        <w:rPr>
          <w:rFonts w:ascii="Calibri" w:hAnsi="Calibri" w:cs="Calibri"/>
          <w:sz w:val="22"/>
          <w:szCs w:val="22"/>
        </w:rPr>
        <w:t>o</w:t>
      </w:r>
      <w:r w:rsidRPr="00F64DF5">
        <w:rPr>
          <w:rFonts w:ascii="Calibri" w:hAnsi="Calibri" w:cs="Calibri"/>
          <w:sz w:val="22"/>
          <w:szCs w:val="22"/>
        </w:rPr>
        <w:t xml:space="preserve">czych od złożenia zamówienia Wykonawcy w formie e-maila. Możliwość dostaw awaryjnych do ……….. godzin od daty telefonicznego złożenia zamówienia, potwierdzonego-mailem bądź faksem. Gdy termin dostawy awaryjnej wypadnie w dzień świąteczny, dostawa nastąpi w najbliższym dniu roboczym. </w:t>
      </w:r>
    </w:p>
    <w:p w:rsidR="0092544D" w:rsidRPr="00F64DF5" w:rsidRDefault="0092544D" w:rsidP="008A5F3B">
      <w:pPr>
        <w:numPr>
          <w:ilvl w:val="0"/>
          <w:numId w:val="60"/>
        </w:numPr>
        <w:tabs>
          <w:tab w:val="left" w:pos="220"/>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lastRenderedPageBreak/>
        <w:t>Każda dostawa powinna być dokonana jednorazowo zgodnie ze złożonym zamówieniem pod względem ilościowym i asortymentowym sprawdzona na podstawie dokumentów dostawy i potwierdzona przez pr</w:t>
      </w:r>
      <w:r w:rsidRPr="00F64DF5">
        <w:rPr>
          <w:rFonts w:ascii="Calibri" w:hAnsi="Calibri" w:cs="Calibri"/>
          <w:sz w:val="22"/>
          <w:szCs w:val="22"/>
        </w:rPr>
        <w:t>a</w:t>
      </w:r>
      <w:r w:rsidRPr="00F64DF5">
        <w:rPr>
          <w:rFonts w:ascii="Calibri" w:hAnsi="Calibri" w:cs="Calibri"/>
          <w:sz w:val="22"/>
          <w:szCs w:val="22"/>
        </w:rPr>
        <w:t>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w:t>
      </w:r>
      <w:r w:rsidRPr="00F64DF5">
        <w:rPr>
          <w:rFonts w:ascii="Calibri" w:hAnsi="Calibri" w:cs="Calibri"/>
          <w:sz w:val="22"/>
          <w:szCs w:val="22"/>
        </w:rPr>
        <w:t>e</w:t>
      </w:r>
      <w:r w:rsidRPr="00F64DF5">
        <w:rPr>
          <w:rFonts w:ascii="Calibri" w:hAnsi="Calibri" w:cs="Calibri"/>
          <w:sz w:val="22"/>
          <w:szCs w:val="22"/>
        </w:rPr>
        <w:t>wozowy. Potwierdzenie dokonania dostawy może także nastąpić w formie elektronicznej.</w:t>
      </w:r>
    </w:p>
    <w:p w:rsidR="0092544D" w:rsidRPr="00F64DF5" w:rsidRDefault="0092544D" w:rsidP="008A5F3B">
      <w:pPr>
        <w:numPr>
          <w:ilvl w:val="0"/>
          <w:numId w:val="60"/>
        </w:numPr>
        <w:tabs>
          <w:tab w:val="left" w:pos="220"/>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w:t>
      </w:r>
      <w:r w:rsidRPr="00F64DF5">
        <w:rPr>
          <w:rFonts w:ascii="Calibri" w:hAnsi="Calibri" w:cs="Calibri"/>
          <w:sz w:val="22"/>
          <w:szCs w:val="22"/>
        </w:rPr>
        <w:t>a</w:t>
      </w:r>
      <w:r w:rsidRPr="00F64DF5">
        <w:rPr>
          <w:rFonts w:ascii="Calibri" w:hAnsi="Calibri" w:cs="Calibri"/>
          <w:sz w:val="22"/>
          <w:szCs w:val="22"/>
        </w:rPr>
        <w:t>mawiający będzie uprawniony do dokonania zakupu tego produktu u innego wybranego dowolnie przez Z</w:t>
      </w:r>
      <w:r w:rsidRPr="00F64DF5">
        <w:rPr>
          <w:rFonts w:ascii="Calibri" w:hAnsi="Calibri" w:cs="Calibri"/>
          <w:sz w:val="22"/>
          <w:szCs w:val="22"/>
        </w:rPr>
        <w:t>a</w:t>
      </w:r>
      <w:r w:rsidRPr="00F64DF5">
        <w:rPr>
          <w:rFonts w:ascii="Calibri" w:hAnsi="Calibri" w:cs="Calibri"/>
          <w:sz w:val="22"/>
          <w:szCs w:val="22"/>
        </w:rPr>
        <w:t>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w:t>
      </w:r>
      <w:r w:rsidRPr="00F64DF5">
        <w:rPr>
          <w:rFonts w:ascii="Calibri" w:hAnsi="Calibri" w:cs="Calibri"/>
          <w:sz w:val="22"/>
          <w:szCs w:val="22"/>
        </w:rPr>
        <w:t>e</w:t>
      </w:r>
      <w:r w:rsidRPr="00F64DF5">
        <w:rPr>
          <w:rFonts w:ascii="Calibri" w:hAnsi="Calibri" w:cs="Calibri"/>
          <w:sz w:val="22"/>
          <w:szCs w:val="22"/>
        </w:rPr>
        <w:t>go/dostawcy w stosunku do ceny ustalonej w ramach niniejszej umowy, jak również pokrycie wszelkich ewentualnie powstałych kosztów związanych z zakupem zastępczym, interwencyjnym.</w:t>
      </w:r>
    </w:p>
    <w:p w:rsidR="0092544D" w:rsidRPr="00F64DF5" w:rsidRDefault="0092544D" w:rsidP="008A5F3B">
      <w:pPr>
        <w:numPr>
          <w:ilvl w:val="0"/>
          <w:numId w:val="60"/>
        </w:numPr>
        <w:tabs>
          <w:tab w:val="left" w:pos="220"/>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92544D" w:rsidRPr="00F64DF5" w:rsidRDefault="0092544D" w:rsidP="008A5F3B">
      <w:pPr>
        <w:numPr>
          <w:ilvl w:val="0"/>
          <w:numId w:val="60"/>
        </w:numPr>
        <w:tabs>
          <w:tab w:val="left" w:pos="220"/>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 przypadku wstrzymania produkcji lub wycofania z obrotu jakiegokolwiek produktu objętego treścią n</w:t>
      </w:r>
      <w:r w:rsidRPr="00F64DF5">
        <w:rPr>
          <w:rFonts w:ascii="Calibri" w:hAnsi="Calibri" w:cs="Calibri"/>
          <w:sz w:val="22"/>
          <w:szCs w:val="22"/>
        </w:rPr>
        <w:t>i</w:t>
      </w:r>
      <w:r w:rsidRPr="00F64DF5">
        <w:rPr>
          <w:rFonts w:ascii="Calibri" w:hAnsi="Calibri" w:cs="Calibri"/>
          <w:sz w:val="22"/>
          <w:szCs w:val="22"/>
        </w:rPr>
        <w:t>niejszej umowy, Wykonawca zobowiązuje się do poinformowania Zamawiającego z odpowiednim wyprz</w:t>
      </w:r>
      <w:r w:rsidRPr="00F64DF5">
        <w:rPr>
          <w:rFonts w:ascii="Calibri" w:hAnsi="Calibri" w:cs="Calibri"/>
          <w:sz w:val="22"/>
          <w:szCs w:val="22"/>
        </w:rPr>
        <w:t>e</w:t>
      </w:r>
      <w:r w:rsidRPr="00F64DF5">
        <w:rPr>
          <w:rFonts w:ascii="Calibri" w:hAnsi="Calibri" w:cs="Calibri"/>
          <w:sz w:val="22"/>
          <w:szCs w:val="22"/>
        </w:rPr>
        <w:t>dzeniem o niemożliwości dalszego dostarczenia produktu wchodzącego w zakres niniejszej umowy z powy</w:t>
      </w:r>
      <w:r w:rsidRPr="00F64DF5">
        <w:rPr>
          <w:rFonts w:ascii="Calibri" w:hAnsi="Calibri" w:cs="Calibri"/>
          <w:sz w:val="22"/>
          <w:szCs w:val="22"/>
        </w:rPr>
        <w:t>ż</w:t>
      </w:r>
      <w:r w:rsidRPr="00F64DF5">
        <w:rPr>
          <w:rFonts w:ascii="Calibri" w:hAnsi="Calibri" w:cs="Calibri"/>
          <w:sz w:val="22"/>
          <w:szCs w:val="22"/>
        </w:rPr>
        <w:t>szej przyczyny, ze wskazaniem odpowiedniej daty. W takim przypadku Wykonawca zaproponuje Zamawiaj</w:t>
      </w:r>
      <w:r w:rsidRPr="00F64DF5">
        <w:rPr>
          <w:rFonts w:ascii="Calibri" w:hAnsi="Calibri" w:cs="Calibri"/>
          <w:sz w:val="22"/>
          <w:szCs w:val="22"/>
        </w:rPr>
        <w:t>ą</w:t>
      </w:r>
      <w:r w:rsidRPr="00F64DF5">
        <w:rPr>
          <w:rFonts w:ascii="Calibri" w:hAnsi="Calibri" w:cs="Calibri"/>
          <w:sz w:val="22"/>
          <w:szCs w:val="22"/>
        </w:rPr>
        <w:t>cemu odpowiedni inny produkt zamienny o tym samych właściwościach i przeznaczeniu, dochowując star</w:t>
      </w:r>
      <w:r w:rsidRPr="00F64DF5">
        <w:rPr>
          <w:rFonts w:ascii="Calibri" w:hAnsi="Calibri" w:cs="Calibri"/>
          <w:sz w:val="22"/>
          <w:szCs w:val="22"/>
        </w:rPr>
        <w:t>a</w:t>
      </w:r>
      <w:r w:rsidRPr="00F64DF5">
        <w:rPr>
          <w:rFonts w:ascii="Calibri" w:hAnsi="Calibri" w:cs="Calibri"/>
          <w:sz w:val="22"/>
          <w:szCs w:val="22"/>
        </w:rPr>
        <w:t>nia, aby jego cena nie odbiegała od ceny produktu, którego sprzedaż z powodów niezależnych od Wykona</w:t>
      </w:r>
      <w:r w:rsidRPr="00F64DF5">
        <w:rPr>
          <w:rFonts w:ascii="Calibri" w:hAnsi="Calibri" w:cs="Calibri"/>
          <w:sz w:val="22"/>
          <w:szCs w:val="22"/>
        </w:rPr>
        <w:t>w</w:t>
      </w:r>
      <w:r w:rsidRPr="00F64DF5">
        <w:rPr>
          <w:rFonts w:ascii="Calibri" w:hAnsi="Calibri" w:cs="Calibri"/>
          <w:sz w:val="22"/>
          <w:szCs w:val="22"/>
        </w:rPr>
        <w:t>cy stała się niemożliwa. Jeżeli cena netto za jaką Wykonawca może pozyskać zamienny produkt jest wyższa od ceny określonej w umowie o więcej niż 10 %, wówczas Wykonawca zaproponuje Zamawiającemu odp</w:t>
      </w:r>
      <w:r w:rsidRPr="00F64DF5">
        <w:rPr>
          <w:rFonts w:ascii="Calibri" w:hAnsi="Calibri" w:cs="Calibri"/>
          <w:sz w:val="22"/>
          <w:szCs w:val="22"/>
        </w:rPr>
        <w:t>o</w:t>
      </w:r>
      <w:r w:rsidRPr="00F64DF5">
        <w:rPr>
          <w:rFonts w:ascii="Calibri" w:hAnsi="Calibri" w:cs="Calibri"/>
          <w:sz w:val="22"/>
          <w:szCs w:val="22"/>
        </w:rPr>
        <w:t>wiedni  inny produkt zamienny wskazując jednocześnie jego cenę zakupu przez Wykonawcę od producenta lub innego podmiotu. W takim wypadku Zamawiający zdecyduje, czy nabędzie odpowiedni  produkt zamie</w:t>
      </w:r>
      <w:r w:rsidRPr="00F64DF5">
        <w:rPr>
          <w:rFonts w:ascii="Calibri" w:hAnsi="Calibri" w:cs="Calibri"/>
          <w:sz w:val="22"/>
          <w:szCs w:val="22"/>
        </w:rPr>
        <w:t>n</w:t>
      </w:r>
      <w:r w:rsidRPr="00F64DF5">
        <w:rPr>
          <w:rFonts w:ascii="Calibri" w:hAnsi="Calibri" w:cs="Calibri"/>
          <w:sz w:val="22"/>
          <w:szCs w:val="22"/>
        </w:rPr>
        <w:t>ny u Wykonawcy, czy pozyska go z innych dostępnych źródeł. W przypadku wystąpienia okoliczności, o kt</w:t>
      </w:r>
      <w:r w:rsidRPr="00F64DF5">
        <w:rPr>
          <w:rFonts w:ascii="Calibri" w:hAnsi="Calibri" w:cs="Calibri"/>
          <w:sz w:val="22"/>
          <w:szCs w:val="22"/>
        </w:rPr>
        <w:t>ó</w:t>
      </w:r>
      <w:r w:rsidRPr="00F64DF5">
        <w:rPr>
          <w:rFonts w:ascii="Calibri" w:hAnsi="Calibri" w:cs="Calibri"/>
          <w:sz w:val="22"/>
          <w:szCs w:val="22"/>
        </w:rPr>
        <w:t>rych mowa powyżej, Zamawiający dopuszcza możliwość dokonania odpowiedniej zmiany treści niniejszej umowy a ewentualna rezygnacja przez Zmawiającego z zakupu takiego produktu zamiennego od innego d</w:t>
      </w:r>
      <w:r w:rsidRPr="00F64DF5">
        <w:rPr>
          <w:rFonts w:ascii="Calibri" w:hAnsi="Calibri" w:cs="Calibri"/>
          <w:sz w:val="22"/>
          <w:szCs w:val="22"/>
        </w:rPr>
        <w:t>o</w:t>
      </w:r>
      <w:r w:rsidRPr="00F64DF5">
        <w:rPr>
          <w:rFonts w:ascii="Calibri" w:hAnsi="Calibri" w:cs="Calibri"/>
          <w:sz w:val="22"/>
          <w:szCs w:val="22"/>
        </w:rPr>
        <w:t xml:space="preserve">stawcy nie będzie miała wpływu na dalszą realizację niniejszej umowy w pozostałym zakresie. </w:t>
      </w:r>
    </w:p>
    <w:p w:rsidR="0092544D" w:rsidRPr="00F64DF5" w:rsidRDefault="0092544D" w:rsidP="0092544D">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gwarantuje i zapewnia, że objęte przedmiotem produkty będą nowe, wolne od wad i o te</w:t>
      </w:r>
      <w:r w:rsidRPr="00F64DF5">
        <w:rPr>
          <w:rFonts w:ascii="Calibri" w:hAnsi="Calibri" w:cs="Calibri"/>
          <w:sz w:val="22"/>
          <w:szCs w:val="22"/>
        </w:rPr>
        <w:t>r</w:t>
      </w:r>
      <w:r w:rsidRPr="00F64DF5">
        <w:rPr>
          <w:rFonts w:ascii="Calibri" w:hAnsi="Calibri" w:cs="Calibri"/>
          <w:sz w:val="22"/>
          <w:szCs w:val="22"/>
        </w:rPr>
        <w:t>minie ważności (przydatności) nie krótszym niż …….. miesięcy. Niezależnie od odpowiedzialności z tytułu r</w:t>
      </w:r>
      <w:r w:rsidRPr="00F64DF5">
        <w:rPr>
          <w:rFonts w:ascii="Calibri" w:hAnsi="Calibri" w:cs="Calibri"/>
          <w:sz w:val="22"/>
          <w:szCs w:val="22"/>
        </w:rPr>
        <w:t>ę</w:t>
      </w:r>
      <w:r w:rsidRPr="00F64DF5">
        <w:rPr>
          <w:rFonts w:ascii="Calibri" w:hAnsi="Calibri" w:cs="Calibri"/>
          <w:sz w:val="22"/>
          <w:szCs w:val="22"/>
        </w:rPr>
        <w:t>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zobowiązuje się w ciągu 5 dni roboczych dokonać wymiany przedmiotu umowy lub jego p</w:t>
      </w:r>
      <w:r w:rsidRPr="00F64DF5">
        <w:rPr>
          <w:rFonts w:ascii="Calibri" w:hAnsi="Calibri" w:cs="Calibri"/>
          <w:sz w:val="22"/>
          <w:szCs w:val="22"/>
        </w:rPr>
        <w:t>o</w:t>
      </w:r>
      <w:r w:rsidRPr="00F64DF5">
        <w:rPr>
          <w:rFonts w:ascii="Calibri" w:hAnsi="Calibri" w:cs="Calibri"/>
          <w:sz w:val="22"/>
          <w:szCs w:val="22"/>
        </w:rPr>
        <w:t>szczególnych części dotkniętych wadą na pełnowartościowy pod rygorem nieuiszczenia zapłaty przez Zam</w:t>
      </w:r>
      <w:r w:rsidRPr="00F64DF5">
        <w:rPr>
          <w:rFonts w:ascii="Calibri" w:hAnsi="Calibri" w:cs="Calibri"/>
          <w:sz w:val="22"/>
          <w:szCs w:val="22"/>
        </w:rPr>
        <w:t>a</w:t>
      </w:r>
      <w:r w:rsidRPr="00F64DF5">
        <w:rPr>
          <w:rFonts w:ascii="Calibri" w:hAnsi="Calibri" w:cs="Calibri"/>
          <w:sz w:val="22"/>
          <w:szCs w:val="22"/>
        </w:rPr>
        <w:t xml:space="preserve">wiającego należnej za wadliwe produkty ceny, aż do czasu dostarczenia przez Zamawiającego produktów pełnowartościowych oraz nałożeniem kary umownej przez Zamawiającego w wysokości 100 zł za każdy dzień opóźnienia w wymianie produktów. </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Niezależnie od uprawnień Zamawiającego opisanych w ust. 4 , w przypadku niedostarczenia przedmiotu umowy lub jego poszczególnej partii wolnych od wad w terminie 14 dni od daty złożenia przez Zamawiając</w:t>
      </w:r>
      <w:r w:rsidRPr="00F64DF5">
        <w:rPr>
          <w:rFonts w:ascii="Calibri" w:hAnsi="Calibri" w:cs="Calibri"/>
          <w:sz w:val="22"/>
          <w:szCs w:val="22"/>
        </w:rPr>
        <w:t>e</w:t>
      </w:r>
      <w:r w:rsidRPr="00F64DF5">
        <w:rPr>
          <w:rFonts w:ascii="Calibri" w:hAnsi="Calibri" w:cs="Calibri"/>
          <w:sz w:val="22"/>
          <w:szCs w:val="22"/>
        </w:rPr>
        <w:t xml:space="preserve">go stosownego oświadczenia w przedmiocie wymiany przedmiotu umowy, Zamawiający w okresie kolejnego miesiąca może od niej odstąpić bez dochowania jakichkolwiek dodatkowych warunków. </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w:t>
      </w:r>
      <w:r w:rsidRPr="00F64DF5">
        <w:rPr>
          <w:rFonts w:ascii="Calibri" w:hAnsi="Calibri" w:cs="Calibri"/>
          <w:sz w:val="22"/>
          <w:szCs w:val="22"/>
        </w:rPr>
        <w:t>i</w:t>
      </w:r>
      <w:r w:rsidRPr="00F64DF5">
        <w:rPr>
          <w:rFonts w:ascii="Calibri" w:hAnsi="Calibri" w:cs="Calibri"/>
          <w:sz w:val="22"/>
          <w:szCs w:val="22"/>
        </w:rPr>
        <w:t>ków oraz podwykonawców, jak za swoje własne, w tym jest odpowiedzialny za zapłatę wynagrodzenia po</w:t>
      </w:r>
      <w:r w:rsidRPr="00F64DF5">
        <w:rPr>
          <w:rFonts w:ascii="Calibri" w:hAnsi="Calibri" w:cs="Calibri"/>
          <w:sz w:val="22"/>
          <w:szCs w:val="22"/>
        </w:rPr>
        <w:t>d</w:t>
      </w:r>
      <w:r w:rsidRPr="00F64DF5">
        <w:rPr>
          <w:rFonts w:ascii="Calibri" w:hAnsi="Calibri" w:cs="Calibri"/>
          <w:sz w:val="22"/>
          <w:szCs w:val="22"/>
        </w:rPr>
        <w:t>wykonawcom.</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lastRenderedPageBreak/>
        <w:t>Wykonawca jest odpowiedzialny za wszelkie szkody poniesione przez Zamawiającego, które wynikają z niewykonania lub niewłaściwego wykonania obowiązków umownych przez Wykonawcę, w szczególności za opóźnienia Wykonawcy w realizacji zamówień.</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w:t>
      </w:r>
      <w:r w:rsidRPr="00F64DF5">
        <w:rPr>
          <w:rFonts w:ascii="Calibri" w:hAnsi="Calibri" w:cs="Calibri"/>
          <w:sz w:val="22"/>
          <w:szCs w:val="22"/>
        </w:rPr>
        <w:t>a</w:t>
      </w:r>
      <w:r w:rsidRPr="00F64DF5">
        <w:rPr>
          <w:rFonts w:ascii="Calibri" w:hAnsi="Calibri" w:cs="Calibri"/>
          <w:sz w:val="22"/>
          <w:szCs w:val="22"/>
        </w:rPr>
        <w:t>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Jeśli Wykonawca wejdzie w posiadanie informacji, że któryś z jego produktów dostarczanych lub dosta</w:t>
      </w:r>
      <w:r w:rsidRPr="00F64DF5">
        <w:rPr>
          <w:rFonts w:ascii="Calibri" w:hAnsi="Calibri" w:cs="Calibri"/>
          <w:sz w:val="22"/>
          <w:szCs w:val="22"/>
        </w:rPr>
        <w:t>r</w:t>
      </w:r>
      <w:r w:rsidRPr="00F64DF5">
        <w:rPr>
          <w:rFonts w:ascii="Calibri" w:hAnsi="Calibri" w:cs="Calibri"/>
          <w:sz w:val="22"/>
          <w:szCs w:val="22"/>
        </w:rPr>
        <w:t>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w:t>
      </w:r>
      <w:r w:rsidRPr="00F64DF5">
        <w:rPr>
          <w:rFonts w:ascii="Calibri" w:hAnsi="Calibri" w:cs="Calibri"/>
          <w:sz w:val="22"/>
          <w:szCs w:val="22"/>
        </w:rPr>
        <w:t>i</w:t>
      </w:r>
      <w:r w:rsidRPr="00F64DF5">
        <w:rPr>
          <w:rFonts w:ascii="Calibri" w:hAnsi="Calibri" w:cs="Calibri"/>
          <w:sz w:val="22"/>
          <w:szCs w:val="22"/>
        </w:rPr>
        <w:t>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w:t>
      </w:r>
      <w:r w:rsidRPr="00F64DF5">
        <w:rPr>
          <w:rFonts w:ascii="Calibri" w:hAnsi="Calibri" w:cs="Calibri"/>
          <w:sz w:val="22"/>
          <w:szCs w:val="22"/>
        </w:rPr>
        <w:t>ą</w:t>
      </w:r>
      <w:r w:rsidRPr="00F64DF5">
        <w:rPr>
          <w:rFonts w:ascii="Calibri" w:hAnsi="Calibri" w:cs="Calibri"/>
          <w:sz w:val="22"/>
          <w:szCs w:val="22"/>
        </w:rPr>
        <w:t>cego, bez jakichkolwiek negatywnych konsekwencji dla Zamawiającego z tego tytułu, w szczególności bez prawa Wykonawcy do dochodzenia od Zamawiającego jakichkolwiek roszczeń w związku z podjętymi dział</w:t>
      </w:r>
      <w:r w:rsidRPr="00F64DF5">
        <w:rPr>
          <w:rFonts w:ascii="Calibri" w:hAnsi="Calibri" w:cs="Calibri"/>
          <w:sz w:val="22"/>
          <w:szCs w:val="22"/>
        </w:rPr>
        <w:t>a</w:t>
      </w:r>
      <w:r w:rsidRPr="00F64DF5">
        <w:rPr>
          <w:rFonts w:ascii="Calibri" w:hAnsi="Calibri" w:cs="Calibri"/>
          <w:sz w:val="22"/>
          <w:szCs w:val="22"/>
        </w:rPr>
        <w:t xml:space="preserve">niami. </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w:t>
      </w:r>
      <w:r w:rsidRPr="00F64DF5">
        <w:rPr>
          <w:rFonts w:ascii="Calibri" w:hAnsi="Calibri" w:cs="Calibri"/>
          <w:sz w:val="22"/>
          <w:szCs w:val="22"/>
        </w:rPr>
        <w:t>a</w:t>
      </w:r>
      <w:r w:rsidRPr="00F64DF5">
        <w:rPr>
          <w:rFonts w:ascii="Calibri" w:hAnsi="Calibri" w:cs="Calibri"/>
          <w:sz w:val="22"/>
          <w:szCs w:val="22"/>
        </w:rPr>
        <w:t>tychmiastowym bez prawa Wykonawcy do naliczania odszkodowania.</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t>
      </w:r>
      <w:r w:rsidRPr="00F64DF5">
        <w:rPr>
          <w:rFonts w:ascii="Calibri" w:hAnsi="Calibri" w:cs="Calibri"/>
          <w:sz w:val="22"/>
          <w:szCs w:val="22"/>
        </w:rPr>
        <w:t>w</w:t>
      </w:r>
      <w:r w:rsidRPr="00F64DF5">
        <w:rPr>
          <w:rFonts w:ascii="Calibri" w:hAnsi="Calibri" w:cs="Calibri"/>
          <w:sz w:val="22"/>
          <w:szCs w:val="22"/>
        </w:rPr>
        <w:t>nych nie może przekroczyć łącznie 25% wartości brutto umowy, o której mowa w § 1 ust. 3.</w:t>
      </w:r>
    </w:p>
    <w:p w:rsidR="0092544D" w:rsidRPr="00F64DF5"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Kary umowne podlegają sumowaniu. </w:t>
      </w:r>
    </w:p>
    <w:p w:rsidR="0092544D" w:rsidRPr="00F05E91" w:rsidRDefault="0092544D" w:rsidP="008A5F3B">
      <w:pPr>
        <w:numPr>
          <w:ilvl w:val="3"/>
          <w:numId w:val="61"/>
        </w:numPr>
        <w:tabs>
          <w:tab w:val="left" w:pos="284"/>
          <w:tab w:val="left" w:pos="2380"/>
          <w:tab w:val="left" w:pos="288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w:t>
      </w:r>
      <w:r w:rsidRPr="00F64DF5">
        <w:rPr>
          <w:rFonts w:ascii="Calibri" w:hAnsi="Calibri" w:cs="Calibri"/>
          <w:sz w:val="22"/>
          <w:szCs w:val="22"/>
        </w:rPr>
        <w:t>a</w:t>
      </w:r>
      <w:r w:rsidRPr="00F64DF5">
        <w:rPr>
          <w:rFonts w:ascii="Calibri" w:hAnsi="Calibri" w:cs="Calibri"/>
          <w:sz w:val="22"/>
          <w:szCs w:val="22"/>
        </w:rPr>
        <w:t xml:space="preserve">jący obciąży Wykonawcę  różnicą zgodnie z postanowieniami § 2 ust. 6. </w:t>
      </w: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92544D" w:rsidRPr="00F64DF5" w:rsidRDefault="0092544D" w:rsidP="008A5F3B">
      <w:pPr>
        <w:numPr>
          <w:ilvl w:val="0"/>
          <w:numId w:val="62"/>
        </w:numPr>
        <w:tabs>
          <w:tab w:val="left" w:pos="142"/>
          <w:tab w:val="left" w:pos="220"/>
          <w:tab w:val="left" w:pos="720"/>
        </w:tabs>
        <w:autoSpaceDE w:val="0"/>
        <w:autoSpaceDN w:val="0"/>
        <w:adjustRightInd w:val="0"/>
        <w:spacing w:after="160"/>
        <w:ind w:left="0" w:firstLine="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92544D" w:rsidRPr="00F64DF5" w:rsidRDefault="0092544D" w:rsidP="008A5F3B">
      <w:pPr>
        <w:numPr>
          <w:ilvl w:val="0"/>
          <w:numId w:val="62"/>
        </w:numPr>
        <w:tabs>
          <w:tab w:val="left" w:pos="142"/>
          <w:tab w:val="left" w:pos="220"/>
          <w:tab w:val="left" w:pos="720"/>
        </w:tabs>
        <w:autoSpaceDE w:val="0"/>
        <w:autoSpaceDN w:val="0"/>
        <w:adjustRightInd w:val="0"/>
        <w:spacing w:after="160"/>
        <w:ind w:left="0" w:firstLine="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92544D" w:rsidRPr="00F64DF5" w:rsidRDefault="0092544D" w:rsidP="008A5F3B">
      <w:pPr>
        <w:numPr>
          <w:ilvl w:val="0"/>
          <w:numId w:val="62"/>
        </w:numPr>
        <w:tabs>
          <w:tab w:val="left" w:pos="142"/>
          <w:tab w:val="left" w:pos="220"/>
          <w:tab w:val="left" w:pos="720"/>
        </w:tabs>
        <w:autoSpaceDE w:val="0"/>
        <w:autoSpaceDN w:val="0"/>
        <w:adjustRightInd w:val="0"/>
        <w:spacing w:after="160"/>
        <w:ind w:left="0" w:firstLine="0"/>
        <w:jc w:val="both"/>
        <w:rPr>
          <w:rFonts w:ascii="Calibri" w:hAnsi="Calibri" w:cs="Calibri"/>
          <w:sz w:val="22"/>
          <w:szCs w:val="22"/>
        </w:rPr>
      </w:pPr>
      <w:r w:rsidRPr="00F64D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92544D" w:rsidRPr="00F05E91" w:rsidRDefault="0092544D" w:rsidP="008A5F3B">
      <w:pPr>
        <w:numPr>
          <w:ilvl w:val="0"/>
          <w:numId w:val="62"/>
        </w:numPr>
        <w:tabs>
          <w:tab w:val="left" w:pos="142"/>
          <w:tab w:val="left" w:pos="220"/>
          <w:tab w:val="left" w:pos="720"/>
        </w:tabs>
        <w:autoSpaceDE w:val="0"/>
        <w:autoSpaceDN w:val="0"/>
        <w:adjustRightInd w:val="0"/>
        <w:spacing w:after="160"/>
        <w:ind w:left="0" w:firstLine="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8A5F3B" w:rsidRDefault="008A5F3B" w:rsidP="0092544D">
      <w:pPr>
        <w:autoSpaceDE w:val="0"/>
        <w:autoSpaceDN w:val="0"/>
        <w:adjustRightInd w:val="0"/>
        <w:jc w:val="center"/>
        <w:rPr>
          <w:rFonts w:ascii="Calibri" w:hAnsi="Calibri" w:cs="Calibri"/>
          <w:b/>
          <w:bCs/>
          <w:sz w:val="22"/>
          <w:szCs w:val="22"/>
        </w:rPr>
      </w:pPr>
    </w:p>
    <w:p w:rsidR="008A5F3B" w:rsidRDefault="008A5F3B" w:rsidP="0092544D">
      <w:pPr>
        <w:autoSpaceDE w:val="0"/>
        <w:autoSpaceDN w:val="0"/>
        <w:adjustRightInd w:val="0"/>
        <w:jc w:val="center"/>
        <w:rPr>
          <w:rFonts w:ascii="Calibri" w:hAnsi="Calibri" w:cs="Calibri"/>
          <w:b/>
          <w:bCs/>
          <w:sz w:val="22"/>
          <w:szCs w:val="22"/>
        </w:rPr>
      </w:pP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§5.</w:t>
      </w:r>
    </w:p>
    <w:p w:rsidR="0092544D" w:rsidRPr="008A5F3B" w:rsidRDefault="0092544D" w:rsidP="008A5F3B">
      <w:pPr>
        <w:pStyle w:val="Akapitzlist"/>
        <w:numPr>
          <w:ilvl w:val="0"/>
          <w:numId w:val="59"/>
        </w:numPr>
        <w:tabs>
          <w:tab w:val="left" w:pos="0"/>
          <w:tab w:val="left" w:pos="142"/>
          <w:tab w:val="left" w:pos="720"/>
        </w:tabs>
        <w:autoSpaceDE w:val="0"/>
        <w:autoSpaceDN w:val="0"/>
        <w:adjustRightInd w:val="0"/>
        <w:ind w:left="284" w:hanging="284"/>
        <w:jc w:val="both"/>
        <w:rPr>
          <w:rFonts w:ascii="Calibri" w:hAnsi="Calibri" w:cs="Calibri"/>
          <w:sz w:val="22"/>
          <w:szCs w:val="22"/>
        </w:rPr>
      </w:pPr>
      <w:r w:rsidRPr="008A5F3B">
        <w:rPr>
          <w:rFonts w:ascii="Calibri" w:hAnsi="Calibri" w:cs="Calibri"/>
          <w:sz w:val="22"/>
          <w:szCs w:val="22"/>
        </w:rPr>
        <w:t>Wykonawca nie może przenieść wierzytelności na osobę trzecią bez zgody Podmiotu Tworzącego Zam</w:t>
      </w:r>
      <w:r w:rsidRPr="008A5F3B">
        <w:rPr>
          <w:rFonts w:ascii="Calibri" w:hAnsi="Calibri" w:cs="Calibri"/>
          <w:sz w:val="22"/>
          <w:szCs w:val="22"/>
        </w:rPr>
        <w:t>a</w:t>
      </w:r>
      <w:r w:rsidRPr="008A5F3B">
        <w:rPr>
          <w:rFonts w:ascii="Calibri" w:hAnsi="Calibri" w:cs="Calibri"/>
          <w:sz w:val="22"/>
          <w:szCs w:val="22"/>
        </w:rPr>
        <w:t>wiającego wyrażonej w formie pisemnej pod rygorem nieważności.</w:t>
      </w:r>
    </w:p>
    <w:p w:rsidR="0092544D" w:rsidRPr="00F64DF5" w:rsidRDefault="0092544D" w:rsidP="008A5F3B">
      <w:pPr>
        <w:numPr>
          <w:ilvl w:val="0"/>
          <w:numId w:val="59"/>
        </w:numPr>
        <w:tabs>
          <w:tab w:val="clear" w:pos="360"/>
          <w:tab w:val="left" w:pos="0"/>
          <w:tab w:val="left" w:pos="142"/>
          <w:tab w:val="left" w:pos="72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Wyklucza się stosowanie przez strony umowy konstrukcji prawnej, o której mowa w art. 518KC (w szcz</w:t>
      </w:r>
      <w:r w:rsidRPr="00F64DF5">
        <w:rPr>
          <w:rFonts w:ascii="Calibri" w:hAnsi="Calibri" w:cs="Calibri"/>
          <w:sz w:val="22"/>
          <w:szCs w:val="22"/>
        </w:rPr>
        <w:t>e</w:t>
      </w:r>
      <w:r w:rsidRPr="00F64DF5">
        <w:rPr>
          <w:rFonts w:ascii="Calibri" w:hAnsi="Calibri" w:cs="Calibri"/>
          <w:sz w:val="22"/>
          <w:szCs w:val="22"/>
        </w:rPr>
        <w:t>gólności Wykonawca nie może zawrzeć umowy poręczenia z podmiotem trzecim) oraz wszelkich innych konstrukcji prawnych skutkujących zmianą podmiotową po stronie wierzyciela.</w:t>
      </w:r>
    </w:p>
    <w:p w:rsidR="0092544D" w:rsidRPr="00F64DF5" w:rsidRDefault="0092544D" w:rsidP="008A5F3B">
      <w:pPr>
        <w:numPr>
          <w:ilvl w:val="0"/>
          <w:numId w:val="59"/>
        </w:numPr>
        <w:tabs>
          <w:tab w:val="clear" w:pos="360"/>
          <w:tab w:val="left" w:pos="0"/>
          <w:tab w:val="left" w:pos="142"/>
          <w:tab w:val="left" w:pos="72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92544D" w:rsidRPr="00F64DF5" w:rsidRDefault="0092544D" w:rsidP="008A5F3B">
      <w:pPr>
        <w:numPr>
          <w:ilvl w:val="0"/>
          <w:numId w:val="54"/>
        </w:numPr>
        <w:tabs>
          <w:tab w:val="clear" w:pos="360"/>
          <w:tab w:val="left" w:pos="142"/>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odbioru dalszych dostaw i odstąpić od umowy.</w:t>
      </w:r>
    </w:p>
    <w:p w:rsidR="0092544D" w:rsidRPr="00F64DF5" w:rsidRDefault="0092544D" w:rsidP="008A5F3B">
      <w:pPr>
        <w:numPr>
          <w:ilvl w:val="0"/>
          <w:numId w:val="54"/>
        </w:numPr>
        <w:tabs>
          <w:tab w:val="clear" w:pos="360"/>
          <w:tab w:val="left" w:pos="142"/>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Wykonawca zapłaci Zamawiającemu karę umowną w wysokości 10% wartości  brutto umowy, o której mowa w § 1 ust. 3. </w:t>
      </w:r>
    </w:p>
    <w:p w:rsidR="0092544D" w:rsidRPr="00F64DF5" w:rsidRDefault="0092544D" w:rsidP="008A5F3B">
      <w:pPr>
        <w:numPr>
          <w:ilvl w:val="0"/>
          <w:numId w:val="54"/>
        </w:numPr>
        <w:tabs>
          <w:tab w:val="clear" w:pos="360"/>
          <w:tab w:val="left" w:pos="142"/>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Odstąpienie od umowy może nastąpić tylko w przypadkach przewidzianych obowiązującymi przepisami oraz postanowieniami umowy. </w:t>
      </w:r>
    </w:p>
    <w:p w:rsidR="0092544D" w:rsidRPr="00F64DF5" w:rsidRDefault="0092544D" w:rsidP="008A5F3B">
      <w:pPr>
        <w:numPr>
          <w:ilvl w:val="0"/>
          <w:numId w:val="54"/>
        </w:numPr>
        <w:tabs>
          <w:tab w:val="clear" w:pos="360"/>
          <w:tab w:val="left" w:pos="142"/>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92544D" w:rsidRPr="00F64DF5" w:rsidRDefault="0092544D" w:rsidP="008A5F3B">
      <w:pPr>
        <w:numPr>
          <w:ilvl w:val="0"/>
          <w:numId w:val="54"/>
        </w:numPr>
        <w:tabs>
          <w:tab w:val="clear" w:pos="360"/>
          <w:tab w:val="left" w:pos="142"/>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wynikaj</w:t>
      </w:r>
      <w:r w:rsidRPr="00F64DF5">
        <w:rPr>
          <w:rFonts w:ascii="Calibri" w:hAnsi="Calibri" w:cs="Calibri"/>
          <w:sz w:val="22"/>
          <w:szCs w:val="22"/>
        </w:rPr>
        <w:t>ą</w:t>
      </w:r>
      <w:r w:rsidRPr="00F64DF5">
        <w:rPr>
          <w:rFonts w:ascii="Calibri" w:hAnsi="Calibri" w:cs="Calibr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w:t>
      </w:r>
      <w:r w:rsidRPr="00F64DF5">
        <w:rPr>
          <w:rFonts w:ascii="Calibri" w:hAnsi="Calibri" w:cs="Calibri"/>
          <w:sz w:val="22"/>
          <w:szCs w:val="22"/>
        </w:rPr>
        <w:t>a</w:t>
      </w:r>
      <w:r w:rsidRPr="00F64DF5">
        <w:rPr>
          <w:rFonts w:ascii="Calibri" w:hAnsi="Calibri" w:cs="Calibri"/>
          <w:sz w:val="22"/>
          <w:szCs w:val="22"/>
        </w:rPr>
        <w:t>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92544D" w:rsidRDefault="0092544D" w:rsidP="008A5F3B">
      <w:pPr>
        <w:numPr>
          <w:ilvl w:val="0"/>
          <w:numId w:val="54"/>
        </w:numPr>
        <w:tabs>
          <w:tab w:val="clear" w:pos="360"/>
          <w:tab w:val="left" w:pos="142"/>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w:t>
      </w:r>
      <w:r w:rsidRPr="00F64DF5">
        <w:rPr>
          <w:rFonts w:ascii="Calibri" w:hAnsi="Calibri" w:cs="Calibri"/>
          <w:sz w:val="22"/>
          <w:szCs w:val="22"/>
        </w:rPr>
        <w:t>o</w:t>
      </w:r>
      <w:r w:rsidRPr="00F64DF5">
        <w:rPr>
          <w:rFonts w:ascii="Calibri" w:hAnsi="Calibri" w:cs="Calibri"/>
          <w:sz w:val="22"/>
          <w:szCs w:val="22"/>
        </w:rPr>
        <w:t>ny dotkniętej siłą wyższą, naruszenia postanowień umowy.</w:t>
      </w:r>
    </w:p>
    <w:p w:rsidR="009E5EA1" w:rsidRPr="009E5EA1" w:rsidRDefault="009E5EA1" w:rsidP="009E5EA1">
      <w:pPr>
        <w:numPr>
          <w:ilvl w:val="0"/>
          <w:numId w:val="54"/>
        </w:num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Umowa może zostać rozwiązana z zachowaniem trzymiesięcznego okresu wypowiedzenia.</w:t>
      </w:r>
    </w:p>
    <w:p w:rsidR="0092544D" w:rsidRPr="00F64DF5" w:rsidRDefault="0092544D" w:rsidP="0092544D">
      <w:pPr>
        <w:autoSpaceDE w:val="0"/>
        <w:autoSpaceDN w:val="0"/>
        <w:adjustRightInd w:val="0"/>
        <w:jc w:val="both"/>
        <w:rPr>
          <w:rFonts w:ascii="Calibri" w:hAnsi="Calibri" w:cs="Calibri"/>
          <w:sz w:val="22"/>
          <w:szCs w:val="22"/>
        </w:rPr>
      </w:pPr>
    </w:p>
    <w:p w:rsidR="0092544D" w:rsidRPr="00F64DF5" w:rsidRDefault="0092544D" w:rsidP="008A5F3B">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wynagr</w:t>
      </w:r>
      <w:r w:rsidRPr="00F64DF5">
        <w:rPr>
          <w:rFonts w:ascii="Calibri" w:hAnsi="Calibri" w:cs="Calibri"/>
          <w:sz w:val="22"/>
          <w:szCs w:val="22"/>
        </w:rPr>
        <w:t>o</w:t>
      </w:r>
      <w:r w:rsidRPr="00F64DF5">
        <w:rPr>
          <w:rFonts w:ascii="Calibri" w:hAnsi="Calibri" w:cs="Calibri"/>
          <w:sz w:val="22"/>
          <w:szCs w:val="22"/>
        </w:rPr>
        <w:t>dzenia wynoszący 10 % w stosunku do wartości wynagrodzenia określonego w ofercie Wykonawcy,</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w:t>
      </w:r>
      <w:r w:rsidRPr="00F64DF5">
        <w:rPr>
          <w:rFonts w:ascii="Calibri" w:hAnsi="Calibri" w:cs="Calibri"/>
          <w:sz w:val="22"/>
          <w:szCs w:val="22"/>
        </w:rPr>
        <w:t>o</w:t>
      </w:r>
      <w:r w:rsidRPr="00F64DF5">
        <w:rPr>
          <w:rFonts w:ascii="Calibri" w:hAnsi="Calibri" w:cs="Calibri"/>
          <w:sz w:val="22"/>
          <w:szCs w:val="22"/>
        </w:rPr>
        <w:t>dzenie Wykonawcy ulegnie zmianie o wartość połowy wzrostu całkowitego kosztu Wykonawcy wynikającego ze zwiększenia na dzień złożenia wniosku w odniesieniu do ceny lub kosztu przyjętych w celu ustalenia wyn</w:t>
      </w:r>
      <w:r w:rsidRPr="00F64DF5">
        <w:rPr>
          <w:rFonts w:ascii="Calibri" w:hAnsi="Calibri" w:cs="Calibri"/>
          <w:sz w:val="22"/>
          <w:szCs w:val="22"/>
        </w:rPr>
        <w:t>a</w:t>
      </w:r>
      <w:r w:rsidRPr="00F64DF5">
        <w:rPr>
          <w:rFonts w:ascii="Calibri" w:hAnsi="Calibri" w:cs="Calibri"/>
          <w:sz w:val="22"/>
          <w:szCs w:val="22"/>
        </w:rPr>
        <w:t>grodzenia wykonawcy zawartego w ofercie.</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Wniosek o dokonanie zmiany składa się wraz z uzasadnieniem wskazującym wpływ zmiany na koszty w</w:t>
      </w:r>
      <w:r w:rsidRPr="00F64DF5">
        <w:rPr>
          <w:rFonts w:ascii="Calibri" w:hAnsi="Calibri" w:cs="Calibri"/>
          <w:sz w:val="22"/>
          <w:szCs w:val="22"/>
        </w:rPr>
        <w:t>y</w:t>
      </w:r>
      <w:r w:rsidRPr="00F64DF5">
        <w:rPr>
          <w:rFonts w:ascii="Calibri" w:hAnsi="Calibri" w:cs="Calibri"/>
          <w:sz w:val="22"/>
          <w:szCs w:val="22"/>
        </w:rPr>
        <w:t>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w:t>
      </w:r>
      <w:r w:rsidRPr="00F64DF5">
        <w:rPr>
          <w:rFonts w:ascii="Calibri" w:hAnsi="Calibri" w:cs="Calibri"/>
          <w:sz w:val="22"/>
          <w:szCs w:val="22"/>
        </w:rPr>
        <w:t>d</w:t>
      </w:r>
      <w:r w:rsidRPr="00F64DF5">
        <w:rPr>
          <w:rFonts w:ascii="Calibri" w:hAnsi="Calibri" w:cs="Calibri"/>
          <w:sz w:val="22"/>
          <w:szCs w:val="22"/>
        </w:rPr>
        <w:t xml:space="preserve">nym do oceny zasadności zmiany umowy. Badanie wyżej wymienionych dokumentów źródłowych nie może </w:t>
      </w:r>
      <w:r w:rsidRPr="00F64DF5">
        <w:rPr>
          <w:rFonts w:ascii="Calibri" w:hAnsi="Calibri" w:cs="Calibri"/>
          <w:sz w:val="22"/>
          <w:szCs w:val="22"/>
        </w:rPr>
        <w:lastRenderedPageBreak/>
        <w:t>trwać dłużej niż dwadzieścia jeden dni liczonych od dnia otrzymania księgowych dokumentów źródłowych przez Stronę. W przypadku braku złożenia przez Stronę dokumentów źródłowych lub niekompletnego złoż</w:t>
      </w:r>
      <w:r w:rsidRPr="00F64DF5">
        <w:rPr>
          <w:rFonts w:ascii="Calibri" w:hAnsi="Calibri" w:cs="Calibri"/>
          <w:sz w:val="22"/>
          <w:szCs w:val="22"/>
        </w:rPr>
        <w:t>e</w:t>
      </w:r>
      <w:r w:rsidRPr="00F64DF5">
        <w:rPr>
          <w:rFonts w:ascii="Calibri" w:hAnsi="Calibri" w:cs="Calibri"/>
          <w:sz w:val="22"/>
          <w:szCs w:val="22"/>
        </w:rPr>
        <w:t>nia dokumentów, żądanie Wykonawcy odnośnie podwyższenia wynagrodzenia uważa się za bezskuteczne, zaś brak złożenia dokumentów, lub ich niekompletne złożenie w terminie 14 dni od zażądania przez Zmawi</w:t>
      </w:r>
      <w:r w:rsidRPr="00F64DF5">
        <w:rPr>
          <w:rFonts w:ascii="Calibri" w:hAnsi="Calibri" w:cs="Calibri"/>
          <w:sz w:val="22"/>
          <w:szCs w:val="22"/>
        </w:rPr>
        <w:t>a</w:t>
      </w:r>
      <w:r w:rsidRPr="00F64DF5">
        <w:rPr>
          <w:rFonts w:ascii="Calibri" w:hAnsi="Calibri" w:cs="Calibri"/>
          <w:sz w:val="22"/>
          <w:szCs w:val="22"/>
        </w:rPr>
        <w:t>jącego ich udostępnienia przez Wykonawcę uważa się za zasadne w odniesieniu do żądania obniżenia wyn</w:t>
      </w:r>
      <w:r w:rsidRPr="00F64DF5">
        <w:rPr>
          <w:rFonts w:ascii="Calibri" w:hAnsi="Calibri" w:cs="Calibri"/>
          <w:sz w:val="22"/>
          <w:szCs w:val="22"/>
        </w:rPr>
        <w:t>a</w:t>
      </w:r>
      <w:r w:rsidRPr="00F64DF5">
        <w:rPr>
          <w:rFonts w:ascii="Calibri" w:hAnsi="Calibri" w:cs="Calibri"/>
          <w:sz w:val="22"/>
          <w:szCs w:val="22"/>
        </w:rPr>
        <w:t xml:space="preserve">grodzenia Wykonawcy zgodnie ze złożonym przez Zamawiającego wnioskiem. </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całkowitego wynagrodzenia brutto określonego w § 1,ust.3  umowy</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w:t>
      </w:r>
      <w:r w:rsidRPr="00F64DF5">
        <w:rPr>
          <w:rFonts w:ascii="Calibri" w:hAnsi="Calibri" w:cs="Calibri"/>
          <w:sz w:val="22"/>
          <w:szCs w:val="22"/>
        </w:rPr>
        <w:t>o</w:t>
      </w:r>
      <w:r w:rsidRPr="00F64DF5">
        <w:rPr>
          <w:rFonts w:ascii="Calibri" w:hAnsi="Calibri" w:cs="Calibri"/>
          <w:sz w:val="22"/>
          <w:szCs w:val="22"/>
        </w:rPr>
        <w:t>wa w ust. 5.</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w:t>
      </w:r>
      <w:r w:rsidRPr="00F64DF5">
        <w:rPr>
          <w:rFonts w:ascii="Calibri" w:hAnsi="Calibri" w:cs="Calibri"/>
          <w:sz w:val="22"/>
          <w:szCs w:val="22"/>
        </w:rPr>
        <w:t>o</w:t>
      </w:r>
      <w:r w:rsidRPr="00F64DF5">
        <w:rPr>
          <w:rFonts w:ascii="Calibri" w:hAnsi="Calibri" w:cs="Calibri"/>
          <w:sz w:val="22"/>
          <w:szCs w:val="22"/>
        </w:rPr>
        <w:t>nania przedmiotu umowy.  Zmiana wynagrodzenia obejmuje wyłącznie część umowy niezrealizowaną na dzień złożenia wniosku.</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Kolejne waloryzacje dokonywane będą nie częściej niż co 7 miesięcy, na zasadach określonych w ustępach poprzedzających, z tym, że porównanie zmiany cen i kosztów dokonywane jest za okres między dniem złoż</w:t>
      </w:r>
      <w:r w:rsidRPr="00F64DF5">
        <w:rPr>
          <w:rFonts w:ascii="Calibri" w:hAnsi="Calibri" w:cs="Calibri"/>
          <w:sz w:val="22"/>
          <w:szCs w:val="22"/>
        </w:rPr>
        <w:t>e</w:t>
      </w:r>
      <w:r w:rsidRPr="00F64DF5">
        <w:rPr>
          <w:rFonts w:ascii="Calibri" w:hAnsi="Calibri" w:cs="Calibri"/>
          <w:sz w:val="22"/>
          <w:szCs w:val="22"/>
        </w:rPr>
        <w:t>nia wniosku o poprzednią waloryzację, do dnia złożenia kolejnego wniosku o zmianę wynagrodzenia. W prz</w:t>
      </w:r>
      <w:r w:rsidRPr="00F64DF5">
        <w:rPr>
          <w:rFonts w:ascii="Calibri" w:hAnsi="Calibri" w:cs="Calibri"/>
          <w:sz w:val="22"/>
          <w:szCs w:val="22"/>
        </w:rPr>
        <w:t>y</w:t>
      </w:r>
      <w:r w:rsidRPr="00F64DF5">
        <w:rPr>
          <w:rFonts w:ascii="Calibri" w:hAnsi="Calibri" w:cs="Calibri"/>
          <w:sz w:val="22"/>
          <w:szCs w:val="22"/>
        </w:rPr>
        <w:t>padku kolejnej zmiany, Zamawiający przewiduje poziom zmiany ceny materiałów lub kosztów, który upra</w:t>
      </w:r>
      <w:r w:rsidRPr="00F64DF5">
        <w:rPr>
          <w:rFonts w:ascii="Calibri" w:hAnsi="Calibri" w:cs="Calibri"/>
          <w:sz w:val="22"/>
          <w:szCs w:val="22"/>
        </w:rPr>
        <w:t>w</w:t>
      </w:r>
      <w:r w:rsidRPr="00F64DF5">
        <w:rPr>
          <w:rFonts w:ascii="Calibri" w:hAnsi="Calibri" w:cs="Calibri"/>
          <w:sz w:val="22"/>
          <w:szCs w:val="22"/>
        </w:rPr>
        <w:t>nia Strony Umowy do żądania kolejnej zmiany wynagrodzenia wynoszący 15% na dzień złożenia kolejnego wniosku w stosunku do wartości wynagrodzenia Wykonawcy określonego na podstawie poprzednio dokon</w:t>
      </w:r>
      <w:r w:rsidRPr="00F64DF5">
        <w:rPr>
          <w:rFonts w:ascii="Calibri" w:hAnsi="Calibri" w:cs="Calibri"/>
          <w:sz w:val="22"/>
          <w:szCs w:val="22"/>
        </w:rPr>
        <w:t>a</w:t>
      </w:r>
      <w:r w:rsidRPr="00F64DF5">
        <w:rPr>
          <w:rFonts w:ascii="Calibri" w:hAnsi="Calibri" w:cs="Calibri"/>
          <w:sz w:val="22"/>
          <w:szCs w:val="22"/>
        </w:rPr>
        <w:t xml:space="preserve">nej waloryzacji, z zastrzeżeniem ust. 5. </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w:t>
      </w:r>
      <w:r w:rsidRPr="00F64DF5">
        <w:rPr>
          <w:rFonts w:ascii="Calibri" w:hAnsi="Calibri" w:cs="Calibri"/>
          <w:sz w:val="22"/>
          <w:szCs w:val="22"/>
        </w:rPr>
        <w:t>y</w:t>
      </w:r>
      <w:r w:rsidRPr="00F64DF5">
        <w:rPr>
          <w:rFonts w:ascii="Calibri" w:hAnsi="Calibri" w:cs="Calibri"/>
          <w:sz w:val="22"/>
          <w:szCs w:val="22"/>
        </w:rPr>
        <w:t>wania od następnego miesiąca po złożeniu wniosku, w którym Strony określą co najmniej:</w:t>
      </w:r>
    </w:p>
    <w:p w:rsidR="0092544D" w:rsidRPr="00F64DF5" w:rsidRDefault="0092544D" w:rsidP="008A5F3B">
      <w:pPr>
        <w:pStyle w:val="Akapitzlist"/>
        <w:numPr>
          <w:ilvl w:val="1"/>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okres, za który dokonują waloryzacji;</w:t>
      </w:r>
    </w:p>
    <w:p w:rsidR="0092544D" w:rsidRPr="00F64DF5" w:rsidRDefault="0092544D" w:rsidP="008A5F3B">
      <w:pPr>
        <w:pStyle w:val="Akapitzlist"/>
        <w:numPr>
          <w:ilvl w:val="1"/>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wynagrodzenia podlegającego waloryzacji;</w:t>
      </w:r>
    </w:p>
    <w:p w:rsidR="0092544D" w:rsidRPr="00F64DF5" w:rsidRDefault="0092544D" w:rsidP="008A5F3B">
      <w:pPr>
        <w:pStyle w:val="Akapitzlist"/>
        <w:numPr>
          <w:ilvl w:val="1"/>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wysokość wynagrodzenia przed i po waloryzacji;</w:t>
      </w:r>
    </w:p>
    <w:p w:rsidR="0092544D" w:rsidRPr="00F64DF5" w:rsidRDefault="0092544D" w:rsidP="008A5F3B">
      <w:pPr>
        <w:pStyle w:val="Akapitzlist"/>
        <w:numPr>
          <w:ilvl w:val="1"/>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w:t>
      </w:r>
      <w:r w:rsidRPr="00F64DF5">
        <w:rPr>
          <w:rFonts w:ascii="Calibri" w:hAnsi="Calibri" w:cs="Calibri"/>
          <w:sz w:val="22"/>
          <w:szCs w:val="22"/>
        </w:rPr>
        <w:t>u</w:t>
      </w:r>
      <w:r w:rsidRPr="00F64DF5">
        <w:rPr>
          <w:rFonts w:ascii="Calibri" w:hAnsi="Calibri" w:cs="Calibri"/>
          <w:sz w:val="22"/>
          <w:szCs w:val="22"/>
        </w:rPr>
        <w:t>jące warunki:</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92544D" w:rsidRPr="00F64DF5" w:rsidRDefault="0092544D" w:rsidP="008A5F3B">
      <w:pPr>
        <w:numPr>
          <w:ilvl w:val="0"/>
          <w:numId w:val="55"/>
        </w:numPr>
        <w:tabs>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 przypadku nieosiągnięcia porozumienia w zakresie zmiany wynagrodzenia na zasadach opisanych w niniejszym paragrafie, uprawnia się Strony do rozwiązania umowy z zachowaniem umownego okresu w</w:t>
      </w:r>
      <w:r w:rsidRPr="00F64DF5">
        <w:rPr>
          <w:rFonts w:ascii="Calibri" w:hAnsi="Calibri" w:cs="Calibri"/>
          <w:sz w:val="22"/>
          <w:szCs w:val="22"/>
        </w:rPr>
        <w:t>y</w:t>
      </w:r>
      <w:r w:rsidRPr="00F64DF5">
        <w:rPr>
          <w:rFonts w:ascii="Calibri" w:hAnsi="Calibri" w:cs="Calibri"/>
          <w:sz w:val="22"/>
          <w:szCs w:val="22"/>
        </w:rPr>
        <w:t xml:space="preserve">powiedzenia. </w:t>
      </w: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92544D" w:rsidRPr="00F64DF5" w:rsidRDefault="0092544D" w:rsidP="008A5F3B">
      <w:pPr>
        <w:numPr>
          <w:ilvl w:val="0"/>
          <w:numId w:val="56"/>
        </w:numPr>
        <w:tabs>
          <w:tab w:val="left" w:pos="142"/>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w:t>
      </w:r>
      <w:r w:rsidRPr="00F64DF5">
        <w:rPr>
          <w:rFonts w:ascii="Calibri" w:hAnsi="Calibri" w:cs="Calibri"/>
          <w:sz w:val="22"/>
          <w:szCs w:val="22"/>
        </w:rPr>
        <w:t>u</w:t>
      </w:r>
      <w:r w:rsidRPr="00F64DF5">
        <w:rPr>
          <w:rFonts w:ascii="Calibri" w:hAnsi="Calibri" w:cs="Calibri"/>
          <w:sz w:val="22"/>
          <w:szCs w:val="22"/>
        </w:rPr>
        <w:t>żenie) lecz nie dłużej niż o trzy miesiące w przypadku braku rozstrzygnięcia kolejnego zamówienia publiczn</w:t>
      </w:r>
      <w:r w:rsidRPr="00F64DF5">
        <w:rPr>
          <w:rFonts w:ascii="Calibri" w:hAnsi="Calibri" w:cs="Calibri"/>
          <w:sz w:val="22"/>
          <w:szCs w:val="22"/>
        </w:rPr>
        <w:t>e</w:t>
      </w:r>
      <w:r w:rsidRPr="00F64DF5">
        <w:rPr>
          <w:rFonts w:ascii="Calibri" w:hAnsi="Calibri" w:cs="Calibri"/>
          <w:sz w:val="22"/>
          <w:szCs w:val="22"/>
        </w:rPr>
        <w:t>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w:t>
      </w:r>
      <w:r w:rsidRPr="00F64DF5">
        <w:rPr>
          <w:rFonts w:ascii="Calibri" w:hAnsi="Calibri" w:cs="Calibri"/>
          <w:sz w:val="22"/>
          <w:szCs w:val="22"/>
        </w:rPr>
        <w:t>r</w:t>
      </w:r>
      <w:r w:rsidRPr="00F64DF5">
        <w:rPr>
          <w:rFonts w:ascii="Calibri" w:hAnsi="Calibri" w:cs="Calibri"/>
          <w:sz w:val="22"/>
          <w:szCs w:val="22"/>
        </w:rPr>
        <w:t>minu realizacji umowy do czasu zrównania wartości wykonanych usług z wynagrodzeniem umownym.</w:t>
      </w:r>
    </w:p>
    <w:p w:rsidR="0092544D" w:rsidRPr="00F64DF5" w:rsidRDefault="0092544D" w:rsidP="008A5F3B">
      <w:pPr>
        <w:numPr>
          <w:ilvl w:val="0"/>
          <w:numId w:val="56"/>
        </w:numPr>
        <w:tabs>
          <w:tab w:val="left" w:pos="142"/>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92544D" w:rsidRPr="00F64DF5" w:rsidRDefault="0092544D" w:rsidP="008A5F3B">
      <w:pPr>
        <w:numPr>
          <w:ilvl w:val="0"/>
          <w:numId w:val="56"/>
        </w:numPr>
        <w:tabs>
          <w:tab w:val="left" w:pos="142"/>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92544D" w:rsidRPr="00F64DF5" w:rsidRDefault="0092544D" w:rsidP="008A5F3B">
      <w:pPr>
        <w:numPr>
          <w:ilvl w:val="0"/>
          <w:numId w:val="56"/>
        </w:numPr>
        <w:tabs>
          <w:tab w:val="left" w:pos="142"/>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92544D" w:rsidRPr="00F64DF5" w:rsidRDefault="0092544D" w:rsidP="008A5F3B">
      <w:pPr>
        <w:numPr>
          <w:ilvl w:val="0"/>
          <w:numId w:val="56"/>
        </w:numPr>
        <w:tabs>
          <w:tab w:val="left" w:pos="142"/>
          <w:tab w:val="left" w:pos="284"/>
          <w:tab w:val="left" w:pos="720"/>
        </w:tabs>
        <w:autoSpaceDE w:val="0"/>
        <w:autoSpaceDN w:val="0"/>
        <w:adjustRightInd w:val="0"/>
        <w:ind w:left="0" w:firstLine="0"/>
        <w:jc w:val="both"/>
        <w:rPr>
          <w:rFonts w:ascii="Calibri" w:hAnsi="Calibri" w:cs="Calibri"/>
          <w:b/>
          <w:bCs/>
          <w:sz w:val="22"/>
          <w:szCs w:val="22"/>
        </w:rPr>
      </w:pPr>
      <w:r w:rsidRPr="00F64DF5">
        <w:rPr>
          <w:rFonts w:ascii="Calibri" w:hAnsi="Calibri" w:cs="Calibri"/>
          <w:sz w:val="22"/>
          <w:szCs w:val="22"/>
        </w:rPr>
        <w:lastRenderedPageBreak/>
        <w:t>Ewentualne spory powstałe na tle wykonywania przedmiotu umowy strony rozstrzygać będą polubownie. W przypadku nie dojścia do porozumienia spory rozstrzygane będą przez Sąd właściwy miejscowo dla siedz</w:t>
      </w:r>
      <w:r w:rsidRPr="00F64DF5">
        <w:rPr>
          <w:rFonts w:ascii="Calibri" w:hAnsi="Calibri" w:cs="Calibri"/>
          <w:sz w:val="22"/>
          <w:szCs w:val="22"/>
        </w:rPr>
        <w:t>i</w:t>
      </w:r>
      <w:r w:rsidRPr="00F64DF5">
        <w:rPr>
          <w:rFonts w:ascii="Calibri" w:hAnsi="Calibri" w:cs="Calibri"/>
          <w:sz w:val="22"/>
          <w:szCs w:val="22"/>
        </w:rPr>
        <w:t>by Zamawiającego.</w:t>
      </w:r>
      <w:r w:rsidRPr="00F64DF5">
        <w:rPr>
          <w:rFonts w:ascii="Calibri" w:hAnsi="Calibri" w:cs="Calibri"/>
          <w:b/>
          <w:bCs/>
          <w:sz w:val="22"/>
          <w:szCs w:val="22"/>
        </w:rPr>
        <w:t xml:space="preserve">  </w:t>
      </w:r>
    </w:p>
    <w:p w:rsidR="0092544D" w:rsidRPr="00F64DF5" w:rsidRDefault="0092544D" w:rsidP="008A5F3B">
      <w:pPr>
        <w:numPr>
          <w:ilvl w:val="0"/>
          <w:numId w:val="56"/>
        </w:numPr>
        <w:tabs>
          <w:tab w:val="left" w:pos="142"/>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Nad prawidłową realizacją umowy czuwać będzie ………………………………………</w:t>
      </w:r>
    </w:p>
    <w:p w:rsidR="0092544D" w:rsidRPr="00F64DF5" w:rsidRDefault="0092544D" w:rsidP="008A5F3B">
      <w:pPr>
        <w:numPr>
          <w:ilvl w:val="0"/>
          <w:numId w:val="56"/>
        </w:numPr>
        <w:tabs>
          <w:tab w:val="left" w:pos="142"/>
          <w:tab w:val="left" w:pos="284"/>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92544D" w:rsidRPr="00F64DF5" w:rsidRDefault="0092544D" w:rsidP="0092544D">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92544D" w:rsidRPr="00F64DF5" w:rsidRDefault="0092544D" w:rsidP="008A5F3B">
      <w:pPr>
        <w:pStyle w:val="Akapitzlist"/>
        <w:numPr>
          <w:ilvl w:val="0"/>
          <w:numId w:val="57"/>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92544D" w:rsidRPr="00F64DF5" w:rsidRDefault="0092544D" w:rsidP="008A5F3B">
      <w:pPr>
        <w:pStyle w:val="Akapitzlist"/>
        <w:numPr>
          <w:ilvl w:val="1"/>
          <w:numId w:val="53"/>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92544D" w:rsidRPr="00F64DF5" w:rsidRDefault="0092544D" w:rsidP="008A5F3B">
      <w:pPr>
        <w:pStyle w:val="Akapitzlist"/>
        <w:numPr>
          <w:ilvl w:val="1"/>
          <w:numId w:val="53"/>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w:t>
      </w:r>
      <w:r w:rsidRPr="00F64DF5">
        <w:rPr>
          <w:rFonts w:ascii="Calibri" w:hAnsi="Calibri" w:cs="Calibri"/>
          <w:sz w:val="22"/>
          <w:szCs w:val="22"/>
        </w:rPr>
        <w:t>k</w:t>
      </w:r>
      <w:r w:rsidRPr="00F64DF5">
        <w:rPr>
          <w:rFonts w:ascii="Calibri" w:hAnsi="Calibri" w:cs="Calibri"/>
          <w:sz w:val="22"/>
          <w:szCs w:val="22"/>
        </w:rPr>
        <w:t>tować poprzez e-mail: iod@barbarakolaczschule.pl w każdej sprawie dotyczącej przetwarzania Pani/Pana danych osobowych.</w:t>
      </w:r>
    </w:p>
    <w:p w:rsidR="0092544D" w:rsidRPr="00F64DF5" w:rsidRDefault="0092544D" w:rsidP="008A5F3B">
      <w:pPr>
        <w:pStyle w:val="Akapitzlist"/>
        <w:numPr>
          <w:ilvl w:val="1"/>
          <w:numId w:val="53"/>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92544D" w:rsidRPr="00F64DF5" w:rsidRDefault="0092544D" w:rsidP="008A5F3B">
      <w:pPr>
        <w:pStyle w:val="Akapitzlist"/>
        <w:numPr>
          <w:ilvl w:val="1"/>
          <w:numId w:val="53"/>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92544D" w:rsidRPr="00F64DF5" w:rsidRDefault="0092544D" w:rsidP="008A5F3B">
      <w:pPr>
        <w:pStyle w:val="Akapitzlist"/>
        <w:numPr>
          <w:ilvl w:val="1"/>
          <w:numId w:val="53"/>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92544D" w:rsidRPr="00F64DF5" w:rsidRDefault="0092544D" w:rsidP="008A5F3B">
      <w:pPr>
        <w:pStyle w:val="Akapitzlist"/>
        <w:numPr>
          <w:ilvl w:val="1"/>
          <w:numId w:val="53"/>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w:t>
      </w:r>
      <w:r w:rsidRPr="00F64DF5">
        <w:rPr>
          <w:rFonts w:ascii="Calibri" w:hAnsi="Calibri" w:cs="Calibri"/>
          <w:sz w:val="22"/>
          <w:szCs w:val="22"/>
        </w:rPr>
        <w:t>e</w:t>
      </w:r>
      <w:r w:rsidRPr="00F64DF5">
        <w:rPr>
          <w:rFonts w:ascii="Calibri" w:hAnsi="Calibri" w:cs="Calibri"/>
          <w:sz w:val="22"/>
          <w:szCs w:val="22"/>
        </w:rPr>
        <w:t>lona bez wpływu na przetwarzanie jakiego dokonano przed odwołaniem.</w:t>
      </w:r>
    </w:p>
    <w:p w:rsidR="0092544D" w:rsidRPr="00F64DF5" w:rsidRDefault="0092544D" w:rsidP="008A5F3B">
      <w:pPr>
        <w:pStyle w:val="Akapitzlist"/>
        <w:numPr>
          <w:ilvl w:val="1"/>
          <w:numId w:val="53"/>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w:t>
      </w:r>
      <w:r w:rsidRPr="00F64DF5">
        <w:rPr>
          <w:rFonts w:ascii="Calibri" w:hAnsi="Calibri" w:cs="Calibri"/>
          <w:sz w:val="22"/>
          <w:szCs w:val="22"/>
        </w:rPr>
        <w:t>o</w:t>
      </w:r>
      <w:r w:rsidRPr="00F64DF5">
        <w:rPr>
          <w:rFonts w:ascii="Calibri" w:hAnsi="Calibri" w:cs="Calibri"/>
          <w:sz w:val="22"/>
          <w:szCs w:val="22"/>
        </w:rPr>
        <w:t>wych  (na adres Urząd Ochrony Danych Osobowych, ul. Stawki 2, 00-193 Warszawa).</w:t>
      </w:r>
    </w:p>
    <w:p w:rsidR="0092544D" w:rsidRPr="00F64DF5" w:rsidRDefault="0092544D" w:rsidP="008A5F3B">
      <w:pPr>
        <w:pStyle w:val="Akapitzlist"/>
        <w:numPr>
          <w:ilvl w:val="1"/>
          <w:numId w:val="53"/>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w:t>
      </w:r>
      <w:r w:rsidRPr="00F64DF5">
        <w:rPr>
          <w:rFonts w:ascii="Calibri" w:hAnsi="Calibri" w:cs="Calibri"/>
          <w:sz w:val="22"/>
          <w:szCs w:val="22"/>
        </w:rPr>
        <w:t>i</w:t>
      </w:r>
      <w:r w:rsidRPr="00F64DF5">
        <w:rPr>
          <w:rFonts w:ascii="Calibri" w:hAnsi="Calibri" w:cs="Calibri"/>
          <w:sz w:val="22"/>
          <w:szCs w:val="22"/>
        </w:rPr>
        <w:t>lowaniu. Dane będą przetwarzane w sposób częściowo zautomatyzowany w systemach informatycznych.</w:t>
      </w:r>
    </w:p>
    <w:p w:rsidR="0092544D" w:rsidRPr="00F64DF5" w:rsidRDefault="0092544D" w:rsidP="008A5F3B">
      <w:pPr>
        <w:pStyle w:val="Akapitzlist"/>
        <w:numPr>
          <w:ilvl w:val="0"/>
          <w:numId w:val="57"/>
        </w:numPr>
        <w:tabs>
          <w:tab w:val="left" w:pos="284"/>
          <w:tab w:val="left" w:pos="426"/>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w:t>
      </w:r>
      <w:r w:rsidRPr="00F64DF5">
        <w:rPr>
          <w:rFonts w:ascii="Calibri" w:hAnsi="Calibri" w:cs="Calibri"/>
          <w:sz w:val="22"/>
          <w:szCs w:val="22"/>
        </w:rPr>
        <w:t>o</w:t>
      </w:r>
      <w:r w:rsidRPr="00F64DF5">
        <w:rPr>
          <w:rFonts w:ascii="Calibri" w:hAnsi="Calibri" w:cs="Calibri"/>
          <w:sz w:val="22"/>
          <w:szCs w:val="22"/>
        </w:rPr>
        <w:t>browolne, jednakże odmowa podania danych może skutkować odmową zawarcia umowy</w:t>
      </w:r>
    </w:p>
    <w:p w:rsidR="005E5E34" w:rsidRPr="00650200" w:rsidRDefault="005E5E34" w:rsidP="000510E5">
      <w:pPr>
        <w:tabs>
          <w:tab w:val="left" w:pos="9120"/>
        </w:tabs>
        <w:ind w:right="-48"/>
        <w:jc w:val="both"/>
        <w:rPr>
          <w:rFonts w:asciiTheme="minorHAnsi" w:hAnsiTheme="minorHAnsi" w:cstheme="minorHAnsi"/>
          <w:sz w:val="22"/>
          <w:szCs w:val="22"/>
        </w:rPr>
      </w:pPr>
    </w:p>
    <w:p w:rsidR="000510E5" w:rsidRPr="00650200" w:rsidRDefault="000510E5" w:rsidP="000510E5">
      <w:pPr>
        <w:tabs>
          <w:tab w:val="left" w:pos="9120"/>
        </w:tabs>
        <w:ind w:right="-48"/>
        <w:rPr>
          <w:rFonts w:asciiTheme="minorHAnsi" w:hAnsiTheme="minorHAnsi" w:cstheme="minorHAnsi"/>
          <w:sz w:val="22"/>
          <w:szCs w:val="22"/>
        </w:rPr>
      </w:pPr>
    </w:p>
    <w:p w:rsidR="000510E5" w:rsidRPr="00650200" w:rsidRDefault="000510E5" w:rsidP="000510E5">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0510E5" w:rsidRPr="00650200" w:rsidRDefault="000510E5" w:rsidP="000510E5">
      <w:pPr>
        <w:ind w:firstLine="284"/>
        <w:rPr>
          <w:rFonts w:asciiTheme="minorHAnsi" w:hAnsiTheme="minorHAnsi" w:cstheme="minorHAnsi"/>
          <w:b/>
          <w:sz w:val="22"/>
          <w:szCs w:val="22"/>
        </w:rPr>
      </w:pPr>
    </w:p>
    <w:p w:rsidR="00415994" w:rsidRPr="00650200" w:rsidRDefault="00415994" w:rsidP="00742110">
      <w:pPr>
        <w:suppressAutoHyphens/>
        <w:rPr>
          <w:rFonts w:asciiTheme="minorHAnsi" w:hAnsiTheme="minorHAnsi" w:cstheme="minorHAnsi"/>
          <w:b/>
          <w:bCs/>
          <w:sz w:val="22"/>
          <w:szCs w:val="22"/>
          <w:lang w:eastAsia="zh-CN"/>
        </w:rPr>
      </w:pPr>
    </w:p>
    <w:p w:rsidR="00EE21C8" w:rsidRPr="00650200" w:rsidRDefault="00EE21C8" w:rsidP="00742110">
      <w:pPr>
        <w:suppressAutoHyphens/>
        <w:rPr>
          <w:rFonts w:asciiTheme="minorHAnsi" w:hAnsiTheme="minorHAnsi" w:cstheme="minorHAnsi"/>
          <w:b/>
          <w:bCs/>
          <w:sz w:val="22"/>
          <w:szCs w:val="22"/>
          <w:lang w:eastAsia="zh-CN"/>
        </w:rPr>
      </w:pPr>
    </w:p>
    <w:p w:rsidR="00EE21C8" w:rsidRDefault="00EE21C8" w:rsidP="00742110">
      <w:pPr>
        <w:suppressAutoHyphens/>
        <w:rPr>
          <w:rFonts w:asciiTheme="minorHAnsi" w:hAnsiTheme="minorHAnsi" w:cstheme="minorHAnsi"/>
          <w:b/>
          <w:bCs/>
          <w:lang w:eastAsia="zh-CN"/>
        </w:rPr>
      </w:pPr>
    </w:p>
    <w:p w:rsidR="00EE21C8" w:rsidRDefault="00EE21C8"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8A5F3B" w:rsidRDefault="008A5F3B" w:rsidP="00742110">
      <w:pPr>
        <w:suppressAutoHyphens/>
        <w:rPr>
          <w:rFonts w:asciiTheme="minorHAnsi" w:hAnsiTheme="minorHAnsi" w:cstheme="minorHAnsi"/>
          <w:b/>
          <w:bCs/>
          <w:lang w:eastAsia="zh-CN"/>
        </w:rPr>
      </w:pPr>
    </w:p>
    <w:p w:rsidR="002C3A7B" w:rsidRDefault="002C3A7B" w:rsidP="00650200">
      <w:pPr>
        <w:suppressAutoHyphens/>
        <w:rPr>
          <w:rFonts w:asciiTheme="minorHAnsi" w:hAnsiTheme="minorHAnsi" w:cstheme="minorHAnsi"/>
          <w:b/>
          <w:bCs/>
          <w:lang w:eastAsia="zh-CN"/>
        </w:rPr>
      </w:pPr>
    </w:p>
    <w:p w:rsidR="004177A1" w:rsidRPr="00084D1D" w:rsidRDefault="004177A1" w:rsidP="004177A1">
      <w:pPr>
        <w:suppressAutoHyphens/>
        <w:jc w:val="right"/>
        <w:rPr>
          <w:rFonts w:asciiTheme="minorHAnsi" w:hAnsiTheme="minorHAnsi" w:cstheme="minorHAnsi"/>
          <w:b/>
          <w:bCs/>
          <w:lang w:eastAsia="zh-CN"/>
        </w:rPr>
      </w:pPr>
      <w:r w:rsidRPr="00084D1D">
        <w:rPr>
          <w:rFonts w:asciiTheme="minorHAnsi" w:hAnsiTheme="minorHAnsi" w:cstheme="minorHAnsi"/>
          <w:b/>
          <w:bCs/>
          <w:lang w:eastAsia="zh-CN"/>
        </w:rPr>
        <w:t xml:space="preserve">Załącznik nr </w:t>
      </w:r>
      <w:r w:rsidR="00297976" w:rsidRPr="00084D1D">
        <w:rPr>
          <w:rFonts w:asciiTheme="minorHAnsi" w:hAnsiTheme="minorHAnsi" w:cstheme="minorHAnsi"/>
          <w:b/>
          <w:bCs/>
          <w:lang w:eastAsia="zh-CN"/>
        </w:rPr>
        <w:t>6</w:t>
      </w:r>
    </w:p>
    <w:p w:rsidR="004177A1" w:rsidRPr="00084D1D" w:rsidRDefault="004177A1" w:rsidP="00742110">
      <w:pPr>
        <w:suppressAutoHyphens/>
        <w:rPr>
          <w:rFonts w:asciiTheme="minorHAnsi" w:hAnsiTheme="minorHAnsi" w:cstheme="minorHAnsi"/>
          <w:b/>
          <w:bCs/>
          <w:lang w:eastAsia="zh-CN"/>
        </w:rPr>
      </w:pPr>
    </w:p>
    <w:p w:rsidR="004177A1" w:rsidRPr="00084D1D" w:rsidRDefault="004177A1" w:rsidP="00742110">
      <w:pPr>
        <w:suppressAutoHyphens/>
        <w:jc w:val="center"/>
        <w:rPr>
          <w:rFonts w:asciiTheme="minorHAnsi" w:hAnsiTheme="minorHAnsi" w:cstheme="minorHAnsi"/>
          <w:b/>
          <w:bCs/>
          <w:lang w:eastAsia="zh-CN"/>
        </w:rPr>
      </w:pPr>
      <w:r w:rsidRPr="00084D1D">
        <w:rPr>
          <w:rFonts w:asciiTheme="minorHAnsi" w:hAnsiTheme="minorHAnsi" w:cstheme="minorHAnsi"/>
          <w:b/>
          <w:bCs/>
          <w:lang w:eastAsia="zh-CN"/>
        </w:rPr>
        <w:t>Wzór</w:t>
      </w:r>
    </w:p>
    <w:p w:rsidR="009C4E57" w:rsidRPr="00084D1D" w:rsidRDefault="009C4E57" w:rsidP="00AE3680">
      <w:pPr>
        <w:rPr>
          <w:rFonts w:asciiTheme="minorHAnsi" w:hAnsiTheme="minorHAnsi" w:cstheme="minorHAnsi"/>
          <w:b/>
          <w:bCs/>
        </w:rPr>
      </w:pPr>
    </w:p>
    <w:p w:rsidR="00415994" w:rsidRPr="00084D1D" w:rsidRDefault="004177A1" w:rsidP="00415994">
      <w:pPr>
        <w:suppressAutoHyphens/>
        <w:ind w:firstLine="708"/>
        <w:jc w:val="both"/>
        <w:rPr>
          <w:rFonts w:asciiTheme="minorHAnsi" w:hAnsiTheme="minorHAnsi" w:cstheme="minorHAnsi"/>
          <w:b/>
          <w:bCs/>
          <w:sz w:val="22"/>
          <w:szCs w:val="22"/>
          <w:lang w:eastAsia="zh-CN"/>
        </w:rPr>
      </w:pPr>
      <w:r w:rsidRPr="00084D1D">
        <w:rPr>
          <w:rFonts w:asciiTheme="minorHAnsi" w:hAnsiTheme="minorHAnsi" w:cstheme="minorHAnsi"/>
          <w:b/>
          <w:bCs/>
          <w:lang w:eastAsia="zh-CN"/>
        </w:rPr>
        <w:t xml:space="preserve">Na potrzeby postępowania o udzielenie zamówienia publicznego </w:t>
      </w:r>
      <w:r w:rsidRPr="00084D1D">
        <w:rPr>
          <w:rFonts w:asciiTheme="minorHAnsi" w:eastAsia="Calibri" w:hAnsiTheme="minorHAnsi" w:cstheme="minorHAnsi"/>
          <w:b/>
          <w:bCs/>
          <w:lang w:eastAsia="en-US"/>
        </w:rPr>
        <w:t xml:space="preserve">nr </w:t>
      </w:r>
      <w:r w:rsidR="008A5F3B">
        <w:rPr>
          <w:rFonts w:asciiTheme="minorHAnsi" w:eastAsia="Calibri" w:hAnsiTheme="minorHAnsi" w:cstheme="minorHAnsi"/>
          <w:b/>
          <w:bCs/>
          <w:lang w:eastAsia="en-US"/>
        </w:rPr>
        <w:t>20</w:t>
      </w:r>
      <w:r w:rsidRPr="00084D1D">
        <w:rPr>
          <w:rFonts w:asciiTheme="minorHAnsi" w:eastAsia="Calibri" w:hAnsiTheme="minorHAnsi" w:cstheme="minorHAnsi"/>
          <w:b/>
          <w:bCs/>
          <w:lang w:eastAsia="en-US"/>
        </w:rPr>
        <w:t>/PN/2</w:t>
      </w:r>
      <w:r w:rsidR="00AF6514">
        <w:rPr>
          <w:rFonts w:asciiTheme="minorHAnsi" w:eastAsia="Calibri" w:hAnsiTheme="minorHAnsi" w:cstheme="minorHAnsi"/>
          <w:b/>
          <w:bCs/>
          <w:lang w:eastAsia="en-US"/>
        </w:rPr>
        <w:t>3</w:t>
      </w:r>
      <w:r w:rsidR="00265F1E">
        <w:rPr>
          <w:rFonts w:asciiTheme="minorHAnsi" w:eastAsia="Calibri" w:hAnsiTheme="minorHAnsi" w:cstheme="minorHAnsi"/>
          <w:b/>
          <w:bCs/>
          <w:lang w:eastAsia="en-US"/>
        </w:rPr>
        <w:t xml:space="preserve"> </w:t>
      </w:r>
      <w:r w:rsidRPr="00084D1D">
        <w:rPr>
          <w:rFonts w:asciiTheme="minorHAnsi" w:hAnsiTheme="minorHAnsi" w:cstheme="minorHAnsi"/>
          <w:b/>
          <w:bCs/>
          <w:lang w:eastAsia="zh-CN"/>
        </w:rPr>
        <w:t xml:space="preserve"> </w:t>
      </w:r>
      <w:r w:rsidR="00415994" w:rsidRPr="00084D1D">
        <w:rPr>
          <w:rFonts w:asciiTheme="minorHAnsi" w:hAnsiTheme="minorHAnsi" w:cstheme="minorHAnsi"/>
          <w:b/>
          <w:bCs/>
          <w:sz w:val="22"/>
          <w:szCs w:val="22"/>
          <w:lang w:eastAsia="zh-CN"/>
        </w:rPr>
        <w:t>oświadczam, co następuje.</w:t>
      </w:r>
    </w:p>
    <w:p w:rsidR="00415994" w:rsidRPr="00084D1D" w:rsidRDefault="00415994" w:rsidP="00415994">
      <w:pPr>
        <w:suppressAutoHyphens/>
        <w:ind w:firstLine="708"/>
        <w:jc w:val="both"/>
        <w:rPr>
          <w:rFonts w:asciiTheme="minorHAnsi" w:hAnsiTheme="minorHAnsi" w:cstheme="minorHAnsi"/>
          <w:b/>
          <w:bCs/>
          <w:sz w:val="22"/>
          <w:szCs w:val="22"/>
          <w:lang w:eastAsia="zh-CN"/>
        </w:rPr>
      </w:pPr>
    </w:p>
    <w:p w:rsidR="004177A1" w:rsidRPr="00084D1D" w:rsidRDefault="00415994" w:rsidP="00415994">
      <w:pPr>
        <w:suppressAutoHyphens/>
        <w:ind w:firstLine="708"/>
        <w:jc w:val="both"/>
        <w:rPr>
          <w:rFonts w:asciiTheme="minorHAnsi" w:hAnsiTheme="minorHAnsi" w:cstheme="minorHAnsi"/>
          <w:spacing w:val="4"/>
          <w:sz w:val="22"/>
          <w:szCs w:val="22"/>
        </w:rPr>
      </w:pPr>
      <w:r w:rsidRPr="00084D1D">
        <w:rPr>
          <w:rFonts w:asciiTheme="minorHAnsi" w:hAnsiTheme="minorHAnsi" w:cstheme="minorHAnsi"/>
          <w:b/>
          <w:bCs/>
          <w:spacing w:val="4"/>
          <w:sz w:val="22"/>
          <w:szCs w:val="22"/>
        </w:rPr>
        <w:t>Oświadczam/oświadczamy*, że i</w:t>
      </w:r>
      <w:r w:rsidRPr="00084D1D">
        <w:rPr>
          <w:rFonts w:asciiTheme="minorHAnsi" w:hAnsiTheme="minorHAnsi" w:cstheme="minorHAnsi"/>
          <w:b/>
          <w:bCs/>
          <w:sz w:val="22"/>
          <w:szCs w:val="22"/>
        </w:rPr>
        <w:t>nformacje zawarte w oświadczeniu JEDZ, o którym mowa w art. 125 ust. 1 ustawy PZP w zakresie podstaw wykluczenia z postępowania wskazanych przez Zamawiającego, w zakresie:</w:t>
      </w:r>
    </w:p>
    <w:p w:rsidR="00415994" w:rsidRPr="00084D1D" w:rsidRDefault="00415994" w:rsidP="00415994">
      <w:pPr>
        <w:suppressAutoHyphens/>
        <w:jc w:val="both"/>
        <w:rPr>
          <w:rFonts w:asciiTheme="minorHAnsi" w:hAnsiTheme="minorHAnsi" w:cstheme="minorHAnsi"/>
          <w:b/>
          <w:bCs/>
          <w:lang w:eastAsia="zh-CN"/>
        </w:rPr>
      </w:pP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3 Ustawy Pzp,</w:t>
      </w: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ust.1 pkt 4 Ustawy Pzp, dotyczących orzeczenia zakazu ubiegania się o zamówienie publiczne tytułem środka zapobiegawczego,</w:t>
      </w:r>
    </w:p>
    <w:p w:rsidR="00415994" w:rsidRPr="00084D1D"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5 Ustawy Pzp, dotyczących zawarcia z innymi Wykonawcami porozumienia mającego na celu zakłócenie konkurencji,</w:t>
      </w:r>
    </w:p>
    <w:p w:rsidR="00415994" w:rsidRDefault="00415994">
      <w:pPr>
        <w:numPr>
          <w:ilvl w:val="0"/>
          <w:numId w:val="47"/>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6 Ustawy Pzp</w:t>
      </w:r>
    </w:p>
    <w:p w:rsidR="00717B2C" w:rsidRPr="00265F1E" w:rsidRDefault="00717B2C">
      <w:pPr>
        <w:numPr>
          <w:ilvl w:val="0"/>
          <w:numId w:val="47"/>
        </w:numPr>
        <w:spacing w:line="360" w:lineRule="auto"/>
        <w:ind w:left="426" w:hanging="426"/>
        <w:jc w:val="both"/>
        <w:rPr>
          <w:rFonts w:asciiTheme="minorHAnsi" w:hAnsiTheme="minorHAnsi" w:cstheme="minorHAnsi"/>
          <w:sz w:val="20"/>
          <w:szCs w:val="20"/>
        </w:rPr>
      </w:pPr>
      <w:r w:rsidRPr="00717B2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w:t>
      </w:r>
      <w:r w:rsidR="00AF6514">
        <w:rPr>
          <w:rFonts w:asciiTheme="minorHAnsi" w:hAnsiTheme="minorHAnsi" w:cstheme="minorHAnsi"/>
          <w:sz w:val="20"/>
          <w:szCs w:val="20"/>
        </w:rPr>
        <w:t>, ani na podstawie żadnych innych, jakic</w:t>
      </w:r>
      <w:r w:rsidR="00AF6514">
        <w:rPr>
          <w:rFonts w:asciiTheme="minorHAnsi" w:hAnsiTheme="minorHAnsi" w:cstheme="minorHAnsi"/>
          <w:sz w:val="20"/>
          <w:szCs w:val="20"/>
        </w:rPr>
        <w:t>h</w:t>
      </w:r>
      <w:r w:rsidR="00AF6514">
        <w:rPr>
          <w:rFonts w:asciiTheme="minorHAnsi" w:hAnsiTheme="minorHAnsi" w:cstheme="minorHAnsi"/>
          <w:sz w:val="20"/>
          <w:szCs w:val="20"/>
        </w:rPr>
        <w:t>kolwiek sankcji międzynarodowych.</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spacing w:line="360" w:lineRule="auto"/>
        <w:rPr>
          <w:rFonts w:asciiTheme="minorHAnsi" w:hAnsiTheme="minorHAnsi" w:cstheme="minorHAnsi"/>
          <w:b/>
          <w:bCs/>
          <w:sz w:val="20"/>
          <w:szCs w:val="20"/>
          <w:u w:val="single"/>
        </w:rPr>
      </w:pPr>
      <w:r w:rsidRPr="00084D1D">
        <w:rPr>
          <w:rFonts w:asciiTheme="minorHAnsi" w:hAnsiTheme="minorHAnsi" w:cstheme="minorHAnsi"/>
          <w:b/>
          <w:bCs/>
          <w:sz w:val="20"/>
          <w:szCs w:val="20"/>
          <w:u w:val="single"/>
        </w:rPr>
        <w:t>są nadal aktualne.</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autoSpaceDE w:val="0"/>
        <w:autoSpaceDN w:val="0"/>
        <w:adjustRightInd w:val="0"/>
        <w:jc w:val="both"/>
        <w:rPr>
          <w:rFonts w:asciiTheme="minorHAnsi" w:hAnsiTheme="minorHAnsi" w:cstheme="minorHAnsi"/>
          <w:bCs/>
        </w:rPr>
      </w:pP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w:t>
      </w: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Podpis elektroniczny</w:t>
      </w:r>
    </w:p>
    <w:p w:rsidR="00415994" w:rsidRPr="00084D1D" w:rsidRDefault="00415994" w:rsidP="00415994">
      <w:pPr>
        <w:tabs>
          <w:tab w:val="left" w:pos="709"/>
        </w:tabs>
        <w:jc w:val="both"/>
        <w:rPr>
          <w:rFonts w:asciiTheme="minorHAnsi" w:hAnsiTheme="minorHAnsi" w:cstheme="minorHAnsi"/>
        </w:rPr>
      </w:pPr>
    </w:p>
    <w:p w:rsidR="00415994" w:rsidRDefault="00415994"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70613F" w:rsidRPr="00084D1D" w:rsidRDefault="0070613F" w:rsidP="00DB1D12">
      <w:pPr>
        <w:suppressAutoHyphens/>
        <w:rPr>
          <w:rFonts w:asciiTheme="minorHAnsi" w:hAnsiTheme="minorHAnsi" w:cstheme="minorHAnsi"/>
        </w:rPr>
      </w:pPr>
    </w:p>
    <w:sectPr w:rsidR="0070613F" w:rsidRPr="00084D1D" w:rsidSect="008615C4">
      <w:headerReference w:type="even" r:id="rId11"/>
      <w:headerReference w:type="default" r:id="rId12"/>
      <w:footerReference w:type="even" r:id="rId13"/>
      <w:footerReference w:type="default" r:id="rId14"/>
      <w:headerReference w:type="first" r:id="rId15"/>
      <w:footerReference w:type="first" r:id="rId16"/>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79" w:rsidRDefault="00927F79" w:rsidP="00B97871">
      <w:r>
        <w:separator/>
      </w:r>
    </w:p>
  </w:endnote>
  <w:endnote w:type="continuationSeparator" w:id="0">
    <w:p w:rsidR="00927F79" w:rsidRDefault="00927F79" w:rsidP="00B97871">
      <w:r>
        <w:continuationSeparator/>
      </w:r>
    </w:p>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79" w:rsidRDefault="00927F7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927F79" w:rsidRPr="0081693A" w:rsidRDefault="00927F79"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6E0C90" w:rsidRPr="006E0C90">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6E0C90" w:rsidRPr="006E0C90">
          <w:rPr>
            <w:rFonts w:asciiTheme="minorHAnsi" w:eastAsiaTheme="minorEastAsia" w:hAnsiTheme="minorHAnsi" w:cstheme="minorHAnsi"/>
            <w:sz w:val="20"/>
            <w:szCs w:val="20"/>
          </w:rPr>
          <w:fldChar w:fldCharType="separate"/>
        </w:r>
        <w:r w:rsidR="00B638F5" w:rsidRPr="00B638F5">
          <w:rPr>
            <w:rFonts w:asciiTheme="minorHAnsi" w:eastAsiaTheme="majorEastAsia" w:hAnsiTheme="minorHAnsi" w:cstheme="minorHAnsi"/>
            <w:noProof/>
            <w:sz w:val="20"/>
            <w:szCs w:val="20"/>
          </w:rPr>
          <w:t>28</w:t>
        </w:r>
        <w:r w:rsidR="006E0C90" w:rsidRPr="008615C4">
          <w:rPr>
            <w:rFonts w:asciiTheme="minorHAnsi" w:eastAsiaTheme="majorEastAsia" w:hAnsiTheme="minorHAnsi" w:cstheme="minorHAnsi"/>
            <w:sz w:val="20"/>
            <w:szCs w:val="20"/>
          </w:rPr>
          <w:fldChar w:fldCharType="end"/>
        </w:r>
      </w:p>
    </w:sdtContent>
  </w:sdt>
  <w:p w:rsidR="00927F79" w:rsidRPr="0081693A" w:rsidRDefault="00927F79"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79" w:rsidRDefault="00927F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79" w:rsidRDefault="00927F79" w:rsidP="00B97871">
      <w:r>
        <w:separator/>
      </w:r>
    </w:p>
  </w:footnote>
  <w:footnote w:type="continuationSeparator" w:id="0">
    <w:p w:rsidR="00927F79" w:rsidRDefault="00927F79" w:rsidP="00B97871">
      <w:r>
        <w:continuationSeparator/>
      </w:r>
    </w:p>
  </w:footnote>
  <w:footnote w:id="1">
    <w:p w:rsidR="00927F79" w:rsidRPr="00C109B6" w:rsidRDefault="00927F79" w:rsidP="00650200">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w:t>
      </w:r>
      <w:r w:rsidRPr="00C109B6">
        <w:rPr>
          <w:rFonts w:asciiTheme="minorHAnsi" w:eastAsia="Calibri" w:hAnsiTheme="minorHAnsi" w:cstheme="minorHAnsi"/>
          <w:sz w:val="12"/>
          <w:szCs w:val="12"/>
          <w:lang w:eastAsia="en-US"/>
        </w:rPr>
        <w:t>e</w:t>
      </w:r>
      <w:r w:rsidRPr="00C109B6">
        <w:rPr>
          <w:rFonts w:asciiTheme="minorHAnsi" w:eastAsia="Calibri" w:hAnsiTheme="minorHAnsi" w:cstheme="minorHAnsi"/>
          <w:sz w:val="12"/>
          <w:szCs w:val="12"/>
          <w:lang w:eastAsia="en-US"/>
        </w:rPr>
        <w:t>go przepływu takich danych oraz uchylenia dyrektywy 95/46/WE (ogólne rozporządzenie o ochronie danych) (Dz. Urz. UE L 119 z 04.05.2016, str. 1).</w:t>
      </w:r>
    </w:p>
  </w:footnote>
  <w:footnote w:id="2">
    <w:p w:rsidR="00927F79" w:rsidRDefault="00927F79" w:rsidP="00650200">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927F79" w:rsidRDefault="00927F79"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927F79" w:rsidRDefault="00927F79"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w:t>
      </w:r>
      <w:r>
        <w:rPr>
          <w:rFonts w:ascii="Arial" w:hAnsi="Arial" w:cs="Arial"/>
          <w:sz w:val="14"/>
          <w:szCs w:val="14"/>
        </w:rPr>
        <w:t>o</w:t>
      </w:r>
      <w:r>
        <w:rPr>
          <w:rFonts w:ascii="Arial" w:hAnsi="Arial" w:cs="Arial"/>
          <w:sz w:val="14"/>
          <w:szCs w:val="14"/>
        </w:rPr>
        <w:t>ścią: odpowiednio REGON, Numer Identyfikacji Podatkowej.</w:t>
      </w:r>
    </w:p>
    <w:p w:rsidR="00927F79" w:rsidRDefault="00927F79"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w:t>
      </w:r>
      <w:r>
        <w:rPr>
          <w:rFonts w:ascii="Arial" w:hAnsi="Arial" w:cs="Arial"/>
          <w:sz w:val="14"/>
          <w:szCs w:val="14"/>
        </w:rPr>
        <w:t>a</w:t>
      </w:r>
      <w:r>
        <w:rPr>
          <w:rFonts w:ascii="Arial" w:hAnsi="Arial" w:cs="Arial"/>
          <w:sz w:val="14"/>
          <w:szCs w:val="14"/>
        </w:rPr>
        <w:t>leży wpisać ten numer.</w:t>
      </w:r>
    </w:p>
  </w:footnote>
  <w:footnote w:id="5">
    <w:p w:rsidR="00927F79" w:rsidRDefault="00927F79"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927F79" w:rsidRDefault="00927F79"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927F79" w:rsidRDefault="00927F79"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927F79" w:rsidRDefault="00927F79"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927F79" w:rsidRDefault="00927F79"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rsidR="00927F79" w:rsidRDefault="00927F79" w:rsidP="009C4E57">
      <w:pPr>
        <w:pStyle w:val="Tekstprzypisudolnego"/>
        <w:ind w:left="142" w:hanging="142"/>
        <w:jc w:val="both"/>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9">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927F79" w:rsidRDefault="00927F79"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rsidR="00927F79" w:rsidRDefault="00927F79"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4">
    <w:p w:rsidR="00927F79" w:rsidRDefault="00927F79"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2003/568/WSiSW z dnia 22 li</w:t>
      </w:r>
      <w:r>
        <w:rPr>
          <w:rFonts w:ascii="Arial" w:hAnsi="Arial" w:cs="Arial"/>
          <w:sz w:val="16"/>
          <w:szCs w:val="16"/>
        </w:rPr>
        <w:t>p</w:t>
      </w:r>
      <w:r>
        <w:rPr>
          <w:rFonts w:ascii="Arial" w:hAnsi="Arial" w:cs="Arial"/>
          <w:sz w:val="16"/>
          <w:szCs w:val="16"/>
        </w:rPr>
        <w:t xml:space="preserve">ca 2003r. w sprawie zwalczania korupcji w sektorze prywatnym (Dz.U. L 192 z 31.7.2003, s. 54). Ta podstawa wykluczenia obejmuje również korupcję w prawie krajowym instytucji zamawiającej (podmiotu zamawiającego) lub wykonawcy. </w:t>
      </w:r>
    </w:p>
  </w:footnote>
  <w:footnote w:id="15">
    <w:p w:rsidR="00927F79" w:rsidRDefault="00927F7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rsidR="00927F79" w:rsidRDefault="00927F7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t>
      </w:r>
      <w:r>
        <w:rPr>
          <w:rFonts w:ascii="Arial" w:hAnsi="Arial" w:cs="Arial"/>
          <w:sz w:val="16"/>
          <w:szCs w:val="16"/>
        </w:rPr>
        <w:t>w</w:t>
      </w:r>
      <w:r>
        <w:rPr>
          <w:rFonts w:ascii="Arial" w:hAnsi="Arial" w:cs="Arial"/>
          <w:sz w:val="16"/>
          <w:szCs w:val="16"/>
        </w:rPr>
        <w:t xml:space="preserve">stwo lub usiłowanie popełnienia przestępstwa, o których mowa w art. 4 tejże decyzji ramowej. </w:t>
      </w:r>
    </w:p>
  </w:footnote>
  <w:footnote w:id="17">
    <w:p w:rsidR="00927F79" w:rsidRDefault="00927F7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rsidR="00927F79" w:rsidRDefault="00927F7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w:t>
      </w:r>
      <w:r>
        <w:rPr>
          <w:rFonts w:ascii="Arial" w:hAnsi="Arial" w:cs="Arial"/>
          <w:sz w:val="16"/>
          <w:szCs w:val="16"/>
        </w:rPr>
        <w:t>o</w:t>
      </w:r>
      <w:r>
        <w:rPr>
          <w:rFonts w:ascii="Arial" w:hAnsi="Arial" w:cs="Arial"/>
          <w:sz w:val="16"/>
          <w:szCs w:val="16"/>
        </w:rPr>
        <w:t>biegania handlowi ludźmi i zwalczania tego procederu oraz ochrony ofiar, zastępującej decyzję ramową Rady 2002/629/WSiSW (Dz.U. L 101 z 15.4.2011, s. 1).</w:t>
      </w:r>
    </w:p>
  </w:footnote>
  <w:footnote w:id="19">
    <w:p w:rsidR="00927F79" w:rsidRDefault="00927F79"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927F79" w:rsidRDefault="00927F79"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927F79" w:rsidRDefault="00927F79"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927F79" w:rsidRDefault="00927F79"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927F79" w:rsidRDefault="00927F79"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w:t>
      </w:r>
      <w:r>
        <w:rPr>
          <w:rFonts w:ascii="Arial" w:hAnsi="Arial" w:cs="Arial"/>
          <w:sz w:val="16"/>
          <w:szCs w:val="16"/>
        </w:rPr>
        <w:t>a</w:t>
      </w:r>
      <w:r>
        <w:rPr>
          <w:rFonts w:ascii="Arial" w:hAnsi="Arial" w:cs="Arial"/>
          <w:sz w:val="16"/>
          <w:szCs w:val="16"/>
        </w:rPr>
        <w:t>zywać stosowność przedsięwziętych środków.</w:t>
      </w:r>
    </w:p>
  </w:footnote>
  <w:footnote w:id="24">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927F79" w:rsidRDefault="00927F79"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927F79" w:rsidRDefault="00927F79"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Nie trzeba podawać tych informacji, jeżeli wykluczenie wykonawców w jednym z przypadków wymienionych w lit. a) – f) stało się ob</w:t>
      </w:r>
      <w:r>
        <w:rPr>
          <w:rFonts w:ascii="Arial" w:hAnsi="Arial" w:cs="Arial"/>
          <w:sz w:val="16"/>
          <w:szCs w:val="16"/>
        </w:rPr>
        <w:t>o</w:t>
      </w:r>
      <w:r>
        <w:rPr>
          <w:rFonts w:ascii="Arial" w:hAnsi="Arial" w:cs="Arial"/>
          <w:sz w:val="16"/>
          <w:szCs w:val="16"/>
        </w:rPr>
        <w:t xml:space="preserve">wiązkowe na mocy obowiązującego prawa krajowego bez żadnej możliwości odstępstwa w sytuacji, gdy wykonawcy są pomimo to w stanie zrealizować zamówienie. </w:t>
      </w:r>
    </w:p>
  </w:footnote>
  <w:footnote w:id="29">
    <w:p w:rsidR="00927F79" w:rsidRDefault="00927F79"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927F79" w:rsidRDefault="00927F79"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927F79" w:rsidRDefault="00927F79"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927F79" w:rsidRDefault="00927F79"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927F79" w:rsidRDefault="00927F79"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927F79" w:rsidRDefault="00927F79"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927F79" w:rsidRDefault="00927F79"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927F79" w:rsidRDefault="00927F79"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927F79" w:rsidRDefault="00927F79"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927F79" w:rsidRDefault="00927F79"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927F79" w:rsidRDefault="00927F79"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w:t>
      </w:r>
      <w:r>
        <w:rPr>
          <w:rFonts w:ascii="Arial" w:hAnsi="Arial" w:cs="Arial"/>
          <w:sz w:val="16"/>
          <w:szCs w:val="16"/>
        </w:rPr>
        <w:t>u</w:t>
      </w:r>
      <w:r>
        <w:rPr>
          <w:rFonts w:ascii="Arial" w:hAnsi="Arial" w:cs="Arial"/>
          <w:sz w:val="16"/>
          <w:szCs w:val="16"/>
        </w:rPr>
        <w:t>ropejskiego dokumentu zamówienia.</w:t>
      </w:r>
    </w:p>
  </w:footnote>
  <w:footnote w:id="42">
    <w:p w:rsidR="00927F79" w:rsidRDefault="00927F79"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927F79" w:rsidRDefault="00927F79"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w:t>
      </w:r>
      <w:r>
        <w:rPr>
          <w:rFonts w:ascii="Arial" w:hAnsi="Arial" w:cs="Arial"/>
          <w:sz w:val="16"/>
          <w:szCs w:val="16"/>
        </w:rPr>
        <w:t>y</w:t>
      </w:r>
      <w:r>
        <w:rPr>
          <w:rFonts w:ascii="Arial" w:hAnsi="Arial" w:cs="Arial"/>
          <w:sz w:val="16"/>
          <w:szCs w:val="16"/>
        </w:rPr>
        <w:t xml:space="preserve">konawców (zob. powyżej, część II sekcja C).  </w:t>
      </w:r>
      <w:r>
        <w:t xml:space="preserve"> </w:t>
      </w:r>
    </w:p>
  </w:footnote>
  <w:footnote w:id="44">
    <w:p w:rsidR="00927F79" w:rsidRDefault="00927F79"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927F79" w:rsidRDefault="00927F79"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927F79" w:rsidRDefault="00927F79"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927F79" w:rsidRDefault="00927F79"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w:t>
      </w:r>
      <w:r>
        <w:rPr>
          <w:rFonts w:ascii="Arial" w:hAnsi="Arial" w:cs="Arial"/>
          <w:sz w:val="16"/>
          <w:szCs w:val="16"/>
        </w:rPr>
        <w:t>a</w:t>
      </w:r>
      <w:r>
        <w:rPr>
          <w:rFonts w:ascii="Arial" w:hAnsi="Arial" w:cs="Arial"/>
          <w:sz w:val="16"/>
          <w:szCs w:val="16"/>
        </w:rPr>
        <w:t>zie potrzeby musi temu towarzyszyć odpowiednia zgoda na uzyskanie takiego dostępu.</w:t>
      </w:r>
      <w:r>
        <w:t xml:space="preserve"> </w:t>
      </w:r>
    </w:p>
  </w:footnote>
  <w:footnote w:id="48">
    <w:p w:rsidR="00927F79" w:rsidRDefault="00927F79"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79" w:rsidRDefault="00927F7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79" w:rsidRDefault="00927F79">
    <w:pPr>
      <w:pStyle w:val="Nagwek"/>
    </w:pPr>
  </w:p>
  <w:p w:rsidR="00927F79" w:rsidRPr="006A1FF6" w:rsidRDefault="00927F79"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79" w:rsidRDefault="00927F7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1FF20084"/>
    <w:name w:val="WW8Num7"/>
    <w:lvl w:ilvl="0">
      <w:start w:val="1"/>
      <w:numFmt w:val="decimal"/>
      <w:lvlText w:val="%1."/>
      <w:lvlJc w:val="left"/>
      <w:pPr>
        <w:tabs>
          <w:tab w:val="num" w:pos="360"/>
        </w:tabs>
        <w:ind w:left="360" w:hanging="360"/>
      </w:pPr>
      <w:rPr>
        <w:rFonts w:ascii="Calibri" w:eastAsia="Times New Roman" w:hAnsi="Calibri" w:cs="Calibri"/>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3"/>
    <w:multiLevelType w:val="singleLevel"/>
    <w:tmpl w:val="00000013"/>
    <w:name w:val="WW8Num20"/>
    <w:lvl w:ilvl="0">
      <w:start w:val="1"/>
      <w:numFmt w:val="decimal"/>
      <w:lvlText w:val="%1."/>
      <w:lvlJc w:val="left"/>
      <w:pPr>
        <w:tabs>
          <w:tab w:val="num" w:pos="360"/>
        </w:tabs>
        <w:ind w:left="360" w:hanging="360"/>
      </w:pPr>
      <w:rPr>
        <w:sz w:val="22"/>
        <w:szCs w:val="22"/>
      </w:rPr>
    </w:lvl>
  </w:abstractNum>
  <w:abstractNum w:abstractNumId="7">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3">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4">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5">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7">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8">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1">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9">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32">
    <w:nsid w:val="163A7497"/>
    <w:multiLevelType w:val="multilevel"/>
    <w:tmpl w:val="4B70738C"/>
    <w:lvl w:ilvl="0">
      <w:start w:val="1"/>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6">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8">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5">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nsid w:val="700B2AE1"/>
    <w:multiLevelType w:val="hybridMultilevel"/>
    <w:tmpl w:val="ABC2DBA4"/>
    <w:lvl w:ilvl="0" w:tplc="9F8647E8">
      <w:start w:val="1"/>
      <w:numFmt w:val="decimal"/>
      <w:lvlText w:val="%1."/>
      <w:lvlJc w:val="left"/>
      <w:pPr>
        <w:ind w:left="786" w:hanging="360"/>
      </w:pPr>
      <w:rPr>
        <w:rFonts w:hint="default"/>
        <w:b w:val="0"/>
        <w:bCs w:val="0"/>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3">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8"/>
  </w:num>
  <w:num w:numId="2">
    <w:abstractNumId w:val="42"/>
  </w:num>
  <w:num w:numId="3">
    <w:abstractNumId w:val="65"/>
  </w:num>
  <w:num w:numId="4">
    <w:abstractNumId w:val="72"/>
  </w:num>
  <w:num w:numId="5">
    <w:abstractNumId w:val="35"/>
  </w:num>
  <w:num w:numId="6">
    <w:abstractNumId w:val="38"/>
  </w:num>
  <w:num w:numId="7">
    <w:abstractNumId w:val="66"/>
  </w:num>
  <w:num w:numId="8">
    <w:abstractNumId w:val="21"/>
  </w:num>
  <w:num w:numId="9">
    <w:abstractNumId w:val="71"/>
  </w:num>
  <w:num w:numId="10">
    <w:abstractNumId w:val="28"/>
  </w:num>
  <w:num w:numId="11">
    <w:abstractNumId w:val="55"/>
  </w:num>
  <w:num w:numId="12">
    <w:abstractNumId w:val="60"/>
  </w:num>
  <w:num w:numId="13">
    <w:abstractNumId w:val="20"/>
  </w:num>
  <w:num w:numId="14">
    <w:abstractNumId w:val="76"/>
  </w:num>
  <w:num w:numId="15">
    <w:abstractNumId w:val="25"/>
  </w:num>
  <w:num w:numId="16">
    <w:abstractNumId w:val="39"/>
  </w:num>
  <w:num w:numId="17">
    <w:abstractNumId w:val="54"/>
  </w:num>
  <w:num w:numId="18">
    <w:abstractNumId w:val="73"/>
  </w:num>
  <w:num w:numId="19">
    <w:abstractNumId w:val="41"/>
  </w:num>
  <w:num w:numId="20">
    <w:abstractNumId w:val="34"/>
  </w:num>
  <w:num w:numId="21">
    <w:abstractNumId w:val="46"/>
  </w:num>
  <w:num w:numId="22">
    <w:abstractNumId w:val="53"/>
  </w:num>
  <w:num w:numId="23">
    <w:abstractNumId w:val="68"/>
  </w:num>
  <w:num w:numId="24">
    <w:abstractNumId w:val="37"/>
  </w:num>
  <w:num w:numId="25">
    <w:abstractNumId w:val="1"/>
  </w:num>
  <w:num w:numId="26">
    <w:abstractNumId w:val="31"/>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lvlOverride w:ilvl="2"/>
    <w:lvlOverride w:ilvl="3"/>
    <w:lvlOverride w:ilvl="4"/>
    <w:lvlOverride w:ilvl="5"/>
    <w:lvlOverride w:ilvl="6"/>
    <w:lvlOverride w:ilvl="7"/>
    <w:lvlOverride w:ilvl="8"/>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49"/>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0"/>
  </w:num>
  <w:num w:numId="47">
    <w:abstractNumId w:val="27"/>
  </w:num>
  <w:num w:numId="48">
    <w:abstractNumId w:val="29"/>
  </w:num>
  <w:num w:numId="49">
    <w:abstractNumId w:val="70"/>
  </w:num>
  <w:num w:numId="50">
    <w:abstractNumId w:val="30"/>
  </w:num>
  <w:num w:numId="51">
    <w:abstractNumId w:val="43"/>
  </w:num>
  <w:num w:numId="52">
    <w:abstractNumId w:val="32"/>
  </w:num>
  <w:num w:numId="53">
    <w:abstractNumId w:val="74"/>
  </w:num>
  <w:num w:numId="54">
    <w:abstractNumId w:val="3"/>
  </w:num>
  <w:num w:numId="55">
    <w:abstractNumId w:val="51"/>
  </w:num>
  <w:num w:numId="56">
    <w:abstractNumId w:val="44"/>
  </w:num>
  <w:num w:numId="57">
    <w:abstractNumId w:val="23"/>
  </w:num>
  <w:num w:numId="58">
    <w:abstractNumId w:val="0"/>
  </w:num>
  <w:num w:numId="59">
    <w:abstractNumId w:val="2"/>
  </w:num>
  <w:num w:numId="60">
    <w:abstractNumId w:val="24"/>
  </w:num>
  <w:num w:numId="61">
    <w:abstractNumId w:val="26"/>
  </w:num>
  <w:num w:numId="62">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ctiveWritingStyle w:appName="MSWord" w:lang="pl-PL" w:vendorID="64" w:dllVersion="0" w:nlCheck="1" w:checkStyle="0"/>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20C5C"/>
    <w:rsid w:val="000324B9"/>
    <w:rsid w:val="00034DDC"/>
    <w:rsid w:val="000510E5"/>
    <w:rsid w:val="0005552C"/>
    <w:rsid w:val="00061916"/>
    <w:rsid w:val="00063707"/>
    <w:rsid w:val="00066E6D"/>
    <w:rsid w:val="000739C2"/>
    <w:rsid w:val="00076105"/>
    <w:rsid w:val="00084D1D"/>
    <w:rsid w:val="0008705F"/>
    <w:rsid w:val="000902B3"/>
    <w:rsid w:val="000A0291"/>
    <w:rsid w:val="000A2402"/>
    <w:rsid w:val="000A3B48"/>
    <w:rsid w:val="000B0358"/>
    <w:rsid w:val="000B1181"/>
    <w:rsid w:val="000B7F3B"/>
    <w:rsid w:val="000C03A2"/>
    <w:rsid w:val="000D1AE7"/>
    <w:rsid w:val="000D544B"/>
    <w:rsid w:val="000F1989"/>
    <w:rsid w:val="000F21B7"/>
    <w:rsid w:val="000F2C02"/>
    <w:rsid w:val="000F2FF8"/>
    <w:rsid w:val="000F5944"/>
    <w:rsid w:val="000F5FB7"/>
    <w:rsid w:val="000F79A7"/>
    <w:rsid w:val="00101569"/>
    <w:rsid w:val="00107051"/>
    <w:rsid w:val="001222A0"/>
    <w:rsid w:val="00140E53"/>
    <w:rsid w:val="00143F82"/>
    <w:rsid w:val="00153E22"/>
    <w:rsid w:val="00160646"/>
    <w:rsid w:val="00162C17"/>
    <w:rsid w:val="001630E0"/>
    <w:rsid w:val="00170408"/>
    <w:rsid w:val="001859C0"/>
    <w:rsid w:val="00196581"/>
    <w:rsid w:val="001A1C04"/>
    <w:rsid w:val="001A57F5"/>
    <w:rsid w:val="001A6EEA"/>
    <w:rsid w:val="001A7E45"/>
    <w:rsid w:val="001B0FAA"/>
    <w:rsid w:val="001B74CF"/>
    <w:rsid w:val="001C226C"/>
    <w:rsid w:val="001C3B70"/>
    <w:rsid w:val="001C6FEB"/>
    <w:rsid w:val="001D19F1"/>
    <w:rsid w:val="001E10C0"/>
    <w:rsid w:val="001E28EB"/>
    <w:rsid w:val="001E5055"/>
    <w:rsid w:val="001E67CB"/>
    <w:rsid w:val="001E6EC3"/>
    <w:rsid w:val="001F038A"/>
    <w:rsid w:val="001F24C6"/>
    <w:rsid w:val="001F2541"/>
    <w:rsid w:val="00201CEB"/>
    <w:rsid w:val="00202E70"/>
    <w:rsid w:val="002052A1"/>
    <w:rsid w:val="002135F0"/>
    <w:rsid w:val="00215C2F"/>
    <w:rsid w:val="0021623A"/>
    <w:rsid w:val="00217C3E"/>
    <w:rsid w:val="00221A1E"/>
    <w:rsid w:val="00231669"/>
    <w:rsid w:val="00236484"/>
    <w:rsid w:val="00241D91"/>
    <w:rsid w:val="00242FD7"/>
    <w:rsid w:val="002476E0"/>
    <w:rsid w:val="00251540"/>
    <w:rsid w:val="00252DCE"/>
    <w:rsid w:val="002557F3"/>
    <w:rsid w:val="00263701"/>
    <w:rsid w:val="00265F1E"/>
    <w:rsid w:val="00291FE6"/>
    <w:rsid w:val="002928F3"/>
    <w:rsid w:val="00295E59"/>
    <w:rsid w:val="00296C05"/>
    <w:rsid w:val="00297976"/>
    <w:rsid w:val="002A0317"/>
    <w:rsid w:val="002A4B1B"/>
    <w:rsid w:val="002B0429"/>
    <w:rsid w:val="002B0459"/>
    <w:rsid w:val="002B2670"/>
    <w:rsid w:val="002C3931"/>
    <w:rsid w:val="002C3A7B"/>
    <w:rsid w:val="002C7C7C"/>
    <w:rsid w:val="002D0A2E"/>
    <w:rsid w:val="003002A0"/>
    <w:rsid w:val="00300BD4"/>
    <w:rsid w:val="0030416D"/>
    <w:rsid w:val="00305D7F"/>
    <w:rsid w:val="0031359C"/>
    <w:rsid w:val="00313A30"/>
    <w:rsid w:val="003167BA"/>
    <w:rsid w:val="0032157B"/>
    <w:rsid w:val="00324A54"/>
    <w:rsid w:val="00325CD1"/>
    <w:rsid w:val="0032799B"/>
    <w:rsid w:val="003350DA"/>
    <w:rsid w:val="00337049"/>
    <w:rsid w:val="00337F37"/>
    <w:rsid w:val="003518B9"/>
    <w:rsid w:val="00353F7A"/>
    <w:rsid w:val="00356D7D"/>
    <w:rsid w:val="00361D2A"/>
    <w:rsid w:val="00363B0D"/>
    <w:rsid w:val="003810C1"/>
    <w:rsid w:val="003812F1"/>
    <w:rsid w:val="00383670"/>
    <w:rsid w:val="00393ABD"/>
    <w:rsid w:val="00397789"/>
    <w:rsid w:val="003A0F3E"/>
    <w:rsid w:val="003B60A4"/>
    <w:rsid w:val="003C6A47"/>
    <w:rsid w:val="003D645C"/>
    <w:rsid w:val="00401AC0"/>
    <w:rsid w:val="00410B3F"/>
    <w:rsid w:val="00411B0D"/>
    <w:rsid w:val="004125A3"/>
    <w:rsid w:val="00415994"/>
    <w:rsid w:val="004177A1"/>
    <w:rsid w:val="00417FC9"/>
    <w:rsid w:val="004241F0"/>
    <w:rsid w:val="00425C6F"/>
    <w:rsid w:val="0043358A"/>
    <w:rsid w:val="00441D85"/>
    <w:rsid w:val="00446E45"/>
    <w:rsid w:val="00472A38"/>
    <w:rsid w:val="00483119"/>
    <w:rsid w:val="0048360C"/>
    <w:rsid w:val="0048775E"/>
    <w:rsid w:val="004948ED"/>
    <w:rsid w:val="004951BB"/>
    <w:rsid w:val="00497C41"/>
    <w:rsid w:val="004A3F09"/>
    <w:rsid w:val="004A56E2"/>
    <w:rsid w:val="004B0589"/>
    <w:rsid w:val="004B09E1"/>
    <w:rsid w:val="004B470B"/>
    <w:rsid w:val="004B4AA4"/>
    <w:rsid w:val="004C376A"/>
    <w:rsid w:val="004E566E"/>
    <w:rsid w:val="004E7AA6"/>
    <w:rsid w:val="004F254E"/>
    <w:rsid w:val="004F2F16"/>
    <w:rsid w:val="005066EE"/>
    <w:rsid w:val="00516940"/>
    <w:rsid w:val="00524214"/>
    <w:rsid w:val="00526D77"/>
    <w:rsid w:val="00526F4E"/>
    <w:rsid w:val="00527C49"/>
    <w:rsid w:val="0053047F"/>
    <w:rsid w:val="00531CDD"/>
    <w:rsid w:val="005415E4"/>
    <w:rsid w:val="00541B93"/>
    <w:rsid w:val="00541ED9"/>
    <w:rsid w:val="0055752C"/>
    <w:rsid w:val="00564DFB"/>
    <w:rsid w:val="00567D21"/>
    <w:rsid w:val="00577971"/>
    <w:rsid w:val="005805B8"/>
    <w:rsid w:val="005A764B"/>
    <w:rsid w:val="005C29E6"/>
    <w:rsid w:val="005D1A06"/>
    <w:rsid w:val="005E0689"/>
    <w:rsid w:val="005E5E34"/>
    <w:rsid w:val="005F0400"/>
    <w:rsid w:val="005F7C9F"/>
    <w:rsid w:val="006042C3"/>
    <w:rsid w:val="00610D79"/>
    <w:rsid w:val="006122EA"/>
    <w:rsid w:val="00616EAD"/>
    <w:rsid w:val="006228C3"/>
    <w:rsid w:val="006235E9"/>
    <w:rsid w:val="0062504E"/>
    <w:rsid w:val="0063233B"/>
    <w:rsid w:val="0063503C"/>
    <w:rsid w:val="00640F80"/>
    <w:rsid w:val="006419F1"/>
    <w:rsid w:val="006441B1"/>
    <w:rsid w:val="00647A2A"/>
    <w:rsid w:val="00650200"/>
    <w:rsid w:val="006543FF"/>
    <w:rsid w:val="00655506"/>
    <w:rsid w:val="00655FCE"/>
    <w:rsid w:val="006614C2"/>
    <w:rsid w:val="00664BC5"/>
    <w:rsid w:val="00676A0F"/>
    <w:rsid w:val="00683DCB"/>
    <w:rsid w:val="00684641"/>
    <w:rsid w:val="0069428A"/>
    <w:rsid w:val="00695841"/>
    <w:rsid w:val="006976E1"/>
    <w:rsid w:val="006A2735"/>
    <w:rsid w:val="006A40F8"/>
    <w:rsid w:val="006A5E48"/>
    <w:rsid w:val="006C1AA2"/>
    <w:rsid w:val="006D3A99"/>
    <w:rsid w:val="006D4B5E"/>
    <w:rsid w:val="006E0C90"/>
    <w:rsid w:val="006E4D96"/>
    <w:rsid w:val="006E514E"/>
    <w:rsid w:val="006F141C"/>
    <w:rsid w:val="007032F3"/>
    <w:rsid w:val="0070387F"/>
    <w:rsid w:val="0070613F"/>
    <w:rsid w:val="0070733C"/>
    <w:rsid w:val="00707D9A"/>
    <w:rsid w:val="0071388E"/>
    <w:rsid w:val="007166A8"/>
    <w:rsid w:val="00717B2C"/>
    <w:rsid w:val="00725EA3"/>
    <w:rsid w:val="00737D41"/>
    <w:rsid w:val="00740108"/>
    <w:rsid w:val="00742110"/>
    <w:rsid w:val="00746321"/>
    <w:rsid w:val="00747F1B"/>
    <w:rsid w:val="007A1EE1"/>
    <w:rsid w:val="007A4B91"/>
    <w:rsid w:val="007A5BA1"/>
    <w:rsid w:val="007A7537"/>
    <w:rsid w:val="007B6ACB"/>
    <w:rsid w:val="007C24B3"/>
    <w:rsid w:val="007C7171"/>
    <w:rsid w:val="007D5C6B"/>
    <w:rsid w:val="007D666C"/>
    <w:rsid w:val="007E2D5D"/>
    <w:rsid w:val="007F1AD8"/>
    <w:rsid w:val="007F52C2"/>
    <w:rsid w:val="007F6FB0"/>
    <w:rsid w:val="0080262C"/>
    <w:rsid w:val="008122E8"/>
    <w:rsid w:val="0081693A"/>
    <w:rsid w:val="008241C2"/>
    <w:rsid w:val="008333BE"/>
    <w:rsid w:val="008340B4"/>
    <w:rsid w:val="00851BA8"/>
    <w:rsid w:val="0085375D"/>
    <w:rsid w:val="00856F88"/>
    <w:rsid w:val="008615C4"/>
    <w:rsid w:val="0086370C"/>
    <w:rsid w:val="008804D6"/>
    <w:rsid w:val="008875C1"/>
    <w:rsid w:val="008944DD"/>
    <w:rsid w:val="008970BC"/>
    <w:rsid w:val="00897639"/>
    <w:rsid w:val="008A1804"/>
    <w:rsid w:val="008A5E8D"/>
    <w:rsid w:val="008A5F3B"/>
    <w:rsid w:val="008B17EB"/>
    <w:rsid w:val="008B3DF1"/>
    <w:rsid w:val="008B4161"/>
    <w:rsid w:val="008C1E38"/>
    <w:rsid w:val="008C7E2D"/>
    <w:rsid w:val="008D654A"/>
    <w:rsid w:val="008E31E4"/>
    <w:rsid w:val="008F4DB9"/>
    <w:rsid w:val="00910B20"/>
    <w:rsid w:val="00914F06"/>
    <w:rsid w:val="0092544D"/>
    <w:rsid w:val="00927F79"/>
    <w:rsid w:val="00931068"/>
    <w:rsid w:val="00944EC3"/>
    <w:rsid w:val="009462C0"/>
    <w:rsid w:val="009529A2"/>
    <w:rsid w:val="00961E9F"/>
    <w:rsid w:val="00965FDC"/>
    <w:rsid w:val="00975013"/>
    <w:rsid w:val="009909B2"/>
    <w:rsid w:val="009974AE"/>
    <w:rsid w:val="00997FED"/>
    <w:rsid w:val="009A0434"/>
    <w:rsid w:val="009B307F"/>
    <w:rsid w:val="009B61D8"/>
    <w:rsid w:val="009C13ED"/>
    <w:rsid w:val="009C4ADE"/>
    <w:rsid w:val="009C4E57"/>
    <w:rsid w:val="009E14A6"/>
    <w:rsid w:val="009E51EF"/>
    <w:rsid w:val="009E5EA1"/>
    <w:rsid w:val="009F0FF5"/>
    <w:rsid w:val="009F3719"/>
    <w:rsid w:val="009F4EC4"/>
    <w:rsid w:val="00A1088F"/>
    <w:rsid w:val="00A1384D"/>
    <w:rsid w:val="00A16DC7"/>
    <w:rsid w:val="00A24CFF"/>
    <w:rsid w:val="00A25C01"/>
    <w:rsid w:val="00A352A9"/>
    <w:rsid w:val="00A4081B"/>
    <w:rsid w:val="00A41E8F"/>
    <w:rsid w:val="00A53BCF"/>
    <w:rsid w:val="00A5579C"/>
    <w:rsid w:val="00A601A3"/>
    <w:rsid w:val="00A64301"/>
    <w:rsid w:val="00A6470F"/>
    <w:rsid w:val="00A73D3C"/>
    <w:rsid w:val="00A778BA"/>
    <w:rsid w:val="00A80083"/>
    <w:rsid w:val="00A8017C"/>
    <w:rsid w:val="00A86B4C"/>
    <w:rsid w:val="00AA0688"/>
    <w:rsid w:val="00AA3AC5"/>
    <w:rsid w:val="00AA7C4F"/>
    <w:rsid w:val="00AC216B"/>
    <w:rsid w:val="00AC52F3"/>
    <w:rsid w:val="00AD2935"/>
    <w:rsid w:val="00AD401E"/>
    <w:rsid w:val="00AD5530"/>
    <w:rsid w:val="00AE3680"/>
    <w:rsid w:val="00AF0C1D"/>
    <w:rsid w:val="00AF26DF"/>
    <w:rsid w:val="00AF6514"/>
    <w:rsid w:val="00AF69C7"/>
    <w:rsid w:val="00AF7E24"/>
    <w:rsid w:val="00B008EA"/>
    <w:rsid w:val="00B01871"/>
    <w:rsid w:val="00B1072B"/>
    <w:rsid w:val="00B1293F"/>
    <w:rsid w:val="00B22FE7"/>
    <w:rsid w:val="00B23AEC"/>
    <w:rsid w:val="00B23E80"/>
    <w:rsid w:val="00B24D66"/>
    <w:rsid w:val="00B2720D"/>
    <w:rsid w:val="00B30EF1"/>
    <w:rsid w:val="00B4019F"/>
    <w:rsid w:val="00B41387"/>
    <w:rsid w:val="00B534B4"/>
    <w:rsid w:val="00B550C4"/>
    <w:rsid w:val="00B60BAB"/>
    <w:rsid w:val="00B638F5"/>
    <w:rsid w:val="00B703EA"/>
    <w:rsid w:val="00B726FD"/>
    <w:rsid w:val="00B759CC"/>
    <w:rsid w:val="00B77F97"/>
    <w:rsid w:val="00B800E9"/>
    <w:rsid w:val="00B81A62"/>
    <w:rsid w:val="00B8359B"/>
    <w:rsid w:val="00B8397B"/>
    <w:rsid w:val="00B918CB"/>
    <w:rsid w:val="00B91F1E"/>
    <w:rsid w:val="00B92F45"/>
    <w:rsid w:val="00B954C1"/>
    <w:rsid w:val="00B97871"/>
    <w:rsid w:val="00BA26D3"/>
    <w:rsid w:val="00BA2B14"/>
    <w:rsid w:val="00BA36DD"/>
    <w:rsid w:val="00BA4F41"/>
    <w:rsid w:val="00BB2202"/>
    <w:rsid w:val="00BC0518"/>
    <w:rsid w:val="00BC0FA1"/>
    <w:rsid w:val="00BC6A5A"/>
    <w:rsid w:val="00BD4B9F"/>
    <w:rsid w:val="00BE03B4"/>
    <w:rsid w:val="00BE6A1D"/>
    <w:rsid w:val="00C10463"/>
    <w:rsid w:val="00C1450C"/>
    <w:rsid w:val="00C20C78"/>
    <w:rsid w:val="00C32055"/>
    <w:rsid w:val="00C32F21"/>
    <w:rsid w:val="00C40E09"/>
    <w:rsid w:val="00C45AB0"/>
    <w:rsid w:val="00C5039B"/>
    <w:rsid w:val="00C50574"/>
    <w:rsid w:val="00C641AD"/>
    <w:rsid w:val="00C743D7"/>
    <w:rsid w:val="00C74CFC"/>
    <w:rsid w:val="00C75BF0"/>
    <w:rsid w:val="00C807E2"/>
    <w:rsid w:val="00C9271F"/>
    <w:rsid w:val="00C95D59"/>
    <w:rsid w:val="00CA4156"/>
    <w:rsid w:val="00CA4B79"/>
    <w:rsid w:val="00CC704B"/>
    <w:rsid w:val="00CD128A"/>
    <w:rsid w:val="00CD4EA1"/>
    <w:rsid w:val="00CE1CA6"/>
    <w:rsid w:val="00CE57A0"/>
    <w:rsid w:val="00CE5950"/>
    <w:rsid w:val="00CF2B48"/>
    <w:rsid w:val="00CF71C6"/>
    <w:rsid w:val="00D01AD8"/>
    <w:rsid w:val="00D06968"/>
    <w:rsid w:val="00D07560"/>
    <w:rsid w:val="00D12019"/>
    <w:rsid w:val="00D21459"/>
    <w:rsid w:val="00D36B14"/>
    <w:rsid w:val="00D42AEA"/>
    <w:rsid w:val="00D43D5F"/>
    <w:rsid w:val="00D44162"/>
    <w:rsid w:val="00D47923"/>
    <w:rsid w:val="00D511A0"/>
    <w:rsid w:val="00D551DE"/>
    <w:rsid w:val="00D56C63"/>
    <w:rsid w:val="00D816DB"/>
    <w:rsid w:val="00D84A69"/>
    <w:rsid w:val="00D91915"/>
    <w:rsid w:val="00D930D9"/>
    <w:rsid w:val="00D96D51"/>
    <w:rsid w:val="00D97E71"/>
    <w:rsid w:val="00DB1D12"/>
    <w:rsid w:val="00DB1D9F"/>
    <w:rsid w:val="00DB2B2B"/>
    <w:rsid w:val="00DB5874"/>
    <w:rsid w:val="00DB5E45"/>
    <w:rsid w:val="00DC3641"/>
    <w:rsid w:val="00DC5B17"/>
    <w:rsid w:val="00DC60D1"/>
    <w:rsid w:val="00DD048D"/>
    <w:rsid w:val="00DD0F67"/>
    <w:rsid w:val="00DE7F3A"/>
    <w:rsid w:val="00DF7C72"/>
    <w:rsid w:val="00E022EF"/>
    <w:rsid w:val="00E05961"/>
    <w:rsid w:val="00E1521F"/>
    <w:rsid w:val="00E224C9"/>
    <w:rsid w:val="00E37BCA"/>
    <w:rsid w:val="00E41513"/>
    <w:rsid w:val="00E415E0"/>
    <w:rsid w:val="00E45D2B"/>
    <w:rsid w:val="00E606E0"/>
    <w:rsid w:val="00E718B4"/>
    <w:rsid w:val="00E80A38"/>
    <w:rsid w:val="00E85EED"/>
    <w:rsid w:val="00E90C37"/>
    <w:rsid w:val="00E92967"/>
    <w:rsid w:val="00EA4E55"/>
    <w:rsid w:val="00EA5484"/>
    <w:rsid w:val="00EA6577"/>
    <w:rsid w:val="00EB52E1"/>
    <w:rsid w:val="00EC097E"/>
    <w:rsid w:val="00ED2080"/>
    <w:rsid w:val="00EE21C8"/>
    <w:rsid w:val="00EE29F5"/>
    <w:rsid w:val="00EF01A9"/>
    <w:rsid w:val="00EF06F0"/>
    <w:rsid w:val="00EF267E"/>
    <w:rsid w:val="00EF324D"/>
    <w:rsid w:val="00EF33C1"/>
    <w:rsid w:val="00F057BF"/>
    <w:rsid w:val="00F0726C"/>
    <w:rsid w:val="00F147BF"/>
    <w:rsid w:val="00F160AD"/>
    <w:rsid w:val="00F1798D"/>
    <w:rsid w:val="00F21EA6"/>
    <w:rsid w:val="00F232A1"/>
    <w:rsid w:val="00F23F4E"/>
    <w:rsid w:val="00F27172"/>
    <w:rsid w:val="00F34201"/>
    <w:rsid w:val="00F37786"/>
    <w:rsid w:val="00F42B3D"/>
    <w:rsid w:val="00F51F12"/>
    <w:rsid w:val="00F56EF6"/>
    <w:rsid w:val="00F60249"/>
    <w:rsid w:val="00F62D87"/>
    <w:rsid w:val="00F6341A"/>
    <w:rsid w:val="00F637A8"/>
    <w:rsid w:val="00F679F7"/>
    <w:rsid w:val="00F8703D"/>
    <w:rsid w:val="00F87BE5"/>
    <w:rsid w:val="00F90D5B"/>
    <w:rsid w:val="00FA1897"/>
    <w:rsid w:val="00FA7077"/>
    <w:rsid w:val="00FA724B"/>
    <w:rsid w:val="00FB0675"/>
    <w:rsid w:val="00FB0A18"/>
    <w:rsid w:val="00FC748A"/>
    <w:rsid w:val="00FC7827"/>
    <w:rsid w:val="00FD0C85"/>
    <w:rsid w:val="00FF3EAC"/>
    <w:rsid w:val="00FF631D"/>
    <w:rsid w:val="00FF75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2"/>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2"/>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2"/>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spistrescipoziom1">
    <w:name w:val="spis_tresci_poziom_1"/>
    <w:basedOn w:val="Normalny"/>
    <w:link w:val="spistrescipoziom1Znak"/>
    <w:qFormat/>
    <w:rsid w:val="00F8703D"/>
    <w:pPr>
      <w:numPr>
        <w:numId w:val="50"/>
      </w:numPr>
      <w:spacing w:after="120"/>
      <w:jc w:val="both"/>
    </w:pPr>
    <w:rPr>
      <w:rFonts w:ascii="Arial" w:hAnsi="Arial" w:cs="Arial"/>
      <w:b/>
      <w:sz w:val="20"/>
      <w:szCs w:val="20"/>
    </w:rPr>
  </w:style>
  <w:style w:type="paragraph" w:customStyle="1" w:styleId="spistrescipoziom2">
    <w:name w:val="spis_tresci_poziom_2"/>
    <w:basedOn w:val="Normalny"/>
    <w:qFormat/>
    <w:rsid w:val="00F8703D"/>
    <w:pPr>
      <w:numPr>
        <w:ilvl w:val="1"/>
        <w:numId w:val="50"/>
      </w:numPr>
      <w:spacing w:after="120"/>
      <w:jc w:val="both"/>
    </w:pPr>
    <w:rPr>
      <w:rFonts w:ascii="Arial" w:hAnsi="Arial" w:cs="Arial"/>
      <w:b/>
      <w:sz w:val="20"/>
      <w:szCs w:val="20"/>
    </w:rPr>
  </w:style>
  <w:style w:type="character" w:customStyle="1" w:styleId="spistrescipoziom1Znak">
    <w:name w:val="spis_tresci_poziom_1 Znak"/>
    <w:link w:val="spistrescipoziom1"/>
    <w:rsid w:val="00F8703D"/>
    <w:rPr>
      <w:rFonts w:ascii="Arial" w:eastAsia="Times New Roman" w:hAnsi="Arial" w:cs="Arial"/>
      <w:b/>
      <w:sz w:val="20"/>
      <w:szCs w:val="20"/>
      <w:lang w:eastAsia="pl-PL"/>
    </w:rPr>
  </w:style>
  <w:style w:type="paragraph" w:customStyle="1" w:styleId="Standard">
    <w:name w:val="Standard"/>
    <w:rsid w:val="005E5E34"/>
    <w:pPr>
      <w:suppressAutoHyphens/>
      <w:autoSpaceDN w:val="0"/>
      <w:spacing w:before="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8DF9-792F-457D-9645-9A38ED6C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8560</Words>
  <Characters>51366</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2023-06-05T07:32:00Z</cp:lastPrinted>
  <dcterms:created xsi:type="dcterms:W3CDTF">2023-06-07T08:57:00Z</dcterms:created>
  <dcterms:modified xsi:type="dcterms:W3CDTF">2023-06-07T09:03:00Z</dcterms:modified>
</cp:coreProperties>
</file>