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0D" w:rsidRPr="000A278E" w:rsidRDefault="00BF6A0D" w:rsidP="00BF6A0D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ZAŁĄCZNIK  nr 1.</w:t>
      </w:r>
    </w:p>
    <w:p w:rsidR="00BF6A0D" w:rsidRPr="000A278E" w:rsidRDefault="00BF6A0D" w:rsidP="00BF6A0D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:rsidR="00BF6A0D" w:rsidRPr="000A278E" w:rsidRDefault="00BF6A0D" w:rsidP="00BF6A0D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………………............. , dnia ………….........</w:t>
      </w:r>
    </w:p>
    <w:p w:rsidR="00917A08" w:rsidRPr="000A278E" w:rsidRDefault="00BF6A0D" w:rsidP="00261AC5">
      <w:pPr>
        <w:tabs>
          <w:tab w:val="left" w:pos="708"/>
        </w:tabs>
        <w:spacing w:after="0"/>
        <w:ind w:right="508"/>
        <w:jc w:val="right"/>
        <w:rPr>
          <w:b/>
          <w:bCs/>
          <w:sz w:val="20"/>
          <w:szCs w:val="20"/>
          <w:lang w:val="pl-PL"/>
        </w:rPr>
      </w:pPr>
      <w:r w:rsidRPr="000A278E">
        <w:rPr>
          <w:i/>
          <w:iCs/>
          <w:sz w:val="20"/>
          <w:szCs w:val="20"/>
          <w:lang w:val="pl-PL"/>
        </w:rPr>
        <w:t>/</w:t>
      </w:r>
      <w:r w:rsidR="00261AC5" w:rsidRPr="000A278E">
        <w:rPr>
          <w:i/>
          <w:iCs/>
          <w:sz w:val="20"/>
          <w:szCs w:val="20"/>
          <w:lang w:val="pl-PL"/>
        </w:rPr>
        <w:t>m</w:t>
      </w:r>
      <w:r w:rsidRPr="000A278E">
        <w:rPr>
          <w:i/>
          <w:iCs/>
          <w:sz w:val="20"/>
          <w:szCs w:val="20"/>
          <w:lang w:val="pl-PL"/>
        </w:rPr>
        <w:t>iejscowość/                             /data/</w:t>
      </w:r>
    </w:p>
    <w:p w:rsidR="00917A08" w:rsidRPr="000A278E" w:rsidRDefault="00917A08" w:rsidP="00BF6A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:rsidR="00BF6A0D" w:rsidRPr="000A278E" w:rsidRDefault="00BF6A0D" w:rsidP="00BF6A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0A278E">
        <w:rPr>
          <w:b/>
          <w:bCs/>
          <w:sz w:val="20"/>
          <w:szCs w:val="20"/>
          <w:lang w:val="pl-PL"/>
        </w:rPr>
        <w:t>Formularz Oferty</w:t>
      </w:r>
    </w:p>
    <w:p w:rsidR="00BF6A0D" w:rsidRPr="000A278E" w:rsidRDefault="00BF6A0D" w:rsidP="00BF6A0D">
      <w:pPr>
        <w:spacing w:after="0" w:line="24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</w:t>
      </w:r>
    </w:p>
    <w:p w:rsidR="00BF6A0D" w:rsidRPr="000A278E" w:rsidRDefault="00BF6A0D" w:rsidP="00BF6A0D">
      <w:pPr>
        <w:spacing w:after="0" w:line="24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  /</w:t>
      </w:r>
      <w:r w:rsidR="008A6B7C">
        <w:rPr>
          <w:sz w:val="20"/>
          <w:szCs w:val="20"/>
          <w:lang w:val="pl-PL"/>
        </w:rPr>
        <w:t>dane</w:t>
      </w:r>
      <w:r w:rsidRPr="000A278E">
        <w:rPr>
          <w:sz w:val="20"/>
          <w:szCs w:val="20"/>
          <w:lang w:val="pl-PL"/>
        </w:rPr>
        <w:t xml:space="preserve"> Wykonawcy/ </w:t>
      </w:r>
    </w:p>
    <w:p w:rsidR="00BF6A0D" w:rsidRPr="000A278E" w:rsidRDefault="00BF6A0D" w:rsidP="00BF6A0D">
      <w:pPr>
        <w:spacing w:after="0" w:line="240" w:lineRule="auto"/>
        <w:rPr>
          <w:sz w:val="20"/>
          <w:szCs w:val="20"/>
          <w:lang w:val="pl-PL"/>
        </w:rPr>
      </w:pPr>
    </w:p>
    <w:p w:rsidR="00BF6A0D" w:rsidRPr="000A278E" w:rsidRDefault="00BF6A0D" w:rsidP="00BF6A0D">
      <w:pPr>
        <w:spacing w:after="0" w:line="24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Dane dotyczące Zamawiającego: </w:t>
      </w:r>
      <w:r w:rsidRPr="000A278E">
        <w:rPr>
          <w:sz w:val="20"/>
          <w:szCs w:val="20"/>
          <w:lang w:val="pl-PL"/>
        </w:rPr>
        <w:tab/>
        <w:t>Port Lotniczy Gdańsk Sp. z o.o.</w:t>
      </w:r>
    </w:p>
    <w:p w:rsidR="00BF6A0D" w:rsidRPr="000A278E" w:rsidRDefault="00BF6A0D" w:rsidP="00BF6A0D">
      <w:pPr>
        <w:spacing w:after="0" w:line="240" w:lineRule="auto"/>
        <w:ind w:left="3545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ul. Słowackiego 200, 80-298 Gdańsk</w:t>
      </w:r>
    </w:p>
    <w:p w:rsidR="00BF6A0D" w:rsidRPr="000A278E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Dane dotyczące Wykonawcy :</w:t>
      </w:r>
    </w:p>
    <w:p w:rsidR="00BF6A0D" w:rsidRPr="000A278E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:rsidR="00BF6A0D" w:rsidRPr="000A278E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:rsidR="00BF6A0D" w:rsidRPr="000A278E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:rsidR="00BF6A0D" w:rsidRPr="000A278E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:rsidR="00BF6A0D" w:rsidRPr="000A278E" w:rsidRDefault="00BF6A0D" w:rsidP="00BF6A0D">
      <w:pPr>
        <w:spacing w:after="0" w:line="240" w:lineRule="auto"/>
        <w:rPr>
          <w:sz w:val="20"/>
          <w:szCs w:val="20"/>
          <w:lang w:val="pl-PL"/>
        </w:rPr>
      </w:pPr>
    </w:p>
    <w:p w:rsidR="00BC0F2B" w:rsidRPr="000A278E" w:rsidRDefault="00BF6A0D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Odpowiadając na ogłoszenie w postępowaniu </w:t>
      </w:r>
      <w:r w:rsidR="00DA552A" w:rsidRPr="000A278E">
        <w:rPr>
          <w:sz w:val="20"/>
          <w:szCs w:val="20"/>
          <w:lang w:val="pl-PL"/>
        </w:rPr>
        <w:t xml:space="preserve">prowadzonym w trybie przetargu nieograniczonego </w:t>
      </w:r>
      <w:r w:rsidR="00BC0F2B" w:rsidRPr="000A278E">
        <w:rPr>
          <w:sz w:val="20"/>
          <w:szCs w:val="20"/>
          <w:lang w:val="pl-PL"/>
        </w:rPr>
        <w:t xml:space="preserve"> </w:t>
      </w:r>
      <w:r w:rsidRPr="000A278E">
        <w:rPr>
          <w:sz w:val="20"/>
          <w:szCs w:val="20"/>
          <w:lang w:val="pl-PL"/>
        </w:rPr>
        <w:t>pn.</w:t>
      </w:r>
      <w:r w:rsidR="00BC0F2B" w:rsidRPr="000A278E">
        <w:rPr>
          <w:sz w:val="20"/>
          <w:szCs w:val="20"/>
          <w:lang w:val="pl-PL"/>
        </w:rPr>
        <w:t>:</w:t>
      </w:r>
    </w:p>
    <w:p w:rsidR="00DA552A" w:rsidRPr="00DC6C34" w:rsidRDefault="00DA552A" w:rsidP="00BF6A0D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:rsidR="002F44DD" w:rsidRPr="002F44DD" w:rsidRDefault="002F44DD" w:rsidP="002F44DD">
      <w:pPr>
        <w:spacing w:after="0"/>
        <w:ind w:right="-59"/>
        <w:jc w:val="both"/>
        <w:rPr>
          <w:b/>
          <w:sz w:val="20"/>
          <w:szCs w:val="20"/>
          <w:lang w:val="pl-PL"/>
        </w:rPr>
      </w:pPr>
      <w:r w:rsidRPr="002F44DD">
        <w:rPr>
          <w:b/>
          <w:sz w:val="20"/>
          <w:szCs w:val="20"/>
          <w:lang w:val="pl-PL"/>
        </w:rPr>
        <w:t>„ŚWIADCZENIE USŁUG W ZAKRESIE OBSŁUGI OSÓB NIEPEŁNOSPRAWNYCH ORAZ OSÓB O OGRANICZONEJ SPRAWNOŚCI RUCHOWEJ W PORCIE LOTNICZYM GDAŃSK IM. LECHA WAŁĘSY”</w:t>
      </w:r>
    </w:p>
    <w:p w:rsidR="00BF6A0D" w:rsidRPr="000A278E" w:rsidRDefault="00BF6A0D" w:rsidP="00BF6A0D">
      <w:pPr>
        <w:spacing w:after="0"/>
        <w:ind w:right="-59"/>
        <w:jc w:val="both"/>
        <w:rPr>
          <w:sz w:val="20"/>
          <w:szCs w:val="20"/>
          <w:lang w:val="pl-PL"/>
        </w:rPr>
      </w:pPr>
    </w:p>
    <w:p w:rsidR="00BF6A0D" w:rsidRDefault="00BF6A0D" w:rsidP="00BF6A0D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zgodnie z wymaganiami określonymi w Specyfikacji Istotnych Warunków Zamówienia, zobowiązuję/my się wykonać </w:t>
      </w:r>
      <w:r w:rsidR="00DA552A" w:rsidRPr="000A278E">
        <w:rPr>
          <w:sz w:val="20"/>
          <w:szCs w:val="20"/>
          <w:lang w:val="pl-PL"/>
        </w:rPr>
        <w:t xml:space="preserve">Przedmiot </w:t>
      </w:r>
      <w:r w:rsidRPr="000A278E">
        <w:rPr>
          <w:sz w:val="20"/>
          <w:szCs w:val="20"/>
          <w:lang w:val="pl-PL"/>
        </w:rPr>
        <w:t xml:space="preserve">Zamówienia </w:t>
      </w:r>
      <w:r w:rsidR="00454927" w:rsidRPr="000A278E">
        <w:rPr>
          <w:sz w:val="20"/>
          <w:szCs w:val="20"/>
          <w:lang w:val="pl-PL"/>
        </w:rPr>
        <w:t>zgodnie z warunkami określonymi w SIWZ wraz z załącznikami</w:t>
      </w:r>
      <w:r w:rsidR="00DA552A" w:rsidRPr="000A278E">
        <w:rPr>
          <w:sz w:val="20"/>
          <w:szCs w:val="20"/>
          <w:lang w:val="pl-PL"/>
        </w:rPr>
        <w:t xml:space="preserve"> </w:t>
      </w:r>
    </w:p>
    <w:p w:rsidR="00750045" w:rsidRPr="000A278E" w:rsidRDefault="00750045" w:rsidP="00BF6A0D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750045" w:rsidRPr="00750045" w:rsidRDefault="00750045" w:rsidP="00750045">
      <w:pPr>
        <w:spacing w:after="0"/>
        <w:rPr>
          <w:bCs/>
          <w:iCs/>
          <w:sz w:val="20"/>
          <w:szCs w:val="20"/>
          <w:lang w:val="pl-PL"/>
        </w:rPr>
      </w:pPr>
      <w:r w:rsidRPr="00750045">
        <w:rPr>
          <w:sz w:val="20"/>
          <w:szCs w:val="20"/>
          <w:lang w:val="pl-PL"/>
        </w:rPr>
        <w:t xml:space="preserve">za cenę jednostkową brutto.................................................zł za każdego pasażera odlatującego z Portu Lotniczego Gdańsk, </w:t>
      </w:r>
      <w:r w:rsidRPr="00750045">
        <w:rPr>
          <w:bCs/>
          <w:iCs/>
          <w:sz w:val="20"/>
          <w:szCs w:val="20"/>
          <w:lang w:val="pl-PL"/>
        </w:rPr>
        <w:t>niezależnie od ilości obsłużonych osób niepełnosprawnych oraz osób o ograniczonej sprawności ruchowej.</w:t>
      </w:r>
    </w:p>
    <w:p w:rsidR="00750045" w:rsidRPr="00750045" w:rsidRDefault="00750045" w:rsidP="00750045">
      <w:pPr>
        <w:spacing w:after="0"/>
        <w:rPr>
          <w:sz w:val="20"/>
          <w:szCs w:val="20"/>
          <w:lang w:val="pl-PL"/>
        </w:rPr>
      </w:pPr>
      <w:r w:rsidRPr="00750045">
        <w:rPr>
          <w:sz w:val="20"/>
          <w:szCs w:val="20"/>
          <w:lang w:val="pl-PL"/>
        </w:rPr>
        <w:t xml:space="preserve">w tym podatek VAT w wysokości </w:t>
      </w:r>
      <w:r>
        <w:rPr>
          <w:sz w:val="20"/>
          <w:szCs w:val="20"/>
          <w:lang w:val="pl-PL"/>
        </w:rPr>
        <w:t>……..</w:t>
      </w:r>
      <w:r w:rsidRPr="00750045">
        <w:rPr>
          <w:sz w:val="20"/>
          <w:szCs w:val="20"/>
          <w:lang w:val="pl-PL"/>
        </w:rPr>
        <w:t xml:space="preserve"> %, co daje kwotę podatku ...................................zł, oraz kwotę wynagrodzenia netto: ………………………. zł. </w:t>
      </w:r>
    </w:p>
    <w:p w:rsidR="00DA552A" w:rsidRPr="000A278E" w:rsidRDefault="00DA552A" w:rsidP="00BF6A0D">
      <w:pPr>
        <w:spacing w:after="0"/>
        <w:rPr>
          <w:sz w:val="20"/>
          <w:szCs w:val="20"/>
          <w:lang w:val="pl-PL"/>
        </w:rPr>
      </w:pPr>
    </w:p>
    <w:p w:rsidR="00BF6A0D" w:rsidRPr="000A278E" w:rsidRDefault="00BF6A0D" w:rsidP="00BF6A0D">
      <w:pPr>
        <w:spacing w:after="0"/>
        <w:rPr>
          <w:sz w:val="20"/>
          <w:szCs w:val="20"/>
          <w:lang w:val="pl-PL"/>
        </w:rPr>
      </w:pPr>
    </w:p>
    <w:p w:rsidR="00BF6A0D" w:rsidRPr="000A278E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w cenie oferty zostały uwzględnione wszystkie koszty związane z wykonaniem</w:t>
      </w:r>
      <w:r w:rsidR="001E7BAE">
        <w:rPr>
          <w:sz w:val="20"/>
          <w:szCs w:val="20"/>
          <w:lang w:val="pl-PL"/>
        </w:rPr>
        <w:t xml:space="preserve"> </w:t>
      </w:r>
      <w:r w:rsidR="00092890" w:rsidRPr="000A278E">
        <w:rPr>
          <w:sz w:val="20"/>
          <w:szCs w:val="20"/>
          <w:lang w:val="pl-PL"/>
        </w:rPr>
        <w:t>przedmiotu zamówienia.</w:t>
      </w:r>
    </w:p>
    <w:p w:rsidR="00BF6A0D" w:rsidRPr="000A278E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:rsidR="00BF6A0D" w:rsidRPr="002254D1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będziemy związani niniejszą ofertą </w:t>
      </w:r>
      <w:r w:rsidRPr="002254D1">
        <w:rPr>
          <w:sz w:val="20"/>
          <w:szCs w:val="20"/>
          <w:lang w:val="pl-PL"/>
        </w:rPr>
        <w:t xml:space="preserve">przez </w:t>
      </w:r>
      <w:r w:rsidR="00750045" w:rsidRPr="00465819">
        <w:rPr>
          <w:b/>
          <w:bCs/>
          <w:sz w:val="20"/>
          <w:szCs w:val="20"/>
          <w:lang w:val="pl-PL"/>
        </w:rPr>
        <w:t xml:space="preserve">60 </w:t>
      </w:r>
      <w:r w:rsidRPr="00465819">
        <w:rPr>
          <w:b/>
          <w:bCs/>
          <w:sz w:val="20"/>
          <w:szCs w:val="20"/>
          <w:lang w:val="pl-PL"/>
        </w:rPr>
        <w:t>dni.</w:t>
      </w:r>
    </w:p>
    <w:p w:rsidR="00BF6A0D" w:rsidRPr="000A278E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</w:t>
      </w:r>
      <w:r w:rsidR="00750045">
        <w:rPr>
          <w:sz w:val="20"/>
          <w:szCs w:val="20"/>
          <w:lang w:val="pl-PL"/>
        </w:rPr>
        <w:t>wzór Umowy</w:t>
      </w:r>
      <w:r w:rsidR="00092890" w:rsidRPr="000A278E">
        <w:rPr>
          <w:sz w:val="20"/>
          <w:szCs w:val="20"/>
          <w:lang w:val="pl-PL"/>
        </w:rPr>
        <w:t xml:space="preserve"> </w:t>
      </w:r>
      <w:r w:rsidRPr="000A278E">
        <w:rPr>
          <w:sz w:val="20"/>
          <w:szCs w:val="20"/>
          <w:lang w:val="pl-PL"/>
        </w:rPr>
        <w:t>stanowiąc</w:t>
      </w:r>
      <w:r w:rsidR="00750045">
        <w:rPr>
          <w:sz w:val="20"/>
          <w:szCs w:val="20"/>
          <w:lang w:val="pl-PL"/>
        </w:rPr>
        <w:t>y</w:t>
      </w:r>
      <w:r w:rsidRPr="000A278E">
        <w:rPr>
          <w:sz w:val="20"/>
          <w:szCs w:val="20"/>
          <w:lang w:val="pl-PL"/>
        </w:rPr>
        <w:t xml:space="preserve"> załącznik do SIWZ został przez nas zaakceptowan</w:t>
      </w:r>
      <w:r w:rsidR="00750045">
        <w:rPr>
          <w:sz w:val="20"/>
          <w:szCs w:val="20"/>
          <w:lang w:val="pl-PL"/>
        </w:rPr>
        <w:t>y</w:t>
      </w:r>
      <w:r w:rsidRPr="000A278E">
        <w:rPr>
          <w:sz w:val="20"/>
          <w:szCs w:val="20"/>
          <w:lang w:val="pl-PL"/>
        </w:rPr>
        <w:t xml:space="preserve"> i zobowiązujemy się - w przypadku wyboru naszej oferty</w:t>
      </w:r>
      <w:r w:rsidR="002254D1">
        <w:rPr>
          <w:sz w:val="20"/>
          <w:szCs w:val="20"/>
          <w:lang w:val="pl-PL"/>
        </w:rPr>
        <w:t xml:space="preserve"> </w:t>
      </w:r>
      <w:r w:rsidR="00261AC5" w:rsidRPr="000A278E">
        <w:rPr>
          <w:sz w:val="20"/>
          <w:szCs w:val="20"/>
          <w:lang w:val="pl-PL"/>
        </w:rPr>
        <w:t xml:space="preserve">- </w:t>
      </w:r>
      <w:r w:rsidRPr="000A278E">
        <w:rPr>
          <w:sz w:val="20"/>
          <w:szCs w:val="20"/>
          <w:lang w:val="pl-PL"/>
        </w:rPr>
        <w:t xml:space="preserve"> do zawarcia </w:t>
      </w:r>
      <w:r w:rsidR="00092890" w:rsidRPr="000A278E">
        <w:rPr>
          <w:sz w:val="20"/>
          <w:szCs w:val="20"/>
          <w:lang w:val="pl-PL"/>
        </w:rPr>
        <w:t>u</w:t>
      </w:r>
      <w:r w:rsidRPr="000A278E">
        <w:rPr>
          <w:sz w:val="20"/>
          <w:szCs w:val="20"/>
          <w:lang w:val="pl-PL"/>
        </w:rPr>
        <w:t>mowy w miejscu i terminie wyznaczonym przez Zamawiającego oraz na warunkach tam zawartych</w:t>
      </w:r>
      <w:r w:rsidR="00454927" w:rsidRPr="000A278E">
        <w:rPr>
          <w:sz w:val="20"/>
          <w:szCs w:val="20"/>
          <w:lang w:val="pl-PL"/>
        </w:rPr>
        <w:t xml:space="preserve"> oraz do realizacji Zamówie</w:t>
      </w:r>
      <w:r w:rsidR="00092890" w:rsidRPr="000A278E">
        <w:rPr>
          <w:sz w:val="20"/>
          <w:szCs w:val="20"/>
          <w:lang w:val="pl-PL"/>
        </w:rPr>
        <w:t>nia</w:t>
      </w:r>
      <w:r w:rsidR="00454927" w:rsidRPr="000A278E">
        <w:rPr>
          <w:sz w:val="20"/>
          <w:szCs w:val="20"/>
          <w:lang w:val="pl-PL"/>
        </w:rPr>
        <w:t xml:space="preserve"> </w:t>
      </w:r>
      <w:r w:rsidR="00261AC5" w:rsidRPr="000A278E">
        <w:rPr>
          <w:sz w:val="20"/>
          <w:szCs w:val="20"/>
          <w:lang w:val="pl-PL"/>
        </w:rPr>
        <w:t xml:space="preserve"> </w:t>
      </w:r>
      <w:r w:rsidR="00454927" w:rsidRPr="000A278E">
        <w:rPr>
          <w:sz w:val="20"/>
          <w:szCs w:val="20"/>
          <w:lang w:val="pl-PL"/>
        </w:rPr>
        <w:t>zgodnie z warunkami określonymi w SIWZ wraz z załącznikami.</w:t>
      </w:r>
    </w:p>
    <w:p w:rsidR="00261AC5" w:rsidRPr="000A278E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Wadium zostało wniesione w formie: ……………………………… ……………………………………</w:t>
      </w:r>
      <w:r w:rsidR="00261AC5" w:rsidRPr="000A278E">
        <w:rPr>
          <w:sz w:val="20"/>
          <w:szCs w:val="20"/>
          <w:lang w:val="pl-PL"/>
        </w:rPr>
        <w:t>………..</w:t>
      </w:r>
    </w:p>
    <w:p w:rsidR="00454927" w:rsidRPr="00750045" w:rsidRDefault="00BF6A0D" w:rsidP="00750045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Wyrażamy zgodę na warunki płatności określone w</w:t>
      </w:r>
      <w:r w:rsidR="00750045">
        <w:rPr>
          <w:sz w:val="20"/>
          <w:szCs w:val="20"/>
          <w:lang w:val="pl-PL"/>
        </w:rPr>
        <w:t>e wzorze Umowy.</w:t>
      </w:r>
    </w:p>
    <w:p w:rsidR="00BF6A0D" w:rsidRPr="000A278E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Zamówienia zamierzamy zrealizować sami */ przy udziale podwykonawców*.</w:t>
      </w:r>
    </w:p>
    <w:p w:rsidR="00BF6A0D" w:rsidRPr="000A278E" w:rsidRDefault="00BF6A0D" w:rsidP="004423EA">
      <w:pPr>
        <w:numPr>
          <w:ilvl w:val="0"/>
          <w:numId w:val="27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Następujące  części Zamówienia zamierzamy zlecić Podwykonawcom:</w:t>
      </w:r>
    </w:p>
    <w:p w:rsidR="00BF6A0D" w:rsidRPr="000A278E" w:rsidRDefault="00BF6A0D" w:rsidP="00BF6A0D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:rsidR="00BF6A0D" w:rsidRPr="000A278E" w:rsidRDefault="00BF6A0D" w:rsidP="004423EA">
      <w:pPr>
        <w:numPr>
          <w:ilvl w:val="0"/>
          <w:numId w:val="25"/>
        </w:numPr>
        <w:spacing w:after="120" w:line="240" w:lineRule="auto"/>
        <w:ind w:hanging="598"/>
        <w:rPr>
          <w:sz w:val="20"/>
          <w:szCs w:val="20"/>
          <w:lang w:val="pl-PL"/>
        </w:rPr>
      </w:pPr>
      <w:bookmarkStart w:id="0" w:name="_Hlk519846974"/>
      <w:r w:rsidRPr="000A278E">
        <w:rPr>
          <w:sz w:val="20"/>
          <w:szCs w:val="20"/>
          <w:lang w:val="pl-PL"/>
        </w:rPr>
        <w:t>........................................................................</w:t>
      </w:r>
      <w:bookmarkEnd w:id="0"/>
      <w:r w:rsidRPr="000A278E">
        <w:rPr>
          <w:sz w:val="20"/>
          <w:szCs w:val="20"/>
          <w:lang w:val="pl-PL"/>
        </w:rPr>
        <w:t>...........................................................;</w:t>
      </w:r>
    </w:p>
    <w:p w:rsidR="00BF6A0D" w:rsidRPr="000A278E" w:rsidRDefault="00BF6A0D" w:rsidP="00BF6A0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pl-PL"/>
        </w:rPr>
      </w:pPr>
    </w:p>
    <w:p w:rsidR="00BF6A0D" w:rsidRPr="000A278E" w:rsidRDefault="00BF6A0D" w:rsidP="00BF6A0D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B12F07" w:rsidRPr="000A278E" w:rsidRDefault="00BF6A0D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</w:t>
      </w:r>
      <w:r w:rsidR="00D23DB8">
        <w:rPr>
          <w:sz w:val="20"/>
          <w:szCs w:val="20"/>
          <w:lang w:val="pl-PL"/>
        </w:rPr>
        <w:t>0</w:t>
      </w:r>
      <w:r w:rsidRPr="000A278E">
        <w:rPr>
          <w:sz w:val="20"/>
          <w:szCs w:val="20"/>
          <w:lang w:val="pl-PL"/>
        </w:rPr>
        <w:t>.</w:t>
      </w:r>
      <w:r w:rsidR="00644792" w:rsidRPr="000A278E">
        <w:rPr>
          <w:sz w:val="20"/>
          <w:szCs w:val="20"/>
          <w:lang w:val="pl-PL"/>
        </w:rPr>
        <w:t xml:space="preserve"> Powstanie obowiązku podatkowego u Zamawiającego.</w:t>
      </w:r>
    </w:p>
    <w:p w:rsidR="00644792" w:rsidRPr="000A278E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lastRenderedPageBreak/>
        <w:t xml:space="preserve">Oświadczam, że (wstawić </w:t>
      </w:r>
      <w:r w:rsidRPr="000A278E">
        <w:rPr>
          <w:b/>
          <w:sz w:val="20"/>
          <w:szCs w:val="20"/>
          <w:lang w:val="pl-PL"/>
        </w:rPr>
        <w:t>X</w:t>
      </w:r>
      <w:r w:rsidRPr="000A278E">
        <w:rPr>
          <w:sz w:val="20"/>
          <w:szCs w:val="20"/>
          <w:lang w:val="pl-PL"/>
        </w:rPr>
        <w:t xml:space="preserve"> we właściwe pole):</w:t>
      </w:r>
    </w:p>
    <w:p w:rsidR="00644792" w:rsidRPr="000A278E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□ wybór oferty nie będzie prowadzić do powstania u Zamawiającego obowiązku podatkowego;</w:t>
      </w:r>
    </w:p>
    <w:p w:rsidR="00644792" w:rsidRPr="000A278E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□ wybór oferty będzie prowadzić do powstania u Zamawiającego obowiązku podatkowego w odniesieniu do następujących towarów/usług:____________________________________ </w:t>
      </w:r>
    </w:p>
    <w:p w:rsidR="00644792" w:rsidRPr="000A278E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:rsidR="00644792" w:rsidRPr="000A278E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0A278E">
        <w:rPr>
          <w:sz w:val="20"/>
          <w:szCs w:val="20"/>
          <w:lang w:val="pl-PL"/>
        </w:rPr>
        <w:tab/>
      </w:r>
      <w:r w:rsidRPr="000A278E">
        <w:rPr>
          <w:sz w:val="20"/>
          <w:szCs w:val="20"/>
          <w:lang w:val="pl-PL"/>
        </w:rPr>
        <w:tab/>
      </w:r>
    </w:p>
    <w:p w:rsidR="00644792" w:rsidRPr="000A278E" w:rsidRDefault="00644792" w:rsidP="00644792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:rsidR="00644792" w:rsidRPr="000A278E" w:rsidRDefault="00644792" w:rsidP="004423EA">
      <w:pPr>
        <w:numPr>
          <w:ilvl w:val="0"/>
          <w:numId w:val="35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wewnątrzwspólnotowego nabycia towarów,</w:t>
      </w:r>
    </w:p>
    <w:p w:rsidR="00644792" w:rsidRPr="000A278E" w:rsidRDefault="00644792" w:rsidP="004423EA">
      <w:pPr>
        <w:numPr>
          <w:ilvl w:val="0"/>
          <w:numId w:val="35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:rsidR="00644792" w:rsidRPr="000A278E" w:rsidRDefault="00644792" w:rsidP="004423EA">
      <w:pPr>
        <w:numPr>
          <w:ilvl w:val="0"/>
          <w:numId w:val="35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:rsidR="00B12F07" w:rsidRPr="000A278E" w:rsidRDefault="00644792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12. Oświadczam, że niewypełnienie oferty w zakresie </w:t>
      </w:r>
      <w:r w:rsidR="00D23DB8">
        <w:rPr>
          <w:sz w:val="20"/>
          <w:szCs w:val="20"/>
          <w:lang w:val="pl-PL"/>
        </w:rPr>
        <w:t>punktu powyższego</w:t>
      </w:r>
      <w:r w:rsidRPr="000A278E">
        <w:rPr>
          <w:sz w:val="20"/>
          <w:szCs w:val="20"/>
          <w:lang w:val="pl-PL"/>
        </w:rPr>
        <w:t xml:space="preserve"> oznacza, że jej złożenie</w:t>
      </w:r>
      <w:r w:rsidRPr="000A278E">
        <w:rPr>
          <w:sz w:val="20"/>
          <w:szCs w:val="20"/>
          <w:lang w:val="pl-PL"/>
        </w:rPr>
        <w:br/>
        <w:t>nie prowadzi do powstania obowiązku podatkowego po stronie Zamawiającego.</w:t>
      </w:r>
    </w:p>
    <w:p w:rsidR="00644792" w:rsidRPr="000A278E" w:rsidRDefault="00644792" w:rsidP="00BF6A0D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BC0F2B" w:rsidRPr="00DC6C34" w:rsidRDefault="00A31F68">
      <w:pPr>
        <w:pStyle w:val="Bartek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13.Integralną częścią oferty są dokumenty:</w:t>
      </w:r>
    </w:p>
    <w:p w:rsidR="00A31F68" w:rsidRPr="00DC6C34" w:rsidRDefault="00A31F68" w:rsidP="004423EA">
      <w:pPr>
        <w:pStyle w:val="Bartek"/>
        <w:numPr>
          <w:ilvl w:val="0"/>
          <w:numId w:val="26"/>
        </w:numPr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..............................................................................................................................;</w:t>
      </w:r>
    </w:p>
    <w:p w:rsidR="00A31F68" w:rsidRPr="00DC6C34" w:rsidRDefault="00A31F68" w:rsidP="004423EA">
      <w:pPr>
        <w:pStyle w:val="Bartek"/>
        <w:numPr>
          <w:ilvl w:val="0"/>
          <w:numId w:val="26"/>
        </w:numPr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</w:t>
      </w:r>
    </w:p>
    <w:p w:rsidR="00A31F68" w:rsidRPr="00DC6C34" w:rsidRDefault="00A31F68" w:rsidP="004423EA">
      <w:pPr>
        <w:pStyle w:val="Bartek"/>
        <w:numPr>
          <w:ilvl w:val="0"/>
          <w:numId w:val="26"/>
        </w:numPr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:rsidR="00A31F68" w:rsidRPr="00DC6C34" w:rsidRDefault="00A31F68" w:rsidP="004423EA">
      <w:pPr>
        <w:pStyle w:val="Bartek"/>
        <w:numPr>
          <w:ilvl w:val="0"/>
          <w:numId w:val="26"/>
        </w:numPr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:rsidR="00A31F68" w:rsidRPr="00DC6C34" w:rsidRDefault="00A31F68" w:rsidP="004423EA">
      <w:pPr>
        <w:pStyle w:val="Bartek"/>
        <w:numPr>
          <w:ilvl w:val="0"/>
          <w:numId w:val="26"/>
        </w:numPr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A31F68" w:rsidRPr="00DC6C34" w:rsidRDefault="00A31F68" w:rsidP="004423EA">
      <w:pPr>
        <w:pStyle w:val="Bartek"/>
        <w:numPr>
          <w:ilvl w:val="0"/>
          <w:numId w:val="26"/>
        </w:numPr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BC0F2B" w:rsidRPr="00DC6C34" w:rsidRDefault="00A31F68">
      <w:pPr>
        <w:pStyle w:val="Bartek"/>
        <w:ind w:left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 xml:space="preserve">      ………………………………………………………………………………………………………………………....</w:t>
      </w:r>
    </w:p>
    <w:p w:rsidR="00BF6A0D" w:rsidRPr="002F44DD" w:rsidRDefault="00A31F68" w:rsidP="002F44DD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:rsidR="00BF6A0D" w:rsidRPr="000A278E" w:rsidRDefault="00BF6A0D" w:rsidP="00BF6A0D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  <w:bookmarkStart w:id="1" w:name="_Hlk1648848"/>
    </w:p>
    <w:p w:rsidR="00B762C7" w:rsidRPr="00DC6C34" w:rsidRDefault="00B762C7" w:rsidP="00B762C7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B762C7" w:rsidRPr="00E957B0" w:rsidTr="00465819">
        <w:trPr>
          <w:cantSplit/>
          <w:trHeight w:val="260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C7" w:rsidRPr="00DC6C34" w:rsidRDefault="00B762C7" w:rsidP="0081562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B762C7" w:rsidRPr="00DC6C34" w:rsidRDefault="00B762C7" w:rsidP="0081562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C7" w:rsidRPr="00DC6C34" w:rsidRDefault="00B762C7" w:rsidP="0081562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8A6B7C" w:rsidRDefault="008A6B7C" w:rsidP="00B762C7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8A6B7C" w:rsidRDefault="008A6B7C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br w:type="page"/>
      </w:r>
    </w:p>
    <w:bookmarkEnd w:id="1"/>
    <w:p w:rsidR="004556E2" w:rsidRPr="00DC6C34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lastRenderedPageBreak/>
        <w:t xml:space="preserve">Załącznik nr </w:t>
      </w:r>
      <w:r w:rsidR="002F44DD">
        <w:rPr>
          <w:b/>
          <w:color w:val="000000" w:themeColor="text1"/>
          <w:sz w:val="20"/>
          <w:szCs w:val="20"/>
          <w:lang w:val="pl-PL"/>
        </w:rPr>
        <w:t>3</w:t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</w:p>
    <w:p w:rsidR="004556E2" w:rsidRPr="00DC6C34" w:rsidRDefault="004556E2" w:rsidP="004556E2">
      <w:pPr>
        <w:spacing w:after="0" w:line="240" w:lineRule="auto"/>
        <w:rPr>
          <w:b/>
          <w:i/>
          <w:color w:val="000000" w:themeColor="text1"/>
          <w:sz w:val="20"/>
          <w:szCs w:val="20"/>
          <w:lang w:val="pl-PL"/>
        </w:rPr>
      </w:pPr>
    </w:p>
    <w:p w:rsidR="004556E2" w:rsidRPr="00DC6C34" w:rsidRDefault="004556E2" w:rsidP="008A6B7C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  <w:lang w:val="pl-PL"/>
        </w:rPr>
      </w:pPr>
      <w:r w:rsidRPr="00DC6C34">
        <w:rPr>
          <w:b/>
          <w:i/>
          <w:color w:val="000000" w:themeColor="text1"/>
          <w:sz w:val="20"/>
          <w:szCs w:val="20"/>
          <w:lang w:val="pl-PL"/>
        </w:rPr>
        <w:t xml:space="preserve">WYKAZ WYKONANYCH </w:t>
      </w:r>
      <w:r w:rsidR="002F44DD">
        <w:rPr>
          <w:b/>
          <w:i/>
          <w:color w:val="000000" w:themeColor="text1"/>
          <w:sz w:val="20"/>
          <w:szCs w:val="20"/>
          <w:lang w:val="pl-PL"/>
        </w:rPr>
        <w:t>USŁUG</w:t>
      </w:r>
    </w:p>
    <w:p w:rsidR="004556E2" w:rsidRPr="00DC6C34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4556E2" w:rsidRPr="00DC6C34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 xml:space="preserve">Wykonawca przedstawia wykaz wykonanych </w:t>
      </w:r>
      <w:r w:rsidR="005A2B4C">
        <w:rPr>
          <w:b/>
          <w:color w:val="000000" w:themeColor="text1"/>
          <w:sz w:val="20"/>
          <w:szCs w:val="20"/>
          <w:lang w:val="pl-PL"/>
        </w:rPr>
        <w:t xml:space="preserve">lub wykonywanych </w:t>
      </w:r>
      <w:r w:rsidR="002F44DD">
        <w:rPr>
          <w:b/>
          <w:color w:val="000000" w:themeColor="text1"/>
          <w:sz w:val="20"/>
          <w:szCs w:val="20"/>
          <w:lang w:val="pl-PL"/>
        </w:rPr>
        <w:t>usług</w:t>
      </w:r>
      <w:r w:rsidR="00452179" w:rsidRPr="00DC6C34">
        <w:rPr>
          <w:b/>
          <w:color w:val="000000" w:themeColor="text1"/>
          <w:sz w:val="20"/>
          <w:szCs w:val="20"/>
          <w:lang w:val="pl-PL"/>
        </w:rPr>
        <w:t xml:space="preserve"> </w:t>
      </w:r>
      <w:r w:rsidRPr="00DC6C34">
        <w:rPr>
          <w:b/>
          <w:color w:val="000000" w:themeColor="text1"/>
          <w:sz w:val="20"/>
          <w:szCs w:val="20"/>
          <w:lang w:val="pl-PL"/>
        </w:rPr>
        <w:t xml:space="preserve">potwierdzających spełnianie warunku udziału w postępowaniu z podaniem ich przedmiotu, dat wykonywania, </w:t>
      </w:r>
      <w:bookmarkStart w:id="2" w:name="_Hlk1549790"/>
      <w:r w:rsidRPr="00DC6C34">
        <w:rPr>
          <w:b/>
          <w:color w:val="000000" w:themeColor="text1"/>
          <w:sz w:val="20"/>
          <w:szCs w:val="20"/>
          <w:lang w:val="pl-PL"/>
        </w:rPr>
        <w:t>miejsc wykonani</w:t>
      </w:r>
      <w:bookmarkEnd w:id="2"/>
      <w:r w:rsidRPr="00DC6C34">
        <w:rPr>
          <w:b/>
          <w:color w:val="000000" w:themeColor="text1"/>
          <w:sz w:val="20"/>
          <w:szCs w:val="20"/>
          <w:lang w:val="pl-PL"/>
        </w:rPr>
        <w:t>a oraz podmiotów, na rzecz których prace zostały wykonane:</w:t>
      </w:r>
    </w:p>
    <w:p w:rsidR="004556E2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5A2B4C" w:rsidRPr="00DC6C34" w:rsidRDefault="005A2B4C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2861"/>
        <w:gridCol w:w="3414"/>
        <w:gridCol w:w="2693"/>
      </w:tblGrid>
      <w:tr w:rsidR="005A2B4C" w:rsidRPr="000A278E" w:rsidTr="0046581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Przedmiot zamówienia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Miejsce wykonania</w:t>
            </w:r>
          </w:p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Data wykonania zamówienia </w:t>
            </w:r>
          </w:p>
        </w:tc>
      </w:tr>
      <w:tr w:rsidR="005A2B4C" w:rsidRPr="000A278E" w:rsidTr="0046581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A2B4C" w:rsidRPr="000A278E" w:rsidTr="0046581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A2B4C" w:rsidRPr="000A278E" w:rsidTr="0046581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A2B4C" w:rsidRPr="000A278E" w:rsidTr="00465819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C" w:rsidRPr="00DC6C34" w:rsidRDefault="005A2B4C" w:rsidP="00403AC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4556E2" w:rsidRPr="00DC6C34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4556E2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bookmarkStart w:id="3" w:name="_Hlk1648649"/>
      <w:r w:rsidRPr="00DC6C34">
        <w:rPr>
          <w:b/>
          <w:color w:val="000000" w:themeColor="text1"/>
          <w:sz w:val="20"/>
          <w:szCs w:val="20"/>
          <w:lang w:val="pl-PL"/>
        </w:rPr>
        <w:t>W załączeniu dowody potwierdzające należyte wykonanie prac.</w:t>
      </w:r>
    </w:p>
    <w:p w:rsidR="00815622" w:rsidRPr="00DC6C34" w:rsidRDefault="00815622" w:rsidP="0081562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bookmarkStart w:id="4" w:name="_Hlk1649620"/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815622" w:rsidRPr="00E957B0" w:rsidTr="00465819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2" w:rsidRPr="00DC6C34" w:rsidRDefault="00815622" w:rsidP="0081562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815622" w:rsidRPr="00DC6C34" w:rsidRDefault="00815622" w:rsidP="0081562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2" w:rsidRPr="00DC6C34" w:rsidRDefault="00815622" w:rsidP="0081562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bookmarkEnd w:id="4"/>
    </w:tbl>
    <w:p w:rsidR="00815622" w:rsidRDefault="0081562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4556E2" w:rsidRPr="00DC6C34" w:rsidRDefault="004556E2" w:rsidP="004556E2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bookmarkEnd w:id="3"/>
    <w:p w:rsidR="00350F21" w:rsidRPr="00F518B8" w:rsidRDefault="00350F21" w:rsidP="00350F21">
      <w:pPr>
        <w:spacing w:line="240" w:lineRule="auto"/>
        <w:ind w:left="4542" w:right="-6" w:firstLine="284"/>
        <w:jc w:val="both"/>
        <w:rPr>
          <w:b/>
          <w:i/>
          <w:sz w:val="20"/>
          <w:szCs w:val="20"/>
          <w:lang w:val="pl-PL"/>
        </w:rPr>
      </w:pPr>
    </w:p>
    <w:p w:rsidR="00350F21" w:rsidRPr="00F518B8" w:rsidRDefault="00350F21" w:rsidP="00350F21">
      <w:pPr>
        <w:spacing w:line="240" w:lineRule="auto"/>
        <w:ind w:left="4542" w:right="-6" w:firstLine="284"/>
        <w:jc w:val="both"/>
        <w:rPr>
          <w:b/>
          <w:i/>
          <w:sz w:val="20"/>
          <w:szCs w:val="20"/>
          <w:lang w:val="pl-PL"/>
        </w:rPr>
      </w:pPr>
    </w:p>
    <w:p w:rsidR="00350F21" w:rsidRPr="00F518B8" w:rsidRDefault="00350F21" w:rsidP="00350F21">
      <w:pPr>
        <w:spacing w:line="240" w:lineRule="auto"/>
        <w:ind w:left="4542" w:right="-6" w:firstLine="284"/>
        <w:jc w:val="both"/>
        <w:rPr>
          <w:b/>
          <w:i/>
          <w:sz w:val="20"/>
          <w:szCs w:val="20"/>
          <w:lang w:val="pl-PL"/>
        </w:rPr>
      </w:pPr>
    </w:p>
    <w:p w:rsidR="000E1EEE" w:rsidRPr="000A278E" w:rsidRDefault="000E1EEE" w:rsidP="000E1EEE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12239F" w:rsidRDefault="0012239F" w:rsidP="00592A6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12239F" w:rsidRDefault="0012239F" w:rsidP="00592A6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8A6B7C" w:rsidRDefault="008A6B7C">
      <w:pPr>
        <w:spacing w:after="0" w:line="240" w:lineRule="auto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i/>
          <w:kern w:val="2"/>
          <w:sz w:val="20"/>
          <w:szCs w:val="20"/>
          <w:lang w:val="pl-PL" w:eastAsia="hi-IN" w:bidi="hi-IN"/>
        </w:rPr>
        <w:br w:type="page"/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bookmarkStart w:id="5" w:name="_GoBack"/>
      <w:bookmarkEnd w:id="5"/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 xml:space="preserve">Załącznik Nr </w:t>
      </w:r>
      <w:r w:rsidR="002F44D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5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OŚWIADCZENIE O PRZYNALEŻNOŚCI / BRAKU PRZYNALEZNOŚCI</w:t>
      </w: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 xml:space="preserve"> DO GRUPY KAPITAŁOWEJ, 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 której mowa w art. 24 ust. 1 pkt. 23 ustawy Prawo zamówień publicznych 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2F44DD" w:rsidRPr="002F44DD" w:rsidRDefault="002F44DD" w:rsidP="002F44D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2F44DD">
        <w:rPr>
          <w:rFonts w:eastAsia="Lucida Sans Unicode"/>
          <w:b/>
          <w:kern w:val="2"/>
          <w:sz w:val="20"/>
          <w:szCs w:val="20"/>
          <w:lang w:val="pl-PL" w:eastAsia="hi-IN" w:bidi="hi-IN"/>
        </w:rPr>
        <w:t>„ŚWIADCZENIE USŁUG W ZAKRESIE OBSŁUGI OSÓB NIEPEŁNOSPRAWNYCH ORAZ OSÓB O OGRANICZONEJ SPRAWNOŚCI RUCHOWEJ W PORCIE LOTNICZYM GDAŃSK IM. LECHA WAŁĘSY”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działając w imieniu Wykonawcy, oświadczam, że:</w:t>
      </w:r>
    </w:p>
    <w:p w:rsidR="00BA6BB5" w:rsidRPr="000A278E" w:rsidRDefault="00BA6BB5" w:rsidP="00BA6BB5">
      <w:pPr>
        <w:widowControl w:val="0"/>
        <w:tabs>
          <w:tab w:val="left" w:pos="540"/>
        </w:tabs>
        <w:suppressAutoHyphens/>
        <w:spacing w:after="0" w:line="240" w:lineRule="auto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4423E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przynależy</w:t>
      </w:r>
      <w:r w:rsidRPr="000A278E">
        <w:rPr>
          <w:sz w:val="20"/>
          <w:szCs w:val="20"/>
          <w:lang w:val="pl-PL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:rsidR="00BA6BB5" w:rsidRPr="000A278E" w:rsidRDefault="00BA6BB5" w:rsidP="004423E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:rsidR="00BA6BB5" w:rsidRPr="000A278E" w:rsidRDefault="00BA6BB5" w:rsidP="004423E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A6BB5" w:rsidRPr="000A278E" w:rsidRDefault="00BA6BB5" w:rsidP="00BA6BB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  </w:t>
      </w:r>
    </w:p>
    <w:p w:rsidR="00BA6BB5" w:rsidRPr="000A278E" w:rsidRDefault="00BA6BB5" w:rsidP="004423E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</w:t>
      </w:r>
      <w:r w:rsidRPr="000A278E">
        <w:rPr>
          <w:sz w:val="20"/>
          <w:szCs w:val="20"/>
          <w:lang w:val="pl-PL"/>
        </w:rPr>
        <w:t xml:space="preserve"> do tej samej grupy kapitałowej z wykonawcą/wykonawcami, który/którzy we wskazanym wyżej postępowaniu również złożył/złożyli ofertę/oferty* (nazwy i adresy wykonawców):</w:t>
      </w:r>
    </w:p>
    <w:p w:rsidR="00BA6BB5" w:rsidRPr="000A278E" w:rsidRDefault="00BA6BB5" w:rsidP="004423EA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:rsidR="00BA6BB5" w:rsidRPr="000A278E" w:rsidRDefault="00BA6BB5" w:rsidP="004423EA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A6BB5" w:rsidRPr="000A278E" w:rsidRDefault="00BA6BB5" w:rsidP="004423EA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A6BB5" w:rsidRPr="000A278E" w:rsidRDefault="00BA6BB5" w:rsidP="00BA6BB5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sz w:val="20"/>
          <w:szCs w:val="20"/>
          <w:lang w:val="pl-PL"/>
        </w:rPr>
      </w:pPr>
    </w:p>
    <w:p w:rsidR="00BA6BB5" w:rsidRPr="000A278E" w:rsidRDefault="00BA6BB5" w:rsidP="004423E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 do żadnej grupy kapitałowej</w:t>
      </w:r>
      <w:r w:rsidRPr="000A278E">
        <w:rPr>
          <w:sz w:val="20"/>
          <w:szCs w:val="20"/>
          <w:lang w:val="pl-PL"/>
        </w:rPr>
        <w:t>*</w:t>
      </w:r>
    </w:p>
    <w:p w:rsidR="00BA6BB5" w:rsidRPr="000A278E" w:rsidRDefault="00BA6BB5" w:rsidP="00BA6BB5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i/>
          <w:sz w:val="20"/>
          <w:szCs w:val="20"/>
          <w:lang w:val="pl-PL" w:eastAsia="en-US"/>
        </w:rPr>
        <w:t>(*) opcje do wyboru -  niepotrzebne skreślić</w:t>
      </w:r>
    </w:p>
    <w:p w:rsidR="00BA6BB5" w:rsidRPr="000A278E" w:rsidRDefault="00BA6BB5" w:rsidP="00BA6BB5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:rsidR="00BA6BB5" w:rsidRDefault="00BA6BB5" w:rsidP="00BA6BB5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Przez grupę kapitałową należy rozumieć grupę w rozumieniu ustawy z dnia 16 lutego 2007 r.</w:t>
      </w:r>
      <w:r w:rsidR="00230675">
        <w:rPr>
          <w:rFonts w:eastAsia="Calibri"/>
          <w:sz w:val="20"/>
          <w:szCs w:val="20"/>
          <w:lang w:val="pl-PL" w:eastAsia="en-US"/>
        </w:rPr>
        <w:t xml:space="preserve"> </w:t>
      </w:r>
      <w:r w:rsidRPr="000A278E">
        <w:rPr>
          <w:rFonts w:eastAsia="Calibri"/>
          <w:sz w:val="20"/>
          <w:szCs w:val="20"/>
          <w:lang w:val="pl-PL" w:eastAsia="en-US"/>
        </w:rPr>
        <w:t xml:space="preserve">o ochronie konkurencji i konsumentów </w:t>
      </w:r>
      <w:r w:rsidR="005A2B4C" w:rsidRPr="005A2B4C">
        <w:rPr>
          <w:rFonts w:eastAsia="Calibri"/>
          <w:sz w:val="20"/>
          <w:szCs w:val="20"/>
          <w:lang w:val="pl-PL" w:eastAsia="en-US"/>
        </w:rPr>
        <w:t>(</w:t>
      </w:r>
      <w:proofErr w:type="spellStart"/>
      <w:r w:rsidR="005A2B4C" w:rsidRPr="005A2B4C">
        <w:rPr>
          <w:rFonts w:eastAsia="Calibri"/>
          <w:sz w:val="20"/>
          <w:szCs w:val="20"/>
          <w:lang w:val="pl-PL" w:eastAsia="en-US"/>
        </w:rPr>
        <w:t>Dz.U</w:t>
      </w:r>
      <w:proofErr w:type="spellEnd"/>
      <w:r w:rsidR="005A2B4C" w:rsidRPr="005A2B4C">
        <w:rPr>
          <w:rFonts w:eastAsia="Calibri"/>
          <w:sz w:val="20"/>
          <w:szCs w:val="20"/>
          <w:lang w:val="pl-PL" w:eastAsia="en-US"/>
        </w:rPr>
        <w:t>. z 2018 r. poz. 798, 650, 1637 i 1669)</w:t>
      </w:r>
      <w:r w:rsidR="005A2B4C">
        <w:rPr>
          <w:rFonts w:eastAsia="Calibri"/>
          <w:sz w:val="20"/>
          <w:szCs w:val="20"/>
          <w:lang w:val="pl-PL" w:eastAsia="en-US"/>
        </w:rPr>
        <w:t>.</w:t>
      </w:r>
    </w:p>
    <w:p w:rsidR="002D5521" w:rsidRPr="00DC6C34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2D5521" w:rsidRPr="00E957B0" w:rsidTr="00FE359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DC6C34" w:rsidRDefault="002D5521" w:rsidP="00FE359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2D5521" w:rsidRPr="00DC6C34" w:rsidRDefault="002D5521" w:rsidP="00FE359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DC6C34" w:rsidRDefault="002D5521" w:rsidP="00FE359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BA6BB5" w:rsidRPr="000A278E" w:rsidRDefault="00BA6BB5" w:rsidP="00BA6BB5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8A6B7C" w:rsidRDefault="008A6B7C">
      <w:pPr>
        <w:spacing w:after="0" w:line="240" w:lineRule="auto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br w:type="page"/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 xml:space="preserve">Załącznik Nr </w:t>
      </w:r>
      <w:r w:rsidR="002F44D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6</w:t>
      </w:r>
    </w:p>
    <w:p w:rsidR="00BA6BB5" w:rsidRPr="000A278E" w:rsidRDefault="00BA6BB5" w:rsidP="00BA6BB5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2F44DD" w:rsidRPr="002F44DD" w:rsidRDefault="002F44DD" w:rsidP="002F44DD">
      <w:pPr>
        <w:widowControl w:val="0"/>
        <w:suppressAutoHyphens/>
        <w:spacing w:after="0" w:line="240" w:lineRule="auto"/>
        <w:ind w:right="-3"/>
        <w:jc w:val="center"/>
        <w:rPr>
          <w:b/>
          <w:color w:val="000000" w:themeColor="text1"/>
          <w:sz w:val="20"/>
          <w:szCs w:val="20"/>
          <w:lang w:val="pl-PL"/>
        </w:rPr>
      </w:pPr>
      <w:r w:rsidRPr="002F44DD">
        <w:rPr>
          <w:b/>
          <w:color w:val="000000" w:themeColor="text1"/>
          <w:sz w:val="20"/>
          <w:szCs w:val="20"/>
          <w:lang w:val="pl-PL"/>
        </w:rPr>
        <w:t>„ŚWIADCZENIE USŁUG W ZAKRESIE OBSŁUGI OSÓB NIEPEŁNOSPRAWNYCH ORAZ OSÓB O OGRANICZONEJ SPRAWNOŚCI RUCHOWEJ W PORCIE LOTNICZYM GDAŃSK IM. LECHA WAŁĘSY”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17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:rsidR="00BA6BB5" w:rsidRPr="000A278E" w:rsidRDefault="00BA6BB5" w:rsidP="00BA6BB5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</w:p>
    <w:p w:rsidR="00BA6BB5" w:rsidRPr="000A278E" w:rsidRDefault="00BA6BB5" w:rsidP="00BA6BB5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</w:p>
    <w:p w:rsidR="00BA6BB5" w:rsidRPr="000A278E" w:rsidRDefault="00BA6BB5" w:rsidP="00BA6BB5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Uwaga!</w:t>
      </w:r>
    </w:p>
    <w:p w:rsidR="00BA6BB5" w:rsidRPr="000A278E" w:rsidRDefault="00BA6BB5" w:rsidP="00BA6BB5">
      <w:pPr>
        <w:spacing w:after="160" w:line="259" w:lineRule="auto"/>
        <w:ind w:right="-17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 xml:space="preserve">W przypadku </w:t>
      </w:r>
      <w:r w:rsidRPr="000A278E">
        <w:rPr>
          <w:rFonts w:eastAsia="Calibri"/>
          <w:snapToGrid w:val="0"/>
          <w:sz w:val="20"/>
          <w:szCs w:val="20"/>
          <w:lang w:val="pl-PL" w:eastAsia="en-US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BA6BB5" w:rsidRPr="000A278E" w:rsidRDefault="00BA6BB5" w:rsidP="00BA6BB5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2D5521" w:rsidRPr="00DC6C34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2D5521" w:rsidRPr="00E957B0" w:rsidTr="00FE359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DC6C34" w:rsidRDefault="002D5521" w:rsidP="00FE359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2D5521" w:rsidRPr="00DC6C34" w:rsidRDefault="002D5521" w:rsidP="00FE359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DC6C34" w:rsidRDefault="002D5521" w:rsidP="00FE359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8A6B7C" w:rsidRDefault="008A6B7C" w:rsidP="00BA6BB5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8A6B7C" w:rsidRDefault="008A6B7C">
      <w:pPr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kern w:val="2"/>
          <w:sz w:val="20"/>
          <w:szCs w:val="20"/>
          <w:lang w:val="pl-PL" w:eastAsia="hi-IN" w:bidi="hi-IN"/>
        </w:rPr>
        <w:br w:type="page"/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 w:rsidR="002F44D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7</w:t>
      </w:r>
    </w:p>
    <w:p w:rsidR="00BA6BB5" w:rsidRPr="000A278E" w:rsidRDefault="00BA6BB5" w:rsidP="00BA6BB5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2F44DD" w:rsidRPr="002F44DD" w:rsidRDefault="002F44DD" w:rsidP="002F44D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2F44DD">
        <w:rPr>
          <w:rFonts w:eastAsia="Lucida Sans Unicode"/>
          <w:b/>
          <w:kern w:val="2"/>
          <w:sz w:val="20"/>
          <w:szCs w:val="20"/>
          <w:lang w:val="pl-PL" w:eastAsia="hi-IN" w:bidi="hi-IN"/>
        </w:rPr>
        <w:t>„ŚWIADCZENIE USŁUG W ZAKRESIE OBSŁUGI OSÓB NIEPEŁNOSPRAWNYCH ORAZ OSÓB O OGRANICZONEJ SPRAWNOŚCI RUCHOWEJ W PORCIE LOTNICZYM GDAŃSK IM. LECHA WAŁĘSY”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orzeczono wobec nas tytułem środka zapobiegawczego zakazu ubiegania się o zamówienia publiczne.</w:t>
      </w:r>
    </w:p>
    <w:p w:rsidR="00BA6BB5" w:rsidRPr="000A278E" w:rsidRDefault="00BA6BB5" w:rsidP="00BA6BB5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2D5521" w:rsidRP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2D5521" w:rsidRPr="00E957B0" w:rsidTr="00FE359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8A6B7C" w:rsidRDefault="008A6B7C" w:rsidP="00BA6BB5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8A6B7C" w:rsidRDefault="008A6B7C">
      <w:pPr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kern w:val="2"/>
          <w:sz w:val="20"/>
          <w:szCs w:val="20"/>
          <w:lang w:val="pl-PL" w:eastAsia="hi-IN" w:bidi="hi-IN"/>
        </w:rPr>
        <w:br w:type="page"/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 w:rsidR="002F44D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8</w:t>
      </w:r>
    </w:p>
    <w:p w:rsidR="00BA6BB5" w:rsidRPr="000A278E" w:rsidRDefault="00BA6BB5" w:rsidP="00BA6BB5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BA6BB5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2F44DD" w:rsidRPr="002F44DD" w:rsidRDefault="002F44DD" w:rsidP="002F44DD">
      <w:pPr>
        <w:jc w:val="center"/>
        <w:rPr>
          <w:b/>
          <w:color w:val="000000" w:themeColor="text1"/>
          <w:sz w:val="20"/>
          <w:szCs w:val="20"/>
          <w:lang w:val="pl-PL"/>
        </w:rPr>
      </w:pPr>
      <w:r w:rsidRPr="002F44DD">
        <w:rPr>
          <w:b/>
          <w:color w:val="000000" w:themeColor="text1"/>
          <w:sz w:val="20"/>
          <w:szCs w:val="20"/>
          <w:lang w:val="pl-PL"/>
        </w:rPr>
        <w:t>„ŚWIADCZENIE USŁUG W ZAKRESIE OBSŁUGI OSÓB NIEPEŁNOSPRAWNYCH ORAZ OSÓB O OGRANICZONEJ SPRAWNOŚCI RUCHOWEJ W PORCIE LOTNICZYM GDAŃSK IM. LECHA WAŁĘSY”</w:t>
      </w:r>
    </w:p>
    <w:p w:rsidR="00BA6BB5" w:rsidRPr="000A278E" w:rsidRDefault="00BA6BB5" w:rsidP="00BA6BB5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BA6BB5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zalegamy z opłacaniem podatków i opłat lokalnych, o których mowa w ustawie z dnia 12 stycznia 1991 r. o podatkach i opłatach lokalnych (Dz. U. z 2016 r. poz. 716).</w:t>
      </w:r>
    </w:p>
    <w:p w:rsidR="002D5521" w:rsidRP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2D5521" w:rsidRPr="00E957B0" w:rsidTr="00FE359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8A6B7C" w:rsidRDefault="008A6B7C" w:rsidP="00BA6BB5">
      <w:pPr>
        <w:widowControl w:val="0"/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b/>
          <w:sz w:val="20"/>
          <w:szCs w:val="20"/>
          <w:lang w:val="pl-PL"/>
        </w:rPr>
      </w:pPr>
    </w:p>
    <w:p w:rsidR="008A6B7C" w:rsidRDefault="008A6B7C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403AC2" w:rsidRPr="00DC6C34" w:rsidRDefault="00403AC2" w:rsidP="00403AC2">
      <w:pPr>
        <w:spacing w:before="120" w:after="120" w:line="300" w:lineRule="auto"/>
        <w:rPr>
          <w:b/>
          <w:sz w:val="20"/>
          <w:szCs w:val="20"/>
          <w:lang w:val="pl-PL"/>
        </w:rPr>
      </w:pPr>
      <w:bookmarkStart w:id="6" w:name="_Hlk534795947"/>
      <w:r w:rsidRPr="00DC6C34">
        <w:rPr>
          <w:b/>
          <w:sz w:val="20"/>
          <w:szCs w:val="20"/>
          <w:lang w:val="pl-PL"/>
        </w:rPr>
        <w:lastRenderedPageBreak/>
        <w:t xml:space="preserve">Załącznik nr </w:t>
      </w:r>
      <w:r w:rsidR="002F44DD">
        <w:rPr>
          <w:b/>
          <w:sz w:val="20"/>
          <w:szCs w:val="20"/>
          <w:lang w:val="pl-PL"/>
        </w:rPr>
        <w:t>9</w:t>
      </w:r>
    </w:p>
    <w:p w:rsidR="00403AC2" w:rsidRPr="00DC6C34" w:rsidRDefault="00403AC2" w:rsidP="00403AC2">
      <w:pPr>
        <w:spacing w:before="120" w:after="120" w:line="300" w:lineRule="auto"/>
        <w:jc w:val="center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t>WYKAZ OSÓB</w:t>
      </w:r>
    </w:p>
    <w:p w:rsidR="00403AC2" w:rsidRPr="00DC6C34" w:rsidRDefault="00403AC2" w:rsidP="00403AC2">
      <w:pPr>
        <w:spacing w:before="120" w:after="120" w:line="300" w:lineRule="auto"/>
        <w:jc w:val="center"/>
        <w:rPr>
          <w:b/>
          <w:sz w:val="20"/>
          <w:szCs w:val="20"/>
          <w:lang w:val="pl-PL"/>
        </w:rPr>
      </w:pPr>
      <w:r w:rsidRPr="00DC6C34">
        <w:rPr>
          <w:sz w:val="20"/>
          <w:szCs w:val="20"/>
          <w:lang w:val="pl-PL"/>
        </w:rPr>
        <w:t>które będą uczestniczyć w wykonywaniu zamówienia</w:t>
      </w:r>
      <w:bookmarkEnd w:id="6"/>
      <w:r w:rsidRPr="00DC6C34">
        <w:rPr>
          <w:sz w:val="20"/>
          <w:szCs w:val="20"/>
          <w:lang w:val="pl-PL"/>
        </w:rPr>
        <w:t>:</w:t>
      </w:r>
    </w:p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214"/>
        <w:gridCol w:w="2448"/>
      </w:tblGrid>
      <w:tr w:rsidR="002F44DD" w:rsidRPr="000A278E" w:rsidTr="00465819">
        <w:trPr>
          <w:trHeight w:val="631"/>
        </w:trPr>
        <w:tc>
          <w:tcPr>
            <w:tcW w:w="56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LP</w:t>
            </w:r>
          </w:p>
        </w:tc>
        <w:tc>
          <w:tcPr>
            <w:tcW w:w="141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IMIĘ</w:t>
            </w:r>
          </w:p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4214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KWALIFIKACJE ZAWODOWE </w:t>
            </w:r>
          </w:p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DOŚWIADCZENIE I WYKSZTAŁCENIE</w:t>
            </w:r>
          </w:p>
        </w:tc>
        <w:tc>
          <w:tcPr>
            <w:tcW w:w="244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PODSTAWA DO DYSPONOWANIA</w:t>
            </w:r>
          </w:p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OSOBAMI</w:t>
            </w:r>
          </w:p>
        </w:tc>
      </w:tr>
      <w:tr w:rsidR="002F44DD" w:rsidRPr="00E957B0" w:rsidTr="00465819">
        <w:trPr>
          <w:trHeight w:val="3389"/>
        </w:trPr>
        <w:tc>
          <w:tcPr>
            <w:tcW w:w="56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vAlign w:val="center"/>
          </w:tcPr>
          <w:p w:rsidR="002F44DD" w:rsidRPr="00DC6C34" w:rsidRDefault="002F44DD" w:rsidP="00403AC2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2F44DD" w:rsidRDefault="002F44DD" w:rsidP="00D858E2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Każda z osób wyszczególnionych w wykazie posiada następujące kwalifikacje:</w:t>
            </w:r>
          </w:p>
          <w:p w:rsidR="002F44DD" w:rsidRDefault="002F44DD" w:rsidP="00D858E2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2F44DD" w:rsidRPr="002F44DD" w:rsidRDefault="002F44DD" w:rsidP="002F44DD">
            <w:pPr>
              <w:spacing w:after="0"/>
              <w:jc w:val="both"/>
              <w:rPr>
                <w:sz w:val="20"/>
                <w:szCs w:val="20"/>
                <w:lang w:val="pl-PL" w:eastAsia="en-US"/>
              </w:rPr>
            </w:pPr>
            <w:r w:rsidRPr="002F44DD">
              <w:rPr>
                <w:sz w:val="20"/>
                <w:szCs w:val="20"/>
                <w:lang w:val="pl-PL" w:eastAsia="en-US"/>
              </w:rPr>
              <w:t>i.</w:t>
            </w:r>
            <w:r w:rsidRPr="002F44DD">
              <w:rPr>
                <w:sz w:val="20"/>
                <w:szCs w:val="20"/>
                <w:lang w:val="pl-PL" w:eastAsia="en-US"/>
              </w:rPr>
              <w:tab/>
              <w:t>znajomość języka polskiego oraz języka angielskiego w stopniu pozwalającym na swobodną komunikację;</w:t>
            </w:r>
          </w:p>
          <w:p w:rsidR="000F19FB" w:rsidRPr="002F44DD" w:rsidRDefault="002F44DD" w:rsidP="002F44DD">
            <w:pPr>
              <w:spacing w:after="0"/>
              <w:jc w:val="both"/>
              <w:rPr>
                <w:sz w:val="20"/>
                <w:szCs w:val="20"/>
                <w:lang w:val="pl-PL" w:eastAsia="en-US"/>
              </w:rPr>
            </w:pPr>
            <w:r w:rsidRPr="002F44DD">
              <w:rPr>
                <w:sz w:val="20"/>
                <w:szCs w:val="20"/>
                <w:lang w:val="pl-PL" w:eastAsia="en-US"/>
              </w:rPr>
              <w:t>ii.</w:t>
            </w:r>
            <w:r w:rsidRPr="002F44DD">
              <w:rPr>
                <w:sz w:val="20"/>
                <w:szCs w:val="20"/>
                <w:lang w:val="pl-PL" w:eastAsia="en-US"/>
              </w:rPr>
              <w:tab/>
              <w:t>ukończone szkolenie z zakresu zaspokajania potrzeb osób o różnych rodzajach niepełnosprawności lub upośledzenia ruchowego, wymaganego zgodnie z art. 11 Rozporządzenia (WE) nr 1107/2006 Parlamentu Europejskiego i Rady Europy z dnia 5 lipca 2006 roku, potwierdzone odpowiednim, aktualnym certyfikatem;</w:t>
            </w:r>
          </w:p>
          <w:p w:rsidR="002F44DD" w:rsidRPr="002F44DD" w:rsidRDefault="00751F2B" w:rsidP="002F44DD">
            <w:pPr>
              <w:spacing w:after="0"/>
              <w:jc w:val="both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iii</w:t>
            </w:r>
            <w:r w:rsidR="002F44DD" w:rsidRPr="002F44DD">
              <w:rPr>
                <w:sz w:val="20"/>
                <w:szCs w:val="20"/>
                <w:lang w:val="pl-PL" w:eastAsia="en-US"/>
              </w:rPr>
              <w:t>.</w:t>
            </w:r>
            <w:r w:rsidR="002F44DD" w:rsidRPr="002F44DD">
              <w:rPr>
                <w:sz w:val="20"/>
                <w:szCs w:val="20"/>
                <w:lang w:val="pl-PL" w:eastAsia="en-US"/>
              </w:rPr>
              <w:tab/>
              <w:t>uprawnienia Urzędu Dozoru Technicznego do obsługi samojezdnych podestów,</w:t>
            </w:r>
          </w:p>
          <w:p w:rsidR="002F44DD" w:rsidRPr="00DC6C34" w:rsidRDefault="00751F2B" w:rsidP="002F44DD">
            <w:pPr>
              <w:spacing w:after="0"/>
              <w:jc w:val="both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i</w:t>
            </w:r>
            <w:r w:rsidR="002F44DD" w:rsidRPr="002F44DD">
              <w:rPr>
                <w:sz w:val="20"/>
                <w:szCs w:val="20"/>
                <w:lang w:val="pl-PL" w:eastAsia="en-US"/>
              </w:rPr>
              <w:t>v.</w:t>
            </w:r>
            <w:r w:rsidR="002F44DD" w:rsidRPr="002F44DD">
              <w:rPr>
                <w:sz w:val="20"/>
                <w:szCs w:val="20"/>
                <w:lang w:val="pl-PL" w:eastAsia="en-US"/>
              </w:rPr>
              <w:tab/>
              <w:t>aktualne zaświadczenie lekarskie o zdolności do pracy na wysokości.</w:t>
            </w:r>
          </w:p>
        </w:tc>
        <w:tc>
          <w:tcPr>
            <w:tcW w:w="244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F44DD" w:rsidRPr="001D3391" w:rsidTr="00465819">
        <w:trPr>
          <w:trHeight w:val="3389"/>
        </w:trPr>
        <w:tc>
          <w:tcPr>
            <w:tcW w:w="56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1418" w:type="dxa"/>
            <w:vAlign w:val="center"/>
          </w:tcPr>
          <w:p w:rsidR="002F44DD" w:rsidRPr="00DC6C34" w:rsidRDefault="002F44DD" w:rsidP="00403AC2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2F44DD" w:rsidRPr="00DC6C34" w:rsidRDefault="002F44DD" w:rsidP="00D858E2">
            <w:pPr>
              <w:spacing w:after="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44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F44DD" w:rsidRPr="001D3391" w:rsidTr="00465819">
        <w:trPr>
          <w:trHeight w:val="3389"/>
        </w:trPr>
        <w:tc>
          <w:tcPr>
            <w:tcW w:w="56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1418" w:type="dxa"/>
            <w:vAlign w:val="center"/>
          </w:tcPr>
          <w:p w:rsidR="002F44DD" w:rsidRPr="00DC6C34" w:rsidRDefault="002F44DD" w:rsidP="00D858E2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14" w:type="dxa"/>
            <w:vMerge/>
            <w:vAlign w:val="center"/>
          </w:tcPr>
          <w:p w:rsidR="002F44DD" w:rsidRPr="00DC6C34" w:rsidRDefault="002F44DD" w:rsidP="00D858E2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48" w:type="dxa"/>
            <w:vAlign w:val="center"/>
          </w:tcPr>
          <w:p w:rsidR="002F44DD" w:rsidRPr="00DC6C34" w:rsidRDefault="002F44DD" w:rsidP="00403AC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403AC2" w:rsidRPr="00DC6C34" w:rsidRDefault="00403AC2" w:rsidP="00403AC2">
      <w:pPr>
        <w:spacing w:before="120" w:after="120" w:line="300" w:lineRule="auto"/>
        <w:jc w:val="right"/>
        <w:rPr>
          <w:sz w:val="20"/>
          <w:szCs w:val="20"/>
          <w:lang w:val="pl-PL"/>
        </w:rPr>
      </w:pPr>
    </w:p>
    <w:p w:rsidR="00403AC2" w:rsidRPr="00DC6C34" w:rsidRDefault="00403AC2" w:rsidP="00403AC2">
      <w:pPr>
        <w:spacing w:before="120" w:after="120" w:line="300" w:lineRule="auto"/>
        <w:jc w:val="right"/>
        <w:rPr>
          <w:sz w:val="20"/>
          <w:szCs w:val="20"/>
          <w:lang w:val="pl-PL"/>
        </w:rPr>
      </w:pPr>
    </w:p>
    <w:p w:rsidR="00403AC2" w:rsidRPr="00DC6C34" w:rsidRDefault="00403AC2" w:rsidP="00403AC2">
      <w:pPr>
        <w:spacing w:before="120" w:after="120" w:line="300" w:lineRule="auto"/>
        <w:jc w:val="right"/>
        <w:rPr>
          <w:sz w:val="20"/>
          <w:szCs w:val="20"/>
          <w:lang w:val="pl-PL"/>
        </w:rPr>
      </w:pPr>
    </w:p>
    <w:p w:rsidR="00403AC2" w:rsidRPr="000A278E" w:rsidRDefault="00403AC2" w:rsidP="00403AC2">
      <w:pPr>
        <w:pStyle w:val="Tekstpodstawowy"/>
        <w:spacing w:after="0"/>
        <w:jc w:val="left"/>
        <w:rPr>
          <w:sz w:val="20"/>
          <w:szCs w:val="20"/>
          <w:lang w:val="pl-PL"/>
        </w:rPr>
      </w:pPr>
    </w:p>
    <w:p w:rsidR="002D5521" w:rsidRP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2D5521" w:rsidRPr="00E957B0" w:rsidTr="00FE359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8A6B7C" w:rsidRDefault="008A6B7C" w:rsidP="00854E5C">
      <w:pPr>
        <w:spacing w:after="0" w:line="240" w:lineRule="auto"/>
        <w:jc w:val="both"/>
        <w:rPr>
          <w:bCs/>
          <w:color w:val="FF0000"/>
          <w:sz w:val="20"/>
          <w:szCs w:val="20"/>
          <w:lang w:val="pl-PL"/>
        </w:rPr>
      </w:pPr>
    </w:p>
    <w:p w:rsidR="008A6B7C" w:rsidRDefault="008A6B7C">
      <w:pPr>
        <w:spacing w:after="0" w:line="240" w:lineRule="auto"/>
        <w:rPr>
          <w:bCs/>
          <w:color w:val="FF0000"/>
          <w:sz w:val="20"/>
          <w:szCs w:val="20"/>
          <w:lang w:val="pl-PL"/>
        </w:rPr>
      </w:pPr>
      <w:r>
        <w:rPr>
          <w:bCs/>
          <w:color w:val="FF0000"/>
          <w:sz w:val="20"/>
          <w:szCs w:val="20"/>
          <w:lang w:val="pl-PL"/>
        </w:rPr>
        <w:br w:type="page"/>
      </w:r>
    </w:p>
    <w:p w:rsidR="00203184" w:rsidRPr="00DC6C34" w:rsidRDefault="00203184" w:rsidP="00203184">
      <w:pPr>
        <w:spacing w:before="120" w:after="120" w:line="300" w:lineRule="auto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lastRenderedPageBreak/>
        <w:t xml:space="preserve">Załącznik nr </w:t>
      </w:r>
      <w:r>
        <w:rPr>
          <w:b/>
          <w:sz w:val="20"/>
          <w:szCs w:val="20"/>
          <w:lang w:val="pl-PL"/>
        </w:rPr>
        <w:t>10</w:t>
      </w:r>
    </w:p>
    <w:p w:rsidR="00203184" w:rsidRPr="00DC6C34" w:rsidRDefault="00203184" w:rsidP="00203184">
      <w:pPr>
        <w:spacing w:before="120" w:after="120" w:line="300" w:lineRule="auto"/>
        <w:jc w:val="center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t xml:space="preserve">WYKAZ </w:t>
      </w:r>
      <w:r>
        <w:rPr>
          <w:b/>
          <w:sz w:val="20"/>
          <w:szCs w:val="20"/>
          <w:lang w:val="pl-PL"/>
        </w:rPr>
        <w:t>URZĄDZEŃ</w:t>
      </w:r>
    </w:p>
    <w:p w:rsidR="003E3F7F" w:rsidRDefault="00203184" w:rsidP="00203184">
      <w:pPr>
        <w:spacing w:after="0" w:line="240" w:lineRule="auto"/>
        <w:jc w:val="both"/>
        <w:rPr>
          <w:sz w:val="20"/>
          <w:szCs w:val="20"/>
          <w:lang w:val="pl-PL"/>
        </w:rPr>
      </w:pPr>
      <w:r w:rsidRPr="00203184">
        <w:rPr>
          <w:sz w:val="20"/>
          <w:szCs w:val="20"/>
          <w:lang w:val="pl-PL"/>
        </w:rPr>
        <w:t>które wykonawca będzie wykorzystywał do realizacji przedmiotu zamówienia w całym okresie obowiązywania umowy</w:t>
      </w:r>
    </w:p>
    <w:p w:rsidR="00203184" w:rsidRDefault="00203184" w:rsidP="00203184">
      <w:pPr>
        <w:spacing w:after="0" w:line="240" w:lineRule="auto"/>
        <w:jc w:val="both"/>
        <w:rPr>
          <w:color w:val="FF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03184" w:rsidTr="00203184">
        <w:tc>
          <w:tcPr>
            <w:tcW w:w="2407" w:type="dxa"/>
          </w:tcPr>
          <w:p w:rsidR="00203184" w:rsidRDefault="00203184" w:rsidP="00203184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203184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03184">
              <w:rPr>
                <w:sz w:val="20"/>
                <w:szCs w:val="20"/>
                <w:lang w:val="pl-PL"/>
              </w:rPr>
              <w:t>Rodzaj urządzenia</w:t>
            </w: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03184">
              <w:rPr>
                <w:sz w:val="20"/>
                <w:szCs w:val="20"/>
                <w:lang w:val="pl-PL"/>
              </w:rPr>
              <w:t>Liczba</w:t>
            </w: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03184">
              <w:rPr>
                <w:sz w:val="20"/>
                <w:szCs w:val="20"/>
                <w:lang w:val="pl-PL"/>
              </w:rPr>
              <w:t>Podstawa dysponowania</w:t>
            </w:r>
          </w:p>
        </w:tc>
      </w:tr>
      <w:tr w:rsidR="00203184" w:rsidTr="00203184"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203184" w:rsidTr="00203184"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203184" w:rsidTr="00203184"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203184" w:rsidTr="00203184"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</w:tcPr>
          <w:p w:rsidR="00203184" w:rsidRPr="00203184" w:rsidRDefault="00203184" w:rsidP="0020318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2D5521" w:rsidRDefault="002D5521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BF78D6" w:rsidRDefault="00BF78D6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BF78D6" w:rsidRDefault="00BF78D6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BF78D6" w:rsidRDefault="00BF78D6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BF78D6" w:rsidRDefault="00BF78D6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BF78D6" w:rsidRDefault="00BF78D6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:rsidR="00BF78D6" w:rsidRPr="002D5521" w:rsidRDefault="00BF78D6" w:rsidP="002D5521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2D5521" w:rsidRPr="00E957B0" w:rsidTr="00FE3595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2D5521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1" w:rsidRPr="002D5521" w:rsidRDefault="002D5521" w:rsidP="002D552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203184" w:rsidRPr="003E3F7F" w:rsidRDefault="00203184" w:rsidP="00203184">
      <w:pPr>
        <w:spacing w:after="0" w:line="240" w:lineRule="auto"/>
        <w:jc w:val="both"/>
        <w:rPr>
          <w:color w:val="FF0000"/>
          <w:sz w:val="20"/>
          <w:szCs w:val="20"/>
          <w:lang w:val="pl-PL"/>
        </w:rPr>
      </w:pPr>
    </w:p>
    <w:sectPr w:rsidR="00203184" w:rsidRPr="003E3F7F" w:rsidSect="00021ECE">
      <w:headerReference w:type="default" r:id="rId9"/>
      <w:footerReference w:type="default" r:id="rId10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5B1EF0" w15:done="0"/>
  <w15:commentEx w15:paraId="5259136B" w15:done="0"/>
  <w15:commentEx w15:paraId="7C66EC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66EC83" w16cid:durableId="201A92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5F" w:rsidRDefault="001C4D5F" w:rsidP="00021ECE">
      <w:pPr>
        <w:spacing w:after="0" w:line="240" w:lineRule="auto"/>
      </w:pPr>
      <w:r>
        <w:separator/>
      </w:r>
    </w:p>
  </w:endnote>
  <w:endnote w:type="continuationSeparator" w:id="0">
    <w:p w:rsidR="001C4D5F" w:rsidRDefault="001C4D5F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218"/>
      <w:docPartObj>
        <w:docPartGallery w:val="Page Numbers (Bottom of Page)"/>
        <w:docPartUnique/>
      </w:docPartObj>
    </w:sdtPr>
    <w:sdtEndPr/>
    <w:sdtContent>
      <w:p w:rsidR="00E957B0" w:rsidRDefault="002A59B3">
        <w:pPr>
          <w:pStyle w:val="Stopka"/>
          <w:jc w:val="right"/>
        </w:pPr>
        <w:r>
          <w:rPr>
            <w:noProof/>
          </w:rPr>
          <w:fldChar w:fldCharType="begin"/>
        </w:r>
        <w:r w:rsidR="00E957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27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57B0" w:rsidRDefault="00E95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5F" w:rsidRDefault="001C4D5F" w:rsidP="00021ECE">
      <w:pPr>
        <w:spacing w:after="0" w:line="240" w:lineRule="auto"/>
      </w:pPr>
      <w:r>
        <w:separator/>
      </w:r>
    </w:p>
  </w:footnote>
  <w:footnote w:type="continuationSeparator" w:id="0">
    <w:p w:rsidR="001C4D5F" w:rsidRDefault="001C4D5F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B0" w:rsidRPr="001D3391" w:rsidRDefault="00E957B0" w:rsidP="00F00904">
    <w:pPr>
      <w:spacing w:after="0"/>
      <w:jc w:val="center"/>
      <w:rPr>
        <w:b/>
        <w:sz w:val="20"/>
        <w:szCs w:val="20"/>
        <w:lang w:val="pl-PL"/>
      </w:rPr>
    </w:pPr>
    <w:r w:rsidRPr="001D3391">
      <w:rPr>
        <w:b/>
        <w:sz w:val="20"/>
        <w:szCs w:val="20"/>
        <w:lang w:val="pl-PL"/>
      </w:rPr>
      <w:t>„ŚWIADCZENIE USŁUG W ZAKRESIE OBSŁUGI OSÓB NIEPEŁNOSPRAWNYCH ORAZ OSÓB O OGRANICZONEJ SPRAWNOŚCI RUCHOWEJ W PORCIE LOTNICZYM GDAŃSK IM. LECHA WAŁĘSY”</w:t>
    </w:r>
  </w:p>
  <w:p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4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6">
    <w:nsid w:val="02BA3917"/>
    <w:multiLevelType w:val="multilevel"/>
    <w:tmpl w:val="340CF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7E462E0"/>
    <w:multiLevelType w:val="multilevel"/>
    <w:tmpl w:val="829C0C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C5953C3"/>
    <w:multiLevelType w:val="hybridMultilevel"/>
    <w:tmpl w:val="DD606A6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0DD728B5"/>
    <w:multiLevelType w:val="hybridMultilevel"/>
    <w:tmpl w:val="50D0C5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0EA62AC5"/>
    <w:multiLevelType w:val="hybridMultilevel"/>
    <w:tmpl w:val="1EB2E76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7961D46"/>
    <w:multiLevelType w:val="hybridMultilevel"/>
    <w:tmpl w:val="5890E91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7D50594"/>
    <w:multiLevelType w:val="multilevel"/>
    <w:tmpl w:val="475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A3DC3"/>
    <w:multiLevelType w:val="hybridMultilevel"/>
    <w:tmpl w:val="BDE0AAA6"/>
    <w:lvl w:ilvl="0" w:tplc="3506983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1404037"/>
    <w:multiLevelType w:val="hybridMultilevel"/>
    <w:tmpl w:val="916411F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1782102"/>
    <w:multiLevelType w:val="hybridMultilevel"/>
    <w:tmpl w:val="F0DCB20C"/>
    <w:lvl w:ilvl="0" w:tplc="EE2821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076CBC"/>
    <w:multiLevelType w:val="hybridMultilevel"/>
    <w:tmpl w:val="76D8DB0C"/>
    <w:lvl w:ilvl="0" w:tplc="09D6D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9211F"/>
    <w:multiLevelType w:val="hybridMultilevel"/>
    <w:tmpl w:val="08388910"/>
    <w:lvl w:ilvl="0" w:tplc="BEDEE6DE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6165E8F"/>
    <w:multiLevelType w:val="hybridMultilevel"/>
    <w:tmpl w:val="CD4A3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1C8C1E">
      <w:start w:val="1"/>
      <w:numFmt w:val="lowerLetter"/>
      <w:lvlText w:val="%2)"/>
      <w:lvlJc w:val="left"/>
      <w:pPr>
        <w:ind w:left="249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04368"/>
    <w:multiLevelType w:val="multilevel"/>
    <w:tmpl w:val="874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EC197C"/>
    <w:multiLevelType w:val="multilevel"/>
    <w:tmpl w:val="A9B06D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0787D"/>
    <w:multiLevelType w:val="hybridMultilevel"/>
    <w:tmpl w:val="4108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020A8"/>
    <w:multiLevelType w:val="hybridMultilevel"/>
    <w:tmpl w:val="EFC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23457B"/>
    <w:multiLevelType w:val="hybridMultilevel"/>
    <w:tmpl w:val="627A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7F50D7"/>
    <w:multiLevelType w:val="hybridMultilevel"/>
    <w:tmpl w:val="F74CCCC4"/>
    <w:lvl w:ilvl="0" w:tplc="09D6DC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7">
    <w:nsid w:val="43EB4D98"/>
    <w:multiLevelType w:val="multilevel"/>
    <w:tmpl w:val="C4161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7E498A"/>
    <w:multiLevelType w:val="multilevel"/>
    <w:tmpl w:val="665A1B1E"/>
    <w:lvl w:ilvl="0">
      <w:start w:val="1"/>
      <w:numFmt w:val="decimal"/>
      <w:lvlText w:val="%1."/>
      <w:lvlJc w:val="left"/>
      <w:pPr>
        <w:ind w:left="71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2">
    <w:nsid w:val="55917254"/>
    <w:multiLevelType w:val="hybridMultilevel"/>
    <w:tmpl w:val="AC7ED714"/>
    <w:lvl w:ilvl="0" w:tplc="D680A5A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D072E35"/>
    <w:multiLevelType w:val="multilevel"/>
    <w:tmpl w:val="B4AA6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2C61C18"/>
    <w:multiLevelType w:val="multilevel"/>
    <w:tmpl w:val="475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6231DF"/>
    <w:multiLevelType w:val="hybridMultilevel"/>
    <w:tmpl w:val="CC12710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67BB"/>
    <w:multiLevelType w:val="hybridMultilevel"/>
    <w:tmpl w:val="71902C90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0">
    <w:nsid w:val="6FFC646C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7E218E"/>
    <w:multiLevelType w:val="hybridMultilevel"/>
    <w:tmpl w:val="A808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DB2E78"/>
    <w:multiLevelType w:val="hybridMultilevel"/>
    <w:tmpl w:val="C29C60CA"/>
    <w:lvl w:ilvl="0" w:tplc="928EB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A9E413C"/>
    <w:multiLevelType w:val="hybridMultilevel"/>
    <w:tmpl w:val="C116F808"/>
    <w:lvl w:ilvl="0" w:tplc="928EB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D853865"/>
    <w:multiLevelType w:val="multilevel"/>
    <w:tmpl w:val="2ED4C00E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6"/>
  </w:num>
  <w:num w:numId="5">
    <w:abstractNumId w:val="44"/>
  </w:num>
  <w:num w:numId="6">
    <w:abstractNumId w:val="46"/>
  </w:num>
  <w:num w:numId="7">
    <w:abstractNumId w:val="51"/>
  </w:num>
  <w:num w:numId="8">
    <w:abstractNumId w:val="37"/>
  </w:num>
  <w:num w:numId="9">
    <w:abstractNumId w:val="5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1"/>
  </w:num>
  <w:num w:numId="13">
    <w:abstractNumId w:val="13"/>
  </w:num>
  <w:num w:numId="14">
    <w:abstractNumId w:val="27"/>
  </w:num>
  <w:num w:numId="15">
    <w:abstractNumId w:val="8"/>
  </w:num>
  <w:num w:numId="16">
    <w:abstractNumId w:val="55"/>
  </w:num>
  <w:num w:numId="17">
    <w:abstractNumId w:val="49"/>
  </w:num>
  <w:num w:numId="18">
    <w:abstractNumId w:val="11"/>
  </w:num>
  <w:num w:numId="19">
    <w:abstractNumId w:val="48"/>
  </w:num>
  <w:num w:numId="20">
    <w:abstractNumId w:val="19"/>
  </w:num>
  <w:num w:numId="21">
    <w:abstractNumId w:val="14"/>
  </w:num>
  <w:num w:numId="22">
    <w:abstractNumId w:val="9"/>
  </w:num>
  <w:num w:numId="23">
    <w:abstractNumId w:val="34"/>
  </w:num>
  <w:num w:numId="24">
    <w:abstractNumId w:val="42"/>
  </w:num>
  <w:num w:numId="25">
    <w:abstractNumId w:val="52"/>
  </w:num>
  <w:num w:numId="26">
    <w:abstractNumId w:val="36"/>
  </w:num>
  <w:num w:numId="27">
    <w:abstractNumId w:val="26"/>
  </w:num>
  <w:num w:numId="28">
    <w:abstractNumId w:val="40"/>
  </w:num>
  <w:num w:numId="29">
    <w:abstractNumId w:val="30"/>
  </w:num>
  <w:num w:numId="30">
    <w:abstractNumId w:val="23"/>
  </w:num>
  <w:num w:numId="31">
    <w:abstractNumId w:val="45"/>
  </w:num>
  <w:num w:numId="32">
    <w:abstractNumId w:val="25"/>
  </w:num>
  <w:num w:numId="3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22"/>
  </w:num>
  <w:num w:numId="36">
    <w:abstractNumId w:val="47"/>
  </w:num>
  <w:num w:numId="37">
    <w:abstractNumId w:val="43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17"/>
  </w:num>
  <w:num w:numId="40">
    <w:abstractNumId w:val="32"/>
  </w:num>
  <w:num w:numId="41">
    <w:abstractNumId w:val="29"/>
  </w:num>
  <w:num w:numId="42">
    <w:abstractNumId w:val="16"/>
  </w:num>
  <w:num w:numId="43">
    <w:abstractNumId w:val="39"/>
  </w:num>
  <w:num w:numId="44">
    <w:abstractNumId w:val="33"/>
  </w:num>
  <w:num w:numId="45">
    <w:abstractNumId w:val="31"/>
  </w:num>
  <w:num w:numId="46">
    <w:abstractNumId w:val="1"/>
  </w:num>
  <w:num w:numId="47">
    <w:abstractNumId w:val="2"/>
  </w:num>
  <w:num w:numId="48">
    <w:abstractNumId w:val="3"/>
  </w:num>
  <w:num w:numId="49">
    <w:abstractNumId w:val="4"/>
  </w:num>
  <w:num w:numId="50">
    <w:abstractNumId w:val="53"/>
  </w:num>
  <w:num w:numId="51">
    <w:abstractNumId w:val="54"/>
  </w:num>
  <w:num w:numId="52">
    <w:abstractNumId w:val="20"/>
  </w:num>
  <w:num w:numId="53">
    <w:abstractNumId w:val="10"/>
  </w:num>
  <w:num w:numId="54">
    <w:abstractNumId w:val="15"/>
  </w:num>
  <w:num w:numId="55">
    <w:abstractNumId w:val="0"/>
  </w:num>
  <w:num w:numId="56">
    <w:abstractNumId w:val="5"/>
  </w:num>
  <w:num w:numId="57">
    <w:abstractNumId w:val="12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Kucel">
    <w15:presenceInfo w15:providerId="None" w15:userId="Karolina Kucel"/>
  </w15:person>
  <w15:person w15:author="Tomasz Glapiński">
    <w15:presenceInfo w15:providerId="Windows Live" w15:userId="2dd61b42203793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09"/>
    <w:rsid w:val="00005ADF"/>
    <w:rsid w:val="00006B8E"/>
    <w:rsid w:val="00006E8D"/>
    <w:rsid w:val="00007F34"/>
    <w:rsid w:val="00010A72"/>
    <w:rsid w:val="00013389"/>
    <w:rsid w:val="00015559"/>
    <w:rsid w:val="0001565B"/>
    <w:rsid w:val="000166A9"/>
    <w:rsid w:val="000211DF"/>
    <w:rsid w:val="00021ECE"/>
    <w:rsid w:val="00026E71"/>
    <w:rsid w:val="00030C12"/>
    <w:rsid w:val="00030EAC"/>
    <w:rsid w:val="00032A7E"/>
    <w:rsid w:val="000348B2"/>
    <w:rsid w:val="00034BA7"/>
    <w:rsid w:val="000361CF"/>
    <w:rsid w:val="00042B7E"/>
    <w:rsid w:val="00051DD1"/>
    <w:rsid w:val="0005274D"/>
    <w:rsid w:val="000532D4"/>
    <w:rsid w:val="0005508A"/>
    <w:rsid w:val="000571B6"/>
    <w:rsid w:val="00060B02"/>
    <w:rsid w:val="00063548"/>
    <w:rsid w:val="00066BAA"/>
    <w:rsid w:val="00067EA2"/>
    <w:rsid w:val="000709A1"/>
    <w:rsid w:val="00070ABD"/>
    <w:rsid w:val="000841C7"/>
    <w:rsid w:val="00092890"/>
    <w:rsid w:val="0009376C"/>
    <w:rsid w:val="00094498"/>
    <w:rsid w:val="000A1660"/>
    <w:rsid w:val="000A278E"/>
    <w:rsid w:val="000B561A"/>
    <w:rsid w:val="000B5F0C"/>
    <w:rsid w:val="000C14F7"/>
    <w:rsid w:val="000C3971"/>
    <w:rsid w:val="000D5130"/>
    <w:rsid w:val="000D538B"/>
    <w:rsid w:val="000D64C0"/>
    <w:rsid w:val="000E1EEE"/>
    <w:rsid w:val="000E3DBD"/>
    <w:rsid w:val="000E6081"/>
    <w:rsid w:val="000E6A98"/>
    <w:rsid w:val="000F19FB"/>
    <w:rsid w:val="000F5EB9"/>
    <w:rsid w:val="00100390"/>
    <w:rsid w:val="00100CB2"/>
    <w:rsid w:val="001050C8"/>
    <w:rsid w:val="00120873"/>
    <w:rsid w:val="0012239F"/>
    <w:rsid w:val="001260C5"/>
    <w:rsid w:val="001319F0"/>
    <w:rsid w:val="00137156"/>
    <w:rsid w:val="00142724"/>
    <w:rsid w:val="00142E0E"/>
    <w:rsid w:val="00144897"/>
    <w:rsid w:val="0015303E"/>
    <w:rsid w:val="001577D7"/>
    <w:rsid w:val="0016692A"/>
    <w:rsid w:val="001705AB"/>
    <w:rsid w:val="00176D62"/>
    <w:rsid w:val="001807C9"/>
    <w:rsid w:val="00182676"/>
    <w:rsid w:val="00190D29"/>
    <w:rsid w:val="00192B32"/>
    <w:rsid w:val="00193B64"/>
    <w:rsid w:val="00195FCD"/>
    <w:rsid w:val="001A6D81"/>
    <w:rsid w:val="001B0521"/>
    <w:rsid w:val="001B1683"/>
    <w:rsid w:val="001B37B3"/>
    <w:rsid w:val="001C325B"/>
    <w:rsid w:val="001C3BE4"/>
    <w:rsid w:val="001C4D5F"/>
    <w:rsid w:val="001D0BD6"/>
    <w:rsid w:val="001D2486"/>
    <w:rsid w:val="001D28AE"/>
    <w:rsid w:val="001D3391"/>
    <w:rsid w:val="001E118C"/>
    <w:rsid w:val="001E3D64"/>
    <w:rsid w:val="001E60C4"/>
    <w:rsid w:val="001E7BAE"/>
    <w:rsid w:val="00203184"/>
    <w:rsid w:val="002036E3"/>
    <w:rsid w:val="00206315"/>
    <w:rsid w:val="00206372"/>
    <w:rsid w:val="00210B47"/>
    <w:rsid w:val="00215DEA"/>
    <w:rsid w:val="002208D5"/>
    <w:rsid w:val="0022449A"/>
    <w:rsid w:val="002254D1"/>
    <w:rsid w:val="00226E10"/>
    <w:rsid w:val="00230675"/>
    <w:rsid w:val="00234180"/>
    <w:rsid w:val="002375C9"/>
    <w:rsid w:val="00241863"/>
    <w:rsid w:val="002469DC"/>
    <w:rsid w:val="00254395"/>
    <w:rsid w:val="00254807"/>
    <w:rsid w:val="0026150A"/>
    <w:rsid w:val="00261AC5"/>
    <w:rsid w:val="00261E83"/>
    <w:rsid w:val="0026278B"/>
    <w:rsid w:val="0026438C"/>
    <w:rsid w:val="00265256"/>
    <w:rsid w:val="002706EE"/>
    <w:rsid w:val="00273101"/>
    <w:rsid w:val="002743A0"/>
    <w:rsid w:val="0028007F"/>
    <w:rsid w:val="0028290C"/>
    <w:rsid w:val="00283B40"/>
    <w:rsid w:val="00287251"/>
    <w:rsid w:val="002900EE"/>
    <w:rsid w:val="0029302D"/>
    <w:rsid w:val="002A428A"/>
    <w:rsid w:val="002A4CBE"/>
    <w:rsid w:val="002A52B8"/>
    <w:rsid w:val="002A59B3"/>
    <w:rsid w:val="002B03C4"/>
    <w:rsid w:val="002B25F5"/>
    <w:rsid w:val="002B4768"/>
    <w:rsid w:val="002B71C4"/>
    <w:rsid w:val="002B72DF"/>
    <w:rsid w:val="002C1D98"/>
    <w:rsid w:val="002C3E5A"/>
    <w:rsid w:val="002C6B21"/>
    <w:rsid w:val="002D5521"/>
    <w:rsid w:val="002E6911"/>
    <w:rsid w:val="002F0C43"/>
    <w:rsid w:val="002F44DD"/>
    <w:rsid w:val="00300C69"/>
    <w:rsid w:val="003076F6"/>
    <w:rsid w:val="00310531"/>
    <w:rsid w:val="00317CAE"/>
    <w:rsid w:val="00327D42"/>
    <w:rsid w:val="00335291"/>
    <w:rsid w:val="003368BE"/>
    <w:rsid w:val="00340DDE"/>
    <w:rsid w:val="00341CAA"/>
    <w:rsid w:val="003452CE"/>
    <w:rsid w:val="00350F21"/>
    <w:rsid w:val="00351754"/>
    <w:rsid w:val="003525C9"/>
    <w:rsid w:val="00354CD5"/>
    <w:rsid w:val="003616C0"/>
    <w:rsid w:val="00365F44"/>
    <w:rsid w:val="00366E96"/>
    <w:rsid w:val="00376859"/>
    <w:rsid w:val="00384D0E"/>
    <w:rsid w:val="00385ED8"/>
    <w:rsid w:val="00391BC2"/>
    <w:rsid w:val="00391F49"/>
    <w:rsid w:val="00393C9E"/>
    <w:rsid w:val="00395B14"/>
    <w:rsid w:val="00397708"/>
    <w:rsid w:val="00397E7D"/>
    <w:rsid w:val="003A0A37"/>
    <w:rsid w:val="003A6626"/>
    <w:rsid w:val="003A7C83"/>
    <w:rsid w:val="003C5453"/>
    <w:rsid w:val="003D03B2"/>
    <w:rsid w:val="003D1B55"/>
    <w:rsid w:val="003D233B"/>
    <w:rsid w:val="003D5BC1"/>
    <w:rsid w:val="003D5D11"/>
    <w:rsid w:val="003E3F7F"/>
    <w:rsid w:val="003E6462"/>
    <w:rsid w:val="004016E6"/>
    <w:rsid w:val="00402392"/>
    <w:rsid w:val="00403AC2"/>
    <w:rsid w:val="004044E9"/>
    <w:rsid w:val="00410F5C"/>
    <w:rsid w:val="00414FD8"/>
    <w:rsid w:val="00416C88"/>
    <w:rsid w:val="00421B47"/>
    <w:rsid w:val="004229E1"/>
    <w:rsid w:val="00423305"/>
    <w:rsid w:val="00423CDB"/>
    <w:rsid w:val="00433385"/>
    <w:rsid w:val="0043744A"/>
    <w:rsid w:val="00437F10"/>
    <w:rsid w:val="00441F05"/>
    <w:rsid w:val="004423EA"/>
    <w:rsid w:val="00445113"/>
    <w:rsid w:val="00452179"/>
    <w:rsid w:val="004548A3"/>
    <w:rsid w:val="00454927"/>
    <w:rsid w:val="004556E2"/>
    <w:rsid w:val="00456018"/>
    <w:rsid w:val="00460B98"/>
    <w:rsid w:val="0046138A"/>
    <w:rsid w:val="0046273A"/>
    <w:rsid w:val="004647A7"/>
    <w:rsid w:val="00465819"/>
    <w:rsid w:val="004756A0"/>
    <w:rsid w:val="00483B23"/>
    <w:rsid w:val="00485486"/>
    <w:rsid w:val="0048701A"/>
    <w:rsid w:val="00490D3D"/>
    <w:rsid w:val="004977FE"/>
    <w:rsid w:val="004A2931"/>
    <w:rsid w:val="004A6F7C"/>
    <w:rsid w:val="004B25DC"/>
    <w:rsid w:val="004B397D"/>
    <w:rsid w:val="004B5AB1"/>
    <w:rsid w:val="004B615E"/>
    <w:rsid w:val="004B6B76"/>
    <w:rsid w:val="004C7852"/>
    <w:rsid w:val="004C78F1"/>
    <w:rsid w:val="004C7E84"/>
    <w:rsid w:val="004E05E2"/>
    <w:rsid w:val="004E153D"/>
    <w:rsid w:val="004E2A90"/>
    <w:rsid w:val="004E47E6"/>
    <w:rsid w:val="004F1114"/>
    <w:rsid w:val="004F1AFA"/>
    <w:rsid w:val="004F1E50"/>
    <w:rsid w:val="005011C8"/>
    <w:rsid w:val="00501328"/>
    <w:rsid w:val="00501E2C"/>
    <w:rsid w:val="0050387D"/>
    <w:rsid w:val="005074AC"/>
    <w:rsid w:val="00507787"/>
    <w:rsid w:val="00517A5E"/>
    <w:rsid w:val="0052309D"/>
    <w:rsid w:val="00534B2B"/>
    <w:rsid w:val="005378DE"/>
    <w:rsid w:val="0054213F"/>
    <w:rsid w:val="00542DBF"/>
    <w:rsid w:val="00551346"/>
    <w:rsid w:val="005533A5"/>
    <w:rsid w:val="00555F09"/>
    <w:rsid w:val="005569D8"/>
    <w:rsid w:val="005606FC"/>
    <w:rsid w:val="00562F95"/>
    <w:rsid w:val="005635E8"/>
    <w:rsid w:val="00563E7B"/>
    <w:rsid w:val="00570B94"/>
    <w:rsid w:val="0057149A"/>
    <w:rsid w:val="00574AA5"/>
    <w:rsid w:val="00575540"/>
    <w:rsid w:val="005778FB"/>
    <w:rsid w:val="005916EB"/>
    <w:rsid w:val="00592A66"/>
    <w:rsid w:val="00592E0A"/>
    <w:rsid w:val="005A1238"/>
    <w:rsid w:val="005A172D"/>
    <w:rsid w:val="005A2B4C"/>
    <w:rsid w:val="005A451B"/>
    <w:rsid w:val="005A6C91"/>
    <w:rsid w:val="005A6F03"/>
    <w:rsid w:val="005B1494"/>
    <w:rsid w:val="005C0B9C"/>
    <w:rsid w:val="005C50A8"/>
    <w:rsid w:val="005D1A5B"/>
    <w:rsid w:val="005D2338"/>
    <w:rsid w:val="005D29D8"/>
    <w:rsid w:val="005D3426"/>
    <w:rsid w:val="005D5AE6"/>
    <w:rsid w:val="005D6DEA"/>
    <w:rsid w:val="005E0362"/>
    <w:rsid w:val="005E0BA1"/>
    <w:rsid w:val="005E3BBB"/>
    <w:rsid w:val="005E5261"/>
    <w:rsid w:val="005E594E"/>
    <w:rsid w:val="005F6601"/>
    <w:rsid w:val="005F6A69"/>
    <w:rsid w:val="005F718E"/>
    <w:rsid w:val="005F72D9"/>
    <w:rsid w:val="00600FB1"/>
    <w:rsid w:val="00604998"/>
    <w:rsid w:val="0061460C"/>
    <w:rsid w:val="00615254"/>
    <w:rsid w:val="0061551D"/>
    <w:rsid w:val="006232F9"/>
    <w:rsid w:val="006234D8"/>
    <w:rsid w:val="00624F9C"/>
    <w:rsid w:val="0062623C"/>
    <w:rsid w:val="00630B5F"/>
    <w:rsid w:val="00631813"/>
    <w:rsid w:val="00635494"/>
    <w:rsid w:val="00643653"/>
    <w:rsid w:val="00643B81"/>
    <w:rsid w:val="00644792"/>
    <w:rsid w:val="0065668A"/>
    <w:rsid w:val="0066012F"/>
    <w:rsid w:val="00663301"/>
    <w:rsid w:val="00671502"/>
    <w:rsid w:val="00671A31"/>
    <w:rsid w:val="00677CAD"/>
    <w:rsid w:val="00677CD3"/>
    <w:rsid w:val="006819B0"/>
    <w:rsid w:val="00683B9A"/>
    <w:rsid w:val="00691E8C"/>
    <w:rsid w:val="006B1A85"/>
    <w:rsid w:val="006B1E60"/>
    <w:rsid w:val="006B41DA"/>
    <w:rsid w:val="006C06F1"/>
    <w:rsid w:val="006C1059"/>
    <w:rsid w:val="006C463D"/>
    <w:rsid w:val="006E15BB"/>
    <w:rsid w:val="006E1B2E"/>
    <w:rsid w:val="006F0D21"/>
    <w:rsid w:val="006F5A6E"/>
    <w:rsid w:val="00700159"/>
    <w:rsid w:val="00702A63"/>
    <w:rsid w:val="00702D23"/>
    <w:rsid w:val="007050F0"/>
    <w:rsid w:val="00710472"/>
    <w:rsid w:val="0071107E"/>
    <w:rsid w:val="00712C3B"/>
    <w:rsid w:val="00714A97"/>
    <w:rsid w:val="00715889"/>
    <w:rsid w:val="00715C2E"/>
    <w:rsid w:val="00723E3B"/>
    <w:rsid w:val="00724785"/>
    <w:rsid w:val="00724BC8"/>
    <w:rsid w:val="0072768C"/>
    <w:rsid w:val="00731A6B"/>
    <w:rsid w:val="00735622"/>
    <w:rsid w:val="0073566E"/>
    <w:rsid w:val="00735F52"/>
    <w:rsid w:val="00736616"/>
    <w:rsid w:val="00736AF2"/>
    <w:rsid w:val="0074051B"/>
    <w:rsid w:val="0074123E"/>
    <w:rsid w:val="00743956"/>
    <w:rsid w:val="00743EAD"/>
    <w:rsid w:val="007475E6"/>
    <w:rsid w:val="007478D6"/>
    <w:rsid w:val="00750045"/>
    <w:rsid w:val="00751F2B"/>
    <w:rsid w:val="00752BCF"/>
    <w:rsid w:val="0075552D"/>
    <w:rsid w:val="00762FEC"/>
    <w:rsid w:val="00763920"/>
    <w:rsid w:val="007648A0"/>
    <w:rsid w:val="00775F88"/>
    <w:rsid w:val="00776521"/>
    <w:rsid w:val="00777565"/>
    <w:rsid w:val="00780011"/>
    <w:rsid w:val="0078068D"/>
    <w:rsid w:val="007830EA"/>
    <w:rsid w:val="00783BED"/>
    <w:rsid w:val="007878A7"/>
    <w:rsid w:val="007927FE"/>
    <w:rsid w:val="00795485"/>
    <w:rsid w:val="007A10A6"/>
    <w:rsid w:val="007A2969"/>
    <w:rsid w:val="007A7B37"/>
    <w:rsid w:val="007B74C1"/>
    <w:rsid w:val="007C09A0"/>
    <w:rsid w:val="007C61DC"/>
    <w:rsid w:val="007C74BB"/>
    <w:rsid w:val="007C7E3A"/>
    <w:rsid w:val="007D0E6B"/>
    <w:rsid w:val="007D18F4"/>
    <w:rsid w:val="007D24C3"/>
    <w:rsid w:val="007D7A97"/>
    <w:rsid w:val="007E01F9"/>
    <w:rsid w:val="007E4867"/>
    <w:rsid w:val="007E5D12"/>
    <w:rsid w:val="007E6610"/>
    <w:rsid w:val="007F12DD"/>
    <w:rsid w:val="007F3B09"/>
    <w:rsid w:val="007F43CE"/>
    <w:rsid w:val="00807CB9"/>
    <w:rsid w:val="00815622"/>
    <w:rsid w:val="00820E05"/>
    <w:rsid w:val="00822AFE"/>
    <w:rsid w:val="008230DD"/>
    <w:rsid w:val="00824B1F"/>
    <w:rsid w:val="00827E84"/>
    <w:rsid w:val="008335BE"/>
    <w:rsid w:val="00834563"/>
    <w:rsid w:val="008417BF"/>
    <w:rsid w:val="00845477"/>
    <w:rsid w:val="00854825"/>
    <w:rsid w:val="00854C30"/>
    <w:rsid w:val="00854E5C"/>
    <w:rsid w:val="00855190"/>
    <w:rsid w:val="00855433"/>
    <w:rsid w:val="00862870"/>
    <w:rsid w:val="008628A0"/>
    <w:rsid w:val="008639D2"/>
    <w:rsid w:val="00867B45"/>
    <w:rsid w:val="00870AF8"/>
    <w:rsid w:val="00874CE0"/>
    <w:rsid w:val="008758A5"/>
    <w:rsid w:val="00876FFD"/>
    <w:rsid w:val="008777AC"/>
    <w:rsid w:val="008852D3"/>
    <w:rsid w:val="00893DE1"/>
    <w:rsid w:val="00895AD3"/>
    <w:rsid w:val="008A0A20"/>
    <w:rsid w:val="008A2730"/>
    <w:rsid w:val="008A5CD0"/>
    <w:rsid w:val="008A6B7C"/>
    <w:rsid w:val="008B2587"/>
    <w:rsid w:val="008B2BB4"/>
    <w:rsid w:val="008B427A"/>
    <w:rsid w:val="008C3DFB"/>
    <w:rsid w:val="008C50B6"/>
    <w:rsid w:val="008D020E"/>
    <w:rsid w:val="008D1137"/>
    <w:rsid w:val="008D4249"/>
    <w:rsid w:val="008D4255"/>
    <w:rsid w:val="008D4F95"/>
    <w:rsid w:val="008E116C"/>
    <w:rsid w:val="008E66CF"/>
    <w:rsid w:val="008E6A73"/>
    <w:rsid w:val="008F3A97"/>
    <w:rsid w:val="00913500"/>
    <w:rsid w:val="00917A08"/>
    <w:rsid w:val="009208DA"/>
    <w:rsid w:val="00937C07"/>
    <w:rsid w:val="00942B04"/>
    <w:rsid w:val="009507FF"/>
    <w:rsid w:val="00964004"/>
    <w:rsid w:val="009650C0"/>
    <w:rsid w:val="00965CC5"/>
    <w:rsid w:val="009758CC"/>
    <w:rsid w:val="00975E02"/>
    <w:rsid w:val="0099286D"/>
    <w:rsid w:val="00994559"/>
    <w:rsid w:val="0099798B"/>
    <w:rsid w:val="009A0AFC"/>
    <w:rsid w:val="009A5B68"/>
    <w:rsid w:val="009B0E32"/>
    <w:rsid w:val="009B2355"/>
    <w:rsid w:val="009B413D"/>
    <w:rsid w:val="009B5FE2"/>
    <w:rsid w:val="009B714F"/>
    <w:rsid w:val="009C1313"/>
    <w:rsid w:val="009D6A1A"/>
    <w:rsid w:val="009E12C6"/>
    <w:rsid w:val="009E2202"/>
    <w:rsid w:val="009E6659"/>
    <w:rsid w:val="009F05C0"/>
    <w:rsid w:val="009F6D51"/>
    <w:rsid w:val="00A01998"/>
    <w:rsid w:val="00A06EF2"/>
    <w:rsid w:val="00A077D4"/>
    <w:rsid w:val="00A1058C"/>
    <w:rsid w:val="00A12189"/>
    <w:rsid w:val="00A1366B"/>
    <w:rsid w:val="00A13C77"/>
    <w:rsid w:val="00A1633F"/>
    <w:rsid w:val="00A17118"/>
    <w:rsid w:val="00A25700"/>
    <w:rsid w:val="00A31D51"/>
    <w:rsid w:val="00A31F68"/>
    <w:rsid w:val="00A3356B"/>
    <w:rsid w:val="00A344CD"/>
    <w:rsid w:val="00A35008"/>
    <w:rsid w:val="00A354B2"/>
    <w:rsid w:val="00A41B17"/>
    <w:rsid w:val="00A43ABE"/>
    <w:rsid w:val="00A44C09"/>
    <w:rsid w:val="00A47004"/>
    <w:rsid w:val="00A5089D"/>
    <w:rsid w:val="00A549B9"/>
    <w:rsid w:val="00A54D9A"/>
    <w:rsid w:val="00A56BA3"/>
    <w:rsid w:val="00A636C7"/>
    <w:rsid w:val="00A6451B"/>
    <w:rsid w:val="00A649B3"/>
    <w:rsid w:val="00A6602E"/>
    <w:rsid w:val="00A666F5"/>
    <w:rsid w:val="00A702DF"/>
    <w:rsid w:val="00A73964"/>
    <w:rsid w:val="00A82C10"/>
    <w:rsid w:val="00A85C18"/>
    <w:rsid w:val="00A87A35"/>
    <w:rsid w:val="00A933D9"/>
    <w:rsid w:val="00AB0F14"/>
    <w:rsid w:val="00AB1237"/>
    <w:rsid w:val="00AB3711"/>
    <w:rsid w:val="00AB47CF"/>
    <w:rsid w:val="00AB5452"/>
    <w:rsid w:val="00AC013E"/>
    <w:rsid w:val="00AC67D5"/>
    <w:rsid w:val="00AC732F"/>
    <w:rsid w:val="00AD7E29"/>
    <w:rsid w:val="00AE240F"/>
    <w:rsid w:val="00AF352C"/>
    <w:rsid w:val="00AF4424"/>
    <w:rsid w:val="00AF6A7F"/>
    <w:rsid w:val="00AF75D4"/>
    <w:rsid w:val="00AF7E53"/>
    <w:rsid w:val="00B03A90"/>
    <w:rsid w:val="00B109DA"/>
    <w:rsid w:val="00B12F07"/>
    <w:rsid w:val="00B151EB"/>
    <w:rsid w:val="00B162CC"/>
    <w:rsid w:val="00B17D04"/>
    <w:rsid w:val="00B21B3E"/>
    <w:rsid w:val="00B242C4"/>
    <w:rsid w:val="00B33999"/>
    <w:rsid w:val="00B35592"/>
    <w:rsid w:val="00B4028F"/>
    <w:rsid w:val="00B41DE8"/>
    <w:rsid w:val="00B438EE"/>
    <w:rsid w:val="00B46ED5"/>
    <w:rsid w:val="00B52B7A"/>
    <w:rsid w:val="00B56F17"/>
    <w:rsid w:val="00B60BBC"/>
    <w:rsid w:val="00B61DD3"/>
    <w:rsid w:val="00B62BBC"/>
    <w:rsid w:val="00B63969"/>
    <w:rsid w:val="00B70137"/>
    <w:rsid w:val="00B720A4"/>
    <w:rsid w:val="00B733CE"/>
    <w:rsid w:val="00B762C7"/>
    <w:rsid w:val="00B80562"/>
    <w:rsid w:val="00B80743"/>
    <w:rsid w:val="00B816D5"/>
    <w:rsid w:val="00B83159"/>
    <w:rsid w:val="00B93372"/>
    <w:rsid w:val="00B94546"/>
    <w:rsid w:val="00B9494B"/>
    <w:rsid w:val="00B976A5"/>
    <w:rsid w:val="00B97A66"/>
    <w:rsid w:val="00BA06B7"/>
    <w:rsid w:val="00BA0DF0"/>
    <w:rsid w:val="00BA1D29"/>
    <w:rsid w:val="00BA5BCE"/>
    <w:rsid w:val="00BA6BB5"/>
    <w:rsid w:val="00BB1A46"/>
    <w:rsid w:val="00BB2288"/>
    <w:rsid w:val="00BB2968"/>
    <w:rsid w:val="00BB2AAB"/>
    <w:rsid w:val="00BB755C"/>
    <w:rsid w:val="00BC0F2B"/>
    <w:rsid w:val="00BC1024"/>
    <w:rsid w:val="00BC14BF"/>
    <w:rsid w:val="00BC2658"/>
    <w:rsid w:val="00BC4A19"/>
    <w:rsid w:val="00BC5456"/>
    <w:rsid w:val="00BE0ABA"/>
    <w:rsid w:val="00BE3257"/>
    <w:rsid w:val="00BE5BB3"/>
    <w:rsid w:val="00BE674D"/>
    <w:rsid w:val="00BF4E00"/>
    <w:rsid w:val="00BF6A0D"/>
    <w:rsid w:val="00BF78D6"/>
    <w:rsid w:val="00C025E7"/>
    <w:rsid w:val="00C217B9"/>
    <w:rsid w:val="00C21E58"/>
    <w:rsid w:val="00C236E8"/>
    <w:rsid w:val="00C2432C"/>
    <w:rsid w:val="00C24820"/>
    <w:rsid w:val="00C33474"/>
    <w:rsid w:val="00C338A1"/>
    <w:rsid w:val="00C35804"/>
    <w:rsid w:val="00C37457"/>
    <w:rsid w:val="00C43ECA"/>
    <w:rsid w:val="00C44EFE"/>
    <w:rsid w:val="00C46D2D"/>
    <w:rsid w:val="00C56CD0"/>
    <w:rsid w:val="00C56DC6"/>
    <w:rsid w:val="00C628CB"/>
    <w:rsid w:val="00C72C39"/>
    <w:rsid w:val="00C760F7"/>
    <w:rsid w:val="00C76E7E"/>
    <w:rsid w:val="00C9323A"/>
    <w:rsid w:val="00CA14F9"/>
    <w:rsid w:val="00CA30BE"/>
    <w:rsid w:val="00CA49CC"/>
    <w:rsid w:val="00CD030C"/>
    <w:rsid w:val="00CD2044"/>
    <w:rsid w:val="00CD4F18"/>
    <w:rsid w:val="00CD72E1"/>
    <w:rsid w:val="00CE58C4"/>
    <w:rsid w:val="00CF2C14"/>
    <w:rsid w:val="00CF4A57"/>
    <w:rsid w:val="00CF5343"/>
    <w:rsid w:val="00D02827"/>
    <w:rsid w:val="00D0333D"/>
    <w:rsid w:val="00D03DED"/>
    <w:rsid w:val="00D050BC"/>
    <w:rsid w:val="00D05FB5"/>
    <w:rsid w:val="00D1319B"/>
    <w:rsid w:val="00D22DCE"/>
    <w:rsid w:val="00D239B3"/>
    <w:rsid w:val="00D23DB8"/>
    <w:rsid w:val="00D33F1D"/>
    <w:rsid w:val="00D34492"/>
    <w:rsid w:val="00D5012B"/>
    <w:rsid w:val="00D53885"/>
    <w:rsid w:val="00D5395C"/>
    <w:rsid w:val="00D63789"/>
    <w:rsid w:val="00D64A0D"/>
    <w:rsid w:val="00D70EBF"/>
    <w:rsid w:val="00D71A18"/>
    <w:rsid w:val="00D71CD7"/>
    <w:rsid w:val="00D73E31"/>
    <w:rsid w:val="00D7405D"/>
    <w:rsid w:val="00D858E2"/>
    <w:rsid w:val="00D85AE5"/>
    <w:rsid w:val="00D879BE"/>
    <w:rsid w:val="00D93102"/>
    <w:rsid w:val="00D96B6B"/>
    <w:rsid w:val="00DA00EF"/>
    <w:rsid w:val="00DA4E0F"/>
    <w:rsid w:val="00DA552A"/>
    <w:rsid w:val="00DC0799"/>
    <w:rsid w:val="00DC14F9"/>
    <w:rsid w:val="00DC6C34"/>
    <w:rsid w:val="00DE0752"/>
    <w:rsid w:val="00DE284F"/>
    <w:rsid w:val="00DF30E1"/>
    <w:rsid w:val="00DF3B9E"/>
    <w:rsid w:val="00E06360"/>
    <w:rsid w:val="00E11A00"/>
    <w:rsid w:val="00E11E1E"/>
    <w:rsid w:val="00E12D5C"/>
    <w:rsid w:val="00E14514"/>
    <w:rsid w:val="00E14AB5"/>
    <w:rsid w:val="00E15258"/>
    <w:rsid w:val="00E17AE7"/>
    <w:rsid w:val="00E21461"/>
    <w:rsid w:val="00E23CA3"/>
    <w:rsid w:val="00E27875"/>
    <w:rsid w:val="00E3135C"/>
    <w:rsid w:val="00E31C2A"/>
    <w:rsid w:val="00E32F67"/>
    <w:rsid w:val="00E37995"/>
    <w:rsid w:val="00E47D22"/>
    <w:rsid w:val="00E53060"/>
    <w:rsid w:val="00E531BE"/>
    <w:rsid w:val="00E54311"/>
    <w:rsid w:val="00E607D1"/>
    <w:rsid w:val="00E64BBC"/>
    <w:rsid w:val="00E67371"/>
    <w:rsid w:val="00E71CEC"/>
    <w:rsid w:val="00E747E7"/>
    <w:rsid w:val="00E8531A"/>
    <w:rsid w:val="00E86A27"/>
    <w:rsid w:val="00E87CB7"/>
    <w:rsid w:val="00E91884"/>
    <w:rsid w:val="00E93481"/>
    <w:rsid w:val="00E957B0"/>
    <w:rsid w:val="00EA1C86"/>
    <w:rsid w:val="00EA4B67"/>
    <w:rsid w:val="00EA5434"/>
    <w:rsid w:val="00EB4BCB"/>
    <w:rsid w:val="00EB50F1"/>
    <w:rsid w:val="00EB512E"/>
    <w:rsid w:val="00EB54A1"/>
    <w:rsid w:val="00EB6EC6"/>
    <w:rsid w:val="00EC3EBA"/>
    <w:rsid w:val="00EC4F93"/>
    <w:rsid w:val="00EC6A5C"/>
    <w:rsid w:val="00ED5424"/>
    <w:rsid w:val="00ED556C"/>
    <w:rsid w:val="00EE263F"/>
    <w:rsid w:val="00EE7F95"/>
    <w:rsid w:val="00EF0C6F"/>
    <w:rsid w:val="00EF4E21"/>
    <w:rsid w:val="00EF61B6"/>
    <w:rsid w:val="00EF794A"/>
    <w:rsid w:val="00F00904"/>
    <w:rsid w:val="00F04EE1"/>
    <w:rsid w:val="00F06CBC"/>
    <w:rsid w:val="00F06FB6"/>
    <w:rsid w:val="00F101B1"/>
    <w:rsid w:val="00F13AD4"/>
    <w:rsid w:val="00F1440C"/>
    <w:rsid w:val="00F16291"/>
    <w:rsid w:val="00F16BBF"/>
    <w:rsid w:val="00F22585"/>
    <w:rsid w:val="00F24BA9"/>
    <w:rsid w:val="00F25DB0"/>
    <w:rsid w:val="00F25EAC"/>
    <w:rsid w:val="00F27037"/>
    <w:rsid w:val="00F32735"/>
    <w:rsid w:val="00F33363"/>
    <w:rsid w:val="00F34371"/>
    <w:rsid w:val="00F45645"/>
    <w:rsid w:val="00F47016"/>
    <w:rsid w:val="00F47A17"/>
    <w:rsid w:val="00F518B8"/>
    <w:rsid w:val="00F53434"/>
    <w:rsid w:val="00F61FDF"/>
    <w:rsid w:val="00F64BE3"/>
    <w:rsid w:val="00F66E7D"/>
    <w:rsid w:val="00F70DAF"/>
    <w:rsid w:val="00F71BCF"/>
    <w:rsid w:val="00F727B8"/>
    <w:rsid w:val="00F72B53"/>
    <w:rsid w:val="00F853FE"/>
    <w:rsid w:val="00F907BA"/>
    <w:rsid w:val="00F926CA"/>
    <w:rsid w:val="00F92A62"/>
    <w:rsid w:val="00F9407D"/>
    <w:rsid w:val="00F95A1F"/>
    <w:rsid w:val="00FA2519"/>
    <w:rsid w:val="00FA3704"/>
    <w:rsid w:val="00FB33A8"/>
    <w:rsid w:val="00FC661C"/>
    <w:rsid w:val="00FC7129"/>
    <w:rsid w:val="00FD4BF1"/>
    <w:rsid w:val="00FE3595"/>
    <w:rsid w:val="00FF3C2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17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uiPriority w:val="99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20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17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uiPriority w:val="99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20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870B-9880-4CD4-8A7C-3802136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Michał Kordel</cp:lastModifiedBy>
  <cp:revision>2</cp:revision>
  <cp:lastPrinted>2019-03-15T09:52:00Z</cp:lastPrinted>
  <dcterms:created xsi:type="dcterms:W3CDTF">2019-03-19T10:13:00Z</dcterms:created>
  <dcterms:modified xsi:type="dcterms:W3CDTF">2019-03-19T10:13:00Z</dcterms:modified>
</cp:coreProperties>
</file>