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06C9D" w14:textId="77777777" w:rsidR="00FA1736" w:rsidRDefault="006B1B4F" w:rsidP="00DA2161">
      <w:pPr>
        <w:jc w:val="both"/>
        <w:rPr>
          <w:caps/>
          <w:sz w:val="26"/>
          <w:szCs w:val="26"/>
        </w:rPr>
      </w:pPr>
      <w:r w:rsidRPr="009015D2">
        <w:rPr>
          <w:i/>
          <w:sz w:val="26"/>
          <w:szCs w:val="26"/>
        </w:rPr>
        <w:t xml:space="preserve">     </w:t>
      </w:r>
      <w:r w:rsidR="00A434C1">
        <w:rPr>
          <w:szCs w:val="24"/>
        </w:rPr>
        <w:t xml:space="preserve">                                                              </w:t>
      </w:r>
    </w:p>
    <w:p w14:paraId="1AB3A9B1" w14:textId="1BA49C2A" w:rsidR="00C52CB5" w:rsidRPr="00DA2161" w:rsidRDefault="00F37914" w:rsidP="00DA2161">
      <w:pPr>
        <w:spacing w:line="360" w:lineRule="auto"/>
        <w:ind w:left="3540"/>
        <w:jc w:val="center"/>
        <w:rPr>
          <w:caps/>
          <w:color w:val="0000FF"/>
          <w:sz w:val="26"/>
          <w:szCs w:val="26"/>
        </w:rPr>
      </w:pPr>
      <w:r>
        <w:rPr>
          <w:caps/>
          <w:color w:val="0000FF"/>
          <w:sz w:val="26"/>
          <w:szCs w:val="26"/>
        </w:rPr>
        <w:t xml:space="preserve">       </w:t>
      </w:r>
      <w:r w:rsidR="00411FBA">
        <w:rPr>
          <w:caps/>
          <w:color w:val="0000FF"/>
          <w:sz w:val="26"/>
          <w:szCs w:val="26"/>
        </w:rPr>
        <w:tab/>
      </w:r>
      <w:r w:rsidR="00411FBA">
        <w:rPr>
          <w:caps/>
          <w:color w:val="0000FF"/>
          <w:sz w:val="26"/>
          <w:szCs w:val="26"/>
        </w:rPr>
        <w:tab/>
      </w:r>
      <w:r w:rsidR="009704B9" w:rsidRPr="002849DD">
        <w:rPr>
          <w:b/>
          <w:i/>
          <w:szCs w:val="24"/>
        </w:rPr>
        <w:t xml:space="preserve">Załącznik Nr </w:t>
      </w:r>
      <w:r w:rsidR="00162535">
        <w:rPr>
          <w:b/>
          <w:i/>
          <w:szCs w:val="24"/>
        </w:rPr>
        <w:t>2</w:t>
      </w:r>
      <w:r w:rsidR="00996056">
        <w:rPr>
          <w:b/>
          <w:i/>
          <w:szCs w:val="24"/>
        </w:rPr>
        <w:t xml:space="preserve"> do Warunków Przetargu</w:t>
      </w:r>
    </w:p>
    <w:p w14:paraId="79819914" w14:textId="1FC41BF2" w:rsidR="009704B9" w:rsidRDefault="009704B9" w:rsidP="009704B9">
      <w:pPr>
        <w:spacing w:before="240"/>
        <w:rPr>
          <w:b/>
          <w:bCs/>
        </w:rPr>
      </w:pPr>
      <w:r w:rsidRPr="007F161C">
        <w:rPr>
          <w:b/>
          <w:bCs/>
        </w:rPr>
        <w:t>WYKONAWCA</w:t>
      </w:r>
    </w:p>
    <w:p w14:paraId="4170C6D7" w14:textId="77777777" w:rsidR="00730A23" w:rsidRPr="007F161C" w:rsidRDefault="00730A23" w:rsidP="009704B9">
      <w:pPr>
        <w:spacing w:before="240"/>
      </w:pPr>
    </w:p>
    <w:p w14:paraId="7BDA93CA" w14:textId="77777777" w:rsidR="009704B9" w:rsidRPr="007F161C" w:rsidRDefault="009704B9" w:rsidP="009704B9">
      <w:r>
        <w:t xml:space="preserve"> </w:t>
      </w:r>
      <w:r w:rsidRPr="007F161C">
        <w:t>....</w:t>
      </w:r>
      <w:r>
        <w:t>............</w:t>
      </w:r>
      <w:r w:rsidRPr="007F161C">
        <w:t>............</w:t>
      </w:r>
    </w:p>
    <w:p w14:paraId="0B64B295" w14:textId="77777777" w:rsidR="009704B9" w:rsidRDefault="009704B9" w:rsidP="009704B9">
      <w:pPr>
        <w:rPr>
          <w:sz w:val="20"/>
        </w:rPr>
      </w:pPr>
      <w:r>
        <w:rPr>
          <w:sz w:val="20"/>
        </w:rPr>
        <w:t xml:space="preserve">       </w:t>
      </w:r>
      <w:r w:rsidRPr="007F161C">
        <w:rPr>
          <w:sz w:val="20"/>
        </w:rPr>
        <w:t>(pieczęć)</w:t>
      </w:r>
    </w:p>
    <w:p w14:paraId="3123BDE5" w14:textId="77777777" w:rsidR="009B3260" w:rsidRDefault="009B3260" w:rsidP="009704B9">
      <w:pPr>
        <w:rPr>
          <w:sz w:val="20"/>
        </w:rPr>
      </w:pPr>
    </w:p>
    <w:p w14:paraId="4338C3C5" w14:textId="77777777" w:rsidR="009B3260" w:rsidRDefault="009B3260" w:rsidP="009704B9">
      <w:pPr>
        <w:rPr>
          <w:sz w:val="20"/>
        </w:rPr>
      </w:pPr>
    </w:p>
    <w:p w14:paraId="73BB44A4" w14:textId="77777777" w:rsidR="00072064" w:rsidRDefault="00072064" w:rsidP="009704B9">
      <w:pPr>
        <w:rPr>
          <w:sz w:val="20"/>
        </w:rPr>
      </w:pPr>
    </w:p>
    <w:p w14:paraId="72452CE1" w14:textId="77777777" w:rsidR="00072064" w:rsidRPr="007F161C" w:rsidRDefault="00072064" w:rsidP="009704B9">
      <w:pPr>
        <w:rPr>
          <w:sz w:val="20"/>
        </w:rPr>
      </w:pPr>
    </w:p>
    <w:p w14:paraId="62D7A3C1" w14:textId="5706F712" w:rsidR="00072064" w:rsidRPr="008C2622" w:rsidRDefault="00072064" w:rsidP="00072064">
      <w:pPr>
        <w:spacing w:line="360" w:lineRule="auto"/>
        <w:jc w:val="center"/>
        <w:rPr>
          <w:sz w:val="28"/>
          <w:szCs w:val="28"/>
        </w:rPr>
      </w:pPr>
      <w:r w:rsidRPr="008C2622">
        <w:rPr>
          <w:b/>
          <w:bCs/>
          <w:sz w:val="28"/>
          <w:szCs w:val="28"/>
        </w:rPr>
        <w:t>W związku z postępowaniem n</w:t>
      </w:r>
      <w:r>
        <w:rPr>
          <w:b/>
          <w:bCs/>
          <w:sz w:val="28"/>
          <w:szCs w:val="28"/>
        </w:rPr>
        <w:t xml:space="preserve">umer </w:t>
      </w:r>
      <w:r w:rsidRPr="00F97789">
        <w:rPr>
          <w:b/>
          <w:sz w:val="28"/>
          <w:szCs w:val="28"/>
        </w:rPr>
        <w:t>WP/</w:t>
      </w:r>
      <w:r w:rsidR="00105DE0">
        <w:rPr>
          <w:b/>
          <w:sz w:val="28"/>
          <w:szCs w:val="28"/>
        </w:rPr>
        <w:t>131</w:t>
      </w:r>
      <w:r>
        <w:rPr>
          <w:b/>
          <w:sz w:val="28"/>
          <w:szCs w:val="28"/>
        </w:rPr>
        <w:t>/202</w:t>
      </w:r>
      <w:r w:rsidR="00996056">
        <w:rPr>
          <w:b/>
          <w:sz w:val="28"/>
          <w:szCs w:val="28"/>
        </w:rPr>
        <w:t>2</w:t>
      </w:r>
    </w:p>
    <w:p w14:paraId="05B2123C" w14:textId="2BC2777C" w:rsidR="00072064" w:rsidRDefault="00072064" w:rsidP="003C106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DF3073">
        <w:rPr>
          <w:b/>
          <w:bCs/>
          <w:sz w:val="28"/>
          <w:szCs w:val="28"/>
        </w:rPr>
        <w:t xml:space="preserve">na </w:t>
      </w:r>
      <w:r w:rsidR="00105DE0">
        <w:rPr>
          <w:b/>
          <w:sz w:val="28"/>
          <w:szCs w:val="28"/>
        </w:rPr>
        <w:t>dostawę niezbędników wody do wozów bojowych BWP</w:t>
      </w:r>
      <w:r w:rsidR="001D0137">
        <w:rPr>
          <w:b/>
          <w:sz w:val="28"/>
          <w:szCs w:val="28"/>
        </w:rPr>
        <w:t>.</w:t>
      </w:r>
    </w:p>
    <w:p w14:paraId="1B724996" w14:textId="77777777" w:rsidR="009704B9" w:rsidRPr="008C2622" w:rsidRDefault="009704B9" w:rsidP="009704B9">
      <w:pPr>
        <w:jc w:val="center"/>
        <w:rPr>
          <w:i/>
          <w:sz w:val="22"/>
          <w:szCs w:val="22"/>
        </w:rPr>
      </w:pPr>
      <w:r w:rsidRPr="008C2622">
        <w:rPr>
          <w:i/>
          <w:sz w:val="22"/>
          <w:szCs w:val="22"/>
        </w:rPr>
        <w:t>(zgodnie z przedmiotem zamówienia)</w:t>
      </w:r>
    </w:p>
    <w:p w14:paraId="0A7DC567" w14:textId="77777777" w:rsidR="009704B9" w:rsidRDefault="009704B9" w:rsidP="009704B9">
      <w:pPr>
        <w:spacing w:line="360" w:lineRule="auto"/>
        <w:jc w:val="center"/>
        <w:rPr>
          <w:b/>
          <w:bCs/>
          <w:sz w:val="28"/>
          <w:szCs w:val="28"/>
        </w:rPr>
      </w:pPr>
    </w:p>
    <w:p w14:paraId="160AC5F4" w14:textId="77777777" w:rsidR="00850C33" w:rsidRDefault="00850C33" w:rsidP="009704B9">
      <w:pPr>
        <w:spacing w:line="360" w:lineRule="auto"/>
        <w:jc w:val="center"/>
        <w:rPr>
          <w:b/>
          <w:bCs/>
          <w:sz w:val="28"/>
          <w:szCs w:val="28"/>
        </w:rPr>
      </w:pPr>
    </w:p>
    <w:p w14:paraId="3658EAB2" w14:textId="77777777" w:rsidR="009704B9" w:rsidRPr="008C2622" w:rsidRDefault="009704B9" w:rsidP="009704B9">
      <w:pPr>
        <w:spacing w:before="240" w:line="360" w:lineRule="auto"/>
        <w:rPr>
          <w:sz w:val="26"/>
          <w:szCs w:val="26"/>
        </w:rPr>
      </w:pPr>
      <w:r w:rsidRPr="008C2622">
        <w:rPr>
          <w:b/>
          <w:bCs/>
          <w:sz w:val="26"/>
          <w:szCs w:val="26"/>
        </w:rPr>
        <w:t>Oświadczamy, że:</w:t>
      </w:r>
    </w:p>
    <w:p w14:paraId="38B4E30D" w14:textId="3B33A0AC" w:rsidR="00BC68B2" w:rsidRPr="003C32CD" w:rsidRDefault="00BC68B2" w:rsidP="00BC68B2">
      <w:pPr>
        <w:pStyle w:val="Akapitzlist"/>
        <w:numPr>
          <w:ilvl w:val="1"/>
          <w:numId w:val="7"/>
        </w:numPr>
        <w:tabs>
          <w:tab w:val="clear" w:pos="1780"/>
          <w:tab w:val="num" w:pos="1134"/>
        </w:tabs>
        <w:spacing w:after="160" w:line="360" w:lineRule="auto"/>
        <w:ind w:left="426"/>
        <w:contextualSpacing/>
        <w:jc w:val="both"/>
        <w:rPr>
          <w:sz w:val="24"/>
        </w:rPr>
      </w:pPr>
      <w:r w:rsidRPr="003C32CD">
        <w:rPr>
          <w:sz w:val="24"/>
        </w:rPr>
        <w:t xml:space="preserve">Nie podlegamy wykluczeniu na podstawie </w:t>
      </w:r>
      <w:r w:rsidRPr="003C32CD">
        <w:rPr>
          <w:sz w:val="24"/>
          <w:shd w:val="clear" w:color="auto" w:fill="FFFFFF"/>
        </w:rPr>
        <w:t>art.7 ust. 1 ustawy z dnia 13 kwietnia 2022</w:t>
      </w:r>
      <w:r w:rsidR="003C32CD">
        <w:rPr>
          <w:sz w:val="24"/>
          <w:shd w:val="clear" w:color="auto" w:fill="FFFFFF"/>
        </w:rPr>
        <w:t xml:space="preserve"> </w:t>
      </w:r>
      <w:r w:rsidRPr="003C32CD">
        <w:rPr>
          <w:sz w:val="24"/>
          <w:shd w:val="clear" w:color="auto" w:fill="FFFFFF"/>
        </w:rPr>
        <w:t xml:space="preserve">r </w:t>
      </w:r>
      <w:r w:rsidR="003C32CD">
        <w:rPr>
          <w:sz w:val="24"/>
          <w:shd w:val="clear" w:color="auto" w:fill="FFFFFF"/>
        </w:rPr>
        <w:br/>
      </w:r>
      <w:r w:rsidRPr="003C32CD">
        <w:rPr>
          <w:sz w:val="24"/>
          <w:shd w:val="clear" w:color="auto" w:fill="FFFFFF"/>
        </w:rPr>
        <w:t xml:space="preserve">o szczególnych rozwiązaniach w zakresie przeciwdziałania wspieraniu agresji na Ukrainę oraz służących ochronie bezpieczeństwa narodowego </w:t>
      </w:r>
      <w:r w:rsidRPr="003C32CD">
        <w:rPr>
          <w:sz w:val="24"/>
        </w:rPr>
        <w:t>( Dz. U. z 2022r. poz. 835).</w:t>
      </w:r>
    </w:p>
    <w:p w14:paraId="0C308C54" w14:textId="57D137B4" w:rsidR="009704B9" w:rsidRPr="003C32CD" w:rsidRDefault="009704B9" w:rsidP="003C32CD">
      <w:pPr>
        <w:pStyle w:val="Akapitzlist"/>
        <w:numPr>
          <w:ilvl w:val="1"/>
          <w:numId w:val="7"/>
        </w:numPr>
        <w:tabs>
          <w:tab w:val="clear" w:pos="1780"/>
          <w:tab w:val="num" w:pos="1134"/>
        </w:tabs>
        <w:spacing w:after="160" w:line="360" w:lineRule="auto"/>
        <w:ind w:left="426"/>
        <w:contextualSpacing/>
        <w:jc w:val="both"/>
        <w:rPr>
          <w:sz w:val="24"/>
        </w:rPr>
      </w:pPr>
      <w:r w:rsidRPr="003C32CD">
        <w:rPr>
          <w:sz w:val="24"/>
        </w:rPr>
        <w:t>Posiadamy uprawnienia do wykonywania działalności w zakresie objętym przedmiotem zamówienia.</w:t>
      </w:r>
    </w:p>
    <w:p w14:paraId="3D8427F1" w14:textId="365E31D6" w:rsidR="009704B9" w:rsidRPr="003C32CD" w:rsidRDefault="009704B9" w:rsidP="003C32CD">
      <w:pPr>
        <w:pStyle w:val="Akapitzlist"/>
        <w:numPr>
          <w:ilvl w:val="1"/>
          <w:numId w:val="7"/>
        </w:numPr>
        <w:tabs>
          <w:tab w:val="clear" w:pos="1780"/>
          <w:tab w:val="num" w:pos="1134"/>
        </w:tabs>
        <w:spacing w:after="160" w:line="360" w:lineRule="auto"/>
        <w:ind w:left="426"/>
        <w:contextualSpacing/>
        <w:jc w:val="both"/>
        <w:rPr>
          <w:sz w:val="24"/>
        </w:rPr>
      </w:pPr>
      <w:r w:rsidRPr="003C32CD">
        <w:rPr>
          <w:sz w:val="24"/>
        </w:rPr>
        <w:t>Posiadamy niezbędną wiedzę i doświadczenie oraz dysponujemy potencjałem technicznym i osobami zdolnymi do wykonania zamówienia.</w:t>
      </w:r>
    </w:p>
    <w:p w14:paraId="11FD0F96" w14:textId="77777777" w:rsidR="009704B9" w:rsidRPr="003C32CD" w:rsidRDefault="009704B9" w:rsidP="003C32CD">
      <w:pPr>
        <w:pStyle w:val="Akapitzlist"/>
        <w:numPr>
          <w:ilvl w:val="1"/>
          <w:numId w:val="7"/>
        </w:numPr>
        <w:tabs>
          <w:tab w:val="clear" w:pos="1780"/>
          <w:tab w:val="num" w:pos="1134"/>
        </w:tabs>
        <w:spacing w:after="160" w:line="360" w:lineRule="auto"/>
        <w:ind w:left="426"/>
        <w:contextualSpacing/>
        <w:jc w:val="both"/>
        <w:rPr>
          <w:sz w:val="24"/>
        </w:rPr>
      </w:pPr>
      <w:r w:rsidRPr="003C32CD">
        <w:rPr>
          <w:sz w:val="24"/>
        </w:rPr>
        <w:t>Znajdujemy się w sytuacji ekonomicznej i finansowej zapewniającej wykonanie zamówienia.</w:t>
      </w:r>
      <w:bookmarkStart w:id="0" w:name="_GoBack"/>
      <w:bookmarkEnd w:id="0"/>
    </w:p>
    <w:p w14:paraId="558A8ED5" w14:textId="77777777" w:rsidR="009B3260" w:rsidRDefault="009B3260" w:rsidP="000A6252">
      <w:pPr>
        <w:spacing w:before="240" w:line="360" w:lineRule="auto"/>
        <w:jc w:val="both"/>
        <w:rPr>
          <w:sz w:val="26"/>
          <w:szCs w:val="26"/>
        </w:rPr>
      </w:pPr>
    </w:p>
    <w:p w14:paraId="3F9664A9" w14:textId="77777777" w:rsidR="000A6252" w:rsidRPr="008C2622" w:rsidRDefault="000A6252" w:rsidP="000A6252">
      <w:pPr>
        <w:spacing w:before="240" w:line="360" w:lineRule="auto"/>
        <w:jc w:val="both"/>
        <w:rPr>
          <w:sz w:val="26"/>
          <w:szCs w:val="26"/>
        </w:rPr>
      </w:pPr>
      <w:r w:rsidRPr="008C2622">
        <w:rPr>
          <w:sz w:val="26"/>
          <w:szCs w:val="26"/>
        </w:rPr>
        <w:t>...</w:t>
      </w:r>
      <w:r>
        <w:rPr>
          <w:sz w:val="26"/>
          <w:szCs w:val="26"/>
        </w:rPr>
        <w:t>.................</w:t>
      </w:r>
      <w:r w:rsidRPr="008C2622">
        <w:rPr>
          <w:sz w:val="26"/>
          <w:szCs w:val="26"/>
        </w:rPr>
        <w:t>..............................</w:t>
      </w:r>
      <w:r>
        <w:rPr>
          <w:sz w:val="26"/>
          <w:szCs w:val="26"/>
        </w:rPr>
        <w:t xml:space="preserve">                        ………………………………………….</w:t>
      </w:r>
    </w:p>
    <w:p w14:paraId="07A074B9" w14:textId="77777777" w:rsidR="000A6252" w:rsidRDefault="000A6252" w:rsidP="000A6252">
      <w:pPr>
        <w:spacing w:line="360" w:lineRule="auto"/>
        <w:jc w:val="both"/>
        <w:rPr>
          <w:i/>
          <w:sz w:val="22"/>
          <w:szCs w:val="22"/>
        </w:rPr>
      </w:pPr>
      <w:r>
        <w:rPr>
          <w:i/>
          <w:szCs w:val="24"/>
        </w:rPr>
        <w:t xml:space="preserve">       </w:t>
      </w:r>
      <w:r w:rsidRPr="002A7AE8">
        <w:rPr>
          <w:i/>
          <w:szCs w:val="24"/>
        </w:rPr>
        <w:t>Miejscowość, data</w:t>
      </w:r>
      <w:r>
        <w:rPr>
          <w:i/>
          <w:sz w:val="22"/>
          <w:szCs w:val="22"/>
        </w:rPr>
        <w:t xml:space="preserve">                                               </w:t>
      </w:r>
      <w:r w:rsidRPr="004B2563">
        <w:rPr>
          <w:i/>
          <w:sz w:val="22"/>
          <w:szCs w:val="22"/>
        </w:rPr>
        <w:t xml:space="preserve"> (podpisy osób uprawnionych do reprezent</w:t>
      </w:r>
      <w:r>
        <w:rPr>
          <w:i/>
          <w:sz w:val="22"/>
          <w:szCs w:val="22"/>
        </w:rPr>
        <w:t>acji</w:t>
      </w:r>
      <w:r w:rsidRPr="004B2563">
        <w:rPr>
          <w:i/>
          <w:sz w:val="22"/>
          <w:szCs w:val="22"/>
        </w:rPr>
        <w:t>)</w:t>
      </w:r>
    </w:p>
    <w:p w14:paraId="31AAA211" w14:textId="77777777" w:rsidR="000A6252" w:rsidRPr="004B2563" w:rsidRDefault="000A6252" w:rsidP="000A6252">
      <w:pPr>
        <w:spacing w:line="360" w:lineRule="auto"/>
        <w:jc w:val="both"/>
        <w:rPr>
          <w:i/>
          <w:sz w:val="22"/>
          <w:szCs w:val="22"/>
        </w:rPr>
      </w:pPr>
    </w:p>
    <w:p w14:paraId="0EF24FEA" w14:textId="77777777" w:rsidR="00543DC0" w:rsidRDefault="00543DC0" w:rsidP="00543DC0">
      <w:pPr>
        <w:spacing w:line="360" w:lineRule="auto"/>
        <w:ind w:left="3540"/>
        <w:jc w:val="right"/>
        <w:rPr>
          <w:b/>
          <w:i/>
          <w:color w:val="0000FF"/>
          <w:sz w:val="26"/>
          <w:szCs w:val="26"/>
        </w:rPr>
      </w:pPr>
    </w:p>
    <w:sectPr w:rsidR="00543DC0" w:rsidSect="00182811">
      <w:footerReference w:type="default" r:id="rId8"/>
      <w:headerReference w:type="first" r:id="rId9"/>
      <w:footerReference w:type="first" r:id="rId10"/>
      <w:type w:val="continuous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FD464" w14:textId="77777777" w:rsidR="00342D37" w:rsidRDefault="00342D37">
      <w:r>
        <w:separator/>
      </w:r>
    </w:p>
  </w:endnote>
  <w:endnote w:type="continuationSeparator" w:id="0">
    <w:p w14:paraId="13B62DBD" w14:textId="77777777" w:rsidR="00342D37" w:rsidRDefault="00342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BEADF" w14:textId="77777777" w:rsidR="00677007" w:rsidRDefault="00677007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WP-3</w:t>
    </w:r>
    <w:r w:rsidRPr="002763AF">
      <w:rPr>
        <w:sz w:val="20"/>
      </w:rPr>
      <w:t xml:space="preserve"> </w:t>
    </w:r>
    <w:r>
      <w:rPr>
        <w:sz w:val="20"/>
      </w:rPr>
      <w:tab/>
    </w:r>
    <w:r w:rsidRPr="003A556C">
      <w:rPr>
        <w:sz w:val="20"/>
      </w:rPr>
      <w:t>Warunki przetargu</w:t>
    </w:r>
    <w:r>
      <w:rPr>
        <w:sz w:val="20"/>
      </w:rPr>
      <w:t>, numer referencyjny:</w:t>
    </w:r>
    <w:r w:rsidRPr="003A556C">
      <w:rPr>
        <w:sz w:val="20"/>
      </w:rPr>
      <w:t xml:space="preserve"> WP/</w:t>
    </w:r>
    <w:r>
      <w:rPr>
        <w:sz w:val="20"/>
      </w:rPr>
      <w:t>05/2021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8864F7" w:rsidRPr="008864F7">
      <w:rPr>
        <w:rFonts w:asciiTheme="majorHAnsi" w:hAnsiTheme="majorHAnsi"/>
        <w:noProof/>
      </w:rPr>
      <w:t>2</w:t>
    </w:r>
    <w:r>
      <w:rPr>
        <w:rFonts w:asciiTheme="majorHAnsi" w:hAnsiTheme="majorHAnsi"/>
        <w:noProof/>
      </w:rPr>
      <w:fldChar w:fldCharType="end"/>
    </w:r>
  </w:p>
  <w:p w14:paraId="317E44D4" w14:textId="77777777" w:rsidR="00677007" w:rsidRDefault="006770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ACF5E" w14:textId="29567354" w:rsidR="00A06BBE" w:rsidRDefault="00A06BBE" w:rsidP="00A06BBE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sz w:val="20"/>
      </w:rPr>
      <w:tab/>
    </w:r>
    <w:r w:rsidR="00C75741">
      <w:rPr>
        <w:sz w:val="20"/>
      </w:rPr>
      <w:t>Załącznik nr 2</w:t>
    </w:r>
    <w:r>
      <w:rPr>
        <w:sz w:val="20"/>
      </w:rPr>
      <w:t xml:space="preserve"> do Warunków</w:t>
    </w:r>
    <w:r w:rsidRPr="003A556C">
      <w:rPr>
        <w:sz w:val="20"/>
      </w:rPr>
      <w:t xml:space="preserve"> przetargu</w:t>
    </w:r>
    <w:r>
      <w:rPr>
        <w:sz w:val="20"/>
      </w:rPr>
      <w:t>, numer referencyjny:</w:t>
    </w:r>
    <w:r w:rsidRPr="003A556C">
      <w:rPr>
        <w:sz w:val="20"/>
      </w:rPr>
      <w:t xml:space="preserve"> WP/</w:t>
    </w:r>
    <w:r w:rsidR="00105DE0">
      <w:rPr>
        <w:sz w:val="20"/>
      </w:rPr>
      <w:t>131</w:t>
    </w:r>
    <w:r>
      <w:rPr>
        <w:sz w:val="20"/>
      </w:rPr>
      <w:t>/202</w:t>
    </w:r>
    <w:r w:rsidR="00996056">
      <w:rPr>
        <w:sz w:val="20"/>
      </w:rPr>
      <w:t>2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342D37" w:rsidRPr="00342D37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14:paraId="4D82065D" w14:textId="77777777" w:rsidR="00677007" w:rsidRDefault="00677007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</w:p>
  <w:p w14:paraId="103B06FD" w14:textId="77777777" w:rsidR="00677007" w:rsidRDefault="006770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64F79" w14:textId="77777777" w:rsidR="00342D37" w:rsidRDefault="00342D37">
      <w:r>
        <w:separator/>
      </w:r>
    </w:p>
  </w:footnote>
  <w:footnote w:type="continuationSeparator" w:id="0">
    <w:p w14:paraId="7CBDD1D1" w14:textId="77777777" w:rsidR="00342D37" w:rsidRDefault="00342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1F4FD" w14:textId="29AF0AFB" w:rsidR="00677007" w:rsidRPr="002B5DC7" w:rsidRDefault="00677007" w:rsidP="00182811">
    <w:pPr>
      <w:widowControl w:val="0"/>
      <w:rPr>
        <w:b/>
        <w:i/>
        <w:sz w:val="26"/>
        <w:szCs w:val="26"/>
      </w:rPr>
    </w:pPr>
    <w:r>
      <w:rPr>
        <w:color w:val="0000FF"/>
        <w:sz w:val="28"/>
        <w:szCs w:val="28"/>
      </w:rPr>
      <w:t xml:space="preserve">                 </w:t>
    </w:r>
    <w:r w:rsidR="00414CE4">
      <w:rPr>
        <w:color w:val="0000FF"/>
        <w:sz w:val="28"/>
        <w:szCs w:val="28"/>
      </w:rPr>
      <w:t xml:space="preserve">    </w:t>
    </w:r>
    <w:r>
      <w:rPr>
        <w:noProof/>
        <w:color w:val="0000FF"/>
        <w:sz w:val="28"/>
        <w:szCs w:val="28"/>
      </w:rPr>
      <w:drawing>
        <wp:inline distT="0" distB="0" distL="0" distR="0" wp14:anchorId="75C54B4A" wp14:editId="2CE64EF8">
          <wp:extent cx="349250" cy="38100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25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0000FF"/>
        <w:sz w:val="28"/>
        <w:szCs w:val="28"/>
      </w:rPr>
      <w:t xml:space="preserve">                                                                                                                                                     </w:t>
    </w:r>
  </w:p>
  <w:p w14:paraId="39A07862" w14:textId="77777777" w:rsidR="00677007" w:rsidRPr="00A73A85" w:rsidRDefault="00677007" w:rsidP="006B1B4F">
    <w:pPr>
      <w:rPr>
        <w:sz w:val="20"/>
      </w:rPr>
    </w:pPr>
    <w:r>
      <w:rPr>
        <w:sz w:val="20"/>
      </w:rPr>
      <w:t>2 REGIONALNA BAZA LOGISTYCZNA</w:t>
    </w:r>
  </w:p>
  <w:p w14:paraId="5C3725B6" w14:textId="3B44FA61" w:rsidR="00677007" w:rsidRDefault="00677007" w:rsidP="006B1B4F">
    <w:r w:rsidRPr="00A73A85">
      <w:rPr>
        <w:sz w:val="20"/>
      </w:rPr>
      <w:t xml:space="preserve">  </w:t>
    </w:r>
    <w:r>
      <w:rPr>
        <w:sz w:val="20"/>
      </w:rPr>
      <w:t xml:space="preserve"> </w:t>
    </w:r>
    <w:r w:rsidRPr="00A73A85">
      <w:rPr>
        <w:sz w:val="20"/>
      </w:rPr>
      <w:t xml:space="preserve">  </w:t>
    </w:r>
    <w:r w:rsidR="00414CE4">
      <w:rPr>
        <w:sz w:val="20"/>
      </w:rPr>
      <w:t xml:space="preserve"> </w:t>
    </w:r>
    <w:r w:rsidRPr="00A73A85">
      <w:rPr>
        <w:sz w:val="20"/>
      </w:rPr>
      <w:t>04-470 Warszawa, ul. Marsa 110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340"/>
        </w:tabs>
        <w:ind w:left="511" w:hanging="227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9"/>
    <w:multiLevelType w:val="multilevel"/>
    <w:tmpl w:val="00000009"/>
    <w:name w:val="WWNum9"/>
    <w:lvl w:ilvl="0">
      <w:start w:val="4"/>
      <w:numFmt w:val="decimal"/>
      <w:lvlText w:val="%1."/>
      <w:lvlJc w:val="left"/>
      <w:pPr>
        <w:tabs>
          <w:tab w:val="num" w:pos="0"/>
        </w:tabs>
        <w:ind w:left="1364" w:hanging="360"/>
      </w:pPr>
      <w:rPr>
        <w:rFonts w:cs="Times New Roman"/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14"/>
    <w:multiLevelType w:val="multilevel"/>
    <w:tmpl w:val="00000014"/>
    <w:name w:val="WWNum21"/>
    <w:lvl w:ilvl="0">
      <w:start w:val="1"/>
      <w:numFmt w:val="decimal"/>
      <w:lvlText w:val="%1)"/>
      <w:lvlJc w:val="left"/>
      <w:pPr>
        <w:tabs>
          <w:tab w:val="num" w:pos="0"/>
        </w:tabs>
        <w:ind w:left="417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18"/>
    <w:multiLevelType w:val="multilevel"/>
    <w:tmpl w:val="00000018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947" w:hanging="360"/>
      </w:pPr>
      <w:rPr>
        <w:rFonts w:cs="Times New Roman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67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8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0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27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4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6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8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07" w:hanging="180"/>
      </w:pPr>
      <w:rPr>
        <w:rFonts w:cs="Times New Roman"/>
      </w:rPr>
    </w:lvl>
  </w:abstractNum>
  <w:abstractNum w:abstractNumId="4" w15:restartNumberingAfterBreak="0">
    <w:nsid w:val="00655204"/>
    <w:multiLevelType w:val="hybridMultilevel"/>
    <w:tmpl w:val="F1B40CCE"/>
    <w:lvl w:ilvl="0" w:tplc="CF8012A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5B04DC4"/>
    <w:multiLevelType w:val="hybridMultilevel"/>
    <w:tmpl w:val="135AD736"/>
    <w:lvl w:ilvl="0" w:tplc="04150017">
      <w:start w:val="1"/>
      <w:numFmt w:val="lowerLetter"/>
      <w:lvlText w:val="%1)"/>
      <w:lvlJc w:val="left"/>
      <w:pPr>
        <w:ind w:left="1871" w:hanging="363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238" w:hanging="360"/>
      </w:pPr>
    </w:lvl>
    <w:lvl w:ilvl="2" w:tplc="0415001B">
      <w:start w:val="1"/>
      <w:numFmt w:val="lowerRoman"/>
      <w:lvlText w:val="%3."/>
      <w:lvlJc w:val="right"/>
      <w:pPr>
        <w:ind w:left="2958" w:hanging="180"/>
      </w:pPr>
    </w:lvl>
    <w:lvl w:ilvl="3" w:tplc="0415000F">
      <w:start w:val="1"/>
      <w:numFmt w:val="decimal"/>
      <w:lvlText w:val="%4."/>
      <w:lvlJc w:val="left"/>
      <w:pPr>
        <w:ind w:left="3678" w:hanging="360"/>
      </w:pPr>
    </w:lvl>
    <w:lvl w:ilvl="4" w:tplc="04150019">
      <w:start w:val="1"/>
      <w:numFmt w:val="lowerLetter"/>
      <w:lvlText w:val="%5."/>
      <w:lvlJc w:val="left"/>
      <w:pPr>
        <w:ind w:left="4398" w:hanging="360"/>
      </w:pPr>
    </w:lvl>
    <w:lvl w:ilvl="5" w:tplc="0415001B">
      <w:start w:val="1"/>
      <w:numFmt w:val="lowerRoman"/>
      <w:lvlText w:val="%6."/>
      <w:lvlJc w:val="right"/>
      <w:pPr>
        <w:ind w:left="5118" w:hanging="180"/>
      </w:pPr>
    </w:lvl>
    <w:lvl w:ilvl="6" w:tplc="0415000F">
      <w:start w:val="1"/>
      <w:numFmt w:val="decimal"/>
      <w:lvlText w:val="%7."/>
      <w:lvlJc w:val="left"/>
      <w:pPr>
        <w:ind w:left="5838" w:hanging="360"/>
      </w:pPr>
    </w:lvl>
    <w:lvl w:ilvl="7" w:tplc="04150019">
      <w:start w:val="1"/>
      <w:numFmt w:val="lowerLetter"/>
      <w:lvlText w:val="%8."/>
      <w:lvlJc w:val="left"/>
      <w:pPr>
        <w:ind w:left="6558" w:hanging="360"/>
      </w:pPr>
    </w:lvl>
    <w:lvl w:ilvl="8" w:tplc="0415001B">
      <w:start w:val="1"/>
      <w:numFmt w:val="lowerRoman"/>
      <w:lvlText w:val="%9."/>
      <w:lvlJc w:val="right"/>
      <w:pPr>
        <w:ind w:left="7278" w:hanging="180"/>
      </w:pPr>
    </w:lvl>
  </w:abstractNum>
  <w:abstractNum w:abstractNumId="6" w15:restartNumberingAfterBreak="0">
    <w:nsid w:val="12D9355B"/>
    <w:multiLevelType w:val="hybridMultilevel"/>
    <w:tmpl w:val="CA640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6218D"/>
    <w:multiLevelType w:val="multilevel"/>
    <w:tmpl w:val="C6BEDC36"/>
    <w:lvl w:ilvl="0">
      <w:start w:val="1"/>
      <w:numFmt w:val="decimal"/>
      <w:lvlText w:val="%1."/>
      <w:lvlJc w:val="left"/>
      <w:pPr>
        <w:ind w:left="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A41C1A"/>
    <w:multiLevelType w:val="hybridMultilevel"/>
    <w:tmpl w:val="022E0680"/>
    <w:lvl w:ilvl="0" w:tplc="4CA48F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17E40"/>
    <w:multiLevelType w:val="multilevel"/>
    <w:tmpl w:val="4524E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C215799"/>
    <w:multiLevelType w:val="hybridMultilevel"/>
    <w:tmpl w:val="3912DEB8"/>
    <w:lvl w:ilvl="0" w:tplc="C20A71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5512A"/>
    <w:multiLevelType w:val="hybridMultilevel"/>
    <w:tmpl w:val="044AED2A"/>
    <w:lvl w:ilvl="0" w:tplc="620E3038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  <w:i w:val="0"/>
        <w:sz w:val="24"/>
      </w:rPr>
    </w:lvl>
    <w:lvl w:ilvl="1" w:tplc="E9AE49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31AA1A0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712BE4"/>
    <w:multiLevelType w:val="hybridMultilevel"/>
    <w:tmpl w:val="AA261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49330D"/>
    <w:multiLevelType w:val="hybridMultilevel"/>
    <w:tmpl w:val="48845806"/>
    <w:lvl w:ilvl="0" w:tplc="7A78EB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F950B8"/>
    <w:multiLevelType w:val="hybridMultilevel"/>
    <w:tmpl w:val="A3C2FC56"/>
    <w:lvl w:ilvl="0" w:tplc="B3485F04">
      <w:start w:val="1"/>
      <w:numFmt w:val="decimal"/>
      <w:lvlText w:val="%1)"/>
      <w:lvlJc w:val="left"/>
      <w:pPr>
        <w:ind w:left="1868" w:hanging="360"/>
      </w:pPr>
      <w:rPr>
        <w:rFonts w:hint="default"/>
      </w:rPr>
    </w:lvl>
    <w:lvl w:ilvl="1" w:tplc="2966B862">
      <w:start w:val="1"/>
      <w:numFmt w:val="lowerLetter"/>
      <w:lvlText w:val="%2)"/>
      <w:lvlJc w:val="left"/>
      <w:pPr>
        <w:ind w:left="2588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308" w:hanging="180"/>
      </w:pPr>
    </w:lvl>
    <w:lvl w:ilvl="3" w:tplc="0415000F" w:tentative="1">
      <w:start w:val="1"/>
      <w:numFmt w:val="decimal"/>
      <w:lvlText w:val="%4."/>
      <w:lvlJc w:val="left"/>
      <w:pPr>
        <w:ind w:left="4028" w:hanging="360"/>
      </w:pPr>
    </w:lvl>
    <w:lvl w:ilvl="4" w:tplc="04150019" w:tentative="1">
      <w:start w:val="1"/>
      <w:numFmt w:val="lowerLetter"/>
      <w:lvlText w:val="%5."/>
      <w:lvlJc w:val="left"/>
      <w:pPr>
        <w:ind w:left="4748" w:hanging="360"/>
      </w:pPr>
    </w:lvl>
    <w:lvl w:ilvl="5" w:tplc="0415001B" w:tentative="1">
      <w:start w:val="1"/>
      <w:numFmt w:val="lowerRoman"/>
      <w:lvlText w:val="%6."/>
      <w:lvlJc w:val="right"/>
      <w:pPr>
        <w:ind w:left="5468" w:hanging="180"/>
      </w:pPr>
    </w:lvl>
    <w:lvl w:ilvl="6" w:tplc="0415000F" w:tentative="1">
      <w:start w:val="1"/>
      <w:numFmt w:val="decimal"/>
      <w:lvlText w:val="%7."/>
      <w:lvlJc w:val="left"/>
      <w:pPr>
        <w:ind w:left="6188" w:hanging="360"/>
      </w:pPr>
    </w:lvl>
    <w:lvl w:ilvl="7" w:tplc="04150019" w:tentative="1">
      <w:start w:val="1"/>
      <w:numFmt w:val="lowerLetter"/>
      <w:lvlText w:val="%8."/>
      <w:lvlJc w:val="left"/>
      <w:pPr>
        <w:ind w:left="6908" w:hanging="360"/>
      </w:pPr>
    </w:lvl>
    <w:lvl w:ilvl="8" w:tplc="0415001B" w:tentative="1">
      <w:start w:val="1"/>
      <w:numFmt w:val="lowerRoman"/>
      <w:lvlText w:val="%9."/>
      <w:lvlJc w:val="right"/>
      <w:pPr>
        <w:ind w:left="7628" w:hanging="180"/>
      </w:pPr>
    </w:lvl>
  </w:abstractNum>
  <w:abstractNum w:abstractNumId="17" w15:restartNumberingAfterBreak="0">
    <w:nsid w:val="2AD43A21"/>
    <w:multiLevelType w:val="multilevel"/>
    <w:tmpl w:val="DBC6FCF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 w15:restartNumberingAfterBreak="0">
    <w:nsid w:val="2D1424E0"/>
    <w:multiLevelType w:val="multilevel"/>
    <w:tmpl w:val="D0AE253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19" w15:restartNumberingAfterBreak="0">
    <w:nsid w:val="2DE3080D"/>
    <w:multiLevelType w:val="multilevel"/>
    <w:tmpl w:val="27203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41963B2"/>
    <w:multiLevelType w:val="hybridMultilevel"/>
    <w:tmpl w:val="B6905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3423B4"/>
    <w:multiLevelType w:val="hybridMultilevel"/>
    <w:tmpl w:val="53D21094"/>
    <w:lvl w:ilvl="0" w:tplc="34888DF4">
      <w:start w:val="1"/>
      <w:numFmt w:val="decimal"/>
      <w:lvlText w:val="%1)"/>
      <w:lvlJc w:val="left"/>
      <w:pPr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6411659"/>
    <w:multiLevelType w:val="hybridMultilevel"/>
    <w:tmpl w:val="B22CBBBC"/>
    <w:lvl w:ilvl="0" w:tplc="FC38948A">
      <w:start w:val="1"/>
      <w:numFmt w:val="upperRoman"/>
      <w:lvlText w:val="%1."/>
      <w:lvlJc w:val="right"/>
      <w:pPr>
        <w:ind w:left="720" w:hanging="360"/>
      </w:pPr>
    </w:lvl>
    <w:lvl w:ilvl="1" w:tplc="9154E57E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ED1D10"/>
    <w:multiLevelType w:val="hybridMultilevel"/>
    <w:tmpl w:val="33F00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8007AB"/>
    <w:multiLevelType w:val="hybridMultilevel"/>
    <w:tmpl w:val="E21867E6"/>
    <w:lvl w:ilvl="0" w:tplc="6834FB8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EE0E32"/>
    <w:multiLevelType w:val="hybridMultilevel"/>
    <w:tmpl w:val="9D38DF1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3E190D34"/>
    <w:multiLevelType w:val="hybridMultilevel"/>
    <w:tmpl w:val="69487726"/>
    <w:lvl w:ilvl="0" w:tplc="D4380462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A45548"/>
    <w:multiLevelType w:val="hybridMultilevel"/>
    <w:tmpl w:val="E112349A"/>
    <w:lvl w:ilvl="0" w:tplc="7B362C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1383593"/>
    <w:multiLevelType w:val="hybridMultilevel"/>
    <w:tmpl w:val="0E2050D4"/>
    <w:lvl w:ilvl="0" w:tplc="641AADC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C17B42"/>
    <w:multiLevelType w:val="hybridMultilevel"/>
    <w:tmpl w:val="0FF0D742"/>
    <w:lvl w:ilvl="0" w:tplc="0B180A64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9C66352">
      <w:start w:val="1"/>
      <w:numFmt w:val="lowerLetter"/>
      <w:lvlText w:val="%2)"/>
      <w:lvlJc w:val="left"/>
      <w:pPr>
        <w:tabs>
          <w:tab w:val="num" w:pos="964"/>
        </w:tabs>
        <w:ind w:left="964" w:hanging="454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1">
      <w:start w:val="1"/>
      <w:numFmt w:val="decimal"/>
      <w:lvlText w:val="%3)"/>
      <w:lvlJc w:val="left"/>
      <w:pPr>
        <w:ind w:left="1943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31" w15:restartNumberingAfterBreak="0">
    <w:nsid w:val="45E777D4"/>
    <w:multiLevelType w:val="multilevel"/>
    <w:tmpl w:val="27203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4932582B"/>
    <w:multiLevelType w:val="hybridMultilevel"/>
    <w:tmpl w:val="8CD2F85A"/>
    <w:lvl w:ilvl="0" w:tplc="9D2AF00A">
      <w:start w:val="1"/>
      <w:numFmt w:val="decimal"/>
      <w:lvlText w:val="%1)"/>
      <w:lvlJc w:val="left"/>
      <w:pPr>
        <w:ind w:left="1440" w:hanging="360"/>
      </w:pPr>
      <w:rPr>
        <w:b/>
        <w:sz w:val="24"/>
        <w:szCs w:val="24"/>
      </w:rPr>
    </w:lvl>
    <w:lvl w:ilvl="1" w:tplc="39D0585C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9D234C2"/>
    <w:multiLevelType w:val="multilevel"/>
    <w:tmpl w:val="81D09D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80"/>
        </w:tabs>
        <w:ind w:left="1780" w:hanging="360"/>
      </w:pPr>
      <w:rPr>
        <w:rFonts w:hint="default"/>
        <w:b w:val="0"/>
        <w:i w:val="0"/>
        <w:strike w:val="0"/>
        <w:dstrike w:val="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2680"/>
        </w:tabs>
        <w:ind w:left="26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hint="default"/>
      </w:rPr>
    </w:lvl>
  </w:abstractNum>
  <w:abstractNum w:abstractNumId="3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2D2371"/>
    <w:multiLevelType w:val="hybridMultilevel"/>
    <w:tmpl w:val="32E25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2BEFA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58621C"/>
    <w:multiLevelType w:val="hybridMultilevel"/>
    <w:tmpl w:val="D4FA13A8"/>
    <w:lvl w:ilvl="0" w:tplc="6D9ECD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932E1A"/>
    <w:multiLevelType w:val="hybridMultilevel"/>
    <w:tmpl w:val="9BCA35F2"/>
    <w:lvl w:ilvl="0" w:tplc="28CEE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6C5FDB"/>
    <w:multiLevelType w:val="multilevel"/>
    <w:tmpl w:val="72CC7D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5A4E3BC2"/>
    <w:multiLevelType w:val="hybridMultilevel"/>
    <w:tmpl w:val="14FA2670"/>
    <w:lvl w:ilvl="0" w:tplc="F078F0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C544F56"/>
    <w:multiLevelType w:val="hybridMultilevel"/>
    <w:tmpl w:val="B3A4146E"/>
    <w:lvl w:ilvl="0" w:tplc="FFFFFFFF">
      <w:start w:val="1"/>
      <w:numFmt w:val="lowerLetter"/>
      <w:pStyle w:val="Poziom1-czesc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CDE77FC"/>
    <w:multiLevelType w:val="hybridMultilevel"/>
    <w:tmpl w:val="4B160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D07F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E521E7"/>
    <w:multiLevelType w:val="hybridMultilevel"/>
    <w:tmpl w:val="9E98D2C6"/>
    <w:lvl w:ilvl="0" w:tplc="25DCD4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1E73F1"/>
    <w:multiLevelType w:val="hybridMultilevel"/>
    <w:tmpl w:val="647EC83C"/>
    <w:lvl w:ilvl="0" w:tplc="0415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B26F12"/>
    <w:multiLevelType w:val="multilevel"/>
    <w:tmpl w:val="C06ECB98"/>
    <w:lvl w:ilvl="0">
      <w:start w:val="1"/>
      <w:numFmt w:val="upperRoman"/>
      <w:pStyle w:val="Poziom2-pkt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Poziom3-ppkt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Tekstprzypisukocowego"/>
      <w:lvlText w:val="%3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hint="default"/>
      </w:rPr>
    </w:lvl>
  </w:abstractNum>
  <w:abstractNum w:abstractNumId="45" w15:restartNumberingAfterBreak="0">
    <w:nsid w:val="707744B7"/>
    <w:multiLevelType w:val="hybridMultilevel"/>
    <w:tmpl w:val="57A01DF0"/>
    <w:lvl w:ilvl="0" w:tplc="7B362C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0FF4639"/>
    <w:multiLevelType w:val="hybridMultilevel"/>
    <w:tmpl w:val="5636C352"/>
    <w:lvl w:ilvl="0" w:tplc="37F64D9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9061A4"/>
    <w:multiLevelType w:val="hybridMultilevel"/>
    <w:tmpl w:val="4B206AE4"/>
    <w:lvl w:ilvl="0" w:tplc="3424BF8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936839"/>
    <w:multiLevelType w:val="hybridMultilevel"/>
    <w:tmpl w:val="7C68498E"/>
    <w:lvl w:ilvl="0" w:tplc="620E303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1" w:tplc="18E20640">
      <w:start w:val="2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1964A3D"/>
    <w:multiLevelType w:val="hybridMultilevel"/>
    <w:tmpl w:val="7F5A3F36"/>
    <w:lvl w:ilvl="0" w:tplc="58AA0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65641C0C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73DC7D4E"/>
    <w:multiLevelType w:val="multilevel"/>
    <w:tmpl w:val="2ADEFA4A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1" w15:restartNumberingAfterBreak="0">
    <w:nsid w:val="74245283"/>
    <w:multiLevelType w:val="multilevel"/>
    <w:tmpl w:val="BE625514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91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56" w:hanging="1800"/>
      </w:pPr>
      <w:rPr>
        <w:rFonts w:hint="default"/>
      </w:rPr>
    </w:lvl>
  </w:abstractNum>
  <w:abstractNum w:abstractNumId="52" w15:restartNumberingAfterBreak="0">
    <w:nsid w:val="77D5669C"/>
    <w:multiLevelType w:val="hybridMultilevel"/>
    <w:tmpl w:val="AA261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632571"/>
    <w:multiLevelType w:val="hybridMultilevel"/>
    <w:tmpl w:val="C69A7630"/>
    <w:lvl w:ilvl="0" w:tplc="86B8D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587E7A"/>
    <w:multiLevelType w:val="hybridMultilevel"/>
    <w:tmpl w:val="39F4C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12"/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</w:num>
  <w:num w:numId="6">
    <w:abstractNumId w:val="32"/>
  </w:num>
  <w:num w:numId="7">
    <w:abstractNumId w:val="33"/>
  </w:num>
  <w:num w:numId="8">
    <w:abstractNumId w:val="26"/>
  </w:num>
  <w:num w:numId="9">
    <w:abstractNumId w:val="30"/>
  </w:num>
  <w:num w:numId="10">
    <w:abstractNumId w:val="17"/>
  </w:num>
  <w:num w:numId="11">
    <w:abstractNumId w:val="29"/>
  </w:num>
  <w:num w:numId="12">
    <w:abstractNumId w:val="35"/>
  </w:num>
  <w:num w:numId="13">
    <w:abstractNumId w:val="25"/>
  </w:num>
  <w:num w:numId="14">
    <w:abstractNumId w:val="50"/>
  </w:num>
  <w:num w:numId="15">
    <w:abstractNumId w:val="23"/>
  </w:num>
  <w:num w:numId="16">
    <w:abstractNumId w:val="19"/>
  </w:num>
  <w:num w:numId="17">
    <w:abstractNumId w:val="31"/>
  </w:num>
  <w:num w:numId="18">
    <w:abstractNumId w:val="43"/>
  </w:num>
  <w:num w:numId="19">
    <w:abstractNumId w:val="18"/>
  </w:num>
  <w:num w:numId="20">
    <w:abstractNumId w:val="9"/>
  </w:num>
  <w:num w:numId="21">
    <w:abstractNumId w:val="21"/>
  </w:num>
  <w:num w:numId="22">
    <w:abstractNumId w:val="34"/>
  </w:num>
  <w:num w:numId="23">
    <w:abstractNumId w:val="15"/>
  </w:num>
  <w:num w:numId="24">
    <w:abstractNumId w:val="10"/>
  </w:num>
  <w:num w:numId="25">
    <w:abstractNumId w:val="20"/>
  </w:num>
  <w:num w:numId="26">
    <w:abstractNumId w:val="8"/>
  </w:num>
  <w:num w:numId="27">
    <w:abstractNumId w:val="39"/>
  </w:num>
  <w:num w:numId="28">
    <w:abstractNumId w:val="4"/>
  </w:num>
  <w:num w:numId="29">
    <w:abstractNumId w:val="22"/>
  </w:num>
  <w:num w:numId="30">
    <w:abstractNumId w:val="52"/>
  </w:num>
  <w:num w:numId="31">
    <w:abstractNumId w:val="36"/>
  </w:num>
  <w:num w:numId="32">
    <w:abstractNumId w:val="42"/>
  </w:num>
  <w:num w:numId="33">
    <w:abstractNumId w:val="49"/>
  </w:num>
  <w:num w:numId="34">
    <w:abstractNumId w:val="11"/>
  </w:num>
  <w:num w:numId="35">
    <w:abstractNumId w:val="5"/>
  </w:num>
  <w:num w:numId="36">
    <w:abstractNumId w:val="14"/>
  </w:num>
  <w:num w:numId="37">
    <w:abstractNumId w:val="24"/>
  </w:num>
  <w:num w:numId="38">
    <w:abstractNumId w:val="38"/>
  </w:num>
  <w:num w:numId="39">
    <w:abstractNumId w:val="27"/>
  </w:num>
  <w:num w:numId="40">
    <w:abstractNumId w:val="46"/>
  </w:num>
  <w:num w:numId="41">
    <w:abstractNumId w:val="6"/>
  </w:num>
  <w:num w:numId="42">
    <w:abstractNumId w:val="54"/>
  </w:num>
  <w:num w:numId="43">
    <w:abstractNumId w:val="53"/>
  </w:num>
  <w:num w:numId="44">
    <w:abstractNumId w:val="13"/>
  </w:num>
  <w:num w:numId="45">
    <w:abstractNumId w:val="37"/>
  </w:num>
  <w:num w:numId="46">
    <w:abstractNumId w:val="7"/>
  </w:num>
  <w:num w:numId="47">
    <w:abstractNumId w:val="51"/>
  </w:num>
  <w:num w:numId="48">
    <w:abstractNumId w:val="45"/>
  </w:num>
  <w:num w:numId="49">
    <w:abstractNumId w:val="28"/>
  </w:num>
  <w:num w:numId="50">
    <w:abstractNumId w:val="16"/>
  </w:num>
  <w:num w:numId="51">
    <w:abstractNumId w:val="4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4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FBE"/>
    <w:rsid w:val="00001571"/>
    <w:rsid w:val="000109E9"/>
    <w:rsid w:val="000243C2"/>
    <w:rsid w:val="000345F5"/>
    <w:rsid w:val="00036015"/>
    <w:rsid w:val="000519A2"/>
    <w:rsid w:val="00054853"/>
    <w:rsid w:val="0006359F"/>
    <w:rsid w:val="00064D81"/>
    <w:rsid w:val="00072064"/>
    <w:rsid w:val="000A6252"/>
    <w:rsid w:val="000C003E"/>
    <w:rsid w:val="000D51C3"/>
    <w:rsid w:val="000E57F5"/>
    <w:rsid w:val="000F0236"/>
    <w:rsid w:val="00103254"/>
    <w:rsid w:val="00105DE0"/>
    <w:rsid w:val="001331AE"/>
    <w:rsid w:val="0013600F"/>
    <w:rsid w:val="00144445"/>
    <w:rsid w:val="00146D63"/>
    <w:rsid w:val="00151B7E"/>
    <w:rsid w:val="00156180"/>
    <w:rsid w:val="0016221F"/>
    <w:rsid w:val="00162535"/>
    <w:rsid w:val="00164279"/>
    <w:rsid w:val="001648DE"/>
    <w:rsid w:val="0017425A"/>
    <w:rsid w:val="00182811"/>
    <w:rsid w:val="00191486"/>
    <w:rsid w:val="001A2564"/>
    <w:rsid w:val="001B3AE0"/>
    <w:rsid w:val="001C45B7"/>
    <w:rsid w:val="001C607E"/>
    <w:rsid w:val="001D0137"/>
    <w:rsid w:val="001D02B2"/>
    <w:rsid w:val="001D1CA5"/>
    <w:rsid w:val="001D4206"/>
    <w:rsid w:val="001D55CF"/>
    <w:rsid w:val="001E0DE1"/>
    <w:rsid w:val="001E1C9C"/>
    <w:rsid w:val="001F34E7"/>
    <w:rsid w:val="00201F0F"/>
    <w:rsid w:val="00202157"/>
    <w:rsid w:val="0021431A"/>
    <w:rsid w:val="00216635"/>
    <w:rsid w:val="00225DF2"/>
    <w:rsid w:val="0024579E"/>
    <w:rsid w:val="00252269"/>
    <w:rsid w:val="002522E3"/>
    <w:rsid w:val="00255D6B"/>
    <w:rsid w:val="00262560"/>
    <w:rsid w:val="00273CFE"/>
    <w:rsid w:val="002763AF"/>
    <w:rsid w:val="002849DD"/>
    <w:rsid w:val="002850E5"/>
    <w:rsid w:val="002860ED"/>
    <w:rsid w:val="0028746A"/>
    <w:rsid w:val="00294056"/>
    <w:rsid w:val="002A23E7"/>
    <w:rsid w:val="002B5DC7"/>
    <w:rsid w:val="002B7278"/>
    <w:rsid w:val="002C4E14"/>
    <w:rsid w:val="002D5F50"/>
    <w:rsid w:val="0030705C"/>
    <w:rsid w:val="00330F60"/>
    <w:rsid w:val="0033376E"/>
    <w:rsid w:val="00337140"/>
    <w:rsid w:val="00341A6C"/>
    <w:rsid w:val="00342D37"/>
    <w:rsid w:val="0034552E"/>
    <w:rsid w:val="003473AC"/>
    <w:rsid w:val="0035076A"/>
    <w:rsid w:val="003516C8"/>
    <w:rsid w:val="00364274"/>
    <w:rsid w:val="00366F2D"/>
    <w:rsid w:val="00380316"/>
    <w:rsid w:val="0038429C"/>
    <w:rsid w:val="00386DFC"/>
    <w:rsid w:val="0039777E"/>
    <w:rsid w:val="003A599A"/>
    <w:rsid w:val="003B08B5"/>
    <w:rsid w:val="003B482D"/>
    <w:rsid w:val="003C1065"/>
    <w:rsid w:val="003C2257"/>
    <w:rsid w:val="003C32CD"/>
    <w:rsid w:val="003C5435"/>
    <w:rsid w:val="003C6044"/>
    <w:rsid w:val="003C72FA"/>
    <w:rsid w:val="003D522D"/>
    <w:rsid w:val="003D5E3B"/>
    <w:rsid w:val="003E1C50"/>
    <w:rsid w:val="003E46F6"/>
    <w:rsid w:val="003E61E8"/>
    <w:rsid w:val="0040034E"/>
    <w:rsid w:val="00407204"/>
    <w:rsid w:val="00411FBA"/>
    <w:rsid w:val="00414CE4"/>
    <w:rsid w:val="004177A9"/>
    <w:rsid w:val="0043737A"/>
    <w:rsid w:val="004504EB"/>
    <w:rsid w:val="004535B9"/>
    <w:rsid w:val="00455AAC"/>
    <w:rsid w:val="004616A2"/>
    <w:rsid w:val="00467BC1"/>
    <w:rsid w:val="00473D0B"/>
    <w:rsid w:val="00486BA8"/>
    <w:rsid w:val="004A0F6A"/>
    <w:rsid w:val="004A6786"/>
    <w:rsid w:val="004B7F14"/>
    <w:rsid w:val="004B7F4C"/>
    <w:rsid w:val="004E1AF4"/>
    <w:rsid w:val="004E4DB6"/>
    <w:rsid w:val="004E70F0"/>
    <w:rsid w:val="004F3150"/>
    <w:rsid w:val="004F424B"/>
    <w:rsid w:val="004F6509"/>
    <w:rsid w:val="00505D70"/>
    <w:rsid w:val="00513CBA"/>
    <w:rsid w:val="00513D7B"/>
    <w:rsid w:val="005159EF"/>
    <w:rsid w:val="00516F51"/>
    <w:rsid w:val="00524928"/>
    <w:rsid w:val="00525A80"/>
    <w:rsid w:val="00543DC0"/>
    <w:rsid w:val="0055580E"/>
    <w:rsid w:val="005633E0"/>
    <w:rsid w:val="00566DE8"/>
    <w:rsid w:val="005755AA"/>
    <w:rsid w:val="00576E1E"/>
    <w:rsid w:val="00580691"/>
    <w:rsid w:val="005824F8"/>
    <w:rsid w:val="005906C8"/>
    <w:rsid w:val="00592FF6"/>
    <w:rsid w:val="005F1249"/>
    <w:rsid w:val="005F13F8"/>
    <w:rsid w:val="00611E07"/>
    <w:rsid w:val="0062030B"/>
    <w:rsid w:val="00621CE7"/>
    <w:rsid w:val="00625DAD"/>
    <w:rsid w:val="00633432"/>
    <w:rsid w:val="00641269"/>
    <w:rsid w:val="0064191C"/>
    <w:rsid w:val="00643BB5"/>
    <w:rsid w:val="006458CF"/>
    <w:rsid w:val="00647370"/>
    <w:rsid w:val="0065321B"/>
    <w:rsid w:val="0066168D"/>
    <w:rsid w:val="00663652"/>
    <w:rsid w:val="00663E5B"/>
    <w:rsid w:val="00665C6C"/>
    <w:rsid w:val="00676783"/>
    <w:rsid w:val="00677007"/>
    <w:rsid w:val="006877BB"/>
    <w:rsid w:val="006931DD"/>
    <w:rsid w:val="006959FC"/>
    <w:rsid w:val="00697897"/>
    <w:rsid w:val="00697E35"/>
    <w:rsid w:val="006A2418"/>
    <w:rsid w:val="006A3AC0"/>
    <w:rsid w:val="006A4D8F"/>
    <w:rsid w:val="006B07BF"/>
    <w:rsid w:val="006B1B4F"/>
    <w:rsid w:val="006B56EC"/>
    <w:rsid w:val="006B5ED2"/>
    <w:rsid w:val="006B75C9"/>
    <w:rsid w:val="006C06C3"/>
    <w:rsid w:val="006C3867"/>
    <w:rsid w:val="006C5A43"/>
    <w:rsid w:val="006D0C55"/>
    <w:rsid w:val="006D5111"/>
    <w:rsid w:val="006E28D1"/>
    <w:rsid w:val="006E45FC"/>
    <w:rsid w:val="006E6CF4"/>
    <w:rsid w:val="006F02AB"/>
    <w:rsid w:val="00700DB1"/>
    <w:rsid w:val="00712F0A"/>
    <w:rsid w:val="007134D8"/>
    <w:rsid w:val="00714DD7"/>
    <w:rsid w:val="00730A23"/>
    <w:rsid w:val="00734CB8"/>
    <w:rsid w:val="00766CD2"/>
    <w:rsid w:val="00770EC7"/>
    <w:rsid w:val="00771D85"/>
    <w:rsid w:val="007A1698"/>
    <w:rsid w:val="007A19E0"/>
    <w:rsid w:val="007A1DAE"/>
    <w:rsid w:val="007A3C0F"/>
    <w:rsid w:val="007A7F9E"/>
    <w:rsid w:val="007B104C"/>
    <w:rsid w:val="007B2334"/>
    <w:rsid w:val="007B7E52"/>
    <w:rsid w:val="007C1B46"/>
    <w:rsid w:val="007E485D"/>
    <w:rsid w:val="007F05F7"/>
    <w:rsid w:val="007F1A77"/>
    <w:rsid w:val="007F24F1"/>
    <w:rsid w:val="00813D1F"/>
    <w:rsid w:val="0082626D"/>
    <w:rsid w:val="0082695D"/>
    <w:rsid w:val="00827CC6"/>
    <w:rsid w:val="00846D20"/>
    <w:rsid w:val="00850C33"/>
    <w:rsid w:val="00850C9E"/>
    <w:rsid w:val="00851515"/>
    <w:rsid w:val="00853061"/>
    <w:rsid w:val="008545F8"/>
    <w:rsid w:val="0086240B"/>
    <w:rsid w:val="00871C83"/>
    <w:rsid w:val="00873C28"/>
    <w:rsid w:val="00873EF8"/>
    <w:rsid w:val="008817F9"/>
    <w:rsid w:val="008864F7"/>
    <w:rsid w:val="00895995"/>
    <w:rsid w:val="00897B12"/>
    <w:rsid w:val="008B2801"/>
    <w:rsid w:val="008C1617"/>
    <w:rsid w:val="008C5459"/>
    <w:rsid w:val="008C64F3"/>
    <w:rsid w:val="008D1A8A"/>
    <w:rsid w:val="008D64CB"/>
    <w:rsid w:val="008E003A"/>
    <w:rsid w:val="008F31D7"/>
    <w:rsid w:val="008F7650"/>
    <w:rsid w:val="0090498D"/>
    <w:rsid w:val="00904CB8"/>
    <w:rsid w:val="009214B4"/>
    <w:rsid w:val="00925B83"/>
    <w:rsid w:val="00927844"/>
    <w:rsid w:val="00930BEF"/>
    <w:rsid w:val="009354D4"/>
    <w:rsid w:val="0095495F"/>
    <w:rsid w:val="00966B77"/>
    <w:rsid w:val="009704B9"/>
    <w:rsid w:val="00974066"/>
    <w:rsid w:val="009751DA"/>
    <w:rsid w:val="00976641"/>
    <w:rsid w:val="0098043E"/>
    <w:rsid w:val="00983E00"/>
    <w:rsid w:val="0099076F"/>
    <w:rsid w:val="00993611"/>
    <w:rsid w:val="00993F6A"/>
    <w:rsid w:val="0099527A"/>
    <w:rsid w:val="009953FA"/>
    <w:rsid w:val="00996056"/>
    <w:rsid w:val="009B3260"/>
    <w:rsid w:val="009B6FD0"/>
    <w:rsid w:val="009C3504"/>
    <w:rsid w:val="009D6C0E"/>
    <w:rsid w:val="009E1304"/>
    <w:rsid w:val="00A007A7"/>
    <w:rsid w:val="00A0315D"/>
    <w:rsid w:val="00A06BBE"/>
    <w:rsid w:val="00A308CC"/>
    <w:rsid w:val="00A377B2"/>
    <w:rsid w:val="00A434C1"/>
    <w:rsid w:val="00A4754A"/>
    <w:rsid w:val="00A62C60"/>
    <w:rsid w:val="00A66905"/>
    <w:rsid w:val="00A70F33"/>
    <w:rsid w:val="00A73A85"/>
    <w:rsid w:val="00A83A64"/>
    <w:rsid w:val="00A84510"/>
    <w:rsid w:val="00A84FAE"/>
    <w:rsid w:val="00A95FBE"/>
    <w:rsid w:val="00AD301C"/>
    <w:rsid w:val="00AD3B8B"/>
    <w:rsid w:val="00AE3012"/>
    <w:rsid w:val="00AE4528"/>
    <w:rsid w:val="00AE6FE1"/>
    <w:rsid w:val="00AF2866"/>
    <w:rsid w:val="00B05664"/>
    <w:rsid w:val="00B1002E"/>
    <w:rsid w:val="00B114F1"/>
    <w:rsid w:val="00B1161E"/>
    <w:rsid w:val="00B161D3"/>
    <w:rsid w:val="00B3039A"/>
    <w:rsid w:val="00B310DA"/>
    <w:rsid w:val="00B31F92"/>
    <w:rsid w:val="00B374F5"/>
    <w:rsid w:val="00B4134A"/>
    <w:rsid w:val="00B51B25"/>
    <w:rsid w:val="00B56B36"/>
    <w:rsid w:val="00B637EF"/>
    <w:rsid w:val="00B65322"/>
    <w:rsid w:val="00B96851"/>
    <w:rsid w:val="00BB2BFE"/>
    <w:rsid w:val="00BC68B2"/>
    <w:rsid w:val="00BE7BD0"/>
    <w:rsid w:val="00BF06E3"/>
    <w:rsid w:val="00BF6FB8"/>
    <w:rsid w:val="00C0028B"/>
    <w:rsid w:val="00C13742"/>
    <w:rsid w:val="00C31A1D"/>
    <w:rsid w:val="00C4437C"/>
    <w:rsid w:val="00C44E7E"/>
    <w:rsid w:val="00C52CB5"/>
    <w:rsid w:val="00C61F26"/>
    <w:rsid w:val="00C62615"/>
    <w:rsid w:val="00C70C5C"/>
    <w:rsid w:val="00C75154"/>
    <w:rsid w:val="00C75741"/>
    <w:rsid w:val="00C770BA"/>
    <w:rsid w:val="00C808CD"/>
    <w:rsid w:val="00C833BC"/>
    <w:rsid w:val="00C8659C"/>
    <w:rsid w:val="00C93CB9"/>
    <w:rsid w:val="00C945B1"/>
    <w:rsid w:val="00CA0B7C"/>
    <w:rsid w:val="00CA7DAD"/>
    <w:rsid w:val="00CB3164"/>
    <w:rsid w:val="00CB5321"/>
    <w:rsid w:val="00CC33AA"/>
    <w:rsid w:val="00CC42AC"/>
    <w:rsid w:val="00CC7AA9"/>
    <w:rsid w:val="00CE4314"/>
    <w:rsid w:val="00CF30C0"/>
    <w:rsid w:val="00CF39A7"/>
    <w:rsid w:val="00CF3A04"/>
    <w:rsid w:val="00CF6561"/>
    <w:rsid w:val="00D108B3"/>
    <w:rsid w:val="00D11451"/>
    <w:rsid w:val="00D25D03"/>
    <w:rsid w:val="00D42618"/>
    <w:rsid w:val="00D501BD"/>
    <w:rsid w:val="00D54620"/>
    <w:rsid w:val="00D57A4E"/>
    <w:rsid w:val="00D9008A"/>
    <w:rsid w:val="00D90417"/>
    <w:rsid w:val="00D93F30"/>
    <w:rsid w:val="00DA2086"/>
    <w:rsid w:val="00DA2161"/>
    <w:rsid w:val="00DA78FF"/>
    <w:rsid w:val="00DB0E66"/>
    <w:rsid w:val="00DB2565"/>
    <w:rsid w:val="00DC6A72"/>
    <w:rsid w:val="00DC79DE"/>
    <w:rsid w:val="00DD484A"/>
    <w:rsid w:val="00DD71F1"/>
    <w:rsid w:val="00DE5EC6"/>
    <w:rsid w:val="00DF4E86"/>
    <w:rsid w:val="00E02183"/>
    <w:rsid w:val="00E2063A"/>
    <w:rsid w:val="00E2416E"/>
    <w:rsid w:val="00E26D16"/>
    <w:rsid w:val="00E33997"/>
    <w:rsid w:val="00E475CC"/>
    <w:rsid w:val="00E52FEA"/>
    <w:rsid w:val="00E7021E"/>
    <w:rsid w:val="00E72197"/>
    <w:rsid w:val="00E73C88"/>
    <w:rsid w:val="00E742C0"/>
    <w:rsid w:val="00E7737E"/>
    <w:rsid w:val="00E77D38"/>
    <w:rsid w:val="00E77F99"/>
    <w:rsid w:val="00E80B51"/>
    <w:rsid w:val="00EA1345"/>
    <w:rsid w:val="00EA5636"/>
    <w:rsid w:val="00EA6C69"/>
    <w:rsid w:val="00EB2F52"/>
    <w:rsid w:val="00ED1FEA"/>
    <w:rsid w:val="00ED3BF7"/>
    <w:rsid w:val="00ED4CD2"/>
    <w:rsid w:val="00EE58DE"/>
    <w:rsid w:val="00EF58F7"/>
    <w:rsid w:val="00F038EB"/>
    <w:rsid w:val="00F11FBE"/>
    <w:rsid w:val="00F235E8"/>
    <w:rsid w:val="00F26A09"/>
    <w:rsid w:val="00F27F2E"/>
    <w:rsid w:val="00F37914"/>
    <w:rsid w:val="00F514E0"/>
    <w:rsid w:val="00F53B30"/>
    <w:rsid w:val="00F629E0"/>
    <w:rsid w:val="00F66131"/>
    <w:rsid w:val="00F77479"/>
    <w:rsid w:val="00F84F41"/>
    <w:rsid w:val="00F86FDD"/>
    <w:rsid w:val="00F94443"/>
    <w:rsid w:val="00F96C9D"/>
    <w:rsid w:val="00FA1736"/>
    <w:rsid w:val="00FA7D61"/>
    <w:rsid w:val="00FB4CF3"/>
    <w:rsid w:val="00FC4A86"/>
    <w:rsid w:val="00FC6C13"/>
    <w:rsid w:val="00FD2AF8"/>
    <w:rsid w:val="00FE043B"/>
    <w:rsid w:val="00FE22EE"/>
    <w:rsid w:val="00FF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851688"/>
  <w15:docId w15:val="{348D33AE-C1AF-4873-B0C8-301D7399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5FBE"/>
    <w:rPr>
      <w:sz w:val="24"/>
    </w:rPr>
  </w:style>
  <w:style w:type="paragraph" w:styleId="Nagwek1">
    <w:name w:val="heading 1"/>
    <w:basedOn w:val="Normalny"/>
    <w:next w:val="Normalny"/>
    <w:qFormat/>
    <w:rsid w:val="00DD71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95FBE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DD71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F84F4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D71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qFormat/>
    <w:rsid w:val="00DD71F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84F41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A95FBE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354D4"/>
    <w:rPr>
      <w:sz w:val="28"/>
    </w:rPr>
  </w:style>
  <w:style w:type="paragraph" w:customStyle="1" w:styleId="FR4">
    <w:name w:val="FR4"/>
    <w:rsid w:val="00A95FBE"/>
    <w:pPr>
      <w:widowControl w:val="0"/>
      <w:spacing w:line="280" w:lineRule="auto"/>
      <w:ind w:left="240"/>
      <w:jc w:val="both"/>
    </w:pPr>
    <w:rPr>
      <w:rFonts w:ascii="Arial" w:hAnsi="Arial"/>
      <w:i/>
    </w:rPr>
  </w:style>
  <w:style w:type="character" w:styleId="Hipercze">
    <w:name w:val="Hyperlink"/>
    <w:basedOn w:val="Domylnaczcionkaakapitu"/>
    <w:rsid w:val="00A95FBE"/>
    <w:rPr>
      <w:color w:val="0000FF"/>
      <w:u w:val="single"/>
    </w:rPr>
  </w:style>
  <w:style w:type="paragraph" w:customStyle="1" w:styleId="Text1">
    <w:name w:val="Text 1"/>
    <w:basedOn w:val="Normalny"/>
    <w:rsid w:val="00A95FBE"/>
    <w:pPr>
      <w:tabs>
        <w:tab w:val="left" w:pos="284"/>
        <w:tab w:val="left" w:pos="567"/>
        <w:tab w:val="left" w:pos="709"/>
      </w:tabs>
      <w:spacing w:after="60" w:line="300" w:lineRule="exact"/>
      <w:jc w:val="both"/>
    </w:pPr>
    <w:rPr>
      <w:spacing w:val="2"/>
      <w:szCs w:val="24"/>
    </w:rPr>
  </w:style>
  <w:style w:type="paragraph" w:customStyle="1" w:styleId="Text">
    <w:name w:val="Text"/>
    <w:basedOn w:val="Normalny"/>
    <w:rsid w:val="00A95FBE"/>
    <w:pPr>
      <w:tabs>
        <w:tab w:val="left" w:pos="567"/>
      </w:tabs>
      <w:spacing w:before="60" w:after="60" w:line="280" w:lineRule="exact"/>
      <w:ind w:firstLine="567"/>
      <w:jc w:val="both"/>
    </w:pPr>
  </w:style>
  <w:style w:type="table" w:styleId="Tabela-Siatka">
    <w:name w:val="Table Grid"/>
    <w:basedOn w:val="Standardowy"/>
    <w:uiPriority w:val="59"/>
    <w:rsid w:val="00663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8515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4FAE"/>
    <w:rPr>
      <w:sz w:val="24"/>
    </w:rPr>
  </w:style>
  <w:style w:type="character" w:styleId="Numerstrony">
    <w:name w:val="page number"/>
    <w:basedOn w:val="Domylnaczcionkaakapitu"/>
    <w:rsid w:val="00851515"/>
  </w:style>
  <w:style w:type="paragraph" w:styleId="Nagwek">
    <w:name w:val="header"/>
    <w:basedOn w:val="Normalny"/>
    <w:link w:val="NagwekZnak"/>
    <w:uiPriority w:val="99"/>
    <w:rsid w:val="008515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1B4F"/>
    <w:rPr>
      <w:sz w:val="24"/>
    </w:rPr>
  </w:style>
  <w:style w:type="paragraph" w:styleId="Tekstpodstawowywcity">
    <w:name w:val="Body Text Indent"/>
    <w:basedOn w:val="Normalny"/>
    <w:rsid w:val="00DD71F1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DD71F1"/>
    <w:pPr>
      <w:ind w:firstLine="210"/>
    </w:pPr>
  </w:style>
  <w:style w:type="paragraph" w:styleId="Tekstpodstawowy2">
    <w:name w:val="Body Text 2"/>
    <w:basedOn w:val="Normalny"/>
    <w:rsid w:val="00DD71F1"/>
    <w:pPr>
      <w:spacing w:after="120" w:line="480" w:lineRule="auto"/>
    </w:pPr>
  </w:style>
  <w:style w:type="paragraph" w:styleId="Tekstpodstawowy3">
    <w:name w:val="Body Text 3"/>
    <w:basedOn w:val="Normalny"/>
    <w:rsid w:val="00DD71F1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rsid w:val="00DD71F1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DD71F1"/>
    <w:pPr>
      <w:spacing w:after="120"/>
      <w:ind w:left="283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DD71F1"/>
    <w:pPr>
      <w:jc w:val="center"/>
    </w:pPr>
    <w:rPr>
      <w:b/>
      <w:sz w:val="32"/>
    </w:rPr>
  </w:style>
  <w:style w:type="paragraph" w:customStyle="1" w:styleId="tyt">
    <w:name w:val="tyt"/>
    <w:basedOn w:val="Normalny"/>
    <w:rsid w:val="00DD71F1"/>
    <w:pPr>
      <w:keepNext/>
      <w:spacing w:before="60" w:after="60"/>
      <w:jc w:val="center"/>
    </w:pPr>
    <w:rPr>
      <w:b/>
      <w:bCs/>
      <w:szCs w:val="24"/>
    </w:rPr>
  </w:style>
  <w:style w:type="paragraph" w:styleId="Lista">
    <w:name w:val="List"/>
    <w:basedOn w:val="Normalny"/>
    <w:rsid w:val="00DD71F1"/>
    <w:pPr>
      <w:ind w:left="283" w:hanging="283"/>
    </w:pPr>
    <w:rPr>
      <w:szCs w:val="24"/>
    </w:rPr>
  </w:style>
  <w:style w:type="paragraph" w:styleId="Lista2">
    <w:name w:val="List 2"/>
    <w:basedOn w:val="Normalny"/>
    <w:rsid w:val="00DD71F1"/>
    <w:pPr>
      <w:ind w:left="566" w:hanging="283"/>
    </w:pPr>
    <w:rPr>
      <w:szCs w:val="24"/>
    </w:rPr>
  </w:style>
  <w:style w:type="paragraph" w:styleId="Tekstblokowy">
    <w:name w:val="Block Text"/>
    <w:basedOn w:val="Normalny"/>
    <w:rsid w:val="00DD71F1"/>
    <w:pPr>
      <w:widowControl w:val="0"/>
      <w:shd w:val="clear" w:color="auto" w:fill="FFFFFF"/>
      <w:tabs>
        <w:tab w:val="left" w:pos="1260"/>
        <w:tab w:val="left" w:pos="9214"/>
        <w:tab w:val="left" w:pos="9354"/>
      </w:tabs>
      <w:autoSpaceDE w:val="0"/>
      <w:autoSpaceDN w:val="0"/>
      <w:adjustRightInd w:val="0"/>
      <w:ind w:left="1276" w:right="142" w:hanging="425"/>
      <w:jc w:val="both"/>
    </w:pPr>
    <w:rPr>
      <w:color w:val="000000"/>
      <w:sz w:val="22"/>
      <w:szCs w:val="22"/>
    </w:rPr>
  </w:style>
  <w:style w:type="paragraph" w:customStyle="1" w:styleId="Standard">
    <w:name w:val="Standard"/>
    <w:rsid w:val="00DD71F1"/>
    <w:pPr>
      <w:widowControl w:val="0"/>
      <w:suppressAutoHyphens/>
      <w:autoSpaceDE w:val="0"/>
    </w:pPr>
    <w:rPr>
      <w:sz w:val="26"/>
      <w:szCs w:val="26"/>
      <w:lang w:val="en-US" w:eastAsia="ar-SA"/>
    </w:rPr>
  </w:style>
  <w:style w:type="paragraph" w:customStyle="1" w:styleId="pkt">
    <w:name w:val="pkt"/>
    <w:basedOn w:val="Normalny"/>
    <w:rsid w:val="00DD71F1"/>
    <w:pPr>
      <w:spacing w:before="60" w:after="60"/>
      <w:ind w:left="851" w:hanging="295"/>
      <w:jc w:val="both"/>
    </w:pPr>
    <w:rPr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CB532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54D4"/>
  </w:style>
  <w:style w:type="character" w:styleId="Odwoanieprzypisudolnego">
    <w:name w:val="footnote reference"/>
    <w:basedOn w:val="Domylnaczcionkaakapitu"/>
    <w:rsid w:val="00CB5321"/>
    <w:rPr>
      <w:vertAlign w:val="superscript"/>
    </w:rPr>
  </w:style>
  <w:style w:type="paragraph" w:customStyle="1" w:styleId="Poziom1-czesc">
    <w:name w:val="Poziom 1 -czesc"/>
    <w:basedOn w:val="Normalny"/>
    <w:rsid w:val="00CB5321"/>
    <w:pPr>
      <w:numPr>
        <w:numId w:val="3"/>
      </w:numPr>
    </w:pPr>
  </w:style>
  <w:style w:type="paragraph" w:customStyle="1" w:styleId="Poziom2-pkt">
    <w:name w:val="Poziom 2 - pkt"/>
    <w:basedOn w:val="Normalny"/>
    <w:rsid w:val="00CB5321"/>
    <w:pPr>
      <w:numPr>
        <w:numId w:val="4"/>
      </w:numPr>
      <w:ind w:hanging="396"/>
    </w:pPr>
  </w:style>
  <w:style w:type="paragraph" w:customStyle="1" w:styleId="Poziom3-ppkt">
    <w:name w:val="Poziom 3 - ppkt"/>
    <w:basedOn w:val="Normalny"/>
    <w:rsid w:val="00CB5321"/>
    <w:pPr>
      <w:numPr>
        <w:ilvl w:val="1"/>
        <w:numId w:val="4"/>
      </w:numPr>
      <w:tabs>
        <w:tab w:val="clear" w:pos="680"/>
        <w:tab w:val="num" w:pos="1134"/>
      </w:tabs>
      <w:ind w:left="1134" w:hanging="397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CB5321"/>
    <w:pPr>
      <w:numPr>
        <w:ilvl w:val="2"/>
        <w:numId w:val="4"/>
      </w:numPr>
      <w:tabs>
        <w:tab w:val="clear" w:pos="1134"/>
      </w:tabs>
      <w:ind w:left="0" w:firstLine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74F5"/>
  </w:style>
  <w:style w:type="paragraph" w:customStyle="1" w:styleId="F3dotyczy">
    <w:name w:val="F3_dotyczy"/>
    <w:aliases w:val="załącznik"/>
    <w:basedOn w:val="Normalny"/>
    <w:rsid w:val="00FA7D61"/>
  </w:style>
  <w:style w:type="paragraph" w:styleId="Tytu">
    <w:name w:val="Title"/>
    <w:basedOn w:val="Normalny"/>
    <w:qFormat/>
    <w:rsid w:val="00FA7D61"/>
    <w:pPr>
      <w:jc w:val="center"/>
    </w:pPr>
    <w:rPr>
      <w:b/>
      <w:sz w:val="28"/>
    </w:rPr>
  </w:style>
  <w:style w:type="paragraph" w:customStyle="1" w:styleId="F4AKAPIT">
    <w:name w:val="F4_AKAPIT"/>
    <w:basedOn w:val="Normalny"/>
    <w:rsid w:val="00B374F5"/>
    <w:pPr>
      <w:ind w:firstLine="709"/>
      <w:jc w:val="both"/>
    </w:pPr>
  </w:style>
  <w:style w:type="paragraph" w:styleId="Akapitzlist">
    <w:name w:val="List Paragraph"/>
    <w:aliases w:val="CW_Lista,Data wydania,1_literowka Znak,Literowanie Znak,Preambuła Znak"/>
    <w:basedOn w:val="Normalny"/>
    <w:link w:val="AkapitzlistZnak"/>
    <w:uiPriority w:val="34"/>
    <w:qFormat/>
    <w:rsid w:val="00B374F5"/>
    <w:pPr>
      <w:ind w:left="708"/>
    </w:pPr>
    <w:rPr>
      <w:color w:val="000000"/>
      <w:sz w:val="28"/>
      <w:szCs w:val="24"/>
    </w:rPr>
  </w:style>
  <w:style w:type="character" w:customStyle="1" w:styleId="AkapitzlistZnak">
    <w:name w:val="Akapit z listą Znak"/>
    <w:aliases w:val="CW_Lista Znak,Data wydania Znak,1_literowka Znak Znak,Literowanie Znak Znak,Preambuła Znak Znak"/>
    <w:basedOn w:val="Domylnaczcionkaakapitu"/>
    <w:link w:val="Akapitzlist"/>
    <w:uiPriority w:val="34"/>
    <w:rsid w:val="007A3C0F"/>
    <w:rPr>
      <w:color w:val="000000"/>
      <w:sz w:val="28"/>
      <w:szCs w:val="24"/>
    </w:rPr>
  </w:style>
  <w:style w:type="character" w:styleId="Odwoanieprzypisukocowego">
    <w:name w:val="endnote reference"/>
    <w:basedOn w:val="Domylnaczcionkaakapitu"/>
    <w:uiPriority w:val="99"/>
    <w:rsid w:val="00B374F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966B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2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16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glowny">
    <w:name w:val="glowny"/>
    <w:basedOn w:val="Stopka"/>
    <w:next w:val="Stopka"/>
    <w:rsid w:val="00CC33AA"/>
    <w:pPr>
      <w:suppressAutoHyphens/>
      <w:spacing w:line="258" w:lineRule="atLeast"/>
      <w:jc w:val="both"/>
    </w:pPr>
    <w:rPr>
      <w:rFonts w:ascii="FrankfurtGothic" w:hAnsi="FrankfurtGothic" w:cs="FrankfurtGothic"/>
      <w:color w:val="000000"/>
      <w:sz w:val="19"/>
      <w:lang w:eastAsia="ar-SA"/>
    </w:rPr>
  </w:style>
  <w:style w:type="paragraph" w:customStyle="1" w:styleId="NormalnyWeb1">
    <w:name w:val="Normalny (Web)1"/>
    <w:basedOn w:val="Normalny"/>
    <w:rsid w:val="00925B83"/>
    <w:pPr>
      <w:suppressAutoHyphens/>
    </w:pPr>
    <w:rPr>
      <w:szCs w:val="24"/>
    </w:rPr>
  </w:style>
  <w:style w:type="paragraph" w:customStyle="1" w:styleId="Akapitzlist1">
    <w:name w:val="Akapit z listą1"/>
    <w:basedOn w:val="Normalny"/>
    <w:uiPriority w:val="34"/>
    <w:qFormat/>
    <w:rsid w:val="009B3260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34"/>
    <w:qFormat/>
    <w:rsid w:val="009B3260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uiPriority w:val="34"/>
    <w:qFormat/>
    <w:rsid w:val="009B3260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5">
    <w:name w:val="Akapit z listą5"/>
    <w:basedOn w:val="Normalny"/>
    <w:uiPriority w:val="34"/>
    <w:qFormat/>
    <w:rsid w:val="009B3260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Domylnaczcionkaakapitu1">
    <w:name w:val="Domyślna czcionka akapitu1"/>
    <w:rsid w:val="009B3260"/>
  </w:style>
  <w:style w:type="paragraph" w:customStyle="1" w:styleId="Tekstkomentarza1">
    <w:name w:val="Tekst komentarza1"/>
    <w:basedOn w:val="Normalny"/>
    <w:rsid w:val="009B3260"/>
    <w:pPr>
      <w:suppressAutoHyphens/>
    </w:pPr>
    <w:rPr>
      <w:rFonts w:cs="Calibri"/>
      <w:kern w:val="1"/>
      <w:szCs w:val="24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3260"/>
    <w:rPr>
      <w:rFonts w:ascii="Calibri" w:eastAsia="Calibri" w:hAnsi="Calibri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3260"/>
    <w:pPr>
      <w:spacing w:after="200"/>
    </w:pPr>
    <w:rPr>
      <w:rFonts w:ascii="Calibri" w:eastAsia="Calibri" w:hAnsi="Calibri"/>
      <w:sz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3260"/>
    <w:rPr>
      <w:rFonts w:ascii="Calibri" w:eastAsia="Calibri" w:hAnsi="Calibri"/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32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1873A8A-32A2-4B21-A533-73DCCCD44B9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PRZETARGU</vt:lpstr>
    </vt:vector>
  </TitlesOfParts>
  <Company>JW3090</Company>
  <LinksUpToDate>false</LinksUpToDate>
  <CharactersWithSpaces>1099</CharactersWithSpaces>
  <SharedDoc>false</SharedDoc>
  <HLinks>
    <vt:vector size="6" baseType="variant">
      <vt:variant>
        <vt:i4>5636115</vt:i4>
      </vt:variant>
      <vt:variant>
        <vt:i4>0</vt:i4>
      </vt:variant>
      <vt:variant>
        <vt:i4>0</vt:i4>
      </vt:variant>
      <vt:variant>
        <vt:i4>5</vt:i4>
      </vt:variant>
      <vt:variant>
        <vt:lpwstr>http://www.dostawy.wp.mil.pl/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PRZETARGU</dc:title>
  <dc:creator>G.Szczepanski</dc:creator>
  <cp:lastModifiedBy>Magiera Wioletta</cp:lastModifiedBy>
  <cp:revision>3</cp:revision>
  <cp:lastPrinted>2021-06-01T13:09:00Z</cp:lastPrinted>
  <dcterms:created xsi:type="dcterms:W3CDTF">2022-05-18T09:47:00Z</dcterms:created>
  <dcterms:modified xsi:type="dcterms:W3CDTF">2022-06-27T07:47:00Z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016f103b-8011-45ba-ba09-0019141ed667</vt:lpwstr>
  </property>
  <property fmtid="{D5CDD505-2E9C-101B-9397-08002B2CF9AE}" pid="3" name="bjSaver">
    <vt:lpwstr>+mK+nROUS6+eZsL16DTIYpcjV+x3YjYE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