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ED8A" w14:textId="09246D2B"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F34BC9">
        <w:rPr>
          <w:b/>
          <w:bCs/>
          <w:sz w:val="22"/>
          <w:szCs w:val="22"/>
        </w:rPr>
        <w:t>9</w:t>
      </w:r>
      <w:r w:rsidRPr="00AE17DA">
        <w:rPr>
          <w:b/>
          <w:bCs/>
          <w:sz w:val="22"/>
          <w:szCs w:val="22"/>
        </w:rPr>
        <w:t xml:space="preserve"> do SIWZ</w:t>
      </w:r>
    </w:p>
    <w:p w14:paraId="5EFA96C8" w14:textId="77777777"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14:paraId="4E7753B7" w14:textId="77777777"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52D3843F" w14:textId="77777777"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14:paraId="17854CE4" w14:textId="77777777" w:rsidR="003E0D0F" w:rsidRPr="00C167AD" w:rsidRDefault="003E0D0F" w:rsidP="003E0D0F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14:paraId="6FE37ECC" w14:textId="77777777" w:rsidR="003E0D0F" w:rsidRDefault="003E0D0F" w:rsidP="003E0D0F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14:paraId="05844C41" w14:textId="77777777" w:rsidR="003E0D0F" w:rsidRPr="001D3ECA" w:rsidRDefault="003E0D0F" w:rsidP="003E0D0F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14:paraId="3F6DFBB5" w14:textId="77777777" w:rsidR="003129C7" w:rsidRDefault="003129C7" w:rsidP="003129C7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14:paraId="05BF67D7" w14:textId="77777777" w:rsidR="00F34BC9" w:rsidRDefault="00F34BC9" w:rsidP="00F34BC9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523991471"/>
      <w:r>
        <w:rPr>
          <w:b/>
          <w:sz w:val="22"/>
          <w:szCs w:val="22"/>
        </w:rPr>
        <w:t>UDZIELENIE KREDYTU DŁUGOTERMINOWEGO DLA GMINY LUZINO W 2020 ROKU</w:t>
      </w:r>
    </w:p>
    <w:p w14:paraId="795E1B07" w14:textId="16CB065A" w:rsidR="00163155" w:rsidRDefault="00163155" w:rsidP="00163155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</w:p>
    <w:bookmarkEnd w:id="0"/>
    <w:p w14:paraId="2A3FD84D" w14:textId="77777777" w:rsidR="003D3DDE" w:rsidRPr="0057732B" w:rsidRDefault="003D3DDE" w:rsidP="003D3DDE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14:paraId="6E59C614" w14:textId="77777777" w:rsidR="003E0D0F" w:rsidRDefault="003E0D0F" w:rsidP="003E0D0F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14:paraId="0510F1BE" w14:textId="77777777"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14:paraId="7616BEE4" w14:textId="77777777"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14:paraId="61A62BDC" w14:textId="77777777"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14:paraId="3EED7AA7" w14:textId="77777777" w:rsidR="003E0D0F" w:rsidRDefault="003E0D0F" w:rsidP="003E0D0F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14:paraId="37872971" w14:textId="77777777"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8"/>
          <w:szCs w:val="28"/>
        </w:rPr>
      </w:pPr>
    </w:p>
    <w:p w14:paraId="574DA68C" w14:textId="77777777" w:rsidR="00DF0744" w:rsidRPr="003E0D0F" w:rsidRDefault="003E0D0F" w:rsidP="003E0D0F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 w:rsidRPr="003E0D0F">
        <w:rPr>
          <w:rFonts w:ascii="Times New Roman" w:hAnsi="Times New Roman"/>
          <w:sz w:val="22"/>
          <w:szCs w:val="22"/>
        </w:rPr>
        <w:t>O</w:t>
      </w:r>
      <w:r w:rsidR="00AE17DA" w:rsidRPr="003E0D0F">
        <w:rPr>
          <w:rFonts w:ascii="Times New Roman" w:hAnsi="Times New Roman"/>
          <w:sz w:val="22"/>
          <w:szCs w:val="22"/>
        </w:rPr>
        <w:t>świadczam</w:t>
      </w:r>
      <w:r w:rsidR="00E718D0" w:rsidRPr="003E0D0F">
        <w:rPr>
          <w:rFonts w:ascii="Times New Roman" w:hAnsi="Times New Roman"/>
          <w:sz w:val="22"/>
          <w:szCs w:val="22"/>
        </w:rPr>
        <w:t>, że</w:t>
      </w:r>
      <w:r w:rsidR="00AE17DA" w:rsidRPr="003E0D0F">
        <w:rPr>
          <w:rFonts w:ascii="Times New Roman" w:hAnsi="Times New Roman"/>
          <w:sz w:val="22"/>
          <w:szCs w:val="22"/>
        </w:rPr>
        <w:t>:</w:t>
      </w:r>
      <w:r w:rsidRPr="003E0D0F">
        <w:rPr>
          <w:rFonts w:ascii="Times New Roman" w:hAnsi="Times New Roman"/>
          <w:sz w:val="22"/>
          <w:szCs w:val="22"/>
        </w:rPr>
        <w:t xml:space="preserve"> </w:t>
      </w:r>
      <w:r w:rsidR="00DF0744" w:rsidRPr="003E0D0F">
        <w:rPr>
          <w:rFonts w:ascii="Times New Roman" w:hAnsi="Times New Roman"/>
          <w:sz w:val="22"/>
          <w:szCs w:val="22"/>
        </w:rPr>
        <w:t xml:space="preserve">nie zalegam z opłacaniem podatków i opłat lokalnych, o których mowa w </w:t>
      </w:r>
      <w:hyperlink r:id="rId8" w:anchor="/dokument/16793992" w:tgtFrame="_blank" w:history="1">
        <w:r w:rsidR="00DF0744" w:rsidRPr="003E0D0F">
          <w:rPr>
            <w:rFonts w:ascii="Times New Roman" w:hAnsi="Times New Roman"/>
            <w:sz w:val="22"/>
            <w:szCs w:val="22"/>
          </w:rPr>
          <w:t>ustawie</w:t>
        </w:r>
      </w:hyperlink>
      <w:r w:rsidR="00DF0744" w:rsidRPr="003E0D0F">
        <w:rPr>
          <w:rFonts w:ascii="Times New Roman" w:hAnsi="Times New Roman"/>
          <w:sz w:val="22"/>
          <w:szCs w:val="22"/>
        </w:rPr>
        <w:t xml:space="preserve"> z dnia 12 stycznia 1991 r. o podatkach i opłatach lokalnych (Dz. U. z 201</w:t>
      </w:r>
      <w:r w:rsidR="00BD38FA">
        <w:rPr>
          <w:rFonts w:ascii="Times New Roman" w:hAnsi="Times New Roman"/>
          <w:sz w:val="22"/>
          <w:szCs w:val="22"/>
        </w:rPr>
        <w:t>8</w:t>
      </w:r>
      <w:r w:rsidR="00DF0744" w:rsidRPr="003E0D0F">
        <w:rPr>
          <w:rFonts w:ascii="Times New Roman" w:hAnsi="Times New Roman"/>
          <w:sz w:val="22"/>
          <w:szCs w:val="22"/>
        </w:rPr>
        <w:t xml:space="preserve"> r. poz. </w:t>
      </w:r>
      <w:r w:rsidR="00BD38FA">
        <w:rPr>
          <w:rFonts w:ascii="Times New Roman" w:hAnsi="Times New Roman"/>
          <w:sz w:val="22"/>
          <w:szCs w:val="22"/>
        </w:rPr>
        <w:t xml:space="preserve">1445 z </w:t>
      </w:r>
      <w:proofErr w:type="spellStart"/>
      <w:r w:rsidR="00BD38FA">
        <w:rPr>
          <w:rFonts w:ascii="Times New Roman" w:hAnsi="Times New Roman"/>
          <w:sz w:val="22"/>
          <w:szCs w:val="22"/>
        </w:rPr>
        <w:t>późn</w:t>
      </w:r>
      <w:proofErr w:type="spellEnd"/>
      <w:r w:rsidR="00BD38FA">
        <w:rPr>
          <w:rFonts w:ascii="Times New Roman" w:hAnsi="Times New Roman"/>
          <w:sz w:val="22"/>
          <w:szCs w:val="22"/>
        </w:rPr>
        <w:t>. zm.</w:t>
      </w:r>
      <w:r w:rsidR="00DF0744" w:rsidRPr="003E0D0F">
        <w:rPr>
          <w:rFonts w:ascii="Times New Roman" w:hAnsi="Times New Roman"/>
          <w:sz w:val="22"/>
          <w:szCs w:val="22"/>
        </w:rPr>
        <w:t>).</w:t>
      </w:r>
    </w:p>
    <w:p w14:paraId="58FB222C" w14:textId="77777777" w:rsidR="00AE17DA" w:rsidRPr="00AE17DA" w:rsidRDefault="00AE17DA" w:rsidP="00AE17DA">
      <w:pPr>
        <w:tabs>
          <w:tab w:val="left" w:pos="4395"/>
          <w:tab w:val="left" w:pos="4820"/>
        </w:tabs>
        <w:spacing w:after="60"/>
        <w:rPr>
          <w:sz w:val="22"/>
          <w:szCs w:val="22"/>
        </w:rPr>
      </w:pPr>
    </w:p>
    <w:p w14:paraId="355ADF9B" w14:textId="77777777" w:rsidR="00DF0744" w:rsidRDefault="00DF0744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7A410D2E" w14:textId="77777777" w:rsidR="00DF0744" w:rsidRDefault="00DF0744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2CA38FAE" w14:textId="77777777"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14:paraId="19CBC454" w14:textId="77777777"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442AA">
        <w:rPr>
          <w:b/>
          <w:bCs/>
          <w:sz w:val="22"/>
          <w:szCs w:val="22"/>
        </w:rPr>
        <w:t xml:space="preserve">na </w:t>
      </w:r>
      <w:r w:rsidR="00FA4C2C" w:rsidRPr="005442AA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14:paraId="3937943F" w14:textId="77777777"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14:paraId="243F048A" w14:textId="77777777"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14:paraId="209DD8D5" w14:textId="77777777" w:rsidR="00AD218F" w:rsidRDefault="00AD218F" w:rsidP="00AD218F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14:paraId="62942DC8" w14:textId="77777777"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14:paraId="69AD39A8" w14:textId="77777777"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14:paraId="3589C05E" w14:textId="77777777"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00A5A3EE" w14:textId="77777777"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14:paraId="6D8E8367" w14:textId="77777777" w:rsidR="008345D3" w:rsidRPr="008345D3" w:rsidRDefault="008345D3" w:rsidP="008345D3"/>
    <w:p w14:paraId="0F53EB20" w14:textId="77777777" w:rsidR="008345D3" w:rsidRDefault="008345D3" w:rsidP="008345D3"/>
    <w:sectPr w:rsidR="008345D3" w:rsidSect="003D3DDE">
      <w:headerReference w:type="default" r:id="rId9"/>
      <w:footerReference w:type="default" r:id="rId10"/>
      <w:endnotePr>
        <w:numFmt w:val="decimal"/>
        <w:numRestart w:val="eachSect"/>
      </w:endnotePr>
      <w:pgSz w:w="11906" w:h="16838"/>
      <w:pgMar w:top="1134" w:right="1418" w:bottom="1135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29681" w14:textId="77777777" w:rsidR="000A589E" w:rsidRDefault="000A589E" w:rsidP="00CA7AB7">
      <w:pPr>
        <w:spacing w:before="0" w:after="0"/>
      </w:pPr>
      <w:r>
        <w:separator/>
      </w:r>
    </w:p>
  </w:endnote>
  <w:endnote w:type="continuationSeparator" w:id="0">
    <w:p w14:paraId="0E6DDD41" w14:textId="77777777" w:rsidR="000A589E" w:rsidRDefault="000A589E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9A4B" w14:textId="52C43F24"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F34BC9">
      <w:t>17.2020</w:t>
    </w:r>
    <w:r w:rsidRPr="00715699">
      <w:tab/>
      <w:t xml:space="preserve">Strona </w:t>
    </w:r>
    <w:r w:rsidR="00AD4848">
      <w:fldChar w:fldCharType="begin"/>
    </w:r>
    <w:r w:rsidR="00AD4848">
      <w:instrText xml:space="preserve"> PAGE   \* MERGEFORMAT </w:instrText>
    </w:r>
    <w:r w:rsidR="00AD4848">
      <w:fldChar w:fldCharType="separate"/>
    </w:r>
    <w:r w:rsidR="005442AA">
      <w:rPr>
        <w:noProof/>
      </w:rPr>
      <w:t>1</w:t>
    </w:r>
    <w:r w:rsidR="00AD4848">
      <w:rPr>
        <w:noProof/>
      </w:rPr>
      <w:fldChar w:fldCharType="end"/>
    </w:r>
  </w:p>
  <w:p w14:paraId="37413BBD" w14:textId="77777777"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76852" w14:textId="77777777" w:rsidR="000A589E" w:rsidRDefault="000A589E" w:rsidP="00CA7AB7">
      <w:pPr>
        <w:spacing w:before="0" w:after="0"/>
      </w:pPr>
      <w:r>
        <w:separator/>
      </w:r>
    </w:p>
  </w:footnote>
  <w:footnote w:type="continuationSeparator" w:id="0">
    <w:p w14:paraId="5E03172A" w14:textId="77777777" w:rsidR="000A589E" w:rsidRDefault="000A589E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D62E7" w14:textId="77777777"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14:paraId="66082E61" w14:textId="77777777" w:rsidR="003D3DDE" w:rsidRPr="00901768" w:rsidRDefault="003D3DDE" w:rsidP="003D3DDE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1" w:name="_Hlk5187470"/>
    <w:bookmarkStart w:id="2" w:name="_Hlk5182028"/>
    <w:bookmarkStart w:id="3" w:name="_Hlk5182029"/>
    <w:bookmarkStart w:id="4" w:name="_Hlk5187306"/>
    <w:bookmarkStart w:id="5" w:name="_Hlk5187307"/>
    <w:bookmarkStart w:id="6" w:name="_Hlk5187819"/>
    <w:bookmarkStart w:id="7" w:name="_Hlk5187820"/>
    <w:bookmarkStart w:id="8" w:name="_Hlk5187960"/>
    <w:bookmarkStart w:id="9" w:name="_Hlk5187961"/>
    <w:bookmarkStart w:id="10" w:name="_Hlk5188037"/>
    <w:bookmarkStart w:id="11" w:name="_Hlk5188038"/>
    <w:bookmarkStart w:id="12" w:name="_Hlk5188097"/>
    <w:bookmarkStart w:id="13" w:name="_Hlk5188098"/>
    <w:r w:rsidRPr="00901768">
      <w:rPr>
        <w:szCs w:val="22"/>
      </w:rPr>
      <w:t xml:space="preserve">SPECYFIKACJA ISTOTNYCH WARUNKÓW </w:t>
    </w:r>
    <w:bookmarkEnd w:id="1"/>
    <w:r w:rsidRPr="00901768">
      <w:rPr>
        <w:szCs w:val="22"/>
      </w:rPr>
      <w:t>ZAMÓWIENIA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1F7A"/>
    <w:rsid w:val="00046EA5"/>
    <w:rsid w:val="00053704"/>
    <w:rsid w:val="000804E5"/>
    <w:rsid w:val="00081EF6"/>
    <w:rsid w:val="000928C1"/>
    <w:rsid w:val="00095AB7"/>
    <w:rsid w:val="000A319D"/>
    <w:rsid w:val="000A589E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42F4A"/>
    <w:rsid w:val="00163155"/>
    <w:rsid w:val="001679A6"/>
    <w:rsid w:val="00170F64"/>
    <w:rsid w:val="00176899"/>
    <w:rsid w:val="0018448B"/>
    <w:rsid w:val="0018519F"/>
    <w:rsid w:val="00195F54"/>
    <w:rsid w:val="001A48E5"/>
    <w:rsid w:val="001C0D3C"/>
    <w:rsid w:val="001C5050"/>
    <w:rsid w:val="001D49C4"/>
    <w:rsid w:val="001E5575"/>
    <w:rsid w:val="001E6555"/>
    <w:rsid w:val="001F2866"/>
    <w:rsid w:val="002034C3"/>
    <w:rsid w:val="00211B0D"/>
    <w:rsid w:val="00217B75"/>
    <w:rsid w:val="00225013"/>
    <w:rsid w:val="002347E5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C228B"/>
    <w:rsid w:val="002E091C"/>
    <w:rsid w:val="002E0BF5"/>
    <w:rsid w:val="002E68F7"/>
    <w:rsid w:val="002F1574"/>
    <w:rsid w:val="00302E4C"/>
    <w:rsid w:val="00307653"/>
    <w:rsid w:val="003129C7"/>
    <w:rsid w:val="00313237"/>
    <w:rsid w:val="00332033"/>
    <w:rsid w:val="00332A12"/>
    <w:rsid w:val="0033575F"/>
    <w:rsid w:val="00341440"/>
    <w:rsid w:val="00354F58"/>
    <w:rsid w:val="003615E0"/>
    <w:rsid w:val="00370B9E"/>
    <w:rsid w:val="0038323A"/>
    <w:rsid w:val="00386853"/>
    <w:rsid w:val="00390262"/>
    <w:rsid w:val="003A49CC"/>
    <w:rsid w:val="003D3DDE"/>
    <w:rsid w:val="003D469D"/>
    <w:rsid w:val="003E0D0F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859C1"/>
    <w:rsid w:val="00494A9B"/>
    <w:rsid w:val="00496415"/>
    <w:rsid w:val="00497EFC"/>
    <w:rsid w:val="004A668E"/>
    <w:rsid w:val="004B0A56"/>
    <w:rsid w:val="004B10F6"/>
    <w:rsid w:val="004D1B98"/>
    <w:rsid w:val="004E15FD"/>
    <w:rsid w:val="004F675C"/>
    <w:rsid w:val="0050048D"/>
    <w:rsid w:val="00500844"/>
    <w:rsid w:val="00505C5D"/>
    <w:rsid w:val="00510990"/>
    <w:rsid w:val="0052417A"/>
    <w:rsid w:val="005325AF"/>
    <w:rsid w:val="0054070E"/>
    <w:rsid w:val="005442AA"/>
    <w:rsid w:val="00545655"/>
    <w:rsid w:val="0055214D"/>
    <w:rsid w:val="00554E99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16253"/>
    <w:rsid w:val="006212A0"/>
    <w:rsid w:val="00630D7E"/>
    <w:rsid w:val="00654854"/>
    <w:rsid w:val="00655EB7"/>
    <w:rsid w:val="00667EF2"/>
    <w:rsid w:val="006832FC"/>
    <w:rsid w:val="00694640"/>
    <w:rsid w:val="006A1AA8"/>
    <w:rsid w:val="006B571A"/>
    <w:rsid w:val="006C2364"/>
    <w:rsid w:val="006F5D72"/>
    <w:rsid w:val="0070725B"/>
    <w:rsid w:val="007127CE"/>
    <w:rsid w:val="00721237"/>
    <w:rsid w:val="0074010D"/>
    <w:rsid w:val="0075088D"/>
    <w:rsid w:val="007553BA"/>
    <w:rsid w:val="0075697C"/>
    <w:rsid w:val="007640D1"/>
    <w:rsid w:val="0077410C"/>
    <w:rsid w:val="00775455"/>
    <w:rsid w:val="00775C7C"/>
    <w:rsid w:val="0078693A"/>
    <w:rsid w:val="007967B5"/>
    <w:rsid w:val="007A7335"/>
    <w:rsid w:val="007B1B45"/>
    <w:rsid w:val="007B2EC5"/>
    <w:rsid w:val="007B6AB6"/>
    <w:rsid w:val="007C695E"/>
    <w:rsid w:val="007D0372"/>
    <w:rsid w:val="007E7959"/>
    <w:rsid w:val="007E7A38"/>
    <w:rsid w:val="008028A6"/>
    <w:rsid w:val="00816831"/>
    <w:rsid w:val="008273E0"/>
    <w:rsid w:val="00831263"/>
    <w:rsid w:val="008345D3"/>
    <w:rsid w:val="008372AC"/>
    <w:rsid w:val="00840D54"/>
    <w:rsid w:val="00850EC9"/>
    <w:rsid w:val="0086607D"/>
    <w:rsid w:val="00875522"/>
    <w:rsid w:val="00894DE6"/>
    <w:rsid w:val="0089715B"/>
    <w:rsid w:val="008A2C6D"/>
    <w:rsid w:val="008C2368"/>
    <w:rsid w:val="008D1107"/>
    <w:rsid w:val="008D73AB"/>
    <w:rsid w:val="008E0436"/>
    <w:rsid w:val="008F56DB"/>
    <w:rsid w:val="009018B5"/>
    <w:rsid w:val="00913E2C"/>
    <w:rsid w:val="009343DD"/>
    <w:rsid w:val="00934E5A"/>
    <w:rsid w:val="00935091"/>
    <w:rsid w:val="0093663F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29F"/>
    <w:rsid w:val="00970F71"/>
    <w:rsid w:val="009835DC"/>
    <w:rsid w:val="00984E37"/>
    <w:rsid w:val="009865B2"/>
    <w:rsid w:val="0099380C"/>
    <w:rsid w:val="0099603D"/>
    <w:rsid w:val="009963B6"/>
    <w:rsid w:val="009B2C56"/>
    <w:rsid w:val="009B5C7E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27015"/>
    <w:rsid w:val="00A37495"/>
    <w:rsid w:val="00A539F1"/>
    <w:rsid w:val="00A642C0"/>
    <w:rsid w:val="00A74AB8"/>
    <w:rsid w:val="00AA1F98"/>
    <w:rsid w:val="00AB6B0F"/>
    <w:rsid w:val="00AC0B29"/>
    <w:rsid w:val="00AD218F"/>
    <w:rsid w:val="00AD4848"/>
    <w:rsid w:val="00AE17DA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D38FA"/>
    <w:rsid w:val="00BE070D"/>
    <w:rsid w:val="00BE37C8"/>
    <w:rsid w:val="00BE5495"/>
    <w:rsid w:val="00BE5F46"/>
    <w:rsid w:val="00BF479E"/>
    <w:rsid w:val="00BF7DBE"/>
    <w:rsid w:val="00C15B95"/>
    <w:rsid w:val="00C167AD"/>
    <w:rsid w:val="00C511F7"/>
    <w:rsid w:val="00C561FA"/>
    <w:rsid w:val="00C610A0"/>
    <w:rsid w:val="00C66FC6"/>
    <w:rsid w:val="00C757D3"/>
    <w:rsid w:val="00C829BC"/>
    <w:rsid w:val="00C84D58"/>
    <w:rsid w:val="00C910C7"/>
    <w:rsid w:val="00CA1700"/>
    <w:rsid w:val="00CA7AB7"/>
    <w:rsid w:val="00CB309A"/>
    <w:rsid w:val="00CC01F6"/>
    <w:rsid w:val="00CC36C3"/>
    <w:rsid w:val="00CC4C07"/>
    <w:rsid w:val="00CD0FC6"/>
    <w:rsid w:val="00CF2AD3"/>
    <w:rsid w:val="00CF32FA"/>
    <w:rsid w:val="00CF59A5"/>
    <w:rsid w:val="00D11BF5"/>
    <w:rsid w:val="00D32DA3"/>
    <w:rsid w:val="00D338A9"/>
    <w:rsid w:val="00D36D44"/>
    <w:rsid w:val="00D4273B"/>
    <w:rsid w:val="00D60F04"/>
    <w:rsid w:val="00D61DB5"/>
    <w:rsid w:val="00D76643"/>
    <w:rsid w:val="00D804FA"/>
    <w:rsid w:val="00D8761B"/>
    <w:rsid w:val="00DB04FD"/>
    <w:rsid w:val="00DC5131"/>
    <w:rsid w:val="00DD3EB2"/>
    <w:rsid w:val="00DD45E7"/>
    <w:rsid w:val="00DE35A5"/>
    <w:rsid w:val="00DF0744"/>
    <w:rsid w:val="00DF155D"/>
    <w:rsid w:val="00E10A3D"/>
    <w:rsid w:val="00E12DC0"/>
    <w:rsid w:val="00E16746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4BC9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83A5B"/>
    <w:rsid w:val="00FA4C2C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994E"/>
  <w15:docId w15:val="{33E3A10C-1032-4159-8A3C-B131F361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22A7-CDC4-44CA-A9CC-F36606A7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50</cp:revision>
  <cp:lastPrinted>2019-06-28T06:48:00Z</cp:lastPrinted>
  <dcterms:created xsi:type="dcterms:W3CDTF">2016-11-21T08:00:00Z</dcterms:created>
  <dcterms:modified xsi:type="dcterms:W3CDTF">2020-09-09T13:12:00Z</dcterms:modified>
</cp:coreProperties>
</file>