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BFA" w:rsidRPr="00EF2285" w:rsidRDefault="008B4CE1" w:rsidP="009F2BFA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SR.272.d.31</w:t>
      </w:r>
      <w:r w:rsidR="009F2BFA" w:rsidRPr="00EF2285">
        <w:rPr>
          <w:rFonts w:eastAsia="Arial" w:cs="Times New Roman"/>
          <w:b/>
          <w:kern w:val="1"/>
          <w:szCs w:val="20"/>
          <w:lang w:eastAsia="zh-CN" w:bidi="hi-IN"/>
        </w:rPr>
        <w:t>.2</w:t>
      </w:r>
      <w:r w:rsidR="00353A01" w:rsidRPr="00EF2285">
        <w:rPr>
          <w:rFonts w:eastAsia="Arial" w:cs="Times New Roman"/>
          <w:b/>
          <w:kern w:val="1"/>
          <w:szCs w:val="20"/>
          <w:lang w:eastAsia="zh-CN" w:bidi="hi-IN"/>
        </w:rPr>
        <w:t xml:space="preserve">023.RG </w:t>
      </w:r>
      <w:r w:rsidR="00353A01" w:rsidRPr="00EF2285">
        <w:rPr>
          <w:rFonts w:eastAsia="Arial" w:cs="Times New Roman"/>
          <w:b/>
          <w:kern w:val="1"/>
          <w:szCs w:val="20"/>
          <w:lang w:eastAsia="zh-CN" w:bidi="hi-IN"/>
        </w:rPr>
        <w:tab/>
        <w:t xml:space="preserve">          Załącznik nr 2</w:t>
      </w:r>
      <w:r w:rsidR="009F2BFA" w:rsidRPr="00EF2285">
        <w:rPr>
          <w:rFonts w:eastAsia="Arial" w:cs="Times New Roman"/>
          <w:b/>
          <w:kern w:val="1"/>
          <w:szCs w:val="20"/>
          <w:lang w:eastAsia="zh-CN" w:bidi="hi-IN"/>
        </w:rPr>
        <w:t>c do SWZ</w:t>
      </w:r>
    </w:p>
    <w:p w:rsidR="009F2BFA" w:rsidRPr="00EF2285" w:rsidRDefault="009F2BFA" w:rsidP="009F2BFA">
      <w:pPr>
        <w:keepNext/>
        <w:widowControl w:val="0"/>
        <w:suppressAutoHyphens/>
        <w:spacing w:after="0" w:line="240" w:lineRule="auto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</w:p>
    <w:p w:rsidR="009F2BFA" w:rsidRDefault="009F2BFA" w:rsidP="009F2BFA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9F2BFA" w:rsidRDefault="009F2BFA" w:rsidP="009F2BFA">
      <w:pPr>
        <w:pStyle w:val="Standard"/>
        <w:widowControl/>
        <w:tabs>
          <w:tab w:val="left" w:pos="0"/>
        </w:tabs>
        <w:autoSpaceDN/>
        <w:jc w:val="center"/>
        <w:rPr>
          <w:szCs w:val="20"/>
        </w:rPr>
      </w:pPr>
      <w:r w:rsidRPr="00425D3F">
        <w:rPr>
          <w:rFonts w:eastAsia="Arial" w:cs="Times New Roman"/>
          <w:kern w:val="1"/>
          <w:szCs w:val="20"/>
        </w:rPr>
        <w:t xml:space="preserve">dotyczy </w:t>
      </w:r>
      <w:r w:rsidRPr="00425D3F">
        <w:rPr>
          <w:szCs w:val="20"/>
        </w:rPr>
        <w:t>c</w:t>
      </w:r>
      <w:r>
        <w:rPr>
          <w:szCs w:val="20"/>
        </w:rPr>
        <w:t>zęść nr 3</w:t>
      </w:r>
    </w:p>
    <w:p w:rsidR="00B4060D" w:rsidRDefault="00B4060D" w:rsidP="00B4060D">
      <w:pPr>
        <w:pStyle w:val="Standard"/>
        <w:widowControl/>
        <w:tabs>
          <w:tab w:val="left" w:pos="0"/>
        </w:tabs>
        <w:autoSpaceDN/>
        <w:jc w:val="center"/>
        <w:rPr>
          <w:color w:val="000000"/>
          <w:szCs w:val="20"/>
        </w:rPr>
      </w:pPr>
      <w:r>
        <w:rPr>
          <w:szCs w:val="20"/>
        </w:rPr>
        <w:t>d</w:t>
      </w:r>
      <w:r w:rsidRPr="00060CC3">
        <w:rPr>
          <w:szCs w:val="20"/>
        </w:rPr>
        <w:t xml:space="preserve">ostawa </w:t>
      </w:r>
      <w:r w:rsidRPr="00060CC3">
        <w:t>wyposażenia i obiektów małej architektury</w:t>
      </w:r>
      <w:r>
        <w:t xml:space="preserve"> </w:t>
      </w:r>
      <w:r w:rsidR="009F2BFA" w:rsidRPr="00060CC3">
        <w:rPr>
          <w:szCs w:val="20"/>
        </w:rPr>
        <w:t>na potrzeby funkcjonowania</w:t>
      </w:r>
      <w:r w:rsidR="009F2BFA">
        <w:rPr>
          <w:szCs w:val="20"/>
        </w:rPr>
        <w:t xml:space="preserve"> </w:t>
      </w:r>
      <w:r>
        <w:rPr>
          <w:color w:val="000000"/>
          <w:szCs w:val="20"/>
        </w:rPr>
        <w:t>przystani</w:t>
      </w:r>
    </w:p>
    <w:p w:rsidR="009F2BFA" w:rsidRPr="009F2BFA" w:rsidRDefault="009F2BFA" w:rsidP="00B4060D">
      <w:pPr>
        <w:pStyle w:val="Standard"/>
        <w:widowControl/>
        <w:tabs>
          <w:tab w:val="left" w:pos="0"/>
        </w:tabs>
        <w:autoSpaceDN/>
        <w:jc w:val="center"/>
        <w:rPr>
          <w:szCs w:val="20"/>
        </w:rPr>
      </w:pPr>
      <w:r w:rsidRPr="00060CC3">
        <w:rPr>
          <w:color w:val="000000"/>
          <w:szCs w:val="20"/>
        </w:rPr>
        <w:t>przy Starostwie Powiatowym w Nowym Dworze Gdańskim</w:t>
      </w:r>
    </w:p>
    <w:p w:rsidR="009F2BFA" w:rsidRPr="00F57024" w:rsidRDefault="009F2BFA" w:rsidP="009F2BFA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  <w:r>
        <w:rPr>
          <w:color w:val="000000"/>
          <w:szCs w:val="20"/>
        </w:rPr>
        <w:t xml:space="preserve">Zamówienie </w:t>
      </w:r>
      <w:r>
        <w:rPr>
          <w:rFonts w:cs="Times New Roman"/>
          <w:szCs w:val="20"/>
        </w:rPr>
        <w:t xml:space="preserve">realizowane jest w ramach </w:t>
      </w:r>
      <w:r>
        <w:rPr>
          <w:color w:val="000000"/>
          <w:szCs w:val="20"/>
        </w:rPr>
        <w:t xml:space="preserve">projektu </w:t>
      </w:r>
      <w:r w:rsidRPr="007F7106">
        <w:rPr>
          <w:color w:val="000000"/>
          <w:szCs w:val="20"/>
        </w:rPr>
        <w:t>pod nazwą: Pętla Żuławska – Poprawa dostępności Noweg</w:t>
      </w:r>
      <w:r>
        <w:rPr>
          <w:color w:val="000000"/>
          <w:szCs w:val="20"/>
        </w:rPr>
        <w:t>o Dworu Gdańskiego drogą wodną Działanie</w:t>
      </w:r>
      <w:r w:rsidRPr="007F7106">
        <w:rPr>
          <w:color w:val="000000"/>
          <w:szCs w:val="20"/>
        </w:rPr>
        <w:t xml:space="preserve"> 8.4. Wsparcie atrakcyjności walorów dziedzic</w:t>
      </w:r>
      <w:r>
        <w:rPr>
          <w:color w:val="000000"/>
          <w:szCs w:val="20"/>
        </w:rPr>
        <w:t>twa przyrodniczego w ramach Oś priorytetowa</w:t>
      </w:r>
      <w:r w:rsidRPr="007F7106">
        <w:rPr>
          <w:color w:val="000000"/>
          <w:szCs w:val="20"/>
        </w:rPr>
        <w:t xml:space="preserve"> 8 Konwersja Regionalnego Programu Operacyj</w:t>
      </w:r>
      <w:r>
        <w:rPr>
          <w:color w:val="000000"/>
          <w:szCs w:val="20"/>
        </w:rPr>
        <w:t>nego Województwa Pomorskiego na lata 2014 –2020, przedsięwzięcie strategiczne</w:t>
      </w:r>
      <w:r w:rsidRPr="007F7106">
        <w:rPr>
          <w:color w:val="000000"/>
          <w:szCs w:val="20"/>
        </w:rPr>
        <w:t xml:space="preserve"> Województwa Pomorskiego </w:t>
      </w:r>
      <w:r>
        <w:rPr>
          <w:color w:val="000000"/>
          <w:szCs w:val="20"/>
        </w:rPr>
        <w:t>Rozwój ofert turystyki wodnej w </w:t>
      </w:r>
      <w:r w:rsidRPr="007F7106">
        <w:rPr>
          <w:color w:val="000000"/>
          <w:szCs w:val="20"/>
        </w:rPr>
        <w:t>obszarze Pętli Żuławskiej i Zatoki Gdańskiej</w:t>
      </w:r>
      <w:r>
        <w:rPr>
          <w:color w:val="000000"/>
          <w:szCs w:val="20"/>
        </w:rPr>
        <w:t>.</w:t>
      </w:r>
    </w:p>
    <w:p w:rsidR="009F2BFA" w:rsidRPr="00176D92" w:rsidRDefault="009F2BFA" w:rsidP="009F2BFA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76D92">
        <w:rPr>
          <w:rFonts w:eastAsia="Arial" w:cs="Times New Roman"/>
          <w:kern w:val="1"/>
          <w:szCs w:val="20"/>
          <w:lang w:eastAsia="zh-CN" w:bidi="hi-IN"/>
        </w:rPr>
        <w:t xml:space="preserve">Pełna nazwa </w:t>
      </w:r>
      <w:r>
        <w:rPr>
          <w:rFonts w:eastAsia="Arial" w:cs="Times New Roman"/>
          <w:kern w:val="1"/>
          <w:szCs w:val="20"/>
          <w:lang w:eastAsia="zh-CN" w:bidi="hi-IN"/>
        </w:rPr>
        <w:t>Wykonaw</w:t>
      </w:r>
      <w:r w:rsidRPr="00176D92">
        <w:rPr>
          <w:rFonts w:eastAsia="Arial" w:cs="Times New Roman"/>
          <w:kern w:val="1"/>
          <w:szCs w:val="20"/>
          <w:lang w:eastAsia="zh-CN" w:bidi="hi-IN"/>
        </w:rPr>
        <w:t>cy: ………………………………………………………………………………………….</w:t>
      </w:r>
    </w:p>
    <w:p w:rsidR="009F2BFA" w:rsidRPr="00DA05CC" w:rsidRDefault="009F2BFA" w:rsidP="009F2BFA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Adres: ……………………………………………………………………………………………………………….</w:t>
      </w:r>
    </w:p>
    <w:p w:rsidR="009F2BFA" w:rsidRDefault="009F2BFA" w:rsidP="009F2BFA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telefonu: …………………………………………………………………………………………………………</w:t>
      </w:r>
    </w:p>
    <w:p w:rsidR="009F2BFA" w:rsidRPr="00DA05CC" w:rsidRDefault="009F2BFA" w:rsidP="009F2BFA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 e-mail: ……………………………………………………………………………………………………….</w:t>
      </w:r>
    </w:p>
    <w:p w:rsidR="009F2BFA" w:rsidRDefault="009F2BFA" w:rsidP="009F2BFA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KRS …………………………………………………………………………………………………………….</w:t>
      </w:r>
    </w:p>
    <w:p w:rsidR="009F2BFA" w:rsidRPr="008D1A81" w:rsidRDefault="009F2BFA" w:rsidP="009F2BFA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REGON: ..............................................................................................................................................................</w:t>
      </w:r>
    </w:p>
    <w:p w:rsidR="009F2BFA" w:rsidRPr="00DA05CC" w:rsidRDefault="009F2BFA" w:rsidP="009F2BFA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NIP: …………………………………………………………………………………………………………….</w:t>
      </w:r>
    </w:p>
    <w:p w:rsidR="009F2BFA" w:rsidRPr="00D74475" w:rsidRDefault="009F2BFA" w:rsidP="009F2BFA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DA05CC">
        <w:rPr>
          <w:rFonts w:eastAsia="Times New Roman" w:cs="Times New Roman"/>
          <w:szCs w:val="20"/>
        </w:rPr>
        <w:t xml:space="preserve">Przystępując do postępowania prowadzonego w trybie podstawowym </w:t>
      </w:r>
      <w:r>
        <w:rPr>
          <w:rFonts w:eastAsia="Times New Roman" w:cs="Times New Roman"/>
          <w:szCs w:val="20"/>
        </w:rPr>
        <w:t xml:space="preserve">bez negocjacji </w:t>
      </w:r>
      <w:r w:rsidRPr="00DA05CC">
        <w:rPr>
          <w:rFonts w:eastAsia="Times New Roman" w:cs="Times New Roman"/>
          <w:szCs w:val="20"/>
        </w:rPr>
        <w:t>na</w:t>
      </w:r>
      <w:r>
        <w:rPr>
          <w:rFonts w:eastAsia="Times New Roman" w:cs="Times New Roman"/>
          <w:szCs w:val="20"/>
        </w:rPr>
        <w:t xml:space="preserve"> realizację zamówienia publicznego oferuję:</w:t>
      </w:r>
    </w:p>
    <w:p w:rsidR="009F2BFA" w:rsidRDefault="009F2BFA" w:rsidP="00EB2157">
      <w:pPr>
        <w:pStyle w:val="Akapitzlist"/>
        <w:numPr>
          <w:ilvl w:val="0"/>
          <w:numId w:val="106"/>
        </w:numPr>
        <w:tabs>
          <w:tab w:val="left" w:pos="426"/>
        </w:tabs>
        <w:spacing w:after="0" w:line="240" w:lineRule="auto"/>
        <w:ind w:left="851"/>
        <w:jc w:val="both"/>
        <w:rPr>
          <w:rFonts w:eastAsia="Arial" w:cs="Times New Roman"/>
          <w:iCs/>
          <w:kern w:val="1"/>
          <w:szCs w:val="20"/>
          <w:lang w:eastAsia="zh-CN" w:bidi="hi-IN"/>
        </w:rPr>
      </w:pPr>
      <w:r w:rsidRPr="00D74475">
        <w:rPr>
          <w:rFonts w:eastAsia="Arial" w:cs="Times New Roman"/>
          <w:b/>
          <w:iCs/>
          <w:kern w:val="1"/>
          <w:szCs w:val="20"/>
          <w:lang w:eastAsia="zh-CN" w:bidi="hi-IN"/>
        </w:rPr>
        <w:t xml:space="preserve">Cena – </w:t>
      </w:r>
      <w:r w:rsidRPr="00D74475">
        <w:rPr>
          <w:rFonts w:eastAsia="Arial" w:cs="Times New Roman"/>
          <w:iCs/>
          <w:kern w:val="1"/>
          <w:szCs w:val="20"/>
          <w:lang w:eastAsia="zh-CN" w:bidi="hi-IN"/>
        </w:rPr>
        <w:t>max. 60 pkt.</w:t>
      </w:r>
    </w:p>
    <w:p w:rsidR="00DA7B8B" w:rsidRDefault="009F2BFA" w:rsidP="00DA7B8B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Times New Roman" w:cs="Times New Roman"/>
          <w:bCs/>
          <w:szCs w:val="20"/>
        </w:rPr>
      </w:pPr>
      <w:r w:rsidRPr="0064452D">
        <w:rPr>
          <w:rFonts w:eastAsia="Times New Roman" w:cs="Times New Roman"/>
          <w:bCs/>
          <w:szCs w:val="20"/>
        </w:rPr>
        <w:t>Oferujemy wykonanie przedmiotu zamówienia za cenę ofert</w:t>
      </w:r>
      <w:r>
        <w:rPr>
          <w:rFonts w:eastAsia="Times New Roman" w:cs="Times New Roman"/>
          <w:bCs/>
          <w:szCs w:val="20"/>
        </w:rPr>
        <w:t>y brutto ogółem: …………, słownie:</w:t>
      </w:r>
      <w:r w:rsidRPr="0064452D">
        <w:rPr>
          <w:rFonts w:eastAsia="Times New Roman" w:cs="Times New Roman"/>
          <w:bCs/>
          <w:szCs w:val="20"/>
        </w:rPr>
        <w:t xml:space="preserve"> …….</w:t>
      </w:r>
    </w:p>
    <w:p w:rsidR="00DA7B8B" w:rsidRPr="00DA7B8B" w:rsidRDefault="00DA7B8B" w:rsidP="00DA7B8B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iCs/>
          <w:kern w:val="1"/>
          <w:szCs w:val="20"/>
          <w:lang w:eastAsia="zh-CN" w:bidi="hi-IN"/>
        </w:rPr>
      </w:pPr>
    </w:p>
    <w:p w:rsidR="00DA7B8B" w:rsidRDefault="00DA7B8B" w:rsidP="00EB2157">
      <w:pPr>
        <w:pStyle w:val="Akapitzlist"/>
        <w:numPr>
          <w:ilvl w:val="0"/>
          <w:numId w:val="106"/>
        </w:numPr>
        <w:tabs>
          <w:tab w:val="left" w:pos="426"/>
        </w:tabs>
        <w:spacing w:after="0" w:line="240" w:lineRule="auto"/>
        <w:ind w:left="426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>
        <w:rPr>
          <w:rFonts w:eastAsia="Arial" w:cs="Times New Roman"/>
          <w:b/>
          <w:iCs/>
          <w:kern w:val="1"/>
          <w:szCs w:val="20"/>
          <w:lang w:eastAsia="zh-CN" w:bidi="hi-IN"/>
        </w:rPr>
        <w:t>Tabela wyliczenia szczegółowego:</w:t>
      </w:r>
    </w:p>
    <w:p w:rsidR="00DA7B8B" w:rsidRDefault="00DA7B8B" w:rsidP="00DA7B8B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</w:p>
    <w:tbl>
      <w:tblPr>
        <w:tblW w:w="9072" w:type="dxa"/>
        <w:tblInd w:w="25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13"/>
        <w:gridCol w:w="3943"/>
        <w:gridCol w:w="851"/>
        <w:gridCol w:w="709"/>
        <w:gridCol w:w="1417"/>
        <w:gridCol w:w="1739"/>
      </w:tblGrid>
      <w:tr w:rsidR="008F35A3" w:rsidRPr="00AC5976" w:rsidTr="00547779">
        <w:trPr>
          <w:trHeight w:val="600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35A3" w:rsidRPr="00AC5976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394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35A3" w:rsidRPr="00AC5976" w:rsidRDefault="008F35A3" w:rsidP="008F35A3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8F35A3" w:rsidRPr="00AC5976" w:rsidRDefault="008F35A3" w:rsidP="008F35A3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F35A3" w:rsidRPr="00AC5976" w:rsidRDefault="008F35A3" w:rsidP="008F35A3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35A3" w:rsidRPr="00AC5976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5</w:t>
            </w:r>
          </w:p>
        </w:tc>
        <w:tc>
          <w:tcPr>
            <w:tcW w:w="17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35A3" w:rsidRPr="00AC5976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6</w:t>
            </w:r>
          </w:p>
        </w:tc>
      </w:tr>
      <w:tr w:rsidR="008F35A3" w:rsidRPr="00AC5976" w:rsidTr="00547779">
        <w:trPr>
          <w:trHeight w:val="600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35A3" w:rsidRPr="00AC5976" w:rsidRDefault="008F35A3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Lp.</w:t>
            </w:r>
          </w:p>
        </w:tc>
        <w:tc>
          <w:tcPr>
            <w:tcW w:w="394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35A3" w:rsidRPr="00AC5976" w:rsidRDefault="008F35A3" w:rsidP="008F35A3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ZESTAWIENIE ILOŚCIOWE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8F35A3" w:rsidRPr="00AC5976" w:rsidRDefault="008F35A3" w:rsidP="008F35A3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F35A3" w:rsidRPr="00AC5976" w:rsidRDefault="008F35A3" w:rsidP="008F35A3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35A3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Cena jednostkowa brutto</w:t>
            </w:r>
          </w:p>
        </w:tc>
        <w:tc>
          <w:tcPr>
            <w:tcW w:w="17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35A3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Cena razem brutto</w:t>
            </w:r>
          </w:p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poz. 4 x poz. 5</w:t>
            </w:r>
          </w:p>
        </w:tc>
      </w:tr>
      <w:tr w:rsidR="00547779" w:rsidRPr="00AC5976" w:rsidTr="00547779">
        <w:trPr>
          <w:trHeight w:val="30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jc w:val="center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1</w:t>
            </w:r>
          </w:p>
        </w:tc>
        <w:tc>
          <w:tcPr>
            <w:tcW w:w="394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Skrzynka na klucze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7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7779" w:rsidRPr="00AC5976" w:rsidTr="00547779">
        <w:trPr>
          <w:trHeight w:val="30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jc w:val="center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2</w:t>
            </w:r>
          </w:p>
        </w:tc>
        <w:tc>
          <w:tcPr>
            <w:tcW w:w="394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Talerze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kpl.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7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7779" w:rsidRPr="00AC5976" w:rsidTr="00547779">
        <w:trPr>
          <w:trHeight w:val="30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jc w:val="center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3</w:t>
            </w: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Garnki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kpl.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7779" w:rsidRPr="00AC5976" w:rsidTr="00547779">
        <w:trPr>
          <w:trHeight w:val="30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</w:t>
            </w: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Patelnie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kpl.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7779" w:rsidRPr="00AC5976" w:rsidTr="00547779">
        <w:trPr>
          <w:trHeight w:val="30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</w:t>
            </w: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Sztućce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kpl.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7779" w:rsidRPr="00AC5976" w:rsidTr="00547779">
        <w:trPr>
          <w:trHeight w:val="30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</w:t>
            </w: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Szklanki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kpl.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7779" w:rsidRPr="00AC5976" w:rsidTr="00547779">
        <w:trPr>
          <w:trHeight w:val="30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7</w:t>
            </w: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Default="00547779" w:rsidP="00EF2285">
            <w:pPr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 xml:space="preserve">Zestaw wewnętrznych </w:t>
            </w:r>
            <w:r>
              <w:rPr>
                <w:rFonts w:cs="Times New Roman"/>
                <w:szCs w:val="20"/>
              </w:rPr>
              <w:t xml:space="preserve"> koszy do segregacji</w:t>
            </w:r>
          </w:p>
          <w:p w:rsidR="00547779" w:rsidRPr="00AC5976" w:rsidRDefault="00547779" w:rsidP="00EF2285">
            <w:pPr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śmieci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7779" w:rsidRPr="00AC5976" w:rsidTr="00547779">
        <w:trPr>
          <w:trHeight w:val="30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8</w:t>
            </w: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Suszarka na pranie stojąca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7779" w:rsidRPr="00AC5976" w:rsidTr="00547779">
        <w:trPr>
          <w:trHeight w:val="30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9</w:t>
            </w: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Kosz na pranie (miski)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7779" w:rsidRPr="00AC5976" w:rsidTr="00547779">
        <w:trPr>
          <w:trHeight w:val="30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10</w:t>
            </w: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Kosz</w:t>
            </w:r>
            <w:r w:rsidRPr="00AC5976">
              <w:rPr>
                <w:rFonts w:cs="Times New Roman"/>
                <w:szCs w:val="20"/>
              </w:rPr>
              <w:t xml:space="preserve"> na śmieci łazienkow</w:t>
            </w:r>
            <w:r>
              <w:rPr>
                <w:rFonts w:cs="Times New Roman"/>
                <w:szCs w:val="20"/>
              </w:rPr>
              <w:t>y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7779" w:rsidRPr="00AC5976" w:rsidTr="00547779">
        <w:trPr>
          <w:trHeight w:val="30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jc w:val="center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1</w:t>
            </w:r>
            <w:r>
              <w:rPr>
                <w:rFonts w:cs="Times New Roman"/>
                <w:szCs w:val="20"/>
              </w:rPr>
              <w:t>1</w:t>
            </w: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Śmietnik uliczny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7779" w:rsidRPr="00AC5976" w:rsidTr="00547779">
        <w:trPr>
          <w:trHeight w:val="30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12</w:t>
            </w: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rPr>
                <w:rFonts w:cs="Times New Roman"/>
                <w:szCs w:val="20"/>
              </w:rPr>
            </w:pPr>
            <w:r w:rsidRPr="00AC5976">
              <w:rPr>
                <w:rFonts w:eastAsia="SimSun" w:cs="Times New Roman"/>
                <w:color w:val="000000"/>
                <w:szCs w:val="20"/>
              </w:rPr>
              <w:t xml:space="preserve">Odbijacz okrągły na pomost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7779" w:rsidRPr="00AC5976" w:rsidTr="00547779">
        <w:trPr>
          <w:trHeight w:val="30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jc w:val="center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1</w:t>
            </w:r>
            <w:r>
              <w:rPr>
                <w:rFonts w:cs="Times New Roman"/>
                <w:szCs w:val="20"/>
              </w:rPr>
              <w:t>3</w:t>
            </w: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Wąż na bębnie 50 m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7779" w:rsidRPr="00AC5976" w:rsidTr="00547779">
        <w:trPr>
          <w:trHeight w:val="30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14</w:t>
            </w: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Szczotka do szorowania typu szorber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7779" w:rsidRPr="00AC5976" w:rsidTr="00547779">
        <w:trPr>
          <w:trHeight w:val="30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jc w:val="center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1</w:t>
            </w:r>
            <w:r>
              <w:rPr>
                <w:rFonts w:cs="Times New Roman"/>
                <w:szCs w:val="20"/>
              </w:rPr>
              <w:t>5</w:t>
            </w: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Miotła uliczna + trzonek</w:t>
            </w:r>
            <w:r w:rsidRPr="00AC5976">
              <w:rPr>
                <w:rFonts w:cs="Times New Roman"/>
                <w:b/>
                <w:szCs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7779" w:rsidRPr="00AC5976" w:rsidTr="00547779">
        <w:trPr>
          <w:trHeight w:val="300"/>
        </w:trPr>
        <w:tc>
          <w:tcPr>
            <w:tcW w:w="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lastRenderedPageBreak/>
              <w:t>16</w:t>
            </w:r>
          </w:p>
        </w:tc>
        <w:tc>
          <w:tcPr>
            <w:tcW w:w="394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Wiadro metalowe 10 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7779" w:rsidRPr="00AC5976" w:rsidTr="00547779">
        <w:trPr>
          <w:trHeight w:val="300"/>
        </w:trPr>
        <w:tc>
          <w:tcPr>
            <w:tcW w:w="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17</w:t>
            </w:r>
          </w:p>
        </w:tc>
        <w:tc>
          <w:tcPr>
            <w:tcW w:w="394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Szufelka metalowa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7779" w:rsidRPr="00AC5976" w:rsidTr="00547779">
        <w:trPr>
          <w:trHeight w:val="30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jc w:val="center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1</w:t>
            </w:r>
            <w:r>
              <w:rPr>
                <w:rFonts w:cs="Times New Roman"/>
                <w:szCs w:val="20"/>
              </w:rPr>
              <w:t>8</w:t>
            </w: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Ściągaczka do wody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7779" w:rsidRPr="00AC5976" w:rsidTr="00547779">
        <w:trPr>
          <w:trHeight w:val="300"/>
        </w:trPr>
        <w:tc>
          <w:tcPr>
            <w:tcW w:w="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jc w:val="center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1</w:t>
            </w:r>
            <w:r>
              <w:rPr>
                <w:rFonts w:cs="Times New Roman"/>
                <w:szCs w:val="20"/>
              </w:rPr>
              <w:t>9</w:t>
            </w:r>
          </w:p>
        </w:tc>
        <w:tc>
          <w:tcPr>
            <w:tcW w:w="394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Stojak na ulotki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7779" w:rsidRPr="00AC5976" w:rsidTr="00547779">
        <w:trPr>
          <w:trHeight w:val="30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20</w:t>
            </w: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Tablica z regulaminem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7779" w:rsidRPr="00AC5976" w:rsidTr="00547779">
        <w:trPr>
          <w:trHeight w:val="30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jc w:val="center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2</w:t>
            </w:r>
            <w:r>
              <w:rPr>
                <w:rFonts w:cs="Times New Roman"/>
                <w:szCs w:val="20"/>
              </w:rPr>
              <w:t>1</w:t>
            </w: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Kamizelka ratunkowa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7779" w:rsidRPr="00AC5976" w:rsidTr="00547779">
        <w:trPr>
          <w:trHeight w:val="30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jc w:val="center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2</w:t>
            </w:r>
            <w:r>
              <w:rPr>
                <w:rFonts w:cs="Times New Roman"/>
                <w:szCs w:val="20"/>
              </w:rPr>
              <w:t>2</w:t>
            </w: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Namiot ogrodowy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7779" w:rsidRPr="00AC5976" w:rsidTr="00547779">
        <w:trPr>
          <w:trHeight w:val="30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jc w:val="center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2</w:t>
            </w:r>
            <w:r>
              <w:rPr>
                <w:rFonts w:cs="Times New Roman"/>
                <w:szCs w:val="20"/>
              </w:rPr>
              <w:t>3</w:t>
            </w: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Namiot promocyjny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7779" w:rsidRPr="00AC5976" w:rsidTr="00547779">
        <w:trPr>
          <w:trHeight w:val="30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jc w:val="center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2</w:t>
            </w:r>
            <w:r>
              <w:rPr>
                <w:rFonts w:cs="Times New Roman"/>
                <w:szCs w:val="20"/>
              </w:rPr>
              <w:t>4</w:t>
            </w: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Ławka</w:t>
            </w:r>
            <w:r w:rsidRPr="00AC5976">
              <w:rPr>
                <w:rFonts w:cs="Times New Roman"/>
                <w:szCs w:val="20"/>
              </w:rPr>
              <w:t xml:space="preserve"> miejs</w:t>
            </w:r>
            <w:r>
              <w:rPr>
                <w:rFonts w:cs="Times New Roman"/>
                <w:szCs w:val="20"/>
              </w:rPr>
              <w:t>ka</w:t>
            </w:r>
            <w:r w:rsidRPr="00AC5976">
              <w:rPr>
                <w:rFonts w:cs="Times New Roman"/>
                <w:b/>
                <w:szCs w:val="20"/>
              </w:rPr>
              <w:t xml:space="preserve"> </w:t>
            </w:r>
            <w:r>
              <w:rPr>
                <w:rFonts w:cs="Times New Roman"/>
                <w:szCs w:val="20"/>
              </w:rPr>
              <w:t>stylizowana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7779" w:rsidRPr="00AC5976" w:rsidTr="00547779">
        <w:trPr>
          <w:trHeight w:val="30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25</w:t>
            </w: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Krzesło cateringowe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szt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5</w:t>
            </w:r>
            <w:r w:rsidRPr="00AC5976">
              <w:rPr>
                <w:rFonts w:eastAsia="Times New Roman" w:cs="Times New Roman"/>
                <w:szCs w:val="20"/>
                <w:lang w:eastAsia="pl-PL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7779" w:rsidRPr="00AC5976" w:rsidTr="00547779">
        <w:trPr>
          <w:trHeight w:val="30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26</w:t>
            </w: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Stół cateringowy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szt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  <w:r w:rsidRPr="00AC5976">
              <w:rPr>
                <w:rFonts w:eastAsia="Times New Roman" w:cs="Times New Roman"/>
                <w:szCs w:val="20"/>
                <w:lang w:eastAsia="pl-PL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7779" w:rsidRPr="00AC5976" w:rsidTr="00547779">
        <w:trPr>
          <w:trHeight w:val="30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27</w:t>
            </w: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Zamiatarka profesjonalna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547779" w:rsidRPr="00AC5976" w:rsidTr="00547779">
        <w:trPr>
          <w:trHeight w:val="300"/>
        </w:trPr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jc w:val="center"/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2</w:t>
            </w:r>
            <w:r>
              <w:rPr>
                <w:rFonts w:cs="Times New Roman"/>
                <w:szCs w:val="20"/>
              </w:rPr>
              <w:t>8</w:t>
            </w:r>
          </w:p>
        </w:tc>
        <w:tc>
          <w:tcPr>
            <w:tcW w:w="394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779" w:rsidRPr="00AC5976" w:rsidRDefault="00547779" w:rsidP="00EF2285">
            <w:pPr>
              <w:rPr>
                <w:rFonts w:cs="Times New Roman"/>
                <w:szCs w:val="20"/>
              </w:rPr>
            </w:pPr>
            <w:r w:rsidRPr="00AC5976">
              <w:rPr>
                <w:rFonts w:cs="Times New Roman"/>
                <w:szCs w:val="20"/>
              </w:rPr>
              <w:t>Lina cumownicza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s</w:t>
            </w:r>
            <w:r w:rsidRPr="00AC5976">
              <w:rPr>
                <w:rFonts w:eastAsia="Times New Roman" w:cs="Times New Roman"/>
                <w:szCs w:val="20"/>
                <w:lang w:eastAsia="pl-PL"/>
              </w:rPr>
              <w:t>zt.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AC5976">
              <w:rPr>
                <w:rFonts w:eastAsia="Times New Roman" w:cs="Times New Roman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47779" w:rsidRPr="00AC5976" w:rsidRDefault="00547779" w:rsidP="00EF2285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</w:tbl>
    <w:p w:rsidR="00DA7B8B" w:rsidRPr="00547779" w:rsidRDefault="00DA7B8B" w:rsidP="00547779">
      <w:pPr>
        <w:tabs>
          <w:tab w:val="left" w:pos="426"/>
        </w:tabs>
        <w:spacing w:after="0" w:line="240" w:lineRule="auto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</w:p>
    <w:p w:rsidR="009F2BFA" w:rsidRPr="00896B81" w:rsidRDefault="009F2BFA" w:rsidP="00EB2157">
      <w:pPr>
        <w:pStyle w:val="Akapitzlist"/>
        <w:numPr>
          <w:ilvl w:val="0"/>
          <w:numId w:val="106"/>
        </w:numPr>
        <w:tabs>
          <w:tab w:val="left" w:pos="426"/>
        </w:tabs>
        <w:spacing w:after="0" w:line="240" w:lineRule="auto"/>
        <w:ind w:left="426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896B81">
        <w:rPr>
          <w:rFonts w:eastAsia="Times New Roman" w:cs="Times New Roman"/>
          <w:b/>
          <w:szCs w:val="20"/>
          <w:lang w:eastAsia="ar-SA"/>
        </w:rPr>
        <w:t>Przedłużenie</w:t>
      </w:r>
      <w:r w:rsidRPr="00896B81">
        <w:rPr>
          <w:rFonts w:eastAsia="Times New Roman" w:cs="Times New Roman"/>
          <w:szCs w:val="20"/>
          <w:lang w:eastAsia="ar-SA"/>
        </w:rPr>
        <w:t xml:space="preserve"> </w:t>
      </w:r>
      <w:r w:rsidRPr="00896B81">
        <w:rPr>
          <w:rFonts w:eastAsia="Times New Roman" w:cs="Times New Roman"/>
          <w:b/>
          <w:szCs w:val="20"/>
          <w:lang w:eastAsia="ar-SA"/>
        </w:rPr>
        <w:t xml:space="preserve">okresu gwarancji/rękojmi na przedmiot zamówienia </w:t>
      </w:r>
      <w:r w:rsidRPr="00896B81">
        <w:rPr>
          <w:rFonts w:eastAsia="Times New Roman" w:cs="Times New Roman"/>
          <w:szCs w:val="20"/>
          <w:lang w:eastAsia="ar-SA"/>
        </w:rPr>
        <w:t>– max 40 pkt.</w:t>
      </w:r>
    </w:p>
    <w:p w:rsidR="009F2BFA" w:rsidRDefault="009F2BFA" w:rsidP="009F2BFA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74475">
        <w:rPr>
          <w:rFonts w:eastAsia="Times New Roman" w:cs="Times New Roman"/>
          <w:color w:val="000000"/>
          <w:szCs w:val="20"/>
          <w:lang w:eastAsia="ar-SA"/>
        </w:rPr>
        <w:t xml:space="preserve">Udzielamy </w:t>
      </w:r>
      <w:r>
        <w:rPr>
          <w:rFonts w:eastAsia="Times New Roman" w:cs="Times New Roman"/>
          <w:color w:val="000000"/>
          <w:szCs w:val="20"/>
          <w:lang w:eastAsia="ar-SA"/>
        </w:rPr>
        <w:t xml:space="preserve">Zamawiającemu gwarancji/rękojmi </w:t>
      </w:r>
      <w:r w:rsidRPr="00D74475">
        <w:rPr>
          <w:rFonts w:eastAsia="Times New Roman" w:cs="Times New Roman"/>
          <w:color w:val="000000"/>
          <w:szCs w:val="20"/>
          <w:lang w:eastAsia="ar-SA"/>
        </w:rPr>
        <w:t xml:space="preserve">minimalnej na okres – </w:t>
      </w:r>
      <w:r>
        <w:rPr>
          <w:rFonts w:eastAsia="Times New Roman" w:cs="Times New Roman"/>
          <w:color w:val="000000"/>
          <w:szCs w:val="20"/>
          <w:lang w:eastAsia="ar-SA"/>
        </w:rPr>
        <w:t>24</w:t>
      </w:r>
      <w:r w:rsidRPr="00D74475">
        <w:rPr>
          <w:rFonts w:eastAsia="Times New Roman" w:cs="Times New Roman"/>
          <w:color w:val="000000"/>
          <w:szCs w:val="20"/>
          <w:lang w:eastAsia="ar-SA"/>
        </w:rPr>
        <w:t xml:space="preserve"> miesięcy; </w:t>
      </w:r>
    </w:p>
    <w:p w:rsidR="009F2BFA" w:rsidRPr="00D74475" w:rsidRDefault="009F2BFA" w:rsidP="009F2BFA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D74475">
        <w:rPr>
          <w:rFonts w:eastAsia="Times New Roman" w:cs="Times New Roman"/>
          <w:color w:val="000000"/>
          <w:szCs w:val="20"/>
          <w:lang w:eastAsia="ar-SA"/>
        </w:rPr>
        <w:t xml:space="preserve">Przedłużamy </w:t>
      </w:r>
      <w:r>
        <w:rPr>
          <w:rFonts w:eastAsia="Times New Roman" w:cs="Times New Roman"/>
          <w:color w:val="000000"/>
          <w:szCs w:val="20"/>
          <w:lang w:eastAsia="ar-SA"/>
        </w:rPr>
        <w:t>Zamaw</w:t>
      </w:r>
      <w:r w:rsidRPr="00D74475">
        <w:rPr>
          <w:rFonts w:eastAsia="Times New Roman" w:cs="Times New Roman"/>
          <w:color w:val="000000"/>
          <w:szCs w:val="20"/>
          <w:lang w:eastAsia="ar-SA"/>
        </w:rPr>
        <w:t>iającemu okres gwarancji o kolejne:</w:t>
      </w:r>
    </w:p>
    <w:p w:rsidR="009F2BFA" w:rsidRPr="00D74475" w:rsidRDefault="009F2BFA" w:rsidP="009F2BFA">
      <w:pPr>
        <w:pStyle w:val="Akapitzlist"/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74475">
        <w:rPr>
          <w:rFonts w:eastAsia="Times New Roman" w:cs="Times New Roman"/>
          <w:color w:val="000000"/>
          <w:szCs w:val="20"/>
          <w:lang w:eastAsia="ar-SA"/>
        </w:rPr>
        <w:t>12 miesięcy,</w:t>
      </w:r>
    </w:p>
    <w:p w:rsidR="009F2BFA" w:rsidRDefault="009F2BFA" w:rsidP="009F2BFA">
      <w:pPr>
        <w:pStyle w:val="Akapitzlist"/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74475">
        <w:rPr>
          <w:rFonts w:eastAsia="Times New Roman" w:cs="Times New Roman"/>
          <w:color w:val="000000"/>
          <w:szCs w:val="20"/>
          <w:lang w:eastAsia="ar-SA"/>
        </w:rPr>
        <w:t>24 miesiące,</w:t>
      </w:r>
    </w:p>
    <w:p w:rsidR="009F2BFA" w:rsidRPr="00D74475" w:rsidRDefault="009F2BFA" w:rsidP="009F2BFA">
      <w:pPr>
        <w:pStyle w:val="Akapitzlist"/>
        <w:suppressAutoHyphens/>
        <w:spacing w:after="0" w:line="240" w:lineRule="auto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 w:rsidRPr="00D74475">
        <w:rPr>
          <w:rFonts w:eastAsia="Times New Roman" w:cs="Times New Roman"/>
          <w:color w:val="000000"/>
          <w:sz w:val="16"/>
          <w:szCs w:val="16"/>
          <w:lang w:eastAsia="ar-SA"/>
        </w:rPr>
        <w:t xml:space="preserve"> (właściwy termin okresu gwarancji – </w:t>
      </w:r>
      <w:r w:rsidRPr="00D74475">
        <w:rPr>
          <w:rFonts w:eastAsia="Times New Roman" w:cs="Times New Roman"/>
          <w:color w:val="FF0000"/>
          <w:sz w:val="16"/>
          <w:szCs w:val="16"/>
          <w:u w:val="single"/>
          <w:lang w:eastAsia="ar-SA"/>
        </w:rPr>
        <w:t>podkreślić, zakreślić lub oznaczyć</w:t>
      </w:r>
      <w:r w:rsidRPr="00D74475">
        <w:rPr>
          <w:rFonts w:eastAsia="Times New Roman" w:cs="Times New Roman"/>
          <w:color w:val="000000"/>
          <w:sz w:val="16"/>
          <w:szCs w:val="16"/>
          <w:lang w:eastAsia="ar-SA"/>
        </w:rPr>
        <w:t>).</w:t>
      </w:r>
    </w:p>
    <w:p w:rsidR="009F2BFA" w:rsidRDefault="009F2BFA" w:rsidP="009F2BFA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74475">
        <w:rPr>
          <w:rFonts w:eastAsia="Times New Roman" w:cs="Times New Roman"/>
          <w:bCs/>
          <w:iCs/>
          <w:szCs w:val="20"/>
          <w:lang w:eastAsia="pl-PL"/>
        </w:rPr>
        <w:t>Gwarancja/rękojmia musi być wyrażona w pełnych miesiącach.</w:t>
      </w:r>
    </w:p>
    <w:p w:rsidR="009F2BFA" w:rsidRPr="00821934" w:rsidRDefault="009F2BFA" w:rsidP="009F2BFA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>
        <w:rPr>
          <w:rFonts w:eastAsia="Times New Roman" w:cs="Times New Roman"/>
          <w:bCs/>
          <w:iCs/>
          <w:szCs w:val="20"/>
          <w:lang w:eastAsia="pl-PL"/>
        </w:rPr>
        <w:t>Zamaw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>iający wymaga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minimum 24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> miesięcznego okresu gwarancji/rękojmi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na przedmiot zamówienia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>.</w:t>
      </w:r>
    </w:p>
    <w:p w:rsidR="009F2BFA" w:rsidRDefault="009F2BFA" w:rsidP="009F2BFA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74475">
        <w:rPr>
          <w:rFonts w:eastAsia="Times New Roman" w:cs="Times New Roman"/>
          <w:bCs/>
          <w:iCs/>
          <w:szCs w:val="20"/>
          <w:lang w:eastAsia="pl-PL"/>
        </w:rPr>
        <w:t xml:space="preserve">W przypadku </w:t>
      </w:r>
      <w:r w:rsidRPr="00D74475">
        <w:rPr>
          <w:rFonts w:eastAsia="Times New Roman" w:cs="Times New Roman"/>
          <w:bCs/>
          <w:iCs/>
          <w:szCs w:val="20"/>
          <w:u w:val="single"/>
          <w:lang w:eastAsia="pl-PL"/>
        </w:rPr>
        <w:t>nie uzupełnienia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 xml:space="preserve"> w druku oferty pola „przedłużenie okresu gwarancji/rękojmi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na przedmiot zamówienia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 xml:space="preserve">” </w:t>
      </w:r>
      <w:r>
        <w:rPr>
          <w:rFonts w:eastAsia="Times New Roman" w:cs="Times New Roman"/>
          <w:bCs/>
          <w:iCs/>
          <w:szCs w:val="20"/>
          <w:lang w:eastAsia="pl-PL"/>
        </w:rPr>
        <w:t>Zamaw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>iający uzna, iż </w:t>
      </w:r>
      <w:r>
        <w:rPr>
          <w:rFonts w:eastAsia="Times New Roman" w:cs="Times New Roman"/>
          <w:bCs/>
          <w:iCs/>
          <w:szCs w:val="20"/>
          <w:lang w:eastAsia="pl-PL"/>
        </w:rPr>
        <w:t>Wykonaw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>ca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zaoferował 24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 xml:space="preserve"> miesięczny okres gwarancji/rękojmi i tym samym przyzna </w:t>
      </w:r>
      <w:r>
        <w:rPr>
          <w:rFonts w:eastAsia="Times New Roman" w:cs="Times New Roman"/>
          <w:bCs/>
          <w:iCs/>
          <w:szCs w:val="20"/>
          <w:lang w:eastAsia="pl-PL"/>
        </w:rPr>
        <w:t>Wykonaw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>cy 0 punktów.</w:t>
      </w:r>
    </w:p>
    <w:p w:rsidR="009F2BFA" w:rsidRPr="0040629C" w:rsidRDefault="009F2BFA" w:rsidP="00547779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74475">
        <w:rPr>
          <w:rFonts w:eastAsia="Times New Roman" w:cs="Times New Roman"/>
          <w:bCs/>
          <w:iCs/>
          <w:szCs w:val="20"/>
          <w:lang w:eastAsia="pl-PL"/>
        </w:rPr>
        <w:t xml:space="preserve">W przypadku wpisania przez </w:t>
      </w:r>
      <w:r>
        <w:rPr>
          <w:rFonts w:eastAsia="Times New Roman" w:cs="Times New Roman"/>
          <w:bCs/>
          <w:iCs/>
          <w:szCs w:val="20"/>
          <w:lang w:eastAsia="pl-PL"/>
        </w:rPr>
        <w:t>Wykonaw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>cę przedłużenia okresu gwarancji/rękoj</w:t>
      </w:r>
      <w:r>
        <w:rPr>
          <w:rFonts w:eastAsia="Times New Roman" w:cs="Times New Roman"/>
          <w:bCs/>
          <w:iCs/>
          <w:szCs w:val="20"/>
          <w:lang w:eastAsia="pl-PL"/>
        </w:rPr>
        <w:t>mi wyższej niż 24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 xml:space="preserve"> miesiące </w:t>
      </w:r>
      <w:r>
        <w:rPr>
          <w:rFonts w:eastAsia="Times New Roman" w:cs="Times New Roman"/>
          <w:bCs/>
          <w:iCs/>
          <w:szCs w:val="20"/>
          <w:lang w:eastAsia="pl-PL"/>
        </w:rPr>
        <w:t>Zamaw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>iający uzna, że </w:t>
      </w:r>
      <w:r>
        <w:rPr>
          <w:rFonts w:eastAsia="Times New Roman" w:cs="Times New Roman"/>
          <w:bCs/>
          <w:iCs/>
          <w:szCs w:val="20"/>
          <w:lang w:eastAsia="pl-PL"/>
        </w:rPr>
        <w:t>Wykonaw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 xml:space="preserve">ca zaoferował </w:t>
      </w:r>
      <w:r>
        <w:rPr>
          <w:rFonts w:eastAsia="Times New Roman" w:cs="Times New Roman"/>
          <w:bCs/>
          <w:iCs/>
          <w:szCs w:val="20"/>
          <w:lang w:eastAsia="pl-PL"/>
        </w:rPr>
        <w:t>ogółem 48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> miesięczny okres gwarancji/rękojmi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na przedmiot zamówienia i 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 xml:space="preserve">tym samym przyzna </w:t>
      </w:r>
      <w:r>
        <w:rPr>
          <w:rFonts w:eastAsia="Times New Roman" w:cs="Times New Roman"/>
          <w:bCs/>
          <w:iCs/>
          <w:szCs w:val="20"/>
          <w:lang w:eastAsia="pl-PL"/>
        </w:rPr>
        <w:t>Wykonaw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>cy 40 punktów.</w:t>
      </w:r>
    </w:p>
    <w:p w:rsidR="009F2BFA" w:rsidRPr="00F051D8" w:rsidRDefault="009F2BFA" w:rsidP="00EB2157">
      <w:pPr>
        <w:pStyle w:val="Akapitzlist"/>
        <w:numPr>
          <w:ilvl w:val="0"/>
          <w:numId w:val="10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F051D8">
        <w:rPr>
          <w:rFonts w:eastAsia="Times New Roman" w:cs="Times New Roman"/>
          <w:b/>
          <w:color w:val="000000"/>
          <w:szCs w:val="20"/>
          <w:lang w:eastAsia="ar-SA"/>
        </w:rPr>
        <w:t>Płatność</w:t>
      </w:r>
    </w:p>
    <w:p w:rsidR="009F2BFA" w:rsidRDefault="009F2BFA" w:rsidP="00EB2157">
      <w:pPr>
        <w:pStyle w:val="Akapitzlist"/>
        <w:numPr>
          <w:ilvl w:val="0"/>
          <w:numId w:val="107"/>
        </w:num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33774">
        <w:rPr>
          <w:rFonts w:eastAsia="Times New Roman" w:cs="Times New Roman"/>
          <w:color w:val="000000"/>
          <w:szCs w:val="20"/>
          <w:lang w:eastAsia="ar-SA"/>
        </w:rPr>
        <w:t xml:space="preserve">Zapłata realizowana będzie, przelewem na konto </w:t>
      </w:r>
      <w:r>
        <w:rPr>
          <w:rFonts w:eastAsia="Times New Roman" w:cs="Times New Roman"/>
          <w:color w:val="000000"/>
          <w:szCs w:val="20"/>
          <w:lang w:eastAsia="ar-SA"/>
        </w:rPr>
        <w:t>Wykonaw</w:t>
      </w:r>
      <w:r w:rsidRPr="00D33774">
        <w:rPr>
          <w:rFonts w:eastAsia="Times New Roman" w:cs="Times New Roman"/>
          <w:color w:val="000000"/>
          <w:szCs w:val="20"/>
          <w:lang w:eastAsia="ar-SA"/>
        </w:rPr>
        <w:t xml:space="preserve">cy nr …………………………………………… (podać nr konta), w okresie </w:t>
      </w:r>
      <w:r w:rsidRPr="00745CE2">
        <w:rPr>
          <w:rFonts w:eastAsia="Times New Roman" w:cs="Times New Roman"/>
          <w:color w:val="000000"/>
          <w:szCs w:val="20"/>
          <w:lang w:eastAsia="ar-SA"/>
        </w:rPr>
        <w:t>do</w:t>
      </w:r>
      <w:r w:rsidRPr="00D33774">
        <w:rPr>
          <w:rFonts w:eastAsia="Times New Roman" w:cs="Times New Roman"/>
          <w:color w:val="000000"/>
          <w:szCs w:val="20"/>
          <w:lang w:eastAsia="ar-SA"/>
        </w:rPr>
        <w:t xml:space="preserve"> </w:t>
      </w:r>
      <w:r w:rsidRPr="00E5257C">
        <w:rPr>
          <w:rFonts w:eastAsia="Times New Roman" w:cs="Times New Roman"/>
          <w:color w:val="000000"/>
          <w:szCs w:val="20"/>
          <w:lang w:eastAsia="ar-SA"/>
        </w:rPr>
        <w:t>30 dni</w:t>
      </w:r>
      <w:r w:rsidRPr="00D33774">
        <w:rPr>
          <w:rFonts w:eastAsia="Times New Roman" w:cs="Times New Roman"/>
          <w:color w:val="000000"/>
          <w:szCs w:val="20"/>
          <w:lang w:eastAsia="ar-SA"/>
        </w:rPr>
        <w:t xml:space="preserve"> </w:t>
      </w:r>
      <w:r>
        <w:rPr>
          <w:rFonts w:eastAsia="Times New Roman" w:cs="Times New Roman"/>
          <w:color w:val="000000"/>
          <w:szCs w:val="20"/>
          <w:lang w:eastAsia="ar-SA"/>
        </w:rPr>
        <w:t xml:space="preserve">kalendarzowych </w:t>
      </w:r>
      <w:r w:rsidRPr="00D33774">
        <w:rPr>
          <w:rFonts w:eastAsia="Times New Roman" w:cs="Times New Roman"/>
          <w:color w:val="000000"/>
          <w:szCs w:val="20"/>
          <w:lang w:eastAsia="ar-SA"/>
        </w:rPr>
        <w:t>od daty wpływu na adres odbiorcy, prawidłowo wystawionej faktury VAT.</w:t>
      </w:r>
    </w:p>
    <w:p w:rsidR="009F2BFA" w:rsidRPr="00547779" w:rsidRDefault="009F2BFA" w:rsidP="009F2BFA">
      <w:pPr>
        <w:pStyle w:val="Akapitzlist"/>
        <w:numPr>
          <w:ilvl w:val="0"/>
          <w:numId w:val="107"/>
        </w:num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33774">
        <w:rPr>
          <w:rFonts w:eastAsia="Times New Roman" w:cs="Times New Roman"/>
          <w:szCs w:val="20"/>
          <w:lang w:eastAsia="pl-PL"/>
        </w:rPr>
        <w:t>Na fakturze powinien znajdować się numer</w:t>
      </w:r>
      <w:r>
        <w:rPr>
          <w:rFonts w:eastAsia="Times New Roman" w:cs="Times New Roman"/>
          <w:szCs w:val="20"/>
          <w:lang w:eastAsia="pl-PL"/>
        </w:rPr>
        <w:t>/data</w:t>
      </w:r>
      <w:r w:rsidRPr="00D33774">
        <w:rPr>
          <w:rFonts w:eastAsia="Times New Roman" w:cs="Times New Roman"/>
          <w:szCs w:val="20"/>
          <w:lang w:eastAsia="pl-PL"/>
        </w:rPr>
        <w:t xml:space="preserve"> umowy, której faktura dotyczy.</w:t>
      </w:r>
    </w:p>
    <w:p w:rsidR="009F2BFA" w:rsidRPr="00F051D8" w:rsidRDefault="009F2BFA" w:rsidP="00EB2157">
      <w:pPr>
        <w:pStyle w:val="Akapitzlist"/>
        <w:numPr>
          <w:ilvl w:val="0"/>
          <w:numId w:val="10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F051D8">
        <w:rPr>
          <w:rFonts w:eastAsia="Times New Roman" w:cs="Times New Roman"/>
          <w:b/>
          <w:bCs/>
          <w:iCs/>
          <w:szCs w:val="20"/>
          <w:lang w:eastAsia="zh-CN"/>
        </w:rPr>
        <w:t>Oświadczamy, że:</w:t>
      </w:r>
    </w:p>
    <w:p w:rsidR="009F2BFA" w:rsidRPr="00B4060D" w:rsidRDefault="009F2BFA" w:rsidP="00EB2157">
      <w:pPr>
        <w:widowControl w:val="0"/>
        <w:numPr>
          <w:ilvl w:val="3"/>
          <w:numId w:val="108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Zobowiązujemy się do wykonania </w:t>
      </w:r>
      <w:r>
        <w:rPr>
          <w:rFonts w:eastAsia="Arial" w:cs="Times New Roman"/>
          <w:bCs/>
          <w:kern w:val="1"/>
          <w:szCs w:val="20"/>
          <w:lang w:eastAsia="zh-CN" w:bidi="hi-IN"/>
        </w:rPr>
        <w:t>dostawy i montażu i uruchomienia przedmiotu zamówienia w </w:t>
      </w:r>
      <w:r w:rsidRPr="008416D2">
        <w:rPr>
          <w:rFonts w:eastAsia="Arial" w:cs="Times New Roman"/>
          <w:bCs/>
          <w:kern w:val="1"/>
          <w:szCs w:val="20"/>
          <w:lang w:eastAsia="zh-CN" w:bidi="hi-IN"/>
        </w:rPr>
        <w:t>terminie do 40 dni kalendarzowych od dnia podpisania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umowy.</w:t>
      </w:r>
    </w:p>
    <w:p w:rsidR="009F2BFA" w:rsidRPr="00B4060D" w:rsidRDefault="009F2BFA" w:rsidP="00EB2157">
      <w:pPr>
        <w:widowControl w:val="0"/>
        <w:numPr>
          <w:ilvl w:val="3"/>
          <w:numId w:val="108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4060D">
        <w:rPr>
          <w:rFonts w:eastAsia="Arial" w:cs="Times New Roman"/>
          <w:kern w:val="1"/>
          <w:szCs w:val="20"/>
          <w:lang w:eastAsia="zh-CN" w:bidi="hi-IN"/>
        </w:rPr>
        <w:t>Oferujemy przedmiot zamówienia spełniający co najmniej wymagania wyszczególnione w opisie przedmiotu zamówienia zawartym w SWZ oraz Załączniku nr 1</w:t>
      </w:r>
      <w:r w:rsidR="00B4060D">
        <w:rPr>
          <w:rFonts w:eastAsia="Arial" w:cs="Times New Roman"/>
          <w:kern w:val="1"/>
          <w:szCs w:val="20"/>
          <w:lang w:eastAsia="zh-CN" w:bidi="hi-IN"/>
        </w:rPr>
        <w:t>c</w:t>
      </w:r>
      <w:r w:rsidRPr="00B4060D">
        <w:rPr>
          <w:rFonts w:eastAsia="Arial" w:cs="Times New Roman"/>
          <w:kern w:val="1"/>
          <w:szCs w:val="20"/>
          <w:lang w:eastAsia="zh-CN" w:bidi="hi-IN"/>
        </w:rPr>
        <w:t xml:space="preserve"> do SWZ;</w:t>
      </w:r>
    </w:p>
    <w:p w:rsidR="009F2BFA" w:rsidRPr="00B4060D" w:rsidRDefault="009F2BFA" w:rsidP="00EB2157">
      <w:pPr>
        <w:widowControl w:val="0"/>
        <w:numPr>
          <w:ilvl w:val="3"/>
          <w:numId w:val="108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4060D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odprowadzenia podatku powstaje po stronie ........................................</w:t>
      </w:r>
      <w:r w:rsidRPr="00B4060D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3)</w:t>
      </w:r>
      <w:r w:rsidRPr="00B4060D">
        <w:rPr>
          <w:rFonts w:eastAsia="Arial" w:cs="Times New Roman"/>
          <w:bCs/>
          <w:kern w:val="1"/>
          <w:szCs w:val="20"/>
          <w:lang w:eastAsia="zh-CN" w:bidi="hi-IN"/>
        </w:rPr>
        <w:t xml:space="preserve"> (Wykonawcy lub Zamawiającego).</w:t>
      </w:r>
    </w:p>
    <w:p w:rsidR="009F2BFA" w:rsidRPr="00B4060D" w:rsidRDefault="009F2BFA" w:rsidP="00EB2157">
      <w:pPr>
        <w:widowControl w:val="0"/>
        <w:numPr>
          <w:ilvl w:val="3"/>
          <w:numId w:val="108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4060D">
        <w:rPr>
          <w:rFonts w:eastAsia="Times New Roman" w:cs="Times New Roman"/>
          <w:bCs/>
          <w:kern w:val="3"/>
          <w:szCs w:val="20"/>
          <w:lang w:eastAsia="zh-CN"/>
        </w:rPr>
        <w:t>Jestem*:</w:t>
      </w:r>
    </w:p>
    <w:tbl>
      <w:tblPr>
        <w:tblStyle w:val="Tabela-Siatka"/>
        <w:tblW w:w="0" w:type="auto"/>
        <w:tblInd w:w="1809" w:type="dxa"/>
        <w:tblLook w:val="04A0"/>
      </w:tblPr>
      <w:tblGrid>
        <w:gridCol w:w="5245"/>
        <w:gridCol w:w="851"/>
      </w:tblGrid>
      <w:tr w:rsidR="009F2BFA" w:rsidTr="001827F4">
        <w:tc>
          <w:tcPr>
            <w:tcW w:w="5245" w:type="dxa"/>
            <w:shd w:val="clear" w:color="auto" w:fill="auto"/>
          </w:tcPr>
          <w:p w:rsidR="009F2BFA" w:rsidRDefault="009F2BFA" w:rsidP="001827F4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mikroprzedsiębiorstwem</w:t>
            </w:r>
          </w:p>
        </w:tc>
        <w:tc>
          <w:tcPr>
            <w:tcW w:w="851" w:type="dxa"/>
            <w:shd w:val="clear" w:color="auto" w:fill="auto"/>
          </w:tcPr>
          <w:p w:rsidR="009F2BFA" w:rsidRDefault="009F2BFA" w:rsidP="001827F4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9F2BFA" w:rsidTr="001827F4">
        <w:tc>
          <w:tcPr>
            <w:tcW w:w="5245" w:type="dxa"/>
            <w:shd w:val="clear" w:color="auto" w:fill="auto"/>
          </w:tcPr>
          <w:p w:rsidR="009F2BFA" w:rsidRDefault="009F2BFA" w:rsidP="001827F4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małym przedsiębiorstwem</w:t>
            </w:r>
          </w:p>
        </w:tc>
        <w:tc>
          <w:tcPr>
            <w:tcW w:w="851" w:type="dxa"/>
            <w:shd w:val="clear" w:color="auto" w:fill="auto"/>
          </w:tcPr>
          <w:p w:rsidR="009F2BFA" w:rsidRDefault="009F2BFA" w:rsidP="001827F4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9F2BFA" w:rsidTr="001827F4">
        <w:tc>
          <w:tcPr>
            <w:tcW w:w="5245" w:type="dxa"/>
            <w:shd w:val="clear" w:color="auto" w:fill="auto"/>
          </w:tcPr>
          <w:p w:rsidR="009F2BFA" w:rsidRDefault="009F2BFA" w:rsidP="001827F4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średnim przedsiębiorstwem</w:t>
            </w:r>
          </w:p>
        </w:tc>
        <w:tc>
          <w:tcPr>
            <w:tcW w:w="851" w:type="dxa"/>
            <w:shd w:val="clear" w:color="auto" w:fill="auto"/>
          </w:tcPr>
          <w:p w:rsidR="009F2BFA" w:rsidRDefault="009F2BFA" w:rsidP="001827F4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9F2BFA" w:rsidTr="001827F4">
        <w:tc>
          <w:tcPr>
            <w:tcW w:w="5245" w:type="dxa"/>
            <w:shd w:val="clear" w:color="auto" w:fill="auto"/>
          </w:tcPr>
          <w:p w:rsidR="009F2BFA" w:rsidRDefault="009F2BFA" w:rsidP="001827F4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851" w:type="dxa"/>
            <w:shd w:val="clear" w:color="auto" w:fill="auto"/>
          </w:tcPr>
          <w:p w:rsidR="009F2BFA" w:rsidRDefault="009F2BFA" w:rsidP="001827F4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9F2BFA" w:rsidTr="001827F4">
        <w:tc>
          <w:tcPr>
            <w:tcW w:w="5245" w:type="dxa"/>
            <w:shd w:val="clear" w:color="auto" w:fill="auto"/>
          </w:tcPr>
          <w:p w:rsidR="009F2BFA" w:rsidRDefault="009F2BFA" w:rsidP="001827F4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851" w:type="dxa"/>
            <w:shd w:val="clear" w:color="auto" w:fill="auto"/>
          </w:tcPr>
          <w:p w:rsidR="009F2BFA" w:rsidRDefault="009F2BFA" w:rsidP="001827F4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9F2BFA" w:rsidTr="001827F4">
        <w:tc>
          <w:tcPr>
            <w:tcW w:w="5245" w:type="dxa"/>
            <w:shd w:val="clear" w:color="auto" w:fill="auto"/>
          </w:tcPr>
          <w:p w:rsidR="009F2BFA" w:rsidRDefault="009F2BFA" w:rsidP="001827F4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inny rodzaj</w:t>
            </w:r>
          </w:p>
        </w:tc>
        <w:tc>
          <w:tcPr>
            <w:tcW w:w="851" w:type="dxa"/>
            <w:shd w:val="clear" w:color="auto" w:fill="auto"/>
          </w:tcPr>
          <w:p w:rsidR="009F2BFA" w:rsidRDefault="009F2BFA" w:rsidP="001827F4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</w:tbl>
    <w:p w:rsidR="009F2BFA" w:rsidRPr="005A117D" w:rsidRDefault="009F2BFA" w:rsidP="009F2BFA">
      <w:pPr>
        <w:widowControl w:val="0"/>
        <w:tabs>
          <w:tab w:val="left" w:pos="1701"/>
        </w:tabs>
        <w:suppressAutoHyphens/>
        <w:autoSpaceDE w:val="0"/>
        <w:autoSpaceDN w:val="0"/>
        <w:spacing w:after="0" w:line="240" w:lineRule="auto"/>
        <w:ind w:left="1701"/>
        <w:jc w:val="both"/>
        <w:textAlignment w:val="baseline"/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D10E5A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:rsidR="009F2BFA" w:rsidRDefault="009F2BFA" w:rsidP="00EB2157">
      <w:pPr>
        <w:widowControl w:val="0"/>
        <w:numPr>
          <w:ilvl w:val="3"/>
          <w:numId w:val="108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23D15">
        <w:rPr>
          <w:rFonts w:eastAsia="Times New Roman" w:cs="Times New Roman"/>
          <w:bCs/>
          <w:kern w:val="3"/>
          <w:szCs w:val="20"/>
          <w:lang w:eastAsia="zh-CN"/>
        </w:rPr>
        <w:t>Pochodzę z innego państwa członk</w:t>
      </w:r>
      <w:r>
        <w:rPr>
          <w:rFonts w:eastAsia="Times New Roman" w:cs="Times New Roman"/>
          <w:bCs/>
          <w:kern w:val="3"/>
          <w:szCs w:val="20"/>
          <w:lang w:eastAsia="zh-CN"/>
        </w:rPr>
        <w:t>owskiego Unii Europejskiej: TAK/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).</w:t>
      </w:r>
    </w:p>
    <w:p w:rsidR="009F2BFA" w:rsidRPr="000951EF" w:rsidRDefault="009F2BFA" w:rsidP="00EB2157">
      <w:pPr>
        <w:widowControl w:val="0"/>
        <w:numPr>
          <w:ilvl w:val="3"/>
          <w:numId w:val="108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8270C0">
        <w:rPr>
          <w:rFonts w:eastAsia="Times New Roman" w:cs="Times New Roman"/>
          <w:bCs/>
          <w:kern w:val="3"/>
          <w:szCs w:val="20"/>
          <w:lang w:eastAsia="zh-CN"/>
        </w:rPr>
        <w:lastRenderedPageBreak/>
        <w:t>Pochodzę z innego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państwa nie</w:t>
      </w:r>
      <w:r w:rsidRPr="008270C0">
        <w:rPr>
          <w:rFonts w:eastAsia="Times New Roman" w:cs="Times New Roman"/>
          <w:bCs/>
          <w:kern w:val="3"/>
          <w:szCs w:val="20"/>
          <w:lang w:eastAsia="zh-CN"/>
        </w:rPr>
        <w:t xml:space="preserve">będącego członkiem Unii Europejskiej: TAK/NIE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</w:t>
      </w:r>
      <w:r w:rsidRPr="008270C0">
        <w:rPr>
          <w:rFonts w:eastAsia="Times New Roman" w:cs="Times New Roman"/>
          <w:bCs/>
          <w:kern w:val="3"/>
          <w:sz w:val="16"/>
          <w:szCs w:val="16"/>
          <w:lang w:eastAsia="zh-CN"/>
        </w:rPr>
        <w:t>.</w:t>
      </w:r>
    </w:p>
    <w:p w:rsidR="009F2BFA" w:rsidRPr="000951EF" w:rsidRDefault="009F2BFA" w:rsidP="00EB2157">
      <w:pPr>
        <w:widowControl w:val="0"/>
        <w:numPr>
          <w:ilvl w:val="3"/>
          <w:numId w:val="108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0951EF">
        <w:rPr>
          <w:rFonts w:eastAsia="Arial" w:cs="Times New Roman"/>
          <w:kern w:val="1"/>
          <w:szCs w:val="20"/>
          <w:lang w:eastAsia="zh-CN" w:bidi="hi-IN"/>
        </w:rPr>
        <w:t>Zapoznaliśmy się z postanowieniami zawartymi w ogłoszeniu i SWZ, i nie wnosimy do nich</w:t>
      </w:r>
      <w:r w:rsidRPr="000951EF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zdobyliśmy konieczne informacje potrzebne do właściwego przygotowania oferty.</w:t>
      </w:r>
    </w:p>
    <w:p w:rsidR="009F2BFA" w:rsidRPr="00DF1174" w:rsidRDefault="009F2BFA" w:rsidP="00EB2157">
      <w:pPr>
        <w:widowControl w:val="0"/>
        <w:numPr>
          <w:ilvl w:val="3"/>
          <w:numId w:val="108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F1174">
        <w:rPr>
          <w:rFonts w:cs="Times New Roman"/>
          <w:szCs w:val="20"/>
        </w:rPr>
        <w:t>Projektowane postanowienia umowy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zostały przez nas zaakceptowane i w przypadku wyboru naszej oferty zobowiązujemy się do zawarcia umowy na warunkach tam określonych w miejscu i terminie wskazanym przez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Zamaw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>iającego.</w:t>
      </w:r>
    </w:p>
    <w:p w:rsidR="009F2BFA" w:rsidRPr="00DA05CC" w:rsidRDefault="009F2BFA" w:rsidP="00EB2157">
      <w:pPr>
        <w:widowControl w:val="0"/>
        <w:numPr>
          <w:ilvl w:val="3"/>
          <w:numId w:val="108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Uważamy się za związanych niniejszą ofertą na czas 30 dni od upływu terminu składania ofert.</w:t>
      </w:r>
    </w:p>
    <w:p w:rsidR="009F2BFA" w:rsidRPr="00745CE2" w:rsidRDefault="009F2BFA" w:rsidP="00EB2157">
      <w:pPr>
        <w:widowControl w:val="0"/>
        <w:numPr>
          <w:ilvl w:val="3"/>
          <w:numId w:val="108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9F2BFA" w:rsidRPr="00821934" w:rsidRDefault="009F2BFA" w:rsidP="009F2BFA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</w:p>
    <w:p w:rsidR="009F2BFA" w:rsidRPr="00DA05CC" w:rsidRDefault="009F2BFA" w:rsidP="009F2BFA">
      <w:pPr>
        <w:tabs>
          <w:tab w:val="left" w:pos="567"/>
          <w:tab w:val="center" w:pos="4536"/>
          <w:tab w:val="right" w:pos="9072"/>
        </w:tabs>
        <w:suppressAutoHyphens/>
        <w:spacing w:after="0" w:line="240" w:lineRule="auto"/>
        <w:ind w:left="567" w:hanging="567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V</w:t>
      </w:r>
      <w:r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. </w:t>
      </w:r>
      <w:r>
        <w:rPr>
          <w:rFonts w:eastAsia="Arial" w:cs="Times New Roman"/>
          <w:b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Informujemy, że:</w:t>
      </w:r>
    </w:p>
    <w:p w:rsidR="009F2BFA" w:rsidRPr="0056117F" w:rsidRDefault="009F2BFA" w:rsidP="00EB2157">
      <w:pPr>
        <w:numPr>
          <w:ilvl w:val="0"/>
          <w:numId w:val="109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>ację umowy ze strony Wykonaw</w:t>
      </w:r>
      <w:r w:rsidRPr="00DA05CC">
        <w:rPr>
          <w:rFonts w:eastAsia="Century Gothic" w:cs="Times New Roman"/>
          <w:szCs w:val="20"/>
          <w:lang w:eastAsia="pl-PL"/>
        </w:rPr>
        <w:t>cy jest</w:t>
      </w:r>
      <w:r>
        <w:rPr>
          <w:rFonts w:eastAsia="Century Gothic" w:cs="Times New Roman"/>
          <w:szCs w:val="20"/>
          <w:lang w:eastAsia="pl-PL"/>
        </w:rPr>
        <w:t xml:space="preserve">: </w:t>
      </w:r>
      <w:r w:rsidR="00B4060D">
        <w:rPr>
          <w:rFonts w:eastAsia="Century Gothic" w:cs="Times New Roman"/>
          <w:szCs w:val="20"/>
          <w:lang w:eastAsia="pl-PL"/>
        </w:rPr>
        <w:t>…………………………</w:t>
      </w:r>
      <w:r w:rsidRPr="00DA05CC">
        <w:rPr>
          <w:rFonts w:eastAsia="Century Gothic" w:cs="Times New Roman"/>
          <w:szCs w:val="20"/>
          <w:lang w:eastAsia="pl-PL"/>
        </w:rPr>
        <w:t xml:space="preserve"> (imię,</w:t>
      </w:r>
      <w:r>
        <w:rPr>
          <w:rFonts w:eastAsia="Century Gothic" w:cs="Times New Roman"/>
          <w:szCs w:val="20"/>
          <w:lang w:eastAsia="pl-PL"/>
        </w:rPr>
        <w:t xml:space="preserve"> nazwisko), nr tel.: ……… </w:t>
      </w:r>
      <w:r w:rsidRPr="0056117F">
        <w:rPr>
          <w:rFonts w:eastAsia="Century Gothic" w:cs="Times New Roman"/>
          <w:szCs w:val="20"/>
          <w:lang w:eastAsia="pl-PL"/>
        </w:rPr>
        <w:t xml:space="preserve">adres </w:t>
      </w:r>
      <w:r>
        <w:rPr>
          <w:rFonts w:eastAsia="Century Gothic" w:cs="Times New Roman"/>
          <w:szCs w:val="20"/>
          <w:lang w:eastAsia="pl-PL"/>
        </w:rPr>
        <w:t xml:space="preserve">                           </w:t>
      </w:r>
      <w:r w:rsidR="00B4060D">
        <w:rPr>
          <w:rFonts w:eastAsia="Century Gothic" w:cs="Times New Roman"/>
          <w:szCs w:val="20"/>
          <w:lang w:eastAsia="pl-PL"/>
        </w:rPr>
        <w:t xml:space="preserve">                  </w:t>
      </w:r>
      <w:r w:rsidRPr="0056117F">
        <w:rPr>
          <w:rFonts w:eastAsia="Century Gothic" w:cs="Times New Roman"/>
          <w:szCs w:val="20"/>
          <w:lang w:eastAsia="pl-PL"/>
        </w:rPr>
        <w:t xml:space="preserve">e-mail:…………………………………. . </w:t>
      </w:r>
    </w:p>
    <w:p w:rsidR="009F2BFA" w:rsidRPr="00DA05CC" w:rsidRDefault="009F2BFA" w:rsidP="00EB2157">
      <w:pPr>
        <w:pStyle w:val="Akapitzlist"/>
        <w:numPr>
          <w:ilvl w:val="0"/>
          <w:numId w:val="109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>
        <w:rPr>
          <w:rFonts w:eastAsia="Times New Roman" w:cs="Times New Roman"/>
          <w:bCs/>
          <w:szCs w:val="20"/>
          <w:lang w:eastAsia="pl-PL"/>
        </w:rPr>
        <w:t>Dostawy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</w:t>
      </w:r>
      <w:r>
        <w:rPr>
          <w:rFonts w:eastAsia="Times New Roman" w:cs="Times New Roman"/>
          <w:bCs/>
          <w:i/>
          <w:szCs w:val="20"/>
          <w:lang w:eastAsia="zh-CN"/>
        </w:rPr>
        <w:t>będą wykonane własnymi siłami/z pomocą p</w:t>
      </w:r>
      <w:r w:rsidRPr="00DA05CC">
        <w:rPr>
          <w:rFonts w:eastAsia="Times New Roman" w:cs="Times New Roman"/>
          <w:bCs/>
          <w:i/>
          <w:szCs w:val="20"/>
          <w:lang w:eastAsia="zh-CN"/>
        </w:rPr>
        <w:t>od</w:t>
      </w:r>
      <w:r>
        <w:rPr>
          <w:rFonts w:eastAsia="Times New Roman" w:cs="Times New Roman"/>
          <w:bCs/>
          <w:i/>
          <w:szCs w:val="20"/>
          <w:lang w:eastAsia="zh-CN"/>
        </w:rPr>
        <w:t>wykonaw</w:t>
      </w:r>
      <w:r w:rsidRPr="00DA05CC">
        <w:rPr>
          <w:rFonts w:eastAsia="Times New Roman" w:cs="Times New Roman"/>
          <w:bCs/>
          <w:i/>
          <w:szCs w:val="20"/>
          <w:lang w:eastAsia="zh-CN"/>
        </w:rPr>
        <w:t>cy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4)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który wykonywać będzie część zamówienia obejmującą: ………………..…….….…… 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2)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r w:rsidRPr="00DA05CC">
        <w:rPr>
          <w:rFonts w:eastAsia="Times New Roman" w:cs="Times New Roman"/>
          <w:szCs w:val="20"/>
          <w:lang w:eastAsia="zh-CN"/>
        </w:rPr>
        <w:t>……..……………...............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1)</w:t>
      </w:r>
      <w:r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Pr="00DA05CC"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9F2BFA" w:rsidRDefault="009F2BFA" w:rsidP="009F2BFA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F2BFA" w:rsidRPr="00012C25" w:rsidRDefault="009F2BFA" w:rsidP="009F2BFA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F2BFA" w:rsidRPr="00012C25" w:rsidRDefault="009F2BFA" w:rsidP="009F2BFA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012C25">
        <w:rPr>
          <w:rFonts w:eastAsia="SimSun" w:cs="Times New Roman"/>
          <w:bCs/>
          <w:kern w:val="1"/>
          <w:szCs w:val="20"/>
          <w:u w:val="single"/>
          <w:lang w:eastAsia="zh-CN"/>
        </w:rPr>
        <w:t>Uwaga:</w:t>
      </w:r>
    </w:p>
    <w:p w:rsidR="009F2BFA" w:rsidRPr="003E640F" w:rsidRDefault="009F2BFA" w:rsidP="009F2BFA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012C25">
        <w:rPr>
          <w:rFonts w:eastAsia="SimSun" w:cs="Times New Roman"/>
          <w:kern w:val="1"/>
          <w:szCs w:val="20"/>
          <w:vertAlign w:val="superscript"/>
          <w:lang w:eastAsia="zh-CN"/>
        </w:rPr>
        <w:t>1)</w:t>
      </w:r>
      <w:r w:rsidRPr="00012C25">
        <w:rPr>
          <w:rFonts w:eastAsia="SimSun" w:cs="Times New Roman"/>
          <w:bCs/>
          <w:kern w:val="1"/>
          <w:szCs w:val="20"/>
          <w:lang w:eastAsia="zh-CN"/>
        </w:rPr>
        <w:t xml:space="preserve"> 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>należy wpisać,</w:t>
      </w:r>
    </w:p>
    <w:p w:rsidR="009F2BFA" w:rsidRPr="003E640F" w:rsidRDefault="009F2BFA" w:rsidP="009F2BFA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3E640F">
        <w:rPr>
          <w:rFonts w:eastAsia="SimSun" w:cs="Times New Roman"/>
          <w:kern w:val="1"/>
          <w:sz w:val="16"/>
          <w:szCs w:val="16"/>
          <w:vertAlign w:val="superscript"/>
          <w:lang w:eastAsia="zh-CN"/>
        </w:rPr>
        <w:t>2)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 xml:space="preserve"> z dokładnością do dwóch miejsc po przecinku,</w:t>
      </w:r>
    </w:p>
    <w:p w:rsidR="009F2BFA" w:rsidRPr="003E640F" w:rsidRDefault="009F2BFA" w:rsidP="009F2BFA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Cs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kern w:val="1"/>
          <w:sz w:val="16"/>
          <w:szCs w:val="16"/>
          <w:vertAlign w:val="superscript"/>
          <w:lang w:eastAsia="zh-CN"/>
        </w:rPr>
        <w:t>3)</w:t>
      </w:r>
      <w:r w:rsidRPr="003E640F">
        <w:rPr>
          <w:rFonts w:eastAsia="Times New Roman" w:cs="Times New Roman"/>
          <w:bCs/>
          <w:i/>
          <w:kern w:val="1"/>
          <w:sz w:val="16"/>
          <w:szCs w:val="16"/>
          <w:lang w:eastAsia="zh-CN"/>
        </w:rPr>
        <w:t xml:space="preserve"> 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należy niepotrzebne skreślić. </w:t>
      </w:r>
    </w:p>
    <w:p w:rsidR="009F2BFA" w:rsidRPr="003E640F" w:rsidRDefault="009F2BFA" w:rsidP="009F2BFA">
      <w:pPr>
        <w:tabs>
          <w:tab w:val="left" w:pos="426"/>
        </w:tabs>
        <w:suppressAutoHyphens/>
        <w:spacing w:after="0" w:line="240" w:lineRule="auto"/>
        <w:ind w:left="567" w:hanging="142"/>
        <w:jc w:val="both"/>
        <w:textAlignment w:val="baseline"/>
        <w:rPr>
          <w:rFonts w:eastAsia="Times New Roman" w:cs="Times New Roman"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- jeżeli </w:t>
      </w:r>
      <w:r>
        <w:rPr>
          <w:rFonts w:eastAsia="Times New Roman" w:cs="Times New Roman"/>
          <w:bCs/>
          <w:kern w:val="1"/>
          <w:sz w:val="16"/>
          <w:szCs w:val="16"/>
          <w:lang w:eastAsia="zh-CN"/>
        </w:rPr>
        <w:t>Wykonaw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ca nie dokona skreślenia </w:t>
      </w:r>
      <w:r>
        <w:rPr>
          <w:rFonts w:eastAsia="Times New Roman" w:cs="Times New Roman"/>
          <w:bCs/>
          <w:kern w:val="1"/>
          <w:sz w:val="16"/>
          <w:szCs w:val="16"/>
          <w:lang w:eastAsia="zh-CN"/>
        </w:rPr>
        <w:t>Zamaw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iający uzna, że obowiązek podatkowy leży po stronie </w:t>
      </w:r>
      <w:r>
        <w:rPr>
          <w:rFonts w:eastAsia="Times New Roman" w:cs="Times New Roman"/>
          <w:bCs/>
          <w:kern w:val="1"/>
          <w:sz w:val="16"/>
          <w:szCs w:val="16"/>
          <w:lang w:eastAsia="zh-CN"/>
        </w:rPr>
        <w:t>Wykonaw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cy,</w:t>
      </w:r>
    </w:p>
    <w:p w:rsidR="009F2BFA" w:rsidRPr="003E640F" w:rsidRDefault="009F2BFA" w:rsidP="009F2BFA">
      <w:pPr>
        <w:tabs>
          <w:tab w:val="left" w:pos="426"/>
        </w:tabs>
        <w:suppressAutoHyphens/>
        <w:spacing w:after="0" w:line="240" w:lineRule="auto"/>
        <w:ind w:left="567" w:hanging="142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- jeżeli </w:t>
      </w:r>
      <w:r>
        <w:rPr>
          <w:rFonts w:eastAsia="Times New Roman" w:cs="Times New Roman"/>
          <w:bCs/>
          <w:sz w:val="16"/>
          <w:szCs w:val="16"/>
          <w:lang w:eastAsia="zh-CN"/>
        </w:rPr>
        <w:t>Wykonaw</w:t>
      </w:r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ca nie dokona skreślenia, </w:t>
      </w:r>
      <w:r>
        <w:rPr>
          <w:rFonts w:eastAsia="Times New Roman" w:cs="Times New Roman"/>
          <w:bCs/>
          <w:sz w:val="16"/>
          <w:szCs w:val="16"/>
          <w:lang w:eastAsia="zh-CN"/>
        </w:rPr>
        <w:t>Zamaw</w:t>
      </w:r>
      <w:r w:rsidRPr="003E640F">
        <w:rPr>
          <w:rFonts w:eastAsia="Times New Roman" w:cs="Times New Roman"/>
          <w:bCs/>
          <w:sz w:val="16"/>
          <w:szCs w:val="16"/>
          <w:lang w:eastAsia="zh-CN"/>
        </w:rPr>
        <w:t>iający uzna, że nie jest on ani małym ani średnim przedsiębiorcą,</w:t>
      </w:r>
    </w:p>
    <w:p w:rsidR="009F2BFA" w:rsidRPr="003E640F" w:rsidRDefault="009F2BFA" w:rsidP="009F2BFA">
      <w:pPr>
        <w:suppressAutoHyphens/>
        <w:spacing w:after="0" w:line="240" w:lineRule="auto"/>
        <w:ind w:left="284" w:hanging="284"/>
        <w:jc w:val="both"/>
        <w:textAlignment w:val="baseline"/>
        <w:rPr>
          <w:rFonts w:eastAsia="ArialNarrow" w:cs="Times New Roman"/>
          <w:kern w:val="1"/>
          <w:sz w:val="16"/>
          <w:szCs w:val="16"/>
          <w:lang w:eastAsia="pl-PL" w:bidi="hi-IN"/>
        </w:rPr>
      </w:pPr>
      <w:r w:rsidRPr="003E640F">
        <w:rPr>
          <w:rFonts w:eastAsia="Arial" w:cs="Times New Roman"/>
          <w:kern w:val="1"/>
          <w:sz w:val="16"/>
          <w:szCs w:val="16"/>
          <w:vertAlign w:val="superscript"/>
          <w:lang w:eastAsia="zh-CN" w:bidi="hi-IN"/>
        </w:rPr>
        <w:t>4)</w:t>
      </w:r>
      <w:r w:rsidRPr="003E640F">
        <w:rPr>
          <w:rFonts w:eastAsia="Arial" w:cs="Times New Roman"/>
          <w:kern w:val="1"/>
          <w:sz w:val="16"/>
          <w:szCs w:val="16"/>
          <w:lang w:eastAsia="zh-CN" w:bidi="hi-IN"/>
        </w:rPr>
        <w:t xml:space="preserve"> 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niepotrzebne skreślić. Jeżeli </w:t>
      </w:r>
      <w:r>
        <w:rPr>
          <w:rFonts w:eastAsia="ArialNarrow" w:cs="Times New Roman"/>
          <w:kern w:val="1"/>
          <w:sz w:val="16"/>
          <w:szCs w:val="16"/>
          <w:lang w:eastAsia="pl-PL" w:bidi="hi-IN"/>
        </w:rPr>
        <w:t>Wykonaw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ca nie dokona skreślenia i nie wypełni pkt IV ppkt 3, </w:t>
      </w:r>
      <w:r>
        <w:rPr>
          <w:rFonts w:eastAsia="ArialNarrow" w:cs="Times New Roman"/>
          <w:kern w:val="1"/>
          <w:sz w:val="16"/>
          <w:szCs w:val="16"/>
          <w:lang w:eastAsia="pl-PL" w:bidi="hi-IN"/>
        </w:rPr>
        <w:t>Zamaw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iający uzna, że </w:t>
      </w:r>
      <w:r>
        <w:rPr>
          <w:rFonts w:eastAsia="ArialNarrow" w:cs="Times New Roman"/>
          <w:kern w:val="1"/>
          <w:sz w:val="16"/>
          <w:szCs w:val="16"/>
          <w:lang w:eastAsia="pl-PL" w:bidi="hi-IN"/>
        </w:rPr>
        <w:t>Wykonaw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ca nie zamierza powierzyć części zamówienia pod</w:t>
      </w:r>
      <w:r>
        <w:rPr>
          <w:rFonts w:eastAsia="ArialNarrow" w:cs="Times New Roman"/>
          <w:kern w:val="1"/>
          <w:sz w:val="16"/>
          <w:szCs w:val="16"/>
          <w:lang w:eastAsia="pl-PL" w:bidi="hi-IN"/>
        </w:rPr>
        <w:t>wykonaw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com</w:t>
      </w:r>
    </w:p>
    <w:p w:rsidR="009F2BFA" w:rsidRPr="006B71EA" w:rsidRDefault="009F2BFA" w:rsidP="009F2BFA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9F2BFA" w:rsidRDefault="009F2BFA" w:rsidP="009F2BFA">
      <w:pPr>
        <w:suppressAutoHyphens/>
        <w:autoSpaceDE w:val="0"/>
        <w:spacing w:after="0" w:line="240" w:lineRule="auto"/>
        <w:jc w:val="center"/>
        <w:textAlignment w:val="baseline"/>
        <w:rPr>
          <w:rFonts w:eastAsia="Calibri" w:cs="Times New Roman"/>
          <w:szCs w:val="20"/>
        </w:rPr>
      </w:pPr>
      <w:r w:rsidRPr="00DA05CC">
        <w:rPr>
          <w:rFonts w:eastAsia="Calibri" w:cs="Times New Roman"/>
          <w:b/>
          <w:bCs/>
          <w:szCs w:val="20"/>
        </w:rPr>
        <w:t>Oświadczamy</w:t>
      </w:r>
    </w:p>
    <w:p w:rsidR="009F2BFA" w:rsidRPr="00DA05CC" w:rsidRDefault="009F2BFA" w:rsidP="009F2BFA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Cs w:val="20"/>
          <w:vertAlign w:val="superscript"/>
        </w:rPr>
      </w:pPr>
      <w:r>
        <w:rPr>
          <w:rFonts w:eastAsia="Calibri" w:cs="Times New Roman"/>
          <w:szCs w:val="20"/>
        </w:rPr>
        <w:t xml:space="preserve">Że </w:t>
      </w:r>
      <w:r w:rsidRPr="00DA05CC">
        <w:rPr>
          <w:rFonts w:eastAsia="Calibri" w:cs="Times New Roman"/>
          <w:szCs w:val="20"/>
        </w:rPr>
        <w:t>wypełniliśmy obowiązki informacyjne przewidziane w art. 13 lub art. 14 RODO</w:t>
      </w:r>
      <w:r w:rsidRPr="00DA05CC">
        <w:rPr>
          <w:rFonts w:eastAsia="Calibri" w:cs="Times New Roman"/>
          <w:szCs w:val="20"/>
          <w:vertAlign w:val="superscript"/>
        </w:rPr>
        <w:t>1)</w:t>
      </w:r>
      <w:r>
        <w:rPr>
          <w:rFonts w:eastAsia="Calibri" w:cs="Times New Roman"/>
          <w:szCs w:val="20"/>
        </w:rPr>
        <w:t xml:space="preserve"> wobec osób fizycznych, od </w:t>
      </w:r>
      <w:r w:rsidRPr="00DA05CC">
        <w:rPr>
          <w:rFonts w:eastAsia="Calibri" w:cs="Times New Roman"/>
          <w:szCs w:val="20"/>
        </w:rPr>
        <w:t>których dane osobowe bezpośrednio lub pośrednio pozy</w:t>
      </w:r>
      <w:r>
        <w:rPr>
          <w:rFonts w:eastAsia="Calibri" w:cs="Times New Roman"/>
          <w:szCs w:val="20"/>
        </w:rPr>
        <w:t>skaliśmy w celu ubiegania się o </w:t>
      </w:r>
      <w:r w:rsidRPr="00DA05CC">
        <w:rPr>
          <w:rFonts w:eastAsia="Calibri" w:cs="Times New Roman"/>
          <w:szCs w:val="20"/>
        </w:rPr>
        <w:t>udzielenie zamówienia publicznego w niniejszym postępowaniu</w:t>
      </w:r>
      <w:r w:rsidRPr="00DA05CC">
        <w:rPr>
          <w:rFonts w:eastAsia="Calibri" w:cs="Times New Roman"/>
          <w:szCs w:val="20"/>
          <w:vertAlign w:val="superscript"/>
        </w:rPr>
        <w:t>2)</w:t>
      </w:r>
      <w:r w:rsidRPr="00DA05CC">
        <w:rPr>
          <w:rFonts w:eastAsia="Calibri" w:cs="Times New Roman"/>
          <w:szCs w:val="20"/>
        </w:rPr>
        <w:t>.</w:t>
      </w:r>
    </w:p>
    <w:p w:rsidR="009F2BFA" w:rsidRPr="00DA05CC" w:rsidRDefault="009F2BFA" w:rsidP="009F2BFA">
      <w:pPr>
        <w:suppressAutoHyphens/>
        <w:spacing w:after="0" w:line="100" w:lineRule="atLeast"/>
        <w:ind w:left="142" w:hanging="142"/>
        <w:jc w:val="both"/>
        <w:rPr>
          <w:rFonts w:eastAsia="SimSun" w:cs="Times New Roman"/>
          <w:color w:val="00000A"/>
          <w:kern w:val="1"/>
          <w:szCs w:val="20"/>
          <w:vertAlign w:val="superscript"/>
          <w:lang w:eastAsia="ar-SA"/>
        </w:rPr>
      </w:pPr>
      <w:r w:rsidRPr="00DA05CC">
        <w:rPr>
          <w:rFonts w:eastAsia="SimSun" w:cs="Times New Roman"/>
          <w:color w:val="000000"/>
          <w:kern w:val="1"/>
          <w:szCs w:val="20"/>
          <w:vertAlign w:val="superscript"/>
          <w:lang w:eastAsia="ar-SA"/>
        </w:rPr>
        <w:t xml:space="preserve">1) 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</w:t>
      </w:r>
      <w:r>
        <w:rPr>
          <w:rFonts w:eastAsia="SimSun" w:cs="Times New Roman"/>
          <w:color w:val="000000"/>
          <w:kern w:val="1"/>
          <w:szCs w:val="20"/>
          <w:lang w:eastAsia="ar-SA"/>
        </w:rPr>
        <w:t>nie danych) (t.j. Dz. Urz. UE L 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119 z 04.05.2016 r., str. 1).</w:t>
      </w:r>
    </w:p>
    <w:p w:rsidR="009F2BFA" w:rsidRDefault="009F2BFA" w:rsidP="009F2BFA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2)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przypadku, gdy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przekazuje danych osobowych innych niż bezpośrednio jego dotyczących lub zachodzi wyłączenie stosowania obowiązku informacyjnego, stosownie do ar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t. 13 ust. 4 lub art. 14 ust. 5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RODO treści oświadczenia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składa (usunięcie treści oświadczenia np. przez jego wykreślenie).</w:t>
      </w:r>
    </w:p>
    <w:p w:rsidR="009F2BFA" w:rsidRPr="0040629C" w:rsidRDefault="009F2BFA" w:rsidP="009F2BFA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9F2BFA" w:rsidRDefault="009F2BFA" w:rsidP="009F2BF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9F2BFA" w:rsidRDefault="009F2BFA" w:rsidP="009F2BF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9F2BFA" w:rsidRDefault="009F2BFA" w:rsidP="009F2BF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9F2BFA" w:rsidRDefault="009F2BFA" w:rsidP="009F2BF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9F2BFA" w:rsidRDefault="009F2BFA" w:rsidP="009F2BF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9F2BFA" w:rsidRDefault="009F2BFA" w:rsidP="009F2BF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9F2BFA" w:rsidRDefault="009F2BFA" w:rsidP="009F2BF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9F2BFA" w:rsidRDefault="009F2BFA" w:rsidP="009F2BF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9F2BFA" w:rsidRDefault="009F2BFA" w:rsidP="009F2BF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9F2BFA" w:rsidRDefault="009F2BFA" w:rsidP="009F2BF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9F2BFA" w:rsidRDefault="009F2BFA" w:rsidP="009F2BF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9F2BFA" w:rsidRDefault="009F2BFA" w:rsidP="009F2BF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9F2BFA" w:rsidRDefault="009F2BFA" w:rsidP="009F2BF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9F2BFA" w:rsidRDefault="009F2BFA" w:rsidP="009F2BF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9F2BFA" w:rsidRPr="00D05306" w:rsidRDefault="009F2BFA" w:rsidP="009F2BF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9F2BFA" w:rsidRPr="0040629C" w:rsidRDefault="009F2BFA" w:rsidP="009F2BF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9F2BFA" w:rsidRPr="00925D14" w:rsidRDefault="009F2BFA" w:rsidP="009F2BF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9F2BFA" w:rsidRPr="00D05306" w:rsidRDefault="009F2BFA" w:rsidP="009F2BF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9F2BFA" w:rsidRDefault="009F2BFA" w:rsidP="00F57024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9F2BFA" w:rsidRDefault="009F2BFA" w:rsidP="00F57024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9F2BFA" w:rsidSect="00EC5259">
      <w:headerReference w:type="default" r:id="rId8"/>
      <w:footerReference w:type="default" r:id="rId9"/>
      <w:pgSz w:w="11906" w:h="16838"/>
      <w:pgMar w:top="15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BCE" w:rsidRDefault="001F7BCE">
      <w:pPr>
        <w:spacing w:after="0" w:line="240" w:lineRule="auto"/>
      </w:pPr>
      <w:r>
        <w:separator/>
      </w:r>
    </w:p>
  </w:endnote>
  <w:endnote w:type="continuationSeparator" w:id="0">
    <w:p w:rsidR="001F7BCE" w:rsidRDefault="001F7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Arial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285" w:rsidRDefault="006264E9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EF2285">
      <w:rPr>
        <w:szCs w:val="20"/>
      </w:rPr>
      <w:instrText xml:space="preserve"> PAGE </w:instrText>
    </w:r>
    <w:r>
      <w:rPr>
        <w:szCs w:val="20"/>
      </w:rPr>
      <w:fldChar w:fldCharType="separate"/>
    </w:r>
    <w:r w:rsidR="008B4CE1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BCE" w:rsidRDefault="001F7BCE">
      <w:pPr>
        <w:spacing w:after="0" w:line="240" w:lineRule="auto"/>
      </w:pPr>
      <w:r>
        <w:separator/>
      </w:r>
    </w:p>
  </w:footnote>
  <w:footnote w:type="continuationSeparator" w:id="0">
    <w:p w:rsidR="001F7BCE" w:rsidRDefault="001F7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285" w:rsidRPr="00EC5259" w:rsidRDefault="00EF2285" w:rsidP="00EC5259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2"/>
      </w:rPr>
    </w:pPr>
    <w:r>
      <w:rPr>
        <w:rFonts w:cs="Arial"/>
        <w:noProof/>
        <w:lang w:eastAsia="pl-PL"/>
      </w:rPr>
      <w:drawing>
        <wp:inline distT="0" distB="0" distL="0" distR="0">
          <wp:extent cx="5760720" cy="657477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74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000040C"/>
    <w:multiLevelType w:val="multilevel"/>
    <w:tmpl w:val="6C94FC1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26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04061925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6440A23"/>
    <w:multiLevelType w:val="multilevel"/>
    <w:tmpl w:val="1F961AE8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072F4DED"/>
    <w:multiLevelType w:val="multilevel"/>
    <w:tmpl w:val="A1FE300E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>
    <w:nsid w:val="08DC0076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A812B77"/>
    <w:multiLevelType w:val="hybridMultilevel"/>
    <w:tmpl w:val="B17A305E"/>
    <w:lvl w:ilvl="0" w:tplc="035C2DBE">
      <w:start w:val="1"/>
      <w:numFmt w:val="decimal"/>
      <w:lvlText w:val="%1)"/>
      <w:lvlJc w:val="left"/>
      <w:pPr>
        <w:ind w:left="1211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0B9C049F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E7B44DE"/>
    <w:multiLevelType w:val="hybridMultilevel"/>
    <w:tmpl w:val="808A978C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0F834FBE"/>
    <w:multiLevelType w:val="hybridMultilevel"/>
    <w:tmpl w:val="28D6F01E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4A1C6D64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47BA31A0">
      <w:start w:val="3"/>
      <w:numFmt w:val="upperRoman"/>
      <w:lvlText w:val="%5&gt;"/>
      <w:lvlJc w:val="left"/>
      <w:pPr>
        <w:ind w:left="3960" w:hanging="720"/>
      </w:pPr>
      <w:rPr>
        <w:rFonts w:eastAsia="Times New Roman"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06226D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>
    <w:nsid w:val="11854617"/>
    <w:multiLevelType w:val="hybridMultilevel"/>
    <w:tmpl w:val="1354E1EE"/>
    <w:lvl w:ilvl="0" w:tplc="3FDAF88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12003977"/>
    <w:multiLevelType w:val="hybridMultilevel"/>
    <w:tmpl w:val="1354E1EE"/>
    <w:lvl w:ilvl="0" w:tplc="3FDAF88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14B63F12"/>
    <w:multiLevelType w:val="hybridMultilevel"/>
    <w:tmpl w:val="70E8FDD8"/>
    <w:lvl w:ilvl="0" w:tplc="A19E9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98F375E"/>
    <w:multiLevelType w:val="hybridMultilevel"/>
    <w:tmpl w:val="BEA42FB4"/>
    <w:lvl w:ilvl="0" w:tplc="E814D96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A130034"/>
    <w:multiLevelType w:val="hybridMultilevel"/>
    <w:tmpl w:val="FECA2D3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5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>
    <w:nsid w:val="1C2618E3"/>
    <w:multiLevelType w:val="multilevel"/>
    <w:tmpl w:val="F8EC1850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1F9D0196"/>
    <w:multiLevelType w:val="multilevel"/>
    <w:tmpl w:val="2780ACE6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8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3B878DA"/>
    <w:multiLevelType w:val="multilevel"/>
    <w:tmpl w:val="40EE358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0">
    <w:nsid w:val="25394346"/>
    <w:multiLevelType w:val="hybridMultilevel"/>
    <w:tmpl w:val="536CB95C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8CC00E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9B66B6A"/>
    <w:multiLevelType w:val="hybridMultilevel"/>
    <w:tmpl w:val="ECFC0736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>
    <w:nsid w:val="2C4D4785"/>
    <w:multiLevelType w:val="hybridMultilevel"/>
    <w:tmpl w:val="6352D9C2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A2CE630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8D7A20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CC83985"/>
    <w:multiLevelType w:val="multilevel"/>
    <w:tmpl w:val="B6626E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8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DC805A0"/>
    <w:multiLevelType w:val="multilevel"/>
    <w:tmpl w:val="FCACD758"/>
    <w:styleLink w:val="WWNum2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0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2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3">
    <w:nsid w:val="32924FB6"/>
    <w:multiLevelType w:val="hybridMultilevel"/>
    <w:tmpl w:val="72F4705A"/>
    <w:lvl w:ilvl="0" w:tplc="64D4B45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4">
    <w:nsid w:val="32971A96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5">
    <w:nsid w:val="34A55682"/>
    <w:multiLevelType w:val="hybridMultilevel"/>
    <w:tmpl w:val="05C83EF4"/>
    <w:lvl w:ilvl="0" w:tplc="CEE817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5B818AF"/>
    <w:multiLevelType w:val="hybridMultilevel"/>
    <w:tmpl w:val="43DA51BC"/>
    <w:lvl w:ilvl="0" w:tplc="8CC00E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9">
    <w:nsid w:val="3B210E73"/>
    <w:multiLevelType w:val="hybridMultilevel"/>
    <w:tmpl w:val="14B25A12"/>
    <w:lvl w:ilvl="0" w:tplc="8CC00E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1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3">
    <w:nsid w:val="3F920B25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FEA2DC1"/>
    <w:multiLevelType w:val="multilevel"/>
    <w:tmpl w:val="24F425C6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75">
    <w:nsid w:val="40216477"/>
    <w:multiLevelType w:val="hybridMultilevel"/>
    <w:tmpl w:val="C68A52B4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8CC00E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1B73D12"/>
    <w:multiLevelType w:val="hybridMultilevel"/>
    <w:tmpl w:val="7F8CAB74"/>
    <w:lvl w:ilvl="0" w:tplc="D856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3510047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1B754E5"/>
    <w:multiLevelType w:val="multilevel"/>
    <w:tmpl w:val="406E4130"/>
    <w:styleLink w:val="WWNum1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8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407112C"/>
    <w:multiLevelType w:val="multilevel"/>
    <w:tmpl w:val="02C0C7F6"/>
    <w:styleLink w:val="WWNum5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0">
    <w:nsid w:val="444D0A19"/>
    <w:multiLevelType w:val="hybridMultilevel"/>
    <w:tmpl w:val="90CC8CEC"/>
    <w:lvl w:ilvl="0" w:tplc="D85608D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58B1D28"/>
    <w:multiLevelType w:val="hybridMultilevel"/>
    <w:tmpl w:val="6EAC4812"/>
    <w:lvl w:ilvl="0" w:tplc="973415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4">
    <w:nsid w:val="496F6289"/>
    <w:multiLevelType w:val="hybridMultilevel"/>
    <w:tmpl w:val="9344115C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6">
    <w:nsid w:val="4A1014DB"/>
    <w:multiLevelType w:val="hybridMultilevel"/>
    <w:tmpl w:val="76D2FCAE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A601283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8">
    <w:nsid w:val="4AC812E1"/>
    <w:multiLevelType w:val="hybridMultilevel"/>
    <w:tmpl w:val="42DA1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AE3248C"/>
    <w:multiLevelType w:val="multilevel"/>
    <w:tmpl w:val="81703A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0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92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4F095E3A"/>
    <w:multiLevelType w:val="multilevel"/>
    <w:tmpl w:val="4F90B5AC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4">
    <w:nsid w:val="4F4715DD"/>
    <w:multiLevelType w:val="multilevel"/>
    <w:tmpl w:val="D6FE85DC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5">
    <w:nsid w:val="51590CF3"/>
    <w:multiLevelType w:val="hybridMultilevel"/>
    <w:tmpl w:val="F01E61A8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1765003"/>
    <w:multiLevelType w:val="hybridMultilevel"/>
    <w:tmpl w:val="96025EAE"/>
    <w:lvl w:ilvl="0" w:tplc="5C6E5C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1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95E3602"/>
    <w:multiLevelType w:val="hybridMultilevel"/>
    <w:tmpl w:val="BEA42FB4"/>
    <w:lvl w:ilvl="0" w:tplc="E814D96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3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9ED1194"/>
    <w:multiLevelType w:val="hybridMultilevel"/>
    <w:tmpl w:val="1CF65112"/>
    <w:lvl w:ilvl="0" w:tplc="03F8BD50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5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B5D4140"/>
    <w:multiLevelType w:val="multilevel"/>
    <w:tmpl w:val="EA02D1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7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D670BAB"/>
    <w:multiLevelType w:val="hybridMultilevel"/>
    <w:tmpl w:val="C922BCA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9">
    <w:nsid w:val="61E9612B"/>
    <w:multiLevelType w:val="multilevel"/>
    <w:tmpl w:val="1908C07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0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29417BF"/>
    <w:multiLevelType w:val="hybridMultilevel"/>
    <w:tmpl w:val="EF50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2E8239E"/>
    <w:multiLevelType w:val="multilevel"/>
    <w:tmpl w:val="52DC1A8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3">
    <w:nsid w:val="62EB16F1"/>
    <w:multiLevelType w:val="hybridMultilevel"/>
    <w:tmpl w:val="70EA2956"/>
    <w:lvl w:ilvl="0" w:tplc="1320EFCE">
      <w:start w:val="2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3074542"/>
    <w:multiLevelType w:val="hybridMultilevel"/>
    <w:tmpl w:val="6F1E4B4C"/>
    <w:lvl w:ilvl="0" w:tplc="67FEEBCC">
      <w:start w:val="9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5">
    <w:nsid w:val="63092EF9"/>
    <w:multiLevelType w:val="hybridMultilevel"/>
    <w:tmpl w:val="C352D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3C8D2C">
      <w:start w:val="120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5105B6A"/>
    <w:multiLevelType w:val="multilevel"/>
    <w:tmpl w:val="5A40DE2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7">
    <w:nsid w:val="65F40062"/>
    <w:multiLevelType w:val="multilevel"/>
    <w:tmpl w:val="DF4CFED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18">
    <w:nsid w:val="661A31F2"/>
    <w:multiLevelType w:val="multilevel"/>
    <w:tmpl w:val="7A685B9E"/>
    <w:styleLink w:val="WWNum4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9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7F44799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21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A9771EF"/>
    <w:multiLevelType w:val="multilevel"/>
    <w:tmpl w:val="5920AD7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3">
    <w:nsid w:val="6D9821E5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4">
    <w:nsid w:val="6DA70181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F432FFE"/>
    <w:multiLevelType w:val="hybridMultilevel"/>
    <w:tmpl w:val="05C83EF4"/>
    <w:lvl w:ilvl="0" w:tplc="CEE817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056738F"/>
    <w:multiLevelType w:val="multilevel"/>
    <w:tmpl w:val="F640B74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27">
    <w:nsid w:val="7083303B"/>
    <w:multiLevelType w:val="multilevel"/>
    <w:tmpl w:val="200012FC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8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9">
    <w:nsid w:val="72C94935"/>
    <w:multiLevelType w:val="multilevel"/>
    <w:tmpl w:val="819E2ED8"/>
    <w:styleLink w:val="WWNum3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0">
    <w:nsid w:val="761C5CE4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1">
    <w:nsid w:val="762361C2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2">
    <w:nsid w:val="76BD7E40"/>
    <w:multiLevelType w:val="hybridMultilevel"/>
    <w:tmpl w:val="518CFE38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8CC00E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C5F129D"/>
    <w:multiLevelType w:val="hybridMultilevel"/>
    <w:tmpl w:val="7388860E"/>
    <w:lvl w:ilvl="0" w:tplc="004A4F88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>
    <w:nsid w:val="7D394996"/>
    <w:multiLevelType w:val="hybridMultilevel"/>
    <w:tmpl w:val="B8422E3A"/>
    <w:lvl w:ilvl="0" w:tplc="78AC01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8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9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1"/>
  </w:num>
  <w:num w:numId="2">
    <w:abstractNumId w:val="140"/>
  </w:num>
  <w:num w:numId="3">
    <w:abstractNumId w:val="71"/>
  </w:num>
  <w:num w:numId="4">
    <w:abstractNumId w:val="48"/>
  </w:num>
  <w:num w:numId="5">
    <w:abstractNumId w:val="53"/>
  </w:num>
  <w:num w:numId="6">
    <w:abstractNumId w:val="119"/>
  </w:num>
  <w:num w:numId="7">
    <w:abstractNumId w:val="97"/>
  </w:num>
  <w:num w:numId="8">
    <w:abstractNumId w:val="133"/>
  </w:num>
  <w:num w:numId="9">
    <w:abstractNumId w:val="135"/>
  </w:num>
  <w:num w:numId="10">
    <w:abstractNumId w:val="100"/>
  </w:num>
  <w:num w:numId="11">
    <w:abstractNumId w:val="105"/>
  </w:num>
  <w:num w:numId="12">
    <w:abstractNumId w:val="121"/>
  </w:num>
  <w:num w:numId="13">
    <w:abstractNumId w:val="134"/>
  </w:num>
  <w:num w:numId="14">
    <w:abstractNumId w:val="92"/>
  </w:num>
  <w:num w:numId="15">
    <w:abstractNumId w:val="60"/>
  </w:num>
  <w:num w:numId="16">
    <w:abstractNumId w:val="139"/>
  </w:num>
  <w:num w:numId="17">
    <w:abstractNumId w:val="115"/>
  </w:num>
  <w:num w:numId="18">
    <w:abstractNumId w:val="88"/>
  </w:num>
  <w:num w:numId="19">
    <w:abstractNumId w:val="103"/>
  </w:num>
  <w:num w:numId="20">
    <w:abstractNumId w:val="138"/>
  </w:num>
  <w:num w:numId="21">
    <w:abstractNumId w:val="99"/>
  </w:num>
  <w:num w:numId="22">
    <w:abstractNumId w:val="78"/>
  </w:num>
  <w:num w:numId="23">
    <w:abstractNumId w:val="72"/>
  </w:num>
  <w:num w:numId="24">
    <w:abstractNumId w:val="90"/>
  </w:num>
  <w:num w:numId="25">
    <w:abstractNumId w:val="36"/>
  </w:num>
  <w:num w:numId="26">
    <w:abstractNumId w:val="43"/>
  </w:num>
  <w:num w:numId="27">
    <w:abstractNumId w:val="55"/>
  </w:num>
  <w:num w:numId="28">
    <w:abstractNumId w:val="70"/>
  </w:num>
  <w:num w:numId="29">
    <w:abstractNumId w:val="91"/>
  </w:num>
  <w:num w:numId="30">
    <w:abstractNumId w:val="67"/>
  </w:num>
  <w:num w:numId="31">
    <w:abstractNumId w:val="34"/>
  </w:num>
  <w:num w:numId="32">
    <w:abstractNumId w:val="108"/>
  </w:num>
  <w:num w:numId="33">
    <w:abstractNumId w:val="82"/>
  </w:num>
  <w:num w:numId="34">
    <w:abstractNumId w:val="131"/>
  </w:num>
  <w:num w:numId="35">
    <w:abstractNumId w:val="7"/>
  </w:num>
  <w:num w:numId="36">
    <w:abstractNumId w:val="25"/>
  </w:num>
  <w:num w:numId="37">
    <w:abstractNumId w:val="80"/>
  </w:num>
  <w:num w:numId="38">
    <w:abstractNumId w:val="76"/>
  </w:num>
  <w:num w:numId="39">
    <w:abstractNumId w:val="54"/>
  </w:num>
  <w:num w:numId="40">
    <w:abstractNumId w:val="56"/>
  </w:num>
  <w:num w:numId="41">
    <w:abstractNumId w:val="41"/>
  </w:num>
  <w:num w:numId="42">
    <w:abstractNumId w:val="81"/>
  </w:num>
  <w:num w:numId="43">
    <w:abstractNumId w:val="116"/>
  </w:num>
  <w:num w:numId="44">
    <w:abstractNumId w:val="109"/>
  </w:num>
  <w:num w:numId="45">
    <w:abstractNumId w:val="126"/>
  </w:num>
  <w:num w:numId="46">
    <w:abstractNumId w:val="74"/>
  </w:num>
  <w:num w:numId="47">
    <w:abstractNumId w:val="117"/>
  </w:num>
  <w:num w:numId="48">
    <w:abstractNumId w:val="44"/>
  </w:num>
  <w:num w:numId="49">
    <w:abstractNumId w:val="45"/>
  </w:num>
  <w:num w:numId="50">
    <w:abstractNumId w:val="111"/>
  </w:num>
  <w:num w:numId="51">
    <w:abstractNumId w:val="104"/>
  </w:num>
  <w:num w:numId="52">
    <w:abstractNumId w:val="58"/>
  </w:num>
  <w:num w:numId="53">
    <w:abstractNumId w:val="28"/>
  </w:num>
  <w:num w:numId="54">
    <w:abstractNumId w:val="128"/>
  </w:num>
  <w:num w:numId="55">
    <w:abstractNumId w:val="137"/>
  </w:num>
  <w:num w:numId="56">
    <w:abstractNumId w:val="63"/>
  </w:num>
  <w:num w:numId="57">
    <w:abstractNumId w:val="136"/>
  </w:num>
  <w:num w:numId="58">
    <w:abstractNumId w:val="42"/>
  </w:num>
  <w:num w:numId="59">
    <w:abstractNumId w:val="124"/>
  </w:num>
  <w:num w:numId="60">
    <w:abstractNumId w:val="123"/>
  </w:num>
  <w:num w:numId="61">
    <w:abstractNumId w:val="27"/>
  </w:num>
  <w:num w:numId="62">
    <w:abstractNumId w:val="32"/>
  </w:num>
  <w:num w:numId="63">
    <w:abstractNumId w:val="102"/>
  </w:num>
  <w:num w:numId="64">
    <w:abstractNumId w:val="47"/>
  </w:num>
  <w:num w:numId="65">
    <w:abstractNumId w:val="93"/>
  </w:num>
  <w:num w:numId="66">
    <w:abstractNumId w:val="46"/>
  </w:num>
  <w:num w:numId="67">
    <w:abstractNumId w:val="30"/>
  </w:num>
  <w:num w:numId="68">
    <w:abstractNumId w:val="29"/>
  </w:num>
  <w:num w:numId="69">
    <w:abstractNumId w:val="77"/>
  </w:num>
  <w:num w:numId="70">
    <w:abstractNumId w:val="59"/>
  </w:num>
  <w:num w:numId="71">
    <w:abstractNumId w:val="129"/>
  </w:num>
  <w:num w:numId="72">
    <w:abstractNumId w:val="79"/>
  </w:num>
  <w:num w:numId="73">
    <w:abstractNumId w:val="94"/>
  </w:num>
  <w:num w:numId="74">
    <w:abstractNumId w:val="127"/>
  </w:num>
  <w:num w:numId="75">
    <w:abstractNumId w:val="118"/>
  </w:num>
  <w:num w:numId="76">
    <w:abstractNumId w:val="47"/>
  </w:num>
  <w:num w:numId="77">
    <w:abstractNumId w:val="93"/>
  </w:num>
  <w:num w:numId="78">
    <w:abstractNumId w:val="46"/>
  </w:num>
  <w:num w:numId="79">
    <w:abstractNumId w:val="30"/>
  </w:num>
  <w:num w:numId="80">
    <w:abstractNumId w:val="29"/>
  </w:num>
  <w:num w:numId="81">
    <w:abstractNumId w:val="77"/>
  </w:num>
  <w:num w:numId="82">
    <w:abstractNumId w:val="59"/>
  </w:num>
  <w:num w:numId="83">
    <w:abstractNumId w:val="129"/>
  </w:num>
  <w:num w:numId="84">
    <w:abstractNumId w:val="79"/>
  </w:num>
  <w:num w:numId="85">
    <w:abstractNumId w:val="94"/>
  </w:num>
  <w:num w:numId="86">
    <w:abstractNumId w:val="127"/>
  </w:num>
  <w:num w:numId="87">
    <w:abstractNumId w:val="118"/>
  </w:num>
  <w:num w:numId="88">
    <w:abstractNumId w:val="89"/>
  </w:num>
  <w:num w:numId="89">
    <w:abstractNumId w:val="89"/>
  </w:num>
  <w:num w:numId="90">
    <w:abstractNumId w:val="122"/>
  </w:num>
  <w:num w:numId="91">
    <w:abstractNumId w:val="49"/>
  </w:num>
  <w:num w:numId="92">
    <w:abstractNumId w:val="89"/>
  </w:num>
  <w:num w:numId="93">
    <w:abstractNumId w:val="106"/>
  </w:num>
  <w:num w:numId="94">
    <w:abstractNumId w:val="106"/>
  </w:num>
  <w:num w:numId="95">
    <w:abstractNumId w:val="106"/>
  </w:num>
  <w:num w:numId="96">
    <w:abstractNumId w:val="106"/>
  </w:num>
  <w:num w:numId="97">
    <w:abstractNumId w:val="57"/>
  </w:num>
  <w:num w:numId="98">
    <w:abstractNumId w:val="57"/>
  </w:num>
  <w:num w:numId="99">
    <w:abstractNumId w:val="57"/>
  </w:num>
  <w:num w:numId="100">
    <w:abstractNumId w:val="57"/>
  </w:num>
  <w:num w:numId="101">
    <w:abstractNumId w:val="57"/>
  </w:num>
  <w:num w:numId="102">
    <w:abstractNumId w:val="57"/>
  </w:num>
  <w:num w:numId="103">
    <w:abstractNumId w:val="57"/>
  </w:num>
  <w:num w:numId="104">
    <w:abstractNumId w:val="112"/>
  </w:num>
  <w:num w:numId="105">
    <w:abstractNumId w:val="96"/>
  </w:num>
  <w:num w:numId="106">
    <w:abstractNumId w:val="95"/>
  </w:num>
  <w:num w:numId="107">
    <w:abstractNumId w:val="130"/>
  </w:num>
  <w:num w:numId="108">
    <w:abstractNumId w:val="120"/>
  </w:num>
  <w:num w:numId="109">
    <w:abstractNumId w:val="33"/>
  </w:num>
  <w:num w:numId="110">
    <w:abstractNumId w:val="114"/>
  </w:num>
  <w:num w:numId="111">
    <w:abstractNumId w:val="113"/>
  </w:num>
  <w:num w:numId="112">
    <w:abstractNumId w:val="31"/>
  </w:num>
  <w:num w:numId="113">
    <w:abstractNumId w:val="87"/>
  </w:num>
  <w:num w:numId="114">
    <w:abstractNumId w:val="69"/>
  </w:num>
  <w:num w:numId="115">
    <w:abstractNumId w:val="66"/>
  </w:num>
  <w:num w:numId="116">
    <w:abstractNumId w:val="50"/>
  </w:num>
  <w:num w:numId="117">
    <w:abstractNumId w:val="132"/>
  </w:num>
  <w:num w:numId="118">
    <w:abstractNumId w:val="75"/>
  </w:num>
  <w:num w:numId="119">
    <w:abstractNumId w:val="84"/>
  </w:num>
  <w:num w:numId="120">
    <w:abstractNumId w:val="39"/>
  </w:num>
  <w:num w:numId="121">
    <w:abstractNumId w:val="83"/>
  </w:num>
  <w:num w:numId="122">
    <w:abstractNumId w:val="73"/>
  </w:num>
  <w:num w:numId="123">
    <w:abstractNumId w:val="64"/>
  </w:num>
  <w:num w:numId="124">
    <w:abstractNumId w:val="37"/>
  </w:num>
  <w:num w:numId="125">
    <w:abstractNumId w:val="40"/>
  </w:num>
  <w:num w:numId="126">
    <w:abstractNumId w:val="125"/>
  </w:num>
  <w:num w:numId="127">
    <w:abstractNumId w:val="38"/>
  </w:num>
  <w:num w:numId="128">
    <w:abstractNumId w:val="65"/>
  </w:num>
  <w:num w:numId="129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98"/>
  </w:num>
  <w:num w:numId="132">
    <w:abstractNumId w:val="26"/>
  </w:num>
  <w:num w:numId="133">
    <w:abstractNumId w:val="86"/>
  </w:num>
  <w:numIdMacAtCleanup w:val="1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proofState w:spelling="clean"/>
  <w:defaultTabStop w:val="709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3AA"/>
    <w:rsid w:val="00001640"/>
    <w:rsid w:val="000017D0"/>
    <w:rsid w:val="00004E79"/>
    <w:rsid w:val="00006629"/>
    <w:rsid w:val="00007C5B"/>
    <w:rsid w:val="000105A4"/>
    <w:rsid w:val="000105A9"/>
    <w:rsid w:val="00010F20"/>
    <w:rsid w:val="00011B8C"/>
    <w:rsid w:val="0001250A"/>
    <w:rsid w:val="00012C25"/>
    <w:rsid w:val="000131B7"/>
    <w:rsid w:val="000164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48C4"/>
    <w:rsid w:val="00027205"/>
    <w:rsid w:val="00027721"/>
    <w:rsid w:val="000303A7"/>
    <w:rsid w:val="000312DF"/>
    <w:rsid w:val="00031629"/>
    <w:rsid w:val="00032BB0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74B8"/>
    <w:rsid w:val="000417AA"/>
    <w:rsid w:val="00042B27"/>
    <w:rsid w:val="00043494"/>
    <w:rsid w:val="00044B27"/>
    <w:rsid w:val="00045E3F"/>
    <w:rsid w:val="00047790"/>
    <w:rsid w:val="00051040"/>
    <w:rsid w:val="00051537"/>
    <w:rsid w:val="0005195F"/>
    <w:rsid w:val="00052E17"/>
    <w:rsid w:val="00054532"/>
    <w:rsid w:val="00054D14"/>
    <w:rsid w:val="000575C4"/>
    <w:rsid w:val="00057725"/>
    <w:rsid w:val="00057C97"/>
    <w:rsid w:val="00060735"/>
    <w:rsid w:val="00060CC3"/>
    <w:rsid w:val="00061330"/>
    <w:rsid w:val="000613E6"/>
    <w:rsid w:val="00062D96"/>
    <w:rsid w:val="00062F69"/>
    <w:rsid w:val="0006320B"/>
    <w:rsid w:val="00063652"/>
    <w:rsid w:val="000653A6"/>
    <w:rsid w:val="000654BE"/>
    <w:rsid w:val="00071D99"/>
    <w:rsid w:val="00072AB2"/>
    <w:rsid w:val="00073127"/>
    <w:rsid w:val="0007374D"/>
    <w:rsid w:val="000746B7"/>
    <w:rsid w:val="0007632E"/>
    <w:rsid w:val="00080121"/>
    <w:rsid w:val="00082438"/>
    <w:rsid w:val="0008246A"/>
    <w:rsid w:val="000848A2"/>
    <w:rsid w:val="0008531D"/>
    <w:rsid w:val="00085DAB"/>
    <w:rsid w:val="000864B5"/>
    <w:rsid w:val="000866CE"/>
    <w:rsid w:val="00086B4A"/>
    <w:rsid w:val="00087DC7"/>
    <w:rsid w:val="00090903"/>
    <w:rsid w:val="00090C1B"/>
    <w:rsid w:val="00092022"/>
    <w:rsid w:val="00092E6C"/>
    <w:rsid w:val="0009339D"/>
    <w:rsid w:val="00093EFC"/>
    <w:rsid w:val="000951EF"/>
    <w:rsid w:val="000952B6"/>
    <w:rsid w:val="0009643E"/>
    <w:rsid w:val="00096FC7"/>
    <w:rsid w:val="00097544"/>
    <w:rsid w:val="000A2681"/>
    <w:rsid w:val="000A4F76"/>
    <w:rsid w:val="000A5660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D190C"/>
    <w:rsid w:val="000D231E"/>
    <w:rsid w:val="000D36BC"/>
    <w:rsid w:val="000D3DFF"/>
    <w:rsid w:val="000D546A"/>
    <w:rsid w:val="000D5DCD"/>
    <w:rsid w:val="000D6CA6"/>
    <w:rsid w:val="000D70C0"/>
    <w:rsid w:val="000E27B3"/>
    <w:rsid w:val="000E2993"/>
    <w:rsid w:val="000E2A9B"/>
    <w:rsid w:val="000E3C7D"/>
    <w:rsid w:val="000E4209"/>
    <w:rsid w:val="000E438D"/>
    <w:rsid w:val="000E50CB"/>
    <w:rsid w:val="000E5B8B"/>
    <w:rsid w:val="000E5B9C"/>
    <w:rsid w:val="000E5BFE"/>
    <w:rsid w:val="000E6329"/>
    <w:rsid w:val="000F02EE"/>
    <w:rsid w:val="000F0F66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3423"/>
    <w:rsid w:val="00104A86"/>
    <w:rsid w:val="00104FBB"/>
    <w:rsid w:val="00105AA2"/>
    <w:rsid w:val="0010618B"/>
    <w:rsid w:val="001066B0"/>
    <w:rsid w:val="00106722"/>
    <w:rsid w:val="0010762E"/>
    <w:rsid w:val="00111F2C"/>
    <w:rsid w:val="0011246D"/>
    <w:rsid w:val="001130F7"/>
    <w:rsid w:val="0011470F"/>
    <w:rsid w:val="001167C5"/>
    <w:rsid w:val="00116934"/>
    <w:rsid w:val="00116AE1"/>
    <w:rsid w:val="001174A0"/>
    <w:rsid w:val="001175FC"/>
    <w:rsid w:val="00117D04"/>
    <w:rsid w:val="00117EED"/>
    <w:rsid w:val="0012020E"/>
    <w:rsid w:val="001208ED"/>
    <w:rsid w:val="00120C33"/>
    <w:rsid w:val="00120D02"/>
    <w:rsid w:val="00120FC7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7DA"/>
    <w:rsid w:val="00131889"/>
    <w:rsid w:val="00132800"/>
    <w:rsid w:val="0013375F"/>
    <w:rsid w:val="00134E54"/>
    <w:rsid w:val="00134FB7"/>
    <w:rsid w:val="001365C5"/>
    <w:rsid w:val="00137378"/>
    <w:rsid w:val="00137BB8"/>
    <w:rsid w:val="00137F70"/>
    <w:rsid w:val="001414E9"/>
    <w:rsid w:val="001415DE"/>
    <w:rsid w:val="00142302"/>
    <w:rsid w:val="0014390C"/>
    <w:rsid w:val="00145AAD"/>
    <w:rsid w:val="0014728A"/>
    <w:rsid w:val="00150017"/>
    <w:rsid w:val="00150E0D"/>
    <w:rsid w:val="00151335"/>
    <w:rsid w:val="00151964"/>
    <w:rsid w:val="00151B35"/>
    <w:rsid w:val="00151E42"/>
    <w:rsid w:val="00154205"/>
    <w:rsid w:val="0015503F"/>
    <w:rsid w:val="00155561"/>
    <w:rsid w:val="0015601C"/>
    <w:rsid w:val="0015638E"/>
    <w:rsid w:val="001563B3"/>
    <w:rsid w:val="00156B46"/>
    <w:rsid w:val="001606F9"/>
    <w:rsid w:val="001606FC"/>
    <w:rsid w:val="00162350"/>
    <w:rsid w:val="0016274F"/>
    <w:rsid w:val="00163373"/>
    <w:rsid w:val="001635CF"/>
    <w:rsid w:val="001640EF"/>
    <w:rsid w:val="001643F4"/>
    <w:rsid w:val="001658A8"/>
    <w:rsid w:val="00165A8C"/>
    <w:rsid w:val="00166888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6D92"/>
    <w:rsid w:val="00177CB7"/>
    <w:rsid w:val="00177F1B"/>
    <w:rsid w:val="0018037B"/>
    <w:rsid w:val="001806D7"/>
    <w:rsid w:val="001812BB"/>
    <w:rsid w:val="001826C3"/>
    <w:rsid w:val="001827F4"/>
    <w:rsid w:val="00184441"/>
    <w:rsid w:val="00184DBC"/>
    <w:rsid w:val="00185719"/>
    <w:rsid w:val="001865F9"/>
    <w:rsid w:val="001869DE"/>
    <w:rsid w:val="001872F5"/>
    <w:rsid w:val="001875A7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A0798"/>
    <w:rsid w:val="001A26C0"/>
    <w:rsid w:val="001A291A"/>
    <w:rsid w:val="001A37CF"/>
    <w:rsid w:val="001A44D4"/>
    <w:rsid w:val="001A4A48"/>
    <w:rsid w:val="001A4E44"/>
    <w:rsid w:val="001A5820"/>
    <w:rsid w:val="001A63E9"/>
    <w:rsid w:val="001A7902"/>
    <w:rsid w:val="001A7D33"/>
    <w:rsid w:val="001B019F"/>
    <w:rsid w:val="001B14B7"/>
    <w:rsid w:val="001B1B0B"/>
    <w:rsid w:val="001B4829"/>
    <w:rsid w:val="001C0DE9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E6FD4"/>
    <w:rsid w:val="001F1CE0"/>
    <w:rsid w:val="001F1F58"/>
    <w:rsid w:val="001F279B"/>
    <w:rsid w:val="001F2825"/>
    <w:rsid w:val="001F295B"/>
    <w:rsid w:val="001F39DB"/>
    <w:rsid w:val="001F5FCE"/>
    <w:rsid w:val="001F65C8"/>
    <w:rsid w:val="001F66D9"/>
    <w:rsid w:val="001F6D62"/>
    <w:rsid w:val="001F72D4"/>
    <w:rsid w:val="001F7BCE"/>
    <w:rsid w:val="00200A2B"/>
    <w:rsid w:val="002031EC"/>
    <w:rsid w:val="002035E0"/>
    <w:rsid w:val="00203B70"/>
    <w:rsid w:val="00204716"/>
    <w:rsid w:val="00207DAD"/>
    <w:rsid w:val="00210709"/>
    <w:rsid w:val="00211E39"/>
    <w:rsid w:val="002124ED"/>
    <w:rsid w:val="0021390F"/>
    <w:rsid w:val="00215270"/>
    <w:rsid w:val="00215454"/>
    <w:rsid w:val="00215AC0"/>
    <w:rsid w:val="00216651"/>
    <w:rsid w:val="0021708F"/>
    <w:rsid w:val="00217DC5"/>
    <w:rsid w:val="0022048D"/>
    <w:rsid w:val="0022058E"/>
    <w:rsid w:val="00224423"/>
    <w:rsid w:val="00224EDC"/>
    <w:rsid w:val="00224FF7"/>
    <w:rsid w:val="0022585A"/>
    <w:rsid w:val="002274A2"/>
    <w:rsid w:val="00227D7C"/>
    <w:rsid w:val="00230D83"/>
    <w:rsid w:val="00231359"/>
    <w:rsid w:val="00231431"/>
    <w:rsid w:val="00231473"/>
    <w:rsid w:val="002322EB"/>
    <w:rsid w:val="00233C22"/>
    <w:rsid w:val="00233C63"/>
    <w:rsid w:val="0023464D"/>
    <w:rsid w:val="00234BD3"/>
    <w:rsid w:val="00236C5F"/>
    <w:rsid w:val="00240176"/>
    <w:rsid w:val="00240250"/>
    <w:rsid w:val="00241859"/>
    <w:rsid w:val="00241FB2"/>
    <w:rsid w:val="002430EF"/>
    <w:rsid w:val="00243A91"/>
    <w:rsid w:val="00243F51"/>
    <w:rsid w:val="00243FFE"/>
    <w:rsid w:val="0024423A"/>
    <w:rsid w:val="00244D7E"/>
    <w:rsid w:val="002462B0"/>
    <w:rsid w:val="00247F39"/>
    <w:rsid w:val="0025002A"/>
    <w:rsid w:val="002502BA"/>
    <w:rsid w:val="00251A1B"/>
    <w:rsid w:val="00251D9E"/>
    <w:rsid w:val="002525D8"/>
    <w:rsid w:val="00253378"/>
    <w:rsid w:val="002570CE"/>
    <w:rsid w:val="00257BA2"/>
    <w:rsid w:val="00261F91"/>
    <w:rsid w:val="00262CC4"/>
    <w:rsid w:val="002634EE"/>
    <w:rsid w:val="00264CC5"/>
    <w:rsid w:val="00264E55"/>
    <w:rsid w:val="0026510E"/>
    <w:rsid w:val="002660A3"/>
    <w:rsid w:val="00267B07"/>
    <w:rsid w:val="00267EDE"/>
    <w:rsid w:val="00270D9D"/>
    <w:rsid w:val="00271488"/>
    <w:rsid w:val="00271866"/>
    <w:rsid w:val="002722C2"/>
    <w:rsid w:val="00272D92"/>
    <w:rsid w:val="00273A1C"/>
    <w:rsid w:val="00273E73"/>
    <w:rsid w:val="00274BDA"/>
    <w:rsid w:val="002771FD"/>
    <w:rsid w:val="0027772E"/>
    <w:rsid w:val="0028146F"/>
    <w:rsid w:val="002834B3"/>
    <w:rsid w:val="00285844"/>
    <w:rsid w:val="00286D25"/>
    <w:rsid w:val="00287121"/>
    <w:rsid w:val="00290412"/>
    <w:rsid w:val="00291021"/>
    <w:rsid w:val="00292563"/>
    <w:rsid w:val="00292940"/>
    <w:rsid w:val="00292E2D"/>
    <w:rsid w:val="002947DD"/>
    <w:rsid w:val="00294A6A"/>
    <w:rsid w:val="00295125"/>
    <w:rsid w:val="002974CD"/>
    <w:rsid w:val="002A3812"/>
    <w:rsid w:val="002A41A8"/>
    <w:rsid w:val="002A53D5"/>
    <w:rsid w:val="002A5406"/>
    <w:rsid w:val="002A54EE"/>
    <w:rsid w:val="002A6727"/>
    <w:rsid w:val="002A6CA0"/>
    <w:rsid w:val="002A75D0"/>
    <w:rsid w:val="002B06CE"/>
    <w:rsid w:val="002B2540"/>
    <w:rsid w:val="002B2EAD"/>
    <w:rsid w:val="002B5605"/>
    <w:rsid w:val="002B6BDB"/>
    <w:rsid w:val="002C0750"/>
    <w:rsid w:val="002C1700"/>
    <w:rsid w:val="002C3367"/>
    <w:rsid w:val="002C38D8"/>
    <w:rsid w:val="002C45B8"/>
    <w:rsid w:val="002C54EF"/>
    <w:rsid w:val="002C6508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09D2"/>
    <w:rsid w:val="002F1455"/>
    <w:rsid w:val="002F1E4F"/>
    <w:rsid w:val="002F2655"/>
    <w:rsid w:val="002F298A"/>
    <w:rsid w:val="002F4467"/>
    <w:rsid w:val="002F4719"/>
    <w:rsid w:val="002F4CE5"/>
    <w:rsid w:val="002F6337"/>
    <w:rsid w:val="00302B8A"/>
    <w:rsid w:val="0030431F"/>
    <w:rsid w:val="003049BF"/>
    <w:rsid w:val="003053AF"/>
    <w:rsid w:val="003057AE"/>
    <w:rsid w:val="00305C6A"/>
    <w:rsid w:val="00306840"/>
    <w:rsid w:val="00306949"/>
    <w:rsid w:val="00307A51"/>
    <w:rsid w:val="00307A89"/>
    <w:rsid w:val="00307F87"/>
    <w:rsid w:val="003102D8"/>
    <w:rsid w:val="0031099C"/>
    <w:rsid w:val="00310EDA"/>
    <w:rsid w:val="00315098"/>
    <w:rsid w:val="00315BB7"/>
    <w:rsid w:val="003163E4"/>
    <w:rsid w:val="0032022A"/>
    <w:rsid w:val="00320783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37FCB"/>
    <w:rsid w:val="003400B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3A01"/>
    <w:rsid w:val="0035550D"/>
    <w:rsid w:val="00355B23"/>
    <w:rsid w:val="00357424"/>
    <w:rsid w:val="00361853"/>
    <w:rsid w:val="00362045"/>
    <w:rsid w:val="003632C1"/>
    <w:rsid w:val="003633C7"/>
    <w:rsid w:val="003639BC"/>
    <w:rsid w:val="00363B5F"/>
    <w:rsid w:val="0036561A"/>
    <w:rsid w:val="00367858"/>
    <w:rsid w:val="00367DA2"/>
    <w:rsid w:val="00370CF3"/>
    <w:rsid w:val="00371806"/>
    <w:rsid w:val="0037263A"/>
    <w:rsid w:val="00373379"/>
    <w:rsid w:val="00373C37"/>
    <w:rsid w:val="00373F4D"/>
    <w:rsid w:val="00375209"/>
    <w:rsid w:val="003754EE"/>
    <w:rsid w:val="00376148"/>
    <w:rsid w:val="00376761"/>
    <w:rsid w:val="00376C87"/>
    <w:rsid w:val="00376FF7"/>
    <w:rsid w:val="0038047C"/>
    <w:rsid w:val="00382245"/>
    <w:rsid w:val="00383222"/>
    <w:rsid w:val="00384B94"/>
    <w:rsid w:val="00385405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6166"/>
    <w:rsid w:val="00396498"/>
    <w:rsid w:val="00397301"/>
    <w:rsid w:val="003976AB"/>
    <w:rsid w:val="003A0A4F"/>
    <w:rsid w:val="003A10A1"/>
    <w:rsid w:val="003A1D73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761"/>
    <w:rsid w:val="003A7DAF"/>
    <w:rsid w:val="003B1FC9"/>
    <w:rsid w:val="003B2A26"/>
    <w:rsid w:val="003B37CB"/>
    <w:rsid w:val="003B3AC6"/>
    <w:rsid w:val="003B3B40"/>
    <w:rsid w:val="003B46BF"/>
    <w:rsid w:val="003B567A"/>
    <w:rsid w:val="003B5EC8"/>
    <w:rsid w:val="003B5ECE"/>
    <w:rsid w:val="003B7356"/>
    <w:rsid w:val="003C03FE"/>
    <w:rsid w:val="003C0912"/>
    <w:rsid w:val="003C2801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4812"/>
    <w:rsid w:val="003D5307"/>
    <w:rsid w:val="003D662C"/>
    <w:rsid w:val="003D72B5"/>
    <w:rsid w:val="003D7987"/>
    <w:rsid w:val="003E0998"/>
    <w:rsid w:val="003E0F37"/>
    <w:rsid w:val="003E2122"/>
    <w:rsid w:val="003E34E7"/>
    <w:rsid w:val="003E36AB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634A"/>
    <w:rsid w:val="003F7286"/>
    <w:rsid w:val="003F7CE7"/>
    <w:rsid w:val="003F7F02"/>
    <w:rsid w:val="003F7F8F"/>
    <w:rsid w:val="00400998"/>
    <w:rsid w:val="004010C5"/>
    <w:rsid w:val="004026D7"/>
    <w:rsid w:val="00402D15"/>
    <w:rsid w:val="004036E2"/>
    <w:rsid w:val="0040629C"/>
    <w:rsid w:val="00406ED9"/>
    <w:rsid w:val="00406EE2"/>
    <w:rsid w:val="00407F12"/>
    <w:rsid w:val="00410C59"/>
    <w:rsid w:val="004119F2"/>
    <w:rsid w:val="00412C05"/>
    <w:rsid w:val="0041307C"/>
    <w:rsid w:val="004139AE"/>
    <w:rsid w:val="004164C8"/>
    <w:rsid w:val="00416EB5"/>
    <w:rsid w:val="00417DD8"/>
    <w:rsid w:val="004201AC"/>
    <w:rsid w:val="00420264"/>
    <w:rsid w:val="0042029A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59D5"/>
    <w:rsid w:val="00425D3F"/>
    <w:rsid w:val="00430AAE"/>
    <w:rsid w:val="00430D0B"/>
    <w:rsid w:val="0043252C"/>
    <w:rsid w:val="0043359F"/>
    <w:rsid w:val="004335DC"/>
    <w:rsid w:val="00434813"/>
    <w:rsid w:val="0043501B"/>
    <w:rsid w:val="00435486"/>
    <w:rsid w:val="004359BB"/>
    <w:rsid w:val="00437101"/>
    <w:rsid w:val="00437882"/>
    <w:rsid w:val="00440B01"/>
    <w:rsid w:val="00440CE1"/>
    <w:rsid w:val="00440E63"/>
    <w:rsid w:val="004412AD"/>
    <w:rsid w:val="00441712"/>
    <w:rsid w:val="00441F11"/>
    <w:rsid w:val="00443508"/>
    <w:rsid w:val="00443C6E"/>
    <w:rsid w:val="00443E0F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65963"/>
    <w:rsid w:val="00471501"/>
    <w:rsid w:val="00471F34"/>
    <w:rsid w:val="00472687"/>
    <w:rsid w:val="00472888"/>
    <w:rsid w:val="0047293D"/>
    <w:rsid w:val="00473877"/>
    <w:rsid w:val="00473AA6"/>
    <w:rsid w:val="00473EDF"/>
    <w:rsid w:val="00473FA9"/>
    <w:rsid w:val="00474022"/>
    <w:rsid w:val="004743D5"/>
    <w:rsid w:val="00474C43"/>
    <w:rsid w:val="004763E7"/>
    <w:rsid w:val="0047678E"/>
    <w:rsid w:val="00477769"/>
    <w:rsid w:val="00481036"/>
    <w:rsid w:val="0048236E"/>
    <w:rsid w:val="00482A53"/>
    <w:rsid w:val="00483966"/>
    <w:rsid w:val="00483CCB"/>
    <w:rsid w:val="00484802"/>
    <w:rsid w:val="0048486F"/>
    <w:rsid w:val="00485223"/>
    <w:rsid w:val="004864F4"/>
    <w:rsid w:val="0048796E"/>
    <w:rsid w:val="00487DCE"/>
    <w:rsid w:val="00487F4C"/>
    <w:rsid w:val="004908CC"/>
    <w:rsid w:val="00490E07"/>
    <w:rsid w:val="0049366B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2D93"/>
    <w:rsid w:val="004B33E6"/>
    <w:rsid w:val="004B3841"/>
    <w:rsid w:val="004B57B3"/>
    <w:rsid w:val="004B6041"/>
    <w:rsid w:val="004B7920"/>
    <w:rsid w:val="004C0636"/>
    <w:rsid w:val="004C0805"/>
    <w:rsid w:val="004C08D4"/>
    <w:rsid w:val="004C1857"/>
    <w:rsid w:val="004C2394"/>
    <w:rsid w:val="004C52CD"/>
    <w:rsid w:val="004C657F"/>
    <w:rsid w:val="004C7B4B"/>
    <w:rsid w:val="004D0690"/>
    <w:rsid w:val="004D0FF8"/>
    <w:rsid w:val="004D2EF5"/>
    <w:rsid w:val="004D3502"/>
    <w:rsid w:val="004D626F"/>
    <w:rsid w:val="004D7C0E"/>
    <w:rsid w:val="004D7E9E"/>
    <w:rsid w:val="004D7FEB"/>
    <w:rsid w:val="004E11D2"/>
    <w:rsid w:val="004E1963"/>
    <w:rsid w:val="004E2F52"/>
    <w:rsid w:val="004E43B8"/>
    <w:rsid w:val="004E59D4"/>
    <w:rsid w:val="004E5A6C"/>
    <w:rsid w:val="004E5E28"/>
    <w:rsid w:val="004E7037"/>
    <w:rsid w:val="004E735A"/>
    <w:rsid w:val="004E7E28"/>
    <w:rsid w:val="004F08E1"/>
    <w:rsid w:val="004F098E"/>
    <w:rsid w:val="004F0ECF"/>
    <w:rsid w:val="004F1824"/>
    <w:rsid w:val="004F19A9"/>
    <w:rsid w:val="004F3BF8"/>
    <w:rsid w:val="004F5DCC"/>
    <w:rsid w:val="004F6525"/>
    <w:rsid w:val="004F71B0"/>
    <w:rsid w:val="004F72C4"/>
    <w:rsid w:val="004F7579"/>
    <w:rsid w:val="004F7B91"/>
    <w:rsid w:val="004F7BED"/>
    <w:rsid w:val="004F7D74"/>
    <w:rsid w:val="004F7EA7"/>
    <w:rsid w:val="00501926"/>
    <w:rsid w:val="00501953"/>
    <w:rsid w:val="00501C41"/>
    <w:rsid w:val="00501F18"/>
    <w:rsid w:val="00502535"/>
    <w:rsid w:val="00502A33"/>
    <w:rsid w:val="0050304C"/>
    <w:rsid w:val="00505D8C"/>
    <w:rsid w:val="00506220"/>
    <w:rsid w:val="00506FE5"/>
    <w:rsid w:val="0050711D"/>
    <w:rsid w:val="00507E6E"/>
    <w:rsid w:val="00510424"/>
    <w:rsid w:val="00511028"/>
    <w:rsid w:val="00511E5D"/>
    <w:rsid w:val="00512195"/>
    <w:rsid w:val="00513DD4"/>
    <w:rsid w:val="005148D0"/>
    <w:rsid w:val="00514C3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900"/>
    <w:rsid w:val="00527D81"/>
    <w:rsid w:val="00527EC3"/>
    <w:rsid w:val="005301BD"/>
    <w:rsid w:val="00530BA1"/>
    <w:rsid w:val="00531AFA"/>
    <w:rsid w:val="00531D49"/>
    <w:rsid w:val="005322CA"/>
    <w:rsid w:val="005329B7"/>
    <w:rsid w:val="00533116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A50"/>
    <w:rsid w:val="00543802"/>
    <w:rsid w:val="00543AFE"/>
    <w:rsid w:val="00544676"/>
    <w:rsid w:val="00544FDA"/>
    <w:rsid w:val="0054555D"/>
    <w:rsid w:val="00547480"/>
    <w:rsid w:val="00547779"/>
    <w:rsid w:val="00547934"/>
    <w:rsid w:val="00550213"/>
    <w:rsid w:val="00550706"/>
    <w:rsid w:val="00551578"/>
    <w:rsid w:val="00552DB3"/>
    <w:rsid w:val="005540D0"/>
    <w:rsid w:val="00554616"/>
    <w:rsid w:val="005554A0"/>
    <w:rsid w:val="00555721"/>
    <w:rsid w:val="00560371"/>
    <w:rsid w:val="0056117F"/>
    <w:rsid w:val="005613FB"/>
    <w:rsid w:val="0056187B"/>
    <w:rsid w:val="00562510"/>
    <w:rsid w:val="0056485F"/>
    <w:rsid w:val="00565EAD"/>
    <w:rsid w:val="0056650B"/>
    <w:rsid w:val="00567191"/>
    <w:rsid w:val="005676F8"/>
    <w:rsid w:val="00567F6B"/>
    <w:rsid w:val="00571318"/>
    <w:rsid w:val="005721D5"/>
    <w:rsid w:val="00572463"/>
    <w:rsid w:val="00573B04"/>
    <w:rsid w:val="00574D66"/>
    <w:rsid w:val="00575A51"/>
    <w:rsid w:val="0057722C"/>
    <w:rsid w:val="00580C5D"/>
    <w:rsid w:val="00580F9E"/>
    <w:rsid w:val="00584FB5"/>
    <w:rsid w:val="00585E13"/>
    <w:rsid w:val="0058757F"/>
    <w:rsid w:val="00587C6A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3A8E"/>
    <w:rsid w:val="005A4EB9"/>
    <w:rsid w:val="005A680E"/>
    <w:rsid w:val="005A7B24"/>
    <w:rsid w:val="005B09B6"/>
    <w:rsid w:val="005B14F7"/>
    <w:rsid w:val="005B1FF2"/>
    <w:rsid w:val="005B2B38"/>
    <w:rsid w:val="005B311D"/>
    <w:rsid w:val="005B496D"/>
    <w:rsid w:val="005B4BB0"/>
    <w:rsid w:val="005B52E4"/>
    <w:rsid w:val="005C0180"/>
    <w:rsid w:val="005C5B1A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011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031B"/>
    <w:rsid w:val="0060191F"/>
    <w:rsid w:val="006040E9"/>
    <w:rsid w:val="006041DA"/>
    <w:rsid w:val="006041E7"/>
    <w:rsid w:val="00606260"/>
    <w:rsid w:val="00606270"/>
    <w:rsid w:val="0060748E"/>
    <w:rsid w:val="006076B7"/>
    <w:rsid w:val="00607FD7"/>
    <w:rsid w:val="006101A5"/>
    <w:rsid w:val="00612F8D"/>
    <w:rsid w:val="0061308A"/>
    <w:rsid w:val="00614C02"/>
    <w:rsid w:val="006153D7"/>
    <w:rsid w:val="0061700F"/>
    <w:rsid w:val="00617125"/>
    <w:rsid w:val="00617A17"/>
    <w:rsid w:val="00625E71"/>
    <w:rsid w:val="006264E9"/>
    <w:rsid w:val="006266A1"/>
    <w:rsid w:val="0063067B"/>
    <w:rsid w:val="006309BE"/>
    <w:rsid w:val="00630B69"/>
    <w:rsid w:val="00631940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52D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236"/>
    <w:rsid w:val="00654736"/>
    <w:rsid w:val="006562BF"/>
    <w:rsid w:val="006574EB"/>
    <w:rsid w:val="006607B9"/>
    <w:rsid w:val="006619FF"/>
    <w:rsid w:val="00663339"/>
    <w:rsid w:val="00663AB3"/>
    <w:rsid w:val="00665296"/>
    <w:rsid w:val="00665468"/>
    <w:rsid w:val="00665A53"/>
    <w:rsid w:val="006662B8"/>
    <w:rsid w:val="00666EF4"/>
    <w:rsid w:val="00667979"/>
    <w:rsid w:val="0067080E"/>
    <w:rsid w:val="00670947"/>
    <w:rsid w:val="006709D2"/>
    <w:rsid w:val="00671918"/>
    <w:rsid w:val="00672DD9"/>
    <w:rsid w:val="00673783"/>
    <w:rsid w:val="00673788"/>
    <w:rsid w:val="006739C0"/>
    <w:rsid w:val="00673D65"/>
    <w:rsid w:val="00675581"/>
    <w:rsid w:val="0067574D"/>
    <w:rsid w:val="006761EF"/>
    <w:rsid w:val="00676AEE"/>
    <w:rsid w:val="00676BA0"/>
    <w:rsid w:val="00680649"/>
    <w:rsid w:val="00680B07"/>
    <w:rsid w:val="00680B90"/>
    <w:rsid w:val="00681FD7"/>
    <w:rsid w:val="006826A6"/>
    <w:rsid w:val="00685068"/>
    <w:rsid w:val="00685C85"/>
    <w:rsid w:val="00685CF1"/>
    <w:rsid w:val="00686D1C"/>
    <w:rsid w:val="00686F5D"/>
    <w:rsid w:val="0069116F"/>
    <w:rsid w:val="00692CDA"/>
    <w:rsid w:val="00692D2F"/>
    <w:rsid w:val="0069317B"/>
    <w:rsid w:val="006937BA"/>
    <w:rsid w:val="00693C44"/>
    <w:rsid w:val="00693CD0"/>
    <w:rsid w:val="00693ECB"/>
    <w:rsid w:val="006940E5"/>
    <w:rsid w:val="00695FB1"/>
    <w:rsid w:val="0069669F"/>
    <w:rsid w:val="00697D94"/>
    <w:rsid w:val="006A0C72"/>
    <w:rsid w:val="006A4DE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CE0"/>
    <w:rsid w:val="006C0E34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2F50"/>
    <w:rsid w:val="006D662C"/>
    <w:rsid w:val="006D6878"/>
    <w:rsid w:val="006D7352"/>
    <w:rsid w:val="006D74BC"/>
    <w:rsid w:val="006E183D"/>
    <w:rsid w:val="006E1E5B"/>
    <w:rsid w:val="006E2E3F"/>
    <w:rsid w:val="006E4869"/>
    <w:rsid w:val="006E4E67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6F7876"/>
    <w:rsid w:val="007001C1"/>
    <w:rsid w:val="0070208E"/>
    <w:rsid w:val="00702F72"/>
    <w:rsid w:val="00703845"/>
    <w:rsid w:val="00704E6B"/>
    <w:rsid w:val="00705851"/>
    <w:rsid w:val="00705D06"/>
    <w:rsid w:val="00707554"/>
    <w:rsid w:val="00710B58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94"/>
    <w:rsid w:val="00722AA5"/>
    <w:rsid w:val="00722E1A"/>
    <w:rsid w:val="00723D54"/>
    <w:rsid w:val="00725AE3"/>
    <w:rsid w:val="00726D81"/>
    <w:rsid w:val="00726F91"/>
    <w:rsid w:val="00730BB1"/>
    <w:rsid w:val="0073229A"/>
    <w:rsid w:val="00732424"/>
    <w:rsid w:val="0073335B"/>
    <w:rsid w:val="00734E13"/>
    <w:rsid w:val="007353B2"/>
    <w:rsid w:val="00736B85"/>
    <w:rsid w:val="00737F59"/>
    <w:rsid w:val="007404B3"/>
    <w:rsid w:val="00742AA2"/>
    <w:rsid w:val="00742F03"/>
    <w:rsid w:val="0074327D"/>
    <w:rsid w:val="00744025"/>
    <w:rsid w:val="00744FBD"/>
    <w:rsid w:val="00745CE2"/>
    <w:rsid w:val="0074607C"/>
    <w:rsid w:val="00747BD5"/>
    <w:rsid w:val="00747E1C"/>
    <w:rsid w:val="007528A6"/>
    <w:rsid w:val="00754F76"/>
    <w:rsid w:val="00755584"/>
    <w:rsid w:val="007557E7"/>
    <w:rsid w:val="00756B7A"/>
    <w:rsid w:val="00756FDF"/>
    <w:rsid w:val="00757D32"/>
    <w:rsid w:val="007616CA"/>
    <w:rsid w:val="00762ABA"/>
    <w:rsid w:val="00762B56"/>
    <w:rsid w:val="00763CA1"/>
    <w:rsid w:val="00763ED8"/>
    <w:rsid w:val="0076548D"/>
    <w:rsid w:val="007664D8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2EE2"/>
    <w:rsid w:val="0078483E"/>
    <w:rsid w:val="00785AEE"/>
    <w:rsid w:val="00785BEC"/>
    <w:rsid w:val="00786D0D"/>
    <w:rsid w:val="00787D0E"/>
    <w:rsid w:val="00790790"/>
    <w:rsid w:val="00791159"/>
    <w:rsid w:val="00791479"/>
    <w:rsid w:val="007916F7"/>
    <w:rsid w:val="00791E47"/>
    <w:rsid w:val="00791F79"/>
    <w:rsid w:val="00792596"/>
    <w:rsid w:val="007944BE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2FD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0EEE"/>
    <w:rsid w:val="007C16A2"/>
    <w:rsid w:val="007C3236"/>
    <w:rsid w:val="007C4100"/>
    <w:rsid w:val="007C5E7C"/>
    <w:rsid w:val="007C6156"/>
    <w:rsid w:val="007D119A"/>
    <w:rsid w:val="007D26B9"/>
    <w:rsid w:val="007D3349"/>
    <w:rsid w:val="007D4185"/>
    <w:rsid w:val="007D52B0"/>
    <w:rsid w:val="007D5E75"/>
    <w:rsid w:val="007D60BD"/>
    <w:rsid w:val="007D6429"/>
    <w:rsid w:val="007D6458"/>
    <w:rsid w:val="007D71FF"/>
    <w:rsid w:val="007D72B1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4F25"/>
    <w:rsid w:val="007F4F61"/>
    <w:rsid w:val="007F4FA4"/>
    <w:rsid w:val="007F507B"/>
    <w:rsid w:val="007F55AB"/>
    <w:rsid w:val="007F5816"/>
    <w:rsid w:val="007F5AA9"/>
    <w:rsid w:val="007F6B11"/>
    <w:rsid w:val="007F73B4"/>
    <w:rsid w:val="007F7690"/>
    <w:rsid w:val="007F76D0"/>
    <w:rsid w:val="00800EAB"/>
    <w:rsid w:val="008016FB"/>
    <w:rsid w:val="008032F6"/>
    <w:rsid w:val="008034EC"/>
    <w:rsid w:val="0080370B"/>
    <w:rsid w:val="008050CE"/>
    <w:rsid w:val="00805DAD"/>
    <w:rsid w:val="00810768"/>
    <w:rsid w:val="00811FEA"/>
    <w:rsid w:val="00814774"/>
    <w:rsid w:val="00814E28"/>
    <w:rsid w:val="00816039"/>
    <w:rsid w:val="0081620A"/>
    <w:rsid w:val="00817FF2"/>
    <w:rsid w:val="00820A74"/>
    <w:rsid w:val="00821566"/>
    <w:rsid w:val="00821934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4C29"/>
    <w:rsid w:val="00835CCC"/>
    <w:rsid w:val="0083684E"/>
    <w:rsid w:val="00836910"/>
    <w:rsid w:val="0083737A"/>
    <w:rsid w:val="008414FC"/>
    <w:rsid w:val="008416D2"/>
    <w:rsid w:val="0084187E"/>
    <w:rsid w:val="00843C34"/>
    <w:rsid w:val="00843DE5"/>
    <w:rsid w:val="00847549"/>
    <w:rsid w:val="0084766A"/>
    <w:rsid w:val="00850037"/>
    <w:rsid w:val="00851038"/>
    <w:rsid w:val="008512B6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6DC6"/>
    <w:rsid w:val="00867BCB"/>
    <w:rsid w:val="00867E79"/>
    <w:rsid w:val="00870378"/>
    <w:rsid w:val="0087075A"/>
    <w:rsid w:val="00870853"/>
    <w:rsid w:val="00870B81"/>
    <w:rsid w:val="0087137E"/>
    <w:rsid w:val="0087170E"/>
    <w:rsid w:val="00872DF6"/>
    <w:rsid w:val="0087443E"/>
    <w:rsid w:val="00874BEC"/>
    <w:rsid w:val="00874EC1"/>
    <w:rsid w:val="008759F0"/>
    <w:rsid w:val="00876D7B"/>
    <w:rsid w:val="00877B48"/>
    <w:rsid w:val="00877DDA"/>
    <w:rsid w:val="00880912"/>
    <w:rsid w:val="00881120"/>
    <w:rsid w:val="00883E35"/>
    <w:rsid w:val="0088546E"/>
    <w:rsid w:val="008901DA"/>
    <w:rsid w:val="00890418"/>
    <w:rsid w:val="00891FDC"/>
    <w:rsid w:val="00892555"/>
    <w:rsid w:val="00892702"/>
    <w:rsid w:val="00893F48"/>
    <w:rsid w:val="00894997"/>
    <w:rsid w:val="008952C9"/>
    <w:rsid w:val="00895D00"/>
    <w:rsid w:val="00896B81"/>
    <w:rsid w:val="008A20FD"/>
    <w:rsid w:val="008A2BE7"/>
    <w:rsid w:val="008A4273"/>
    <w:rsid w:val="008A437E"/>
    <w:rsid w:val="008A460B"/>
    <w:rsid w:val="008A50D4"/>
    <w:rsid w:val="008A68D2"/>
    <w:rsid w:val="008B03A8"/>
    <w:rsid w:val="008B14B6"/>
    <w:rsid w:val="008B1BB1"/>
    <w:rsid w:val="008B35E8"/>
    <w:rsid w:val="008B3F83"/>
    <w:rsid w:val="008B4103"/>
    <w:rsid w:val="008B43F9"/>
    <w:rsid w:val="008B4CE1"/>
    <w:rsid w:val="008B5CD0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3AE0"/>
    <w:rsid w:val="008D4CCD"/>
    <w:rsid w:val="008D52E2"/>
    <w:rsid w:val="008D5AD2"/>
    <w:rsid w:val="008D6BEF"/>
    <w:rsid w:val="008D6CBE"/>
    <w:rsid w:val="008D7062"/>
    <w:rsid w:val="008D72C0"/>
    <w:rsid w:val="008D7BB5"/>
    <w:rsid w:val="008E182E"/>
    <w:rsid w:val="008E2812"/>
    <w:rsid w:val="008E2850"/>
    <w:rsid w:val="008E2E96"/>
    <w:rsid w:val="008E4175"/>
    <w:rsid w:val="008E5BE5"/>
    <w:rsid w:val="008E7E99"/>
    <w:rsid w:val="008F11FD"/>
    <w:rsid w:val="008F1DEE"/>
    <w:rsid w:val="008F35A3"/>
    <w:rsid w:val="008F5280"/>
    <w:rsid w:val="008F68EB"/>
    <w:rsid w:val="008F7264"/>
    <w:rsid w:val="008F74AF"/>
    <w:rsid w:val="008F7853"/>
    <w:rsid w:val="008F7A3A"/>
    <w:rsid w:val="009009C7"/>
    <w:rsid w:val="00900DD0"/>
    <w:rsid w:val="00902641"/>
    <w:rsid w:val="009056C8"/>
    <w:rsid w:val="00905D5A"/>
    <w:rsid w:val="00905E71"/>
    <w:rsid w:val="009072A5"/>
    <w:rsid w:val="00907EB6"/>
    <w:rsid w:val="009102C5"/>
    <w:rsid w:val="00910624"/>
    <w:rsid w:val="00910A9B"/>
    <w:rsid w:val="00910FA1"/>
    <w:rsid w:val="00912A3D"/>
    <w:rsid w:val="00912C53"/>
    <w:rsid w:val="00912CB2"/>
    <w:rsid w:val="0091402F"/>
    <w:rsid w:val="00914B6A"/>
    <w:rsid w:val="00916C98"/>
    <w:rsid w:val="00916F0D"/>
    <w:rsid w:val="009207D4"/>
    <w:rsid w:val="00922ACA"/>
    <w:rsid w:val="00923C14"/>
    <w:rsid w:val="009249CE"/>
    <w:rsid w:val="00924B85"/>
    <w:rsid w:val="00925D14"/>
    <w:rsid w:val="009267A5"/>
    <w:rsid w:val="00927F5B"/>
    <w:rsid w:val="009323F7"/>
    <w:rsid w:val="00932ED1"/>
    <w:rsid w:val="00932FF4"/>
    <w:rsid w:val="00933BDB"/>
    <w:rsid w:val="00934319"/>
    <w:rsid w:val="009344E6"/>
    <w:rsid w:val="00940001"/>
    <w:rsid w:val="0094004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C28"/>
    <w:rsid w:val="00971970"/>
    <w:rsid w:val="0097242C"/>
    <w:rsid w:val="00972CD1"/>
    <w:rsid w:val="00974D84"/>
    <w:rsid w:val="00976088"/>
    <w:rsid w:val="00977DE7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7FE3"/>
    <w:rsid w:val="009A04FB"/>
    <w:rsid w:val="009A0C0E"/>
    <w:rsid w:val="009A1B16"/>
    <w:rsid w:val="009A5DA3"/>
    <w:rsid w:val="009A6702"/>
    <w:rsid w:val="009A6E0A"/>
    <w:rsid w:val="009B0197"/>
    <w:rsid w:val="009B133B"/>
    <w:rsid w:val="009B2096"/>
    <w:rsid w:val="009B20E6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3B5A"/>
    <w:rsid w:val="009C42B1"/>
    <w:rsid w:val="009C5F6D"/>
    <w:rsid w:val="009C643B"/>
    <w:rsid w:val="009C65DD"/>
    <w:rsid w:val="009C67F8"/>
    <w:rsid w:val="009C6979"/>
    <w:rsid w:val="009D0940"/>
    <w:rsid w:val="009D1BAF"/>
    <w:rsid w:val="009D2EE9"/>
    <w:rsid w:val="009D5E3E"/>
    <w:rsid w:val="009D637F"/>
    <w:rsid w:val="009D77F0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DF"/>
    <w:rsid w:val="009E5153"/>
    <w:rsid w:val="009E5CA8"/>
    <w:rsid w:val="009E72DE"/>
    <w:rsid w:val="009F032D"/>
    <w:rsid w:val="009F2BFA"/>
    <w:rsid w:val="009F5DBD"/>
    <w:rsid w:val="009F60F4"/>
    <w:rsid w:val="009F6C45"/>
    <w:rsid w:val="009F7098"/>
    <w:rsid w:val="00A001AB"/>
    <w:rsid w:val="00A01002"/>
    <w:rsid w:val="00A01567"/>
    <w:rsid w:val="00A01D54"/>
    <w:rsid w:val="00A045AC"/>
    <w:rsid w:val="00A048D1"/>
    <w:rsid w:val="00A04C82"/>
    <w:rsid w:val="00A04EBF"/>
    <w:rsid w:val="00A05BF3"/>
    <w:rsid w:val="00A064A6"/>
    <w:rsid w:val="00A07AD8"/>
    <w:rsid w:val="00A10121"/>
    <w:rsid w:val="00A10AE5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17153"/>
    <w:rsid w:val="00A2135C"/>
    <w:rsid w:val="00A2172A"/>
    <w:rsid w:val="00A240AD"/>
    <w:rsid w:val="00A262F4"/>
    <w:rsid w:val="00A2657C"/>
    <w:rsid w:val="00A26623"/>
    <w:rsid w:val="00A27541"/>
    <w:rsid w:val="00A27CB8"/>
    <w:rsid w:val="00A30582"/>
    <w:rsid w:val="00A32858"/>
    <w:rsid w:val="00A34630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5FB5"/>
    <w:rsid w:val="00A4606A"/>
    <w:rsid w:val="00A46582"/>
    <w:rsid w:val="00A52681"/>
    <w:rsid w:val="00A55052"/>
    <w:rsid w:val="00A56C5B"/>
    <w:rsid w:val="00A56E88"/>
    <w:rsid w:val="00A63115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0EA7"/>
    <w:rsid w:val="00A910E1"/>
    <w:rsid w:val="00A9126D"/>
    <w:rsid w:val="00A91BFC"/>
    <w:rsid w:val="00A92626"/>
    <w:rsid w:val="00A972D6"/>
    <w:rsid w:val="00AA062A"/>
    <w:rsid w:val="00AA07AD"/>
    <w:rsid w:val="00AA0B7A"/>
    <w:rsid w:val="00AA39EE"/>
    <w:rsid w:val="00AA3CD1"/>
    <w:rsid w:val="00AA41E8"/>
    <w:rsid w:val="00AA4541"/>
    <w:rsid w:val="00AA5D46"/>
    <w:rsid w:val="00AA6D6B"/>
    <w:rsid w:val="00AB12AA"/>
    <w:rsid w:val="00AB134F"/>
    <w:rsid w:val="00AB13CC"/>
    <w:rsid w:val="00AB1ED6"/>
    <w:rsid w:val="00AB3145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0D5D"/>
    <w:rsid w:val="00AD3B5D"/>
    <w:rsid w:val="00AD3D3E"/>
    <w:rsid w:val="00AD5B17"/>
    <w:rsid w:val="00AD60A0"/>
    <w:rsid w:val="00AD651F"/>
    <w:rsid w:val="00AD71EC"/>
    <w:rsid w:val="00AE03F7"/>
    <w:rsid w:val="00AE26BB"/>
    <w:rsid w:val="00AE2E57"/>
    <w:rsid w:val="00AE44E1"/>
    <w:rsid w:val="00AE7402"/>
    <w:rsid w:val="00AF1B11"/>
    <w:rsid w:val="00AF3002"/>
    <w:rsid w:val="00AF35E1"/>
    <w:rsid w:val="00AF35F1"/>
    <w:rsid w:val="00AF3A17"/>
    <w:rsid w:val="00AF4670"/>
    <w:rsid w:val="00AF4828"/>
    <w:rsid w:val="00AF5F20"/>
    <w:rsid w:val="00AF6B79"/>
    <w:rsid w:val="00AF78F9"/>
    <w:rsid w:val="00AF7C66"/>
    <w:rsid w:val="00AF7CAB"/>
    <w:rsid w:val="00B0122F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6620"/>
    <w:rsid w:val="00B17506"/>
    <w:rsid w:val="00B17D04"/>
    <w:rsid w:val="00B20F54"/>
    <w:rsid w:val="00B22718"/>
    <w:rsid w:val="00B22780"/>
    <w:rsid w:val="00B22963"/>
    <w:rsid w:val="00B23AB1"/>
    <w:rsid w:val="00B23D15"/>
    <w:rsid w:val="00B24100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60D"/>
    <w:rsid w:val="00B40A4D"/>
    <w:rsid w:val="00B4263E"/>
    <w:rsid w:val="00B42AAC"/>
    <w:rsid w:val="00B43898"/>
    <w:rsid w:val="00B4416C"/>
    <w:rsid w:val="00B44B78"/>
    <w:rsid w:val="00B45C33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57C"/>
    <w:rsid w:val="00B7169E"/>
    <w:rsid w:val="00B73070"/>
    <w:rsid w:val="00B74E5B"/>
    <w:rsid w:val="00B76D34"/>
    <w:rsid w:val="00B77E35"/>
    <w:rsid w:val="00B806E9"/>
    <w:rsid w:val="00B81D82"/>
    <w:rsid w:val="00B83D64"/>
    <w:rsid w:val="00B83DD3"/>
    <w:rsid w:val="00B852EF"/>
    <w:rsid w:val="00B8604E"/>
    <w:rsid w:val="00B87F41"/>
    <w:rsid w:val="00B917DC"/>
    <w:rsid w:val="00B91F7E"/>
    <w:rsid w:val="00B92134"/>
    <w:rsid w:val="00B937E6"/>
    <w:rsid w:val="00B93867"/>
    <w:rsid w:val="00B945C8"/>
    <w:rsid w:val="00B94B4F"/>
    <w:rsid w:val="00B97969"/>
    <w:rsid w:val="00B97F39"/>
    <w:rsid w:val="00BA0142"/>
    <w:rsid w:val="00BA0B35"/>
    <w:rsid w:val="00BA0B90"/>
    <w:rsid w:val="00BA16CA"/>
    <w:rsid w:val="00BA2FCC"/>
    <w:rsid w:val="00BA3259"/>
    <w:rsid w:val="00BA3B99"/>
    <w:rsid w:val="00BA5330"/>
    <w:rsid w:val="00BA5F94"/>
    <w:rsid w:val="00BA662C"/>
    <w:rsid w:val="00BA6B23"/>
    <w:rsid w:val="00BA6B99"/>
    <w:rsid w:val="00BA6CC9"/>
    <w:rsid w:val="00BA6E48"/>
    <w:rsid w:val="00BA7C80"/>
    <w:rsid w:val="00BB1D61"/>
    <w:rsid w:val="00BB22BE"/>
    <w:rsid w:val="00BB33D5"/>
    <w:rsid w:val="00BB3507"/>
    <w:rsid w:val="00BB42A2"/>
    <w:rsid w:val="00BB569B"/>
    <w:rsid w:val="00BB6144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535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5F4B"/>
    <w:rsid w:val="00BF7AF6"/>
    <w:rsid w:val="00C014D0"/>
    <w:rsid w:val="00C02E95"/>
    <w:rsid w:val="00C0370C"/>
    <w:rsid w:val="00C0397C"/>
    <w:rsid w:val="00C04638"/>
    <w:rsid w:val="00C046CB"/>
    <w:rsid w:val="00C04D68"/>
    <w:rsid w:val="00C06C31"/>
    <w:rsid w:val="00C115B2"/>
    <w:rsid w:val="00C121E9"/>
    <w:rsid w:val="00C148BC"/>
    <w:rsid w:val="00C15F50"/>
    <w:rsid w:val="00C16889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4B29"/>
    <w:rsid w:val="00C3552A"/>
    <w:rsid w:val="00C40EEF"/>
    <w:rsid w:val="00C41071"/>
    <w:rsid w:val="00C42B3B"/>
    <w:rsid w:val="00C45F2E"/>
    <w:rsid w:val="00C47391"/>
    <w:rsid w:val="00C5238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6969"/>
    <w:rsid w:val="00C67BD0"/>
    <w:rsid w:val="00C708FF"/>
    <w:rsid w:val="00C70DA9"/>
    <w:rsid w:val="00C7139C"/>
    <w:rsid w:val="00C71675"/>
    <w:rsid w:val="00C7205D"/>
    <w:rsid w:val="00C72071"/>
    <w:rsid w:val="00C73AAC"/>
    <w:rsid w:val="00C752B3"/>
    <w:rsid w:val="00C768D2"/>
    <w:rsid w:val="00C76B99"/>
    <w:rsid w:val="00C77556"/>
    <w:rsid w:val="00C7790D"/>
    <w:rsid w:val="00C8123E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30EE"/>
    <w:rsid w:val="00C95556"/>
    <w:rsid w:val="00C96F56"/>
    <w:rsid w:val="00C971B6"/>
    <w:rsid w:val="00CA1D63"/>
    <w:rsid w:val="00CA2CF7"/>
    <w:rsid w:val="00CA3321"/>
    <w:rsid w:val="00CA419B"/>
    <w:rsid w:val="00CA459A"/>
    <w:rsid w:val="00CA4D18"/>
    <w:rsid w:val="00CA5A22"/>
    <w:rsid w:val="00CA6B9A"/>
    <w:rsid w:val="00CA76DF"/>
    <w:rsid w:val="00CB0B17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714"/>
    <w:rsid w:val="00CC567F"/>
    <w:rsid w:val="00CC7E8C"/>
    <w:rsid w:val="00CD18B1"/>
    <w:rsid w:val="00CD1A06"/>
    <w:rsid w:val="00CD2BA1"/>
    <w:rsid w:val="00CD307F"/>
    <w:rsid w:val="00CD32B2"/>
    <w:rsid w:val="00CD4ACB"/>
    <w:rsid w:val="00CE0429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2D4"/>
    <w:rsid w:val="00CF0B8E"/>
    <w:rsid w:val="00CF2F29"/>
    <w:rsid w:val="00CF3231"/>
    <w:rsid w:val="00CF3ED5"/>
    <w:rsid w:val="00CF43CB"/>
    <w:rsid w:val="00CF48C3"/>
    <w:rsid w:val="00CF5867"/>
    <w:rsid w:val="00CF78BE"/>
    <w:rsid w:val="00D0106F"/>
    <w:rsid w:val="00D01D7C"/>
    <w:rsid w:val="00D033F8"/>
    <w:rsid w:val="00D03B23"/>
    <w:rsid w:val="00D03FE9"/>
    <w:rsid w:val="00D05306"/>
    <w:rsid w:val="00D05F10"/>
    <w:rsid w:val="00D062FD"/>
    <w:rsid w:val="00D06753"/>
    <w:rsid w:val="00D06E60"/>
    <w:rsid w:val="00D077E5"/>
    <w:rsid w:val="00D152DD"/>
    <w:rsid w:val="00D16B66"/>
    <w:rsid w:val="00D17175"/>
    <w:rsid w:val="00D25022"/>
    <w:rsid w:val="00D25EB0"/>
    <w:rsid w:val="00D27519"/>
    <w:rsid w:val="00D30444"/>
    <w:rsid w:val="00D309EB"/>
    <w:rsid w:val="00D30EE6"/>
    <w:rsid w:val="00D312B1"/>
    <w:rsid w:val="00D3271F"/>
    <w:rsid w:val="00D33774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23F5"/>
    <w:rsid w:val="00D54879"/>
    <w:rsid w:val="00D54B94"/>
    <w:rsid w:val="00D5607B"/>
    <w:rsid w:val="00D571C9"/>
    <w:rsid w:val="00D57525"/>
    <w:rsid w:val="00D577AE"/>
    <w:rsid w:val="00D57D30"/>
    <w:rsid w:val="00D6019A"/>
    <w:rsid w:val="00D64551"/>
    <w:rsid w:val="00D67931"/>
    <w:rsid w:val="00D70A80"/>
    <w:rsid w:val="00D70E09"/>
    <w:rsid w:val="00D7175F"/>
    <w:rsid w:val="00D71D72"/>
    <w:rsid w:val="00D73004"/>
    <w:rsid w:val="00D73D32"/>
    <w:rsid w:val="00D73F43"/>
    <w:rsid w:val="00D74475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684"/>
    <w:rsid w:val="00D949E8"/>
    <w:rsid w:val="00D9600B"/>
    <w:rsid w:val="00D969EE"/>
    <w:rsid w:val="00D96E29"/>
    <w:rsid w:val="00DA05CC"/>
    <w:rsid w:val="00DA06AE"/>
    <w:rsid w:val="00DA0B2A"/>
    <w:rsid w:val="00DA1BA7"/>
    <w:rsid w:val="00DA1E88"/>
    <w:rsid w:val="00DA2203"/>
    <w:rsid w:val="00DA4469"/>
    <w:rsid w:val="00DA4CC3"/>
    <w:rsid w:val="00DA5488"/>
    <w:rsid w:val="00DA60EB"/>
    <w:rsid w:val="00DA7B8B"/>
    <w:rsid w:val="00DA7F32"/>
    <w:rsid w:val="00DB0211"/>
    <w:rsid w:val="00DB18C4"/>
    <w:rsid w:val="00DB1C2C"/>
    <w:rsid w:val="00DB1E8F"/>
    <w:rsid w:val="00DB2FA2"/>
    <w:rsid w:val="00DB5A32"/>
    <w:rsid w:val="00DB5BFA"/>
    <w:rsid w:val="00DB6045"/>
    <w:rsid w:val="00DB64C1"/>
    <w:rsid w:val="00DB6892"/>
    <w:rsid w:val="00DB7FDB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1DD"/>
    <w:rsid w:val="00DD3776"/>
    <w:rsid w:val="00DD4CC2"/>
    <w:rsid w:val="00DD4E0A"/>
    <w:rsid w:val="00DD57BE"/>
    <w:rsid w:val="00DD6268"/>
    <w:rsid w:val="00DD661F"/>
    <w:rsid w:val="00DD72BB"/>
    <w:rsid w:val="00DE0B4D"/>
    <w:rsid w:val="00DE12C9"/>
    <w:rsid w:val="00DE32D9"/>
    <w:rsid w:val="00DE342B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406E"/>
    <w:rsid w:val="00DF4732"/>
    <w:rsid w:val="00DF6071"/>
    <w:rsid w:val="00DF65A4"/>
    <w:rsid w:val="00DF6B46"/>
    <w:rsid w:val="00DF7193"/>
    <w:rsid w:val="00E0120F"/>
    <w:rsid w:val="00E01A7A"/>
    <w:rsid w:val="00E01F7F"/>
    <w:rsid w:val="00E01F8C"/>
    <w:rsid w:val="00E0367E"/>
    <w:rsid w:val="00E03820"/>
    <w:rsid w:val="00E03A7D"/>
    <w:rsid w:val="00E0410A"/>
    <w:rsid w:val="00E04E57"/>
    <w:rsid w:val="00E052D3"/>
    <w:rsid w:val="00E05C7C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40F39"/>
    <w:rsid w:val="00E43D0D"/>
    <w:rsid w:val="00E442CD"/>
    <w:rsid w:val="00E4436F"/>
    <w:rsid w:val="00E44FE3"/>
    <w:rsid w:val="00E50C1A"/>
    <w:rsid w:val="00E5257C"/>
    <w:rsid w:val="00E53C27"/>
    <w:rsid w:val="00E53CC7"/>
    <w:rsid w:val="00E550AB"/>
    <w:rsid w:val="00E57464"/>
    <w:rsid w:val="00E6130C"/>
    <w:rsid w:val="00E614AF"/>
    <w:rsid w:val="00E61810"/>
    <w:rsid w:val="00E61903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4F3C"/>
    <w:rsid w:val="00E765DA"/>
    <w:rsid w:val="00E76B0C"/>
    <w:rsid w:val="00E76FE5"/>
    <w:rsid w:val="00E778DC"/>
    <w:rsid w:val="00E806F0"/>
    <w:rsid w:val="00E82838"/>
    <w:rsid w:val="00E85CEA"/>
    <w:rsid w:val="00E86D38"/>
    <w:rsid w:val="00E86E3C"/>
    <w:rsid w:val="00E86E57"/>
    <w:rsid w:val="00E87854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1E93"/>
    <w:rsid w:val="00EB1E9C"/>
    <w:rsid w:val="00EB2157"/>
    <w:rsid w:val="00EB4104"/>
    <w:rsid w:val="00EB4B7B"/>
    <w:rsid w:val="00EB51FB"/>
    <w:rsid w:val="00EB65B5"/>
    <w:rsid w:val="00EC0CC4"/>
    <w:rsid w:val="00EC2C42"/>
    <w:rsid w:val="00EC5058"/>
    <w:rsid w:val="00EC5259"/>
    <w:rsid w:val="00EC5F1A"/>
    <w:rsid w:val="00EC6C17"/>
    <w:rsid w:val="00ED1796"/>
    <w:rsid w:val="00ED2967"/>
    <w:rsid w:val="00ED5A3B"/>
    <w:rsid w:val="00ED6ED6"/>
    <w:rsid w:val="00ED7E65"/>
    <w:rsid w:val="00EE0C66"/>
    <w:rsid w:val="00EE2888"/>
    <w:rsid w:val="00EE30E0"/>
    <w:rsid w:val="00EE31DF"/>
    <w:rsid w:val="00EE3308"/>
    <w:rsid w:val="00EE3BC7"/>
    <w:rsid w:val="00EE4798"/>
    <w:rsid w:val="00EE5778"/>
    <w:rsid w:val="00EE7FAD"/>
    <w:rsid w:val="00EF2285"/>
    <w:rsid w:val="00EF463F"/>
    <w:rsid w:val="00EF54FA"/>
    <w:rsid w:val="00EF6348"/>
    <w:rsid w:val="00EF64A4"/>
    <w:rsid w:val="00F00080"/>
    <w:rsid w:val="00F00E52"/>
    <w:rsid w:val="00F03AD5"/>
    <w:rsid w:val="00F051D8"/>
    <w:rsid w:val="00F07A84"/>
    <w:rsid w:val="00F10347"/>
    <w:rsid w:val="00F1121F"/>
    <w:rsid w:val="00F11492"/>
    <w:rsid w:val="00F1152E"/>
    <w:rsid w:val="00F115C9"/>
    <w:rsid w:val="00F11667"/>
    <w:rsid w:val="00F1172E"/>
    <w:rsid w:val="00F12789"/>
    <w:rsid w:val="00F12986"/>
    <w:rsid w:val="00F12C16"/>
    <w:rsid w:val="00F12FAB"/>
    <w:rsid w:val="00F14CFB"/>
    <w:rsid w:val="00F15711"/>
    <w:rsid w:val="00F16E65"/>
    <w:rsid w:val="00F1742E"/>
    <w:rsid w:val="00F177C9"/>
    <w:rsid w:val="00F17B65"/>
    <w:rsid w:val="00F214C2"/>
    <w:rsid w:val="00F21756"/>
    <w:rsid w:val="00F223D9"/>
    <w:rsid w:val="00F227C1"/>
    <w:rsid w:val="00F22CD4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522B"/>
    <w:rsid w:val="00F36722"/>
    <w:rsid w:val="00F36D89"/>
    <w:rsid w:val="00F37487"/>
    <w:rsid w:val="00F4058C"/>
    <w:rsid w:val="00F41130"/>
    <w:rsid w:val="00F41D95"/>
    <w:rsid w:val="00F41F03"/>
    <w:rsid w:val="00F4430A"/>
    <w:rsid w:val="00F45386"/>
    <w:rsid w:val="00F453DF"/>
    <w:rsid w:val="00F45C6E"/>
    <w:rsid w:val="00F45E4B"/>
    <w:rsid w:val="00F47090"/>
    <w:rsid w:val="00F500C9"/>
    <w:rsid w:val="00F50650"/>
    <w:rsid w:val="00F5109C"/>
    <w:rsid w:val="00F54344"/>
    <w:rsid w:val="00F54826"/>
    <w:rsid w:val="00F55754"/>
    <w:rsid w:val="00F56BDE"/>
    <w:rsid w:val="00F56F87"/>
    <w:rsid w:val="00F57024"/>
    <w:rsid w:val="00F571CE"/>
    <w:rsid w:val="00F6018D"/>
    <w:rsid w:val="00F60AE3"/>
    <w:rsid w:val="00F61F32"/>
    <w:rsid w:val="00F62FE0"/>
    <w:rsid w:val="00F63DD9"/>
    <w:rsid w:val="00F651B3"/>
    <w:rsid w:val="00F65329"/>
    <w:rsid w:val="00F6594F"/>
    <w:rsid w:val="00F65BF0"/>
    <w:rsid w:val="00F661DF"/>
    <w:rsid w:val="00F66352"/>
    <w:rsid w:val="00F67C60"/>
    <w:rsid w:val="00F70560"/>
    <w:rsid w:val="00F7081E"/>
    <w:rsid w:val="00F70C7A"/>
    <w:rsid w:val="00F70F4F"/>
    <w:rsid w:val="00F7152A"/>
    <w:rsid w:val="00F72174"/>
    <w:rsid w:val="00F72E2D"/>
    <w:rsid w:val="00F73992"/>
    <w:rsid w:val="00F73C58"/>
    <w:rsid w:val="00F74646"/>
    <w:rsid w:val="00F74D5B"/>
    <w:rsid w:val="00F752E0"/>
    <w:rsid w:val="00F76563"/>
    <w:rsid w:val="00F77BF4"/>
    <w:rsid w:val="00F80128"/>
    <w:rsid w:val="00F811A8"/>
    <w:rsid w:val="00F817C3"/>
    <w:rsid w:val="00F8399D"/>
    <w:rsid w:val="00F86866"/>
    <w:rsid w:val="00F87E51"/>
    <w:rsid w:val="00F91535"/>
    <w:rsid w:val="00F92125"/>
    <w:rsid w:val="00F9277C"/>
    <w:rsid w:val="00F92B29"/>
    <w:rsid w:val="00F92D0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90C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65"/>
    <w:rsid w:val="00FC3EAA"/>
    <w:rsid w:val="00FC54FF"/>
    <w:rsid w:val="00FC63A7"/>
    <w:rsid w:val="00FC6B44"/>
    <w:rsid w:val="00FD0402"/>
    <w:rsid w:val="00FD7CC7"/>
    <w:rsid w:val="00FE0165"/>
    <w:rsid w:val="00FE1193"/>
    <w:rsid w:val="00FE1734"/>
    <w:rsid w:val="00FE3842"/>
    <w:rsid w:val="00FE385D"/>
    <w:rsid w:val="00FE4C90"/>
    <w:rsid w:val="00FE501C"/>
    <w:rsid w:val="00FE5229"/>
    <w:rsid w:val="00FE56B4"/>
    <w:rsid w:val="00FE62DF"/>
    <w:rsid w:val="00FE68DD"/>
    <w:rsid w:val="00FE72E7"/>
    <w:rsid w:val="00FF0C5D"/>
    <w:rsid w:val="00FF144C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30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E765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uiPriority w:val="1"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styleId="Poprawka">
    <w:name w:val="Revision"/>
    <w:hidden/>
    <w:uiPriority w:val="99"/>
    <w:semiHidden/>
    <w:rsid w:val="00874EC1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ize">
    <w:name w:val="size"/>
    <w:basedOn w:val="Domylnaczcionkaakapitu"/>
    <w:rsid w:val="004B2D93"/>
  </w:style>
  <w:style w:type="character" w:customStyle="1" w:styleId="Nagwek4Znak">
    <w:name w:val="Nagłówek 4 Znak"/>
    <w:basedOn w:val="Domylnaczcionkaakapitu"/>
    <w:link w:val="Nagwek4"/>
    <w:uiPriority w:val="9"/>
    <w:semiHidden/>
    <w:rsid w:val="00430A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wydatnienie">
    <w:name w:val="Emphasis"/>
    <w:basedOn w:val="Domylnaczcionkaakapitu"/>
    <w:uiPriority w:val="20"/>
    <w:qFormat/>
    <w:rsid w:val="00430AAE"/>
    <w:rPr>
      <w:i/>
      <w:iCs/>
    </w:rPr>
  </w:style>
  <w:style w:type="character" w:customStyle="1" w:styleId="ppogrubienie">
    <w:name w:val="ppogrubienie"/>
    <w:basedOn w:val="Domylnaczcionkaakapitu"/>
    <w:rsid w:val="00EC5259"/>
  </w:style>
  <w:style w:type="paragraph" w:customStyle="1" w:styleId="pktpunkt">
    <w:name w:val="pktpunkt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EC52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TableContents">
    <w:name w:val="Table Contents"/>
    <w:basedOn w:val="Normalny"/>
    <w:rsid w:val="0047402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474022"/>
    <w:rPr>
      <w:color w:val="000080"/>
      <w:u w:val="single"/>
    </w:rPr>
  </w:style>
  <w:style w:type="character" w:customStyle="1" w:styleId="sc-p7lf0n-3">
    <w:name w:val="sc-p7lf0n-3"/>
    <w:rsid w:val="00474022"/>
  </w:style>
  <w:style w:type="numbering" w:customStyle="1" w:styleId="WWNum1">
    <w:name w:val="WWNum1"/>
    <w:basedOn w:val="Bezlisty"/>
    <w:rsid w:val="00474022"/>
    <w:pPr>
      <w:numPr>
        <w:numId w:val="64"/>
      </w:numPr>
    </w:pPr>
  </w:style>
  <w:style w:type="numbering" w:customStyle="1" w:styleId="WWNum2">
    <w:name w:val="WWNum2"/>
    <w:basedOn w:val="Bezlisty"/>
    <w:rsid w:val="00474022"/>
    <w:pPr>
      <w:numPr>
        <w:numId w:val="65"/>
      </w:numPr>
    </w:pPr>
  </w:style>
  <w:style w:type="numbering" w:customStyle="1" w:styleId="WWNum3">
    <w:name w:val="WWNum3"/>
    <w:basedOn w:val="Bezlisty"/>
    <w:rsid w:val="00474022"/>
    <w:pPr>
      <w:numPr>
        <w:numId w:val="66"/>
      </w:numPr>
    </w:pPr>
  </w:style>
  <w:style w:type="numbering" w:customStyle="1" w:styleId="WWNum4">
    <w:name w:val="WWNum4"/>
    <w:basedOn w:val="Bezlisty"/>
    <w:rsid w:val="00474022"/>
    <w:pPr>
      <w:numPr>
        <w:numId w:val="67"/>
      </w:numPr>
    </w:pPr>
  </w:style>
  <w:style w:type="numbering" w:customStyle="1" w:styleId="WWNum5">
    <w:name w:val="WWNum5"/>
    <w:basedOn w:val="Bezlisty"/>
    <w:rsid w:val="00474022"/>
    <w:pPr>
      <w:numPr>
        <w:numId w:val="68"/>
      </w:numPr>
    </w:pPr>
  </w:style>
  <w:style w:type="numbering" w:customStyle="1" w:styleId="WWNum1a">
    <w:name w:val="WWNum1a"/>
    <w:basedOn w:val="Bezlisty"/>
    <w:rsid w:val="00474022"/>
    <w:pPr>
      <w:numPr>
        <w:numId w:val="69"/>
      </w:numPr>
    </w:pPr>
  </w:style>
  <w:style w:type="numbering" w:customStyle="1" w:styleId="WWNum2a">
    <w:name w:val="WWNum2a"/>
    <w:basedOn w:val="Bezlisty"/>
    <w:rsid w:val="00474022"/>
    <w:pPr>
      <w:numPr>
        <w:numId w:val="70"/>
      </w:numPr>
    </w:pPr>
  </w:style>
  <w:style w:type="numbering" w:customStyle="1" w:styleId="WWNum3a">
    <w:name w:val="WWNum3a"/>
    <w:basedOn w:val="Bezlisty"/>
    <w:rsid w:val="00474022"/>
    <w:pPr>
      <w:numPr>
        <w:numId w:val="71"/>
      </w:numPr>
    </w:pPr>
  </w:style>
  <w:style w:type="numbering" w:customStyle="1" w:styleId="WWNum5a">
    <w:name w:val="WWNum5a"/>
    <w:basedOn w:val="Bezlisty"/>
    <w:rsid w:val="00474022"/>
    <w:pPr>
      <w:numPr>
        <w:numId w:val="72"/>
      </w:numPr>
    </w:pPr>
  </w:style>
  <w:style w:type="numbering" w:customStyle="1" w:styleId="WWNum6">
    <w:name w:val="WWNum6"/>
    <w:basedOn w:val="Bezlisty"/>
    <w:rsid w:val="00474022"/>
    <w:pPr>
      <w:numPr>
        <w:numId w:val="73"/>
      </w:numPr>
    </w:pPr>
  </w:style>
  <w:style w:type="numbering" w:customStyle="1" w:styleId="WWNum7">
    <w:name w:val="WWNum7"/>
    <w:basedOn w:val="Bezlisty"/>
    <w:rsid w:val="00474022"/>
    <w:pPr>
      <w:numPr>
        <w:numId w:val="74"/>
      </w:numPr>
    </w:pPr>
  </w:style>
  <w:style w:type="numbering" w:customStyle="1" w:styleId="WWNum4a">
    <w:name w:val="WWNum4a"/>
    <w:basedOn w:val="Bezlisty"/>
    <w:rsid w:val="00474022"/>
    <w:pPr>
      <w:numPr>
        <w:numId w:val="75"/>
      </w:numPr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8785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7854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8FCBC2-5346-48FC-A8DB-37F8A3158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1055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12</cp:revision>
  <cp:lastPrinted>2023-04-20T06:44:00Z</cp:lastPrinted>
  <dcterms:created xsi:type="dcterms:W3CDTF">2023-04-20T06:58:00Z</dcterms:created>
  <dcterms:modified xsi:type="dcterms:W3CDTF">2023-05-16T12:25:00Z</dcterms:modified>
</cp:coreProperties>
</file>