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170F8315" w:rsidR="00067650" w:rsidRPr="00A67131" w:rsidRDefault="003B2511" w:rsidP="003B2511">
      <w:pPr>
        <w:keepNext/>
        <w:shd w:val="clear" w:color="auto" w:fill="E6E6E6"/>
        <w:outlineLvl w:val="0"/>
        <w:rPr>
          <w:rFonts w:ascii="Times New Roman" w:hAnsi="Times New Roman"/>
          <w:bCs/>
          <w:iCs/>
          <w:color w:val="000000" w:themeColor="text1"/>
        </w:rPr>
      </w:pP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96719C">
        <w:rPr>
          <w:rFonts w:ascii="Times New Roman" w:hAnsi="Times New Roman"/>
          <w:bCs/>
          <w:iCs/>
          <w:color w:val="000000" w:themeColor="text1"/>
        </w:rPr>
        <w:t xml:space="preserve">    </w:t>
      </w:r>
      <w:r w:rsidR="00067650" w:rsidRPr="0096719C">
        <w:rPr>
          <w:rFonts w:ascii="Times New Roman" w:hAnsi="Times New Roman"/>
          <w:b/>
          <w:bCs/>
          <w:iCs/>
          <w:color w:val="000000" w:themeColor="text1"/>
          <w:u w:val="single"/>
        </w:rPr>
        <w:t xml:space="preserve">Załącznik Nr </w:t>
      </w:r>
      <w:r w:rsidR="0096719C" w:rsidRPr="0096719C">
        <w:rPr>
          <w:rFonts w:ascii="Times New Roman" w:hAnsi="Times New Roman"/>
          <w:b/>
          <w:bCs/>
          <w:iCs/>
          <w:color w:val="000000" w:themeColor="text1"/>
          <w:u w:val="single"/>
        </w:rPr>
        <w:t>6</w:t>
      </w:r>
      <w:r w:rsidR="00A67131">
        <w:rPr>
          <w:rFonts w:ascii="Times New Roman" w:hAnsi="Times New Roman"/>
          <w:b/>
          <w:bCs/>
          <w:iCs/>
          <w:color w:val="000000" w:themeColor="text1"/>
          <w:u w:val="single"/>
        </w:rPr>
        <w:t xml:space="preserve"> </w:t>
      </w:r>
      <w:r w:rsidR="00A67131" w:rsidRPr="00A67131">
        <w:rPr>
          <w:rFonts w:ascii="Times New Roman" w:hAnsi="Times New Roman"/>
          <w:bCs/>
          <w:iCs/>
          <w:color w:val="000000" w:themeColor="text1"/>
        </w:rPr>
        <w:t>– Wzór umowy</w:t>
      </w:r>
    </w:p>
    <w:p w14:paraId="2B510A7B" w14:textId="77777777" w:rsidR="00404AEE" w:rsidRDefault="00404AEE" w:rsidP="000E0EC3">
      <w:pPr>
        <w:keepNext/>
        <w:jc w:val="center"/>
        <w:outlineLvl w:val="3"/>
        <w:rPr>
          <w:rFonts w:ascii="Times New Roman" w:hAnsi="Times New Roman"/>
          <w:b/>
          <w:bCs/>
          <w:color w:val="000000" w:themeColor="text1"/>
        </w:rPr>
      </w:pPr>
    </w:p>
    <w:p w14:paraId="702FD09A" w14:textId="0488CDF5" w:rsidR="00067650" w:rsidRDefault="00067650" w:rsidP="000E0EC3">
      <w:pPr>
        <w:keepNext/>
        <w:jc w:val="center"/>
        <w:outlineLvl w:val="3"/>
        <w:rPr>
          <w:rFonts w:ascii="Times New Roman" w:hAnsi="Times New Roman"/>
          <w:b/>
          <w:bCs/>
          <w:color w:val="000000" w:themeColor="text1"/>
        </w:rPr>
      </w:pPr>
      <w:r w:rsidRPr="00465EE2">
        <w:rPr>
          <w:rFonts w:ascii="Times New Roman" w:hAnsi="Times New Roman"/>
          <w:b/>
          <w:bCs/>
          <w:color w:val="000000" w:themeColor="text1"/>
        </w:rPr>
        <w:t xml:space="preserve">UMOWA NR </w:t>
      </w:r>
      <w:r w:rsidR="008C6A24">
        <w:rPr>
          <w:rFonts w:ascii="Times New Roman" w:hAnsi="Times New Roman"/>
          <w:b/>
          <w:bCs/>
          <w:color w:val="000000" w:themeColor="text1"/>
        </w:rPr>
        <w:t>KM</w:t>
      </w:r>
      <w:r w:rsidR="001216C7" w:rsidRPr="00465EE2">
        <w:rPr>
          <w:rFonts w:ascii="Times New Roman" w:hAnsi="Times New Roman"/>
          <w:b/>
          <w:bCs/>
          <w:color w:val="000000" w:themeColor="text1"/>
        </w:rPr>
        <w:t>.272</w:t>
      </w:r>
      <w:r w:rsidR="0096719C" w:rsidRPr="00465EE2">
        <w:rPr>
          <w:rFonts w:ascii="Times New Roman" w:hAnsi="Times New Roman"/>
          <w:b/>
          <w:bCs/>
          <w:color w:val="000000" w:themeColor="text1"/>
        </w:rPr>
        <w:t>.</w:t>
      </w:r>
      <w:r w:rsidR="008C6A24">
        <w:rPr>
          <w:rFonts w:ascii="Times New Roman" w:hAnsi="Times New Roman"/>
          <w:b/>
          <w:bCs/>
          <w:color w:val="000000" w:themeColor="text1"/>
        </w:rPr>
        <w:t xml:space="preserve">          </w:t>
      </w:r>
      <w:r w:rsidR="0096719C" w:rsidRPr="00465EE2">
        <w:rPr>
          <w:rFonts w:ascii="Times New Roman" w:hAnsi="Times New Roman"/>
          <w:b/>
          <w:bCs/>
          <w:color w:val="000000" w:themeColor="text1"/>
        </w:rPr>
        <w:t>.</w:t>
      </w:r>
      <w:r w:rsidRPr="00465EE2">
        <w:rPr>
          <w:rFonts w:ascii="Times New Roman" w:hAnsi="Times New Roman"/>
          <w:b/>
          <w:bCs/>
          <w:color w:val="000000" w:themeColor="text1"/>
        </w:rPr>
        <w:t>20</w:t>
      </w:r>
      <w:r w:rsidR="005146DF" w:rsidRPr="00465EE2">
        <w:rPr>
          <w:rFonts w:ascii="Times New Roman" w:hAnsi="Times New Roman"/>
          <w:b/>
          <w:bCs/>
          <w:color w:val="000000" w:themeColor="text1"/>
        </w:rPr>
        <w:t>2</w:t>
      </w:r>
      <w:r w:rsidR="00C50A99">
        <w:rPr>
          <w:rFonts w:ascii="Times New Roman" w:hAnsi="Times New Roman"/>
          <w:b/>
          <w:bCs/>
          <w:color w:val="000000" w:themeColor="text1"/>
        </w:rPr>
        <w:t>4</w:t>
      </w:r>
    </w:p>
    <w:p w14:paraId="66BB0DA7" w14:textId="77777777" w:rsidR="00404AEE" w:rsidRPr="00465EE2" w:rsidRDefault="00404AEE" w:rsidP="000E0EC3">
      <w:pPr>
        <w:keepNext/>
        <w:jc w:val="center"/>
        <w:outlineLvl w:val="3"/>
        <w:rPr>
          <w:rFonts w:ascii="Times New Roman" w:hAnsi="Times New Roman"/>
          <w:b/>
          <w:bCs/>
          <w:color w:val="000000" w:themeColor="text1"/>
        </w:rPr>
      </w:pPr>
    </w:p>
    <w:p w14:paraId="7562A771" w14:textId="77777777" w:rsidR="00067650" w:rsidRPr="00500F37" w:rsidRDefault="00067650" w:rsidP="000E0EC3">
      <w:pPr>
        <w:keepNext/>
        <w:outlineLvl w:val="3"/>
        <w:rPr>
          <w:rFonts w:ascii="Times New Roman" w:hAnsi="Times New Roman"/>
          <w:b/>
          <w:bCs/>
        </w:rPr>
      </w:pPr>
      <w:r w:rsidRPr="00500F37">
        <w:rPr>
          <w:rFonts w:ascii="Times New Roman" w:hAnsi="Times New Roman"/>
          <w:b/>
          <w:bCs/>
        </w:rPr>
        <w:t xml:space="preserve">zawarta dnia </w:t>
      </w:r>
      <w:r w:rsidR="002861FE" w:rsidRPr="00500F37">
        <w:rPr>
          <w:rFonts w:ascii="Times New Roman" w:hAnsi="Times New Roman"/>
          <w:b/>
          <w:bCs/>
        </w:rPr>
        <w:t>……… w Chojnicach</w:t>
      </w:r>
    </w:p>
    <w:p w14:paraId="64BE91DC" w14:textId="77777777" w:rsidR="00067650" w:rsidRPr="00500F37" w:rsidRDefault="00067650" w:rsidP="000E0EC3">
      <w:pPr>
        <w:jc w:val="both"/>
        <w:rPr>
          <w:rFonts w:ascii="Times New Roman" w:hAnsi="Times New Roman"/>
        </w:rPr>
      </w:pPr>
      <w:r w:rsidRPr="00500F37">
        <w:rPr>
          <w:rFonts w:ascii="Times New Roman" w:hAnsi="Times New Roman"/>
        </w:rPr>
        <w:t>pomiędzy:</w:t>
      </w:r>
    </w:p>
    <w:p w14:paraId="7DEE8FD7" w14:textId="77777777" w:rsidR="00067650" w:rsidRPr="00500F37" w:rsidRDefault="00067650" w:rsidP="000E0EC3">
      <w:pPr>
        <w:jc w:val="both"/>
        <w:rPr>
          <w:rFonts w:ascii="Times New Roman" w:hAnsi="Times New Roman"/>
          <w:b/>
          <w:bCs/>
        </w:rPr>
      </w:pPr>
      <w:r w:rsidRPr="00500F37">
        <w:rPr>
          <w:rFonts w:ascii="Times New Roman" w:hAnsi="Times New Roman"/>
          <w:b/>
          <w:bCs/>
        </w:rPr>
        <w:t>Gminą Miejską Chojnice</w:t>
      </w:r>
    </w:p>
    <w:p w14:paraId="44113307"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Stary Rynek 1</w:t>
      </w:r>
    </w:p>
    <w:p w14:paraId="62DF5A33"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89-600 Chojnice</w:t>
      </w:r>
    </w:p>
    <w:p w14:paraId="2D943B62"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reprezentowaną przez </w:t>
      </w:r>
    </w:p>
    <w:p w14:paraId="2AB6E4D0" w14:textId="77777777" w:rsidR="00067650" w:rsidRDefault="00067650" w:rsidP="000E0EC3">
      <w:pPr>
        <w:autoSpaceDE w:val="0"/>
        <w:autoSpaceDN w:val="0"/>
        <w:jc w:val="both"/>
        <w:rPr>
          <w:rFonts w:ascii="Times New Roman" w:hAnsi="Times New Roman"/>
          <w:bCs/>
        </w:rPr>
      </w:pPr>
      <w:r w:rsidRPr="00500F37">
        <w:rPr>
          <w:rFonts w:ascii="Times New Roman" w:hAnsi="Times New Roman"/>
          <w:bCs/>
        </w:rPr>
        <w:t xml:space="preserve">Burmistrza Miasta Chojnice </w:t>
      </w:r>
      <w:r w:rsidR="002861FE" w:rsidRPr="00500F37">
        <w:rPr>
          <w:rFonts w:ascii="Times New Roman" w:hAnsi="Times New Roman"/>
          <w:bCs/>
        </w:rPr>
        <w:t xml:space="preserve">– Arseniusza </w:t>
      </w:r>
      <w:proofErr w:type="spellStart"/>
      <w:r w:rsidR="002861FE" w:rsidRPr="00500F37">
        <w:rPr>
          <w:rFonts w:ascii="Times New Roman" w:hAnsi="Times New Roman"/>
          <w:bCs/>
        </w:rPr>
        <w:t>Finstera</w:t>
      </w:r>
      <w:proofErr w:type="spellEnd"/>
    </w:p>
    <w:p w14:paraId="7B2B0EBC" w14:textId="29140CDC" w:rsidR="00C70FDD" w:rsidRPr="00500F37" w:rsidRDefault="00C70FDD" w:rsidP="000E0EC3">
      <w:pPr>
        <w:autoSpaceDE w:val="0"/>
        <w:autoSpaceDN w:val="0"/>
        <w:jc w:val="both"/>
        <w:rPr>
          <w:rFonts w:ascii="Times New Roman" w:hAnsi="Times New Roman"/>
          <w:bCs/>
        </w:rPr>
      </w:pPr>
      <w:r>
        <w:rPr>
          <w:rFonts w:ascii="Times New Roman" w:hAnsi="Times New Roman"/>
          <w:bCs/>
        </w:rPr>
        <w:t>przy kontrasygnacie Skarbnika Miasta Chojnice – Wioletty Szreder</w:t>
      </w:r>
    </w:p>
    <w:p w14:paraId="4574BA9B" w14:textId="77777777" w:rsidR="00067650" w:rsidRPr="00500F37" w:rsidRDefault="00067650" w:rsidP="000E0EC3">
      <w:pPr>
        <w:snapToGrid w:val="0"/>
        <w:jc w:val="both"/>
        <w:rPr>
          <w:rFonts w:ascii="Times New Roman" w:hAnsi="Times New Roman"/>
        </w:rPr>
      </w:pPr>
      <w:r w:rsidRPr="00500F37">
        <w:rPr>
          <w:rFonts w:ascii="Times New Roman" w:hAnsi="Times New Roman"/>
        </w:rPr>
        <w:t>zwaną dalej Zamawiającym,</w:t>
      </w:r>
    </w:p>
    <w:p w14:paraId="2A27AB3F" w14:textId="77777777" w:rsidR="00067650" w:rsidRPr="00500F37" w:rsidRDefault="00067650" w:rsidP="000E0EC3">
      <w:pPr>
        <w:jc w:val="both"/>
        <w:rPr>
          <w:rFonts w:ascii="Times New Roman" w:hAnsi="Times New Roman"/>
          <w:bCs/>
        </w:rPr>
      </w:pPr>
      <w:r w:rsidRPr="00500F37">
        <w:rPr>
          <w:rFonts w:ascii="Times New Roman" w:hAnsi="Times New Roman"/>
          <w:bCs/>
        </w:rPr>
        <w:t>a</w:t>
      </w:r>
    </w:p>
    <w:p w14:paraId="4EE148AF" w14:textId="77777777" w:rsidR="00067650" w:rsidRPr="00500F37" w:rsidRDefault="00067650" w:rsidP="000E0EC3">
      <w:pPr>
        <w:jc w:val="both"/>
        <w:rPr>
          <w:rFonts w:ascii="Times New Roman" w:hAnsi="Times New Roman"/>
          <w:bCs/>
        </w:rPr>
      </w:pPr>
      <w:r w:rsidRPr="00500F37">
        <w:rPr>
          <w:rFonts w:ascii="Times New Roman" w:hAnsi="Times New Roman"/>
          <w:bCs/>
        </w:rPr>
        <w:t>…………………………………………………………………………….......</w:t>
      </w:r>
    </w:p>
    <w:p w14:paraId="33AE2F47" w14:textId="77777777" w:rsidR="00067650" w:rsidRPr="00500F37" w:rsidRDefault="00067650" w:rsidP="000E0EC3">
      <w:pPr>
        <w:jc w:val="both"/>
        <w:rPr>
          <w:rFonts w:ascii="Times New Roman" w:hAnsi="Times New Roman"/>
        </w:rPr>
      </w:pPr>
      <w:r w:rsidRPr="00500F37">
        <w:rPr>
          <w:rFonts w:ascii="Times New Roman" w:hAnsi="Times New Roman"/>
        </w:rPr>
        <w:t>reprezentowanym przez:</w:t>
      </w:r>
    </w:p>
    <w:p w14:paraId="3C587822" w14:textId="46B540EA" w:rsidR="00067650" w:rsidRPr="00500F37" w:rsidRDefault="00067650" w:rsidP="000E0EC3">
      <w:pPr>
        <w:jc w:val="both"/>
        <w:rPr>
          <w:rFonts w:ascii="Times New Roman" w:hAnsi="Times New Roman"/>
        </w:rPr>
      </w:pPr>
      <w:r w:rsidRPr="00500F37">
        <w:rPr>
          <w:rFonts w:ascii="Times New Roman" w:hAnsi="Times New Roman"/>
        </w:rPr>
        <w:t>………………………………………….</w:t>
      </w:r>
    </w:p>
    <w:p w14:paraId="511273D2" w14:textId="77777777" w:rsidR="00067650" w:rsidRPr="00500F37" w:rsidRDefault="00067650" w:rsidP="000E0EC3">
      <w:pPr>
        <w:jc w:val="both"/>
        <w:rPr>
          <w:rFonts w:ascii="Times New Roman" w:hAnsi="Times New Roman"/>
        </w:rPr>
      </w:pPr>
      <w:r w:rsidRPr="00500F37">
        <w:rPr>
          <w:rFonts w:ascii="Times New Roman" w:hAnsi="Times New Roman"/>
        </w:rPr>
        <w:t xml:space="preserve">zwanym dalej </w:t>
      </w:r>
      <w:r w:rsidRPr="00500F37">
        <w:rPr>
          <w:rFonts w:ascii="Times New Roman" w:hAnsi="Times New Roman"/>
          <w:b/>
          <w:bCs/>
        </w:rPr>
        <w:t>Wykonawcą</w:t>
      </w:r>
      <w:r w:rsidR="002861FE" w:rsidRPr="00500F37">
        <w:rPr>
          <w:rFonts w:ascii="Times New Roman" w:hAnsi="Times New Roman"/>
        </w:rPr>
        <w:t>,</w:t>
      </w:r>
    </w:p>
    <w:p w14:paraId="3BAE6195" w14:textId="2BE25E88" w:rsidR="000058F6" w:rsidRPr="00500F37" w:rsidRDefault="000058F6" w:rsidP="000E0EC3">
      <w:pPr>
        <w:jc w:val="both"/>
        <w:rPr>
          <w:rFonts w:ascii="Times New Roman" w:hAnsi="Times New Roman"/>
        </w:rPr>
      </w:pPr>
    </w:p>
    <w:p w14:paraId="5BEBC3E9" w14:textId="7E320A0B" w:rsidR="000058F6" w:rsidRPr="00C50A99" w:rsidRDefault="00C70FDD" w:rsidP="00C50A99">
      <w:pPr>
        <w:autoSpaceDE w:val="0"/>
        <w:autoSpaceDN w:val="0"/>
        <w:adjustRightInd w:val="0"/>
        <w:jc w:val="both"/>
        <w:rPr>
          <w:rFonts w:ascii="Times New Roman" w:hAnsi="Times New Roman"/>
          <w:b/>
        </w:rPr>
      </w:pPr>
      <w:r>
        <w:rPr>
          <w:rFonts w:ascii="Times New Roman" w:hAnsi="Times New Roman"/>
        </w:rPr>
        <w:t xml:space="preserve">w </w:t>
      </w:r>
      <w:r w:rsidRPr="00C70FDD">
        <w:rPr>
          <w:rFonts w:ascii="Times New Roman" w:hAnsi="Times New Roman"/>
        </w:rPr>
        <w:t>rezultacie dokonania przez Zamawiającego wyboru oferty Wykonawcy</w:t>
      </w:r>
      <w:r w:rsidR="000058F6" w:rsidRPr="00500F37">
        <w:rPr>
          <w:rFonts w:ascii="Times New Roman" w:hAnsi="Times New Roman"/>
        </w:rPr>
        <w:t xml:space="preserve"> w trybie podstawowym bez przeprowadzania negocjacji, zgodnie z art. 275 pkt 1 ustawy z dnia </w:t>
      </w:r>
      <w:r w:rsidR="000058F6" w:rsidRPr="00500F37">
        <w:rPr>
          <w:rFonts w:ascii="Times New Roman" w:hAnsi="Times New Roman"/>
        </w:rPr>
        <w:br/>
        <w:t>11 września 2019 r. Prawo zamówień publicznych (</w:t>
      </w:r>
      <w:r w:rsidR="00A67131">
        <w:rPr>
          <w:rFonts w:ascii="Times New Roman" w:hAnsi="Times New Roman"/>
        </w:rPr>
        <w:t xml:space="preserve">tekst jednolity </w:t>
      </w:r>
      <w:r w:rsidR="00CC1CC6" w:rsidRPr="00182C96">
        <w:rPr>
          <w:rFonts w:ascii="Times New Roman" w:hAnsi="Times New Roman"/>
        </w:rPr>
        <w:t>Dz. U. z 202</w:t>
      </w:r>
      <w:r w:rsidR="00B305D7">
        <w:rPr>
          <w:rFonts w:ascii="Times New Roman" w:hAnsi="Times New Roman"/>
        </w:rPr>
        <w:t>3</w:t>
      </w:r>
      <w:r w:rsidR="00CC1CC6" w:rsidRPr="00182C96">
        <w:rPr>
          <w:rFonts w:ascii="Times New Roman" w:hAnsi="Times New Roman"/>
        </w:rPr>
        <w:t xml:space="preserve"> r. poz. </w:t>
      </w:r>
      <w:r w:rsidR="00B305D7">
        <w:rPr>
          <w:rFonts w:ascii="Times New Roman" w:hAnsi="Times New Roman"/>
        </w:rPr>
        <w:t>1605</w:t>
      </w:r>
      <w:r w:rsidR="00C50A99">
        <w:rPr>
          <w:rFonts w:ascii="Times New Roman" w:hAnsi="Times New Roman"/>
        </w:rPr>
        <w:t xml:space="preserve"> ze zm.) </w:t>
      </w:r>
      <w:r w:rsidR="000058F6" w:rsidRPr="00500F37">
        <w:rPr>
          <w:rFonts w:ascii="Times New Roman" w:hAnsi="Times New Roman"/>
        </w:rPr>
        <w:t>na</w:t>
      </w:r>
      <w:r w:rsidR="00404AEE">
        <w:rPr>
          <w:rFonts w:ascii="Times New Roman" w:hAnsi="Times New Roman"/>
        </w:rPr>
        <w:t xml:space="preserve"> realizację zadania pn.</w:t>
      </w:r>
      <w:r w:rsidR="000058F6" w:rsidRPr="00500F37">
        <w:rPr>
          <w:rFonts w:ascii="Times New Roman" w:hAnsi="Times New Roman"/>
          <w:b/>
        </w:rPr>
        <w:t xml:space="preserve">: </w:t>
      </w:r>
      <w:r w:rsidR="00404AEE" w:rsidRPr="00357960">
        <w:rPr>
          <w:rFonts w:ascii="Times New Roman" w:hAnsi="Times New Roman"/>
          <w:b/>
          <w:u w:val="single"/>
        </w:rPr>
        <w:t>Przebudowa placu zaba</w:t>
      </w:r>
      <w:r w:rsidR="008C6A24" w:rsidRPr="00357960">
        <w:rPr>
          <w:rFonts w:ascii="Times New Roman" w:hAnsi="Times New Roman"/>
          <w:b/>
          <w:bCs/>
          <w:iCs/>
          <w:sz w:val="22"/>
          <w:szCs w:val="22"/>
          <w:u w:val="single"/>
        </w:rPr>
        <w:t xml:space="preserve">w </w:t>
      </w:r>
      <w:r w:rsidR="00404AEE" w:rsidRPr="00357960">
        <w:rPr>
          <w:rFonts w:ascii="Times New Roman" w:hAnsi="Times New Roman"/>
          <w:b/>
          <w:u w:val="single"/>
        </w:rPr>
        <w:t xml:space="preserve">w </w:t>
      </w:r>
      <w:r w:rsidR="008C6A24" w:rsidRPr="00357960">
        <w:rPr>
          <w:rFonts w:ascii="Times New Roman" w:hAnsi="Times New Roman"/>
          <w:b/>
          <w:u w:val="single"/>
        </w:rPr>
        <w:t xml:space="preserve">Parku Tysiąclecia </w:t>
      </w:r>
      <w:r w:rsidR="00AE4DC0">
        <w:rPr>
          <w:rFonts w:ascii="Times New Roman" w:hAnsi="Times New Roman"/>
          <w:b/>
          <w:u w:val="single"/>
        </w:rPr>
        <w:br/>
      </w:r>
      <w:r w:rsidR="008C6A24" w:rsidRPr="00357960">
        <w:rPr>
          <w:rFonts w:ascii="Times New Roman" w:hAnsi="Times New Roman"/>
          <w:b/>
          <w:u w:val="single"/>
        </w:rPr>
        <w:t xml:space="preserve">w Chojnicach </w:t>
      </w:r>
      <w:r w:rsidR="00A67131" w:rsidRPr="00357960">
        <w:rPr>
          <w:rFonts w:ascii="Times New Roman" w:hAnsi="Times New Roman"/>
          <w:b/>
          <w:u w:val="single"/>
        </w:rPr>
        <w:t xml:space="preserve">na działce </w:t>
      </w:r>
      <w:r w:rsidR="008C6A24" w:rsidRPr="00357960">
        <w:rPr>
          <w:rFonts w:ascii="Times New Roman" w:hAnsi="Times New Roman"/>
          <w:b/>
          <w:u w:val="single"/>
        </w:rPr>
        <w:t>nr 1752/</w:t>
      </w:r>
      <w:r w:rsidR="00BE43C5" w:rsidRPr="00357960">
        <w:rPr>
          <w:rFonts w:ascii="Times New Roman" w:hAnsi="Times New Roman"/>
          <w:b/>
          <w:u w:val="single"/>
        </w:rPr>
        <w:t>153</w:t>
      </w:r>
      <w:r w:rsidR="00C50A99">
        <w:rPr>
          <w:rFonts w:ascii="Times New Roman" w:hAnsi="Times New Roman"/>
          <w:b/>
        </w:rPr>
        <w:t xml:space="preserve">, </w:t>
      </w:r>
      <w:r w:rsidR="000058F6" w:rsidRPr="00500F37">
        <w:rPr>
          <w:rFonts w:ascii="Times New Roman" w:hAnsi="Times New Roman"/>
        </w:rPr>
        <w:t>o następującej treści:</w:t>
      </w:r>
    </w:p>
    <w:p w14:paraId="103A4F07" w14:textId="77777777" w:rsidR="000058F6" w:rsidRPr="00500F37" w:rsidRDefault="000058F6" w:rsidP="000058F6">
      <w:pPr>
        <w:rPr>
          <w:rFonts w:ascii="Times New Roman" w:hAnsi="Times New Roman"/>
          <w:b/>
        </w:rPr>
      </w:pPr>
    </w:p>
    <w:p w14:paraId="3B0D5C93" w14:textId="55B3EE47" w:rsidR="00067650" w:rsidRPr="00500F37" w:rsidRDefault="00067650" w:rsidP="000E0EC3">
      <w:pPr>
        <w:jc w:val="center"/>
        <w:rPr>
          <w:rFonts w:ascii="Times New Roman" w:hAnsi="Times New Roman"/>
          <w:b/>
        </w:rPr>
      </w:pPr>
      <w:r w:rsidRPr="00500F37">
        <w:rPr>
          <w:rFonts w:ascii="Times New Roman" w:hAnsi="Times New Roman"/>
          <w:b/>
        </w:rPr>
        <w:t>Przedmiot umowy</w:t>
      </w:r>
    </w:p>
    <w:p w14:paraId="0AA55590" w14:textId="77777777" w:rsidR="00067650" w:rsidRDefault="00067650" w:rsidP="000E0EC3">
      <w:pPr>
        <w:jc w:val="center"/>
        <w:rPr>
          <w:rFonts w:ascii="Times New Roman" w:hAnsi="Times New Roman"/>
          <w:b/>
        </w:rPr>
      </w:pPr>
      <w:r w:rsidRPr="00500F37">
        <w:rPr>
          <w:rFonts w:ascii="Times New Roman" w:hAnsi="Times New Roman"/>
          <w:b/>
        </w:rPr>
        <w:t>§ 1</w:t>
      </w:r>
    </w:p>
    <w:p w14:paraId="62E7B2EC" w14:textId="77777777" w:rsidR="00C70FDD" w:rsidRPr="00500F37" w:rsidRDefault="00C70FDD" w:rsidP="000E0EC3">
      <w:pPr>
        <w:jc w:val="center"/>
        <w:rPr>
          <w:rFonts w:ascii="Times New Roman" w:hAnsi="Times New Roman"/>
          <w:b/>
        </w:rPr>
      </w:pPr>
    </w:p>
    <w:p w14:paraId="1BBDFA43" w14:textId="70B2A403" w:rsidR="00C70FDD" w:rsidRPr="00C70FDD" w:rsidRDefault="00C70FDD"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5D4CB6">
        <w:rPr>
          <w:b w:val="0"/>
          <w:szCs w:val="24"/>
        </w:rPr>
        <w:t xml:space="preserve">Zamawiający zleca, a Wykonawca przyjmuje do realizacji przedmiot umowy polegający na wykonaniu </w:t>
      </w:r>
      <w:r w:rsidRPr="00D24995">
        <w:rPr>
          <w:b w:val="0"/>
          <w:szCs w:val="24"/>
        </w:rPr>
        <w:t xml:space="preserve">robót budowlanych </w:t>
      </w:r>
      <w:r w:rsidR="00AE4DC0" w:rsidRPr="00D24995">
        <w:rPr>
          <w:b w:val="0"/>
          <w:szCs w:val="24"/>
        </w:rPr>
        <w:t xml:space="preserve">oraz innych prac, usług i dostaw </w:t>
      </w:r>
      <w:r w:rsidRPr="00D24995">
        <w:rPr>
          <w:b w:val="0"/>
          <w:szCs w:val="24"/>
        </w:rPr>
        <w:t xml:space="preserve">w zadaniu pod nazwą </w:t>
      </w:r>
      <w:r w:rsidRPr="00D24995">
        <w:rPr>
          <w:bCs w:val="0"/>
          <w:szCs w:val="24"/>
        </w:rPr>
        <w:t>„</w:t>
      </w:r>
      <w:r w:rsidRPr="00D24995">
        <w:rPr>
          <w:bCs w:val="0"/>
          <w:iCs/>
          <w:szCs w:val="24"/>
        </w:rPr>
        <w:t>Przebudowa placu zabaw w Parku Tysiąclecia w Chojnicach</w:t>
      </w:r>
      <w:r w:rsidRPr="00C70FDD">
        <w:rPr>
          <w:bCs w:val="0"/>
          <w:iCs/>
          <w:szCs w:val="24"/>
        </w:rPr>
        <w:t xml:space="preserve"> na działce nr 1752/153”.</w:t>
      </w:r>
    </w:p>
    <w:p w14:paraId="636EE26A" w14:textId="05DBCE09" w:rsidR="00067650" w:rsidRPr="00D24995" w:rsidRDefault="0006765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rPr>
        <w:t xml:space="preserve">Szczegółowy zakres </w:t>
      </w:r>
      <w:r w:rsidR="00AE4DC0" w:rsidRPr="00D24995">
        <w:rPr>
          <w:b w:val="0"/>
        </w:rPr>
        <w:t>Przedmiotu umowy</w:t>
      </w:r>
      <w:r w:rsidRPr="00D24995">
        <w:rPr>
          <w:b w:val="0"/>
        </w:rPr>
        <w:t xml:space="preserve"> opisany został w SWZ</w:t>
      </w:r>
      <w:r w:rsidR="00CC1CC6" w:rsidRPr="00D24995">
        <w:rPr>
          <w:b w:val="0"/>
        </w:rPr>
        <w:t xml:space="preserve"> </w:t>
      </w:r>
      <w:r w:rsidRPr="00D24995">
        <w:rPr>
          <w:b w:val="0"/>
        </w:rPr>
        <w:t xml:space="preserve">oraz </w:t>
      </w:r>
      <w:r w:rsidR="00C70FDD" w:rsidRPr="00D24995">
        <w:rPr>
          <w:b w:val="0"/>
        </w:rPr>
        <w:t xml:space="preserve">jej załącznikach, tj. w szczególności </w:t>
      </w:r>
      <w:r w:rsidRPr="00D24995">
        <w:rPr>
          <w:b w:val="0"/>
        </w:rPr>
        <w:t>dokumentacji projektowej</w:t>
      </w:r>
      <w:r w:rsidR="00DE4B81" w:rsidRPr="00D24995">
        <w:rPr>
          <w:b w:val="0"/>
        </w:rPr>
        <w:t>.</w:t>
      </w:r>
    </w:p>
    <w:p w14:paraId="461B9841" w14:textId="023C7D7D"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 xml:space="preserve">Wykonawca zobowiązuje się do wykonania przedmiotu umowy zgodnie z wymogami określonymi w SWZ oraz szczegółowym opisem przedmiotu zamówienia zawartym </w:t>
      </w:r>
      <w:r w:rsidRPr="00C70FDD">
        <w:rPr>
          <w:b w:val="0"/>
          <w:szCs w:val="24"/>
        </w:rPr>
        <w:br/>
        <w:t>w projekcie budowlanym, inwentaryzacji, obmiarze wykonanych prac oraz specyfikacji technicznej wykonania i odbioru robót oraz do oddania przedmiotu umowy Zamawiającemu w terminie wskazanym w § 2 ust. 2.</w:t>
      </w:r>
    </w:p>
    <w:p w14:paraId="094DF3BD" w14:textId="4C597211" w:rsidR="00C70FDD" w:rsidRPr="00C70FDD" w:rsidRDefault="00C70FDD" w:rsidP="002F1093">
      <w:pPr>
        <w:pStyle w:val="Tekstpodstawowy"/>
        <w:numPr>
          <w:ilvl w:val="0"/>
          <w:numId w:val="27"/>
        </w:numPr>
        <w:tabs>
          <w:tab w:val="left" w:pos="426"/>
        </w:tabs>
        <w:suppressAutoHyphens/>
        <w:spacing w:line="276" w:lineRule="auto"/>
        <w:ind w:left="426" w:hanging="426"/>
        <w:jc w:val="both"/>
        <w:rPr>
          <w:b w:val="0"/>
          <w:bCs w:val="0"/>
          <w:szCs w:val="24"/>
        </w:rPr>
      </w:pPr>
      <w:r w:rsidRPr="005D4CB6">
        <w:rPr>
          <w:b w:val="0"/>
          <w:bCs w:val="0"/>
          <w:szCs w:val="24"/>
        </w:rPr>
        <w:t xml:space="preserve">Wszystkie dokumenty składające się na umowę </w:t>
      </w:r>
      <w:r w:rsidRPr="005D4CB6">
        <w:rPr>
          <w:rFonts w:eastAsia="Calibri"/>
          <w:b w:val="0"/>
          <w:bCs w:val="0"/>
          <w:szCs w:val="24"/>
        </w:rPr>
        <w:t>wzajemnie się uzupełniają i określają łącznie obowiązki Wykonawcy. W przypadku nieuwzględnienia w którymkolwiek z nich obowiązku Wykonawcy przewidzianego w drugim z nich, Wykonawc</w:t>
      </w:r>
      <w:r>
        <w:rPr>
          <w:rFonts w:eastAsia="Calibri"/>
          <w:b w:val="0"/>
          <w:bCs w:val="0"/>
          <w:szCs w:val="24"/>
        </w:rPr>
        <w:t xml:space="preserve">a ma obowiązek go zrealizować. </w:t>
      </w:r>
      <w:r w:rsidRPr="005D4CB6">
        <w:rPr>
          <w:rFonts w:eastAsia="Calibri"/>
          <w:b w:val="0"/>
          <w:bCs w:val="0"/>
          <w:szCs w:val="24"/>
        </w:rPr>
        <w:t>W przypadku stwierdzenia jakichkolwiek rozbieżności pomiędzy tymi dokumentami, Wykonawca postąpi według wytycznych Zamawiającego. Wykonawca ma nadto obowiązek wykonania w ramach Przedmiotu umowy wszystkich prac, k</w:t>
      </w:r>
      <w:r>
        <w:rPr>
          <w:rFonts w:eastAsia="Calibri"/>
          <w:b w:val="0"/>
          <w:bCs w:val="0"/>
          <w:szCs w:val="24"/>
        </w:rPr>
        <w:t xml:space="preserve">tóre są konieczne do wykonania </w:t>
      </w:r>
      <w:r w:rsidRPr="005D4CB6">
        <w:rPr>
          <w:rFonts w:eastAsia="Calibri"/>
          <w:b w:val="0"/>
          <w:bCs w:val="0"/>
          <w:szCs w:val="24"/>
        </w:rPr>
        <w:t>z punktu widzenia wymogów prawa oraz celu któremu mają służyć, aktualnych zasad wiedzy oraz obowiązujących norm i przyjętych standardów nawet jeśli nie zostały wprost wskazane w SWZ lub umowie.</w:t>
      </w:r>
    </w:p>
    <w:p w14:paraId="2BACCD0E" w14:textId="355BE3A9"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lastRenderedPageBreak/>
        <w:t xml:space="preserve">Wykonawca na własny koszt i własnym staraniem winien zorganizować na terenie budowy zaplecze socjalno-techniczne na okres i w rozmiarach koniecznych dla realizacji </w:t>
      </w:r>
      <w:r w:rsidR="00525C46">
        <w:rPr>
          <w:b w:val="0"/>
          <w:szCs w:val="24"/>
        </w:rPr>
        <w:t>P</w:t>
      </w:r>
      <w:r w:rsidRPr="00C70FDD">
        <w:rPr>
          <w:b w:val="0"/>
          <w:szCs w:val="24"/>
        </w:rPr>
        <w:t>rzedmiotu umowy, w miejscu uzgodnionym z Zamawiającym.</w:t>
      </w:r>
    </w:p>
    <w:p w14:paraId="1F436AF4" w14:textId="77777777"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Niezbędne dla organizacji placu budowy media (np. woda, przyłącze energetyczne) Wykonawca zapewnia we własnym zakresie i na swój koszt.</w:t>
      </w:r>
    </w:p>
    <w:p w14:paraId="786AD673" w14:textId="4BA6BD4C" w:rsidR="00D71A20" w:rsidRPr="00D24995"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 xml:space="preserve">Wykonawca zapewnia wszelkie materiały i urządzenia niezbędne do wykonania przedmiotu umowy we własnym zakresie i na swój koszt. Przedmiot umowy musi być wykonany zgodnie z zasadami wiedzy technicznej i sztuki budowlanej, obowiązującymi </w:t>
      </w:r>
      <w:r w:rsidRPr="00D24995">
        <w:rPr>
          <w:b w:val="0"/>
          <w:szCs w:val="24"/>
        </w:rPr>
        <w:t>przepisami i obowiązującymi nomami oraz przy zachowaniu przepisów BHP.</w:t>
      </w:r>
    </w:p>
    <w:p w14:paraId="60215E19" w14:textId="189B29EE" w:rsidR="00CC2919" w:rsidRPr="00D24995" w:rsidRDefault="00CC2919"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bCs w:val="0"/>
          <w:szCs w:val="24"/>
        </w:rPr>
        <w:t>Wszystkie zamontowane przez Wykonawcę urządzenia (sprzęt) muszą być fabrycznie nowe, wcześniej nieużywane.</w:t>
      </w:r>
      <w:r w:rsidR="00F973F0" w:rsidRPr="00D24995">
        <w:rPr>
          <w:b w:val="0"/>
          <w:bCs w:val="0"/>
          <w:szCs w:val="24"/>
        </w:rPr>
        <w:t xml:space="preserve"> </w:t>
      </w:r>
    </w:p>
    <w:p w14:paraId="21AC89B6" w14:textId="008E9366" w:rsidR="00525C46" w:rsidRPr="00D24995" w:rsidRDefault="00525C46" w:rsidP="00525C46">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bCs w:val="0"/>
          <w:szCs w:val="24"/>
        </w:rPr>
        <w:t>Zamawiający wymaga, aby dostarczony sprzęt</w:t>
      </w:r>
      <w:r w:rsidR="00445204" w:rsidRPr="00D24995">
        <w:rPr>
          <w:b w:val="0"/>
          <w:bCs w:val="0"/>
          <w:szCs w:val="24"/>
        </w:rPr>
        <w:t xml:space="preserve"> (urządzenia)</w:t>
      </w:r>
      <w:r w:rsidRPr="00D24995">
        <w:rPr>
          <w:b w:val="0"/>
          <w:bCs w:val="0"/>
          <w:szCs w:val="24"/>
        </w:rPr>
        <w:t xml:space="preserve"> i materiały posiadały certyfikaty, atesty, świadectwa dopuszczenia do użytkowania lub inną dokumentację potwierdzającą, że oferowany sprzęt</w:t>
      </w:r>
      <w:r w:rsidR="00445204" w:rsidRPr="00D24995">
        <w:rPr>
          <w:b w:val="0"/>
          <w:bCs w:val="0"/>
          <w:szCs w:val="24"/>
        </w:rPr>
        <w:t xml:space="preserve"> (urządzenia)</w:t>
      </w:r>
      <w:r w:rsidRPr="00D24995">
        <w:rPr>
          <w:b w:val="0"/>
          <w:bCs w:val="0"/>
          <w:szCs w:val="24"/>
        </w:rPr>
        <w:t xml:space="preserve"> i materiały</w:t>
      </w:r>
      <w:r w:rsidRPr="00D24995">
        <w:rPr>
          <w:b w:val="0"/>
          <w:bCs w:val="0"/>
          <w:iCs/>
          <w:szCs w:val="24"/>
        </w:rPr>
        <w:t xml:space="preserve"> </w:t>
      </w:r>
      <w:r w:rsidRPr="00D24995">
        <w:rPr>
          <w:b w:val="0"/>
          <w:bCs w:val="0"/>
          <w:szCs w:val="24"/>
        </w:rPr>
        <w:t>spełniają wymagane prawem przepisy i normy.</w:t>
      </w:r>
    </w:p>
    <w:p w14:paraId="35B1E261" w14:textId="0C9ED046" w:rsidR="00D71A20" w:rsidRPr="00DE4B81"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 xml:space="preserve">Wykonawca wykona przedmiot umowy stosując wyroby budowlane własne (zakupione przez siebie), dopuszczone do obrotu powszechnego stosowania lub jednostkowego stosowania w budownictwie w rozumieniu art. 10 ustawy z dnia 7 lipca 1994 r. Prawo budowlane. Użyte do wykonania przedmiotu umowy materiały, nie mogą obniżać wartości użytkowej i jakościowej wykonanych elementów umowy, ani ujemnie wpływać na </w:t>
      </w:r>
      <w:r w:rsidRPr="00DE4B81">
        <w:rPr>
          <w:b w:val="0"/>
          <w:szCs w:val="24"/>
        </w:rPr>
        <w:t>wytrzymałość, funkcjonalność i bezpieczeństwo przedmiotu umowy.</w:t>
      </w:r>
    </w:p>
    <w:p w14:paraId="04466C99" w14:textId="79B8359D" w:rsidR="00D71A20" w:rsidRPr="00D24995"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szCs w:val="24"/>
        </w:rPr>
        <w:t>Przed wbudowaniem materiałów/wyrobów budowlanych</w:t>
      </w:r>
      <w:r w:rsidR="00445204" w:rsidRPr="00D24995">
        <w:rPr>
          <w:b w:val="0"/>
          <w:szCs w:val="24"/>
        </w:rPr>
        <w:t xml:space="preserve"> lub zamontowaniem sprzętu</w:t>
      </w:r>
      <w:r w:rsidRPr="00D24995">
        <w:rPr>
          <w:b w:val="0"/>
          <w:szCs w:val="24"/>
        </w:rPr>
        <w:t xml:space="preserve"> </w:t>
      </w:r>
      <w:r w:rsidR="00445204" w:rsidRPr="00D24995">
        <w:rPr>
          <w:b w:val="0"/>
          <w:szCs w:val="24"/>
        </w:rPr>
        <w:t xml:space="preserve">(urządzenia) </w:t>
      </w:r>
      <w:r w:rsidRPr="00D24995">
        <w:rPr>
          <w:b w:val="0"/>
          <w:szCs w:val="24"/>
        </w:rPr>
        <w:t>Wykonawca zobowiązany jest opracować i przekazać do akceptacji Zamawiającego i Inspektora Nadzoru Inwestorskiego</w:t>
      </w:r>
      <w:r w:rsidR="007276FD" w:rsidRPr="00D24995">
        <w:rPr>
          <w:b w:val="0"/>
          <w:szCs w:val="24"/>
        </w:rPr>
        <w:t xml:space="preserve"> </w:t>
      </w:r>
      <w:r w:rsidRPr="00D24995">
        <w:rPr>
          <w:b w:val="0"/>
          <w:szCs w:val="24"/>
        </w:rPr>
        <w:t>wniosków materiałowych</w:t>
      </w:r>
      <w:r w:rsidR="00445204" w:rsidRPr="00D24995">
        <w:rPr>
          <w:b w:val="0"/>
          <w:szCs w:val="24"/>
        </w:rPr>
        <w:t>/wniosków sprzętowych</w:t>
      </w:r>
      <w:r w:rsidRPr="00D24995">
        <w:rPr>
          <w:b w:val="0"/>
          <w:szCs w:val="24"/>
        </w:rPr>
        <w:t xml:space="preserve">. </w:t>
      </w:r>
    </w:p>
    <w:p w14:paraId="75F15375" w14:textId="75DFB116"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E4B81">
        <w:rPr>
          <w:b w:val="0"/>
          <w:szCs w:val="24"/>
        </w:rPr>
        <w:t>Transport wszelkich materiałów</w:t>
      </w:r>
      <w:r w:rsidRPr="00C70FDD">
        <w:rPr>
          <w:b w:val="0"/>
          <w:szCs w:val="24"/>
        </w:rPr>
        <w:t xml:space="preserve"> oraz urządzeń na miejsce realizacji robót i ich eksploatacja obciążają Wykonawcę.</w:t>
      </w:r>
    </w:p>
    <w:p w14:paraId="2FF0F452" w14:textId="700A79B8" w:rsidR="005247BC" w:rsidRPr="00C70FDD" w:rsidRDefault="0006765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color w:val="000000" w:themeColor="text1"/>
        </w:rPr>
        <w:t>Lokalizacja budowy:</w:t>
      </w:r>
      <w:r w:rsidR="000349E9" w:rsidRPr="00C70FDD">
        <w:rPr>
          <w:b w:val="0"/>
          <w:color w:val="000000" w:themeColor="text1"/>
        </w:rPr>
        <w:t xml:space="preserve"> </w:t>
      </w:r>
      <w:r w:rsidR="00941E17" w:rsidRPr="00C70FDD">
        <w:rPr>
          <w:b w:val="0"/>
          <w:color w:val="000000" w:themeColor="text1"/>
        </w:rPr>
        <w:t>ul</w:t>
      </w:r>
      <w:r w:rsidR="0096719C" w:rsidRPr="00C70FDD">
        <w:rPr>
          <w:b w:val="0"/>
          <w:color w:val="000000" w:themeColor="text1"/>
        </w:rPr>
        <w:t xml:space="preserve">. </w:t>
      </w:r>
      <w:r w:rsidR="008C6A24" w:rsidRPr="00C70FDD">
        <w:rPr>
          <w:b w:val="0"/>
          <w:color w:val="000000" w:themeColor="text1"/>
        </w:rPr>
        <w:t>Park Tysiąclecia</w:t>
      </w:r>
      <w:r w:rsidR="0096719C" w:rsidRPr="00C70FDD">
        <w:rPr>
          <w:b w:val="0"/>
          <w:color w:val="000000" w:themeColor="text1"/>
        </w:rPr>
        <w:t xml:space="preserve">, 89-600 Chojnice, dz. nr </w:t>
      </w:r>
      <w:r w:rsidR="008C6A24" w:rsidRPr="00C70FDD">
        <w:rPr>
          <w:b w:val="0"/>
        </w:rPr>
        <w:t>1752/1</w:t>
      </w:r>
      <w:r w:rsidR="00357960" w:rsidRPr="00C70FDD">
        <w:rPr>
          <w:b w:val="0"/>
        </w:rPr>
        <w:t>53</w:t>
      </w:r>
      <w:r w:rsidR="00404AEE" w:rsidRPr="00C70FDD">
        <w:rPr>
          <w:b w:val="0"/>
        </w:rPr>
        <w:t>.</w:t>
      </w:r>
    </w:p>
    <w:p w14:paraId="70D08747" w14:textId="77777777" w:rsidR="00E42DBE" w:rsidRPr="00500F37" w:rsidRDefault="00E42DBE" w:rsidP="000E0EC3">
      <w:pPr>
        <w:jc w:val="center"/>
        <w:rPr>
          <w:rFonts w:ascii="Times New Roman" w:hAnsi="Times New Roman"/>
          <w:b/>
        </w:rPr>
      </w:pPr>
    </w:p>
    <w:p w14:paraId="49D9B246" w14:textId="20F84DE1" w:rsidR="00067650" w:rsidRPr="00500F37" w:rsidRDefault="00067650" w:rsidP="000E0EC3">
      <w:pPr>
        <w:jc w:val="center"/>
        <w:rPr>
          <w:rFonts w:ascii="Times New Roman" w:hAnsi="Times New Roman"/>
          <w:b/>
        </w:rPr>
      </w:pPr>
      <w:r w:rsidRPr="00500F37">
        <w:rPr>
          <w:rFonts w:ascii="Times New Roman" w:hAnsi="Times New Roman"/>
          <w:b/>
        </w:rPr>
        <w:t>Termin wykonania zamówienia</w:t>
      </w:r>
    </w:p>
    <w:p w14:paraId="3F990205" w14:textId="77777777" w:rsidR="00067650" w:rsidRPr="00182C96" w:rsidRDefault="00067650" w:rsidP="000E0EC3">
      <w:pPr>
        <w:jc w:val="center"/>
        <w:rPr>
          <w:rFonts w:ascii="Times New Roman" w:hAnsi="Times New Roman"/>
          <w:b/>
        </w:rPr>
      </w:pPr>
      <w:r w:rsidRPr="00182C96">
        <w:rPr>
          <w:rFonts w:ascii="Times New Roman" w:hAnsi="Times New Roman"/>
          <w:b/>
        </w:rPr>
        <w:t>§ 2</w:t>
      </w:r>
    </w:p>
    <w:p w14:paraId="6BEF4471" w14:textId="41D1FF43" w:rsidR="00067650" w:rsidRPr="00182C96" w:rsidRDefault="00067650" w:rsidP="002F1093">
      <w:pPr>
        <w:numPr>
          <w:ilvl w:val="0"/>
          <w:numId w:val="1"/>
        </w:numPr>
        <w:jc w:val="both"/>
        <w:rPr>
          <w:rFonts w:ascii="Times New Roman" w:hAnsi="Times New Roman"/>
          <w:b/>
        </w:rPr>
      </w:pPr>
      <w:r w:rsidRPr="00182C96">
        <w:rPr>
          <w:rFonts w:ascii="Times New Roman" w:hAnsi="Times New Roman"/>
        </w:rPr>
        <w:t xml:space="preserve">Termin rozpoczęcia wykonywania przedmiotu umowy rozpoczyna się </w:t>
      </w:r>
      <w:r w:rsidR="000349E9" w:rsidRPr="00182C96">
        <w:rPr>
          <w:rFonts w:ascii="Times New Roman" w:hAnsi="Times New Roman"/>
        </w:rPr>
        <w:t xml:space="preserve">od dnia </w:t>
      </w:r>
      <w:r w:rsidR="00CC1CC6" w:rsidRPr="00182C96">
        <w:rPr>
          <w:rFonts w:ascii="Times New Roman" w:hAnsi="Times New Roman"/>
          <w:b/>
        </w:rPr>
        <w:t>zawarcia</w:t>
      </w:r>
      <w:r w:rsidR="00391963" w:rsidRPr="00182C96">
        <w:rPr>
          <w:rFonts w:ascii="Times New Roman" w:hAnsi="Times New Roman"/>
          <w:b/>
        </w:rPr>
        <w:t xml:space="preserve"> umowy</w:t>
      </w:r>
      <w:r w:rsidR="00C70FDD">
        <w:rPr>
          <w:rFonts w:ascii="Times New Roman" w:hAnsi="Times New Roman"/>
          <w:b/>
        </w:rPr>
        <w:t>.</w:t>
      </w:r>
    </w:p>
    <w:p w14:paraId="68F8E635" w14:textId="5B29B2E1" w:rsidR="00391963" w:rsidRPr="00C70FDD" w:rsidRDefault="005247BC" w:rsidP="00D24995">
      <w:pPr>
        <w:numPr>
          <w:ilvl w:val="0"/>
          <w:numId w:val="1"/>
        </w:numPr>
        <w:shd w:val="clear" w:color="auto" w:fill="FFFFFF" w:themeFill="background1"/>
        <w:jc w:val="both"/>
        <w:rPr>
          <w:rFonts w:ascii="Times New Roman" w:hAnsi="Times New Roman"/>
          <w:b/>
          <w:i/>
          <w:iCs/>
        </w:rPr>
      </w:pPr>
      <w:r w:rsidRPr="00182C96">
        <w:rPr>
          <w:rFonts w:ascii="Times New Roman" w:hAnsi="Times New Roman"/>
        </w:rPr>
        <w:t>Termin zakończenia</w:t>
      </w:r>
      <w:r w:rsidR="00067650" w:rsidRPr="00182C96">
        <w:rPr>
          <w:rFonts w:ascii="Times New Roman" w:hAnsi="Times New Roman"/>
        </w:rPr>
        <w:t xml:space="preserve"> robót będących przedmiotem umowy</w:t>
      </w:r>
      <w:r w:rsidR="000E0EC3" w:rsidRPr="00182C96">
        <w:rPr>
          <w:rFonts w:ascii="Times New Roman" w:hAnsi="Times New Roman"/>
        </w:rPr>
        <w:t xml:space="preserve"> i zgłoszenia gotowości </w:t>
      </w:r>
      <w:r w:rsidR="00941E17" w:rsidRPr="00182C96">
        <w:rPr>
          <w:rFonts w:ascii="Times New Roman" w:hAnsi="Times New Roman"/>
        </w:rPr>
        <w:br/>
      </w:r>
      <w:r w:rsidR="000E0EC3" w:rsidRPr="00182C96">
        <w:rPr>
          <w:rFonts w:ascii="Times New Roman" w:hAnsi="Times New Roman"/>
        </w:rPr>
        <w:t xml:space="preserve">do odbioru końcowego całości zadania nastąpi nie później niż </w:t>
      </w:r>
      <w:r w:rsidR="000E0EC3" w:rsidRPr="00713358">
        <w:rPr>
          <w:rFonts w:ascii="Times New Roman" w:hAnsi="Times New Roman"/>
          <w:b/>
        </w:rPr>
        <w:t xml:space="preserve">w </w:t>
      </w:r>
      <w:r w:rsidR="000E0EC3" w:rsidRPr="00713358">
        <w:rPr>
          <w:rFonts w:ascii="Times New Roman" w:hAnsi="Times New Roman"/>
          <w:b/>
          <w:color w:val="000000" w:themeColor="text1"/>
        </w:rPr>
        <w:t xml:space="preserve">terminie </w:t>
      </w:r>
      <w:r w:rsidR="00713358" w:rsidRPr="00713358">
        <w:rPr>
          <w:rFonts w:ascii="Times New Roman" w:hAnsi="Times New Roman"/>
          <w:b/>
        </w:rPr>
        <w:t>3</w:t>
      </w:r>
      <w:r w:rsidR="00D2383C" w:rsidRPr="00713358">
        <w:rPr>
          <w:rFonts w:ascii="Times New Roman" w:hAnsi="Times New Roman"/>
          <w:b/>
        </w:rPr>
        <w:t xml:space="preserve"> miesięcy</w:t>
      </w:r>
      <w:r w:rsidR="00D2383C" w:rsidRPr="00356CA3">
        <w:rPr>
          <w:rFonts w:ascii="Times New Roman" w:hAnsi="Times New Roman"/>
        </w:rPr>
        <w:t xml:space="preserve"> </w:t>
      </w:r>
      <w:r w:rsidR="00CC1CC6" w:rsidRPr="00356CA3">
        <w:rPr>
          <w:rFonts w:ascii="Times New Roman" w:hAnsi="Times New Roman"/>
        </w:rPr>
        <w:t>licząc</w:t>
      </w:r>
      <w:r w:rsidR="00941E17" w:rsidRPr="00182C96">
        <w:rPr>
          <w:rFonts w:ascii="Times New Roman" w:hAnsi="Times New Roman"/>
        </w:rPr>
        <w:t xml:space="preserve"> od dnia</w:t>
      </w:r>
      <w:r w:rsidR="00CC1CC6" w:rsidRPr="00182C96">
        <w:rPr>
          <w:rFonts w:ascii="Times New Roman" w:hAnsi="Times New Roman"/>
        </w:rPr>
        <w:t xml:space="preserve"> zawarcia</w:t>
      </w:r>
      <w:r w:rsidR="00941E17" w:rsidRPr="00182C96">
        <w:rPr>
          <w:rFonts w:ascii="Times New Roman" w:hAnsi="Times New Roman"/>
        </w:rPr>
        <w:t xml:space="preserve"> </w:t>
      </w:r>
      <w:r w:rsidR="00941E17" w:rsidRPr="00D24995">
        <w:rPr>
          <w:rFonts w:ascii="Times New Roman" w:hAnsi="Times New Roman"/>
        </w:rPr>
        <w:t xml:space="preserve">umowy tj. </w:t>
      </w:r>
      <w:r w:rsidR="000E0EC3" w:rsidRPr="00D24995">
        <w:rPr>
          <w:rFonts w:ascii="Times New Roman" w:hAnsi="Times New Roman"/>
          <w:color w:val="000000" w:themeColor="text1"/>
        </w:rPr>
        <w:t>do dnia</w:t>
      </w:r>
      <w:r w:rsidR="00391963" w:rsidRPr="00D24995">
        <w:rPr>
          <w:rFonts w:ascii="Times New Roman" w:hAnsi="Times New Roman"/>
          <w:color w:val="000000" w:themeColor="text1"/>
        </w:rPr>
        <w:t>:</w:t>
      </w:r>
      <w:r w:rsidR="000E0EC3" w:rsidRPr="00D24995">
        <w:rPr>
          <w:rFonts w:ascii="Times New Roman" w:hAnsi="Times New Roman"/>
          <w:color w:val="000000" w:themeColor="text1"/>
        </w:rPr>
        <w:t xml:space="preserve"> </w:t>
      </w:r>
      <w:r w:rsidR="00465EE2" w:rsidRPr="00D24995">
        <w:rPr>
          <w:rFonts w:ascii="Times New Roman" w:hAnsi="Times New Roman"/>
          <w:color w:val="000000" w:themeColor="text1"/>
        </w:rPr>
        <w:t>………………</w:t>
      </w:r>
    </w:p>
    <w:p w14:paraId="212C6498" w14:textId="2B5C877A" w:rsidR="006C02F7" w:rsidRPr="00C70FDD" w:rsidRDefault="000E0EC3" w:rsidP="00D24995">
      <w:pPr>
        <w:shd w:val="clear" w:color="auto" w:fill="FFFFFF" w:themeFill="background1"/>
        <w:ind w:left="360"/>
        <w:jc w:val="both"/>
        <w:rPr>
          <w:rFonts w:ascii="Times New Roman" w:hAnsi="Times New Roman"/>
          <w:b/>
          <w:i/>
          <w:iCs/>
        </w:rPr>
      </w:pPr>
      <w:r w:rsidRPr="00C70FDD">
        <w:rPr>
          <w:rFonts w:ascii="Times New Roman" w:hAnsi="Times New Roman"/>
        </w:rPr>
        <w:t>Niniejsz</w:t>
      </w:r>
      <w:r w:rsidR="0098106B" w:rsidRPr="00C70FDD">
        <w:rPr>
          <w:rFonts w:ascii="Times New Roman" w:hAnsi="Times New Roman"/>
        </w:rPr>
        <w:t>y</w:t>
      </w:r>
      <w:r w:rsidRPr="00C70FDD">
        <w:rPr>
          <w:rFonts w:ascii="Times New Roman" w:hAnsi="Times New Roman"/>
        </w:rPr>
        <w:t xml:space="preserve"> termin</w:t>
      </w:r>
      <w:r w:rsidR="00391963" w:rsidRPr="00C70FDD">
        <w:rPr>
          <w:rFonts w:ascii="Times New Roman" w:hAnsi="Times New Roman"/>
        </w:rPr>
        <w:t xml:space="preserve"> uznawan</w:t>
      </w:r>
      <w:r w:rsidR="0098106B" w:rsidRPr="00C70FDD">
        <w:rPr>
          <w:rFonts w:ascii="Times New Roman" w:hAnsi="Times New Roman"/>
        </w:rPr>
        <w:t>y</w:t>
      </w:r>
      <w:r w:rsidRPr="00C70FDD">
        <w:rPr>
          <w:rFonts w:ascii="Times New Roman" w:hAnsi="Times New Roman"/>
        </w:rPr>
        <w:t xml:space="preserve"> jest za ostateczn</w:t>
      </w:r>
      <w:r w:rsidR="0098106B" w:rsidRPr="00C70FDD">
        <w:rPr>
          <w:rFonts w:ascii="Times New Roman" w:hAnsi="Times New Roman"/>
        </w:rPr>
        <w:t>y</w:t>
      </w:r>
      <w:r w:rsidRPr="00C70FDD">
        <w:rPr>
          <w:rFonts w:ascii="Times New Roman" w:hAnsi="Times New Roman"/>
        </w:rPr>
        <w:t xml:space="preserve"> termin </w:t>
      </w:r>
      <w:bookmarkStart w:id="0" w:name="_GoBack"/>
      <w:bookmarkEnd w:id="0"/>
      <w:r w:rsidRPr="00C70FDD">
        <w:rPr>
          <w:rFonts w:ascii="Times New Roman" w:hAnsi="Times New Roman"/>
        </w:rPr>
        <w:t>dokonania zgłoszenia do odbioru końcowego, o którym mowa w § 6 umowy i będzie uznany za zachowany o ile na podstawie tego zgłoszenia Zamawiający dokona odbioru końcowego.</w:t>
      </w:r>
    </w:p>
    <w:p w14:paraId="2380830C" w14:textId="77777777" w:rsidR="0098106B" w:rsidRPr="00500F37" w:rsidRDefault="0098106B" w:rsidP="00CC2919">
      <w:pPr>
        <w:tabs>
          <w:tab w:val="left" w:pos="426"/>
        </w:tabs>
        <w:suppressAutoHyphens/>
        <w:jc w:val="both"/>
        <w:rPr>
          <w:rFonts w:ascii="Times New Roman" w:hAnsi="Times New Roman"/>
          <w:lang w:eastAsia="zh-CN"/>
        </w:rPr>
      </w:pPr>
    </w:p>
    <w:p w14:paraId="0E5B05B5" w14:textId="0AE2A722" w:rsidR="00067650" w:rsidRPr="00500F37" w:rsidRDefault="00067650" w:rsidP="000E0EC3">
      <w:pPr>
        <w:jc w:val="center"/>
        <w:rPr>
          <w:rFonts w:ascii="Times New Roman" w:hAnsi="Times New Roman"/>
          <w:b/>
        </w:rPr>
      </w:pPr>
      <w:r w:rsidRPr="00500F37">
        <w:rPr>
          <w:rFonts w:ascii="Times New Roman" w:hAnsi="Times New Roman"/>
          <w:b/>
        </w:rPr>
        <w:t xml:space="preserve">Obowiązki stron </w:t>
      </w:r>
    </w:p>
    <w:p w14:paraId="54F6A86D" w14:textId="77777777" w:rsidR="00067650" w:rsidRPr="00500F37" w:rsidRDefault="00067650" w:rsidP="000E0EC3">
      <w:pPr>
        <w:jc w:val="center"/>
        <w:rPr>
          <w:rFonts w:ascii="Times New Roman" w:hAnsi="Times New Roman"/>
          <w:b/>
        </w:rPr>
      </w:pPr>
      <w:r w:rsidRPr="00500F37">
        <w:rPr>
          <w:rFonts w:ascii="Times New Roman" w:hAnsi="Times New Roman"/>
          <w:b/>
        </w:rPr>
        <w:t>§ 3</w:t>
      </w:r>
    </w:p>
    <w:p w14:paraId="15A835DE" w14:textId="77777777" w:rsidR="00067650" w:rsidRPr="00500F37" w:rsidRDefault="00067650" w:rsidP="002F1093">
      <w:pPr>
        <w:numPr>
          <w:ilvl w:val="0"/>
          <w:numId w:val="2"/>
        </w:numPr>
        <w:ind w:left="360"/>
        <w:jc w:val="both"/>
        <w:rPr>
          <w:rFonts w:ascii="Times New Roman" w:hAnsi="Times New Roman"/>
          <w:b/>
        </w:rPr>
      </w:pPr>
      <w:r w:rsidRPr="00500F37">
        <w:rPr>
          <w:rFonts w:ascii="Times New Roman" w:hAnsi="Times New Roman"/>
          <w:b/>
        </w:rPr>
        <w:t>Do obowiązków Zamawiającego należy:</w:t>
      </w:r>
    </w:p>
    <w:p w14:paraId="71273813" w14:textId="02AE9A35"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t>Protokolarne prz</w:t>
      </w:r>
      <w:r w:rsidR="003F48B0" w:rsidRPr="00500F37">
        <w:rPr>
          <w:rFonts w:ascii="Times New Roman" w:hAnsi="Times New Roman"/>
        </w:rPr>
        <w:t>ekazanie Wykonawcy terenu robót oraz</w:t>
      </w:r>
      <w:r w:rsidR="0086703F" w:rsidRPr="00500F37">
        <w:rPr>
          <w:rFonts w:ascii="Times New Roman" w:hAnsi="Times New Roman"/>
        </w:rPr>
        <w:t xml:space="preserve"> dokumentacji projektowej</w:t>
      </w:r>
      <w:r w:rsidR="00F764E0" w:rsidRPr="00500F37">
        <w:rPr>
          <w:rFonts w:ascii="Times New Roman" w:hAnsi="Times New Roman"/>
        </w:rPr>
        <w:t xml:space="preserve"> </w:t>
      </w:r>
      <w:r w:rsidR="00F02C0F" w:rsidRPr="00500F37">
        <w:rPr>
          <w:rFonts w:ascii="Times New Roman" w:hAnsi="Times New Roman"/>
        </w:rPr>
        <w:br/>
        <w:t xml:space="preserve">w terminie </w:t>
      </w:r>
      <w:r w:rsidR="00F02C0F" w:rsidRPr="00BF3ED2">
        <w:rPr>
          <w:rFonts w:ascii="Times New Roman" w:hAnsi="Times New Roman"/>
        </w:rPr>
        <w:t xml:space="preserve">10 dni </w:t>
      </w:r>
      <w:r w:rsidR="00F02C0F" w:rsidRPr="00500F37">
        <w:rPr>
          <w:rFonts w:ascii="Times New Roman" w:hAnsi="Times New Roman"/>
        </w:rPr>
        <w:t>od</w:t>
      </w:r>
      <w:r w:rsidR="0043370B">
        <w:rPr>
          <w:rFonts w:ascii="Times New Roman" w:hAnsi="Times New Roman"/>
        </w:rPr>
        <w:t xml:space="preserve"> </w:t>
      </w:r>
      <w:r w:rsidR="0043370B" w:rsidRPr="00182C96">
        <w:rPr>
          <w:rFonts w:ascii="Times New Roman" w:hAnsi="Times New Roman"/>
        </w:rPr>
        <w:t>zawarcia</w:t>
      </w:r>
      <w:r w:rsidR="00F02C0F" w:rsidRPr="0043370B">
        <w:rPr>
          <w:rFonts w:ascii="Times New Roman" w:hAnsi="Times New Roman"/>
          <w:color w:val="FF0000"/>
        </w:rPr>
        <w:t xml:space="preserve"> </w:t>
      </w:r>
      <w:r w:rsidR="00F02C0F" w:rsidRPr="00500F37">
        <w:rPr>
          <w:rFonts w:ascii="Times New Roman" w:hAnsi="Times New Roman"/>
        </w:rPr>
        <w:t>umowy;</w:t>
      </w:r>
    </w:p>
    <w:p w14:paraId="089F141C" w14:textId="2AC871E7"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t xml:space="preserve">Zapewnienie na swój koszt nadzoru inwestorskiego </w:t>
      </w:r>
      <w:r w:rsidR="005764F3" w:rsidRPr="00500F37">
        <w:rPr>
          <w:rFonts w:ascii="Times New Roman" w:hAnsi="Times New Roman"/>
        </w:rPr>
        <w:t xml:space="preserve">i </w:t>
      </w:r>
      <w:r w:rsidR="00C80AA4" w:rsidRPr="00500F37">
        <w:rPr>
          <w:rFonts w:ascii="Times New Roman" w:hAnsi="Times New Roman"/>
        </w:rPr>
        <w:t>autorskiego</w:t>
      </w:r>
      <w:r w:rsidR="005764F3" w:rsidRPr="00500F37">
        <w:rPr>
          <w:rFonts w:ascii="Times New Roman" w:hAnsi="Times New Roman"/>
        </w:rPr>
        <w:t xml:space="preserve"> </w:t>
      </w:r>
      <w:r w:rsidRPr="00500F37">
        <w:rPr>
          <w:rFonts w:ascii="Times New Roman" w:hAnsi="Times New Roman"/>
        </w:rPr>
        <w:t>w przypadku takiej konieczności;</w:t>
      </w:r>
    </w:p>
    <w:p w14:paraId="59D33C87" w14:textId="04AFE554"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lastRenderedPageBreak/>
        <w:t>Odebranie przedmiotu Umowy po sprawdzeniu jego należytego wykonania;</w:t>
      </w:r>
    </w:p>
    <w:p w14:paraId="17C5F664" w14:textId="387D5C55"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t>Terminowa zapłata wynagrodzenia za wykonane i odebrane prace.</w:t>
      </w:r>
    </w:p>
    <w:p w14:paraId="208A0AA9" w14:textId="77777777" w:rsidR="00067650" w:rsidRPr="00500F37" w:rsidRDefault="00067650" w:rsidP="002F1093">
      <w:pPr>
        <w:numPr>
          <w:ilvl w:val="2"/>
          <w:numId w:val="2"/>
        </w:numPr>
        <w:ind w:left="360" w:hanging="343"/>
        <w:jc w:val="both"/>
        <w:rPr>
          <w:rFonts w:ascii="Times New Roman" w:hAnsi="Times New Roman"/>
          <w:b/>
        </w:rPr>
      </w:pPr>
      <w:r w:rsidRPr="00500F37">
        <w:rPr>
          <w:rFonts w:ascii="Times New Roman" w:hAnsi="Times New Roman"/>
          <w:b/>
        </w:rPr>
        <w:t>Do obowiązków Wykonawcy należy:</w:t>
      </w:r>
    </w:p>
    <w:p w14:paraId="6AC7AEF0" w14:textId="739BC5C6" w:rsidR="00067650" w:rsidRPr="00500F37" w:rsidRDefault="00067650" w:rsidP="002F1093">
      <w:pPr>
        <w:numPr>
          <w:ilvl w:val="0"/>
          <w:numId w:val="3"/>
        </w:numPr>
        <w:tabs>
          <w:tab w:val="clear" w:pos="2629"/>
          <w:tab w:val="num" w:pos="360"/>
          <w:tab w:val="num" w:pos="426"/>
        </w:tabs>
        <w:ind w:left="709"/>
        <w:jc w:val="both"/>
        <w:rPr>
          <w:rFonts w:ascii="Times New Roman" w:hAnsi="Times New Roman"/>
        </w:rPr>
      </w:pPr>
      <w:r w:rsidRPr="00500F37">
        <w:rPr>
          <w:rFonts w:ascii="Times New Roman" w:hAnsi="Times New Roman"/>
        </w:rPr>
        <w:t xml:space="preserve">Wykonanie przedmiotu umowy zgodnie z postanowieniami dokumentów </w:t>
      </w:r>
      <w:r w:rsidR="00175597">
        <w:rPr>
          <w:rFonts w:ascii="Times New Roman" w:hAnsi="Times New Roman"/>
        </w:rPr>
        <w:t>zamówienia</w:t>
      </w:r>
      <w:r w:rsidRPr="00500F37">
        <w:rPr>
          <w:rFonts w:ascii="Times New Roman" w:hAnsi="Times New Roman"/>
        </w:rPr>
        <w:t xml:space="preserve">, dokumentacją projektową, zgłoszeniem robót, obowiązującymi przepisami, normami </w:t>
      </w:r>
      <w:r w:rsidR="00E52DDE">
        <w:rPr>
          <w:rFonts w:ascii="Times New Roman" w:hAnsi="Times New Roman"/>
        </w:rPr>
        <w:t xml:space="preserve">  </w:t>
      </w:r>
      <w:r w:rsidR="00C70FDD">
        <w:rPr>
          <w:rFonts w:ascii="Times New Roman" w:hAnsi="Times New Roman"/>
        </w:rPr>
        <w:t xml:space="preserve">   </w:t>
      </w:r>
      <w:r w:rsidR="00E52DDE">
        <w:rPr>
          <w:rFonts w:ascii="Times New Roman" w:hAnsi="Times New Roman"/>
        </w:rPr>
        <w:t xml:space="preserve"> </w:t>
      </w:r>
      <w:r w:rsidRPr="00500F37">
        <w:rPr>
          <w:rFonts w:ascii="Times New Roman" w:hAnsi="Times New Roman"/>
        </w:rPr>
        <w:t>i specyfikacjami technicznymi wykonania i odbioru robót, ze wskazówkami</w:t>
      </w:r>
      <w:r w:rsidR="00E52DDE">
        <w:rPr>
          <w:rFonts w:ascii="Times New Roman" w:hAnsi="Times New Roman"/>
        </w:rPr>
        <w:t xml:space="preserve"> </w:t>
      </w:r>
      <w:r w:rsidRPr="00500F37">
        <w:rPr>
          <w:rFonts w:ascii="Times New Roman" w:hAnsi="Times New Roman"/>
        </w:rPr>
        <w:t>Zamawiającego oraz zasadami wiedzy technicznej.</w:t>
      </w:r>
    </w:p>
    <w:p w14:paraId="098F1A36" w14:textId="5375FD9E" w:rsidR="00067650" w:rsidRPr="00500F37" w:rsidRDefault="00067650" w:rsidP="002F1093">
      <w:pPr>
        <w:numPr>
          <w:ilvl w:val="0"/>
          <w:numId w:val="3"/>
        </w:numPr>
        <w:tabs>
          <w:tab w:val="num" w:pos="709"/>
        </w:tabs>
        <w:ind w:left="720"/>
        <w:jc w:val="both"/>
        <w:rPr>
          <w:rFonts w:ascii="Times New Roman" w:hAnsi="Times New Roman"/>
        </w:rPr>
      </w:pPr>
      <w:r w:rsidRPr="00500F37">
        <w:rPr>
          <w:rFonts w:ascii="Times New Roman" w:hAnsi="Times New Roman"/>
        </w:rPr>
        <w:t>Przejęcie terenu budowy od Zamawiającego</w:t>
      </w:r>
      <w:r w:rsidR="000E0EC3" w:rsidRPr="00500F37">
        <w:rPr>
          <w:rFonts w:ascii="Times New Roman" w:hAnsi="Times New Roman"/>
        </w:rPr>
        <w:t xml:space="preserve"> </w:t>
      </w:r>
      <w:r w:rsidR="00F02C0F" w:rsidRPr="00500F37">
        <w:rPr>
          <w:rFonts w:ascii="Times New Roman" w:hAnsi="Times New Roman"/>
        </w:rPr>
        <w:t xml:space="preserve">w terminie </w:t>
      </w:r>
      <w:r w:rsidR="00F02C0F" w:rsidRPr="00BF3ED2">
        <w:rPr>
          <w:rFonts w:ascii="Times New Roman" w:hAnsi="Times New Roman"/>
        </w:rPr>
        <w:t xml:space="preserve">10 dni </w:t>
      </w:r>
      <w:r w:rsidR="00F02C0F" w:rsidRPr="00500F37">
        <w:rPr>
          <w:rFonts w:ascii="Times New Roman" w:hAnsi="Times New Roman"/>
        </w:rPr>
        <w:t xml:space="preserve">od </w:t>
      </w:r>
      <w:r w:rsidR="0043370B" w:rsidRPr="00182C96">
        <w:rPr>
          <w:rFonts w:ascii="Times New Roman" w:hAnsi="Times New Roman"/>
        </w:rPr>
        <w:t>zawarcia</w:t>
      </w:r>
      <w:r w:rsidR="00F02C0F" w:rsidRPr="00500F37">
        <w:rPr>
          <w:rFonts w:ascii="Times New Roman" w:hAnsi="Times New Roman"/>
        </w:rPr>
        <w:t xml:space="preserve"> umowy.</w:t>
      </w:r>
    </w:p>
    <w:p w14:paraId="51ED482E" w14:textId="58CF72B4" w:rsidR="00067650" w:rsidRDefault="00067650" w:rsidP="002F1093">
      <w:pPr>
        <w:numPr>
          <w:ilvl w:val="0"/>
          <w:numId w:val="3"/>
        </w:numPr>
        <w:tabs>
          <w:tab w:val="num" w:pos="709"/>
        </w:tabs>
        <w:ind w:left="720"/>
        <w:jc w:val="both"/>
        <w:rPr>
          <w:rFonts w:ascii="Times New Roman" w:hAnsi="Times New Roman"/>
        </w:rPr>
      </w:pPr>
      <w:r w:rsidRPr="00500F37">
        <w:rPr>
          <w:rFonts w:ascii="Times New Roman" w:hAnsi="Times New Roman"/>
        </w:rPr>
        <w:t xml:space="preserve">Oznakowanie i wygrodzenie terenu i zaplecza budowy, zorganizowanie i wyposażenie </w:t>
      </w:r>
      <w:r w:rsidR="00F50E97">
        <w:rPr>
          <w:rFonts w:ascii="Times New Roman" w:hAnsi="Times New Roman"/>
        </w:rPr>
        <w:br/>
      </w:r>
      <w:r w:rsidRPr="00500F37">
        <w:rPr>
          <w:rFonts w:ascii="Times New Roman" w:hAnsi="Times New Roman"/>
        </w:rPr>
        <w:t>w urządzenia niezbędne do realizacji przedmiotu umowy, utrzymanie i zabezpieczenie w czasie trwania budowy</w:t>
      </w:r>
      <w:r w:rsidR="000E0EC3" w:rsidRPr="00500F37">
        <w:rPr>
          <w:rFonts w:ascii="Times New Roman" w:hAnsi="Times New Roman"/>
        </w:rPr>
        <w:t xml:space="preserve"> (w tym ponoszenie ewentualnych kosztów zużycia mediów).</w:t>
      </w:r>
    </w:p>
    <w:p w14:paraId="6CE38D35" w14:textId="23529754" w:rsidR="003656AB" w:rsidRPr="003656AB" w:rsidRDefault="003656AB" w:rsidP="002F1093">
      <w:pPr>
        <w:numPr>
          <w:ilvl w:val="0"/>
          <w:numId w:val="3"/>
        </w:numPr>
        <w:tabs>
          <w:tab w:val="num" w:pos="709"/>
        </w:tabs>
        <w:ind w:left="720"/>
        <w:jc w:val="both"/>
        <w:rPr>
          <w:rFonts w:ascii="Times New Roman" w:hAnsi="Times New Roman"/>
        </w:rPr>
      </w:pPr>
      <w:r w:rsidRPr="003656AB">
        <w:rPr>
          <w:rFonts w:ascii="Times New Roman" w:hAnsi="Times New Roman"/>
        </w:rPr>
        <w:t>Prowadzenia robót przez osoby uprawnione i posiadające wiedzę budowlaną, techniczną wymaganą przy realizacji umowy</w:t>
      </w:r>
    </w:p>
    <w:p w14:paraId="16F70041" w14:textId="77777777" w:rsidR="00067650" w:rsidRPr="00500F37" w:rsidRDefault="00067650" w:rsidP="002F1093">
      <w:pPr>
        <w:numPr>
          <w:ilvl w:val="0"/>
          <w:numId w:val="3"/>
        </w:numPr>
        <w:tabs>
          <w:tab w:val="num" w:pos="709"/>
        </w:tabs>
        <w:ind w:left="720"/>
        <w:jc w:val="both"/>
        <w:rPr>
          <w:rFonts w:ascii="Times New Roman" w:hAnsi="Times New Roman"/>
        </w:rPr>
      </w:pPr>
      <w:r w:rsidRPr="00500F37">
        <w:rPr>
          <w:rFonts w:ascii="Times New Roman" w:hAnsi="Times New Roman"/>
        </w:rPr>
        <w:t>Zapewnienie dozoru mienia na terenie budowy na własny koszt.</w:t>
      </w:r>
    </w:p>
    <w:p w14:paraId="1CD1748A" w14:textId="78969555" w:rsidR="00067650" w:rsidRPr="00D24995" w:rsidRDefault="00067650" w:rsidP="002F1093">
      <w:pPr>
        <w:numPr>
          <w:ilvl w:val="0"/>
          <w:numId w:val="3"/>
        </w:numPr>
        <w:tabs>
          <w:tab w:val="num" w:pos="426"/>
          <w:tab w:val="num" w:pos="709"/>
        </w:tabs>
        <w:ind w:left="720"/>
        <w:jc w:val="both"/>
        <w:rPr>
          <w:rFonts w:ascii="Times New Roman" w:hAnsi="Times New Roman"/>
        </w:rPr>
      </w:pPr>
      <w:r w:rsidRPr="00500F37">
        <w:rPr>
          <w:rFonts w:ascii="Times New Roman" w:hAnsi="Times New Roman"/>
        </w:rPr>
        <w:t>Wykonanie przedmiotu umowy z materiałów odpowiadających wymaganiom określonym w art. 10 ustawy z dnia 7 lipca 1994 r. Prawo budowlan</w:t>
      </w:r>
      <w:r w:rsidR="00DE6A0A" w:rsidRPr="00500F37">
        <w:rPr>
          <w:rFonts w:ascii="Times New Roman" w:hAnsi="Times New Roman"/>
        </w:rPr>
        <w:t xml:space="preserve">e (tekst jednolity Dz. U. z </w:t>
      </w:r>
      <w:r w:rsidR="00DE6A0A" w:rsidRPr="00182C96">
        <w:rPr>
          <w:rFonts w:ascii="Times New Roman" w:hAnsi="Times New Roman"/>
        </w:rPr>
        <w:t>20</w:t>
      </w:r>
      <w:r w:rsidR="00941E17" w:rsidRPr="00182C96">
        <w:rPr>
          <w:rFonts w:ascii="Times New Roman" w:hAnsi="Times New Roman"/>
        </w:rPr>
        <w:t>2</w:t>
      </w:r>
      <w:r w:rsidR="008D1573">
        <w:rPr>
          <w:rFonts w:ascii="Times New Roman" w:hAnsi="Times New Roman"/>
        </w:rPr>
        <w:t xml:space="preserve">3 </w:t>
      </w:r>
      <w:r w:rsidR="00DE6A0A" w:rsidRPr="00182C96">
        <w:rPr>
          <w:rFonts w:ascii="Times New Roman" w:hAnsi="Times New Roman"/>
        </w:rPr>
        <w:t xml:space="preserve">r. poz. </w:t>
      </w:r>
      <w:r w:rsidR="008D1573">
        <w:rPr>
          <w:rFonts w:ascii="Times New Roman" w:hAnsi="Times New Roman"/>
        </w:rPr>
        <w:t>682</w:t>
      </w:r>
      <w:r w:rsidR="00C80AA4" w:rsidRPr="00182C96">
        <w:rPr>
          <w:rFonts w:ascii="Times New Roman" w:hAnsi="Times New Roman"/>
        </w:rPr>
        <w:t xml:space="preserve"> </w:t>
      </w:r>
      <w:r w:rsidR="00C80AA4" w:rsidRPr="00500F37">
        <w:rPr>
          <w:rFonts w:ascii="Times New Roman" w:hAnsi="Times New Roman"/>
        </w:rPr>
        <w:t>ze zm.</w:t>
      </w:r>
      <w:r w:rsidRPr="00500F37">
        <w:rPr>
          <w:rFonts w:ascii="Times New Roman" w:hAnsi="Times New Roman"/>
        </w:rPr>
        <w:t xml:space="preserve">), okazanie na każde żądanie Zamawiającego lub </w:t>
      </w:r>
      <w:r w:rsidRPr="00D24995">
        <w:rPr>
          <w:rFonts w:ascii="Times New Roman" w:hAnsi="Times New Roman"/>
        </w:rPr>
        <w:t>Inspektora Nadzoru Inwestorskiego, certyfikatów zgodności z polską normą lub aprobatą techniczną każdego używanego na budowie wyrobu.</w:t>
      </w:r>
    </w:p>
    <w:p w14:paraId="36186491" w14:textId="56B5CF19" w:rsidR="00445204" w:rsidRPr="00D24995" w:rsidRDefault="00445204" w:rsidP="00445204">
      <w:pPr>
        <w:numPr>
          <w:ilvl w:val="0"/>
          <w:numId w:val="3"/>
        </w:numPr>
        <w:tabs>
          <w:tab w:val="num" w:pos="426"/>
          <w:tab w:val="num" w:pos="709"/>
        </w:tabs>
        <w:ind w:left="720"/>
        <w:jc w:val="both"/>
        <w:rPr>
          <w:rFonts w:ascii="Times New Roman" w:hAnsi="Times New Roman"/>
        </w:rPr>
      </w:pPr>
      <w:r w:rsidRPr="00D24995">
        <w:rPr>
          <w:rFonts w:ascii="Times New Roman" w:hAnsi="Times New Roman"/>
        </w:rPr>
        <w:t>Dostarczenie sprzętu posiadającego stosowne certyfikaty, atesty, świadectwa dopuszczenia do użytkowania lub inną dokumentację potwierdzającą, że oferowany sprzęt</w:t>
      </w:r>
      <w:r w:rsidRPr="00D24995">
        <w:rPr>
          <w:rFonts w:ascii="Times New Roman" w:hAnsi="Times New Roman"/>
          <w:iCs/>
        </w:rPr>
        <w:t xml:space="preserve"> </w:t>
      </w:r>
      <w:r w:rsidRPr="00D24995">
        <w:rPr>
          <w:rFonts w:ascii="Times New Roman" w:hAnsi="Times New Roman"/>
        </w:rPr>
        <w:t>spełniają wymagane prawem przepisy i normy</w:t>
      </w:r>
      <w:r w:rsidR="00CC2919" w:rsidRPr="00D24995">
        <w:rPr>
          <w:rFonts w:ascii="Times New Roman" w:hAnsi="Times New Roman"/>
        </w:rPr>
        <w:t>.</w:t>
      </w:r>
    </w:p>
    <w:p w14:paraId="4D92EC5E" w14:textId="5726A36F" w:rsidR="00CC2919" w:rsidRPr="00D24995" w:rsidRDefault="00CC2919" w:rsidP="00445204">
      <w:pPr>
        <w:numPr>
          <w:ilvl w:val="0"/>
          <w:numId w:val="3"/>
        </w:numPr>
        <w:tabs>
          <w:tab w:val="num" w:pos="426"/>
          <w:tab w:val="num" w:pos="709"/>
        </w:tabs>
        <w:ind w:left="720"/>
        <w:jc w:val="both"/>
        <w:rPr>
          <w:rFonts w:ascii="Times New Roman" w:hAnsi="Times New Roman"/>
        </w:rPr>
      </w:pPr>
      <w:r w:rsidRPr="00D24995">
        <w:rPr>
          <w:rFonts w:ascii="Times New Roman" w:hAnsi="Times New Roman"/>
        </w:rPr>
        <w:t>Zamontowanie sprzętu (urządzeń) fabrycznie nowych, wcześniej nieużywanych.</w:t>
      </w:r>
    </w:p>
    <w:p w14:paraId="2A708B14" w14:textId="77777777" w:rsidR="00067650" w:rsidRPr="00D24995" w:rsidRDefault="00067650" w:rsidP="002F1093">
      <w:pPr>
        <w:numPr>
          <w:ilvl w:val="0"/>
          <w:numId w:val="3"/>
        </w:numPr>
        <w:tabs>
          <w:tab w:val="left" w:pos="180"/>
          <w:tab w:val="num" w:pos="709"/>
        </w:tabs>
        <w:ind w:left="720"/>
        <w:jc w:val="both"/>
        <w:rPr>
          <w:rFonts w:ascii="Times New Roman" w:hAnsi="Times New Roman"/>
        </w:rPr>
      </w:pPr>
      <w:r w:rsidRPr="00D24995">
        <w:rPr>
          <w:rFonts w:ascii="Times New Roman" w:hAnsi="Times New Roman"/>
        </w:rPr>
        <w:t>Zapewnienie na własny koszt transportu odpadów do miejsc ich wykorzystania lub utylizacji, łącznie z kosztami utylizacji.</w:t>
      </w:r>
    </w:p>
    <w:p w14:paraId="3A9459E7" w14:textId="77777777" w:rsidR="00067650" w:rsidRPr="00D24995" w:rsidRDefault="00067650" w:rsidP="002F1093">
      <w:pPr>
        <w:numPr>
          <w:ilvl w:val="0"/>
          <w:numId w:val="3"/>
        </w:numPr>
        <w:tabs>
          <w:tab w:val="left" w:pos="180"/>
          <w:tab w:val="num" w:pos="709"/>
        </w:tabs>
        <w:ind w:left="720"/>
        <w:jc w:val="both"/>
        <w:rPr>
          <w:rFonts w:ascii="Times New Roman" w:hAnsi="Times New Roman"/>
        </w:rPr>
      </w:pPr>
      <w:r w:rsidRPr="00D24995">
        <w:rPr>
          <w:rFonts w:ascii="Times New Roman" w:hAnsi="Times New Roman"/>
        </w:rPr>
        <w:t>Przestrzeganie przepisów prawnych wynikających z następujących ustaw (jako wytwarzający odpady):</w:t>
      </w:r>
    </w:p>
    <w:p w14:paraId="6849D260" w14:textId="7C7BCC93" w:rsidR="000E0EC3" w:rsidRPr="00D24995" w:rsidRDefault="000E0EC3" w:rsidP="002F1093">
      <w:pPr>
        <w:numPr>
          <w:ilvl w:val="1"/>
          <w:numId w:val="3"/>
        </w:numPr>
        <w:tabs>
          <w:tab w:val="left" w:pos="720"/>
          <w:tab w:val="num" w:pos="993"/>
        </w:tabs>
        <w:ind w:left="1080"/>
        <w:jc w:val="both"/>
        <w:rPr>
          <w:rFonts w:ascii="Times New Roman" w:hAnsi="Times New Roman"/>
        </w:rPr>
      </w:pPr>
      <w:r w:rsidRPr="00D24995">
        <w:rPr>
          <w:rFonts w:ascii="Times New Roman" w:hAnsi="Times New Roman"/>
        </w:rPr>
        <w:t>Ustawy z dnia 27.04.2001</w:t>
      </w:r>
      <w:r w:rsidR="008D1573" w:rsidRPr="00D24995">
        <w:rPr>
          <w:rFonts w:ascii="Times New Roman" w:hAnsi="Times New Roman"/>
        </w:rPr>
        <w:t xml:space="preserve"> </w:t>
      </w:r>
      <w:r w:rsidRPr="00D24995">
        <w:rPr>
          <w:rFonts w:ascii="Times New Roman" w:hAnsi="Times New Roman"/>
        </w:rPr>
        <w:t>r. Prawo ochrony środowiska (tekst jednolity Dz. U.</w:t>
      </w:r>
      <w:r w:rsidRPr="00D24995">
        <w:rPr>
          <w:rFonts w:ascii="Times New Roman" w:hAnsi="Times New Roman"/>
        </w:rPr>
        <w:br/>
        <w:t>z 20</w:t>
      </w:r>
      <w:r w:rsidR="00D37257" w:rsidRPr="00D24995">
        <w:rPr>
          <w:rFonts w:ascii="Times New Roman" w:hAnsi="Times New Roman"/>
        </w:rPr>
        <w:t>2</w:t>
      </w:r>
      <w:r w:rsidR="008D1573" w:rsidRPr="00D24995">
        <w:rPr>
          <w:rFonts w:ascii="Times New Roman" w:hAnsi="Times New Roman"/>
        </w:rPr>
        <w:t>4</w:t>
      </w:r>
      <w:r w:rsidRPr="00D24995">
        <w:rPr>
          <w:rFonts w:ascii="Times New Roman" w:hAnsi="Times New Roman"/>
        </w:rPr>
        <w:t xml:space="preserve"> r. poz. </w:t>
      </w:r>
      <w:r w:rsidR="008D1573" w:rsidRPr="00D24995">
        <w:rPr>
          <w:rFonts w:ascii="Times New Roman" w:hAnsi="Times New Roman"/>
        </w:rPr>
        <w:t>54</w:t>
      </w:r>
      <w:r w:rsidRPr="00D24995">
        <w:rPr>
          <w:rFonts w:ascii="Times New Roman" w:hAnsi="Times New Roman"/>
        </w:rPr>
        <w:t xml:space="preserve"> ze zm.),</w:t>
      </w:r>
    </w:p>
    <w:p w14:paraId="73189672" w14:textId="3464149F" w:rsidR="000E0EC3" w:rsidRPr="00182C96" w:rsidRDefault="000E0EC3" w:rsidP="002F1093">
      <w:pPr>
        <w:numPr>
          <w:ilvl w:val="1"/>
          <w:numId w:val="3"/>
        </w:numPr>
        <w:tabs>
          <w:tab w:val="left" w:pos="720"/>
          <w:tab w:val="num" w:pos="993"/>
        </w:tabs>
        <w:ind w:left="1080"/>
        <w:jc w:val="both"/>
        <w:rPr>
          <w:rFonts w:ascii="Times New Roman" w:hAnsi="Times New Roman"/>
        </w:rPr>
      </w:pPr>
      <w:r w:rsidRPr="00182C96">
        <w:rPr>
          <w:rFonts w:ascii="Times New Roman" w:hAnsi="Times New Roman"/>
        </w:rPr>
        <w:t>Ustawy z dnia 14.12.2012</w:t>
      </w:r>
      <w:r w:rsidR="008D1573">
        <w:rPr>
          <w:rFonts w:ascii="Times New Roman" w:hAnsi="Times New Roman"/>
        </w:rPr>
        <w:t xml:space="preserve"> </w:t>
      </w:r>
      <w:r w:rsidRPr="00182C96">
        <w:rPr>
          <w:rFonts w:ascii="Times New Roman" w:hAnsi="Times New Roman"/>
        </w:rPr>
        <w:t>r. o odpadach (tekst jednolity Dz. U. z 20</w:t>
      </w:r>
      <w:r w:rsidR="00D37257" w:rsidRPr="00182C96">
        <w:rPr>
          <w:rFonts w:ascii="Times New Roman" w:hAnsi="Times New Roman"/>
        </w:rPr>
        <w:t>2</w:t>
      </w:r>
      <w:r w:rsidR="008D1573">
        <w:rPr>
          <w:rFonts w:ascii="Times New Roman" w:hAnsi="Times New Roman"/>
        </w:rPr>
        <w:t>3</w:t>
      </w:r>
      <w:r w:rsidRPr="00182C96">
        <w:rPr>
          <w:rFonts w:ascii="Times New Roman" w:hAnsi="Times New Roman"/>
        </w:rPr>
        <w:t xml:space="preserve"> r. poz. </w:t>
      </w:r>
      <w:r w:rsidR="008D1573">
        <w:rPr>
          <w:rFonts w:ascii="Times New Roman" w:hAnsi="Times New Roman"/>
        </w:rPr>
        <w:t>1587 ze zm.)</w:t>
      </w:r>
      <w:r w:rsidRPr="00182C96">
        <w:rPr>
          <w:rFonts w:ascii="Times New Roman" w:hAnsi="Times New Roman"/>
        </w:rPr>
        <w:t>,</w:t>
      </w:r>
    </w:p>
    <w:p w14:paraId="5AD74A98" w14:textId="58F5D847" w:rsidR="00067650" w:rsidRPr="00182C96" w:rsidRDefault="00067650" w:rsidP="00E52DDE">
      <w:pPr>
        <w:snapToGrid w:val="0"/>
        <w:ind w:left="709" w:hanging="27"/>
        <w:jc w:val="both"/>
        <w:rPr>
          <w:rFonts w:ascii="Times New Roman" w:hAnsi="Times New Roman"/>
        </w:rPr>
      </w:pPr>
      <w:r w:rsidRPr="00182C96">
        <w:rPr>
          <w:rFonts w:ascii="Times New Roman" w:hAnsi="Times New Roman"/>
        </w:rPr>
        <w:t>Powołane przepisy prawne Wykonawca zobowiązuje się stosować z uwzględnieniem</w:t>
      </w:r>
      <w:r w:rsidR="00C80AA4" w:rsidRPr="00182C96">
        <w:rPr>
          <w:rFonts w:ascii="Times New Roman" w:hAnsi="Times New Roman"/>
        </w:rPr>
        <w:t xml:space="preserve"> </w:t>
      </w:r>
      <w:r w:rsidRPr="00182C96">
        <w:rPr>
          <w:rFonts w:ascii="Times New Roman" w:hAnsi="Times New Roman"/>
        </w:rPr>
        <w:t>ewentualnych zmian stanu prawnego w tym zakresie.</w:t>
      </w:r>
    </w:p>
    <w:p w14:paraId="10559FC2" w14:textId="77777777" w:rsidR="00067650" w:rsidRPr="00182C96" w:rsidRDefault="00067650" w:rsidP="002F1093">
      <w:pPr>
        <w:numPr>
          <w:ilvl w:val="0"/>
          <w:numId w:val="3"/>
        </w:numPr>
        <w:tabs>
          <w:tab w:val="left" w:pos="709"/>
        </w:tabs>
        <w:ind w:left="720"/>
        <w:jc w:val="both"/>
        <w:rPr>
          <w:rFonts w:ascii="Times New Roman" w:hAnsi="Times New Roman"/>
        </w:rPr>
      </w:pPr>
      <w:r w:rsidRPr="00182C96">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500F37" w:rsidRDefault="00067650" w:rsidP="002F1093">
      <w:pPr>
        <w:numPr>
          <w:ilvl w:val="0"/>
          <w:numId w:val="3"/>
        </w:numPr>
        <w:tabs>
          <w:tab w:val="left" w:pos="180"/>
          <w:tab w:val="num" w:pos="709"/>
        </w:tabs>
        <w:ind w:left="720"/>
        <w:jc w:val="both"/>
        <w:rPr>
          <w:rFonts w:ascii="Times New Roman" w:hAnsi="Times New Roman"/>
        </w:rPr>
      </w:pPr>
      <w:r w:rsidRPr="00500F37">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2C35D95E" w:rsidR="00067650" w:rsidRPr="00500F37" w:rsidRDefault="00067650" w:rsidP="002F1093">
      <w:pPr>
        <w:numPr>
          <w:ilvl w:val="0"/>
          <w:numId w:val="3"/>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64EA2E9D" w:rsidR="00067650" w:rsidRPr="00500F37" w:rsidRDefault="00067650" w:rsidP="002F1093">
      <w:pPr>
        <w:numPr>
          <w:ilvl w:val="0"/>
          <w:numId w:val="3"/>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regulacją istniejących urządzeń</w:t>
      </w:r>
      <w:r w:rsidR="00C80AA4" w:rsidRPr="00500F37">
        <w:rPr>
          <w:rFonts w:ascii="Times New Roman" w:hAnsi="Times New Roman"/>
        </w:rPr>
        <w:t xml:space="preserve"> w szczególności</w:t>
      </w:r>
      <w:r w:rsidRPr="00500F37">
        <w:rPr>
          <w:rFonts w:ascii="Times New Roman" w:hAnsi="Times New Roman"/>
        </w:rPr>
        <w:t>: wysokości słupów oświetlenia</w:t>
      </w:r>
      <w:r w:rsidR="009F4AEC" w:rsidRPr="00500F37">
        <w:rPr>
          <w:rFonts w:ascii="Times New Roman" w:hAnsi="Times New Roman"/>
        </w:rPr>
        <w:t>, studni rewizyjnych istnieją</w:t>
      </w:r>
      <w:r w:rsidRPr="00500F37">
        <w:rPr>
          <w:rFonts w:ascii="Times New Roman" w:hAnsi="Times New Roman"/>
        </w:rPr>
        <w:t>cej kanalizacji sanitarnej i deszczowej, zasuw wodociągowych, skrzynek gazowych</w:t>
      </w:r>
      <w:r w:rsidR="00C80AA4" w:rsidRPr="00500F37">
        <w:rPr>
          <w:rFonts w:ascii="Times New Roman" w:hAnsi="Times New Roman"/>
        </w:rPr>
        <w:t xml:space="preserve"> itp.</w:t>
      </w:r>
    </w:p>
    <w:p w14:paraId="6D7F7FDD" w14:textId="1B77B2A7" w:rsidR="00067650" w:rsidRDefault="00067650" w:rsidP="002F1093">
      <w:pPr>
        <w:numPr>
          <w:ilvl w:val="0"/>
          <w:numId w:val="3"/>
        </w:numPr>
        <w:tabs>
          <w:tab w:val="num" w:pos="709"/>
        </w:tabs>
        <w:ind w:left="709" w:hanging="425"/>
        <w:jc w:val="both"/>
        <w:rPr>
          <w:rFonts w:ascii="Times New Roman" w:hAnsi="Times New Roman"/>
        </w:rPr>
      </w:pPr>
      <w:r w:rsidRPr="00500F37">
        <w:rPr>
          <w:rFonts w:ascii="Times New Roman" w:hAnsi="Times New Roman"/>
        </w:rPr>
        <w:t>Włączenia i wyłączenia urządzeń, sieci itp. niezbędne do realizacji budowy</w:t>
      </w:r>
      <w:r w:rsidR="00E42DBE" w:rsidRPr="00500F37">
        <w:rPr>
          <w:rFonts w:ascii="Times New Roman" w:hAnsi="Times New Roman"/>
        </w:rPr>
        <w:t xml:space="preserve"> </w:t>
      </w:r>
      <w:r w:rsidRPr="00500F37">
        <w:rPr>
          <w:rFonts w:ascii="Times New Roman" w:hAnsi="Times New Roman"/>
        </w:rPr>
        <w:t>Wykonawca uzyska we własnym zak</w:t>
      </w:r>
      <w:r w:rsidR="009F4AEC" w:rsidRPr="00500F37">
        <w:rPr>
          <w:rFonts w:ascii="Times New Roman" w:hAnsi="Times New Roman"/>
        </w:rPr>
        <w:t>resie i również poniesie koszty</w:t>
      </w:r>
      <w:r w:rsidRPr="00500F37">
        <w:rPr>
          <w:rFonts w:ascii="Times New Roman" w:hAnsi="Times New Roman"/>
        </w:rPr>
        <w:t xml:space="preserve"> z tym związane.</w:t>
      </w:r>
    </w:p>
    <w:p w14:paraId="2D4D1EE1" w14:textId="4319E0AD" w:rsidR="00867868" w:rsidRPr="00867868" w:rsidRDefault="00867868" w:rsidP="002F1093">
      <w:pPr>
        <w:numPr>
          <w:ilvl w:val="0"/>
          <w:numId w:val="3"/>
        </w:numPr>
        <w:tabs>
          <w:tab w:val="num" w:pos="709"/>
        </w:tabs>
        <w:ind w:left="709" w:hanging="425"/>
        <w:jc w:val="both"/>
        <w:rPr>
          <w:rFonts w:ascii="Times New Roman" w:hAnsi="Times New Roman"/>
        </w:rPr>
      </w:pPr>
      <w:r w:rsidRPr="00867868">
        <w:rPr>
          <w:rFonts w:ascii="Times New Roman" w:hAnsi="Times New Roman"/>
        </w:rPr>
        <w:t>Zdemontowane materiały przechodzą nieodpłatnie na własność Wykonawcy.</w:t>
      </w:r>
    </w:p>
    <w:p w14:paraId="2E99A581" w14:textId="77777777" w:rsidR="003A4340" w:rsidRPr="00867868" w:rsidRDefault="003A4340" w:rsidP="002F1093">
      <w:pPr>
        <w:numPr>
          <w:ilvl w:val="0"/>
          <w:numId w:val="3"/>
        </w:numPr>
        <w:tabs>
          <w:tab w:val="left" w:pos="180"/>
          <w:tab w:val="num" w:pos="709"/>
        </w:tabs>
        <w:ind w:left="709" w:hanging="425"/>
        <w:jc w:val="both"/>
        <w:rPr>
          <w:rFonts w:ascii="Times New Roman" w:hAnsi="Times New Roman"/>
          <w:color w:val="FF0000"/>
        </w:rPr>
      </w:pPr>
      <w:r w:rsidRPr="00867868">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Dbanie o porządek na terenie robót oraz utrzymywanie terenu robót w należytym stanie i porządku.</w:t>
      </w:r>
    </w:p>
    <w:p w14:paraId="2A0245EC" w14:textId="77777777" w:rsidR="00067650"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45DC14D8" w14:textId="264DF560" w:rsidR="003656AB" w:rsidRPr="003656AB" w:rsidRDefault="003656AB" w:rsidP="002F1093">
      <w:pPr>
        <w:numPr>
          <w:ilvl w:val="0"/>
          <w:numId w:val="3"/>
        </w:numPr>
        <w:tabs>
          <w:tab w:val="num" w:pos="600"/>
          <w:tab w:val="num" w:pos="720"/>
        </w:tabs>
        <w:ind w:left="720" w:hanging="436"/>
        <w:jc w:val="both"/>
        <w:rPr>
          <w:rFonts w:ascii="Times New Roman" w:hAnsi="Times New Roman"/>
        </w:rPr>
      </w:pPr>
      <w:r w:rsidRPr="003656AB">
        <w:rPr>
          <w:rFonts w:ascii="Times New Roman" w:hAnsi="Times New Roman"/>
        </w:rPr>
        <w:t>Prowadzenia dokumentacji budowy (dziennik budowy).</w:t>
      </w:r>
    </w:p>
    <w:p w14:paraId="3441310C" w14:textId="27C1ACDF"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Kompletowanie w trakcie realizacji robót wszelkiej dokumentacji zgodnie</w:t>
      </w:r>
      <w:r w:rsidR="002B179B" w:rsidRPr="00500F37">
        <w:rPr>
          <w:rFonts w:ascii="Times New Roman" w:hAnsi="Times New Roman"/>
        </w:rPr>
        <w:t xml:space="preserve"> </w:t>
      </w:r>
      <w:r w:rsidRPr="00500F37">
        <w:rPr>
          <w:rFonts w:ascii="Times New Roman" w:hAnsi="Times New Roman"/>
        </w:rPr>
        <w:t>z przepisami Prawa budowlanego oraz przygotowanie do odbioru końcowego kompletu dokumentów niezbędnych przy odbiorze.</w:t>
      </w:r>
    </w:p>
    <w:p w14:paraId="440369AF"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500F37" w:rsidRDefault="00067650" w:rsidP="002F1093">
      <w:pPr>
        <w:numPr>
          <w:ilvl w:val="0"/>
          <w:numId w:val="3"/>
        </w:numPr>
        <w:tabs>
          <w:tab w:val="num" w:pos="600"/>
          <w:tab w:val="num" w:pos="720"/>
        </w:tabs>
        <w:ind w:left="720"/>
        <w:jc w:val="both"/>
        <w:rPr>
          <w:rFonts w:ascii="Times New Roman" w:hAnsi="Times New Roman"/>
        </w:rPr>
      </w:pPr>
      <w:r w:rsidRPr="00500F37">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615FC9B1" w:rsidR="00067650" w:rsidRPr="00182C96" w:rsidRDefault="00067650" w:rsidP="002F1093">
      <w:pPr>
        <w:numPr>
          <w:ilvl w:val="0"/>
          <w:numId w:val="3"/>
        </w:numPr>
        <w:tabs>
          <w:tab w:val="num" w:pos="600"/>
          <w:tab w:val="left" w:pos="720"/>
        </w:tabs>
        <w:ind w:left="720"/>
        <w:jc w:val="both"/>
        <w:rPr>
          <w:rFonts w:ascii="Times New Roman" w:hAnsi="Times New Roman"/>
        </w:rPr>
      </w:pPr>
      <w:r w:rsidRPr="00182C96">
        <w:rPr>
          <w:rFonts w:ascii="Times New Roman" w:hAnsi="Times New Roman"/>
        </w:rPr>
        <w:t xml:space="preserve">Posiadanie dokumentów ubezpieczeniowych, ważnych nie później niż od daty </w:t>
      </w:r>
      <w:r w:rsidR="00D71A20" w:rsidRPr="00182C96">
        <w:rPr>
          <w:rFonts w:ascii="Times New Roman" w:hAnsi="Times New Roman"/>
        </w:rPr>
        <w:t>zawarcia</w:t>
      </w:r>
      <w:r w:rsidRPr="00182C96">
        <w:rPr>
          <w:rFonts w:ascii="Times New Roman" w:hAnsi="Times New Roman"/>
        </w:rPr>
        <w:t xml:space="preserve"> umowy do czasu odbioru końcowego, obejmujących:</w:t>
      </w:r>
    </w:p>
    <w:p w14:paraId="106B89D9" w14:textId="77777777" w:rsidR="000E0EC3" w:rsidRPr="00500F37" w:rsidRDefault="000E0EC3" w:rsidP="002F1093">
      <w:pPr>
        <w:numPr>
          <w:ilvl w:val="2"/>
          <w:numId w:val="3"/>
        </w:numPr>
        <w:tabs>
          <w:tab w:val="clear" w:pos="2160"/>
          <w:tab w:val="num" w:pos="709"/>
          <w:tab w:val="left" w:pos="993"/>
          <w:tab w:val="num" w:pos="1070"/>
        </w:tabs>
        <w:ind w:left="993" w:hanging="284"/>
        <w:jc w:val="both"/>
        <w:rPr>
          <w:rFonts w:ascii="Times New Roman" w:hAnsi="Times New Roman"/>
        </w:rPr>
      </w:pPr>
      <w:r w:rsidRPr="00500F37">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7E77DCEB" w14:textId="77777777" w:rsidR="008D1573" w:rsidRPr="008D1573" w:rsidRDefault="000E0EC3" w:rsidP="002F1093">
      <w:pPr>
        <w:numPr>
          <w:ilvl w:val="2"/>
          <w:numId w:val="3"/>
        </w:numPr>
        <w:tabs>
          <w:tab w:val="clear" w:pos="2160"/>
          <w:tab w:val="num" w:pos="709"/>
          <w:tab w:val="left" w:pos="993"/>
          <w:tab w:val="num" w:pos="1070"/>
        </w:tabs>
        <w:snapToGrid w:val="0"/>
        <w:ind w:left="993" w:hanging="284"/>
        <w:jc w:val="both"/>
        <w:rPr>
          <w:rFonts w:ascii="Times New Roman" w:hAnsi="Times New Roman"/>
          <w:strike/>
        </w:rPr>
      </w:pPr>
      <w:r w:rsidRPr="00500F37">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4C183C65" w14:textId="5763164F" w:rsidR="00CB1771" w:rsidRPr="007F56BD" w:rsidRDefault="007F56BD" w:rsidP="008D1573">
      <w:pPr>
        <w:tabs>
          <w:tab w:val="left" w:pos="993"/>
          <w:tab w:val="num" w:pos="2629"/>
        </w:tabs>
        <w:snapToGrid w:val="0"/>
        <w:ind w:left="709"/>
        <w:jc w:val="both"/>
        <w:rPr>
          <w:rFonts w:ascii="Times New Roman" w:hAnsi="Times New Roman"/>
          <w:strike/>
        </w:rPr>
      </w:pPr>
      <w:r>
        <w:rPr>
          <w:rFonts w:ascii="Times New Roman" w:hAnsi="Times New Roman"/>
          <w:strike/>
        </w:rPr>
        <w:t xml:space="preserve"> </w:t>
      </w:r>
      <w:r w:rsidR="000E0EC3" w:rsidRPr="007F56BD">
        <w:rPr>
          <w:rFonts w:ascii="Times New Roman" w:hAnsi="Times New Roman"/>
        </w:rPr>
        <w:t xml:space="preserve">z polisą na sumę ubezpieczenia równą co najmniej wartości kontraktu (wynagrodzenia brutto). Wykonawca przedstawi Zamawiającemu kopie ww. dokumentów ubezpieczeniowych </w:t>
      </w:r>
      <w:r w:rsidR="00CB1771" w:rsidRPr="007F56BD">
        <w:rPr>
          <w:rFonts w:ascii="Times New Roman" w:hAnsi="Times New Roman"/>
        </w:rPr>
        <w:t xml:space="preserve">wraz z dowodem uiszczenia składki lub jej pierwszej raty </w:t>
      </w:r>
      <w:r w:rsidR="000E0EC3" w:rsidRPr="007F56BD">
        <w:rPr>
          <w:rFonts w:ascii="Times New Roman" w:hAnsi="Times New Roman"/>
        </w:rPr>
        <w:t xml:space="preserve">w dniu </w:t>
      </w:r>
      <w:r w:rsidR="00CB1771" w:rsidRPr="007F56BD">
        <w:rPr>
          <w:rFonts w:ascii="Times New Roman" w:hAnsi="Times New Roman"/>
        </w:rPr>
        <w:t xml:space="preserve">zawarcia </w:t>
      </w:r>
      <w:r w:rsidR="000E0EC3" w:rsidRPr="007F56BD">
        <w:rPr>
          <w:rFonts w:ascii="Times New Roman" w:hAnsi="Times New Roman"/>
        </w:rPr>
        <w:t>umowy.</w:t>
      </w:r>
      <w:r w:rsidR="00C80AA4" w:rsidRPr="007F56BD">
        <w:rPr>
          <w:rFonts w:ascii="Times New Roman" w:hAnsi="Times New Roman"/>
        </w:rPr>
        <w:t xml:space="preserve">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w:t>
      </w:r>
      <w:r w:rsidR="00CB1771" w:rsidRPr="007F56BD">
        <w:t xml:space="preserve"> </w:t>
      </w:r>
      <w:r w:rsidR="00CB1771" w:rsidRPr="007F56BD">
        <w:rPr>
          <w:rFonts w:ascii="Times New Roman" w:hAnsi="Times New Roman"/>
        </w:rPr>
        <w:t>oraz dowodem uiszczenia składki lub jej pierwszej raty</w:t>
      </w:r>
      <w:r w:rsidR="00C80AA4" w:rsidRPr="007F56BD">
        <w:rPr>
          <w:rFonts w:ascii="Times New Roman" w:hAnsi="Times New Roman"/>
        </w:rPr>
        <w:t>, w terminie do 7 dni od daty wygaśnięcia umowy ubezpieczenia OC, o której mowa powyżej.</w:t>
      </w:r>
    </w:p>
    <w:p w14:paraId="0BF6649D" w14:textId="77777777" w:rsidR="00067650" w:rsidRPr="00E722D2" w:rsidRDefault="00067650" w:rsidP="002F1093">
      <w:pPr>
        <w:numPr>
          <w:ilvl w:val="0"/>
          <w:numId w:val="3"/>
        </w:numPr>
        <w:tabs>
          <w:tab w:val="num" w:pos="600"/>
          <w:tab w:val="left" w:pos="720"/>
        </w:tabs>
        <w:ind w:left="720"/>
        <w:jc w:val="both"/>
        <w:rPr>
          <w:rFonts w:ascii="Times New Roman" w:hAnsi="Times New Roman"/>
          <w:color w:val="000000" w:themeColor="text1"/>
        </w:rPr>
      </w:pPr>
      <w:r w:rsidRPr="00500F37">
        <w:rPr>
          <w:rFonts w:ascii="Times New Roman" w:hAnsi="Times New Roman"/>
        </w:rPr>
        <w:lastRenderedPageBreak/>
        <w:t xml:space="preserve">Informowanie </w:t>
      </w:r>
      <w:r w:rsidRPr="00E722D2">
        <w:rPr>
          <w:rFonts w:ascii="Times New Roman" w:hAnsi="Times New Roman"/>
          <w:color w:val="000000" w:themeColor="text1"/>
        </w:rPr>
        <w:t>Inspektora Nadzoru Inwestorskiego i Zamawiającego o problemach technicznych lub okolicznościach, które mogą wpłynąć na jakość robót lub termin zakończenia robót.</w:t>
      </w:r>
    </w:p>
    <w:p w14:paraId="067E945C" w14:textId="4C11A99F" w:rsidR="00067650" w:rsidRPr="00E722D2" w:rsidRDefault="00F50C66" w:rsidP="002F1093">
      <w:pPr>
        <w:numPr>
          <w:ilvl w:val="0"/>
          <w:numId w:val="3"/>
        </w:numPr>
        <w:tabs>
          <w:tab w:val="num" w:pos="600"/>
          <w:tab w:val="left" w:pos="720"/>
        </w:tabs>
        <w:ind w:left="720"/>
        <w:jc w:val="both"/>
        <w:rPr>
          <w:rFonts w:ascii="Times New Roman" w:hAnsi="Times New Roman"/>
          <w:color w:val="000000" w:themeColor="text1"/>
        </w:rPr>
      </w:pPr>
      <w:r w:rsidRPr="00E722D2">
        <w:rPr>
          <w:rFonts w:ascii="Times New Roman" w:hAnsi="Times New Roman"/>
          <w:color w:val="000000" w:themeColor="text1"/>
        </w:rPr>
        <w:t>Wykonawca</w:t>
      </w:r>
      <w:r w:rsidR="00067650" w:rsidRPr="00E722D2">
        <w:rPr>
          <w:rFonts w:ascii="Times New Roman" w:hAnsi="Times New Roman"/>
          <w:color w:val="000000" w:themeColor="text1"/>
        </w:rPr>
        <w:t xml:space="preserve"> zobowiązany </w:t>
      </w:r>
      <w:r w:rsidRPr="00E722D2">
        <w:rPr>
          <w:rFonts w:ascii="Times New Roman" w:hAnsi="Times New Roman"/>
          <w:color w:val="000000" w:themeColor="text1"/>
        </w:rPr>
        <w:t xml:space="preserve">jest niezwłocznie </w:t>
      </w:r>
      <w:r w:rsidR="00067650" w:rsidRPr="00E722D2">
        <w:rPr>
          <w:rFonts w:ascii="Times New Roman" w:hAnsi="Times New Roman"/>
          <w:color w:val="000000" w:themeColor="text1"/>
        </w:rPr>
        <w:t xml:space="preserve">zawiadomić pisemnie Zamawiającego </w:t>
      </w:r>
      <w:r w:rsidR="002B179B" w:rsidRPr="00E722D2">
        <w:rPr>
          <w:rFonts w:ascii="Times New Roman" w:hAnsi="Times New Roman"/>
          <w:color w:val="000000" w:themeColor="text1"/>
        </w:rPr>
        <w:br/>
      </w:r>
      <w:r w:rsidR="00067650" w:rsidRPr="00E722D2">
        <w:rPr>
          <w:rFonts w:ascii="Times New Roman" w:hAnsi="Times New Roman"/>
          <w:color w:val="000000" w:themeColor="text1"/>
        </w:rPr>
        <w:t>o ewentualnych wadach lub brakach w dokumentacji zauważonych po jej otrzymaniu oraz stwierdzonych w czasie wykonywania robót, a których nie można  było ujawnić na etapie prowadzonego postępowania o zamówienie publiczne.</w:t>
      </w:r>
    </w:p>
    <w:p w14:paraId="410E3F2D" w14:textId="179AA1C3" w:rsidR="00067650" w:rsidRPr="00500F37" w:rsidRDefault="00067650" w:rsidP="002F1093">
      <w:pPr>
        <w:numPr>
          <w:ilvl w:val="0"/>
          <w:numId w:val="3"/>
        </w:numPr>
        <w:tabs>
          <w:tab w:val="num" w:pos="600"/>
          <w:tab w:val="left" w:pos="720"/>
        </w:tabs>
        <w:ind w:left="720"/>
        <w:jc w:val="both"/>
        <w:rPr>
          <w:rFonts w:ascii="Times New Roman" w:hAnsi="Times New Roman"/>
        </w:rPr>
      </w:pPr>
      <w:r w:rsidRPr="00E722D2">
        <w:rPr>
          <w:rFonts w:ascii="Times New Roman" w:hAnsi="Times New Roman"/>
          <w:color w:val="000000" w:themeColor="text1"/>
        </w:rPr>
        <w:t xml:space="preserve">Wykonawca jest zobowiązany zawiadomić Inspektora Nadzoru Inwestorskiego </w:t>
      </w:r>
      <w:r w:rsidRPr="00500F37">
        <w:rPr>
          <w:rFonts w:ascii="Times New Roman" w:hAnsi="Times New Roman"/>
        </w:rPr>
        <w:t>co najmniej na 3 dni przed terminem zakończenia robót ulegają</w:t>
      </w:r>
      <w:r w:rsidR="0086703F" w:rsidRPr="00500F37">
        <w:rPr>
          <w:rFonts w:ascii="Times New Roman" w:hAnsi="Times New Roman"/>
        </w:rPr>
        <w:t>cych zakryciu</w:t>
      </w:r>
      <w:r w:rsidR="00EC1C46">
        <w:rPr>
          <w:rFonts w:ascii="Times New Roman" w:hAnsi="Times New Roman"/>
        </w:rPr>
        <w:t xml:space="preserve"> </w:t>
      </w:r>
      <w:r w:rsidR="0086703F" w:rsidRPr="00500F37">
        <w:rPr>
          <w:rFonts w:ascii="Times New Roman" w:hAnsi="Times New Roman"/>
        </w:rPr>
        <w:t>lub zanikających</w:t>
      </w:r>
      <w:r w:rsidR="00E453A3" w:rsidRPr="00500F37">
        <w:rPr>
          <w:rFonts w:ascii="Times New Roman" w:hAnsi="Times New Roman"/>
        </w:rPr>
        <w:t>.</w:t>
      </w:r>
    </w:p>
    <w:p w14:paraId="5A9A6C33" w14:textId="498B2ADE" w:rsidR="00067650" w:rsidRPr="0096719C" w:rsidRDefault="00067650" w:rsidP="002F1093">
      <w:pPr>
        <w:numPr>
          <w:ilvl w:val="0"/>
          <w:numId w:val="3"/>
        </w:numPr>
        <w:tabs>
          <w:tab w:val="num" w:pos="600"/>
          <w:tab w:val="left" w:pos="720"/>
        </w:tabs>
        <w:ind w:left="720"/>
        <w:jc w:val="both"/>
        <w:rPr>
          <w:rFonts w:ascii="Times New Roman" w:hAnsi="Times New Roman"/>
          <w:i/>
          <w:iCs/>
          <w:color w:val="000000" w:themeColor="text1"/>
        </w:rPr>
      </w:pPr>
      <w:r w:rsidRPr="0096719C">
        <w:rPr>
          <w:rFonts w:ascii="Times New Roman" w:hAnsi="Times New Roman"/>
          <w:color w:val="000000" w:themeColor="text1"/>
        </w:rPr>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r w:rsidR="000406E1" w:rsidRPr="0096719C">
        <w:rPr>
          <w:rFonts w:ascii="Times New Roman" w:hAnsi="Times New Roman"/>
          <w:color w:val="000000" w:themeColor="text1"/>
        </w:rPr>
        <w:t xml:space="preserve"> </w:t>
      </w:r>
    </w:p>
    <w:p w14:paraId="7135CBF9" w14:textId="5CB02796" w:rsidR="00067650" w:rsidRPr="008D1573" w:rsidRDefault="00067650" w:rsidP="002F1093">
      <w:pPr>
        <w:numPr>
          <w:ilvl w:val="0"/>
          <w:numId w:val="3"/>
        </w:numPr>
        <w:tabs>
          <w:tab w:val="num" w:pos="600"/>
          <w:tab w:val="left" w:pos="720"/>
        </w:tabs>
        <w:ind w:left="720"/>
        <w:jc w:val="both"/>
        <w:rPr>
          <w:rFonts w:ascii="Times New Roman" w:hAnsi="Times New Roman"/>
        </w:rPr>
      </w:pPr>
      <w:r w:rsidRPr="00500F37">
        <w:rPr>
          <w:rFonts w:ascii="Times New Roman" w:hAnsi="Times New Roman"/>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500F37">
        <w:rPr>
          <w:rFonts w:ascii="Times New Roman" w:hAnsi="Times New Roman"/>
        </w:rPr>
        <w:t xml:space="preserve">) </w:t>
      </w:r>
      <w:r w:rsidRPr="00500F37">
        <w:rPr>
          <w:rFonts w:ascii="Times New Roman" w:hAnsi="Times New Roman"/>
        </w:rPr>
        <w:t>oraz na użytkowanie obiektu.</w:t>
      </w:r>
      <w:r w:rsidR="008D1573" w:rsidRPr="008D1573">
        <w:rPr>
          <w:rFonts w:ascii="Times New Roman" w:hAnsi="Times New Roman"/>
          <w:lang w:eastAsia="ar-SA"/>
        </w:rPr>
        <w:t xml:space="preserve"> </w:t>
      </w:r>
      <w:r w:rsidR="008D1573" w:rsidRPr="008D1573">
        <w:rPr>
          <w:rFonts w:ascii="Times New Roman" w:hAnsi="Times New Roman"/>
        </w:rPr>
        <w:t xml:space="preserve">Wykonawca, w przypadku wystąpienia takiej konieczności, opracuje i przedłoży Zamawiającemu wszelkie dokumenty i opracowania, niezbędne do zawiadomienia PINB o zakończeniu robót budowlanych; </w:t>
      </w:r>
    </w:p>
    <w:p w14:paraId="00607B10" w14:textId="72D127D3" w:rsidR="00067650" w:rsidRPr="00867868" w:rsidRDefault="00067650" w:rsidP="002F1093">
      <w:pPr>
        <w:numPr>
          <w:ilvl w:val="0"/>
          <w:numId w:val="3"/>
        </w:numPr>
        <w:tabs>
          <w:tab w:val="num" w:pos="600"/>
          <w:tab w:val="left" w:pos="720"/>
        </w:tabs>
        <w:ind w:left="720"/>
        <w:jc w:val="both"/>
        <w:rPr>
          <w:rFonts w:ascii="Times New Roman" w:hAnsi="Times New Roman"/>
        </w:rPr>
      </w:pPr>
      <w:r w:rsidRPr="00500F37">
        <w:rPr>
          <w:rFonts w:ascii="Times New Roman" w:hAnsi="Times New Roman"/>
        </w:rPr>
        <w:t>Aktualizacja wszelkich uzgodnień wygasających w trakcie trwania umowy.</w:t>
      </w:r>
    </w:p>
    <w:p w14:paraId="251FDC35" w14:textId="18674DC2" w:rsidR="00C80AA4" w:rsidRPr="00C50A99" w:rsidRDefault="00C80AA4" w:rsidP="002F1093">
      <w:pPr>
        <w:numPr>
          <w:ilvl w:val="0"/>
          <w:numId w:val="3"/>
        </w:numPr>
        <w:tabs>
          <w:tab w:val="num" w:pos="600"/>
          <w:tab w:val="left" w:pos="720"/>
        </w:tabs>
        <w:ind w:left="720"/>
        <w:jc w:val="both"/>
        <w:rPr>
          <w:rFonts w:ascii="Times New Roman" w:hAnsi="Times New Roman"/>
        </w:rPr>
      </w:pPr>
      <w:r w:rsidRPr="00C50A99">
        <w:rPr>
          <w:rFonts w:ascii="Times New Roman" w:hAnsi="Times New Roman"/>
          <w:bCs/>
        </w:rPr>
        <w:t xml:space="preserve">Zamawiający stosownie do art. 95 ustawy Prawo zamówień publicznych, wymaga zatrudnienia przez wykonawcę lub podwykonawcę na podstawie umowy  </w:t>
      </w:r>
      <w:r w:rsidRPr="00C50A99">
        <w:rPr>
          <w:rFonts w:ascii="Times New Roman" w:hAnsi="Times New Roman"/>
          <w:bCs/>
        </w:rPr>
        <w:br/>
        <w:t>o pracę osób wykonujących czynności w zakresie realizacji zamówienia, których wykonanie zawiera cechy stosunku pracy określone w art. 22 § 1 ustawy z dnia 26 czerwca 1974 r. – Kodeks pracy.</w:t>
      </w:r>
    </w:p>
    <w:p w14:paraId="524F9539" w14:textId="57E99262" w:rsidR="00C80AA4" w:rsidRPr="00DE4B81" w:rsidRDefault="00C80AA4" w:rsidP="002F1093">
      <w:pPr>
        <w:pStyle w:val="Akapitzlist"/>
        <w:numPr>
          <w:ilvl w:val="0"/>
          <w:numId w:val="3"/>
        </w:numPr>
        <w:tabs>
          <w:tab w:val="num" w:pos="709"/>
        </w:tabs>
        <w:ind w:left="709"/>
        <w:jc w:val="both"/>
        <w:rPr>
          <w:rFonts w:ascii="Times New Roman" w:hAnsi="Times New Roman"/>
          <w:bCs/>
        </w:rPr>
      </w:pPr>
      <w:r w:rsidRPr="00500F37">
        <w:rPr>
          <w:rFonts w:ascii="Times New Roman" w:hAnsi="Times New Roman"/>
          <w:bCs/>
        </w:rPr>
        <w:t xml:space="preserve">Rodzaje czynności niezbędnych do realizacji zamówienia do wykonania, których zamawiający wymaga zatrudnienia na podstawie umowy o pracę przez wykonawcę lub podwykonawcę osób </w:t>
      </w:r>
      <w:r w:rsidRPr="00DE4B81">
        <w:rPr>
          <w:rFonts w:ascii="Times New Roman" w:hAnsi="Times New Roman"/>
          <w:bCs/>
        </w:rPr>
        <w:t xml:space="preserve">wykonujących czynności w trakcie realizacji zamówienia: </w:t>
      </w:r>
      <w:r w:rsidRPr="00DE4B81">
        <w:rPr>
          <w:rFonts w:ascii="Times New Roman" w:hAnsi="Times New Roman"/>
          <w:bCs/>
        </w:rPr>
        <w:br/>
      </w:r>
      <w:r w:rsidR="001E37F4" w:rsidRPr="00DE4B81">
        <w:rPr>
          <w:rFonts w:ascii="Times New Roman" w:hAnsi="Times New Roman"/>
          <w:bCs/>
        </w:rPr>
        <w:t>-</w:t>
      </w:r>
      <w:r w:rsidRPr="00DE4B81">
        <w:rPr>
          <w:rFonts w:ascii="Times New Roman" w:hAnsi="Times New Roman"/>
          <w:bCs/>
        </w:rPr>
        <w:t xml:space="preserve">roboty ogólnobudowlane wskazane w </w:t>
      </w:r>
      <w:r w:rsidR="00D24995">
        <w:rPr>
          <w:rFonts w:ascii="Times New Roman" w:hAnsi="Times New Roman"/>
          <w:bCs/>
        </w:rPr>
        <w:t>STWIORB</w:t>
      </w:r>
      <w:r w:rsidR="001E37F4" w:rsidRPr="00DE4B81">
        <w:rPr>
          <w:rFonts w:ascii="Times New Roman" w:hAnsi="Times New Roman"/>
          <w:bCs/>
        </w:rPr>
        <w:t>.</w:t>
      </w:r>
    </w:p>
    <w:p w14:paraId="521C9FD8" w14:textId="77777777" w:rsidR="00C80AA4" w:rsidRPr="00500F37" w:rsidRDefault="00C80AA4" w:rsidP="002F1093">
      <w:pPr>
        <w:pStyle w:val="Akapitzlist"/>
        <w:numPr>
          <w:ilvl w:val="0"/>
          <w:numId w:val="3"/>
        </w:numPr>
        <w:tabs>
          <w:tab w:val="num" w:pos="709"/>
        </w:tabs>
        <w:ind w:left="709"/>
        <w:jc w:val="both"/>
        <w:rPr>
          <w:rFonts w:ascii="Times New Roman" w:hAnsi="Times New Roman"/>
          <w:bCs/>
        </w:rPr>
      </w:pPr>
      <w:r w:rsidRPr="00DE4B81">
        <w:rPr>
          <w:rFonts w:ascii="Times New Roman" w:hAnsi="Times New Roman"/>
          <w:bCs/>
        </w:rPr>
        <w:t>Wykonawca zobowiązany jest w terminie 7 dni od przystąpienia do</w:t>
      </w:r>
      <w:r w:rsidRPr="00500F37">
        <w:rPr>
          <w:rFonts w:ascii="Times New Roman" w:hAnsi="Times New Roman"/>
          <w:bCs/>
        </w:rPr>
        <w:t xml:space="preserve">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9BCC64E" w14:textId="48B20CE3" w:rsidR="008D1573" w:rsidRPr="008D1573" w:rsidRDefault="00C80AA4" w:rsidP="002F1093">
      <w:pPr>
        <w:pStyle w:val="Akapitzlist"/>
        <w:numPr>
          <w:ilvl w:val="0"/>
          <w:numId w:val="3"/>
        </w:numPr>
        <w:tabs>
          <w:tab w:val="num" w:pos="709"/>
        </w:tabs>
        <w:ind w:left="709"/>
        <w:jc w:val="both"/>
        <w:rPr>
          <w:rFonts w:ascii="Times New Roman" w:hAnsi="Times New Roman"/>
          <w:bCs/>
        </w:rPr>
      </w:pPr>
      <w:r w:rsidRPr="00500F37">
        <w:rPr>
          <w:rFonts w:ascii="Times New Roman" w:hAnsi="Times New Roman"/>
          <w:bCs/>
        </w:rPr>
        <w:t>W trakcie realizacji umowy i weryfikacji zatrudniania Zamawiający zastrzega sobie prawo do żądania:</w:t>
      </w:r>
    </w:p>
    <w:p w14:paraId="279DECFC" w14:textId="2CA56BD5"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Wykonawcy lub Podwykonawcy oświadczenia o zatrudnieniu pracowników na podstawie umowy o pracę wykonujących czynności wskazane powyżej, w terminie 3 dni roboczych od otrzymania wezwania,</w:t>
      </w:r>
    </w:p>
    <w:p w14:paraId="459F814B" w14:textId="2B898997"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zatrudnionego pracownika Wykonawcy lub Podwykonawcy oświadczenia o zatrudnieniu na podstawie umowy o pracę, w terminie 7 dni roboczych od otrzymania wezwania,</w:t>
      </w:r>
    </w:p>
    <w:p w14:paraId="30E4CAFA" w14:textId="0755D6CD"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Wykonawcy lub Podwykonawcy dostarczenia, w terminie 3 dni roboczych od otrzymania wezwania, poświadczonych za zgodność z oryginałem kopii umów o pracę i kopii aneksów do tych umów,</w:t>
      </w:r>
    </w:p>
    <w:p w14:paraId="544BA805" w14:textId="3684293A"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Wykonawcy lub Podwykonawcy dostarczenia, w terminie 3 dni roboczych od otrzymania wezwania, poświadczonych za zgodność z oryginałem kopii dowodów potwierdzających zgłoszenie pracownika przez pracodawcę do ubezpieczeń,</w:t>
      </w:r>
    </w:p>
    <w:p w14:paraId="434D2B26" w14:textId="0D8BE03C"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71A53103" w14:textId="05C67DDB" w:rsidR="008D1573" w:rsidRPr="008D1573" w:rsidRDefault="008D1573" w:rsidP="00F64220">
      <w:pPr>
        <w:pStyle w:val="Akapitzlist"/>
        <w:tabs>
          <w:tab w:val="left" w:pos="709"/>
        </w:tabs>
        <w:ind w:left="709"/>
        <w:jc w:val="both"/>
        <w:rPr>
          <w:rFonts w:ascii="Times New Roman" w:hAnsi="Times New Roman"/>
          <w:bCs/>
        </w:rPr>
      </w:pPr>
      <w:r>
        <w:rPr>
          <w:rFonts w:ascii="Times New Roman" w:hAnsi="Times New Roman"/>
          <w:bCs/>
        </w:rPr>
        <w:t>-</w:t>
      </w:r>
      <w:r w:rsidRPr="008D1573">
        <w:rPr>
          <w:rFonts w:ascii="Times New Roman" w:hAnsi="Times New Roman"/>
          <w:bCs/>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E93B305" w14:textId="2BDD5EB4" w:rsidR="00C80AA4" w:rsidRPr="00D24995" w:rsidRDefault="00C80AA4" w:rsidP="002F1093">
      <w:pPr>
        <w:pStyle w:val="Akapitzlist"/>
        <w:numPr>
          <w:ilvl w:val="0"/>
          <w:numId w:val="3"/>
        </w:numPr>
        <w:tabs>
          <w:tab w:val="num" w:pos="709"/>
        </w:tabs>
        <w:ind w:left="709"/>
        <w:jc w:val="both"/>
        <w:rPr>
          <w:rFonts w:ascii="Times New Roman" w:hAnsi="Times New Roman"/>
          <w:bCs/>
        </w:rPr>
      </w:pPr>
      <w:r w:rsidRPr="00500F37">
        <w:rPr>
          <w:rFonts w:ascii="Times New Roman" w:hAnsi="Times New Roman"/>
          <w:bCs/>
        </w:rPr>
        <w:t xml:space="preserve">Z tytułu niespełnienia przez </w:t>
      </w:r>
      <w:r w:rsidRPr="00D24995">
        <w:rPr>
          <w:rFonts w:ascii="Times New Roman" w:hAnsi="Times New Roman"/>
          <w:bCs/>
        </w:rPr>
        <w:t xml:space="preserve">wykonawcę lub podwykonawcę wymogu zatrudnienia na podstawie umowy o pracę osób wykonujących wskazanie w pkt </w:t>
      </w:r>
      <w:r w:rsidR="00F64220" w:rsidRPr="00D24995">
        <w:rPr>
          <w:rFonts w:ascii="Times New Roman" w:hAnsi="Times New Roman"/>
          <w:bCs/>
        </w:rPr>
        <w:t xml:space="preserve">35 </w:t>
      </w:r>
      <w:r w:rsidRPr="00D24995">
        <w:rPr>
          <w:rFonts w:ascii="Times New Roman" w:hAnsi="Times New Roman"/>
          <w:bCs/>
        </w:rPr>
        <w:t xml:space="preserve">czynności Zamawiający przewiduje sankcje w postaci zapłaty przez Wykonawcę kary umownej </w:t>
      </w:r>
      <w:r w:rsidRPr="00D24995">
        <w:rPr>
          <w:rFonts w:ascii="Times New Roman" w:hAnsi="Times New Roman"/>
          <w:bCs/>
        </w:rPr>
        <w:br/>
        <w:t xml:space="preserve">w wysokości określonej w § </w:t>
      </w:r>
      <w:r w:rsidR="008C680A" w:rsidRPr="00D24995">
        <w:rPr>
          <w:rFonts w:ascii="Times New Roman" w:hAnsi="Times New Roman"/>
          <w:bCs/>
        </w:rPr>
        <w:t>7</w:t>
      </w:r>
      <w:r w:rsidRPr="00D24995">
        <w:rPr>
          <w:rFonts w:ascii="Times New Roman" w:hAnsi="Times New Roman"/>
          <w:bCs/>
        </w:rPr>
        <w:t xml:space="preserve">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pkt </w:t>
      </w:r>
      <w:r w:rsidR="00F64220" w:rsidRPr="00D24995">
        <w:rPr>
          <w:rFonts w:ascii="Times New Roman" w:hAnsi="Times New Roman"/>
          <w:bCs/>
        </w:rPr>
        <w:t>35</w:t>
      </w:r>
      <w:r w:rsidRPr="00D24995">
        <w:rPr>
          <w:rFonts w:ascii="Times New Roman" w:hAnsi="Times New Roman"/>
          <w:bCs/>
        </w:rPr>
        <w:t xml:space="preserve"> czynności. </w:t>
      </w:r>
    </w:p>
    <w:p w14:paraId="73E286D8" w14:textId="2EF6726C" w:rsidR="00C80AA4" w:rsidRPr="007F56BD" w:rsidRDefault="00C80AA4" w:rsidP="002F1093">
      <w:pPr>
        <w:pStyle w:val="Akapitzlist"/>
        <w:numPr>
          <w:ilvl w:val="0"/>
          <w:numId w:val="3"/>
        </w:numPr>
        <w:tabs>
          <w:tab w:val="num" w:pos="709"/>
        </w:tabs>
        <w:ind w:left="709"/>
        <w:jc w:val="both"/>
        <w:rPr>
          <w:rFonts w:ascii="Times New Roman" w:hAnsi="Times New Roman"/>
          <w:bCs/>
        </w:rPr>
      </w:pPr>
      <w:r w:rsidRPr="00D24995">
        <w:rPr>
          <w:rFonts w:ascii="Times New Roman" w:hAnsi="Times New Roman"/>
          <w:bCs/>
        </w:rPr>
        <w:t xml:space="preserve">W przypadku uzasadnionych wątpliwości co do przestrzegania praw pracy przez Wykonawcę lub Podwykonawcę, Zamawiający może </w:t>
      </w:r>
      <w:r w:rsidRPr="00500F37">
        <w:rPr>
          <w:rFonts w:ascii="Times New Roman" w:hAnsi="Times New Roman"/>
          <w:bCs/>
        </w:rPr>
        <w:t xml:space="preserve">zwrócić się o przeprowadzenie </w:t>
      </w:r>
      <w:r w:rsidRPr="007F56BD">
        <w:rPr>
          <w:rFonts w:ascii="Times New Roman" w:hAnsi="Times New Roman"/>
          <w:bCs/>
        </w:rPr>
        <w:t>kontroli przez Państwową Inspekcję Pracy.</w:t>
      </w:r>
    </w:p>
    <w:p w14:paraId="655802C2" w14:textId="2A9FB678" w:rsidR="00691C6C" w:rsidRPr="007F56BD" w:rsidRDefault="00691C6C" w:rsidP="002F1093">
      <w:pPr>
        <w:pStyle w:val="Akapitzlist"/>
        <w:numPr>
          <w:ilvl w:val="0"/>
          <w:numId w:val="3"/>
        </w:numPr>
        <w:tabs>
          <w:tab w:val="num" w:pos="709"/>
        </w:tabs>
        <w:ind w:left="709"/>
        <w:jc w:val="both"/>
        <w:rPr>
          <w:rFonts w:ascii="Times New Roman" w:hAnsi="Times New Roman"/>
          <w:bCs/>
        </w:rPr>
      </w:pPr>
      <w:r w:rsidRPr="007F56BD">
        <w:rPr>
          <w:rFonts w:ascii="Times New Roman" w:hAnsi="Times New Roman"/>
          <w:bCs/>
        </w:rPr>
        <w:t>Wykonawca winien wykonywać na bieżąco dokumentację fotograficzną w trakcie prowadzonych robót.</w:t>
      </w:r>
    </w:p>
    <w:p w14:paraId="6CA60EDF" w14:textId="77777777" w:rsidR="00E42DBE" w:rsidRPr="007F56BD" w:rsidRDefault="00E42DBE" w:rsidP="000E0EC3">
      <w:pPr>
        <w:rPr>
          <w:rFonts w:ascii="Times New Roman" w:hAnsi="Times New Roman"/>
          <w:b/>
        </w:rPr>
      </w:pPr>
    </w:p>
    <w:p w14:paraId="4871185D" w14:textId="03F1C1D7" w:rsidR="00067650" w:rsidRPr="00500F37" w:rsidRDefault="00067650" w:rsidP="000E0EC3">
      <w:pPr>
        <w:rPr>
          <w:rFonts w:ascii="Times New Roman" w:hAnsi="Times New Roman"/>
          <w:b/>
        </w:rPr>
      </w:pP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t>Porozumiewanie się stron</w:t>
      </w:r>
    </w:p>
    <w:p w14:paraId="35C08479" w14:textId="77777777" w:rsidR="00067650" w:rsidRPr="00500F37" w:rsidRDefault="00067650" w:rsidP="000E0EC3">
      <w:pPr>
        <w:tabs>
          <w:tab w:val="num" w:pos="720"/>
        </w:tabs>
        <w:ind w:left="720"/>
        <w:jc w:val="center"/>
        <w:rPr>
          <w:rFonts w:ascii="Times New Roman" w:hAnsi="Times New Roman"/>
          <w:b/>
        </w:rPr>
      </w:pPr>
      <w:r w:rsidRPr="00500F37">
        <w:rPr>
          <w:rFonts w:ascii="Times New Roman" w:hAnsi="Times New Roman"/>
          <w:b/>
        </w:rPr>
        <w:t>§ 4</w:t>
      </w:r>
    </w:p>
    <w:p w14:paraId="35A6E3E2" w14:textId="6686F03C" w:rsidR="00067650" w:rsidRPr="00500F37" w:rsidRDefault="00067650" w:rsidP="002F1093">
      <w:pPr>
        <w:numPr>
          <w:ilvl w:val="0"/>
          <w:numId w:val="4"/>
        </w:numPr>
        <w:jc w:val="both"/>
        <w:rPr>
          <w:rFonts w:ascii="Times New Roman" w:hAnsi="Times New Roman"/>
        </w:rPr>
      </w:pPr>
      <w:r w:rsidRPr="00500F37">
        <w:rPr>
          <w:rFonts w:ascii="Times New Roman" w:hAnsi="Times New Roman"/>
        </w:rPr>
        <w:t>Wykonawca zobowiązany jest zapewnić wykonanie i kierowanie robotami objętymi umową przez osoby posiadające wymagane uprawnienia.</w:t>
      </w:r>
    </w:p>
    <w:p w14:paraId="5E812B58"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500F37">
        <w:rPr>
          <w:rFonts w:ascii="Times New Roman" w:hAnsi="Times New Roman"/>
        </w:rPr>
        <w:t xml:space="preserve">roboczych </w:t>
      </w:r>
      <w:r w:rsidRPr="00500F37">
        <w:rPr>
          <w:rFonts w:ascii="Times New Roman" w:hAnsi="Times New Roman"/>
        </w:rPr>
        <w:t>od daty przedłożenia propozycji.</w:t>
      </w:r>
    </w:p>
    <w:p w14:paraId="1C68AB6F"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Kierownik budowy (robót) zobowiązany jest do prowadzenia dziennika budowy.</w:t>
      </w:r>
    </w:p>
    <w:p w14:paraId="79B36492" w14:textId="77777777" w:rsidR="00067650" w:rsidRPr="00E8681C" w:rsidRDefault="00067650" w:rsidP="002F1093">
      <w:pPr>
        <w:numPr>
          <w:ilvl w:val="0"/>
          <w:numId w:val="4"/>
        </w:numPr>
        <w:jc w:val="both"/>
        <w:rPr>
          <w:rFonts w:ascii="Times New Roman" w:hAnsi="Times New Roman"/>
        </w:rPr>
      </w:pPr>
      <w:r w:rsidRPr="00500F37">
        <w:rPr>
          <w:rFonts w:ascii="Times New Roman" w:hAnsi="Times New Roman"/>
        </w:rPr>
        <w:t xml:space="preserve">Kierownik budowy (robót) działać będzie w granicach umocowania określonego w ustawie </w:t>
      </w:r>
      <w:r w:rsidRPr="00E8681C">
        <w:rPr>
          <w:rFonts w:ascii="Times New Roman" w:hAnsi="Times New Roman"/>
        </w:rPr>
        <w:t xml:space="preserve">Prawo budowlane. </w:t>
      </w:r>
    </w:p>
    <w:p w14:paraId="722636BD" w14:textId="1C1A4699" w:rsidR="00067650" w:rsidRPr="00867868" w:rsidRDefault="00067650" w:rsidP="002F1093">
      <w:pPr>
        <w:numPr>
          <w:ilvl w:val="0"/>
          <w:numId w:val="4"/>
        </w:numPr>
        <w:jc w:val="both"/>
        <w:rPr>
          <w:rFonts w:ascii="Times New Roman" w:hAnsi="Times New Roman"/>
        </w:rPr>
      </w:pPr>
      <w:r w:rsidRPr="007F56BD">
        <w:rPr>
          <w:rFonts w:ascii="Times New Roman" w:hAnsi="Times New Roman"/>
        </w:rPr>
        <w:t xml:space="preserve">Przedstawicielem Zamawiającego na budowie jest </w:t>
      </w:r>
      <w:r w:rsidRPr="00E722D2">
        <w:rPr>
          <w:rFonts w:ascii="Times New Roman" w:hAnsi="Times New Roman"/>
          <w:color w:val="000000" w:themeColor="text1"/>
        </w:rPr>
        <w:t xml:space="preserve">Inspektor nadzoru inwestorskiego: </w:t>
      </w:r>
      <w:r w:rsidR="00EF449C">
        <w:rPr>
          <w:rFonts w:ascii="Times New Roman" w:hAnsi="Times New Roman"/>
        </w:rPr>
        <w:t>…………. .</w:t>
      </w:r>
    </w:p>
    <w:p w14:paraId="3F0EDAAF"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Przedstawicielem Wykonawcy n</w:t>
      </w:r>
      <w:r w:rsidR="00F2651A" w:rsidRPr="00500F37">
        <w:rPr>
          <w:rFonts w:ascii="Times New Roman" w:hAnsi="Times New Roman"/>
        </w:rPr>
        <w:t>a budowie jest Kierownik budowy/robót</w:t>
      </w:r>
      <w:r w:rsidRPr="00500F37">
        <w:rPr>
          <w:rFonts w:ascii="Times New Roman" w:hAnsi="Times New Roman"/>
        </w:rPr>
        <w:t xml:space="preserve"> ……………...………</w:t>
      </w:r>
    </w:p>
    <w:p w14:paraId="46B3EDE4" w14:textId="75F199D5" w:rsidR="006631B2" w:rsidRPr="00500F37" w:rsidRDefault="008F61E1" w:rsidP="002F1093">
      <w:pPr>
        <w:numPr>
          <w:ilvl w:val="0"/>
          <w:numId w:val="4"/>
        </w:numPr>
        <w:jc w:val="both"/>
        <w:rPr>
          <w:rFonts w:ascii="Times New Roman" w:hAnsi="Times New Roman"/>
        </w:rPr>
      </w:pPr>
      <w:r w:rsidRPr="00500F37">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500F37" w:rsidRDefault="006631B2" w:rsidP="002F1093">
      <w:pPr>
        <w:pStyle w:val="Akapitzlist"/>
        <w:numPr>
          <w:ilvl w:val="2"/>
          <w:numId w:val="4"/>
        </w:numPr>
        <w:tabs>
          <w:tab w:val="clear" w:pos="2670"/>
        </w:tabs>
        <w:ind w:left="993"/>
        <w:jc w:val="both"/>
        <w:rPr>
          <w:rFonts w:ascii="Times New Roman" w:hAnsi="Times New Roman"/>
        </w:rPr>
      </w:pPr>
      <w:r w:rsidRPr="00500F37">
        <w:rPr>
          <w:rFonts w:ascii="Times New Roman" w:hAnsi="Times New Roman"/>
        </w:rPr>
        <w:t>adres Zamawiającego:</w:t>
      </w:r>
    </w:p>
    <w:p w14:paraId="6988E7A6"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Urząd Miejski w Chojnicach</w:t>
      </w:r>
    </w:p>
    <w:p w14:paraId="442BBA80"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Stary Rynek 1</w:t>
      </w:r>
    </w:p>
    <w:p w14:paraId="5C9E8941"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89-600 Chojnice</w:t>
      </w:r>
    </w:p>
    <w:p w14:paraId="49046AC3" w14:textId="5A6BF281" w:rsidR="006631B2" w:rsidRPr="00AD3468" w:rsidRDefault="006631B2" w:rsidP="006631B2">
      <w:pPr>
        <w:pStyle w:val="Akapitzlist"/>
        <w:ind w:left="993"/>
        <w:jc w:val="both"/>
        <w:rPr>
          <w:rFonts w:ascii="Times New Roman" w:hAnsi="Times New Roman"/>
          <w:lang w:val="en-US"/>
        </w:rPr>
      </w:pPr>
      <w:r w:rsidRPr="00AD3468">
        <w:rPr>
          <w:rFonts w:ascii="Times New Roman" w:hAnsi="Times New Roman"/>
          <w:lang w:val="en-US"/>
        </w:rPr>
        <w:t xml:space="preserve">e mail: </w:t>
      </w:r>
      <w:r w:rsidR="008C6A24" w:rsidRPr="00AD3468">
        <w:rPr>
          <w:rStyle w:val="Hipercze"/>
          <w:rFonts w:ascii="Times New Roman" w:hAnsi="Times New Roman"/>
          <w:color w:val="auto"/>
          <w:lang w:val="en-US"/>
        </w:rPr>
        <w:t>km@miastochojnice.pl</w:t>
      </w:r>
    </w:p>
    <w:p w14:paraId="4980A71C" w14:textId="0D268A66" w:rsidR="006631B2" w:rsidRPr="00D24995" w:rsidRDefault="006631B2" w:rsidP="002F1093">
      <w:pPr>
        <w:pStyle w:val="Akapitzlist"/>
        <w:numPr>
          <w:ilvl w:val="2"/>
          <w:numId w:val="4"/>
        </w:numPr>
        <w:tabs>
          <w:tab w:val="clear" w:pos="2670"/>
        </w:tabs>
        <w:ind w:left="993"/>
        <w:jc w:val="both"/>
        <w:rPr>
          <w:rFonts w:ascii="Times New Roman" w:hAnsi="Times New Roman"/>
        </w:rPr>
      </w:pPr>
      <w:r w:rsidRPr="00D24995">
        <w:rPr>
          <w:rFonts w:ascii="Times New Roman" w:hAnsi="Times New Roman"/>
        </w:rPr>
        <w:t>adres Wykonawcy</w:t>
      </w:r>
      <w:r w:rsidR="00F64220" w:rsidRPr="00D24995">
        <w:rPr>
          <w:rFonts w:ascii="Times New Roman" w:hAnsi="Times New Roman"/>
        </w:rPr>
        <w:t xml:space="preserve"> (na terytorium Rzeczypospolitej Polskiej):</w:t>
      </w:r>
    </w:p>
    <w:p w14:paraId="6797C911" w14:textId="77777777" w:rsidR="006631B2" w:rsidRPr="00D24995" w:rsidRDefault="006631B2" w:rsidP="006631B2">
      <w:pPr>
        <w:pStyle w:val="Akapitzlist"/>
        <w:ind w:left="993"/>
        <w:jc w:val="both"/>
        <w:rPr>
          <w:rFonts w:ascii="Times New Roman" w:hAnsi="Times New Roman"/>
          <w:lang w:val="en-US"/>
        </w:rPr>
      </w:pPr>
      <w:r w:rsidRPr="00D24995">
        <w:rPr>
          <w:rFonts w:ascii="Times New Roman" w:hAnsi="Times New Roman"/>
          <w:lang w:val="en-US"/>
        </w:rPr>
        <w:t>…………………….</w:t>
      </w:r>
    </w:p>
    <w:p w14:paraId="45098098"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1C0AD2C9" w14:textId="6568E9DB"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04E06768" w14:textId="1F3F3732" w:rsidR="006631B2" w:rsidRPr="00500F37" w:rsidRDefault="006631B2" w:rsidP="006631B2">
      <w:pPr>
        <w:ind w:left="993"/>
        <w:jc w:val="both"/>
        <w:rPr>
          <w:rFonts w:ascii="Times New Roman" w:hAnsi="Times New Roman"/>
          <w:lang w:val="en-US"/>
        </w:rPr>
      </w:pPr>
      <w:r w:rsidRPr="00500F37">
        <w:rPr>
          <w:rFonts w:ascii="Times New Roman" w:hAnsi="Times New Roman"/>
          <w:lang w:val="en-US"/>
        </w:rPr>
        <w:t>…………………….</w:t>
      </w:r>
    </w:p>
    <w:p w14:paraId="17450BBB" w14:textId="1972C76A" w:rsidR="006631B2" w:rsidRPr="00500F37" w:rsidRDefault="006631B2" w:rsidP="002F1093">
      <w:pPr>
        <w:numPr>
          <w:ilvl w:val="0"/>
          <w:numId w:val="4"/>
        </w:numPr>
        <w:jc w:val="both"/>
        <w:rPr>
          <w:rFonts w:ascii="Times New Roman" w:hAnsi="Times New Roman"/>
        </w:rPr>
      </w:pPr>
      <w:r w:rsidRPr="00500F37">
        <w:rPr>
          <w:rFonts w:ascii="Times New Roman" w:hAnsi="Times New Roman"/>
        </w:rPr>
        <w:t>W przypadku zmiany adresu każda ze stron ma obowiązek bezzwłocznie pisemnie poinformować drugą stronę o tym fakcie.</w:t>
      </w:r>
    </w:p>
    <w:p w14:paraId="4EDFBBDB" w14:textId="29BF8B27" w:rsidR="006631B2" w:rsidRPr="00500F37" w:rsidRDefault="006631B2" w:rsidP="002F1093">
      <w:pPr>
        <w:numPr>
          <w:ilvl w:val="0"/>
          <w:numId w:val="4"/>
        </w:numPr>
        <w:jc w:val="both"/>
        <w:rPr>
          <w:rFonts w:ascii="Times New Roman" w:hAnsi="Times New Roman"/>
        </w:rPr>
      </w:pPr>
      <w:r w:rsidRPr="00500F37">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500F37" w:rsidRDefault="006631B2" w:rsidP="002F1093">
      <w:pPr>
        <w:numPr>
          <w:ilvl w:val="0"/>
          <w:numId w:val="4"/>
        </w:numPr>
        <w:jc w:val="both"/>
        <w:rPr>
          <w:rFonts w:ascii="Times New Roman" w:hAnsi="Times New Roman"/>
        </w:rPr>
      </w:pPr>
      <w:r w:rsidRPr="00500F37">
        <w:rPr>
          <w:rFonts w:ascii="Times New Roman" w:hAnsi="Times New Roman"/>
        </w:rPr>
        <w:t>Zmiana adresu nie stanowi zmiany treści umowy.</w:t>
      </w:r>
    </w:p>
    <w:p w14:paraId="32216497" w14:textId="77777777" w:rsidR="00683BE2" w:rsidRDefault="00683BE2" w:rsidP="006631B2">
      <w:pPr>
        <w:rPr>
          <w:rFonts w:ascii="Times New Roman" w:hAnsi="Times New Roman"/>
          <w:b/>
        </w:rPr>
      </w:pPr>
    </w:p>
    <w:p w14:paraId="37132D54" w14:textId="77777777" w:rsidR="00EF449C" w:rsidRPr="00500F37" w:rsidRDefault="00EF449C" w:rsidP="006631B2">
      <w:pPr>
        <w:rPr>
          <w:rFonts w:ascii="Times New Roman" w:hAnsi="Times New Roman"/>
          <w:b/>
        </w:rPr>
      </w:pPr>
    </w:p>
    <w:p w14:paraId="26F3E97B" w14:textId="4EFEBDB2" w:rsidR="00067650" w:rsidRPr="00500F37" w:rsidRDefault="00067650" w:rsidP="000E0EC3">
      <w:pPr>
        <w:jc w:val="center"/>
        <w:rPr>
          <w:rFonts w:ascii="Times New Roman" w:hAnsi="Times New Roman"/>
          <w:b/>
        </w:rPr>
      </w:pPr>
      <w:r w:rsidRPr="00500F37">
        <w:rPr>
          <w:rFonts w:ascii="Times New Roman" w:hAnsi="Times New Roman"/>
          <w:b/>
        </w:rPr>
        <w:t>Wynagrodzenie i zapłata wynagrodzenia</w:t>
      </w:r>
    </w:p>
    <w:p w14:paraId="7650D757" w14:textId="77777777" w:rsidR="00067650" w:rsidRPr="00500F37" w:rsidRDefault="00067650" w:rsidP="000E0EC3">
      <w:pPr>
        <w:jc w:val="center"/>
        <w:rPr>
          <w:rFonts w:ascii="Times New Roman" w:hAnsi="Times New Roman"/>
          <w:b/>
        </w:rPr>
      </w:pPr>
      <w:r w:rsidRPr="00500F37">
        <w:rPr>
          <w:rFonts w:ascii="Times New Roman" w:hAnsi="Times New Roman"/>
          <w:b/>
        </w:rPr>
        <w:t>§ 5</w:t>
      </w:r>
    </w:p>
    <w:p w14:paraId="4E4A8999" w14:textId="6943BD0D" w:rsidR="008F61E1" w:rsidRPr="00C70FDD" w:rsidRDefault="00067650" w:rsidP="002F1093">
      <w:pPr>
        <w:numPr>
          <w:ilvl w:val="0"/>
          <w:numId w:val="5"/>
        </w:numPr>
        <w:ind w:left="360" w:hanging="360"/>
        <w:jc w:val="both"/>
        <w:rPr>
          <w:rFonts w:ascii="Times New Roman" w:hAnsi="Times New Roman"/>
        </w:rPr>
      </w:pPr>
      <w:r w:rsidRPr="00500F37">
        <w:rPr>
          <w:rFonts w:ascii="Times New Roman" w:hAnsi="Times New Roman"/>
        </w:rPr>
        <w:t>Za wykonanie przedmiotu Umowy, określonego w §1 niniejszej Umowy, Strony ustalają wynagrodzenie ryczałtowe w wysokości :</w:t>
      </w:r>
    </w:p>
    <w:p w14:paraId="1C8D92F1" w14:textId="77777777" w:rsidR="00067650" w:rsidRPr="00500F37" w:rsidRDefault="00067650" w:rsidP="000E0EC3">
      <w:pPr>
        <w:tabs>
          <w:tab w:val="num" w:pos="360"/>
        </w:tabs>
        <w:ind w:left="360"/>
        <w:jc w:val="both"/>
        <w:rPr>
          <w:rFonts w:ascii="Times New Roman" w:hAnsi="Times New Roman"/>
          <w:b/>
        </w:rPr>
      </w:pPr>
      <w:r w:rsidRPr="00500F37">
        <w:rPr>
          <w:rFonts w:ascii="Times New Roman" w:hAnsi="Times New Roman"/>
          <w:b/>
        </w:rPr>
        <w:t>OGÓŁEM:</w:t>
      </w:r>
    </w:p>
    <w:p w14:paraId="7E4AF1A7"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 xml:space="preserve">BRUTTO:……………………………………..złotych </w:t>
      </w:r>
    </w:p>
    <w:p w14:paraId="1C25862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w:t>
      </w:r>
      <w:r w:rsidRPr="00500F37">
        <w:rPr>
          <w:rFonts w:ascii="Times New Roman" w:hAnsi="Times New Roman"/>
          <w:i/>
        </w:rPr>
        <w:t>słownie złotych: ……………….............................................................................................)</w:t>
      </w:r>
      <w:r w:rsidRPr="00500F37">
        <w:rPr>
          <w:rFonts w:ascii="Times New Roman" w:hAnsi="Times New Roman"/>
        </w:rPr>
        <w:t xml:space="preserve"> VAT ……………………………................... złotych/%</w:t>
      </w:r>
    </w:p>
    <w:p w14:paraId="66989B5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NETTO:........................................................złotych</w:t>
      </w:r>
    </w:p>
    <w:p w14:paraId="078C97FA"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(słownie złotych..................................................................................................................)</w:t>
      </w:r>
    </w:p>
    <w:p w14:paraId="670CFEE8" w14:textId="6894C9D1" w:rsidR="00691C6C" w:rsidRPr="007F56BD" w:rsidRDefault="00067650" w:rsidP="002F1093">
      <w:pPr>
        <w:pStyle w:val="Akapitzlist"/>
        <w:numPr>
          <w:ilvl w:val="0"/>
          <w:numId w:val="2"/>
        </w:numPr>
        <w:tabs>
          <w:tab w:val="clear" w:pos="720"/>
          <w:tab w:val="num" w:pos="284"/>
        </w:tabs>
        <w:ind w:left="284"/>
        <w:jc w:val="both"/>
        <w:rPr>
          <w:rFonts w:ascii="Times New Roman" w:hAnsi="Times New Roman"/>
        </w:rPr>
      </w:pPr>
      <w:r w:rsidRPr="007F56BD">
        <w:rPr>
          <w:rFonts w:ascii="Times New Roman" w:hAnsi="Times New Roman"/>
        </w:rPr>
        <w:t xml:space="preserve">Wynagrodzenie ryczałtowe o którym mowa w ust 1. obejmuje wszystkie koszty związane </w:t>
      </w:r>
      <w:r w:rsidR="002B179B" w:rsidRPr="007F56BD">
        <w:rPr>
          <w:rFonts w:ascii="Times New Roman" w:hAnsi="Times New Roman"/>
        </w:rPr>
        <w:br/>
      </w:r>
      <w:r w:rsidRPr="007F56BD">
        <w:rPr>
          <w:rFonts w:ascii="Times New Roman" w:hAnsi="Times New Roman"/>
        </w:rPr>
        <w:t xml:space="preserve">z </w:t>
      </w:r>
      <w:r w:rsidR="00691C6C" w:rsidRPr="007F56BD">
        <w:rPr>
          <w:rFonts w:ascii="Times New Roman" w:hAnsi="Times New Roman"/>
        </w:rPr>
        <w:t xml:space="preserve">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t>
      </w:r>
      <w:r w:rsidR="00691C6C" w:rsidRPr="007F56BD">
        <w:rPr>
          <w:rFonts w:ascii="Times New Roman" w:hAnsi="Times New Roman"/>
        </w:rPr>
        <w:br/>
        <w:t xml:space="preserve">w trakcie wykonywania robót, wywozem i utylizacją materiałów z rozbiórki nienadających się do powtórnego użycia, koszty przeglądów gwarancyjnych, wszystkie inne, niewymienione wyżej koszty ogólne budowy, które mogą wystąpić w związku </w:t>
      </w:r>
      <w:r w:rsidR="00691C6C" w:rsidRPr="007F56BD">
        <w:rPr>
          <w:rFonts w:ascii="Times New Roman" w:hAnsi="Times New Roman"/>
        </w:rPr>
        <w:br/>
        <w:t xml:space="preserve">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691C6C" w:rsidRPr="007F56BD">
        <w:rPr>
          <w:rFonts w:ascii="Times New Roman" w:hAnsi="Times New Roman"/>
        </w:rPr>
        <w:br/>
        <w:t>i wystarczalność.</w:t>
      </w:r>
    </w:p>
    <w:p w14:paraId="4FE6CC3B" w14:textId="5E753100"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 xml:space="preserve">Niedoszacowanie, pominięcie oraz brak rozpoznania zakresu przedmiotu umowy nie może być podstawą do żądania zmiany wynagrodzenia ryczałtowego określonego </w:t>
      </w:r>
      <w:r w:rsidR="002B179B" w:rsidRPr="00500F37">
        <w:rPr>
          <w:rFonts w:ascii="Times New Roman" w:hAnsi="Times New Roman"/>
        </w:rPr>
        <w:br/>
      </w:r>
      <w:r w:rsidRPr="00500F37">
        <w:rPr>
          <w:rFonts w:ascii="Times New Roman" w:hAnsi="Times New Roman"/>
        </w:rPr>
        <w:t>w ust. 1 niniejszego paragrafu.</w:t>
      </w:r>
    </w:p>
    <w:p w14:paraId="6435CA93" w14:textId="77777777"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 xml:space="preserve">Wykonawca oświadcza, że jest podatnikiem podatku VAT, uprawnionym do wystawienia faktur VAT  </w:t>
      </w:r>
      <w:r w:rsidRPr="00500F37">
        <w:rPr>
          <w:rFonts w:ascii="Times New Roman" w:hAnsi="Times New Roman"/>
          <w:b/>
        </w:rPr>
        <w:t>Numer NIP Wykonawcy ..................................</w:t>
      </w:r>
    </w:p>
    <w:p w14:paraId="02ADAA94" w14:textId="24AE95A9" w:rsidR="00EE1492" w:rsidRPr="00500F37" w:rsidRDefault="00EE1492"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3FF282C5" w14:textId="2134D3CA"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Protokół końcowy odbioru robót sporządzony będzie przez kierownika budowy (robót), na podstawie wykonanych robót – potwierdzonego przez Inspektora Nadzoru Inwestorskiego i </w:t>
      </w:r>
      <w:r w:rsidR="008F61E1" w:rsidRPr="00500F37">
        <w:rPr>
          <w:rFonts w:ascii="Times New Roman" w:hAnsi="Times New Roman"/>
        </w:rPr>
        <w:t xml:space="preserve">podlegać będzie </w:t>
      </w:r>
      <w:r w:rsidRPr="00500F37">
        <w:rPr>
          <w:rFonts w:ascii="Times New Roman" w:hAnsi="Times New Roman"/>
        </w:rPr>
        <w:t>zatwierdzeniu przez Zamawiającego.</w:t>
      </w:r>
    </w:p>
    <w:p w14:paraId="558FA6BE" w14:textId="1BF7FD7F"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 xml:space="preserve">Rozliczenie i zapłata za wykonanie przedmiotu umowy w kwocie określonej </w:t>
      </w:r>
      <w:r w:rsidR="002B179B" w:rsidRPr="00500F37">
        <w:rPr>
          <w:rFonts w:ascii="Times New Roman" w:hAnsi="Times New Roman"/>
        </w:rPr>
        <w:br/>
      </w:r>
      <w:r w:rsidRPr="00500F37">
        <w:rPr>
          <w:rFonts w:ascii="Times New Roman" w:hAnsi="Times New Roman"/>
        </w:rPr>
        <w:t>w ust. 1 umowy, nastąpi na podstawie  faktur</w:t>
      </w:r>
      <w:r w:rsidR="00683BE2" w:rsidRPr="00500F37">
        <w:rPr>
          <w:rFonts w:ascii="Times New Roman" w:hAnsi="Times New Roman"/>
        </w:rPr>
        <w:t>y</w:t>
      </w:r>
      <w:r w:rsidRPr="00500F37">
        <w:rPr>
          <w:rFonts w:ascii="Times New Roman" w:hAnsi="Times New Roman"/>
        </w:rPr>
        <w:t xml:space="preserve"> wystawion</w:t>
      </w:r>
      <w:r w:rsidR="00683BE2" w:rsidRPr="00500F37">
        <w:rPr>
          <w:rFonts w:ascii="Times New Roman" w:hAnsi="Times New Roman"/>
        </w:rPr>
        <w:t>ej</w:t>
      </w:r>
      <w:r w:rsidRPr="00500F37">
        <w:rPr>
          <w:rFonts w:ascii="Times New Roman" w:hAnsi="Times New Roman"/>
        </w:rPr>
        <w:t xml:space="preserve"> na </w:t>
      </w:r>
      <w:r w:rsidR="009F4AEC" w:rsidRPr="00500F37">
        <w:rPr>
          <w:rFonts w:ascii="Times New Roman" w:hAnsi="Times New Roman"/>
          <w:b/>
        </w:rPr>
        <w:t>Gminę Miejską Chojnice</w:t>
      </w:r>
      <w:r w:rsidRPr="00500F37">
        <w:rPr>
          <w:rFonts w:ascii="Times New Roman" w:hAnsi="Times New Roman"/>
          <w:b/>
        </w:rPr>
        <w:t>, Stary Rynek 1, 89-600 Chojnice NIP 555-</w:t>
      </w:r>
      <w:r w:rsidR="009F4AEC" w:rsidRPr="00500F37">
        <w:rPr>
          <w:rFonts w:ascii="Times New Roman" w:hAnsi="Times New Roman"/>
          <w:b/>
        </w:rPr>
        <w:t>19-29-639</w:t>
      </w:r>
      <w:r w:rsidR="002B179B" w:rsidRPr="00500F37">
        <w:rPr>
          <w:rFonts w:ascii="Times New Roman" w:hAnsi="Times New Roman"/>
          <w:b/>
        </w:rPr>
        <w:t xml:space="preserve"> </w:t>
      </w:r>
      <w:r w:rsidR="009F4AEC" w:rsidRPr="00500F37">
        <w:rPr>
          <w:rFonts w:ascii="Times New Roman" w:hAnsi="Times New Roman"/>
        </w:rPr>
        <w:t>odbiorca:</w:t>
      </w:r>
      <w:r w:rsidR="009F4AEC" w:rsidRPr="00500F37">
        <w:rPr>
          <w:rFonts w:ascii="Times New Roman" w:hAnsi="Times New Roman"/>
          <w:b/>
        </w:rPr>
        <w:t xml:space="preserve"> Urząd Miejski </w:t>
      </w:r>
      <w:r w:rsidR="002B179B" w:rsidRPr="00500F37">
        <w:rPr>
          <w:rFonts w:ascii="Times New Roman" w:hAnsi="Times New Roman"/>
          <w:b/>
        </w:rPr>
        <w:br/>
      </w:r>
      <w:r w:rsidR="009F4AEC" w:rsidRPr="00500F37">
        <w:rPr>
          <w:rFonts w:ascii="Times New Roman" w:hAnsi="Times New Roman"/>
          <w:b/>
        </w:rPr>
        <w:t>w Chojnicach</w:t>
      </w:r>
      <w:r w:rsidR="00EF449C">
        <w:rPr>
          <w:rFonts w:ascii="Times New Roman" w:hAnsi="Times New Roman"/>
          <w:b/>
        </w:rPr>
        <w:t xml:space="preserve"> </w:t>
      </w:r>
      <w:r w:rsidR="00EF449C" w:rsidRPr="00EF449C">
        <w:rPr>
          <w:rFonts w:ascii="Times New Roman" w:hAnsi="Times New Roman"/>
          <w:b/>
        </w:rPr>
        <w:t>Stary Rynek 1, 89-600 Chojnice, NIP 555-10-02-262.</w:t>
      </w:r>
    </w:p>
    <w:p w14:paraId="02FCA570" w14:textId="6C0BAC7A" w:rsidR="008A2AD6"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 xml:space="preserve">Płatność będzie dokonana przelewem na wskazany przez Wykonawcę </w:t>
      </w:r>
      <w:r w:rsidR="00F939F5" w:rsidRPr="00500F37">
        <w:rPr>
          <w:rFonts w:ascii="Times New Roman" w:hAnsi="Times New Roman"/>
        </w:rPr>
        <w:t xml:space="preserve">w fakturze </w:t>
      </w:r>
      <w:r w:rsidRPr="00500F37">
        <w:rPr>
          <w:rFonts w:ascii="Times New Roman" w:hAnsi="Times New Roman"/>
        </w:rPr>
        <w:t>rachunek bankowy, w terminie do 30 dni od daty otrzymania przez Zamawiającego</w:t>
      </w:r>
      <w:r w:rsidR="006631B2" w:rsidRPr="00500F37">
        <w:rPr>
          <w:rFonts w:ascii="Times New Roman" w:hAnsi="Times New Roman"/>
        </w:rPr>
        <w:t xml:space="preserve"> prawidłowo wystawionej</w:t>
      </w:r>
      <w:r w:rsidRPr="00500F37">
        <w:rPr>
          <w:rFonts w:ascii="Times New Roman" w:hAnsi="Times New Roman"/>
        </w:rPr>
        <w:t xml:space="preserve"> faktury wraz z zatwierdzonym bezusterkowym protokołem odbioru robót oraz po przedstawieniu dowodów potwierdzających zapłatę wszystkich zobowiązań wobec Podwykonawców</w:t>
      </w:r>
      <w:r w:rsidR="006341D0" w:rsidRPr="00500F37">
        <w:rPr>
          <w:rFonts w:ascii="Times New Roman" w:hAnsi="Times New Roman"/>
        </w:rPr>
        <w:t xml:space="preserve"> lub dalszych podwykonawców</w:t>
      </w:r>
      <w:r w:rsidRPr="00500F37">
        <w:rPr>
          <w:rFonts w:ascii="Times New Roman" w:hAnsi="Times New Roman"/>
        </w:rPr>
        <w:t>.</w:t>
      </w:r>
    </w:p>
    <w:p w14:paraId="6B86992B" w14:textId="460DA60A" w:rsidR="00793B03" w:rsidRPr="007F56BD" w:rsidRDefault="00793B03" w:rsidP="002F1093">
      <w:pPr>
        <w:pStyle w:val="Akapitzlist"/>
        <w:numPr>
          <w:ilvl w:val="0"/>
          <w:numId w:val="2"/>
        </w:numPr>
        <w:tabs>
          <w:tab w:val="clear" w:pos="720"/>
          <w:tab w:val="num" w:pos="284"/>
        </w:tabs>
        <w:ind w:left="284"/>
        <w:jc w:val="both"/>
        <w:rPr>
          <w:rFonts w:ascii="Times New Roman" w:hAnsi="Times New Roman"/>
        </w:rPr>
      </w:pPr>
      <w:r w:rsidRPr="007F56BD">
        <w:rPr>
          <w:rFonts w:ascii="Times New Roman" w:hAnsi="Times New Roman"/>
        </w:rPr>
        <w:t>W przypadku nieprzedstawienia przez Wykonawcę wszystkich kompletnych pisemnych potwierdzeń, o których mowa w ust. 8, Zamawiający wstrzymuje się z wypłatą należnego wynagrodzenia w części równej sumie kwot wynikających z nieprzedstawionych dowodów zapłaty.</w:t>
      </w:r>
    </w:p>
    <w:p w14:paraId="19641B68" w14:textId="5AFE2479"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Za nieterminową płatność faktur, Wykonawca ma prawo naliczyć odsetki ustawowe</w:t>
      </w:r>
      <w:r w:rsidR="00C174FB" w:rsidRPr="00500F37">
        <w:rPr>
          <w:rFonts w:ascii="Times New Roman" w:hAnsi="Times New Roman"/>
        </w:rPr>
        <w:t xml:space="preserve"> za opóź</w:t>
      </w:r>
      <w:r w:rsidR="00FF47D8" w:rsidRPr="00500F37">
        <w:rPr>
          <w:rFonts w:ascii="Times New Roman" w:hAnsi="Times New Roman"/>
        </w:rPr>
        <w:t>nienie</w:t>
      </w:r>
      <w:r w:rsidRPr="00500F37">
        <w:rPr>
          <w:rFonts w:ascii="Times New Roman" w:hAnsi="Times New Roman"/>
        </w:rPr>
        <w:t>.</w:t>
      </w:r>
    </w:p>
    <w:p w14:paraId="0C9076BB" w14:textId="539D3760" w:rsidR="00494D0E" w:rsidRPr="00500F37" w:rsidRDefault="00494D0E"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w:t>
      </w:r>
      <w:r w:rsidRPr="00500F37">
        <w:rPr>
          <w:rFonts w:ascii="Times New Roman" w:eastAsia="Calibri" w:hAnsi="Times New Roman"/>
        </w:rPr>
        <w:br/>
        <w:t>w przypadku gdy zastosowanie tego mechanizmu będzie wynikało obowiązujących przepisów prawa.</w:t>
      </w:r>
    </w:p>
    <w:p w14:paraId="1D279876" w14:textId="321AE307" w:rsidR="00494D0E" w:rsidRPr="00500F37" w:rsidRDefault="00494D0E"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eastAsia="Calibri" w:hAnsi="Times New Roman"/>
        </w:rPr>
        <w:t>Wykonawca zobowiązany jest podać w fakturze rachunek bankowy należący do niego, który jest objęty mechanizmem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F57B88C" w:rsidR="00494D0E" w:rsidRPr="006329DC" w:rsidRDefault="00494D0E"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eastAsia="Calibri" w:hAnsi="Times New Roman"/>
        </w:rPr>
        <w:t>Zamawiający wstrzyma się z dokonaniem płatności wynagrodzenia w przypadku, gdy rachunek bankowy, o którym mowa w ust.</w:t>
      </w:r>
      <w:r w:rsidR="00683BE2" w:rsidRPr="00500F37">
        <w:rPr>
          <w:rFonts w:ascii="Times New Roman" w:eastAsia="Calibri" w:hAnsi="Times New Roman"/>
        </w:rPr>
        <w:t xml:space="preserve"> 8 i ust.</w:t>
      </w:r>
      <w:r w:rsidRPr="00500F37">
        <w:rPr>
          <w:rFonts w:ascii="Times New Roman" w:eastAsia="Calibri" w:hAnsi="Times New Roman"/>
        </w:rPr>
        <w:t xml:space="preserve"> </w:t>
      </w:r>
      <w:r w:rsidR="00683BE2" w:rsidRPr="00500F37">
        <w:rPr>
          <w:rFonts w:ascii="Times New Roman" w:eastAsia="Calibri" w:hAnsi="Times New Roman"/>
        </w:rPr>
        <w:t>1</w:t>
      </w:r>
      <w:r w:rsidR="00793B03" w:rsidRPr="007F56BD">
        <w:rPr>
          <w:rFonts w:ascii="Times New Roman" w:eastAsia="Calibri" w:hAnsi="Times New Roman"/>
        </w:rPr>
        <w:t>2</w:t>
      </w:r>
      <w:r w:rsidRPr="00500F37">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21FA7DA" w14:textId="6DBEBDC1" w:rsidR="006329DC" w:rsidRPr="006329DC" w:rsidRDefault="006329DC" w:rsidP="002F1093">
      <w:pPr>
        <w:pStyle w:val="Akapitzlist"/>
        <w:numPr>
          <w:ilvl w:val="0"/>
          <w:numId w:val="2"/>
        </w:numPr>
        <w:tabs>
          <w:tab w:val="clear" w:pos="720"/>
          <w:tab w:val="num" w:pos="284"/>
        </w:tabs>
        <w:ind w:left="284"/>
        <w:jc w:val="both"/>
        <w:rPr>
          <w:rFonts w:ascii="Times New Roman" w:hAnsi="Times New Roman"/>
        </w:rPr>
      </w:pPr>
      <w:r w:rsidRPr="006329DC">
        <w:rPr>
          <w:rFonts w:ascii="Times New Roman" w:hAnsi="Times New Roman"/>
        </w:rPr>
        <w:t>W momencie wejścia w życie obowiązku wystawiania faktur ustandaryzowanych przy użyciu Krajowego Systemu e-Faktur (dalej jako System), Wykonawca po wystawieniu faktury w Systemie niezwłocznie dostarczy Zamawiającemu na adres jego siedziby bądź na adres e-mail - faktury@miastochojnice.pl wizualizację tej faktury, która będzie zawierała kod umożliwiający dostęp do tej faktury w Systemie. Dotychczasowe załączniki do faktury Wykonawca będzie zobowiązany załączyć do wizualizacji faktury.</w:t>
      </w:r>
    </w:p>
    <w:p w14:paraId="25B27705" w14:textId="7021AECF" w:rsidR="008A2AD6" w:rsidRDefault="00067650" w:rsidP="002F1093">
      <w:pPr>
        <w:pStyle w:val="Akapitzlist"/>
        <w:numPr>
          <w:ilvl w:val="0"/>
          <w:numId w:val="2"/>
        </w:numPr>
        <w:tabs>
          <w:tab w:val="clear" w:pos="720"/>
        </w:tabs>
        <w:ind w:left="283" w:hanging="357"/>
        <w:jc w:val="both"/>
        <w:rPr>
          <w:rFonts w:ascii="Times New Roman" w:hAnsi="Times New Roman"/>
        </w:rPr>
      </w:pPr>
      <w:r w:rsidRPr="00500F37">
        <w:rPr>
          <w:rFonts w:ascii="Times New Roman" w:hAnsi="Times New Roman"/>
        </w:rPr>
        <w:t xml:space="preserve">Umowa realizowana będzie przez Urząd Miejski w Chojnicach, Stary Rynek 1, </w:t>
      </w:r>
      <w:r w:rsidR="00464350" w:rsidRPr="00500F37">
        <w:rPr>
          <w:rFonts w:ascii="Times New Roman" w:hAnsi="Times New Roman"/>
        </w:rPr>
        <w:t>89- 600 Ch</w:t>
      </w:r>
      <w:r w:rsidRPr="00500F37">
        <w:rPr>
          <w:rFonts w:ascii="Times New Roman" w:hAnsi="Times New Roman"/>
        </w:rPr>
        <w:t xml:space="preserve">ojnice. </w:t>
      </w:r>
    </w:p>
    <w:p w14:paraId="4885C5B6" w14:textId="77777777" w:rsidR="00E42DBE" w:rsidRPr="00500F37" w:rsidRDefault="00E42DBE" w:rsidP="00800E4F">
      <w:pPr>
        <w:rPr>
          <w:rFonts w:ascii="Times New Roman" w:hAnsi="Times New Roman"/>
          <w:b/>
        </w:rPr>
      </w:pPr>
    </w:p>
    <w:p w14:paraId="131E1860" w14:textId="570DD3DE" w:rsidR="00067650" w:rsidRPr="00500F37" w:rsidRDefault="00067650" w:rsidP="000E0EC3">
      <w:pPr>
        <w:jc w:val="center"/>
        <w:rPr>
          <w:rFonts w:ascii="Times New Roman" w:hAnsi="Times New Roman"/>
          <w:b/>
        </w:rPr>
      </w:pPr>
      <w:r w:rsidRPr="00500F37">
        <w:rPr>
          <w:rFonts w:ascii="Times New Roman" w:hAnsi="Times New Roman"/>
          <w:b/>
        </w:rPr>
        <w:t>Odbiory</w:t>
      </w:r>
    </w:p>
    <w:p w14:paraId="0499E429" w14:textId="77777777" w:rsidR="00067650" w:rsidRPr="00500F37" w:rsidRDefault="00067650" w:rsidP="000E0EC3">
      <w:pPr>
        <w:jc w:val="center"/>
        <w:rPr>
          <w:rFonts w:ascii="Times New Roman" w:hAnsi="Times New Roman"/>
          <w:b/>
        </w:rPr>
      </w:pPr>
      <w:r w:rsidRPr="00500F37">
        <w:rPr>
          <w:rFonts w:ascii="Times New Roman" w:hAnsi="Times New Roman"/>
          <w:b/>
        </w:rPr>
        <w:t>§ 6</w:t>
      </w:r>
    </w:p>
    <w:p w14:paraId="1ED29EBC" w14:textId="77777777" w:rsidR="00067650" w:rsidRPr="00500F37" w:rsidRDefault="00067650" w:rsidP="002F1093">
      <w:pPr>
        <w:numPr>
          <w:ilvl w:val="0"/>
          <w:numId w:val="6"/>
        </w:numPr>
        <w:ind w:left="360" w:hanging="360"/>
        <w:jc w:val="both"/>
        <w:rPr>
          <w:rFonts w:ascii="Times New Roman" w:hAnsi="Times New Roman"/>
        </w:rPr>
      </w:pPr>
      <w:r w:rsidRPr="00500F37">
        <w:rPr>
          <w:rFonts w:ascii="Times New Roman" w:hAnsi="Times New Roman"/>
        </w:rPr>
        <w:t>Strony zgodnie postanawiają, że będą stosowane następujące rodzaje odbiorów robót:</w:t>
      </w:r>
    </w:p>
    <w:p w14:paraId="112061B9" w14:textId="498296BD" w:rsidR="00067650" w:rsidRPr="00500F37" w:rsidRDefault="00067650" w:rsidP="002F1093">
      <w:pPr>
        <w:numPr>
          <w:ilvl w:val="1"/>
          <w:numId w:val="6"/>
        </w:numPr>
        <w:jc w:val="both"/>
        <w:rPr>
          <w:rFonts w:ascii="Times New Roman" w:hAnsi="Times New Roman"/>
        </w:rPr>
      </w:pPr>
      <w:r w:rsidRPr="00500F37">
        <w:rPr>
          <w:rFonts w:ascii="Times New Roman" w:hAnsi="Times New Roman"/>
        </w:rPr>
        <w:t>Odbiory robót zanikających i ulegających zakryciu</w:t>
      </w:r>
      <w:r w:rsidR="006329DC">
        <w:rPr>
          <w:rFonts w:ascii="Times New Roman" w:hAnsi="Times New Roman"/>
        </w:rPr>
        <w:t>,</w:t>
      </w:r>
    </w:p>
    <w:p w14:paraId="3500CC8E" w14:textId="31DDB3CB" w:rsidR="00067650" w:rsidRPr="00500F37" w:rsidRDefault="0096719C" w:rsidP="000E0EC3">
      <w:pPr>
        <w:tabs>
          <w:tab w:val="num" w:pos="720"/>
        </w:tabs>
        <w:ind w:left="1080"/>
        <w:jc w:val="both"/>
        <w:rPr>
          <w:rFonts w:ascii="Times New Roman" w:hAnsi="Times New Roman"/>
        </w:rPr>
      </w:pPr>
      <w:r>
        <w:rPr>
          <w:rFonts w:ascii="Times New Roman" w:hAnsi="Times New Roman"/>
        </w:rPr>
        <w:t>2</w:t>
      </w:r>
      <w:r w:rsidR="00067650" w:rsidRPr="00500F37">
        <w:rPr>
          <w:rFonts w:ascii="Times New Roman" w:hAnsi="Times New Roman"/>
        </w:rPr>
        <w:t>)   Odbiór końcowy po wykonaniu  robót</w:t>
      </w:r>
      <w:r w:rsidR="006329DC">
        <w:rPr>
          <w:rFonts w:ascii="Times New Roman" w:hAnsi="Times New Roman"/>
        </w:rPr>
        <w:t xml:space="preserve">. </w:t>
      </w:r>
    </w:p>
    <w:p w14:paraId="7AB42419" w14:textId="1D2C693F" w:rsidR="00067650" w:rsidRDefault="006329DC" w:rsidP="002F1093">
      <w:pPr>
        <w:numPr>
          <w:ilvl w:val="0"/>
          <w:numId w:val="6"/>
        </w:numPr>
        <w:ind w:left="360" w:hanging="360"/>
        <w:jc w:val="both"/>
        <w:rPr>
          <w:rFonts w:ascii="Times New Roman" w:hAnsi="Times New Roman"/>
        </w:rPr>
      </w:pPr>
      <w:r>
        <w:rPr>
          <w:rFonts w:ascii="Times New Roman" w:hAnsi="Times New Roman"/>
        </w:rPr>
        <w:t>Odbiory robót zanikających i</w:t>
      </w:r>
      <w:r w:rsidR="00464350" w:rsidRPr="00500F37">
        <w:rPr>
          <w:rFonts w:ascii="Times New Roman" w:hAnsi="Times New Roman"/>
        </w:rPr>
        <w:t xml:space="preserve"> </w:t>
      </w:r>
      <w:r w:rsidR="00067650" w:rsidRPr="00500F37">
        <w:rPr>
          <w:rFonts w:ascii="Times New Roman" w:hAnsi="Times New Roman"/>
        </w:rPr>
        <w:t xml:space="preserve">ulegających zakryciu dokonywane będą przez Inspektora nadzoru inwestorskiego. Wykonawca winien zgłaszać gotowość do odbioru, </w:t>
      </w:r>
      <w:r w:rsidR="00464350" w:rsidRPr="00500F37">
        <w:rPr>
          <w:rFonts w:ascii="Times New Roman" w:hAnsi="Times New Roman"/>
        </w:rPr>
        <w:br/>
      </w:r>
      <w:r w:rsidR="00067650" w:rsidRPr="00500F37">
        <w:rPr>
          <w:rFonts w:ascii="Times New Roman" w:hAnsi="Times New Roman"/>
        </w:rPr>
        <w:t>o których mowa wyżej, wpisem do Dziennika budowy.</w:t>
      </w:r>
    </w:p>
    <w:p w14:paraId="6BD9BBFB" w14:textId="77777777" w:rsidR="00067650" w:rsidRPr="007F56BD" w:rsidRDefault="00067650" w:rsidP="002F1093">
      <w:pPr>
        <w:numPr>
          <w:ilvl w:val="0"/>
          <w:numId w:val="6"/>
        </w:numPr>
        <w:ind w:left="360" w:hanging="360"/>
        <w:jc w:val="both"/>
        <w:rPr>
          <w:rFonts w:ascii="Times New Roman" w:hAnsi="Times New Roman"/>
        </w:rPr>
      </w:pPr>
      <w:r w:rsidRPr="007F56BD">
        <w:rPr>
          <w:rFonts w:ascii="Times New Roman" w:hAnsi="Times New Roman"/>
        </w:rPr>
        <w:t xml:space="preserve">Wykonawca zgłosi Zamawiającemu gotowość do odbioru końcowego, pisemnie </w:t>
      </w:r>
      <w:r w:rsidR="00464350" w:rsidRPr="007F56BD">
        <w:rPr>
          <w:rFonts w:ascii="Times New Roman" w:hAnsi="Times New Roman"/>
        </w:rPr>
        <w:t>b</w:t>
      </w:r>
      <w:r w:rsidRPr="007F56BD">
        <w:rPr>
          <w:rFonts w:ascii="Times New Roman" w:hAnsi="Times New Roman"/>
        </w:rPr>
        <w:t>ezpośrednio w siedzibie Zamawiającego.</w:t>
      </w:r>
    </w:p>
    <w:p w14:paraId="1B0D716A" w14:textId="77777777" w:rsidR="00067650" w:rsidRPr="00500F37" w:rsidRDefault="00067650" w:rsidP="002F1093">
      <w:pPr>
        <w:numPr>
          <w:ilvl w:val="0"/>
          <w:numId w:val="6"/>
        </w:numPr>
        <w:ind w:left="360" w:hanging="360"/>
        <w:jc w:val="both"/>
        <w:rPr>
          <w:rFonts w:ascii="Times New Roman" w:hAnsi="Times New Roman"/>
        </w:rPr>
      </w:pPr>
      <w:r w:rsidRPr="007F56BD">
        <w:rPr>
          <w:rFonts w:ascii="Times New Roman" w:hAnsi="Times New Roman"/>
        </w:rPr>
        <w:t xml:space="preserve">Podstawą zgłoszenia przez Wykonawcę gotowości do odbioru końcowego, będzie </w:t>
      </w:r>
      <w:r w:rsidRPr="00500F37">
        <w:rPr>
          <w:rFonts w:ascii="Times New Roman" w:hAnsi="Times New Roman"/>
        </w:rPr>
        <w:t>faktyczne wykonanie robót, potwierdzone w Dzienniku budowy wpisem dokonanym przez kierownika budowy potwierdzonym przez Inspektora nadzoru inwestorskiego.</w:t>
      </w:r>
    </w:p>
    <w:p w14:paraId="6DC4B244" w14:textId="77777777" w:rsidR="00067650" w:rsidRPr="00500F37" w:rsidRDefault="00067650" w:rsidP="002F1093">
      <w:pPr>
        <w:numPr>
          <w:ilvl w:val="0"/>
          <w:numId w:val="6"/>
        </w:numPr>
        <w:ind w:left="360" w:hanging="360"/>
        <w:jc w:val="both"/>
        <w:rPr>
          <w:rFonts w:ascii="Times New Roman" w:hAnsi="Times New Roman"/>
        </w:rPr>
      </w:pPr>
      <w:r w:rsidRPr="00500F37">
        <w:rPr>
          <w:rFonts w:ascii="Times New Roman" w:hAnsi="Times New Roman"/>
        </w:rPr>
        <w:t>Wraz ze zgłoszeniem do odbioru końcowego Wykonawca przekaże Zamawiającemu następujące dokumenty:</w:t>
      </w:r>
    </w:p>
    <w:p w14:paraId="2DF7D4D6"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t>Dziennik budowy,</w:t>
      </w:r>
    </w:p>
    <w:p w14:paraId="17ACF295"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t>Dokumentację powykonawczą, opisaną i skompletowaną w dwóch egzemplarzach,</w:t>
      </w:r>
    </w:p>
    <w:p w14:paraId="60E2F3A0"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t>Oświadczenie Kierownika budowy (robót) o zgodności wykonania robót z dokumentacją projektową, obowiązującymi przepisami i normami,</w:t>
      </w:r>
    </w:p>
    <w:p w14:paraId="5F75D99F" w14:textId="77777777" w:rsidR="00067650" w:rsidRPr="00D24995" w:rsidRDefault="00067650" w:rsidP="002F1093">
      <w:pPr>
        <w:numPr>
          <w:ilvl w:val="1"/>
          <w:numId w:val="6"/>
        </w:numPr>
        <w:tabs>
          <w:tab w:val="num" w:pos="720"/>
        </w:tabs>
        <w:ind w:left="720"/>
        <w:jc w:val="both"/>
        <w:rPr>
          <w:rFonts w:ascii="Times New Roman" w:hAnsi="Times New Roman"/>
        </w:rPr>
      </w:pPr>
      <w:r w:rsidRPr="00D24995">
        <w:rPr>
          <w:rFonts w:ascii="Times New Roman" w:hAnsi="Times New Roman"/>
        </w:rPr>
        <w:t>Dokumenty (atesty, certyfikaty) potwierdzające, że wbudowane materiały budowlane są zgodne z art. 10 ustawy Prawo budowlane (opisane i ostemplowane przez Kierownika robót budowy).</w:t>
      </w:r>
    </w:p>
    <w:p w14:paraId="2FC70F4A" w14:textId="6FE972EF" w:rsidR="00445204" w:rsidRPr="00D24995" w:rsidRDefault="00445204" w:rsidP="00445204">
      <w:pPr>
        <w:numPr>
          <w:ilvl w:val="1"/>
          <w:numId w:val="6"/>
        </w:numPr>
        <w:tabs>
          <w:tab w:val="num" w:pos="720"/>
        </w:tabs>
        <w:ind w:left="720"/>
        <w:jc w:val="both"/>
        <w:rPr>
          <w:rFonts w:ascii="Times New Roman" w:hAnsi="Times New Roman"/>
        </w:rPr>
      </w:pPr>
      <w:r w:rsidRPr="00D24995">
        <w:rPr>
          <w:rFonts w:ascii="Times New Roman" w:hAnsi="Times New Roman"/>
        </w:rPr>
        <w:t xml:space="preserve">Certyfikaty, atesty, świadectwa dopuszczenia do użytkowania lub inna dokumentacja potwierdzająca, że zamontowany sprzęt </w:t>
      </w:r>
      <w:r w:rsidR="00800E4F" w:rsidRPr="00D24995">
        <w:rPr>
          <w:rFonts w:ascii="Times New Roman" w:hAnsi="Times New Roman"/>
        </w:rPr>
        <w:t xml:space="preserve">(urządzenie) </w:t>
      </w:r>
      <w:r w:rsidRPr="00D24995">
        <w:rPr>
          <w:rFonts w:ascii="Times New Roman" w:hAnsi="Times New Roman"/>
        </w:rPr>
        <w:t>spełnia wymagane prawem przepisy i normy.</w:t>
      </w:r>
    </w:p>
    <w:p w14:paraId="54896C6D" w14:textId="77777777" w:rsidR="006329DC" w:rsidRPr="00D24995" w:rsidRDefault="006329DC" w:rsidP="002F1093">
      <w:pPr>
        <w:numPr>
          <w:ilvl w:val="1"/>
          <w:numId w:val="6"/>
        </w:numPr>
        <w:tabs>
          <w:tab w:val="num" w:pos="720"/>
        </w:tabs>
        <w:ind w:left="720"/>
        <w:jc w:val="both"/>
        <w:rPr>
          <w:rFonts w:ascii="Times New Roman" w:hAnsi="Times New Roman"/>
        </w:rPr>
      </w:pPr>
      <w:r w:rsidRPr="00D24995">
        <w:rPr>
          <w:rFonts w:ascii="Times New Roman" w:hAnsi="Times New Roman"/>
        </w:rPr>
        <w:t xml:space="preserve">Geodezyjną inwentaryzację powykonawczą z danymi technicznymi dotyczącymi realizowanej inwestycji przyjętą do zasobów geodezyjnych Starostwa Powiatowego w Chojnicach </w:t>
      </w:r>
    </w:p>
    <w:p w14:paraId="03E4205A" w14:textId="2E875B91" w:rsidR="00793B03" w:rsidRPr="00D24995" w:rsidRDefault="006329DC" w:rsidP="00800E4F">
      <w:pPr>
        <w:tabs>
          <w:tab w:val="num" w:pos="1440"/>
        </w:tabs>
        <w:ind w:left="426"/>
        <w:jc w:val="both"/>
        <w:rPr>
          <w:rFonts w:ascii="Times New Roman" w:hAnsi="Times New Roman"/>
        </w:rPr>
      </w:pPr>
      <w:r w:rsidRPr="00D24995">
        <w:rPr>
          <w:rFonts w:ascii="Times New Roman" w:hAnsi="Times New Roman"/>
        </w:rPr>
        <w:t>-dokument w</w:t>
      </w:r>
      <w:r w:rsidR="00793B03" w:rsidRPr="00D24995">
        <w:rPr>
          <w:rFonts w:ascii="Times New Roman" w:hAnsi="Times New Roman"/>
        </w:rPr>
        <w:t>/w</w:t>
      </w:r>
      <w:r w:rsidRPr="00D24995">
        <w:rPr>
          <w:rFonts w:ascii="Times New Roman" w:hAnsi="Times New Roman"/>
        </w:rPr>
        <w:t>,</w:t>
      </w:r>
      <w:r w:rsidR="00793B03" w:rsidRPr="00D24995">
        <w:rPr>
          <w:rFonts w:ascii="Times New Roman" w:hAnsi="Times New Roman"/>
        </w:rPr>
        <w:t xml:space="preserve"> ujęte w pkt 1 – </w:t>
      </w:r>
      <w:r w:rsidR="00445204" w:rsidRPr="00D24995">
        <w:rPr>
          <w:rFonts w:ascii="Times New Roman" w:hAnsi="Times New Roman"/>
        </w:rPr>
        <w:t>7</w:t>
      </w:r>
      <w:r w:rsidR="00793B03" w:rsidRPr="00D24995">
        <w:rPr>
          <w:rFonts w:ascii="Times New Roman" w:hAnsi="Times New Roman"/>
        </w:rPr>
        <w:t xml:space="preserve"> należy wykonać także w wersji elektronicznej.  </w:t>
      </w:r>
    </w:p>
    <w:p w14:paraId="44A7A234" w14:textId="77777777" w:rsidR="00067650" w:rsidRPr="00500F37" w:rsidRDefault="00067650" w:rsidP="002F1093">
      <w:pPr>
        <w:numPr>
          <w:ilvl w:val="0"/>
          <w:numId w:val="6"/>
        </w:numPr>
        <w:ind w:left="360" w:hanging="360"/>
        <w:jc w:val="both"/>
        <w:rPr>
          <w:rFonts w:ascii="Times New Roman" w:hAnsi="Times New Roman"/>
        </w:rPr>
      </w:pPr>
      <w:r w:rsidRPr="00D24995">
        <w:rPr>
          <w:rFonts w:ascii="Times New Roman" w:hAnsi="Times New Roman"/>
        </w:rPr>
        <w:t xml:space="preserve">Zamawiający wyznaczy i rozpocznie czynności odbioru końcowego w terminie 7 dni roboczych od daty zawiadomienia </w:t>
      </w:r>
      <w:r w:rsidRPr="00500F37">
        <w:rPr>
          <w:rFonts w:ascii="Times New Roman" w:hAnsi="Times New Roman"/>
        </w:rPr>
        <w:t>go o osiągnięciu gotowości do odbioru końcowego.</w:t>
      </w:r>
    </w:p>
    <w:p w14:paraId="6E0683F9" w14:textId="77777777" w:rsidR="00067650" w:rsidRPr="00500F37" w:rsidRDefault="00067650"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W przypadku stwierdzenia w trakcie odbioru wad lub usterek, Zamawiający może odmówić odbioru do czasu ich usunięcia</w:t>
      </w:r>
      <w:r w:rsidR="002A40F7" w:rsidRPr="00500F37">
        <w:rPr>
          <w:rFonts w:ascii="Times New Roman" w:hAnsi="Times New Roman"/>
        </w:rPr>
        <w:t>,</w:t>
      </w:r>
      <w:r w:rsidRPr="00500F37">
        <w:rPr>
          <w:rFonts w:ascii="Times New Roman" w:hAnsi="Times New Roman"/>
        </w:rPr>
        <w:t xml:space="preserve"> a Wykonawca usunie je na własny koszt w terminie wyznaczonym przez Zamawiającego. </w:t>
      </w:r>
    </w:p>
    <w:p w14:paraId="0B01D48E" w14:textId="7DAE6456" w:rsidR="002861FE" w:rsidRPr="00500F37" w:rsidRDefault="002861FE"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 xml:space="preserve">Strony ponowią czynności odbioru końcowego po ponownym zgłoszeniu przez Wykonawcę gotowości do odbioru końcowego. Odpowiednie zastosowanie mają </w:t>
      </w:r>
      <w:r w:rsidR="002B179B" w:rsidRPr="00500F37">
        <w:rPr>
          <w:rFonts w:ascii="Times New Roman" w:hAnsi="Times New Roman"/>
        </w:rPr>
        <w:br/>
      </w:r>
      <w:r w:rsidRPr="00500F37">
        <w:rPr>
          <w:rFonts w:ascii="Times New Roman" w:hAnsi="Times New Roman"/>
        </w:rPr>
        <w:t>ust.</w:t>
      </w:r>
      <w:r w:rsidR="002B179B" w:rsidRPr="00500F37">
        <w:rPr>
          <w:rFonts w:ascii="Times New Roman" w:hAnsi="Times New Roman"/>
        </w:rPr>
        <w:t xml:space="preserve"> </w:t>
      </w:r>
      <w:r w:rsidRPr="00500F37">
        <w:rPr>
          <w:rFonts w:ascii="Times New Roman" w:hAnsi="Times New Roman"/>
        </w:rPr>
        <w:t xml:space="preserve">6 i ust. </w:t>
      </w:r>
      <w:r w:rsidR="000E0EC3" w:rsidRPr="00500F37">
        <w:rPr>
          <w:rFonts w:ascii="Times New Roman" w:hAnsi="Times New Roman"/>
        </w:rPr>
        <w:t>7</w:t>
      </w:r>
      <w:r w:rsidRPr="00500F37">
        <w:rPr>
          <w:rFonts w:ascii="Times New Roman" w:hAnsi="Times New Roman"/>
        </w:rPr>
        <w:t>.</w:t>
      </w:r>
    </w:p>
    <w:p w14:paraId="6044110B" w14:textId="77777777" w:rsidR="000E0EC3" w:rsidRPr="00500F37" w:rsidRDefault="000E0EC3"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01053CBA" w14:textId="3F9AC3AE" w:rsidR="00301C22" w:rsidRPr="007F56BD" w:rsidRDefault="000E0EC3" w:rsidP="002F1093">
      <w:pPr>
        <w:numPr>
          <w:ilvl w:val="0"/>
          <w:numId w:val="6"/>
        </w:numPr>
        <w:tabs>
          <w:tab w:val="left" w:pos="900"/>
        </w:tabs>
        <w:ind w:left="360" w:hanging="360"/>
        <w:jc w:val="both"/>
        <w:rPr>
          <w:rFonts w:ascii="Times New Roman" w:hAnsi="Times New Roman"/>
        </w:rPr>
      </w:pPr>
      <w:r w:rsidRPr="007F56BD">
        <w:rPr>
          <w:rFonts w:ascii="Times New Roman" w:hAnsi="Times New Roman"/>
        </w:rPr>
        <w:t xml:space="preserve">Za datę wykonania przez Wykonawcę zobowiązania wynikającego z niniejszej Umowy, uznaje </w:t>
      </w:r>
      <w:r w:rsidR="00301C22" w:rsidRPr="007F56BD">
        <w:rPr>
          <w:rFonts w:ascii="Times New Roman" w:hAnsi="Times New Roman"/>
        </w:rPr>
        <w:t>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1D79E633" w14:textId="77777777" w:rsidR="000E0EC3" w:rsidRPr="00500F37" w:rsidRDefault="000E0EC3"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 xml:space="preserve">Odbiór po okresie rękojmi/gwarancji jest dokonywany przez Zamawiającego </w:t>
      </w:r>
      <w:r w:rsidRPr="00500F37">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500F37" w:rsidRDefault="000E0EC3"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500F37">
        <w:rPr>
          <w:rFonts w:ascii="Times New Roman" w:hAnsi="Times New Roman"/>
        </w:rPr>
        <w:br/>
      </w:r>
      <w:r w:rsidRPr="00500F37">
        <w:rPr>
          <w:rFonts w:ascii="Times New Roman" w:hAnsi="Times New Roman"/>
        </w:rPr>
        <w:t>z umowy, dotyczących usuwania wad.</w:t>
      </w:r>
    </w:p>
    <w:p w14:paraId="6BF839A1" w14:textId="263C4149" w:rsidR="00301C22" w:rsidRPr="00800E4F" w:rsidRDefault="00067650" w:rsidP="00800E4F">
      <w:pPr>
        <w:numPr>
          <w:ilvl w:val="0"/>
          <w:numId w:val="6"/>
        </w:numPr>
        <w:tabs>
          <w:tab w:val="left" w:pos="900"/>
        </w:tabs>
        <w:ind w:left="360" w:hanging="360"/>
        <w:jc w:val="both"/>
        <w:rPr>
          <w:rFonts w:ascii="Times New Roman" w:hAnsi="Times New Roman"/>
        </w:rPr>
      </w:pPr>
      <w:r w:rsidRPr="00500F37">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w:t>
      </w:r>
      <w:r w:rsidR="00683BE2" w:rsidRPr="00500F37">
        <w:rPr>
          <w:rFonts w:ascii="Times New Roman" w:hAnsi="Times New Roman"/>
        </w:rPr>
        <w:t xml:space="preserve"> i ryzyko </w:t>
      </w:r>
      <w:r w:rsidRPr="00500F37">
        <w:rPr>
          <w:rFonts w:ascii="Times New Roman" w:hAnsi="Times New Roman"/>
        </w:rPr>
        <w:t>Wykonawcy.</w:t>
      </w:r>
    </w:p>
    <w:p w14:paraId="122076DE" w14:textId="77777777" w:rsidR="006E06D0" w:rsidRDefault="006E06D0" w:rsidP="006329DC">
      <w:pPr>
        <w:rPr>
          <w:rFonts w:ascii="Times New Roman" w:hAnsi="Times New Roman"/>
          <w:b/>
        </w:rPr>
      </w:pPr>
    </w:p>
    <w:p w14:paraId="10F9505D" w14:textId="4B3112AD" w:rsidR="00067650" w:rsidRPr="00500F37" w:rsidRDefault="00067650" w:rsidP="000E0EC3">
      <w:pPr>
        <w:jc w:val="center"/>
        <w:rPr>
          <w:rFonts w:ascii="Times New Roman" w:hAnsi="Times New Roman"/>
          <w:b/>
        </w:rPr>
      </w:pPr>
      <w:r w:rsidRPr="00500F37">
        <w:rPr>
          <w:rFonts w:ascii="Times New Roman" w:hAnsi="Times New Roman"/>
          <w:b/>
        </w:rPr>
        <w:t>Kary umowne</w:t>
      </w:r>
      <w:r w:rsidR="00185E1C">
        <w:rPr>
          <w:rFonts w:ascii="Times New Roman" w:hAnsi="Times New Roman"/>
          <w:b/>
        </w:rPr>
        <w:t xml:space="preserve"> </w:t>
      </w:r>
    </w:p>
    <w:p w14:paraId="478CBF66" w14:textId="49234BFE" w:rsidR="00067650" w:rsidRPr="00500F37" w:rsidRDefault="00067650" w:rsidP="000E0EC3">
      <w:pPr>
        <w:jc w:val="center"/>
        <w:rPr>
          <w:rFonts w:ascii="Times New Roman" w:hAnsi="Times New Roman"/>
          <w:b/>
        </w:rPr>
      </w:pPr>
      <w:r w:rsidRPr="00500F37">
        <w:rPr>
          <w:rFonts w:ascii="Times New Roman" w:hAnsi="Times New Roman"/>
          <w:b/>
        </w:rPr>
        <w:t>§ </w:t>
      </w:r>
      <w:r w:rsidR="00915282">
        <w:rPr>
          <w:rFonts w:ascii="Times New Roman" w:hAnsi="Times New Roman"/>
          <w:b/>
        </w:rPr>
        <w:t>7</w:t>
      </w:r>
    </w:p>
    <w:p w14:paraId="7D97998F" w14:textId="77777777" w:rsidR="00067650" w:rsidRPr="00500F37" w:rsidRDefault="00067650" w:rsidP="002F1093">
      <w:pPr>
        <w:numPr>
          <w:ilvl w:val="0"/>
          <w:numId w:val="7"/>
        </w:numPr>
        <w:jc w:val="both"/>
        <w:rPr>
          <w:rFonts w:ascii="Times New Roman" w:hAnsi="Times New Roman"/>
        </w:rPr>
      </w:pPr>
      <w:r w:rsidRPr="00500F37">
        <w:rPr>
          <w:rFonts w:ascii="Times New Roman" w:hAnsi="Times New Roman"/>
        </w:rPr>
        <w:t>Wykonawca zapłaci Zamawiającemu kary umowne z tytułu:</w:t>
      </w:r>
    </w:p>
    <w:p w14:paraId="3BEB01E1" w14:textId="63A175EE" w:rsidR="00067650" w:rsidRPr="00D24995" w:rsidRDefault="00683BE2" w:rsidP="002F1093">
      <w:pPr>
        <w:pStyle w:val="Akapitzlist"/>
        <w:numPr>
          <w:ilvl w:val="2"/>
          <w:numId w:val="8"/>
        </w:numPr>
        <w:tabs>
          <w:tab w:val="clear" w:pos="928"/>
          <w:tab w:val="num" w:pos="709"/>
        </w:tabs>
        <w:ind w:left="709" w:hanging="425"/>
        <w:jc w:val="both"/>
        <w:rPr>
          <w:rFonts w:ascii="Times New Roman" w:hAnsi="Times New Roman"/>
        </w:rPr>
      </w:pPr>
      <w:r w:rsidRPr="00500F37">
        <w:rPr>
          <w:rFonts w:ascii="Times New Roman" w:hAnsi="Times New Roman"/>
        </w:rPr>
        <w:t>zwłoki</w:t>
      </w:r>
      <w:r w:rsidR="00067650" w:rsidRPr="00500F37">
        <w:rPr>
          <w:rFonts w:ascii="Times New Roman" w:hAnsi="Times New Roman"/>
        </w:rPr>
        <w:t xml:space="preserve"> w zakończeniu całości robót w</w:t>
      </w:r>
      <w:r w:rsidR="00067650" w:rsidRPr="00AD3468">
        <w:rPr>
          <w:rFonts w:ascii="Times New Roman" w:hAnsi="Times New Roman"/>
        </w:rPr>
        <w:t xml:space="preserve">ykonywania przedmiotu umowy </w:t>
      </w:r>
      <w:r w:rsidR="00E42DBE" w:rsidRPr="00AD3468">
        <w:rPr>
          <w:rFonts w:ascii="Times New Roman" w:hAnsi="Times New Roman"/>
        </w:rPr>
        <w:br/>
      </w:r>
      <w:r w:rsidR="00067650" w:rsidRPr="00AD3468">
        <w:rPr>
          <w:rFonts w:ascii="Times New Roman" w:hAnsi="Times New Roman"/>
        </w:rPr>
        <w:t xml:space="preserve">– w </w:t>
      </w:r>
      <w:r w:rsidR="00067650" w:rsidRPr="00D24995">
        <w:rPr>
          <w:rFonts w:ascii="Times New Roman" w:hAnsi="Times New Roman"/>
        </w:rPr>
        <w:t>wysokości 0</w:t>
      </w:r>
      <w:r w:rsidR="00F02C0F" w:rsidRPr="00D24995">
        <w:rPr>
          <w:rFonts w:ascii="Times New Roman" w:hAnsi="Times New Roman"/>
        </w:rPr>
        <w:t>,</w:t>
      </w:r>
      <w:r w:rsidR="007B76E4" w:rsidRPr="00D24995">
        <w:rPr>
          <w:rFonts w:ascii="Times New Roman" w:hAnsi="Times New Roman"/>
        </w:rPr>
        <w:t>2</w:t>
      </w:r>
      <w:r w:rsidR="00067650" w:rsidRPr="00D24995">
        <w:rPr>
          <w:rFonts w:ascii="Times New Roman" w:hAnsi="Times New Roman"/>
        </w:rPr>
        <w:t xml:space="preserve">% wynagrodzenia brutto, określonego </w:t>
      </w:r>
      <w:r w:rsidR="00067650" w:rsidRPr="00AD3468">
        <w:rPr>
          <w:rFonts w:ascii="Times New Roman" w:hAnsi="Times New Roman"/>
        </w:rPr>
        <w:t>w</w:t>
      </w:r>
      <w:r w:rsidR="00E453A3" w:rsidRPr="00AD3468">
        <w:rPr>
          <w:rFonts w:ascii="Times New Roman" w:hAnsi="Times New Roman"/>
        </w:rPr>
        <w:t xml:space="preserve"> §5 ust. 1 za każdy </w:t>
      </w:r>
      <w:r w:rsidR="00494D0E" w:rsidRPr="00AD3468">
        <w:rPr>
          <w:rFonts w:ascii="Times New Roman" w:hAnsi="Times New Roman"/>
        </w:rPr>
        <w:t xml:space="preserve">rozpoczęty </w:t>
      </w:r>
      <w:r w:rsidR="00E453A3" w:rsidRPr="00AD3468">
        <w:rPr>
          <w:rFonts w:ascii="Times New Roman" w:hAnsi="Times New Roman"/>
        </w:rPr>
        <w:t xml:space="preserve">dzień </w:t>
      </w:r>
      <w:r w:rsidR="004F3707" w:rsidRPr="00AD3468">
        <w:rPr>
          <w:rFonts w:ascii="Times New Roman" w:hAnsi="Times New Roman"/>
        </w:rPr>
        <w:t>zwłoki</w:t>
      </w:r>
      <w:r w:rsidR="00067650" w:rsidRPr="00AD3468">
        <w:rPr>
          <w:rFonts w:ascii="Times New Roman" w:hAnsi="Times New Roman"/>
        </w:rPr>
        <w:t xml:space="preserve"> (termin zakończenia robót określono w §2 ust. 2 niniejszej </w:t>
      </w:r>
      <w:r w:rsidR="00067650" w:rsidRPr="00D24995">
        <w:rPr>
          <w:rFonts w:ascii="Times New Roman" w:hAnsi="Times New Roman"/>
        </w:rPr>
        <w:t>umowy)</w:t>
      </w:r>
      <w:r w:rsidR="004F3707" w:rsidRPr="00D24995">
        <w:rPr>
          <w:rFonts w:ascii="Times New Roman" w:hAnsi="Times New Roman"/>
        </w:rPr>
        <w:t xml:space="preserve"> do dnia realizacji włącznie</w:t>
      </w:r>
      <w:r w:rsidR="00067650" w:rsidRPr="00D24995">
        <w:rPr>
          <w:rFonts w:ascii="Times New Roman" w:hAnsi="Times New Roman"/>
        </w:rPr>
        <w:t>,</w:t>
      </w:r>
    </w:p>
    <w:p w14:paraId="41B3E330" w14:textId="69C931DF" w:rsidR="008F61E1" w:rsidRPr="00D24995" w:rsidRDefault="004F3707" w:rsidP="002F1093">
      <w:pPr>
        <w:pStyle w:val="Akapitzlist"/>
        <w:numPr>
          <w:ilvl w:val="2"/>
          <w:numId w:val="8"/>
        </w:numPr>
        <w:tabs>
          <w:tab w:val="clear" w:pos="928"/>
          <w:tab w:val="num" w:pos="709"/>
        </w:tabs>
        <w:ind w:left="709" w:hanging="425"/>
        <w:jc w:val="both"/>
        <w:rPr>
          <w:rFonts w:ascii="Times New Roman" w:hAnsi="Times New Roman"/>
        </w:rPr>
      </w:pPr>
      <w:r w:rsidRPr="00D24995">
        <w:rPr>
          <w:rFonts w:ascii="Times New Roman" w:hAnsi="Times New Roman"/>
        </w:rPr>
        <w:t>zwłoki</w:t>
      </w:r>
      <w:r w:rsidR="008F61E1" w:rsidRPr="00D24995">
        <w:rPr>
          <w:rFonts w:ascii="Times New Roman" w:hAnsi="Times New Roman"/>
        </w:rPr>
        <w:t xml:space="preserve"> w usunięciu wad lub usterek stwierdzonych w trakcie odbioru </w:t>
      </w:r>
      <w:r w:rsidR="00E42DBE" w:rsidRPr="00D24995">
        <w:rPr>
          <w:rFonts w:ascii="Times New Roman" w:hAnsi="Times New Roman"/>
        </w:rPr>
        <w:br/>
      </w:r>
      <w:r w:rsidR="008F61E1" w:rsidRPr="00D24995">
        <w:rPr>
          <w:rFonts w:ascii="Times New Roman" w:hAnsi="Times New Roman"/>
        </w:rPr>
        <w:t>– w wysokości 0,</w:t>
      </w:r>
      <w:r w:rsidR="007B76E4" w:rsidRPr="00D24995">
        <w:rPr>
          <w:rFonts w:ascii="Times New Roman" w:hAnsi="Times New Roman"/>
        </w:rPr>
        <w:t>2</w:t>
      </w:r>
      <w:r w:rsidR="008F61E1" w:rsidRPr="00D24995">
        <w:rPr>
          <w:rFonts w:ascii="Times New Roman" w:hAnsi="Times New Roman"/>
        </w:rPr>
        <w:t xml:space="preserve">% wynagrodzenia brutto, określonego w </w:t>
      </w:r>
      <w:r w:rsidR="00E44CC0" w:rsidRPr="00D24995">
        <w:rPr>
          <w:rFonts w:ascii="Times New Roman" w:hAnsi="Times New Roman"/>
        </w:rPr>
        <w:t>§5 ust. 1 za każdy</w:t>
      </w:r>
      <w:r w:rsidR="00494D0E" w:rsidRPr="00D24995">
        <w:rPr>
          <w:rFonts w:ascii="Times New Roman" w:hAnsi="Times New Roman"/>
        </w:rPr>
        <w:t xml:space="preserve"> rozpoczęty</w:t>
      </w:r>
      <w:r w:rsidR="00E44CC0" w:rsidRPr="00D24995">
        <w:rPr>
          <w:rFonts w:ascii="Times New Roman" w:hAnsi="Times New Roman"/>
        </w:rPr>
        <w:t xml:space="preserve"> dzień </w:t>
      </w:r>
      <w:r w:rsidRPr="00D24995">
        <w:rPr>
          <w:rFonts w:ascii="Times New Roman" w:hAnsi="Times New Roman"/>
        </w:rPr>
        <w:t>zwłoki</w:t>
      </w:r>
      <w:r w:rsidR="00E44CC0" w:rsidRPr="00D24995">
        <w:rPr>
          <w:rFonts w:ascii="Times New Roman" w:hAnsi="Times New Roman"/>
        </w:rPr>
        <w:t xml:space="preserve"> liczonego od dnia następnego po upływie terminu wyznaczonego na ich usunięcie</w:t>
      </w:r>
      <w:r w:rsidRPr="00D24995">
        <w:rPr>
          <w:rFonts w:ascii="Times New Roman" w:hAnsi="Times New Roman"/>
        </w:rPr>
        <w:t xml:space="preserve"> do dnia realizacji włącznie</w:t>
      </w:r>
      <w:r w:rsidR="00E44CC0" w:rsidRPr="00D24995">
        <w:rPr>
          <w:rFonts w:ascii="Times New Roman" w:hAnsi="Times New Roman"/>
        </w:rPr>
        <w:t>,</w:t>
      </w:r>
    </w:p>
    <w:p w14:paraId="2D1F8919" w14:textId="048B5815" w:rsidR="00067650" w:rsidRPr="00D24995" w:rsidRDefault="004F3707" w:rsidP="002F1093">
      <w:pPr>
        <w:numPr>
          <w:ilvl w:val="2"/>
          <w:numId w:val="8"/>
        </w:numPr>
        <w:tabs>
          <w:tab w:val="clear" w:pos="928"/>
          <w:tab w:val="num" w:pos="709"/>
        </w:tabs>
        <w:ind w:left="709" w:hanging="425"/>
        <w:jc w:val="both"/>
        <w:rPr>
          <w:rFonts w:ascii="Times New Roman" w:hAnsi="Times New Roman"/>
          <w:iCs/>
        </w:rPr>
      </w:pPr>
      <w:r w:rsidRPr="00D24995">
        <w:rPr>
          <w:rFonts w:ascii="Times New Roman" w:hAnsi="Times New Roman"/>
        </w:rPr>
        <w:t>zwłoki</w:t>
      </w:r>
      <w:r w:rsidR="00067650" w:rsidRPr="00D24995">
        <w:rPr>
          <w:rFonts w:ascii="Times New Roman" w:hAnsi="Times New Roman"/>
        </w:rPr>
        <w:t xml:space="preserve"> w usunięciu wad stwierdzonych w okresie gwarancji i rękojmi </w:t>
      </w:r>
      <w:r w:rsidR="00E42DBE" w:rsidRPr="00D24995">
        <w:rPr>
          <w:rFonts w:ascii="Times New Roman" w:hAnsi="Times New Roman"/>
        </w:rPr>
        <w:br/>
      </w:r>
      <w:r w:rsidR="00067650" w:rsidRPr="00D24995">
        <w:rPr>
          <w:rFonts w:ascii="Times New Roman" w:hAnsi="Times New Roman"/>
        </w:rPr>
        <w:t>– w wysokości 0,</w:t>
      </w:r>
      <w:r w:rsidR="007B76E4" w:rsidRPr="00D24995">
        <w:rPr>
          <w:rFonts w:ascii="Times New Roman" w:hAnsi="Times New Roman"/>
        </w:rPr>
        <w:t>2</w:t>
      </w:r>
      <w:r w:rsidR="00067650" w:rsidRPr="00D24995">
        <w:rPr>
          <w:rFonts w:ascii="Times New Roman" w:hAnsi="Times New Roman"/>
        </w:rPr>
        <w:t>% wynagrodzenia brutto, określonego w §5 ust. 1 za każdy</w:t>
      </w:r>
      <w:r w:rsidR="00494D0E" w:rsidRPr="00D24995">
        <w:rPr>
          <w:rFonts w:ascii="Times New Roman" w:hAnsi="Times New Roman"/>
        </w:rPr>
        <w:t xml:space="preserve"> rozpoczęty</w:t>
      </w:r>
      <w:r w:rsidR="00067650" w:rsidRPr="00D24995">
        <w:rPr>
          <w:rFonts w:ascii="Times New Roman" w:hAnsi="Times New Roman"/>
        </w:rPr>
        <w:t xml:space="preserve"> dzień </w:t>
      </w:r>
      <w:r w:rsidRPr="00D24995">
        <w:rPr>
          <w:rFonts w:ascii="Times New Roman" w:hAnsi="Times New Roman"/>
        </w:rPr>
        <w:t>zwłoki</w:t>
      </w:r>
      <w:r w:rsidR="00067650" w:rsidRPr="00D24995">
        <w:rPr>
          <w:rFonts w:ascii="Times New Roman" w:hAnsi="Times New Roman"/>
        </w:rPr>
        <w:t xml:space="preserve"> liczonego od dnia </w:t>
      </w:r>
      <w:r w:rsidR="00E44CC0" w:rsidRPr="00D24995">
        <w:rPr>
          <w:rFonts w:ascii="Times New Roman" w:hAnsi="Times New Roman"/>
        </w:rPr>
        <w:t xml:space="preserve">następnego po upływie terminu </w:t>
      </w:r>
      <w:r w:rsidR="00067650" w:rsidRPr="00D24995">
        <w:rPr>
          <w:rFonts w:ascii="Times New Roman" w:hAnsi="Times New Roman"/>
        </w:rPr>
        <w:t>wyznaczonego na usunięcie wad</w:t>
      </w:r>
      <w:r w:rsidRPr="00D24995">
        <w:rPr>
          <w:rFonts w:ascii="Times New Roman" w:hAnsi="Times New Roman"/>
        </w:rPr>
        <w:t xml:space="preserve"> do dnia realizacji włącznie</w:t>
      </w:r>
      <w:r w:rsidR="00067650" w:rsidRPr="00D24995">
        <w:rPr>
          <w:rFonts w:ascii="Times New Roman" w:hAnsi="Times New Roman"/>
        </w:rPr>
        <w:t>,</w:t>
      </w:r>
    </w:p>
    <w:p w14:paraId="2DDB43B3" w14:textId="0DCBA4AD" w:rsidR="000E0EC3" w:rsidRPr="00D24995" w:rsidRDefault="004F3707" w:rsidP="002F1093">
      <w:pPr>
        <w:numPr>
          <w:ilvl w:val="2"/>
          <w:numId w:val="8"/>
        </w:numPr>
        <w:tabs>
          <w:tab w:val="clear" w:pos="928"/>
          <w:tab w:val="num" w:pos="709"/>
        </w:tabs>
        <w:ind w:left="709" w:hanging="425"/>
        <w:jc w:val="both"/>
        <w:rPr>
          <w:rFonts w:ascii="Times New Roman" w:hAnsi="Times New Roman"/>
          <w:iCs/>
        </w:rPr>
      </w:pPr>
      <w:r w:rsidRPr="00D24995">
        <w:rPr>
          <w:rFonts w:ascii="Times New Roman" w:hAnsi="Times New Roman"/>
        </w:rPr>
        <w:t xml:space="preserve">zwłoki </w:t>
      </w:r>
      <w:r w:rsidR="000E0EC3" w:rsidRPr="00D24995">
        <w:rPr>
          <w:rFonts w:ascii="Times New Roman" w:hAnsi="Times New Roman"/>
        </w:rPr>
        <w:t>w przejęciu terenu budowy od Zamawiającego – w wysokości 0,</w:t>
      </w:r>
      <w:r w:rsidR="00301C22" w:rsidRPr="00D24995">
        <w:rPr>
          <w:rFonts w:ascii="Times New Roman" w:hAnsi="Times New Roman"/>
        </w:rPr>
        <w:t>1</w:t>
      </w:r>
      <w:r w:rsidR="000E0EC3" w:rsidRPr="00D24995">
        <w:rPr>
          <w:rFonts w:ascii="Times New Roman" w:hAnsi="Times New Roman"/>
        </w:rPr>
        <w:t xml:space="preserve">% wynagrodzenia brutto, określonego w §5 ust. 1 za każdy </w:t>
      </w:r>
      <w:r w:rsidR="00F02C0F" w:rsidRPr="00D24995">
        <w:rPr>
          <w:rFonts w:ascii="Times New Roman" w:hAnsi="Times New Roman"/>
        </w:rPr>
        <w:t xml:space="preserve">rozpoczęty </w:t>
      </w:r>
      <w:r w:rsidR="000E0EC3" w:rsidRPr="00D24995">
        <w:rPr>
          <w:rFonts w:ascii="Times New Roman" w:hAnsi="Times New Roman"/>
        </w:rPr>
        <w:t xml:space="preserve">dzień </w:t>
      </w:r>
      <w:r w:rsidRPr="00D24995">
        <w:rPr>
          <w:rFonts w:ascii="Times New Roman" w:hAnsi="Times New Roman"/>
        </w:rPr>
        <w:t xml:space="preserve">zwłoki </w:t>
      </w:r>
      <w:r w:rsidR="000E0EC3" w:rsidRPr="00D24995">
        <w:rPr>
          <w:rFonts w:ascii="Times New Roman" w:hAnsi="Times New Roman"/>
        </w:rPr>
        <w:t>liczonego od dnia wyznaczonego na przekazanie</w:t>
      </w:r>
      <w:r w:rsidRPr="00D24995">
        <w:rPr>
          <w:rFonts w:ascii="Times New Roman" w:hAnsi="Times New Roman"/>
        </w:rPr>
        <w:t xml:space="preserve"> do dnia realizacji włącznie</w:t>
      </w:r>
      <w:r w:rsidR="000E0EC3" w:rsidRPr="00D24995">
        <w:rPr>
          <w:rFonts w:ascii="Times New Roman" w:hAnsi="Times New Roman"/>
        </w:rPr>
        <w:t>,</w:t>
      </w:r>
    </w:p>
    <w:p w14:paraId="3637C171" w14:textId="62BA7873" w:rsidR="00067650" w:rsidRPr="00500F37" w:rsidRDefault="002A40F7" w:rsidP="002F1093">
      <w:pPr>
        <w:numPr>
          <w:ilvl w:val="2"/>
          <w:numId w:val="8"/>
        </w:numPr>
        <w:tabs>
          <w:tab w:val="clear" w:pos="928"/>
          <w:tab w:val="num" w:pos="709"/>
        </w:tabs>
        <w:ind w:left="709" w:hanging="425"/>
        <w:jc w:val="both"/>
        <w:rPr>
          <w:rFonts w:ascii="Times New Roman" w:hAnsi="Times New Roman"/>
        </w:rPr>
      </w:pPr>
      <w:r w:rsidRPr="00D24995">
        <w:rPr>
          <w:rFonts w:ascii="Times New Roman" w:hAnsi="Times New Roman"/>
        </w:rPr>
        <w:t>o</w:t>
      </w:r>
      <w:r w:rsidR="00E44CC0" w:rsidRPr="00D24995">
        <w:rPr>
          <w:rFonts w:ascii="Times New Roman" w:hAnsi="Times New Roman"/>
        </w:rPr>
        <w:t>dstąpienia</w:t>
      </w:r>
      <w:r w:rsidR="00067650" w:rsidRPr="00D24995">
        <w:rPr>
          <w:rFonts w:ascii="Times New Roman" w:hAnsi="Times New Roman"/>
        </w:rPr>
        <w:t xml:space="preserve"> od umowy </w:t>
      </w:r>
      <w:r w:rsidR="00067650" w:rsidRPr="00500F37">
        <w:rPr>
          <w:rFonts w:ascii="Times New Roman" w:hAnsi="Times New Roman"/>
        </w:rPr>
        <w:t xml:space="preserve">z przyczyn zależnych od Wykonawcy – </w:t>
      </w:r>
      <w:r w:rsidR="00067650" w:rsidRPr="00500F37">
        <w:rPr>
          <w:rFonts w:ascii="Times New Roman" w:hAnsi="Times New Roman"/>
        </w:rPr>
        <w:br/>
        <w:t xml:space="preserve">w wysokości </w:t>
      </w:r>
      <w:r w:rsidR="004F3707" w:rsidRPr="006E06D0">
        <w:rPr>
          <w:rFonts w:ascii="Times New Roman" w:hAnsi="Times New Roman"/>
          <w:color w:val="000000" w:themeColor="text1"/>
        </w:rPr>
        <w:t>2</w:t>
      </w:r>
      <w:r w:rsidR="00F02C0F" w:rsidRPr="006E06D0">
        <w:rPr>
          <w:rFonts w:ascii="Times New Roman" w:hAnsi="Times New Roman"/>
          <w:color w:val="000000" w:themeColor="text1"/>
        </w:rPr>
        <w:t>0</w:t>
      </w:r>
      <w:r w:rsidR="00067650" w:rsidRPr="006E06D0">
        <w:rPr>
          <w:rFonts w:ascii="Times New Roman" w:hAnsi="Times New Roman"/>
          <w:color w:val="000000" w:themeColor="text1"/>
        </w:rPr>
        <w:t>%</w:t>
      </w:r>
      <w:r w:rsidR="00067650" w:rsidRPr="00BF3ED2">
        <w:rPr>
          <w:rFonts w:ascii="Times New Roman" w:hAnsi="Times New Roman"/>
          <w:color w:val="FF0000"/>
        </w:rPr>
        <w:t xml:space="preserve"> </w:t>
      </w:r>
      <w:r w:rsidR="00067650" w:rsidRPr="00500F37">
        <w:rPr>
          <w:rFonts w:ascii="Times New Roman" w:hAnsi="Times New Roman"/>
        </w:rPr>
        <w:t>wynagrodzenia brutto, określonego w §5 ust. 1,</w:t>
      </w:r>
    </w:p>
    <w:p w14:paraId="6DF05270" w14:textId="77777777" w:rsidR="00506FB0" w:rsidRPr="00500F37" w:rsidRDefault="00506FB0" w:rsidP="002F1093">
      <w:pPr>
        <w:numPr>
          <w:ilvl w:val="2"/>
          <w:numId w:val="8"/>
        </w:numPr>
        <w:tabs>
          <w:tab w:val="clear" w:pos="928"/>
          <w:tab w:val="num" w:pos="709"/>
        </w:tabs>
        <w:ind w:left="709" w:hanging="425"/>
        <w:jc w:val="both"/>
        <w:rPr>
          <w:rFonts w:ascii="Times New Roman" w:hAnsi="Times New Roman"/>
        </w:rPr>
      </w:pPr>
      <w:r w:rsidRPr="00500F37">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DC4E620" w:rsidR="00506FB0" w:rsidRPr="00500F37" w:rsidRDefault="00506FB0" w:rsidP="002F1093">
      <w:pPr>
        <w:numPr>
          <w:ilvl w:val="2"/>
          <w:numId w:val="8"/>
        </w:numPr>
        <w:tabs>
          <w:tab w:val="clear" w:pos="928"/>
          <w:tab w:val="num" w:pos="709"/>
        </w:tabs>
        <w:ind w:left="709" w:hanging="425"/>
        <w:jc w:val="both"/>
        <w:rPr>
          <w:rFonts w:cs="Arial"/>
          <w:sz w:val="22"/>
          <w:szCs w:val="22"/>
        </w:rPr>
      </w:pPr>
      <w:r w:rsidRPr="00500F37">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500F37">
        <w:rPr>
          <w:rFonts w:ascii="Times New Roman" w:hAnsi="Times New Roman"/>
        </w:rPr>
        <w:t>rozpoczęty</w:t>
      </w:r>
      <w:r w:rsidRPr="00500F37">
        <w:rPr>
          <w:rFonts w:ascii="Times New Roman" w:hAnsi="Times New Roman"/>
          <w:bCs/>
        </w:rPr>
        <w:t xml:space="preserve"> dzień </w:t>
      </w:r>
      <w:r w:rsidR="004F3707" w:rsidRPr="00500F37">
        <w:rPr>
          <w:rFonts w:ascii="Times New Roman" w:hAnsi="Times New Roman"/>
        </w:rPr>
        <w:t>zwłoki</w:t>
      </w:r>
      <w:r w:rsidR="004F3707" w:rsidRPr="00500F37">
        <w:rPr>
          <w:rFonts w:ascii="Times New Roman" w:hAnsi="Times New Roman"/>
          <w:bCs/>
        </w:rPr>
        <w:t xml:space="preserve"> </w:t>
      </w:r>
      <w:r w:rsidRPr="00500F37">
        <w:rPr>
          <w:rFonts w:ascii="Times New Roman" w:hAnsi="Times New Roman"/>
          <w:bCs/>
        </w:rPr>
        <w:t>odrębnie dla każdej z tych umów</w:t>
      </w:r>
      <w:r w:rsidR="004F3707" w:rsidRPr="00500F37">
        <w:rPr>
          <w:rFonts w:ascii="Times New Roman" w:hAnsi="Times New Roman"/>
          <w:bCs/>
        </w:rPr>
        <w:t xml:space="preserve"> </w:t>
      </w:r>
      <w:r w:rsidR="004F3707" w:rsidRPr="00500F37">
        <w:rPr>
          <w:rFonts w:ascii="Times New Roman" w:hAnsi="Times New Roman"/>
        </w:rPr>
        <w:t>do dnia realizacji włącznie</w:t>
      </w:r>
      <w:r w:rsidRPr="00500F37">
        <w:rPr>
          <w:rFonts w:ascii="Times New Roman" w:hAnsi="Times New Roman"/>
          <w:bCs/>
        </w:rPr>
        <w:t>,</w:t>
      </w:r>
    </w:p>
    <w:p w14:paraId="4BD15340" w14:textId="77777777" w:rsidR="00506FB0" w:rsidRPr="00500F37" w:rsidRDefault="00506FB0" w:rsidP="002F1093">
      <w:pPr>
        <w:numPr>
          <w:ilvl w:val="2"/>
          <w:numId w:val="8"/>
        </w:numPr>
        <w:tabs>
          <w:tab w:val="clear" w:pos="928"/>
          <w:tab w:val="num" w:pos="709"/>
        </w:tabs>
        <w:ind w:left="709" w:hanging="425"/>
        <w:jc w:val="both"/>
        <w:rPr>
          <w:rFonts w:ascii="Times New Roman" w:hAnsi="Times New Roman"/>
          <w:bCs/>
        </w:rPr>
      </w:pPr>
      <w:r w:rsidRPr="00500F37">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357960" w:rsidRDefault="00506FB0" w:rsidP="002F1093">
      <w:pPr>
        <w:numPr>
          <w:ilvl w:val="2"/>
          <w:numId w:val="8"/>
        </w:numPr>
        <w:tabs>
          <w:tab w:val="clear" w:pos="928"/>
          <w:tab w:val="num" w:pos="709"/>
        </w:tabs>
        <w:ind w:left="709" w:hanging="425"/>
        <w:jc w:val="both"/>
        <w:rPr>
          <w:rFonts w:ascii="Times New Roman" w:hAnsi="Times New Roman"/>
          <w:bCs/>
        </w:rPr>
      </w:pPr>
      <w:r w:rsidRPr="00357960">
        <w:rPr>
          <w:rFonts w:ascii="Times New Roman" w:hAnsi="Times New Roman"/>
          <w:bCs/>
        </w:rPr>
        <w:t xml:space="preserve">nieprzedłożenia poświadczonej za zgodność z oryginałem kopii umowy </w:t>
      </w:r>
      <w:r w:rsidRPr="00357960">
        <w:rPr>
          <w:rFonts w:ascii="Times New Roman" w:hAnsi="Times New Roman"/>
          <w:bCs/>
        </w:rPr>
        <w:br/>
        <w:t>o podwykonawstwo lub jej zmiany w wysokości 2.500 zł za każdy przypadek,</w:t>
      </w:r>
    </w:p>
    <w:p w14:paraId="43E0F013" w14:textId="2AC313A7" w:rsidR="00506FB0" w:rsidRDefault="00506FB0" w:rsidP="002F1093">
      <w:pPr>
        <w:numPr>
          <w:ilvl w:val="2"/>
          <w:numId w:val="8"/>
        </w:numPr>
        <w:tabs>
          <w:tab w:val="clear" w:pos="928"/>
          <w:tab w:val="num" w:pos="709"/>
        </w:tabs>
        <w:ind w:left="709" w:hanging="425"/>
        <w:jc w:val="both"/>
        <w:rPr>
          <w:rFonts w:ascii="Times New Roman" w:hAnsi="Times New Roman"/>
          <w:bCs/>
        </w:rPr>
      </w:pPr>
      <w:r w:rsidRPr="00357960">
        <w:rPr>
          <w:rFonts w:ascii="Times New Roman" w:hAnsi="Times New Roman"/>
          <w:bCs/>
        </w:rPr>
        <w:t>braku zmiany umowy o podwykonawstwo w zakresie terminu zapłaty w wysokości 0,</w:t>
      </w:r>
      <w:r w:rsidR="009473D5" w:rsidRPr="00357960">
        <w:rPr>
          <w:rFonts w:ascii="Times New Roman" w:hAnsi="Times New Roman"/>
          <w:bCs/>
        </w:rPr>
        <w:t>2</w:t>
      </w:r>
      <w:r w:rsidRPr="00357960">
        <w:rPr>
          <w:rFonts w:ascii="Times New Roman" w:hAnsi="Times New Roman"/>
          <w:bCs/>
        </w:rPr>
        <w:t>% wynagrodzenia brutto, określonego w §5 ust.1 za każdy przypadek,</w:t>
      </w:r>
    </w:p>
    <w:p w14:paraId="2766D4E2" w14:textId="2ADB10E3" w:rsidR="00506FB0" w:rsidRPr="00500F37" w:rsidRDefault="00506FB0" w:rsidP="002F1093">
      <w:pPr>
        <w:pStyle w:val="Akapitzlist"/>
        <w:numPr>
          <w:ilvl w:val="2"/>
          <w:numId w:val="8"/>
        </w:numPr>
        <w:tabs>
          <w:tab w:val="clear" w:pos="928"/>
          <w:tab w:val="num" w:pos="284"/>
          <w:tab w:val="num" w:pos="709"/>
        </w:tabs>
        <w:ind w:left="709" w:hanging="425"/>
        <w:jc w:val="both"/>
        <w:rPr>
          <w:rFonts w:ascii="Times New Roman" w:hAnsi="Times New Roman"/>
        </w:rPr>
      </w:pPr>
      <w:r w:rsidRPr="00357960">
        <w:rPr>
          <w:rFonts w:ascii="Times New Roman" w:hAnsi="Times New Roman"/>
        </w:rPr>
        <w:t xml:space="preserve">niedopełnienia wymogu zatrudnienia osób wykonujących roboty budowlane na podstawie umowy o pracę w rozumieniu przepisów Kodeksu Pracy, w wysokości minimalnego wynagrodzenia za pracę ustalonego na podstawie przepisów </w:t>
      </w:r>
      <w:r w:rsidR="00E713A4" w:rsidRPr="00357960">
        <w:rPr>
          <w:rFonts w:ascii="Times New Roman" w:hAnsi="Times New Roman"/>
        </w:rPr>
        <w:br/>
      </w:r>
      <w:r w:rsidRPr="00357960">
        <w:rPr>
          <w:rFonts w:ascii="Times New Roman" w:hAnsi="Times New Roman"/>
        </w:rPr>
        <w:t xml:space="preserve">o </w:t>
      </w:r>
      <w:r w:rsidRPr="00500F37">
        <w:rPr>
          <w:rFonts w:ascii="Times New Roman" w:hAnsi="Times New Roman"/>
        </w:rPr>
        <w:t>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238E72E9" w:rsidR="00506FB0" w:rsidRPr="00D24995" w:rsidRDefault="00506FB0"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500F37">
        <w:rPr>
          <w:rFonts w:ascii="Times New Roman" w:hAnsi="Times New Roman"/>
        </w:rPr>
        <w:t>stwierdzenia</w:t>
      </w:r>
      <w:r w:rsidRPr="008A2B37">
        <w:rPr>
          <w:rFonts w:ascii="Times New Roman" w:hAnsi="Times New Roman"/>
        </w:rPr>
        <w:t xml:space="preserve">, że wykazane w załączeniu do oferty osoby nie posiadają wymaganych </w:t>
      </w:r>
      <w:r w:rsidRPr="00D24995">
        <w:rPr>
          <w:rFonts w:ascii="Times New Roman" w:hAnsi="Times New Roman"/>
        </w:rPr>
        <w:t>uprawnień budowlanych, w wysokości 1% wynagrodzenia brutto określonego w § 5</w:t>
      </w:r>
      <w:r w:rsidR="00E713A4" w:rsidRPr="00D24995">
        <w:rPr>
          <w:rFonts w:ascii="Times New Roman" w:hAnsi="Times New Roman"/>
        </w:rPr>
        <w:br/>
      </w:r>
      <w:r w:rsidRPr="00D24995">
        <w:rPr>
          <w:rFonts w:ascii="Times New Roman" w:hAnsi="Times New Roman"/>
        </w:rPr>
        <w:t>ust. 1</w:t>
      </w:r>
      <w:r w:rsidR="00E713A4" w:rsidRPr="00D24995">
        <w:rPr>
          <w:rFonts w:ascii="Times New Roman" w:hAnsi="Times New Roman"/>
        </w:rPr>
        <w:t xml:space="preserve"> za każdy przypadek</w:t>
      </w:r>
      <w:r w:rsidRPr="00D24995">
        <w:rPr>
          <w:rFonts w:ascii="Times New Roman" w:hAnsi="Times New Roman"/>
        </w:rPr>
        <w:t>,</w:t>
      </w:r>
    </w:p>
    <w:p w14:paraId="4E0D13A1" w14:textId="614982EC" w:rsidR="004F3707" w:rsidRPr="00D24995" w:rsidRDefault="004F3707"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D24995">
        <w:rPr>
          <w:rFonts w:ascii="Times New Roman" w:hAnsi="Times New Roman"/>
          <w:bCs/>
        </w:rPr>
        <w:t xml:space="preserve">niedostarczenia Zamawiającemu kopii umowy ubezpieczeniowej (polisy) OC </w:t>
      </w:r>
      <w:r w:rsidRPr="00D24995">
        <w:rPr>
          <w:rFonts w:ascii="Times New Roman" w:hAnsi="Times New Roman"/>
          <w:bCs/>
        </w:rPr>
        <w:br/>
        <w:t>w terminie, o którym mowa w § 3 ust. 2 pkt 2</w:t>
      </w:r>
      <w:r w:rsidR="007B76E4" w:rsidRPr="00D24995">
        <w:rPr>
          <w:rFonts w:ascii="Times New Roman" w:hAnsi="Times New Roman"/>
          <w:bCs/>
        </w:rPr>
        <w:t>7</w:t>
      </w:r>
      <w:r w:rsidRPr="00D24995">
        <w:rPr>
          <w:rFonts w:ascii="Times New Roman" w:hAnsi="Times New Roman"/>
          <w:bCs/>
        </w:rPr>
        <w:t xml:space="preserve"> - w wysokości 500 zł za każdy rozpoczęty dzień niedostarczenia do dnia dostarczenia włącznie.</w:t>
      </w:r>
    </w:p>
    <w:p w14:paraId="4A2AA2D7" w14:textId="5D059DAD" w:rsidR="00E713A4" w:rsidRPr="00D24995" w:rsidRDefault="00E713A4"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D24995">
        <w:rPr>
          <w:rFonts w:ascii="Times New Roman" w:hAnsi="Times New Roman"/>
          <w:bCs/>
        </w:rPr>
        <w:t xml:space="preserve">każdej nieusprawiedliwionej nieobecności na spotkaniu organizowanym przez Zamawiającego personelu Wykonawcy, wskazanego przez Zamawiającego – w wysokości 500 zł za nieobecność osoby z personelu Wykonawcy </w:t>
      </w:r>
      <w:r w:rsidRPr="00D24995">
        <w:rPr>
          <w:rFonts w:ascii="Times New Roman" w:hAnsi="Times New Roman"/>
        </w:rPr>
        <w:t>odrębnie za każdą osobę</w:t>
      </w:r>
      <w:r w:rsidRPr="00D24995">
        <w:rPr>
          <w:rFonts w:ascii="Times New Roman" w:hAnsi="Times New Roman"/>
          <w:bCs/>
        </w:rPr>
        <w:t xml:space="preserve">, </w:t>
      </w:r>
    </w:p>
    <w:p w14:paraId="02CF954D" w14:textId="5C307CD0" w:rsidR="00F02C0F" w:rsidRPr="00500F37" w:rsidRDefault="00506FB0"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D24995">
        <w:rPr>
          <w:rFonts w:ascii="Times New Roman" w:hAnsi="Times New Roman"/>
        </w:rPr>
        <w:t xml:space="preserve">niewykonania przedmiotu umowy, choćby co do części – w wysokości 10%  wynagrodzenia brutto określonego </w:t>
      </w:r>
      <w:r w:rsidRPr="00500F37">
        <w:rPr>
          <w:rFonts w:ascii="Times New Roman" w:hAnsi="Times New Roman"/>
        </w:rPr>
        <w:t>w § 5 ust.</w:t>
      </w:r>
      <w:r w:rsidR="007B76E4">
        <w:rPr>
          <w:rFonts w:ascii="Times New Roman" w:hAnsi="Times New Roman"/>
        </w:rPr>
        <w:t xml:space="preserve"> </w:t>
      </w:r>
      <w:r w:rsidRPr="00500F37">
        <w:rPr>
          <w:rFonts w:ascii="Times New Roman" w:hAnsi="Times New Roman"/>
        </w:rPr>
        <w:t>1</w:t>
      </w:r>
      <w:r w:rsidRPr="00500F37">
        <w:rPr>
          <w:rFonts w:ascii="Times New Roman" w:hAnsi="Times New Roman"/>
          <w:b/>
        </w:rPr>
        <w:t>.</w:t>
      </w:r>
    </w:p>
    <w:p w14:paraId="4AA71344" w14:textId="2137CA64" w:rsidR="00067650" w:rsidRPr="00500F37" w:rsidRDefault="00067650" w:rsidP="002F1093">
      <w:pPr>
        <w:numPr>
          <w:ilvl w:val="1"/>
          <w:numId w:val="9"/>
        </w:numPr>
        <w:jc w:val="both"/>
        <w:rPr>
          <w:rFonts w:ascii="Times New Roman" w:hAnsi="Times New Roman"/>
        </w:rPr>
      </w:pPr>
      <w:r w:rsidRPr="00500F37">
        <w:rPr>
          <w:rFonts w:ascii="Times New Roman" w:hAnsi="Times New Roman"/>
        </w:rPr>
        <w:t xml:space="preserve">Zamawiający zapłaci Wykonawcy karę umowną za odstąpienie od umowy z przyczyn zależnych od Zamawiającego w wysokości </w:t>
      </w:r>
      <w:r w:rsidR="004F3707" w:rsidRPr="00500F37">
        <w:rPr>
          <w:rFonts w:ascii="Times New Roman" w:hAnsi="Times New Roman"/>
        </w:rPr>
        <w:t>20</w:t>
      </w:r>
      <w:r w:rsidRPr="00500F37">
        <w:rPr>
          <w:rFonts w:ascii="Times New Roman" w:hAnsi="Times New Roman"/>
        </w:rPr>
        <w:t xml:space="preserve">% wynagrodzenia brutto, określonego w §5 ust. 1. </w:t>
      </w:r>
    </w:p>
    <w:p w14:paraId="745C14CC" w14:textId="0C90500F" w:rsidR="004F3707" w:rsidRPr="00500F37" w:rsidRDefault="004F3707" w:rsidP="002F1093">
      <w:pPr>
        <w:pStyle w:val="Akapitzlist"/>
        <w:numPr>
          <w:ilvl w:val="1"/>
          <w:numId w:val="9"/>
        </w:numPr>
        <w:rPr>
          <w:rFonts w:ascii="Times New Roman" w:hAnsi="Times New Roman"/>
        </w:rPr>
      </w:pPr>
      <w:r w:rsidRPr="00500F37">
        <w:rPr>
          <w:rFonts w:ascii="Times New Roman" w:hAnsi="Times New Roman"/>
        </w:rPr>
        <w:t>Łączna maksymalna wysokość kar umownych, których mogą dochodzić strony nie może przekroczyć 75% wartości wynagrodzenia ryczałtowego, o którym mowa w § 5 ust. 1.</w:t>
      </w:r>
    </w:p>
    <w:p w14:paraId="069B0673" w14:textId="79A082D5" w:rsidR="000E0EC3" w:rsidRPr="00500F37" w:rsidRDefault="000E0EC3" w:rsidP="002F1093">
      <w:pPr>
        <w:pStyle w:val="Akapitzlist"/>
        <w:numPr>
          <w:ilvl w:val="1"/>
          <w:numId w:val="9"/>
        </w:numPr>
        <w:jc w:val="both"/>
        <w:rPr>
          <w:rFonts w:ascii="Times New Roman" w:hAnsi="Times New Roman"/>
        </w:rPr>
      </w:pPr>
      <w:r w:rsidRPr="00500F37">
        <w:rPr>
          <w:rFonts w:ascii="Times New Roman" w:hAnsi="Times New Roman"/>
        </w:rPr>
        <w:t xml:space="preserve">Wykonawca zapłaci Zamawiającemu naliczone kary umowne w terminie </w:t>
      </w:r>
      <w:r w:rsidR="000918AB" w:rsidRPr="00E76ACF">
        <w:rPr>
          <w:rFonts w:ascii="Times New Roman" w:hAnsi="Times New Roman"/>
        </w:rPr>
        <w:t>7</w:t>
      </w:r>
      <w:r w:rsidRPr="00500F37">
        <w:rPr>
          <w:rFonts w:ascii="Times New Roman" w:hAnsi="Times New Roman"/>
        </w:rPr>
        <w:t xml:space="preserve"> dni od otrzymania informacji o ich wysokości.</w:t>
      </w:r>
    </w:p>
    <w:p w14:paraId="04532F17" w14:textId="77777777" w:rsidR="00067650" w:rsidRPr="00500F37" w:rsidRDefault="00067650" w:rsidP="002F1093">
      <w:pPr>
        <w:numPr>
          <w:ilvl w:val="1"/>
          <w:numId w:val="9"/>
        </w:numPr>
        <w:jc w:val="both"/>
        <w:rPr>
          <w:rFonts w:ascii="Times New Roman" w:hAnsi="Times New Roman"/>
        </w:rPr>
      </w:pPr>
      <w:r w:rsidRPr="00500F37">
        <w:rPr>
          <w:rFonts w:ascii="Times New Roman" w:hAnsi="Times New Roman"/>
        </w:rPr>
        <w:t>Wykonawca upoważnia Zamawiającego do potrącenia z należnego mu wynagrodzenia kar umownych naliczonych przez Zamawiającego</w:t>
      </w:r>
      <w:r w:rsidR="00967653" w:rsidRPr="00500F37">
        <w:rPr>
          <w:rFonts w:ascii="Times New Roman" w:hAnsi="Times New Roman"/>
        </w:rPr>
        <w:t xml:space="preserve"> bez wcześniejszego wzywania Wykonawcy do ich zapłaty.</w:t>
      </w:r>
    </w:p>
    <w:p w14:paraId="06423982" w14:textId="77777777" w:rsidR="00067650" w:rsidRPr="00500F37" w:rsidRDefault="00067650" w:rsidP="002F1093">
      <w:pPr>
        <w:numPr>
          <w:ilvl w:val="1"/>
          <w:numId w:val="9"/>
        </w:numPr>
        <w:jc w:val="both"/>
        <w:rPr>
          <w:rFonts w:ascii="Times New Roman" w:hAnsi="Times New Roman"/>
        </w:rPr>
      </w:pPr>
      <w:r w:rsidRPr="00500F37">
        <w:rPr>
          <w:rFonts w:ascii="Times New Roman" w:hAnsi="Times New Roman"/>
        </w:rPr>
        <w:t>Strony zastrzegają sobie prawo do odszkodowania na zasadach ogólnych, o ile wartość faktycznie poniesionych szkód przekracza wysokość kar umownych.</w:t>
      </w:r>
    </w:p>
    <w:p w14:paraId="35A4F3E3" w14:textId="04EF9C40" w:rsidR="000E0EC3" w:rsidRDefault="000E0EC3" w:rsidP="002F1093">
      <w:pPr>
        <w:numPr>
          <w:ilvl w:val="1"/>
          <w:numId w:val="9"/>
        </w:numPr>
        <w:suppressAutoHyphens/>
        <w:jc w:val="both"/>
        <w:rPr>
          <w:rFonts w:ascii="Times New Roman" w:hAnsi="Times New Roman"/>
        </w:rPr>
      </w:pPr>
      <w:r w:rsidRPr="00500F37">
        <w:rPr>
          <w:rFonts w:ascii="Times New Roman" w:hAnsi="Times New Roman"/>
        </w:rPr>
        <w:t>Zapłata kar umownych nie zwalnia Wykonawcy z obowiązku wykonania robót niewykonanych lub usunięcia wad robót wykonanych wadliwie.</w:t>
      </w:r>
    </w:p>
    <w:p w14:paraId="6D936ED3" w14:textId="77777777" w:rsidR="000918AB" w:rsidRPr="007F56BD" w:rsidRDefault="000918AB" w:rsidP="002F1093">
      <w:pPr>
        <w:numPr>
          <w:ilvl w:val="1"/>
          <w:numId w:val="9"/>
        </w:numPr>
        <w:tabs>
          <w:tab w:val="clear" w:pos="360"/>
        </w:tabs>
        <w:suppressAutoHyphens/>
        <w:spacing w:line="276" w:lineRule="auto"/>
        <w:jc w:val="both"/>
        <w:rPr>
          <w:rFonts w:ascii="Times New Roman" w:hAnsi="Times New Roman"/>
        </w:rPr>
      </w:pPr>
      <w:r w:rsidRPr="007F56BD">
        <w:rPr>
          <w:rFonts w:ascii="Times New Roman" w:hAnsi="Times New Roman"/>
        </w:rPr>
        <w:t>W celu uniknięcia wątpliwości, strony zgodnie ustalają, że przy dochodzeniu kar umownych Zamawiający nie ma obowiązku wykazywania poniesionej szkody ani jej wysokości.</w:t>
      </w:r>
    </w:p>
    <w:p w14:paraId="774A0449" w14:textId="69D4B513" w:rsidR="000918AB" w:rsidRPr="007F56BD" w:rsidRDefault="000918AB" w:rsidP="002F1093">
      <w:pPr>
        <w:numPr>
          <w:ilvl w:val="1"/>
          <w:numId w:val="9"/>
        </w:numPr>
        <w:tabs>
          <w:tab w:val="clear" w:pos="360"/>
        </w:tabs>
        <w:suppressAutoHyphens/>
        <w:spacing w:line="276" w:lineRule="auto"/>
        <w:jc w:val="both"/>
        <w:rPr>
          <w:rFonts w:ascii="Times New Roman" w:hAnsi="Times New Roman"/>
        </w:rPr>
      </w:pPr>
      <w:r w:rsidRPr="007F56BD">
        <w:rPr>
          <w:rFonts w:ascii="Times New Roman" w:hAnsi="Times New Roman"/>
        </w:rPr>
        <w:t>Rozwiązanie umowy, bądź odstąpienie od niej pozostaje bez wpływu na obowiązek zapłaty należnych Zamawiającemu kar umownych oraz odszkodowań, jak również innych obowiązków wynikających z umowy.</w:t>
      </w:r>
    </w:p>
    <w:p w14:paraId="142D2622" w14:textId="77777777" w:rsidR="000E0EC3" w:rsidRPr="00500F37" w:rsidRDefault="000E0EC3" w:rsidP="000E0EC3">
      <w:pPr>
        <w:ind w:left="360"/>
        <w:jc w:val="both"/>
        <w:rPr>
          <w:rFonts w:ascii="Times New Roman" w:hAnsi="Times New Roman"/>
        </w:rPr>
      </w:pPr>
    </w:p>
    <w:p w14:paraId="231C9196" w14:textId="77777777" w:rsidR="00067650" w:rsidRPr="00500F37" w:rsidRDefault="00067650" w:rsidP="000E0EC3">
      <w:pPr>
        <w:jc w:val="center"/>
        <w:rPr>
          <w:rFonts w:ascii="Times New Roman" w:hAnsi="Times New Roman"/>
          <w:b/>
        </w:rPr>
      </w:pPr>
      <w:r w:rsidRPr="00500F37">
        <w:rPr>
          <w:rFonts w:ascii="Times New Roman" w:hAnsi="Times New Roman"/>
          <w:b/>
        </w:rPr>
        <w:t>Umowne prawo odstąpienia od umowy</w:t>
      </w:r>
    </w:p>
    <w:p w14:paraId="1A09F9EA" w14:textId="076D8289" w:rsidR="00067650" w:rsidRPr="00500F37" w:rsidRDefault="00067650" w:rsidP="000E0EC3">
      <w:pPr>
        <w:jc w:val="center"/>
        <w:rPr>
          <w:rFonts w:ascii="Times New Roman" w:hAnsi="Times New Roman"/>
          <w:b/>
        </w:rPr>
      </w:pPr>
      <w:r w:rsidRPr="00500F37">
        <w:rPr>
          <w:rFonts w:ascii="Times New Roman" w:hAnsi="Times New Roman"/>
          <w:b/>
        </w:rPr>
        <w:t>§ </w:t>
      </w:r>
      <w:r w:rsidR="008C680A" w:rsidRPr="007F56BD">
        <w:rPr>
          <w:rFonts w:ascii="Times New Roman" w:hAnsi="Times New Roman"/>
          <w:b/>
        </w:rPr>
        <w:t>8</w:t>
      </w:r>
    </w:p>
    <w:p w14:paraId="0BC5585C"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Zamawiającemu przysługuje prawo odstąpienia od umowy w następujących sytuacjach:</w:t>
      </w:r>
    </w:p>
    <w:p w14:paraId="2CDB6670" w14:textId="77777777"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stwierdzenia, że wykazane z załączniku do oferty osoby nie posiadają wymaganych uprawnień budowlanych,</w:t>
      </w:r>
    </w:p>
    <w:p w14:paraId="2C04EA42" w14:textId="49BBF04C" w:rsidR="000E0EC3" w:rsidRPr="002245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w:t>
      </w:r>
      <w:r w:rsidRPr="00224537">
        <w:rPr>
          <w:rFonts w:ascii="Times New Roman" w:hAnsi="Times New Roman"/>
        </w:rPr>
        <w:t xml:space="preserve">dni i pomimo pisemnego wezwania skierowanego przez Zamawiającego do Wykonawcy o wszczęcie lub wznowienie realizacji umowy, Wykonawca w ciągu 3 dni od otrzymania tego wezwania nadal nie podejmuje prac związanych </w:t>
      </w:r>
      <w:r w:rsidRPr="00224537">
        <w:rPr>
          <w:rFonts w:ascii="Times New Roman" w:hAnsi="Times New Roman"/>
        </w:rPr>
        <w:br/>
        <w:t>z realizacją umowy,</w:t>
      </w:r>
    </w:p>
    <w:p w14:paraId="539BA4FE" w14:textId="1CC7C21B" w:rsidR="000E0EC3" w:rsidRPr="00224537" w:rsidRDefault="000E0EC3" w:rsidP="002F1093">
      <w:pPr>
        <w:numPr>
          <w:ilvl w:val="0"/>
          <w:numId w:val="13"/>
        </w:numPr>
        <w:ind w:left="851" w:hanging="425"/>
        <w:contextualSpacing/>
        <w:jc w:val="both"/>
        <w:rPr>
          <w:rFonts w:ascii="Times New Roman" w:hAnsi="Times New Roman"/>
        </w:rPr>
      </w:pPr>
      <w:r w:rsidRPr="00224537">
        <w:rPr>
          <w:rFonts w:ascii="Times New Roman" w:hAnsi="Times New Roman"/>
        </w:rPr>
        <w:t>gdy Wykonawca opóźnia się bądź pozostaje w zwłoce z realizacją poszczególnych prac w sposób zagrażający terminowemu wykonaniu przedmiotu umowy,</w:t>
      </w:r>
    </w:p>
    <w:p w14:paraId="360E62DA" w14:textId="3C7BAF8A" w:rsidR="000918AB" w:rsidRPr="007F56BD" w:rsidRDefault="000918AB" w:rsidP="002F1093">
      <w:pPr>
        <w:numPr>
          <w:ilvl w:val="0"/>
          <w:numId w:val="13"/>
        </w:numPr>
        <w:ind w:left="851" w:hanging="425"/>
        <w:contextualSpacing/>
        <w:jc w:val="both"/>
        <w:rPr>
          <w:rFonts w:ascii="Times New Roman" w:hAnsi="Times New Roman"/>
        </w:rPr>
      </w:pPr>
      <w:r w:rsidRPr="007F56BD">
        <w:rPr>
          <w:rFonts w:ascii="Times New Roman" w:hAnsi="Times New Roman"/>
        </w:rPr>
        <w:t>gdy Wykonawca nie wykona Przedmiotu umowy w terminie wskazanym w § 2 ust. 2,</w:t>
      </w:r>
    </w:p>
    <w:p w14:paraId="151574E6" w14:textId="77777777"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gdy Wykonawca wykonuje przedmiot umowy w sposób wadliwy lub niezgodny z:</w:t>
      </w:r>
    </w:p>
    <w:p w14:paraId="7332601C"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umową, </w:t>
      </w:r>
    </w:p>
    <w:p w14:paraId="6E9E1A17"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dokumentacją projektową, </w:t>
      </w:r>
    </w:p>
    <w:p w14:paraId="425BD160" w14:textId="4838E9F6" w:rsidR="000E0EC3" w:rsidRPr="00500F37" w:rsidRDefault="001C6700" w:rsidP="002F1093">
      <w:pPr>
        <w:numPr>
          <w:ilvl w:val="1"/>
          <w:numId w:val="14"/>
        </w:numPr>
        <w:ind w:left="1276" w:hanging="425"/>
        <w:contextualSpacing/>
        <w:jc w:val="both"/>
        <w:rPr>
          <w:rFonts w:ascii="Times New Roman" w:hAnsi="Times New Roman"/>
        </w:rPr>
      </w:pPr>
      <w:r>
        <w:rPr>
          <w:rFonts w:ascii="Times New Roman" w:hAnsi="Times New Roman"/>
        </w:rPr>
        <w:t xml:space="preserve">projektem </w:t>
      </w:r>
      <w:r w:rsidR="000E0EC3" w:rsidRPr="00500F37">
        <w:rPr>
          <w:rFonts w:ascii="Times New Roman" w:hAnsi="Times New Roman"/>
        </w:rPr>
        <w:t xml:space="preserve">technicznym, </w:t>
      </w:r>
    </w:p>
    <w:p w14:paraId="577C34CD"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sztuką budowlaną, </w:t>
      </w:r>
    </w:p>
    <w:p w14:paraId="53029003"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wskazówkami lub zaleceniami Zamawiającego albo osób działających w jego imieniu, </w:t>
      </w:r>
    </w:p>
    <w:p w14:paraId="245BA061" w14:textId="3E3A68BF" w:rsidR="000E0EC3" w:rsidRPr="00500F37" w:rsidRDefault="000E0EC3" w:rsidP="000E0EC3">
      <w:pPr>
        <w:tabs>
          <w:tab w:val="num" w:pos="851"/>
        </w:tabs>
        <w:ind w:left="851"/>
        <w:jc w:val="both"/>
        <w:rPr>
          <w:rFonts w:ascii="Times New Roman" w:hAnsi="Times New Roman"/>
        </w:rPr>
      </w:pPr>
      <w:r w:rsidRPr="00500F37">
        <w:rPr>
          <w:rFonts w:ascii="Times New Roman" w:hAnsi="Times New Roman"/>
        </w:rPr>
        <w:t xml:space="preserve">do skutecznego odstąpienia w niniejszym przypadku wymagane jest uprzednie pisemne wyznaczenie Wykonawcy </w:t>
      </w:r>
      <w:r w:rsidR="006E2A34" w:rsidRPr="00500F37">
        <w:rPr>
          <w:rFonts w:ascii="Times New Roman" w:hAnsi="Times New Roman"/>
        </w:rPr>
        <w:t>3</w:t>
      </w:r>
      <w:r w:rsidRPr="00500F37">
        <w:rPr>
          <w:rFonts w:ascii="Times New Roman" w:hAnsi="Times New Roman"/>
        </w:rPr>
        <w:t xml:space="preserve"> dniowego terminu na usunięcie stanu stanowiącego podstawę zamierzonego odstąpienia oraz bezskuteczny upływ tego terminu.</w:t>
      </w:r>
    </w:p>
    <w:p w14:paraId="6A24622E" w14:textId="4F34DFA5"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wystąpiła konieczność co najmniej trzykrotnego dokonywania bezpo</w:t>
      </w:r>
      <w:r w:rsidRPr="007F5667">
        <w:rPr>
          <w:rFonts w:ascii="Times New Roman" w:hAnsi="Times New Roman"/>
        </w:rPr>
        <w:t xml:space="preserve">średniej zapłaty podwykonawcy lub dalszemu podwykonawcy, o których mowa w § </w:t>
      </w:r>
      <w:r w:rsidR="008C680A" w:rsidRPr="007F5667">
        <w:rPr>
          <w:rFonts w:ascii="Times New Roman" w:hAnsi="Times New Roman"/>
        </w:rPr>
        <w:t>9</w:t>
      </w:r>
      <w:r w:rsidRPr="007F5667">
        <w:rPr>
          <w:rFonts w:ascii="Times New Roman" w:hAnsi="Times New Roman"/>
        </w:rPr>
        <w:t xml:space="preserve"> </w:t>
      </w:r>
      <w:r w:rsidRPr="00500F37">
        <w:rPr>
          <w:rFonts w:ascii="Times New Roman" w:hAnsi="Times New Roman"/>
        </w:rPr>
        <w:t>ust. 2</w:t>
      </w:r>
      <w:r w:rsidR="00175836" w:rsidRPr="00500F37">
        <w:rPr>
          <w:rFonts w:ascii="Times New Roman" w:hAnsi="Times New Roman"/>
        </w:rPr>
        <w:t>6</w:t>
      </w:r>
      <w:r w:rsidRPr="00500F37">
        <w:rPr>
          <w:rFonts w:ascii="Times New Roman" w:hAnsi="Times New Roman"/>
        </w:rPr>
        <w:t xml:space="preserve"> umowy, lub konieczność dokonania bezpośrednich zapłat na sumę większą niż 5% wartości umowy,</w:t>
      </w:r>
    </w:p>
    <w:p w14:paraId="10D780B7" w14:textId="3319673F"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gdy Wykonawca zaprzestał zatrudniania pracowników na podstawie umowy o pracę w zakresie, o którym mowa w § 3 ust. 2 pkt 3</w:t>
      </w:r>
      <w:r w:rsidR="006E2A34" w:rsidRPr="00500F37">
        <w:rPr>
          <w:rFonts w:ascii="Times New Roman" w:hAnsi="Times New Roman"/>
        </w:rPr>
        <w:t>2</w:t>
      </w:r>
      <w:r w:rsidRPr="00500F37">
        <w:rPr>
          <w:rFonts w:ascii="Times New Roman" w:hAnsi="Times New Roman"/>
        </w:rPr>
        <w:t xml:space="preserve"> umowy,</w:t>
      </w:r>
    </w:p>
    <w:p w14:paraId="27BCAF20" w14:textId="66089084" w:rsidR="004F3707"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3C7387B2"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zmiana umowy została dokonana z naruszeniem art. </w:t>
      </w:r>
      <w:r w:rsidR="00B76996" w:rsidRPr="00500F37">
        <w:rPr>
          <w:rFonts w:ascii="Times New Roman" w:hAnsi="Times New Roman"/>
        </w:rPr>
        <w:t>454 i art. 455</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678F0B09" w14:textId="74758CDF"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wykonawca w chwili zawarcia umowy podlegał wykluczeniu z postępowania na podstawie art. </w:t>
      </w:r>
      <w:r w:rsidR="00B76996" w:rsidRPr="00500F37">
        <w:rPr>
          <w:rFonts w:ascii="Times New Roman" w:hAnsi="Times New Roman"/>
        </w:rPr>
        <w:t>108</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4BF4CD39" w14:textId="6C2BA103" w:rsidR="00B76996"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Trybunał Sprawiedliwości Unii Europejskiej stwierdził, w ramach procedury przewidzianej w art. 258 Traktatu </w:t>
      </w:r>
      <w:r w:rsidR="00B76996" w:rsidRPr="00500F37">
        <w:rPr>
          <w:rFonts w:ascii="Times New Roman" w:hAnsi="Times New Roman"/>
        </w:rPr>
        <w:t>o f</w:t>
      </w:r>
      <w:r w:rsidRPr="00500F37">
        <w:rPr>
          <w:rFonts w:ascii="Times New Roman" w:hAnsi="Times New Roman"/>
        </w:rPr>
        <w:t xml:space="preserve">unkcjonowaniu Unii Europejskiej, że </w:t>
      </w:r>
      <w:r w:rsidR="00B76996" w:rsidRPr="00500F37">
        <w:rPr>
          <w:rFonts w:ascii="Times New Roman" w:hAnsi="Times New Roman"/>
        </w:rPr>
        <w:t xml:space="preserve">Rzeczpospolita Polska </w:t>
      </w:r>
      <w:r w:rsidRPr="00500F37">
        <w:rPr>
          <w:rFonts w:ascii="Times New Roman" w:hAnsi="Times New Roman"/>
        </w:rPr>
        <w:t>uchybił</w:t>
      </w:r>
      <w:r w:rsidR="00B76996" w:rsidRPr="00500F37">
        <w:rPr>
          <w:rFonts w:ascii="Times New Roman" w:hAnsi="Times New Roman"/>
        </w:rPr>
        <w:t>a</w:t>
      </w:r>
      <w:r w:rsidRPr="00500F37">
        <w:rPr>
          <w:rFonts w:ascii="Times New Roman" w:hAnsi="Times New Roman"/>
        </w:rPr>
        <w:t xml:space="preserve"> zobowiązaniom, które ciążą na ni</w:t>
      </w:r>
      <w:r w:rsidR="00B76996" w:rsidRPr="00500F37">
        <w:rPr>
          <w:rFonts w:ascii="Times New Roman" w:hAnsi="Times New Roman"/>
        </w:rPr>
        <w:t>ej</w:t>
      </w:r>
      <w:r w:rsidRPr="00500F37">
        <w:rPr>
          <w:rFonts w:ascii="Times New Roman" w:hAnsi="Times New Roman"/>
        </w:rPr>
        <w:t xml:space="preserve"> na mocy Traktatów, dyrektywy 2014/24/UE i dyrektywy 2014/25/UE</w:t>
      </w:r>
      <w:r w:rsidR="00B76996" w:rsidRPr="00500F37">
        <w:t xml:space="preserve"> </w:t>
      </w:r>
      <w:r w:rsidR="00B76996" w:rsidRPr="00500F37">
        <w:rPr>
          <w:rFonts w:ascii="Times New Roman" w:hAnsi="Times New Roman"/>
        </w:rPr>
        <w:t>i dyrektywy 2009/81/WE,</w:t>
      </w:r>
      <w:r w:rsidRPr="00500F37">
        <w:rPr>
          <w:rFonts w:ascii="Times New Roman" w:hAnsi="Times New Roman"/>
        </w:rPr>
        <w:t xml:space="preserve"> z uwagi na to, ze zamawiający udzielił zamówienia z naruszeniem prawa Unii Europejskiej.</w:t>
      </w:r>
    </w:p>
    <w:p w14:paraId="2CB29165"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Wykonawcy przysługuje prawo odstąpienia od umowy w przypadku gdy Zamawiający:</w:t>
      </w:r>
    </w:p>
    <w:p w14:paraId="598090F4" w14:textId="77777777" w:rsidR="000E0EC3" w:rsidRPr="00500F37" w:rsidRDefault="000E0EC3" w:rsidP="002F1093">
      <w:pPr>
        <w:numPr>
          <w:ilvl w:val="2"/>
          <w:numId w:val="14"/>
        </w:numPr>
        <w:ind w:left="851" w:hanging="425"/>
        <w:contextualSpacing/>
        <w:jc w:val="both"/>
        <w:rPr>
          <w:rFonts w:ascii="Times New Roman" w:hAnsi="Times New Roman"/>
        </w:rPr>
      </w:pPr>
      <w:r w:rsidRPr="00500F37">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500F37" w:rsidRDefault="000E0EC3" w:rsidP="002F1093">
      <w:pPr>
        <w:numPr>
          <w:ilvl w:val="2"/>
          <w:numId w:val="14"/>
        </w:numPr>
        <w:ind w:left="851" w:hanging="425"/>
        <w:contextualSpacing/>
        <w:jc w:val="both"/>
        <w:rPr>
          <w:rFonts w:ascii="Times New Roman" w:hAnsi="Times New Roman"/>
        </w:rPr>
      </w:pPr>
      <w:r w:rsidRPr="00500F37">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500F37" w:rsidRDefault="000E0EC3" w:rsidP="002F1093">
      <w:pPr>
        <w:numPr>
          <w:ilvl w:val="2"/>
          <w:numId w:val="14"/>
        </w:numPr>
        <w:ind w:left="851" w:hanging="425"/>
        <w:contextualSpacing/>
        <w:jc w:val="both"/>
        <w:rPr>
          <w:rFonts w:ascii="Times New Roman" w:hAnsi="Times New Roman"/>
        </w:rPr>
      </w:pPr>
      <w:r w:rsidRPr="00500F37">
        <w:rPr>
          <w:rFonts w:ascii="Times New Roman" w:hAnsi="Times New Roman"/>
        </w:rPr>
        <w:t>zawiadomi Wykonawcę, iż wobec zaistnienia uprzednio nieprzewidzianych okoliczności nie będzie mógł spełnić swoich zobowiązań umownych wobec Wykonawcy,</w:t>
      </w:r>
    </w:p>
    <w:p w14:paraId="7B7408BF" w14:textId="4A506798" w:rsidR="000E0EC3" w:rsidRPr="00500F37" w:rsidRDefault="000E0EC3" w:rsidP="002F1093">
      <w:pPr>
        <w:numPr>
          <w:ilvl w:val="0"/>
          <w:numId w:val="12"/>
        </w:numPr>
        <w:autoSpaceDE w:val="0"/>
        <w:autoSpaceDN w:val="0"/>
        <w:adjustRightInd w:val="0"/>
        <w:ind w:left="426" w:hanging="426"/>
        <w:jc w:val="both"/>
        <w:rPr>
          <w:rFonts w:ascii="Times New Roman" w:eastAsia="Calibri" w:hAnsi="Times New Roman"/>
          <w:lang w:eastAsia="en-US"/>
        </w:rPr>
      </w:pPr>
      <w:r w:rsidRPr="00500F37">
        <w:rPr>
          <w:rFonts w:ascii="Times New Roman" w:eastAsia="Calibri" w:hAnsi="Times New Roman"/>
          <w:lang w:eastAsia="en-US"/>
        </w:rPr>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B76996" w:rsidRPr="00500F37">
        <w:rPr>
          <w:rFonts w:ascii="Times New Roman" w:eastAsia="Calibri" w:hAnsi="Times New Roman"/>
          <w:lang w:eastAsia="en-US"/>
        </w:rPr>
        <w:t xml:space="preserve"> pod rygorem nieważności</w:t>
      </w:r>
      <w:r w:rsidRPr="00500F37">
        <w:rPr>
          <w:rFonts w:ascii="Times New Roman" w:eastAsia="Calibri" w:hAnsi="Times New Roman"/>
          <w:lang w:eastAsia="en-US"/>
        </w:rPr>
        <w:t xml:space="preserve">. Dopiero po upływie wyznaczonego terminu Wykonawca może odstąpić od Umowy. </w:t>
      </w:r>
    </w:p>
    <w:p w14:paraId="2D807DB3"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Odstąpienie od umowy, pod rygorem nieważności, wymaga zachowania formy pisemnej </w:t>
      </w:r>
      <w:r w:rsidR="002B179B" w:rsidRPr="00500F37">
        <w:rPr>
          <w:rFonts w:ascii="Times New Roman" w:hAnsi="Times New Roman"/>
        </w:rPr>
        <w:br/>
      </w:r>
      <w:r w:rsidRPr="00500F37">
        <w:rPr>
          <w:rFonts w:ascii="Times New Roman" w:hAnsi="Times New Roman"/>
        </w:rPr>
        <w:t>z podaniem uzasadnienia.</w:t>
      </w:r>
    </w:p>
    <w:p w14:paraId="3436C3BD"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Odstąpienie od umowy ma skutek ex nunc i odnosi się do niespełnionej przed złożeniem oświadczenia części świadczeń stron.</w:t>
      </w:r>
    </w:p>
    <w:p w14:paraId="33FFE8AD"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Uprawnienia, o których mowa w ust. 1 przysługują Zamawiającemu niezależnie od uprawnień do odstąpienia od umowy przewidzianych przepisami Kodeksu cywilnego, </w:t>
      </w:r>
      <w:r w:rsidRPr="00500F37">
        <w:rPr>
          <w:rFonts w:ascii="Times New Roman" w:hAnsi="Times New Roman"/>
        </w:rPr>
        <w:br/>
        <w:t>w szczególności art. 635 i 636 k.c.</w:t>
      </w:r>
    </w:p>
    <w:p w14:paraId="1274B785"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 przypadku odstąpienia od umowy Wykonawcę i Zamawiającego obciążają następujące obowiązki szczegółowe:</w:t>
      </w:r>
    </w:p>
    <w:p w14:paraId="00D55BF9" w14:textId="030342AA"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w:t>
      </w:r>
      <w:r w:rsidR="00B76996" w:rsidRPr="00500F37">
        <w:rPr>
          <w:rFonts w:ascii="Times New Roman" w:hAnsi="Times New Roman"/>
        </w:rPr>
        <w:t xml:space="preserve"> (a w przypadku jego braku w oparciu o kosztorys sporządzony </w:t>
      </w:r>
      <w:r w:rsidR="00B76996" w:rsidRPr="00500F37">
        <w:rPr>
          <w:rFonts w:ascii="Times New Roman" w:hAnsi="Times New Roman"/>
          <w:bCs/>
        </w:rPr>
        <w:t>przy zastosowaniu narzutów i stawek roboczogodziny, ceny materiałów wraz z kosztami zakupu oraz sprzętu</w:t>
      </w:r>
      <w:r w:rsidR="00B76996" w:rsidRPr="00500F37">
        <w:rPr>
          <w:rFonts w:ascii="Times New Roman" w:hAnsi="Times New Roman"/>
        </w:rPr>
        <w:t xml:space="preserve"> </w:t>
      </w:r>
      <w:r w:rsidR="00B76996" w:rsidRPr="00500F37">
        <w:rPr>
          <w:rFonts w:ascii="Times New Roman" w:hAnsi="Times New Roman"/>
          <w:bCs/>
        </w:rPr>
        <w:t xml:space="preserve">wg stawek zastosowanych w kosztorysie ofertowym, a w przypadku ich braku wg cenników </w:t>
      </w:r>
      <w:proofErr w:type="spellStart"/>
      <w:r w:rsidR="00B76996" w:rsidRPr="00500F37">
        <w:rPr>
          <w:rFonts w:ascii="Times New Roman" w:hAnsi="Times New Roman"/>
          <w:bCs/>
        </w:rPr>
        <w:t>Sekocenbud</w:t>
      </w:r>
      <w:proofErr w:type="spellEnd"/>
      <w:r w:rsidR="00B76996"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00F37">
        <w:rPr>
          <w:rFonts w:ascii="Times New Roman" w:hAnsi="Times New Roman"/>
        </w:rPr>
        <w:t xml:space="preserve">, protokół inwentaryzacji robót w toku stanowić będzie podstawę do wystawienia faktury VAT przez Wykonawcę, </w:t>
      </w:r>
    </w:p>
    <w:p w14:paraId="14360BE4" w14:textId="25EEA6A6"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 xml:space="preserve">Wykonawca zabezpieczy przerwane roboty w obustronnie uzgodnionym zakresie na swój koszt, za wyjątkiem przypadku określonego w § </w:t>
      </w:r>
      <w:r w:rsidR="008C680A" w:rsidRPr="007F56BD">
        <w:rPr>
          <w:rFonts w:ascii="Times New Roman" w:hAnsi="Times New Roman"/>
        </w:rPr>
        <w:t>8</w:t>
      </w:r>
      <w:r w:rsidRPr="007F56BD">
        <w:rPr>
          <w:rFonts w:ascii="Times New Roman" w:hAnsi="Times New Roman"/>
        </w:rPr>
        <w:t xml:space="preserve"> </w:t>
      </w:r>
      <w:r w:rsidRPr="00500F37">
        <w:rPr>
          <w:rFonts w:ascii="Times New Roman" w:hAnsi="Times New Roman"/>
        </w:rPr>
        <w:t>ust. 1 pkt 1 i ust. 2, kiedy przedmiotowe koszty poniesie Zamawiający,</w:t>
      </w:r>
    </w:p>
    <w:p w14:paraId="7872F8A7" w14:textId="60F86173"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 xml:space="preserve">Wykonawca zgłosi do dokonania przez Zamawiającego odbioru robót przerwanych oraz robót zabezpieczających, jeżeli odstąpienie nastąpiło z przyczyn określonych </w:t>
      </w:r>
      <w:r w:rsidRPr="00500F37">
        <w:rPr>
          <w:rFonts w:ascii="Times New Roman" w:hAnsi="Times New Roman"/>
        </w:rPr>
        <w:br/>
        <w:t xml:space="preserve">w § </w:t>
      </w:r>
      <w:r w:rsidR="002E719B" w:rsidRPr="005A6107">
        <w:rPr>
          <w:rFonts w:ascii="Times New Roman" w:hAnsi="Times New Roman"/>
        </w:rPr>
        <w:t>8</w:t>
      </w:r>
      <w:r w:rsidRPr="005A6107">
        <w:rPr>
          <w:rFonts w:ascii="Times New Roman" w:hAnsi="Times New Roman"/>
        </w:rPr>
        <w:t xml:space="preserve"> ust</w:t>
      </w:r>
      <w:r w:rsidRPr="00500F37">
        <w:rPr>
          <w:rFonts w:ascii="Times New Roman" w:hAnsi="Times New Roman"/>
        </w:rPr>
        <w:t>. 1 pkt 1 i ust. 2, a Zamawiający dokona ich odbioru w ciągu 14 dni roboczych,</w:t>
      </w:r>
    </w:p>
    <w:p w14:paraId="6DBA074E" w14:textId="77777777"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Jeżeli Wykonawca będzie wykonywał przedmiot umowy wadliwie, albo sprzecznie </w:t>
      </w:r>
      <w:r w:rsidRPr="00500F37">
        <w:rPr>
          <w:rFonts w:ascii="Times New Roman" w:hAnsi="Times New Roman"/>
        </w:rPr>
        <w:br/>
        <w:t xml:space="preserve">z umową Zamawiający może wezwać go do zmiany sposobu wykonywania umowy </w:t>
      </w:r>
      <w:r w:rsidRPr="00500F37">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Odstąpienie od umowy nie wpływa na możliwość dochodzenia przewidzianych </w:t>
      </w:r>
      <w:r w:rsidRPr="00500F37">
        <w:rPr>
          <w:rFonts w:ascii="Times New Roman" w:hAnsi="Times New Roman"/>
        </w:rPr>
        <w:br/>
        <w:t>w umowie kar umownych.</w:t>
      </w:r>
    </w:p>
    <w:p w14:paraId="5784AEA2" w14:textId="77777777" w:rsidR="000E0EC3" w:rsidRPr="00500F37" w:rsidRDefault="000E0EC3" w:rsidP="000E0EC3">
      <w:pPr>
        <w:jc w:val="center"/>
        <w:rPr>
          <w:rFonts w:ascii="Times New Roman" w:hAnsi="Times New Roman"/>
          <w:b/>
        </w:rPr>
      </w:pPr>
    </w:p>
    <w:p w14:paraId="182C672D" w14:textId="77777777" w:rsidR="00067650" w:rsidRPr="00500F37" w:rsidRDefault="00067650" w:rsidP="000E0EC3">
      <w:pPr>
        <w:jc w:val="center"/>
        <w:rPr>
          <w:rFonts w:ascii="Times New Roman" w:hAnsi="Times New Roman"/>
        </w:rPr>
      </w:pPr>
      <w:r w:rsidRPr="00500F37">
        <w:rPr>
          <w:rFonts w:ascii="Times New Roman" w:hAnsi="Times New Roman"/>
          <w:b/>
        </w:rPr>
        <w:t>Umowy o podwykonawstwo</w:t>
      </w:r>
    </w:p>
    <w:p w14:paraId="7A7EF985" w14:textId="5F342C89" w:rsidR="00067650" w:rsidRPr="00500F37" w:rsidRDefault="00067650" w:rsidP="000E0EC3">
      <w:pPr>
        <w:jc w:val="center"/>
        <w:rPr>
          <w:rFonts w:ascii="Times New Roman" w:hAnsi="Times New Roman"/>
          <w:b/>
        </w:rPr>
      </w:pPr>
      <w:r w:rsidRPr="00500F37">
        <w:rPr>
          <w:rFonts w:ascii="Times New Roman" w:hAnsi="Times New Roman"/>
          <w:b/>
        </w:rPr>
        <w:t>§ </w:t>
      </w:r>
      <w:r w:rsidR="008C680A">
        <w:rPr>
          <w:rFonts w:ascii="Times New Roman" w:hAnsi="Times New Roman"/>
          <w:b/>
        </w:rPr>
        <w:t>9</w:t>
      </w:r>
    </w:p>
    <w:p w14:paraId="74374ACA" w14:textId="3030D06E"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64D4E6C3"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zastrzeżenia do projektu umowy o podwykonawstwo, której przedmiotem są roboty budowlane: </w:t>
      </w:r>
    </w:p>
    <w:p w14:paraId="518AFC0C" w14:textId="6E111AF6" w:rsidR="000E0EC3" w:rsidRPr="00500F37" w:rsidRDefault="000E0EC3" w:rsidP="002F1093">
      <w:pPr>
        <w:numPr>
          <w:ilvl w:val="1"/>
          <w:numId w:val="16"/>
        </w:numPr>
        <w:ind w:left="709" w:hanging="283"/>
        <w:jc w:val="both"/>
        <w:rPr>
          <w:rFonts w:ascii="Times New Roman" w:hAnsi="Times New Roman"/>
        </w:rPr>
      </w:pPr>
      <w:r w:rsidRPr="00500F37">
        <w:rPr>
          <w:rFonts w:ascii="Times New Roman" w:hAnsi="Times New Roman"/>
        </w:rPr>
        <w:t>niespełniającej wymagań określonych w specyfikacji istotnych warunków zamówienia w szczególności:</w:t>
      </w:r>
    </w:p>
    <w:p w14:paraId="5BF42B9A" w14:textId="77777777"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zakresu powierzanych podwykonawcy robót budowlanych; </w:t>
      </w:r>
    </w:p>
    <w:p w14:paraId="4139AB95" w14:textId="214452CB"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2DAF78F1"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wysokości wynagrodzenia i zakresu robót, których wykonanie stanowi podstawę zapłaty przez Wykonawcę wynagrodzenia na rzecz podwykonawcy lub spójne </w:t>
      </w:r>
      <w:r w:rsidR="002B179B" w:rsidRPr="00500F37">
        <w:rPr>
          <w:rFonts w:ascii="Times New Roman" w:hAnsi="Times New Roman"/>
        </w:rPr>
        <w:br/>
      </w:r>
      <w:r w:rsidRPr="00500F37">
        <w:rPr>
          <w:rFonts w:ascii="Times New Roman" w:hAnsi="Times New Roman"/>
        </w:rPr>
        <w:t xml:space="preserve">z treścią niniejszej umowy postanowienia w zakresie rozliczeń pomiędzy Zamawiającym a Wykonawcą; </w:t>
      </w:r>
    </w:p>
    <w:p w14:paraId="0AF77CC2" w14:textId="2764A0CF"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500F37">
        <w:rPr>
          <w:rFonts w:ascii="Times New Roman" w:hAnsi="Times New Roman"/>
        </w:rPr>
        <w:br/>
      </w:r>
      <w:r w:rsidRPr="00500F37">
        <w:rPr>
          <w:rFonts w:ascii="Times New Roman" w:hAnsi="Times New Roman"/>
        </w:rPr>
        <w:t xml:space="preserve">z umowy; </w:t>
      </w:r>
    </w:p>
    <w:p w14:paraId="5379C6DD" w14:textId="77777777"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dotyczących możliwości przejęcia przez Zamawiającego, na jego żądanie, praw i/lub obowiązków Wykonawcy wobec podwykonawcy:</w:t>
      </w:r>
    </w:p>
    <w:p w14:paraId="01CEE275" w14:textId="55290026"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skorzystania z gwarancji dobrego i terminowego wykonania umowy udzielonej </w:t>
      </w:r>
      <w:r w:rsidRPr="00500F37">
        <w:rPr>
          <w:rFonts w:ascii="Times New Roman" w:hAnsi="Times New Roman"/>
        </w:rPr>
        <w:br/>
        <w:t>Wykonawcy przez podwykonawcę,</w:t>
      </w:r>
    </w:p>
    <w:p w14:paraId="3792975C" w14:textId="77777777"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odebrania robót zrealizowanych przez podwykonawcę, </w:t>
      </w:r>
    </w:p>
    <w:p w14:paraId="0DC5775F" w14:textId="77777777"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rozliczenia odebranych przez Zamawiającego robót budowlanych, zrealizowanych przez podwykonawcę, </w:t>
      </w:r>
    </w:p>
    <w:p w14:paraId="6B812DE8" w14:textId="77777777"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dotyczących dochodzenia zapłaty kar umownych przez Wykonawcę wobec podwykonawcy robót, </w:t>
      </w:r>
    </w:p>
    <w:p w14:paraId="55CB188A" w14:textId="29AB847F"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zakazujących podwykonawcy dokonywania cesji wierzytelności bez </w:t>
      </w:r>
      <w:r w:rsidR="00B76996" w:rsidRPr="00500F37">
        <w:rPr>
          <w:rFonts w:ascii="Times New Roman" w:hAnsi="Times New Roman"/>
        </w:rPr>
        <w:t xml:space="preserve">uprzedniej </w:t>
      </w:r>
      <w:r w:rsidRPr="00500F37">
        <w:rPr>
          <w:rFonts w:ascii="Times New Roman" w:hAnsi="Times New Roman"/>
        </w:rPr>
        <w:t>zgody Wykonawcy i Zamawiającego</w:t>
      </w:r>
      <w:r w:rsidR="00A67F13" w:rsidRPr="00500F37">
        <w:rPr>
          <w:rFonts w:ascii="Times New Roman" w:hAnsi="Times New Roman"/>
        </w:rPr>
        <w:t xml:space="preserve"> wyrażonej na piśmie pod rygorem nieważności</w:t>
      </w:r>
      <w:r w:rsidRPr="00500F37">
        <w:rPr>
          <w:rFonts w:ascii="Times New Roman" w:hAnsi="Times New Roman"/>
        </w:rPr>
        <w:t xml:space="preserve">, </w:t>
      </w:r>
    </w:p>
    <w:p w14:paraId="6B793854" w14:textId="77777777"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postanowienia dotyczące terminu wykonania robót, spójne z treścią niniejszej umowy,</w:t>
      </w:r>
    </w:p>
    <w:p w14:paraId="63FB6B87" w14:textId="044123BC" w:rsidR="000E0EC3" w:rsidRPr="00500F37" w:rsidRDefault="000E0EC3" w:rsidP="002F1093">
      <w:pPr>
        <w:numPr>
          <w:ilvl w:val="1"/>
          <w:numId w:val="16"/>
        </w:numPr>
        <w:ind w:left="709" w:hanging="283"/>
        <w:jc w:val="both"/>
        <w:rPr>
          <w:rFonts w:ascii="Times New Roman" w:hAnsi="Times New Roman"/>
        </w:rPr>
      </w:pPr>
      <w:r w:rsidRPr="00500F37">
        <w:rPr>
          <w:rFonts w:ascii="Times New Roman" w:hAnsi="Times New Roman"/>
        </w:rPr>
        <w:t>gdy przewiduje termin zapłaty wynagrodzenia dłuższy niż 30 dni</w:t>
      </w:r>
      <w:r w:rsidR="00B76996" w:rsidRPr="00500F37">
        <w:rPr>
          <w:rFonts w:ascii="Times New Roman" w:hAnsi="Times New Roman"/>
        </w:rPr>
        <w:t>,</w:t>
      </w:r>
    </w:p>
    <w:p w14:paraId="52048B3C" w14:textId="6358AD41" w:rsidR="00B76996" w:rsidRPr="00500F37" w:rsidRDefault="00B76996" w:rsidP="002F1093">
      <w:pPr>
        <w:numPr>
          <w:ilvl w:val="1"/>
          <w:numId w:val="16"/>
        </w:numPr>
        <w:ind w:left="709" w:hanging="283"/>
        <w:jc w:val="both"/>
        <w:rPr>
          <w:rFonts w:ascii="Times New Roman" w:hAnsi="Times New Roman"/>
        </w:rPr>
      </w:pPr>
      <w:r w:rsidRPr="00500F37">
        <w:rPr>
          <w:rFonts w:ascii="Times New Roman" w:hAnsi="Times New Roman"/>
        </w:rPr>
        <w:t>zawiera ona postanowienia niezgodne z ust. 30.</w:t>
      </w:r>
    </w:p>
    <w:p w14:paraId="3F590EC8" w14:textId="2FE8ED2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zastrzeżeń do przedłożonego projektu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projektu umowy przez Zamawiającego. </w:t>
      </w:r>
    </w:p>
    <w:p w14:paraId="5698E858" w14:textId="7777777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500F37">
        <w:rPr>
          <w:rFonts w:ascii="Times New Roman" w:hAnsi="Times New Roman"/>
        </w:rPr>
        <w:br/>
        <w:t xml:space="preserve">w terminie 7 dni od dnia jej zawarcia. </w:t>
      </w:r>
    </w:p>
    <w:p w14:paraId="43166211" w14:textId="11D6566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sprzeciw do umowy o podwykonawstwo, której przedmiotem są roboty budowlane, w przypadkach, </w:t>
      </w:r>
      <w:r w:rsidRPr="00500F37">
        <w:rPr>
          <w:rFonts w:ascii="Times New Roman" w:hAnsi="Times New Roman"/>
        </w:rPr>
        <w:br/>
        <w:t xml:space="preserve">o których mowa w ust. 3. </w:t>
      </w:r>
    </w:p>
    <w:p w14:paraId="4CBD07CF" w14:textId="7F2022C3"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sprzeciwu do przedłożonej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umowy przez Zamawiającego. </w:t>
      </w:r>
    </w:p>
    <w:p w14:paraId="0AE15DAE" w14:textId="37CB3C0D"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00F37">
        <w:rPr>
          <w:rFonts w:ascii="Times New Roman" w:hAnsi="Times New Roman"/>
        </w:rPr>
        <w:br/>
        <w:t xml:space="preserve">w terminie 7 dni od dnia jej zawarcia, z wyłączeniem umów o podwykonawstwo </w:t>
      </w:r>
      <w:r w:rsidRPr="00500F37">
        <w:rPr>
          <w:rFonts w:ascii="Times New Roman" w:hAnsi="Times New Roman"/>
        </w:rPr>
        <w:br/>
        <w:t xml:space="preserve">o wartości mniejszej niż 0,5% wartości umowy w sprawie zamówienia publicznego oraz umów o podwykonawstwo, których przedmiot został wskazany przez Zamawiającego </w:t>
      </w:r>
      <w:r w:rsidRPr="00500F37">
        <w:rPr>
          <w:rFonts w:ascii="Times New Roman" w:hAnsi="Times New Roman"/>
        </w:rPr>
        <w:br/>
        <w:t xml:space="preserve">w specyfikacji istotnych warunków zamówienia, jako niepodlegający niniejszemu obowiązkowi. Wyłączenie, o którym mowa w zdaniu pierwszym, nie dotyczy umów </w:t>
      </w:r>
      <w:r w:rsidRPr="00500F37">
        <w:rPr>
          <w:rFonts w:ascii="Times New Roman" w:hAnsi="Times New Roman"/>
        </w:rPr>
        <w:br/>
        <w:t>o podwykonawstwo o wartości większej niż 50.000 zł.</w:t>
      </w:r>
    </w:p>
    <w:p w14:paraId="13B30361" w14:textId="2B4E8990" w:rsidR="00B76996" w:rsidRPr="00500F37" w:rsidRDefault="00B76996"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o którym mowa w ust. 8, podwykonawca lub dalszy podwykonawca, przedkłada poświadczoną za zgodność z oryginałem kopię umowy również wykonawcy.</w:t>
      </w:r>
    </w:p>
    <w:p w14:paraId="02D388A6" w14:textId="7AF0AD98"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0FA53B8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Zapisy ust. 1–</w:t>
      </w:r>
      <w:r w:rsidR="00B76996" w:rsidRPr="00500F37">
        <w:rPr>
          <w:rFonts w:ascii="Times New Roman" w:hAnsi="Times New Roman"/>
        </w:rPr>
        <w:t>10</w:t>
      </w:r>
      <w:r w:rsidRPr="00500F37">
        <w:rPr>
          <w:rFonts w:ascii="Times New Roman" w:hAnsi="Times New Roman"/>
        </w:rPr>
        <w:t xml:space="preserve"> stosuje się odpowiednio do zmian tej umowy o podwykonawstwo.</w:t>
      </w:r>
    </w:p>
    <w:p w14:paraId="657A6C57" w14:textId="0616F572"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 przedkładania Zamawiającemu projektu umowy </w:t>
      </w:r>
      <w:r w:rsidRPr="00500F37">
        <w:rPr>
          <w:rFonts w:ascii="Times New Roman" w:hAnsi="Times New Roman"/>
        </w:rPr>
        <w:br/>
        <w:t xml:space="preserve">o podwykonawstwo, której przedmiotem są roboty budowlane, a także projektu jej zmiany, oraz poświadczonej za zgodność z oryginałem kopii zawartej umowy </w:t>
      </w:r>
      <w:r w:rsidRPr="00500F37">
        <w:rPr>
          <w:rFonts w:ascii="Times New Roman" w:hAnsi="Times New Roman"/>
        </w:rPr>
        <w:br/>
        <w:t xml:space="preserve">o podwykonawstwo, której przedmiotem są roboty budowlane, i jej zmian w terminie 7 dni od dnia jej zawarcia. </w:t>
      </w:r>
    </w:p>
    <w:p w14:paraId="249B2DF9" w14:textId="0EE29BD0"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Zamawiający zgłosi zastrzeżenia do projektu umowy o podwykonawstwo, której przedmiotem są roboty budowlane, i do projektu jej zmiany lub sprzeciwu do umowy </w:t>
      </w:r>
      <w:r w:rsidRPr="00500F37">
        <w:rPr>
          <w:rFonts w:ascii="Times New Roman" w:hAnsi="Times New Roman"/>
        </w:rPr>
        <w:br/>
        <w:t xml:space="preserve">o podwykonawstwo, której przedmiotem są roboty budowlane, i do jej zmian </w:t>
      </w:r>
      <w:r w:rsidRPr="00500F37">
        <w:rPr>
          <w:rFonts w:ascii="Times New Roman" w:hAnsi="Times New Roman"/>
        </w:rPr>
        <w:br/>
        <w:t>– w terminie 10 dni roboczych liczonych od dnia przedłożenia Zamawiającemu tych dokumentów.</w:t>
      </w:r>
    </w:p>
    <w:p w14:paraId="703F74FB" w14:textId="486F085F"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3F3B3A6E"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64425FB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dokonać zapłaty wynagrodzenia Podwykonawcy za ustalone w umowie przedmioty odbioru, fakturami wystawionymi za wykonane </w:t>
      </w:r>
      <w:r w:rsidRPr="00500F37">
        <w:rPr>
          <w:rFonts w:ascii="Times New Roman" w:hAnsi="Times New Roman"/>
        </w:rPr>
        <w:br/>
        <w:t xml:space="preserve">i odebrane przedmioty odbioru, płatnymi w terminie nie dłuższym niż 30 dni od daty dostarczenia faktury przez Podwykonawcę. </w:t>
      </w:r>
    </w:p>
    <w:p w14:paraId="77B53539" w14:textId="23242156"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4E93796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500F37">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55D7367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Zamawiający ponosi odpowiedzialność za zapłatę podwykonawcy wynagrodzenia </w:t>
      </w:r>
      <w:r w:rsidRPr="00500F37">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6FA8D000"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w:t>
      </w:r>
    </w:p>
    <w:p w14:paraId="30A7EF12" w14:textId="00B435A4"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Wynagrodzenie, o którym mowa w ust. 1</w:t>
      </w:r>
      <w:r w:rsidR="00B76996" w:rsidRPr="00500F37">
        <w:rPr>
          <w:rFonts w:ascii="Times New Roman" w:hAnsi="Times New Roman"/>
        </w:rPr>
        <w:t>8</w:t>
      </w:r>
      <w:r w:rsidRPr="00500F37">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500F37">
        <w:rPr>
          <w:rFonts w:ascii="Times New Roman" w:hAnsi="Times New Roman"/>
        </w:rPr>
        <w:br/>
        <w:t>z oryginałem kopii umowy o podwykonawstwo, której przedmiotem są dostawy lub usługi.</w:t>
      </w:r>
    </w:p>
    <w:p w14:paraId="358B5DF5" w14:textId="5F9EC0EF"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Bezpośrednia zapłata obejmuje wyłącznie należne wynagrodzenie, bez odsetek, należnych podwykonawcy lub dalszemu podwykonawcy.</w:t>
      </w:r>
    </w:p>
    <w:p w14:paraId="3EA0405E" w14:textId="54005A40"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00F37">
        <w:rPr>
          <w:rFonts w:ascii="Times New Roman" w:hAnsi="Times New Roman"/>
        </w:rPr>
        <w:br/>
        <w:t>w ust. 1</w:t>
      </w:r>
      <w:r w:rsidR="00B76996" w:rsidRPr="00500F37">
        <w:rPr>
          <w:rFonts w:ascii="Times New Roman" w:hAnsi="Times New Roman"/>
        </w:rPr>
        <w:t>8</w:t>
      </w:r>
      <w:r w:rsidRPr="00500F37">
        <w:rPr>
          <w:rFonts w:ascii="Times New Roman" w:hAnsi="Times New Roman"/>
        </w:rPr>
        <w:t>. Zamawiający informuje o terminie zgłaszania uwag, nie krótszym niż 7 dni od dnia doręczenia tej informacji.</w:t>
      </w:r>
      <w:r w:rsidR="00B76996" w:rsidRPr="00500F37">
        <w:rPr>
          <w:rFonts w:ascii="Times New Roman" w:hAnsi="Times New Roman"/>
        </w:rPr>
        <w:t xml:space="preserve"> W uwagach nie można powoływać się na potrącenie roszczeń wykonawcy względem podwykonawcy niezwiązanych z realizacją umowy </w:t>
      </w:r>
      <w:r w:rsidR="00B76996" w:rsidRPr="00500F37">
        <w:rPr>
          <w:rFonts w:ascii="Times New Roman" w:hAnsi="Times New Roman"/>
        </w:rPr>
        <w:br/>
        <w:t>o podwykonawstwo.</w:t>
      </w:r>
    </w:p>
    <w:p w14:paraId="5B15AB46" w14:textId="01EB248E" w:rsidR="00B76996"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zgłoszenia uwag, o których mowa w ust. 2</w:t>
      </w:r>
      <w:r w:rsidR="00B76996" w:rsidRPr="00500F37">
        <w:rPr>
          <w:rFonts w:ascii="Times New Roman" w:hAnsi="Times New Roman"/>
        </w:rPr>
        <w:t>3</w:t>
      </w:r>
      <w:r w:rsidRPr="00500F37">
        <w:rPr>
          <w:rFonts w:ascii="Times New Roman" w:hAnsi="Times New Roman"/>
        </w:rPr>
        <w:t>, w terminie wskazanym przez zamawiającego, zamawiający może:</w:t>
      </w:r>
    </w:p>
    <w:p w14:paraId="6999A064" w14:textId="77777777" w:rsidR="00B76996" w:rsidRPr="00500F37" w:rsidRDefault="00B76996" w:rsidP="002F1093">
      <w:pPr>
        <w:numPr>
          <w:ilvl w:val="0"/>
          <w:numId w:val="17"/>
        </w:numPr>
        <w:ind w:left="851" w:hanging="425"/>
        <w:jc w:val="both"/>
        <w:rPr>
          <w:rFonts w:ascii="Times New Roman" w:hAnsi="Times New Roman"/>
        </w:rPr>
      </w:pPr>
      <w:r w:rsidRPr="00500F37">
        <w:rPr>
          <w:rFonts w:ascii="Times New Roman" w:hAnsi="Times New Roman"/>
        </w:rPr>
        <w:t>nie dokonać bezpośredniej zapłaty wynagrodzenia podwykonawcy lub dalszemu podwykonawcy, jeżeli wykonawca wykaże niezasadność takiej zapłaty albo</w:t>
      </w:r>
    </w:p>
    <w:p w14:paraId="45AAFA70" w14:textId="77777777" w:rsidR="00B76996" w:rsidRPr="00500F37" w:rsidRDefault="00B76996" w:rsidP="002F1093">
      <w:pPr>
        <w:numPr>
          <w:ilvl w:val="0"/>
          <w:numId w:val="17"/>
        </w:numPr>
        <w:ind w:left="851" w:hanging="425"/>
        <w:jc w:val="both"/>
        <w:rPr>
          <w:rFonts w:ascii="Times New Roman" w:hAnsi="Times New Roman"/>
        </w:rPr>
      </w:pPr>
      <w:r w:rsidRPr="00500F37">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4ED47F82" w14:textId="51CC17A4" w:rsidR="00B76996" w:rsidRPr="00500F37" w:rsidRDefault="00B76996" w:rsidP="002F1093">
      <w:pPr>
        <w:numPr>
          <w:ilvl w:val="0"/>
          <w:numId w:val="17"/>
        </w:numPr>
        <w:ind w:left="851" w:hanging="425"/>
        <w:jc w:val="both"/>
        <w:rPr>
          <w:rFonts w:ascii="Times New Roman" w:hAnsi="Times New Roman"/>
        </w:rPr>
      </w:pPr>
      <w:r w:rsidRPr="00500F37">
        <w:rPr>
          <w:rFonts w:ascii="Times New Roman" w:hAnsi="Times New Roman"/>
        </w:rPr>
        <w:t>dokonać bezpośredniej zapłaty wynagrodzenia podwykonawcy lub dalszemu podwykonawcy, jeżeli podwykonawca lub dalszy podwykonawca wykaże zasadność takiej  zapłaty.</w:t>
      </w:r>
    </w:p>
    <w:p w14:paraId="5AC8E5C8" w14:textId="33D0003A"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dokonania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zamawiający potrąca kwotę wypłaconego wynagrodzenia z wynagrodzenia należnego wykonawcy.</w:t>
      </w:r>
    </w:p>
    <w:p w14:paraId="682419D2" w14:textId="1BB23B66"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Konieczność wielokrotnego (więcej niż 3) dokonywania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xml:space="preserve">, lub konieczność dokonania bezpośrednich zapłat na sumę większą niż 5% wartości umowy </w:t>
      </w:r>
      <w:r w:rsidRPr="00500F37">
        <w:rPr>
          <w:rFonts w:ascii="Times New Roman" w:hAnsi="Times New Roman"/>
        </w:rPr>
        <w:br/>
        <w:t xml:space="preserve">w sprawie zamówienia publicznego może stanowić podstawę do odstąpienia od umowy </w:t>
      </w:r>
      <w:r w:rsidR="002B179B" w:rsidRPr="00500F37">
        <w:rPr>
          <w:rFonts w:ascii="Times New Roman" w:hAnsi="Times New Roman"/>
        </w:rPr>
        <w:br/>
      </w:r>
      <w:r w:rsidRPr="00500F37">
        <w:rPr>
          <w:rFonts w:ascii="Times New Roman" w:hAnsi="Times New Roman"/>
        </w:rPr>
        <w:t>w sprawie zamówienia publicznego przez zamawiającego w terminie 30 dni od stwierdzenia wskazanej okoliczności.</w:t>
      </w:r>
    </w:p>
    <w:p w14:paraId="30706A94" w14:textId="0400C866" w:rsidR="00B76996" w:rsidRPr="00500F37" w:rsidRDefault="00B76996"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Przepisy art. 462-465 ustawy </w:t>
      </w:r>
      <w:proofErr w:type="spellStart"/>
      <w:r w:rsidRPr="00500F37">
        <w:rPr>
          <w:rFonts w:ascii="Times New Roman" w:hAnsi="Times New Roman"/>
        </w:rPr>
        <w:t>pzp</w:t>
      </w:r>
      <w:proofErr w:type="spellEnd"/>
      <w:r w:rsidRPr="00500F37">
        <w:rPr>
          <w:rFonts w:ascii="Times New Roman" w:hAnsi="Times New Roman"/>
        </w:rPr>
        <w:t xml:space="preserve"> </w:t>
      </w:r>
      <w:r w:rsidR="000E0EC3" w:rsidRPr="00500F37">
        <w:rPr>
          <w:rFonts w:ascii="Times New Roman" w:hAnsi="Times New Roman"/>
        </w:rPr>
        <w:t xml:space="preserve">nie naruszają praw i obowiązków zamawiającego, wykonawcy, podwykonawcy i dalszego podwykonawcy wynikających z przepisów </w:t>
      </w:r>
      <w:r w:rsidR="000E0EC3" w:rsidRPr="00500F37">
        <w:rPr>
          <w:rFonts w:ascii="Times New Roman" w:hAnsi="Times New Roman"/>
        </w:rPr>
        <w:br/>
        <w:t>art. 647</w:t>
      </w:r>
      <w:r w:rsidR="000E0EC3" w:rsidRPr="00500F37">
        <w:rPr>
          <w:rFonts w:ascii="Times New Roman" w:hAnsi="Times New Roman"/>
          <w:vertAlign w:val="superscript"/>
        </w:rPr>
        <w:t>1</w:t>
      </w:r>
      <w:r w:rsidR="000E0EC3" w:rsidRPr="00500F37">
        <w:rPr>
          <w:rFonts w:ascii="Times New Roman" w:hAnsi="Times New Roman"/>
        </w:rPr>
        <w:t xml:space="preserve"> ustawy z dnia 23 kwietnia 1964 r. – Kodeks cywilny </w:t>
      </w:r>
      <w:r w:rsidRPr="00500F37">
        <w:rPr>
          <w:rFonts w:ascii="Times New Roman" w:hAnsi="Times New Roman"/>
        </w:rPr>
        <w:t xml:space="preserve">w zakresie </w:t>
      </w:r>
      <w:r w:rsidR="000E0EC3" w:rsidRPr="00500F37">
        <w:rPr>
          <w:rFonts w:ascii="Times New Roman" w:hAnsi="Times New Roman"/>
        </w:rPr>
        <w:t>wysokości kar umownych, z tytułu:</w:t>
      </w:r>
    </w:p>
    <w:p w14:paraId="03EE870E"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braku zapłaty lub nieterminowej zapłaty wynagrodzenia należnego podwykonawcom lub dalszym podwykonawcom,</w:t>
      </w:r>
    </w:p>
    <w:p w14:paraId="70BFD6BC"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nieprzedłożenia do zaakceptowania projektu umowy o podwykonawstwo, której przedmiotem są roboty budowlane, lub projektu jej zmiany,</w:t>
      </w:r>
    </w:p>
    <w:p w14:paraId="0A9DE269"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 xml:space="preserve">nieprzedłożenia poświadczonej za zgodność z oryginałem kopii umowy </w:t>
      </w:r>
    </w:p>
    <w:p w14:paraId="66039036"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o podwykonawstwo lub jej zmiany,</w:t>
      </w:r>
    </w:p>
    <w:p w14:paraId="31C05F0E"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braku zmiany umowy o podwykonawstwo w zakresie terminu zapłaty,</w:t>
      </w:r>
    </w:p>
    <w:p w14:paraId="3C0B6418"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 xml:space="preserve">braku zapłaty lub nieterminowej zapłaty wynagrodzenia należnego podwykonawcom </w:t>
      </w:r>
    </w:p>
    <w:p w14:paraId="45E3FD42" w14:textId="73323925" w:rsidR="00DF3FBB" w:rsidRPr="00DF3FBB" w:rsidRDefault="00DF3FBB" w:rsidP="002F1093">
      <w:pPr>
        <w:numPr>
          <w:ilvl w:val="0"/>
          <w:numId w:val="20"/>
        </w:numPr>
        <w:jc w:val="both"/>
        <w:rPr>
          <w:rFonts w:ascii="Times New Roman" w:hAnsi="Times New Roman"/>
        </w:rPr>
      </w:pPr>
      <w:r w:rsidRPr="00DF3FBB">
        <w:rPr>
          <w:rFonts w:ascii="Times New Roman" w:hAnsi="Times New Roman"/>
        </w:rPr>
        <w:t>z tytułu zmiany wysokości wynagrodzenia, o której mowa w ust. 32.</w:t>
      </w:r>
    </w:p>
    <w:p w14:paraId="65513DAD" w14:textId="7405154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500F37">
        <w:rPr>
          <w:rFonts w:ascii="Times New Roman" w:hAnsi="Times New Roman"/>
        </w:rPr>
        <w:br/>
        <w:t xml:space="preserve">z obowiązującymi przepisami. Podwykonawcę lub dalszego Podwykonawcę </w:t>
      </w:r>
      <w:r w:rsidRPr="00500F37">
        <w:rPr>
          <w:rFonts w:ascii="Times New Roman" w:hAnsi="Times New Roman"/>
        </w:rPr>
        <w:br/>
        <w:t xml:space="preserve">w stosunkach z Zamawiającym reprezentuje Wykonawca. </w:t>
      </w:r>
    </w:p>
    <w:p w14:paraId="78B7F2E8" w14:textId="237B8CBB"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Umowy, na roboty budowlane zawarte z Podwykonawcą lub dalszym Podwykonawcą powinny być dokonane w formie pisemnej pod rygorem nieważności.</w:t>
      </w:r>
    </w:p>
    <w:p w14:paraId="55D2B3D4" w14:textId="782A815B" w:rsidR="00B76996" w:rsidRPr="00500F37" w:rsidRDefault="00B76996"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Umowa o podwykonawstwo nie może zawierać postanowień kształtujących prawa </w:t>
      </w:r>
      <w:r w:rsidRPr="00500F37">
        <w:rPr>
          <w:rFonts w:ascii="Times New Roman" w:hAnsi="Times New Roman"/>
        </w:rPr>
        <w:br/>
        <w:t xml:space="preserve">i obowiązki podwykonawcy, w zakresie kar umownych oraz postanowień dotyczących warunków wypłaty wynagrodzenia, w sposób dla niego mniej korzystny niż prawa </w:t>
      </w:r>
      <w:r w:rsidRPr="00500F37">
        <w:rPr>
          <w:rFonts w:ascii="Times New Roman" w:hAnsi="Times New Roman"/>
        </w:rPr>
        <w:br/>
        <w:t>i obowiązki wykonawcy, ukształtowane postanowieniami niniejszej umowy.</w:t>
      </w:r>
    </w:p>
    <w:p w14:paraId="43EE9F0C" w14:textId="67759CB1" w:rsidR="000E0EC3"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r w:rsidR="00DF3FBB">
        <w:rPr>
          <w:rFonts w:ascii="Times New Roman" w:hAnsi="Times New Roman"/>
        </w:rPr>
        <w:t>.</w:t>
      </w:r>
    </w:p>
    <w:p w14:paraId="00E32269" w14:textId="77777777" w:rsidR="00DF3FBB" w:rsidRPr="00DF3FBB" w:rsidRDefault="00DF3FBB" w:rsidP="002F1093">
      <w:pPr>
        <w:numPr>
          <w:ilvl w:val="3"/>
          <w:numId w:val="15"/>
        </w:numPr>
        <w:tabs>
          <w:tab w:val="clear" w:pos="2880"/>
          <w:tab w:val="num" w:pos="426"/>
        </w:tabs>
        <w:ind w:left="426"/>
        <w:jc w:val="both"/>
        <w:rPr>
          <w:rFonts w:ascii="Times New Roman" w:hAnsi="Times New Roman"/>
        </w:rPr>
      </w:pPr>
      <w:r w:rsidRPr="00DF3FBB">
        <w:rPr>
          <w:rFonts w:ascii="Times New Roman" w:hAnsi="Times New Roman"/>
        </w:rPr>
        <w:t>Zasady zawierania umów o podwykonawstwo uregulowane w niniejszej umowie mają odpowiednie zastosowanie do zawierania umów o podwykonawstwo z dalszymi podwykonawcami.</w:t>
      </w:r>
    </w:p>
    <w:p w14:paraId="64C4A833" w14:textId="77777777" w:rsidR="00DF3FBB" w:rsidRPr="00500F37" w:rsidRDefault="00DF3FBB" w:rsidP="00DF3FBB">
      <w:pPr>
        <w:ind w:left="426"/>
        <w:jc w:val="both"/>
        <w:rPr>
          <w:rFonts w:ascii="Times New Roman" w:hAnsi="Times New Roman"/>
        </w:rPr>
      </w:pPr>
    </w:p>
    <w:p w14:paraId="34587770" w14:textId="77777777" w:rsidR="000E0EC3" w:rsidRPr="00500F37" w:rsidRDefault="000E0EC3" w:rsidP="000E0EC3">
      <w:pPr>
        <w:ind w:left="284" w:hanging="284"/>
        <w:jc w:val="center"/>
        <w:rPr>
          <w:rFonts w:ascii="Times New Roman" w:hAnsi="Times New Roman"/>
          <w:b/>
        </w:rPr>
      </w:pPr>
    </w:p>
    <w:p w14:paraId="09396425" w14:textId="438360EC" w:rsidR="00067650" w:rsidRPr="00500F37" w:rsidRDefault="00067650" w:rsidP="00E42DBE">
      <w:pPr>
        <w:ind w:left="284" w:hanging="284"/>
        <w:jc w:val="center"/>
        <w:rPr>
          <w:rFonts w:ascii="Times New Roman" w:hAnsi="Times New Roman"/>
        </w:rPr>
      </w:pPr>
      <w:r w:rsidRPr="00500F37">
        <w:rPr>
          <w:rFonts w:ascii="Times New Roman" w:hAnsi="Times New Roman"/>
          <w:b/>
        </w:rPr>
        <w:t>Gwarancja wykonawcy i uprawnienia z tytułu rękojmi</w:t>
      </w:r>
    </w:p>
    <w:p w14:paraId="79C3A81E" w14:textId="0464AC9B" w:rsidR="00067650"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0</w:t>
      </w:r>
    </w:p>
    <w:p w14:paraId="6644FE00" w14:textId="77777777" w:rsidR="00DF3FBB" w:rsidRPr="00500F37" w:rsidRDefault="00DF3FBB" w:rsidP="000E0EC3">
      <w:pPr>
        <w:jc w:val="center"/>
        <w:rPr>
          <w:rFonts w:ascii="Times New Roman" w:hAnsi="Times New Roman"/>
          <w:b/>
          <w:bCs/>
        </w:rPr>
      </w:pPr>
    </w:p>
    <w:p w14:paraId="03AEF837" w14:textId="39E690F0" w:rsidR="00B76996" w:rsidRPr="00220AE1" w:rsidRDefault="00B76996" w:rsidP="002F1093">
      <w:pPr>
        <w:pStyle w:val="Akapitzlist"/>
        <w:numPr>
          <w:ilvl w:val="4"/>
          <w:numId w:val="15"/>
        </w:numPr>
        <w:ind w:left="426" w:hanging="426"/>
        <w:jc w:val="both"/>
        <w:rPr>
          <w:rFonts w:ascii="Times New Roman" w:hAnsi="Times New Roman"/>
          <w:i/>
          <w:iCs/>
          <w:color w:val="00B050"/>
        </w:rPr>
      </w:pPr>
      <w:r w:rsidRPr="00500F37">
        <w:rPr>
          <w:rFonts w:ascii="Times New Roman" w:hAnsi="Times New Roman"/>
        </w:rPr>
        <w:t>Wykonawca udziela Zamawiającemu gwarancji na wszelkie prace objęte przedmiotem umowy, w tym na materiały i urządzenia</w:t>
      </w:r>
      <w:r w:rsidRPr="00C50A99">
        <w:rPr>
          <w:rFonts w:ascii="Times New Roman" w:hAnsi="Times New Roman"/>
        </w:rPr>
        <w:t xml:space="preserve"> </w:t>
      </w:r>
      <w:r w:rsidRPr="00D24995">
        <w:rPr>
          <w:rFonts w:ascii="Times New Roman" w:hAnsi="Times New Roman"/>
        </w:rPr>
        <w:t xml:space="preserve">na okres </w:t>
      </w:r>
      <w:r w:rsidR="00220AE1" w:rsidRPr="00D24995">
        <w:rPr>
          <w:rFonts w:ascii="Times New Roman" w:hAnsi="Times New Roman"/>
        </w:rPr>
        <w:t>…….</w:t>
      </w:r>
      <w:r w:rsidRPr="00D24995">
        <w:rPr>
          <w:rFonts w:ascii="Times New Roman" w:hAnsi="Times New Roman"/>
        </w:rPr>
        <w:t xml:space="preserve"> lat</w:t>
      </w:r>
      <w:r w:rsidRPr="00D24995">
        <w:rPr>
          <w:rFonts w:ascii="Times New Roman" w:hAnsi="Times New Roman"/>
          <w:color w:val="FF0000"/>
        </w:rPr>
        <w:t>.</w:t>
      </w:r>
      <w:r w:rsidRPr="00404AEE">
        <w:rPr>
          <w:rFonts w:ascii="Times New Roman" w:hAnsi="Times New Roman"/>
          <w:color w:val="FF0000"/>
        </w:rPr>
        <w:t xml:space="preserve"> </w:t>
      </w:r>
      <w:r w:rsidRPr="00465EE2">
        <w:rPr>
          <w:rFonts w:ascii="Times New Roman" w:hAnsi="Times New Roman"/>
          <w:color w:val="000000" w:themeColor="text1"/>
        </w:rPr>
        <w:t xml:space="preserve">Jeżeli na poszczególne materiały i urządzenia udzielona jest gwarancja producenta na okres dłuższy niż </w:t>
      </w:r>
      <w:r w:rsidR="00220AE1" w:rsidRPr="00465EE2">
        <w:rPr>
          <w:rFonts w:ascii="Times New Roman" w:hAnsi="Times New Roman"/>
          <w:color w:val="000000" w:themeColor="text1"/>
        </w:rPr>
        <w:t>……</w:t>
      </w:r>
      <w:r w:rsidRPr="00465EE2">
        <w:rPr>
          <w:rFonts w:ascii="Times New Roman" w:hAnsi="Times New Roman"/>
          <w:color w:val="000000" w:themeColor="text1"/>
        </w:rPr>
        <w:t xml:space="preserve"> lat, </w:t>
      </w:r>
      <w:r w:rsidRPr="00500F37">
        <w:rPr>
          <w:rFonts w:ascii="Times New Roman" w:hAnsi="Times New Roman"/>
        </w:rPr>
        <w:t xml:space="preserve">okres gwarancji udzielonej przez Wykonawcę odpowiada okresowi gwarancji udzielonej przez producenta. </w:t>
      </w:r>
    </w:p>
    <w:p w14:paraId="6A74FCA4"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250D154B" w14:textId="77777777" w:rsidR="00B76996"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Okres gwarancji biegnie od dnia podpisania przez obie strony protokołu odbioru końcowego.</w:t>
      </w:r>
    </w:p>
    <w:p w14:paraId="2C6B8B0C" w14:textId="180D7BA9" w:rsidR="00DF3FBB" w:rsidRPr="00D24995" w:rsidRDefault="00DF3FBB" w:rsidP="002F1093">
      <w:pPr>
        <w:pStyle w:val="Akapitzlist"/>
        <w:numPr>
          <w:ilvl w:val="4"/>
          <w:numId w:val="15"/>
        </w:numPr>
        <w:tabs>
          <w:tab w:val="clear" w:pos="3600"/>
          <w:tab w:val="num" w:pos="426"/>
        </w:tabs>
        <w:ind w:left="426" w:hanging="426"/>
        <w:jc w:val="both"/>
        <w:rPr>
          <w:rFonts w:ascii="Times New Roman" w:hAnsi="Times New Roman"/>
        </w:rPr>
      </w:pPr>
      <w:r w:rsidRPr="00D24995">
        <w:rPr>
          <w:rFonts w:ascii="Times New Roman" w:hAnsi="Times New Roman"/>
        </w:rPr>
        <w:t>Wykonawca zobowiązany jest dostarczyć wraz z dokumentami odbiorowymi, o których mowa w § 6 karty gwarancyjne</w:t>
      </w:r>
      <w:r w:rsidR="00F973F0" w:rsidRPr="00D24995">
        <w:rPr>
          <w:rFonts w:ascii="Times New Roman" w:hAnsi="Times New Roman"/>
        </w:rPr>
        <w:t xml:space="preserve"> (w języku polskim)</w:t>
      </w:r>
      <w:r w:rsidRPr="00D24995">
        <w:rPr>
          <w:rFonts w:ascii="Times New Roman" w:hAnsi="Times New Roman"/>
        </w:rPr>
        <w:t xml:space="preserve"> zamontowanych urządzeń, wystawionych przez producenta tych urządzeń, określające warunki gwarancji i serwisu.</w:t>
      </w:r>
    </w:p>
    <w:p w14:paraId="01F69F70"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224537">
        <w:rPr>
          <w:rFonts w:ascii="Times New Roman" w:hAnsi="Times New Roman"/>
        </w:rPr>
        <w:t>Z tytułu gwarancji Wykonawca ponosi odpowiedzialność za wszelkie wady/usterki obiektu</w:t>
      </w:r>
      <w:r w:rsidRPr="00500F37">
        <w:rPr>
          <w:rFonts w:ascii="Times New Roman" w:hAnsi="Times New Roman"/>
        </w:rPr>
        <w:t>/robót i użytych materiałów, w szczególności zmniejszające wartość użytkową, lub techniczną.</w:t>
      </w:r>
    </w:p>
    <w:p w14:paraId="6D4F4036"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145F3E20"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24DF0866"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W przypadku niemożności wykonania napraw w terminie, o którym mowa </w:t>
      </w:r>
      <w:r w:rsidRPr="00500F37">
        <w:rPr>
          <w:rFonts w:ascii="Times New Roman" w:hAnsi="Times New Roman"/>
        </w:rPr>
        <w:br/>
        <w:t>w ust. 6, z uwagi na możliwości techniczne usunięcia wad/usterek, Strony w formie pisemnej pod rygorem nieważności uzgodnią odpowiedni termin naprawy.</w:t>
      </w:r>
    </w:p>
    <w:p w14:paraId="1B52026E"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500F37">
        <w:rPr>
          <w:rFonts w:ascii="Times New Roman" w:hAnsi="Times New Roman"/>
        </w:rPr>
        <w:br/>
        <w:t xml:space="preserve">i zachowując prawo do żądania zastrzeżonych w umowie kar umownych. </w:t>
      </w:r>
    </w:p>
    <w:p w14:paraId="3433F37A"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500F37">
        <w:rPr>
          <w:rFonts w:ascii="Times New Roman" w:hAnsi="Times New Roman"/>
        </w:rPr>
        <w:br/>
        <w:t>w przypadku braku możliwości przesłania drogą elektroniczną. Dane teleadresowe, pod które należy dokonywać zgłoszeń:</w:t>
      </w:r>
    </w:p>
    <w:p w14:paraId="48106E08"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telefon: </w:t>
      </w:r>
      <w:r w:rsidRPr="00500F37">
        <w:rPr>
          <w:rFonts w:ascii="Times New Roman" w:hAnsi="Times New Roman"/>
        </w:rPr>
        <w:tab/>
        <w:t>………………………</w:t>
      </w:r>
    </w:p>
    <w:p w14:paraId="3959F329"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e-mail: </w:t>
      </w:r>
      <w:r w:rsidRPr="00500F37">
        <w:rPr>
          <w:rFonts w:ascii="Times New Roman" w:hAnsi="Times New Roman"/>
        </w:rPr>
        <w:tab/>
        <w:t>………………………</w:t>
      </w:r>
    </w:p>
    <w:p w14:paraId="4AD245F5" w14:textId="77777777" w:rsidR="00B76996" w:rsidRPr="00500F37" w:rsidRDefault="00B76996" w:rsidP="00B76996">
      <w:pPr>
        <w:ind w:left="426"/>
        <w:jc w:val="both"/>
        <w:rPr>
          <w:rFonts w:ascii="Times New Roman" w:hAnsi="Times New Roman"/>
        </w:rPr>
      </w:pPr>
      <w:r w:rsidRPr="00500F37">
        <w:rPr>
          <w:rFonts w:ascii="Times New Roman" w:hAnsi="Times New Roman"/>
        </w:rPr>
        <w:t>adres korespondencyjny: ……………………</w:t>
      </w:r>
    </w:p>
    <w:p w14:paraId="7FD2AE94"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Fakt usunięcia wady, awarii lub usterki każdorazowo zostanie potwierdzony w spisanym protokole.</w:t>
      </w:r>
    </w:p>
    <w:p w14:paraId="50805728"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Zamawiający ma prawo dochodzić uprawnień z tytułu rękojmi za wady, niezależnie od uprawnień wynikających z gwarancji.</w:t>
      </w:r>
    </w:p>
    <w:p w14:paraId="669C68E1"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Wykonawca odpowiada za wady w wykonaniu przedmiotu umowy również po okresie rękojmi/gwarancji, jeżeli Zamawiający zawiadomi Wykonawcę o wadzie przed upływem okresu rękojmi/gwarancji.</w:t>
      </w:r>
    </w:p>
    <w:p w14:paraId="1970674B"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W okresie gwarancji Wykonawca zobowiązany jest zawiadomić Zamawiającego </w:t>
      </w:r>
      <w:r w:rsidRPr="00500F37">
        <w:rPr>
          <w:rFonts w:ascii="Times New Roman" w:hAnsi="Times New Roman"/>
        </w:rPr>
        <w:br/>
        <w:t>w terminie 7 dni licząc od daty wystąpienia poniższych zdarzeń o:</w:t>
      </w:r>
    </w:p>
    <w:p w14:paraId="08375CC6" w14:textId="77777777" w:rsidR="00B76996" w:rsidRPr="00500F37" w:rsidRDefault="00B76996" w:rsidP="00B76996">
      <w:pPr>
        <w:ind w:left="426"/>
        <w:jc w:val="both"/>
        <w:rPr>
          <w:rFonts w:ascii="Times New Roman" w:hAnsi="Times New Roman"/>
        </w:rPr>
      </w:pPr>
      <w:r w:rsidRPr="00500F37">
        <w:rPr>
          <w:rFonts w:ascii="Times New Roman" w:hAnsi="Times New Roman"/>
        </w:rPr>
        <w:t>1)</w:t>
      </w:r>
      <w:r w:rsidRPr="00500F37">
        <w:rPr>
          <w:rFonts w:ascii="Times New Roman" w:hAnsi="Times New Roman"/>
        </w:rPr>
        <w:tab/>
        <w:t xml:space="preserve">zmianie siedziby lub nazwy; </w:t>
      </w:r>
    </w:p>
    <w:p w14:paraId="4EEED811" w14:textId="77777777" w:rsidR="00B76996" w:rsidRPr="00500F37" w:rsidRDefault="00B76996" w:rsidP="00B76996">
      <w:pPr>
        <w:ind w:left="426"/>
        <w:jc w:val="both"/>
        <w:rPr>
          <w:rFonts w:ascii="Times New Roman" w:hAnsi="Times New Roman"/>
        </w:rPr>
      </w:pPr>
      <w:r w:rsidRPr="00500F37">
        <w:rPr>
          <w:rFonts w:ascii="Times New Roman" w:hAnsi="Times New Roman"/>
        </w:rPr>
        <w:t>2)</w:t>
      </w:r>
      <w:r w:rsidRPr="00500F37">
        <w:rPr>
          <w:rFonts w:ascii="Times New Roman" w:hAnsi="Times New Roman"/>
        </w:rPr>
        <w:tab/>
        <w:t xml:space="preserve">zmianie osób reprezentujących Wykonawcę; </w:t>
      </w:r>
    </w:p>
    <w:p w14:paraId="3BE3F099" w14:textId="77777777" w:rsidR="00B76996" w:rsidRPr="00500F37" w:rsidRDefault="00B76996" w:rsidP="00B76996">
      <w:pPr>
        <w:ind w:left="426"/>
        <w:jc w:val="both"/>
        <w:rPr>
          <w:rFonts w:ascii="Times New Roman" w:hAnsi="Times New Roman"/>
        </w:rPr>
      </w:pPr>
      <w:r w:rsidRPr="00500F37">
        <w:rPr>
          <w:rFonts w:ascii="Times New Roman" w:hAnsi="Times New Roman"/>
        </w:rPr>
        <w:t>3)</w:t>
      </w:r>
      <w:r w:rsidRPr="00500F37">
        <w:rPr>
          <w:rFonts w:ascii="Times New Roman" w:hAnsi="Times New Roman"/>
        </w:rPr>
        <w:tab/>
        <w:t xml:space="preserve">ogłoszeniu upadłości; </w:t>
      </w:r>
    </w:p>
    <w:p w14:paraId="3291F10E" w14:textId="77777777" w:rsidR="00B76996" w:rsidRPr="00500F37" w:rsidRDefault="00B76996" w:rsidP="00B76996">
      <w:pPr>
        <w:ind w:left="426"/>
        <w:jc w:val="both"/>
        <w:rPr>
          <w:rFonts w:ascii="Times New Roman" w:hAnsi="Times New Roman"/>
        </w:rPr>
      </w:pPr>
      <w:r w:rsidRPr="00500F37">
        <w:rPr>
          <w:rFonts w:ascii="Times New Roman" w:hAnsi="Times New Roman"/>
        </w:rPr>
        <w:t>4)</w:t>
      </w:r>
      <w:r w:rsidRPr="00500F37">
        <w:rPr>
          <w:rFonts w:ascii="Times New Roman" w:hAnsi="Times New Roman"/>
        </w:rPr>
        <w:tab/>
        <w:t xml:space="preserve">ogłoszeniu likwidacji przedsiębiorstwa; </w:t>
      </w:r>
    </w:p>
    <w:p w14:paraId="682F2BDC" w14:textId="754D23EE" w:rsidR="00B76996" w:rsidRPr="00500F37" w:rsidRDefault="00B76996" w:rsidP="00B76996">
      <w:pPr>
        <w:ind w:left="426"/>
        <w:jc w:val="both"/>
        <w:rPr>
          <w:rFonts w:ascii="Times New Roman" w:hAnsi="Times New Roman"/>
        </w:rPr>
      </w:pPr>
      <w:r w:rsidRPr="00500F37">
        <w:rPr>
          <w:rFonts w:ascii="Times New Roman" w:hAnsi="Times New Roman"/>
        </w:rPr>
        <w:t>5)</w:t>
      </w:r>
      <w:r w:rsidRPr="00500F37">
        <w:rPr>
          <w:rFonts w:ascii="Times New Roman" w:hAnsi="Times New Roman"/>
        </w:rPr>
        <w:tab/>
        <w:t>zawieszeniu działalności przedsiębiorstwa.</w:t>
      </w:r>
    </w:p>
    <w:p w14:paraId="14D2E1E8" w14:textId="77777777" w:rsidR="00BF5FAE" w:rsidRPr="00500F37" w:rsidRDefault="00BF5FAE" w:rsidP="000E0EC3">
      <w:pPr>
        <w:jc w:val="center"/>
        <w:rPr>
          <w:rFonts w:ascii="Times New Roman" w:hAnsi="Times New Roman"/>
          <w:b/>
        </w:rPr>
      </w:pPr>
    </w:p>
    <w:p w14:paraId="79AF0151" w14:textId="77777777" w:rsidR="00067650" w:rsidRPr="00500F37" w:rsidRDefault="00067650" w:rsidP="000E0EC3">
      <w:pPr>
        <w:jc w:val="center"/>
        <w:rPr>
          <w:rFonts w:ascii="Times New Roman" w:hAnsi="Times New Roman"/>
          <w:b/>
        </w:rPr>
      </w:pPr>
      <w:r w:rsidRPr="00500F37">
        <w:rPr>
          <w:rFonts w:ascii="Times New Roman" w:hAnsi="Times New Roman"/>
          <w:b/>
        </w:rPr>
        <w:t>Zmiana umowy</w:t>
      </w:r>
    </w:p>
    <w:p w14:paraId="49D275FD" w14:textId="64F1A6C3" w:rsidR="00067650" w:rsidRPr="00500F37" w:rsidRDefault="00067650" w:rsidP="000E0EC3">
      <w:pPr>
        <w:jc w:val="center"/>
        <w:rPr>
          <w:rFonts w:ascii="Times New Roman" w:hAnsi="Times New Roman"/>
          <w:b/>
        </w:rPr>
      </w:pPr>
      <w:r w:rsidRPr="00500F37">
        <w:rPr>
          <w:rFonts w:ascii="Times New Roman" w:hAnsi="Times New Roman"/>
          <w:b/>
        </w:rPr>
        <w:t>§ 1</w:t>
      </w:r>
      <w:r w:rsidR="008C680A">
        <w:rPr>
          <w:rFonts w:ascii="Times New Roman" w:hAnsi="Times New Roman"/>
          <w:b/>
        </w:rPr>
        <w:t>1</w:t>
      </w:r>
    </w:p>
    <w:p w14:paraId="4439A9F5" w14:textId="733A043A" w:rsidR="00053AAC" w:rsidRPr="00500F37" w:rsidRDefault="00053AAC" w:rsidP="000E0EC3">
      <w:pPr>
        <w:jc w:val="center"/>
        <w:rPr>
          <w:rFonts w:ascii="Times New Roman" w:hAnsi="Times New Roman"/>
          <w:b/>
        </w:rPr>
      </w:pPr>
    </w:p>
    <w:p w14:paraId="5A768F1E"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Umowa może zostać zmieniona w sytuacji wystąpienia okoliczności wskazanych </w:t>
      </w:r>
      <w:r w:rsidRPr="00500F37">
        <w:rPr>
          <w:rFonts w:ascii="Times New Roman" w:hAnsi="Times New Roman"/>
          <w:bCs/>
        </w:rPr>
        <w:br/>
        <w:t>w niniejszym paragrafie poniżej lub jeżeli zmiana jest dopuszczalna na podstawie przepisów ustawy Prawo zamówień publicznych.</w:t>
      </w:r>
    </w:p>
    <w:p w14:paraId="115D4ED0"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43A53E08"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Wniosek o zmianę Umowy powinien zawierać co najmniej:</w:t>
      </w:r>
    </w:p>
    <w:p w14:paraId="354982C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zakres proponowanej zmiany, a w przypadku zmiany wysokości wynagrodzenia szczegółowy sposób wyliczenia określający wysokość wynagrodzenia po zmianie,</w:t>
      </w:r>
    </w:p>
    <w:p w14:paraId="602B369A"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opis okoliczności faktycznych uprawniających do dokonania zmiany, </w:t>
      </w:r>
    </w:p>
    <w:p w14:paraId="74DAAD20"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podstawę dokonania zmiany, to jest podstawę prawną wynikającą z przepisów Ustawy lub postanowień Umowy,</w:t>
      </w:r>
    </w:p>
    <w:p w14:paraId="04309625"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informacje i dowody potwierdzające, że zostały spełnione okoliczności uzasadniające dokonanie zmiany Umowy.</w:t>
      </w:r>
    </w:p>
    <w:p w14:paraId="56FCC41C"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Dowodami, o których mowa w ust. 3 pkt 4 powyżej, są wszelkie dokumenty, które uzasadniają dokonanie proponowanej zmiany.</w:t>
      </w:r>
    </w:p>
    <w:p w14:paraId="39FC48A1"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 przypadku złożenia wniosku o zmianę druga Strona jest zobowiązana w terminie 30 dni od dnia otrzymania wniosku do ustosunkowania się do niego. Przede wszystkim druga Strona może:</w:t>
      </w:r>
    </w:p>
    <w:p w14:paraId="1E7B15E4"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 xml:space="preserve">zaakceptować wniosek o zmianę, </w:t>
      </w:r>
    </w:p>
    <w:p w14:paraId="730397A7"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wezwać Stronę wnioskującą o zmianę do uzupełnienia wniosku lub przedstawienia dodatkowych wyjaśnień wraz ze stosownym uzasadnieniem takiego wezwania,</w:t>
      </w:r>
    </w:p>
    <w:p w14:paraId="6BDDDAF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zaproponować podjęcie negocjacji treści umowy w zakresie wnioskowanej zmiany,</w:t>
      </w:r>
    </w:p>
    <w:p w14:paraId="392685A8"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odrzucić wniosek o zmianę. Odrzucenie wniosku o zmianę powinno zawierać uzasadnienie.</w:t>
      </w:r>
    </w:p>
    <w:p w14:paraId="15E259F9"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Z negocjacji treści zmiany umowy Strony sporządzają notatkę przedstawiającą przebieg spotkania i jego ustalenia.</w:t>
      </w:r>
    </w:p>
    <w:p w14:paraId="27A25410"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Wszelkie zmiany i uzupełnienia treści niniejszej umowy, wymagają aneksu sporządzonego z zachowaniem formy pisemnej pod rygorem nieważności.</w:t>
      </w:r>
    </w:p>
    <w:p w14:paraId="197FC2E8"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Zamawiający przewiduje możliwość zmiany postanowień zawartej umowy </w:t>
      </w:r>
      <w:r w:rsidRPr="00500F37">
        <w:rPr>
          <w:rFonts w:ascii="Times New Roman" w:hAnsi="Times New Roman"/>
          <w:bCs/>
        </w:rPr>
        <w:br/>
        <w:t>w następujących przypadkach:</w:t>
      </w:r>
    </w:p>
    <w:p w14:paraId="5564F0A2" w14:textId="77777777" w:rsidR="00053AAC" w:rsidRPr="00500F37" w:rsidRDefault="00053AAC" w:rsidP="002F1093">
      <w:pPr>
        <w:numPr>
          <w:ilvl w:val="0"/>
          <w:numId w:val="21"/>
        </w:numPr>
        <w:tabs>
          <w:tab w:val="left" w:pos="0"/>
          <w:tab w:val="center" w:pos="709"/>
        </w:tabs>
        <w:suppressAutoHyphens/>
        <w:jc w:val="both"/>
        <w:rPr>
          <w:rFonts w:ascii="Times New Roman" w:hAnsi="Times New Roman"/>
        </w:rPr>
      </w:pPr>
      <w:r w:rsidRPr="00500F37">
        <w:rPr>
          <w:rFonts w:ascii="Times New Roman" w:hAnsi="Times New Roman"/>
        </w:rPr>
        <w:t>W zakresie zmiany terminu wykonania:</w:t>
      </w:r>
    </w:p>
    <w:p w14:paraId="1C705317"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 xml:space="preserve">wystąpienia nie zinwentaryzowanych urządzeń i związanych z tym kolizji (o ilość dni niezbędną do usunięcia kolizji), </w:t>
      </w:r>
    </w:p>
    <w:p w14:paraId="1C3063D6"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 xml:space="preserve">z powodu nie przewidzianego braku płynności finansowej u Zamawiającego </w:t>
      </w:r>
      <w:r w:rsidRPr="00500F37">
        <w:rPr>
          <w:rFonts w:ascii="Times New Roman" w:hAnsi="Times New Roman"/>
        </w:rPr>
        <w:br/>
        <w:t>(o ilość dni trwania przeszkody uniemożliwiającej wykonanie przedmiotu umowy),</w:t>
      </w:r>
    </w:p>
    <w:p w14:paraId="0772D15A"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 xml:space="preserve">wystąpienie siły wyższej i innych zdarzeń nadzwyczajnych (o ilość dni wystąpienia wskazanego zdarzenia oraz czasu koniecznego do usunięcia skutków tego zdarzenia), </w:t>
      </w:r>
    </w:p>
    <w:p w14:paraId="5AD61D8B"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63385202"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02AF01E1"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robót dodatkowych (o ilość dni niezbędnych do wykonania robót dodatkowych),</w:t>
      </w:r>
    </w:p>
    <w:p w14:paraId="0EE7BE7A"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6B830877"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CE8AC47"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wstrzymania robót spowodowanych wykryciem na przykład przedmiotów niebezpiecznych, itp. (o ilość dni wstrzymania robót),</w:t>
      </w:r>
    </w:p>
    <w:p w14:paraId="2525DAC3"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konieczności zmian spowodowanych warunkami geologicznymi, terenowymi, archeologicznymi, wodnymi itp., w szczególności:</w:t>
      </w:r>
    </w:p>
    <w:p w14:paraId="384642CE"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geologicznych (kategorie gruntu itp.),</w:t>
      </w:r>
    </w:p>
    <w:p w14:paraId="7A7DBC1D"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terenowych, w szczególności istnienie podziemnych urządzeń, instalacji lub obiektów infrastrukturalnych,</w:t>
      </w:r>
    </w:p>
    <w:p w14:paraId="44A69839"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niewypałów i niewybuchów, zagrożenia tąpnięciami, wybuchem,</w:t>
      </w:r>
    </w:p>
    <w:p w14:paraId="462AADEE"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wykopalisk archeologicznych itp. innych, nieprzewidywanych okoliczności,</w:t>
      </w:r>
    </w:p>
    <w:p w14:paraId="6E5F5A86" w14:textId="77777777" w:rsidR="00053AAC" w:rsidRPr="00500F37" w:rsidRDefault="00053AAC" w:rsidP="00053AAC">
      <w:pPr>
        <w:tabs>
          <w:tab w:val="left" w:pos="1560"/>
        </w:tabs>
        <w:suppressAutoHyphens/>
        <w:ind w:left="1276"/>
        <w:jc w:val="both"/>
        <w:rPr>
          <w:rFonts w:ascii="Times New Roman" w:hAnsi="Times New Roman"/>
        </w:rPr>
      </w:pPr>
      <w:r w:rsidRPr="00500F37">
        <w:rPr>
          <w:rFonts w:ascii="Times New Roman" w:hAnsi="Times New Roman"/>
        </w:rPr>
        <w:t>(o ilość dni trwania przeszkody uniemożliwiającej wykonanie przedmiotu umowy),</w:t>
      </w:r>
    </w:p>
    <w:p w14:paraId="5B20C96E"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wstrzymania robót budowlanych przez organy administracji publicznej (o ilość dni wstrzymania robót),</w:t>
      </w:r>
    </w:p>
    <w:p w14:paraId="13DC5974"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inne niezależne od Wykonawcy zdarzenia, które Zamawiający uzna za uzasadniające zmianę terminu (o ilość dni trwania przeszkody uniemożliwiającej wykonanie przedmiotu umowy),</w:t>
      </w:r>
    </w:p>
    <w:p w14:paraId="07607E7A"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konieczności zmian będących następstwem okoliczności leżących po stronie Zamawiającego, w szczególności:</w:t>
      </w:r>
    </w:p>
    <w:p w14:paraId="1BE0BECD" w14:textId="77777777" w:rsidR="00053AAC" w:rsidRPr="00500F37" w:rsidRDefault="00053AAC" w:rsidP="002F1093">
      <w:pPr>
        <w:numPr>
          <w:ilvl w:val="0"/>
          <w:numId w:val="24"/>
        </w:numPr>
        <w:tabs>
          <w:tab w:val="left" w:pos="1701"/>
        </w:tabs>
        <w:suppressAutoHyphens/>
        <w:ind w:left="1701" w:hanging="425"/>
        <w:jc w:val="both"/>
        <w:rPr>
          <w:rFonts w:ascii="Times New Roman" w:hAnsi="Times New Roman"/>
        </w:rPr>
      </w:pPr>
      <w:r w:rsidRPr="00500F37">
        <w:rPr>
          <w:rFonts w:ascii="Times New Roman" w:hAnsi="Times New Roman"/>
        </w:rPr>
        <w:t xml:space="preserve">wstrzymania realizacji umowy przez Zamawiającego niewynikającym </w:t>
      </w:r>
      <w:r w:rsidRPr="00500F37">
        <w:rPr>
          <w:rFonts w:ascii="Times New Roman" w:hAnsi="Times New Roman"/>
        </w:rPr>
        <w:br/>
        <w:t>z winy Wykonawcy,</w:t>
      </w:r>
    </w:p>
    <w:p w14:paraId="180485F5" w14:textId="77777777" w:rsidR="00053AAC" w:rsidRPr="00500F37" w:rsidRDefault="00053AAC" w:rsidP="002F1093">
      <w:pPr>
        <w:numPr>
          <w:ilvl w:val="0"/>
          <w:numId w:val="24"/>
        </w:numPr>
        <w:tabs>
          <w:tab w:val="left" w:pos="1701"/>
        </w:tabs>
        <w:suppressAutoHyphens/>
        <w:ind w:left="1701" w:hanging="425"/>
        <w:jc w:val="both"/>
        <w:rPr>
          <w:rFonts w:ascii="Times New Roman" w:hAnsi="Times New Roman"/>
        </w:rPr>
      </w:pPr>
      <w:r w:rsidRPr="00500F37">
        <w:rPr>
          <w:rFonts w:ascii="Times New Roman" w:hAnsi="Times New Roman"/>
        </w:rPr>
        <w:t>konieczności wprowadzenia zmian w dokumentacji projektowej przekazanej Wykonawcy przez Zamawiającego,</w:t>
      </w:r>
    </w:p>
    <w:p w14:paraId="0093C66C" w14:textId="77777777" w:rsidR="00053AAC" w:rsidRPr="00500F37" w:rsidRDefault="00053AAC" w:rsidP="002F1093">
      <w:pPr>
        <w:numPr>
          <w:ilvl w:val="0"/>
          <w:numId w:val="24"/>
        </w:numPr>
        <w:tabs>
          <w:tab w:val="left" w:pos="1701"/>
        </w:tabs>
        <w:suppressAutoHyphens/>
        <w:ind w:left="1701" w:hanging="425"/>
        <w:jc w:val="both"/>
        <w:rPr>
          <w:rFonts w:ascii="Times New Roman" w:hAnsi="Times New Roman"/>
        </w:rPr>
      </w:pPr>
      <w:r w:rsidRPr="00500F37">
        <w:rPr>
          <w:rFonts w:ascii="Times New Roman" w:hAnsi="Times New Roman"/>
        </w:rPr>
        <w:t>przestojów lub opóźnień zależnych od Zamawiającego,</w:t>
      </w:r>
    </w:p>
    <w:p w14:paraId="402FDC79" w14:textId="77777777" w:rsidR="00053AAC" w:rsidRPr="00500F37" w:rsidRDefault="00053AAC" w:rsidP="00053AAC">
      <w:pPr>
        <w:tabs>
          <w:tab w:val="left" w:pos="0"/>
        </w:tabs>
        <w:suppressAutoHyphens/>
        <w:ind w:left="1279"/>
        <w:jc w:val="both"/>
        <w:rPr>
          <w:rFonts w:ascii="Times New Roman" w:hAnsi="Times New Roman"/>
        </w:rPr>
      </w:pPr>
      <w:r w:rsidRPr="00500F37">
        <w:rPr>
          <w:rFonts w:ascii="Times New Roman" w:hAnsi="Times New Roman"/>
        </w:rPr>
        <w:t xml:space="preserve">(o czas niezbędny do zakończenia wykonywania przedmiotu umowy </w:t>
      </w:r>
      <w:r w:rsidRPr="00500F37">
        <w:rPr>
          <w:rFonts w:ascii="Times New Roman" w:hAnsi="Times New Roman"/>
        </w:rPr>
        <w:br/>
        <w:t>w sposób należyty),</w:t>
      </w:r>
    </w:p>
    <w:p w14:paraId="0729F37D" w14:textId="77777777" w:rsidR="00053AAC" w:rsidRPr="00500F37" w:rsidRDefault="00053AAC" w:rsidP="002F1093">
      <w:pPr>
        <w:numPr>
          <w:ilvl w:val="0"/>
          <w:numId w:val="21"/>
        </w:numPr>
        <w:tabs>
          <w:tab w:val="left" w:pos="0"/>
          <w:tab w:val="center" w:pos="709"/>
        </w:tabs>
        <w:suppressAutoHyphens/>
        <w:jc w:val="both"/>
        <w:rPr>
          <w:rFonts w:ascii="Times New Roman" w:hAnsi="Times New Roman"/>
        </w:rPr>
      </w:pPr>
      <w:r w:rsidRPr="00500F37">
        <w:rPr>
          <w:rFonts w:ascii="Times New Roman" w:hAnsi="Times New Roman"/>
        </w:rPr>
        <w:t>W zakresie płatności i innych (w tym również terminu):</w:t>
      </w:r>
    </w:p>
    <w:p w14:paraId="6F6EC611"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aktualizacji rozwiązań ze względu na postęp technologiczny lub gdyby zastosowanie przewidzianych rozwiązań groziło niewykonaniem lub wadliwym wykonaniem projektu,</w:t>
      </w:r>
    </w:p>
    <w:p w14:paraId="07B17B35"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kolejności wykonania części zamówienia bądź rezygnacji z wykonania części zamówienia,</w:t>
      </w:r>
    </w:p>
    <w:p w14:paraId="3ED04BA3"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w obowiązujących przepisach, jeżeli zgodnie z nimi konieczne będzie dostosowanie treści umowy do aktualnego stanu prawnego,</w:t>
      </w:r>
    </w:p>
    <w:p w14:paraId="57F28C92"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robót dodatkowych,</w:t>
      </w:r>
    </w:p>
    <w:p w14:paraId="0F07AD82"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w:t>
      </w:r>
    </w:p>
    <w:p w14:paraId="3498205B"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rezygnacja przez Zamawiającego z realizacji części przedmiotu umowy,</w:t>
      </w:r>
    </w:p>
    <w:p w14:paraId="4B1E0B84"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5AAC933B"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2F8742DE" w14:textId="77777777" w:rsidR="00053AAC" w:rsidRPr="00500F37" w:rsidRDefault="00053AAC" w:rsidP="002F1093">
      <w:pPr>
        <w:numPr>
          <w:ilvl w:val="0"/>
          <w:numId w:val="21"/>
        </w:numPr>
        <w:tabs>
          <w:tab w:val="left" w:pos="0"/>
          <w:tab w:val="center" w:pos="709"/>
        </w:tabs>
        <w:suppressAutoHyphens/>
        <w:jc w:val="both"/>
        <w:rPr>
          <w:rFonts w:ascii="Times New Roman" w:hAnsi="Times New Roman"/>
        </w:rPr>
      </w:pPr>
      <w:r w:rsidRPr="00500F37">
        <w:rPr>
          <w:rFonts w:ascii="Times New Roman" w:hAnsi="Times New Roman"/>
        </w:rPr>
        <w:t>W zakresie innych zmian - zmiana zakresu robót powierzonego podwykonawcom oraz podwykonawców.</w:t>
      </w:r>
    </w:p>
    <w:p w14:paraId="731CFBB6" w14:textId="77777777" w:rsidR="00053AAC" w:rsidRPr="00500F37" w:rsidRDefault="00053AAC" w:rsidP="002F1093">
      <w:pPr>
        <w:pStyle w:val="Akapitzlist"/>
        <w:numPr>
          <w:ilvl w:val="5"/>
          <w:numId w:val="15"/>
        </w:numPr>
        <w:tabs>
          <w:tab w:val="clear" w:pos="4320"/>
        </w:tabs>
        <w:ind w:left="426" w:hanging="426"/>
        <w:jc w:val="both"/>
        <w:rPr>
          <w:rFonts w:ascii="Times New Roman" w:hAnsi="Times New Roman"/>
          <w:bCs/>
        </w:rPr>
      </w:pPr>
      <w:r w:rsidRPr="00500F37">
        <w:rPr>
          <w:rFonts w:ascii="Times New Roman" w:hAnsi="Times New Roman"/>
          <w:bCs/>
        </w:rPr>
        <w:t>Powyższe postanowienia stanowią katalog zmian, na które Zamawiający może wyrazić zgodę. Nie stanowią jednocześnie zobowiązania do wyrażenia takiej zgody.</w:t>
      </w:r>
    </w:p>
    <w:p w14:paraId="39F176BE"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rPr>
        <w:t>Nie stanowi zmiany umowy, w rozumieniu art. 454 ustawy z dn. 11.09.2019 r. – Prawo zamówień publicznych:</w:t>
      </w:r>
    </w:p>
    <w:p w14:paraId="7F653A26" w14:textId="77777777" w:rsidR="00053AAC" w:rsidRPr="00500F37" w:rsidRDefault="00053AAC" w:rsidP="002F1093">
      <w:pPr>
        <w:numPr>
          <w:ilvl w:val="1"/>
          <w:numId w:val="3"/>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związanych z obsługą administracyjno-organizacyjną Umowy</w:t>
      </w:r>
      <w:r w:rsidRPr="00500F37">
        <w:rPr>
          <w:rFonts w:ascii="Times New Roman" w:hAnsi="Times New Roman"/>
        </w:rPr>
        <w:br/>
        <w:t>(np. zmiana nr rachunku bankowego),</w:t>
      </w:r>
    </w:p>
    <w:p w14:paraId="6974CFEB" w14:textId="77777777" w:rsidR="00053AAC" w:rsidRPr="00500F37" w:rsidRDefault="00053AAC" w:rsidP="002F1093">
      <w:pPr>
        <w:numPr>
          <w:ilvl w:val="1"/>
          <w:numId w:val="3"/>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teleadresowych, zmiany osób reprezentujących Strony.</w:t>
      </w:r>
    </w:p>
    <w:p w14:paraId="41595DFC" w14:textId="77777777" w:rsidR="00053AAC" w:rsidRPr="00500F37" w:rsidRDefault="00053AAC" w:rsidP="002F1093">
      <w:pPr>
        <w:numPr>
          <w:ilvl w:val="1"/>
          <w:numId w:val="3"/>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 xml:space="preserve">zmiana obciążeń </w:t>
      </w:r>
      <w:proofErr w:type="spellStart"/>
      <w:r w:rsidRPr="00500F37">
        <w:rPr>
          <w:rFonts w:ascii="Times New Roman" w:hAnsi="Times New Roman"/>
        </w:rPr>
        <w:t>publiczno</w:t>
      </w:r>
      <w:proofErr w:type="spellEnd"/>
      <w:r w:rsidRPr="00500F37">
        <w:rPr>
          <w:rFonts w:ascii="Times New Roman" w:hAnsi="Times New Roman"/>
        </w:rPr>
        <w:t xml:space="preserve"> – prawnych np. podatków itp.</w:t>
      </w:r>
    </w:p>
    <w:p w14:paraId="1C7770CE" w14:textId="62734469"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Wystąpienie konieczności realizacji dodatkowych dostaw, usług lub robót budowlanych od dotychczasowego wykonawcy musi zostać udokumentowane w protokole konieczności </w:t>
      </w:r>
      <w:r w:rsidRPr="001628C9">
        <w:rPr>
          <w:rFonts w:ascii="Times New Roman" w:hAnsi="Times New Roman"/>
          <w:bCs/>
        </w:rPr>
        <w:t xml:space="preserve">robót dodatkowych sporządzonym i podpisanym przez Inspektora Nadzoru Inwestorskiego i Kierownika budowy (robót),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1628C9">
        <w:rPr>
          <w:rFonts w:ascii="Times New Roman" w:hAnsi="Times New Roman"/>
          <w:bCs/>
        </w:rPr>
        <w:t>Sekocenbud</w:t>
      </w:r>
      <w:proofErr w:type="spellEnd"/>
      <w:r w:rsidRPr="001628C9">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2D2F43A9"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09438669"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Sporządzony protokół konieczności w odniesieniu do robót dodatkowych oraz zaniechanych będzie stanowił podstawę do zawarcia aneksu do umowy.</w:t>
      </w:r>
    </w:p>
    <w:p w14:paraId="17B5D795" w14:textId="0437DB5A" w:rsidR="00053AAC" w:rsidRPr="00D662E0"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Ustalenie wartości robót zaniechanych nastąpi zgodnie z procedurą wskazaną w ust. 11.</w:t>
      </w:r>
    </w:p>
    <w:p w14:paraId="44855968" w14:textId="77777777" w:rsidR="00C174FB" w:rsidRPr="00500F37" w:rsidRDefault="00C174FB" w:rsidP="00E42DBE">
      <w:pPr>
        <w:rPr>
          <w:rFonts w:ascii="Times New Roman" w:hAnsi="Times New Roman"/>
          <w:b/>
          <w:bCs/>
        </w:rPr>
      </w:pPr>
    </w:p>
    <w:p w14:paraId="4AC3C209" w14:textId="3C5BF9C3"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2</w:t>
      </w:r>
    </w:p>
    <w:p w14:paraId="52F7ADEF" w14:textId="77777777" w:rsidR="00067650" w:rsidRPr="00500F37" w:rsidRDefault="00067650" w:rsidP="002F1093">
      <w:pPr>
        <w:numPr>
          <w:ilvl w:val="0"/>
          <w:numId w:val="10"/>
        </w:numPr>
        <w:ind w:left="357" w:hanging="357"/>
        <w:jc w:val="both"/>
        <w:rPr>
          <w:rFonts w:ascii="Times New Roman" w:hAnsi="Times New Roman"/>
          <w:bCs/>
        </w:rPr>
      </w:pPr>
      <w:r w:rsidRPr="00500F37">
        <w:rPr>
          <w:rFonts w:ascii="Times New Roman" w:hAnsi="Times New Roman"/>
          <w:bCs/>
        </w:rPr>
        <w:t>Zmiana kluczowego personelu wykonawcy/zamawiającego nie skutkują koniecznością zmiany umowy.</w:t>
      </w:r>
    </w:p>
    <w:p w14:paraId="02D87B6D" w14:textId="6F573286" w:rsidR="000E0EC3" w:rsidRPr="00500F37" w:rsidRDefault="000E0EC3" w:rsidP="002F1093">
      <w:pPr>
        <w:numPr>
          <w:ilvl w:val="0"/>
          <w:numId w:val="10"/>
        </w:numPr>
        <w:ind w:left="357" w:hanging="357"/>
        <w:jc w:val="both"/>
        <w:rPr>
          <w:rFonts w:ascii="Times New Roman" w:hAnsi="Times New Roman"/>
          <w:bCs/>
        </w:rPr>
      </w:pPr>
      <w:r w:rsidRPr="00500F37">
        <w:rPr>
          <w:rFonts w:ascii="Times New Roman" w:hAnsi="Times New Roman"/>
          <w:bCs/>
        </w:rPr>
        <w:t xml:space="preserve">Zamawiający dopuszcza możliwość wykonania robót zamiennych. Podstawą wykonania robót zamiennych będzie protokół konieczności robót zamiennych sporządzony </w:t>
      </w:r>
      <w:r w:rsidRPr="00500F37">
        <w:rPr>
          <w:rFonts w:ascii="Times New Roman" w:hAnsi="Times New Roman"/>
          <w:bCs/>
        </w:rPr>
        <w:br/>
        <w:t xml:space="preserve">i podpisany przez </w:t>
      </w:r>
      <w:r w:rsidRPr="00E722D2">
        <w:rPr>
          <w:rFonts w:ascii="Times New Roman" w:hAnsi="Times New Roman"/>
          <w:bCs/>
          <w:color w:val="000000" w:themeColor="text1"/>
        </w:rPr>
        <w:t xml:space="preserve">Inspektora Nadzoru Inwestorskiego </w:t>
      </w:r>
      <w:r w:rsidRPr="00500F37">
        <w:rPr>
          <w:rFonts w:ascii="Times New Roman" w:hAnsi="Times New Roman"/>
          <w:bCs/>
        </w:rPr>
        <w:t>i Kierownika budowy</w:t>
      </w:r>
      <w:r w:rsidR="006341D0" w:rsidRPr="00500F37">
        <w:rPr>
          <w:rFonts w:ascii="Times New Roman" w:hAnsi="Times New Roman"/>
          <w:bCs/>
        </w:rPr>
        <w:t xml:space="preserve"> (robót)</w:t>
      </w:r>
      <w:r w:rsidRPr="00500F37">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500F37" w:rsidRDefault="000E0EC3" w:rsidP="000E0EC3">
      <w:pPr>
        <w:jc w:val="center"/>
        <w:rPr>
          <w:rFonts w:ascii="Times New Roman" w:hAnsi="Times New Roman"/>
          <w:b/>
          <w:bCs/>
        </w:rPr>
      </w:pPr>
    </w:p>
    <w:p w14:paraId="1D983E9F" w14:textId="521D0E93" w:rsidR="00067650" w:rsidRPr="00500F37" w:rsidRDefault="00067650" w:rsidP="00976C46">
      <w:pPr>
        <w:jc w:val="center"/>
        <w:rPr>
          <w:rFonts w:ascii="Times New Roman" w:hAnsi="Times New Roman"/>
          <w:b/>
          <w:bCs/>
        </w:rPr>
      </w:pPr>
      <w:r w:rsidRPr="00500F37">
        <w:rPr>
          <w:rFonts w:ascii="Times New Roman" w:hAnsi="Times New Roman"/>
          <w:b/>
          <w:bCs/>
        </w:rPr>
        <w:t>Postanowienia końcowe</w:t>
      </w:r>
    </w:p>
    <w:p w14:paraId="74A72031" w14:textId="48B70070" w:rsidR="00067650" w:rsidRPr="00500F37" w:rsidRDefault="00067650" w:rsidP="001628C9">
      <w:pPr>
        <w:spacing w:line="276" w:lineRule="auto"/>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3</w:t>
      </w:r>
    </w:p>
    <w:p w14:paraId="4EDDA12E" w14:textId="398B873B" w:rsidR="00067650" w:rsidRPr="00500F37" w:rsidRDefault="00067650" w:rsidP="002F1093">
      <w:pPr>
        <w:numPr>
          <w:ilvl w:val="0"/>
          <w:numId w:val="11"/>
        </w:numPr>
        <w:spacing w:line="276" w:lineRule="auto"/>
        <w:jc w:val="both"/>
        <w:rPr>
          <w:rFonts w:ascii="Times New Roman" w:hAnsi="Times New Roman"/>
        </w:rPr>
      </w:pPr>
      <w:r w:rsidRPr="00500F37">
        <w:rPr>
          <w:rFonts w:ascii="Times New Roman" w:hAnsi="Times New Roman"/>
        </w:rPr>
        <w:t>Wszelkie spory, mogące wyniknąć z tytułu niniejszej umowy, będą rozstrzygane przez sąd właściwy miejscowo dla siedziby Zamawiającego.</w:t>
      </w:r>
    </w:p>
    <w:p w14:paraId="277D48F7" w14:textId="77777777" w:rsidR="00067650" w:rsidRPr="00500F37" w:rsidRDefault="00067650" w:rsidP="002F1093">
      <w:pPr>
        <w:numPr>
          <w:ilvl w:val="0"/>
          <w:numId w:val="11"/>
        </w:numPr>
        <w:spacing w:line="276" w:lineRule="auto"/>
        <w:jc w:val="both"/>
        <w:rPr>
          <w:rFonts w:ascii="Times New Roman" w:hAnsi="Times New Roman"/>
        </w:rPr>
      </w:pPr>
      <w:r w:rsidRPr="00500F37">
        <w:rPr>
          <w:rFonts w:ascii="Times New Roman" w:hAnsi="Times New Roman"/>
        </w:rPr>
        <w:t xml:space="preserve">W sprawach nieuregulowanych niniejszą umową stosuje się przepisy ustaw: ustawy z dnia  </w:t>
      </w:r>
    </w:p>
    <w:p w14:paraId="0C64EAC0" w14:textId="31AA8A2E" w:rsidR="00067650" w:rsidRPr="00500F37" w:rsidRDefault="006341D0" w:rsidP="001628C9">
      <w:pPr>
        <w:spacing w:line="276" w:lineRule="auto"/>
        <w:ind w:left="283"/>
        <w:jc w:val="both"/>
        <w:rPr>
          <w:rFonts w:ascii="Times New Roman" w:hAnsi="Times New Roman"/>
        </w:rPr>
      </w:pPr>
      <w:r w:rsidRPr="00500F37">
        <w:rPr>
          <w:rFonts w:ascii="Times New Roman" w:hAnsi="Times New Roman"/>
        </w:rPr>
        <w:t>11.09.</w:t>
      </w:r>
      <w:r w:rsidR="00067650" w:rsidRPr="00500F37">
        <w:rPr>
          <w:rFonts w:ascii="Times New Roman" w:hAnsi="Times New Roman"/>
        </w:rPr>
        <w:t>20</w:t>
      </w:r>
      <w:r w:rsidRPr="00500F37">
        <w:rPr>
          <w:rFonts w:ascii="Times New Roman" w:hAnsi="Times New Roman"/>
        </w:rPr>
        <w:t>19</w:t>
      </w:r>
      <w:r w:rsidR="00067650" w:rsidRPr="00500F37">
        <w:rPr>
          <w:rFonts w:ascii="Times New Roman" w:hAnsi="Times New Roman"/>
        </w:rPr>
        <w:t xml:space="preserve">r. Prawo zamówień publicznych, ustawy z dnia 07.07.1994r. Prawo budowlane </w:t>
      </w:r>
    </w:p>
    <w:p w14:paraId="168E7203" w14:textId="77777777" w:rsidR="00067650" w:rsidRPr="00500F37" w:rsidRDefault="00067650" w:rsidP="001628C9">
      <w:pPr>
        <w:spacing w:line="276" w:lineRule="auto"/>
        <w:ind w:left="283"/>
        <w:jc w:val="both"/>
        <w:rPr>
          <w:rFonts w:ascii="Times New Roman" w:hAnsi="Times New Roman"/>
        </w:rPr>
      </w:pPr>
      <w:r w:rsidRPr="00500F37">
        <w:rPr>
          <w:rFonts w:ascii="Times New Roman" w:hAnsi="Times New Roman"/>
        </w:rPr>
        <w:t xml:space="preserve"> oraz Kodeksu cywilnego o ile przepisy ustawy prawa zamówień publicznych nie stanowią </w:t>
      </w:r>
    </w:p>
    <w:p w14:paraId="030590D2" w14:textId="07918775" w:rsidR="001628C9" w:rsidRPr="00500F37" w:rsidRDefault="00067650" w:rsidP="001628C9">
      <w:pPr>
        <w:spacing w:line="276" w:lineRule="auto"/>
        <w:ind w:left="283"/>
        <w:jc w:val="both"/>
        <w:rPr>
          <w:rFonts w:ascii="Times New Roman" w:hAnsi="Times New Roman"/>
        </w:rPr>
      </w:pPr>
      <w:r w:rsidRPr="00500F37">
        <w:rPr>
          <w:rFonts w:ascii="Times New Roman" w:hAnsi="Times New Roman"/>
        </w:rPr>
        <w:t xml:space="preserve"> inaczej.</w:t>
      </w:r>
    </w:p>
    <w:p w14:paraId="4A5E6AF1" w14:textId="371A6F3A" w:rsidR="000E0EC3" w:rsidRPr="00500F37" w:rsidRDefault="000E0EC3" w:rsidP="002F1093">
      <w:pPr>
        <w:numPr>
          <w:ilvl w:val="0"/>
          <w:numId w:val="11"/>
        </w:numPr>
        <w:spacing w:line="276" w:lineRule="auto"/>
        <w:ind w:left="284" w:hanging="284"/>
        <w:jc w:val="both"/>
        <w:rPr>
          <w:rFonts w:ascii="Times New Roman" w:hAnsi="Times New Roman"/>
        </w:rPr>
      </w:pPr>
      <w:r w:rsidRPr="00500F37">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500F37" w:rsidRDefault="00937B41" w:rsidP="002F1093">
      <w:pPr>
        <w:pStyle w:val="Akapitzlist"/>
        <w:numPr>
          <w:ilvl w:val="0"/>
          <w:numId w:val="11"/>
        </w:numPr>
        <w:spacing w:line="276" w:lineRule="auto"/>
        <w:jc w:val="both"/>
        <w:rPr>
          <w:rFonts w:ascii="Times New Roman" w:hAnsi="Times New Roman"/>
        </w:rPr>
      </w:pPr>
      <w:r w:rsidRPr="00500F37">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02C4E7DA" w:rsidR="00067650" w:rsidRPr="00500F37" w:rsidRDefault="00067650" w:rsidP="002F1093">
      <w:pPr>
        <w:numPr>
          <w:ilvl w:val="0"/>
          <w:numId w:val="11"/>
        </w:numPr>
        <w:spacing w:line="276" w:lineRule="auto"/>
        <w:jc w:val="both"/>
        <w:rPr>
          <w:rFonts w:ascii="Times New Roman" w:hAnsi="Times New Roman"/>
        </w:rPr>
      </w:pPr>
      <w:r w:rsidRPr="00500F37">
        <w:rPr>
          <w:rFonts w:ascii="Times New Roman" w:hAnsi="Times New Roman"/>
        </w:rPr>
        <w:t>Oferta Wykonawcy oraz SWZ wraz z załącznikami stanowią Integralną część niniejszej umowy</w:t>
      </w:r>
    </w:p>
    <w:p w14:paraId="3E7D9672" w14:textId="77777777" w:rsidR="00E42DBE" w:rsidRPr="00500F37" w:rsidRDefault="00E42DBE" w:rsidP="000E0EC3">
      <w:pPr>
        <w:jc w:val="center"/>
        <w:rPr>
          <w:rFonts w:ascii="Times New Roman" w:hAnsi="Times New Roman"/>
          <w:b/>
          <w:bCs/>
        </w:rPr>
      </w:pPr>
    </w:p>
    <w:p w14:paraId="449E7E51" w14:textId="0C1EB80C" w:rsidR="00067650" w:rsidRPr="00500F37" w:rsidRDefault="00067650" w:rsidP="00976C46">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4</w:t>
      </w:r>
    </w:p>
    <w:p w14:paraId="0F60C85D" w14:textId="77777777" w:rsidR="00067650" w:rsidRPr="00500F37" w:rsidRDefault="00067650" w:rsidP="000E0EC3">
      <w:pPr>
        <w:rPr>
          <w:rFonts w:ascii="Times New Roman" w:hAnsi="Times New Roman"/>
        </w:rPr>
      </w:pPr>
      <w:r w:rsidRPr="00500F37">
        <w:rPr>
          <w:rFonts w:ascii="Times New Roman" w:hAnsi="Times New Roman"/>
        </w:rPr>
        <w:t>Umowę sporządzono w dwóch jednobrzmiących egzemplarzach, 1 egz. dla Zamawiającego     i 1 egz. dla Wykonawcy.</w:t>
      </w:r>
    </w:p>
    <w:p w14:paraId="276731D5" w14:textId="4ACA075C" w:rsidR="00C174FB" w:rsidRPr="00500F37" w:rsidRDefault="00C174FB" w:rsidP="000E0EC3">
      <w:pPr>
        <w:jc w:val="both"/>
        <w:rPr>
          <w:rFonts w:ascii="Times New Roman" w:hAnsi="Times New Roman"/>
        </w:rPr>
      </w:pPr>
    </w:p>
    <w:p w14:paraId="43893CF2" w14:textId="77777777" w:rsidR="00D55C71" w:rsidRPr="00500F37" w:rsidRDefault="00D55C71" w:rsidP="000E0EC3">
      <w:pPr>
        <w:jc w:val="both"/>
        <w:rPr>
          <w:rFonts w:ascii="Times New Roman" w:hAnsi="Times New Roman"/>
        </w:rPr>
      </w:pPr>
    </w:p>
    <w:p w14:paraId="3CEF79B8" w14:textId="13292A1B" w:rsidR="006B4267" w:rsidRDefault="00C174FB" w:rsidP="000E0EC3">
      <w:pPr>
        <w:jc w:val="both"/>
        <w:rPr>
          <w:rFonts w:ascii="Times New Roman" w:hAnsi="Times New Roman"/>
        </w:rPr>
      </w:pPr>
      <w:r w:rsidRPr="00500F37">
        <w:rPr>
          <w:rFonts w:ascii="Times New Roman" w:hAnsi="Times New Roman"/>
        </w:rPr>
        <w:t xml:space="preserve"> WYK</w:t>
      </w:r>
      <w:r w:rsidR="00067650" w:rsidRPr="00500F37">
        <w:rPr>
          <w:rFonts w:ascii="Times New Roman" w:hAnsi="Times New Roman"/>
        </w:rPr>
        <w:t xml:space="preserve">ONAWCA                                                                       </w:t>
      </w:r>
      <w:r w:rsidR="002B179B" w:rsidRPr="00500F37">
        <w:rPr>
          <w:rFonts w:ascii="Times New Roman" w:hAnsi="Times New Roman"/>
        </w:rPr>
        <w:tab/>
      </w:r>
      <w:r w:rsidR="002B179B" w:rsidRPr="00500F37">
        <w:rPr>
          <w:rFonts w:ascii="Times New Roman" w:hAnsi="Times New Roman"/>
        </w:rPr>
        <w:tab/>
      </w:r>
      <w:r w:rsidR="00067650" w:rsidRPr="00500F37">
        <w:rPr>
          <w:rFonts w:ascii="Times New Roman" w:hAnsi="Times New Roman"/>
        </w:rPr>
        <w:t>ZAMAWIAJĄCY</w:t>
      </w:r>
    </w:p>
    <w:p w14:paraId="766CDF91" w14:textId="77777777" w:rsidR="001628C9" w:rsidRDefault="001628C9" w:rsidP="000E0EC3">
      <w:pPr>
        <w:jc w:val="both"/>
        <w:rPr>
          <w:rFonts w:ascii="Times New Roman" w:hAnsi="Times New Roman"/>
        </w:rPr>
      </w:pPr>
    </w:p>
    <w:p w14:paraId="69809168" w14:textId="77777777" w:rsidR="001628C9" w:rsidRDefault="001628C9" w:rsidP="000E0EC3">
      <w:pPr>
        <w:jc w:val="both"/>
        <w:rPr>
          <w:rFonts w:ascii="Times New Roman" w:hAnsi="Times New Roman"/>
        </w:rPr>
      </w:pPr>
    </w:p>
    <w:p w14:paraId="49C9C778" w14:textId="5CF621EE" w:rsidR="001628C9" w:rsidRPr="00500F37" w:rsidRDefault="001628C9" w:rsidP="001628C9">
      <w:pPr>
        <w:jc w:val="right"/>
        <w:rPr>
          <w:rFonts w:ascii="Times New Roman" w:hAnsi="Times New Roman"/>
        </w:rPr>
      </w:pPr>
      <w:r>
        <w:rPr>
          <w:rFonts w:ascii="Times New Roman" w:hAnsi="Times New Roman"/>
        </w:rPr>
        <w:t>KONTRASYGNATA</w:t>
      </w:r>
    </w:p>
    <w:p w14:paraId="1E06EEC7" w14:textId="77777777" w:rsidR="0035781C" w:rsidRDefault="0035781C">
      <w:pPr>
        <w:jc w:val="both"/>
        <w:rPr>
          <w:rFonts w:ascii="Times New Roman" w:hAnsi="Times New Roman"/>
        </w:rPr>
      </w:pPr>
    </w:p>
    <w:p w14:paraId="5F5C8B76" w14:textId="77777777" w:rsidR="004F0107" w:rsidRDefault="004F0107">
      <w:pPr>
        <w:jc w:val="both"/>
        <w:rPr>
          <w:rFonts w:ascii="Times New Roman" w:hAnsi="Times New Roman"/>
        </w:rPr>
      </w:pPr>
    </w:p>
    <w:p w14:paraId="65CCDFE8" w14:textId="77777777" w:rsidR="004F0107" w:rsidRDefault="004F0107">
      <w:pPr>
        <w:jc w:val="both"/>
        <w:rPr>
          <w:rFonts w:ascii="Times New Roman" w:hAnsi="Times New Roman"/>
        </w:rPr>
      </w:pPr>
    </w:p>
    <w:p w14:paraId="5EB767A7" w14:textId="77777777" w:rsidR="00F46C19" w:rsidRDefault="00F46C19">
      <w:pPr>
        <w:jc w:val="both"/>
        <w:rPr>
          <w:rFonts w:ascii="Times New Roman" w:hAnsi="Times New Roman"/>
          <w:b/>
          <w:bCs/>
          <w:i/>
          <w:iCs/>
          <w:color w:val="FF0000"/>
        </w:rPr>
      </w:pPr>
    </w:p>
    <w:p w14:paraId="787CD63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10B84A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6D49419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AE749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0C71EA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87C8D2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91BAAB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F3892E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833C73A"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6A6ED9C"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3F0F7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182B9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21CCDF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8C0A31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76B5D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724822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D9EC577"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44666D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666556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8F37D0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D9152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38A580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B5AA9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573003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FBD9D43" w14:textId="77777777" w:rsidR="00465EE2" w:rsidRDefault="00465EE2" w:rsidP="0030317F">
      <w:pPr>
        <w:widowControl w:val="0"/>
        <w:spacing w:line="276" w:lineRule="auto"/>
        <w:rPr>
          <w:rFonts w:ascii="Times New Roman" w:eastAsia="Andale Sans UI" w:hAnsi="Times New Roman"/>
          <w:kern w:val="1"/>
          <w:lang w:eastAsia="fa-IR" w:bidi="fa-IR"/>
        </w:rPr>
      </w:pPr>
    </w:p>
    <w:p w14:paraId="1127DAA3" w14:textId="578BF833"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WZÓR KARTY GWARANCYJNEJ</w:t>
      </w:r>
    </w:p>
    <w:p w14:paraId="40FB4DF8"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p>
    <w:p w14:paraId="03EB0A20"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dnia ……...………….</w:t>
      </w:r>
    </w:p>
    <w:p w14:paraId="6AF017BB"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70D30807"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6AE7E7A1" w14:textId="77777777"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KARTA GWARANCYJNA</w:t>
      </w:r>
    </w:p>
    <w:p w14:paraId="5DAE0BB0" w14:textId="62F73030" w:rsidR="0035781C"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na wykonane zadanie pn.:</w:t>
      </w:r>
    </w:p>
    <w:p w14:paraId="784E1391" w14:textId="710BE172" w:rsidR="00A00244" w:rsidRPr="00E52DDE" w:rsidRDefault="00A00244" w:rsidP="00E52DDE">
      <w:pPr>
        <w:autoSpaceDE w:val="0"/>
        <w:autoSpaceDN w:val="0"/>
        <w:adjustRightInd w:val="0"/>
        <w:jc w:val="center"/>
        <w:rPr>
          <w:rFonts w:ascii="Times New Roman" w:hAnsi="Times New Roman"/>
          <w:b/>
          <w:bCs/>
          <w:color w:val="FF0000"/>
          <w:sz w:val="22"/>
          <w:szCs w:val="22"/>
        </w:rPr>
      </w:pPr>
      <w:r w:rsidRPr="00224537">
        <w:rPr>
          <w:rFonts w:ascii="Times New Roman" w:hAnsi="Times New Roman"/>
          <w:b/>
          <w:sz w:val="22"/>
          <w:szCs w:val="22"/>
        </w:rPr>
        <w:t>„</w:t>
      </w:r>
      <w:r w:rsidR="00E52DDE" w:rsidRPr="00224537">
        <w:rPr>
          <w:rFonts w:ascii="Times New Roman" w:hAnsi="Times New Roman"/>
          <w:b/>
          <w:sz w:val="22"/>
          <w:szCs w:val="22"/>
        </w:rPr>
        <w:t>Przebudowa placu</w:t>
      </w:r>
      <w:r w:rsidR="00E52DDE" w:rsidRPr="00BA287D">
        <w:rPr>
          <w:rFonts w:ascii="Times New Roman" w:hAnsi="Times New Roman"/>
          <w:b/>
          <w:sz w:val="22"/>
          <w:szCs w:val="22"/>
        </w:rPr>
        <w:t xml:space="preserve"> zabaw w Parku Tysiąclecia w Chojnicach</w:t>
      </w:r>
      <w:r w:rsidR="001628C9" w:rsidRPr="00BA287D">
        <w:rPr>
          <w:rFonts w:ascii="Times New Roman" w:hAnsi="Times New Roman"/>
          <w:b/>
          <w:sz w:val="22"/>
          <w:szCs w:val="22"/>
        </w:rPr>
        <w:t xml:space="preserve"> na </w:t>
      </w:r>
      <w:r w:rsidR="001628C9" w:rsidRPr="00D24995">
        <w:rPr>
          <w:rFonts w:ascii="Times New Roman" w:hAnsi="Times New Roman"/>
          <w:b/>
          <w:sz w:val="22"/>
          <w:szCs w:val="22"/>
        </w:rPr>
        <w:t xml:space="preserve">działce nr </w:t>
      </w:r>
      <w:r w:rsidR="00BA287D" w:rsidRPr="00D24995">
        <w:rPr>
          <w:rFonts w:ascii="Times New Roman" w:hAnsi="Times New Roman"/>
          <w:b/>
          <w:sz w:val="22"/>
          <w:szCs w:val="22"/>
        </w:rPr>
        <w:t>17</w:t>
      </w:r>
      <w:r w:rsidR="00F973F0" w:rsidRPr="00D24995">
        <w:rPr>
          <w:rFonts w:ascii="Times New Roman" w:hAnsi="Times New Roman"/>
          <w:b/>
          <w:sz w:val="22"/>
          <w:szCs w:val="22"/>
        </w:rPr>
        <w:t>5</w:t>
      </w:r>
      <w:r w:rsidR="00BA287D" w:rsidRPr="00D24995">
        <w:rPr>
          <w:rFonts w:ascii="Times New Roman" w:hAnsi="Times New Roman"/>
          <w:b/>
          <w:sz w:val="22"/>
          <w:szCs w:val="22"/>
        </w:rPr>
        <w:t>2/153</w:t>
      </w:r>
      <w:r w:rsidRPr="00D24995">
        <w:rPr>
          <w:rFonts w:ascii="Times New Roman" w:hAnsi="Times New Roman"/>
          <w:b/>
          <w:sz w:val="22"/>
          <w:szCs w:val="22"/>
        </w:rPr>
        <w:t>”</w:t>
      </w:r>
    </w:p>
    <w:p w14:paraId="5AB91F82" w14:textId="34C6BBB0" w:rsidR="0035781C" w:rsidRPr="007F56BD" w:rsidRDefault="0035781C" w:rsidP="00BA287D">
      <w:pPr>
        <w:widowControl w:val="0"/>
        <w:spacing w:line="276" w:lineRule="auto"/>
        <w:jc w:val="center"/>
        <w:rPr>
          <w:rFonts w:ascii="Times New Roman" w:eastAsia="Andale Sans UI" w:hAnsi="Times New Roman"/>
          <w:b/>
          <w:bCs/>
          <w:kern w:val="1"/>
          <w:lang w:eastAsia="fa-IR" w:bidi="fa-IR"/>
        </w:rPr>
      </w:pPr>
    </w:p>
    <w:p w14:paraId="0C122126" w14:textId="38CDE74C"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b/>
          <w:bCs/>
          <w:kern w:val="1"/>
          <w:lang w:eastAsia="fa-IR" w:bidi="fa-IR"/>
        </w:rPr>
        <w:t xml:space="preserve">zgodnie z zapisami umowy </w:t>
      </w:r>
      <w:r w:rsidRPr="00A00244">
        <w:rPr>
          <w:rFonts w:ascii="Times New Roman" w:eastAsia="Andale Sans UI" w:hAnsi="Times New Roman"/>
          <w:b/>
          <w:bCs/>
          <w:color w:val="000000" w:themeColor="text1"/>
          <w:kern w:val="1"/>
          <w:lang w:eastAsia="fa-IR" w:bidi="fa-IR"/>
        </w:rPr>
        <w:t>nr</w:t>
      </w:r>
      <w:r w:rsidRPr="00C24B8D">
        <w:rPr>
          <w:rFonts w:ascii="Times New Roman" w:eastAsia="Andale Sans UI" w:hAnsi="Times New Roman"/>
          <w:b/>
          <w:bCs/>
          <w:color w:val="00B050"/>
          <w:kern w:val="1"/>
          <w:lang w:eastAsia="fa-IR" w:bidi="fa-IR"/>
        </w:rPr>
        <w:t xml:space="preserve"> </w:t>
      </w:r>
      <w:r w:rsidR="00E52DDE">
        <w:rPr>
          <w:rFonts w:ascii="Times New Roman" w:eastAsia="Andale Sans UI" w:hAnsi="Times New Roman"/>
          <w:b/>
          <w:bCs/>
          <w:color w:val="000000" w:themeColor="text1"/>
          <w:kern w:val="1"/>
          <w:lang w:eastAsia="fa-IR" w:bidi="fa-IR"/>
        </w:rPr>
        <w:t>KM</w:t>
      </w:r>
      <w:r w:rsidR="00C3329F" w:rsidRPr="00465EE2">
        <w:rPr>
          <w:rFonts w:ascii="Times New Roman" w:eastAsia="Andale Sans UI" w:hAnsi="Times New Roman"/>
          <w:b/>
          <w:bCs/>
          <w:color w:val="000000" w:themeColor="text1"/>
          <w:kern w:val="1"/>
          <w:lang w:eastAsia="fa-IR" w:bidi="fa-IR"/>
        </w:rPr>
        <w:t>.272</w:t>
      </w:r>
      <w:r w:rsidR="00E52DDE">
        <w:rPr>
          <w:rFonts w:ascii="Times New Roman" w:eastAsia="Andale Sans UI" w:hAnsi="Times New Roman"/>
          <w:b/>
          <w:bCs/>
          <w:color w:val="000000" w:themeColor="text1"/>
          <w:kern w:val="1"/>
          <w:lang w:eastAsia="fa-IR" w:bidi="fa-IR"/>
        </w:rPr>
        <w:t>…</w:t>
      </w:r>
      <w:r w:rsidR="00A00244" w:rsidRPr="00465EE2">
        <w:rPr>
          <w:rFonts w:ascii="Times New Roman" w:eastAsia="Andale Sans UI" w:hAnsi="Times New Roman"/>
          <w:b/>
          <w:bCs/>
          <w:color w:val="000000" w:themeColor="text1"/>
          <w:kern w:val="1"/>
          <w:lang w:eastAsia="fa-IR" w:bidi="fa-IR"/>
        </w:rPr>
        <w:t>.</w:t>
      </w:r>
      <w:r w:rsidR="00C3329F" w:rsidRPr="00465EE2">
        <w:rPr>
          <w:rFonts w:ascii="Times New Roman" w:eastAsia="Andale Sans UI" w:hAnsi="Times New Roman"/>
          <w:b/>
          <w:bCs/>
          <w:color w:val="000000" w:themeColor="text1"/>
          <w:kern w:val="1"/>
          <w:lang w:eastAsia="fa-IR" w:bidi="fa-IR"/>
        </w:rPr>
        <w:t>202</w:t>
      </w:r>
      <w:r w:rsidR="00C50A99">
        <w:rPr>
          <w:rFonts w:ascii="Times New Roman" w:eastAsia="Andale Sans UI" w:hAnsi="Times New Roman"/>
          <w:b/>
          <w:bCs/>
          <w:color w:val="000000" w:themeColor="text1"/>
          <w:kern w:val="1"/>
          <w:lang w:eastAsia="fa-IR" w:bidi="fa-IR"/>
        </w:rPr>
        <w:t>4</w:t>
      </w:r>
      <w:r w:rsidR="00C3329F" w:rsidRPr="00C24B8D">
        <w:rPr>
          <w:rFonts w:ascii="Times New Roman" w:eastAsia="Andale Sans UI" w:hAnsi="Times New Roman"/>
          <w:b/>
          <w:bCs/>
          <w:color w:val="00B050"/>
          <w:kern w:val="1"/>
          <w:lang w:eastAsia="fa-IR" w:bidi="fa-IR"/>
        </w:rPr>
        <w:t xml:space="preserve"> </w:t>
      </w:r>
      <w:r w:rsidRPr="007F56BD">
        <w:rPr>
          <w:rFonts w:ascii="Times New Roman" w:eastAsia="Andale Sans UI" w:hAnsi="Times New Roman"/>
          <w:b/>
          <w:bCs/>
          <w:kern w:val="1"/>
          <w:lang w:eastAsia="fa-IR" w:bidi="fa-IR"/>
        </w:rPr>
        <w:t>z dnia ………..……. r.</w:t>
      </w:r>
    </w:p>
    <w:p w14:paraId="2E8E6F0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2945EB59"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  Zarejestrowana nazwa i adres Wykonawcy (Gwaranta):</w:t>
      </w:r>
    </w:p>
    <w:p w14:paraId="7A626CF7"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2CFB27B2"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3A2E9F5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II. Termin realizacji przedmiotu umowy (dzień, miesiąc, rok ) : </w:t>
      </w:r>
      <w:r w:rsidRPr="007F56BD">
        <w:rPr>
          <w:rFonts w:ascii="Times New Roman" w:eastAsia="Andale Sans UI" w:hAnsi="Times New Roman"/>
          <w:b/>
          <w:kern w:val="1"/>
          <w:lang w:eastAsia="fa-IR" w:bidi="fa-IR"/>
        </w:rPr>
        <w:t>………………. roku</w:t>
      </w:r>
    </w:p>
    <w:p w14:paraId="29A4D2D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33390E9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III. Ogólne warunki gwarancji:</w:t>
      </w:r>
    </w:p>
    <w:p w14:paraId="2EF2AA0D" w14:textId="0DBF9322"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oświadcza, że objęty niniejszą kartą gwarancyjną przedmiot gwarancji został wykonany zgodnie z warunkami określonymi w umowie, dokumentacji projektowej oraz z zasadami wiedzy i sztuki budowlanej i przepisami </w:t>
      </w:r>
      <w:proofErr w:type="spellStart"/>
      <w:r w:rsidRPr="007F56BD">
        <w:rPr>
          <w:rFonts w:ascii="Times New Roman" w:eastAsia="Andale Sans UI" w:hAnsi="Times New Roman"/>
          <w:kern w:val="1"/>
          <w:lang w:eastAsia="fa-IR" w:bidi="fa-IR"/>
        </w:rPr>
        <w:t>techniczno</w:t>
      </w:r>
      <w:proofErr w:type="spellEnd"/>
      <w:r w:rsidRPr="007F56BD">
        <w:rPr>
          <w:rFonts w:ascii="Times New Roman" w:eastAsia="Andale Sans UI" w:hAnsi="Times New Roman"/>
          <w:kern w:val="1"/>
          <w:lang w:eastAsia="fa-IR" w:bidi="fa-IR"/>
        </w:rPr>
        <w:br/>
        <w:t>-budowlanymi.</w:t>
      </w:r>
    </w:p>
    <w:p w14:paraId="2E7288B8" w14:textId="7777777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7AF3C612" w14:textId="0229D5B6"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Zgodnie z zapisami umowy nr </w:t>
      </w:r>
      <w:r w:rsidR="00E52DDE">
        <w:rPr>
          <w:rFonts w:ascii="Times New Roman" w:eastAsia="Andale Sans UI" w:hAnsi="Times New Roman"/>
          <w:b/>
          <w:bCs/>
          <w:color w:val="000000" w:themeColor="text1"/>
          <w:kern w:val="1"/>
          <w:lang w:eastAsia="fa-IR" w:bidi="fa-IR"/>
        </w:rPr>
        <w:t>KM</w:t>
      </w:r>
      <w:r w:rsidR="008E491E" w:rsidRPr="00465EE2">
        <w:rPr>
          <w:rFonts w:ascii="Times New Roman" w:eastAsia="Andale Sans UI" w:hAnsi="Times New Roman"/>
          <w:b/>
          <w:bCs/>
          <w:color w:val="000000" w:themeColor="text1"/>
          <w:kern w:val="1"/>
          <w:lang w:eastAsia="fa-IR" w:bidi="fa-IR"/>
        </w:rPr>
        <w:t>.272</w:t>
      </w:r>
      <w:r w:rsidR="00E52DDE">
        <w:rPr>
          <w:rFonts w:ascii="Times New Roman" w:eastAsia="Andale Sans UI" w:hAnsi="Times New Roman"/>
          <w:b/>
          <w:bCs/>
          <w:color w:val="000000" w:themeColor="text1"/>
          <w:kern w:val="1"/>
          <w:lang w:eastAsia="fa-IR" w:bidi="fa-IR"/>
        </w:rPr>
        <w:t>….</w:t>
      </w:r>
      <w:r w:rsidR="00A00244" w:rsidRPr="00465EE2">
        <w:rPr>
          <w:rFonts w:ascii="Times New Roman" w:eastAsia="Andale Sans UI" w:hAnsi="Times New Roman"/>
          <w:b/>
          <w:bCs/>
          <w:color w:val="000000" w:themeColor="text1"/>
          <w:kern w:val="1"/>
          <w:lang w:eastAsia="fa-IR" w:bidi="fa-IR"/>
        </w:rPr>
        <w:t>.</w:t>
      </w:r>
      <w:r w:rsidR="008E491E" w:rsidRPr="00465EE2">
        <w:rPr>
          <w:rFonts w:ascii="Times New Roman" w:eastAsia="Andale Sans UI" w:hAnsi="Times New Roman"/>
          <w:b/>
          <w:bCs/>
          <w:color w:val="000000" w:themeColor="text1"/>
          <w:kern w:val="1"/>
          <w:lang w:eastAsia="fa-IR" w:bidi="fa-IR"/>
        </w:rPr>
        <w:t>202</w:t>
      </w:r>
      <w:r w:rsidR="00C50A99">
        <w:rPr>
          <w:rFonts w:ascii="Times New Roman" w:eastAsia="Andale Sans UI" w:hAnsi="Times New Roman"/>
          <w:b/>
          <w:bCs/>
          <w:color w:val="000000" w:themeColor="text1"/>
          <w:kern w:val="1"/>
          <w:lang w:eastAsia="fa-IR" w:bidi="fa-IR"/>
        </w:rPr>
        <w:t>4</w:t>
      </w:r>
      <w:r w:rsidR="008E491E" w:rsidRPr="00465EE2">
        <w:rPr>
          <w:rFonts w:ascii="Times New Roman" w:eastAsia="Andale Sans UI" w:hAnsi="Times New Roman"/>
          <w:b/>
          <w:bCs/>
          <w:color w:val="000000" w:themeColor="text1"/>
          <w:kern w:val="1"/>
          <w:lang w:eastAsia="fa-IR" w:bidi="fa-IR"/>
        </w:rPr>
        <w:t xml:space="preserve"> </w:t>
      </w:r>
      <w:r w:rsidRPr="007F56BD">
        <w:rPr>
          <w:rFonts w:ascii="Times New Roman" w:eastAsia="Andale Sans UI" w:hAnsi="Times New Roman"/>
          <w:kern w:val="1"/>
          <w:lang w:eastAsia="fa-IR" w:bidi="fa-IR"/>
        </w:rPr>
        <w:t xml:space="preserve">z dnia ………..r. Wykonawca (Gwarant) udziela gwarancji na wykonane prace objęte przedmiotem umowy, w tym na materiały i urządzenia na okres: </w:t>
      </w:r>
      <w:r w:rsidR="00E52DDE">
        <w:rPr>
          <w:rFonts w:ascii="Times New Roman" w:eastAsia="Andale Sans UI" w:hAnsi="Times New Roman"/>
          <w:kern w:val="1"/>
          <w:lang w:eastAsia="fa-IR" w:bidi="fa-IR"/>
        </w:rPr>
        <w:t>……..</w:t>
      </w:r>
    </w:p>
    <w:p w14:paraId="75028876" w14:textId="7777777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Okres gwarancji rozpoczyna swój bieg od daty podpisania przez Zamawiającego protokołu odbioru końcowego.</w:t>
      </w:r>
    </w:p>
    <w:p w14:paraId="7D3A14AB" w14:textId="3832DE9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(Gwarant) oświadcza, że wszelkie wady i usterki, które wystąpią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okresie obowiązywania gwarancji, Wykonawca (Gwarant) zobowiązuje się usunąć na własny koszt, w terminie najpóźniej 7 (siedmiu) dni od daty ich zgłoszenia.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w:t>
      </w:r>
      <w:r w:rsidR="00F973F0" w:rsidRPr="007F56BD">
        <w:rPr>
          <w:rFonts w:ascii="Times New Roman" w:eastAsia="Andale Sans UI" w:hAnsi="Times New Roman"/>
          <w:kern w:val="1"/>
          <w:lang w:eastAsia="fa-IR" w:bidi="fa-IR"/>
        </w:rPr>
        <w:t>zobowiązany jest</w:t>
      </w:r>
      <w:r w:rsidRPr="007F56BD">
        <w:rPr>
          <w:rFonts w:ascii="Times New Roman" w:eastAsia="Andale Sans UI" w:hAnsi="Times New Roman"/>
          <w:kern w:val="1"/>
          <w:lang w:eastAsia="fa-IR" w:bidi="fa-IR"/>
        </w:rPr>
        <w:t xml:space="preserve"> niezwłocznie usunąć usterkę.</w:t>
      </w:r>
    </w:p>
    <w:p w14:paraId="3837E36D" w14:textId="7777777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Zgłoszenie usterek i wad w okresie gwarancji będzie odbywało się za pośrednictwem poczty elektronicznej na adres e-mail: </w:t>
      </w:r>
      <w:r w:rsidRPr="007F56BD">
        <w:rPr>
          <w:rFonts w:ascii="Times New Roman" w:eastAsia="Andale Sans UI" w:hAnsi="Times New Roman"/>
          <w:b/>
          <w:kern w:val="1"/>
          <w:lang w:eastAsia="fa-IR" w:bidi="fa-IR"/>
        </w:rPr>
        <w:t>……………………..</w:t>
      </w:r>
      <w:r w:rsidRPr="007F56BD">
        <w:rPr>
          <w:rFonts w:ascii="Times New Roman" w:eastAsia="Andale Sans UI" w:hAnsi="Times New Roman"/>
          <w:kern w:val="1"/>
          <w:lang w:eastAsia="fa-IR" w:bidi="fa-IR"/>
        </w:rPr>
        <w:t>, potwierdzone w formie pisemnej. Za dzień zgłoszenia usterki lub wady, strony uznają dzień nadania wiadomości e-mailowej.</w:t>
      </w:r>
    </w:p>
    <w:p w14:paraId="531C9773" w14:textId="181B2449"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Każdorazowe usunięcie wad i usterek winno być stwierdzone protokołem.</w:t>
      </w:r>
    </w:p>
    <w:p w14:paraId="3F1AED54" w14:textId="68E33D71" w:rsidR="00500F37" w:rsidRPr="0030317F"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 przypadku nie usunięcia przez Wykonawcę (Gwaranta) zgłoszonej wady lub usterki </w:t>
      </w:r>
      <w:r w:rsidRPr="007F56BD">
        <w:rPr>
          <w:rFonts w:ascii="Times New Roman" w:eastAsia="Andale Sans UI" w:hAnsi="Times New Roman"/>
          <w:kern w:val="1"/>
          <w:lang w:eastAsia="fa-IR" w:bidi="fa-IR"/>
        </w:rPr>
        <w:br/>
        <w:t xml:space="preserve">w wyznaczonym terminie, Inwestorowi przysługiwać będzie prawo zlecenia ich </w:t>
      </w:r>
      <w:r w:rsidRPr="0030317F">
        <w:rPr>
          <w:rFonts w:ascii="Times New Roman" w:eastAsia="Andale Sans UI" w:hAnsi="Times New Roman"/>
          <w:kern w:val="1"/>
          <w:lang w:eastAsia="fa-IR" w:bidi="fa-IR"/>
        </w:rPr>
        <w:t xml:space="preserve">usunięcia osobie trzeciej, na koszt i ryzyko Wykonawcy (Gwaranta), jak również do naliczenia kary umownej z tytułu zwłoki w usuwaniu usterek i wad, o której mowa w § </w:t>
      </w:r>
      <w:r w:rsidR="008C680A" w:rsidRPr="0030317F">
        <w:rPr>
          <w:rFonts w:ascii="Times New Roman" w:eastAsia="Andale Sans UI" w:hAnsi="Times New Roman"/>
          <w:kern w:val="1"/>
          <w:lang w:eastAsia="fa-IR" w:bidi="fa-IR"/>
        </w:rPr>
        <w:t>7</w:t>
      </w:r>
      <w:r w:rsidRPr="0030317F">
        <w:rPr>
          <w:rFonts w:ascii="Times New Roman" w:eastAsia="Andale Sans UI" w:hAnsi="Times New Roman"/>
          <w:kern w:val="1"/>
          <w:lang w:eastAsia="fa-IR" w:bidi="fa-IR"/>
        </w:rPr>
        <w:t xml:space="preserve"> ust. 1 pkt 3 umowy nr </w:t>
      </w:r>
      <w:r w:rsidR="00E52DDE" w:rsidRPr="0030317F">
        <w:rPr>
          <w:rFonts w:ascii="Times New Roman" w:eastAsia="Andale Sans UI" w:hAnsi="Times New Roman"/>
          <w:b/>
          <w:bCs/>
          <w:color w:val="000000" w:themeColor="text1"/>
          <w:kern w:val="1"/>
          <w:lang w:eastAsia="fa-IR" w:bidi="fa-IR"/>
        </w:rPr>
        <w:t>KM.</w:t>
      </w:r>
      <w:r w:rsidR="008E491E" w:rsidRPr="0030317F">
        <w:rPr>
          <w:rFonts w:ascii="Times New Roman" w:eastAsia="Andale Sans UI" w:hAnsi="Times New Roman"/>
          <w:b/>
          <w:bCs/>
          <w:color w:val="000000" w:themeColor="text1"/>
          <w:kern w:val="1"/>
          <w:lang w:eastAsia="fa-IR" w:bidi="fa-IR"/>
        </w:rPr>
        <w:t>272</w:t>
      </w:r>
      <w:r w:rsidR="00E52DDE" w:rsidRPr="0030317F">
        <w:rPr>
          <w:rFonts w:ascii="Times New Roman" w:eastAsia="Andale Sans UI" w:hAnsi="Times New Roman"/>
          <w:b/>
          <w:bCs/>
          <w:color w:val="000000" w:themeColor="text1"/>
          <w:kern w:val="1"/>
          <w:lang w:eastAsia="fa-IR" w:bidi="fa-IR"/>
        </w:rPr>
        <w:t>….</w:t>
      </w:r>
      <w:r w:rsidR="00A00244" w:rsidRPr="0030317F">
        <w:rPr>
          <w:rFonts w:ascii="Times New Roman" w:eastAsia="Andale Sans UI" w:hAnsi="Times New Roman"/>
          <w:b/>
          <w:bCs/>
          <w:color w:val="000000" w:themeColor="text1"/>
          <w:kern w:val="1"/>
          <w:lang w:eastAsia="fa-IR" w:bidi="fa-IR"/>
        </w:rPr>
        <w:t>.</w:t>
      </w:r>
      <w:r w:rsidR="008E491E" w:rsidRPr="0030317F">
        <w:rPr>
          <w:rFonts w:ascii="Times New Roman" w:eastAsia="Andale Sans UI" w:hAnsi="Times New Roman"/>
          <w:b/>
          <w:bCs/>
          <w:color w:val="000000" w:themeColor="text1"/>
          <w:kern w:val="1"/>
          <w:lang w:eastAsia="fa-IR" w:bidi="fa-IR"/>
        </w:rPr>
        <w:t>202</w:t>
      </w:r>
      <w:r w:rsidR="00C50A99" w:rsidRPr="0030317F">
        <w:rPr>
          <w:rFonts w:ascii="Times New Roman" w:eastAsia="Andale Sans UI" w:hAnsi="Times New Roman"/>
          <w:b/>
          <w:bCs/>
          <w:color w:val="000000" w:themeColor="text1"/>
          <w:kern w:val="1"/>
          <w:lang w:eastAsia="fa-IR" w:bidi="fa-IR"/>
        </w:rPr>
        <w:t>4</w:t>
      </w:r>
      <w:r w:rsidR="008E491E" w:rsidRPr="0030317F">
        <w:rPr>
          <w:rFonts w:ascii="Times New Roman" w:eastAsia="Andale Sans UI" w:hAnsi="Times New Roman"/>
          <w:b/>
          <w:bCs/>
          <w:color w:val="000000" w:themeColor="text1"/>
          <w:kern w:val="1"/>
          <w:lang w:eastAsia="fa-IR" w:bidi="fa-IR"/>
        </w:rPr>
        <w:t xml:space="preserve"> </w:t>
      </w:r>
      <w:r w:rsidRPr="0030317F">
        <w:rPr>
          <w:rFonts w:ascii="Times New Roman" w:eastAsia="Andale Sans UI" w:hAnsi="Times New Roman"/>
          <w:kern w:val="1"/>
          <w:lang w:eastAsia="fa-IR" w:bidi="fa-IR"/>
        </w:rPr>
        <w:t>z dnia ………………</w:t>
      </w:r>
    </w:p>
    <w:p w14:paraId="42315CE8" w14:textId="77777777" w:rsidR="00EA4225" w:rsidRPr="0030317F"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30317F">
        <w:rPr>
          <w:rFonts w:ascii="Times New Roman" w:eastAsia="Andale Sans UI" w:hAnsi="Times New Roman"/>
          <w:kern w:val="1"/>
          <w:lang w:eastAsia="fa-IR" w:bidi="fa-IR"/>
        </w:rPr>
        <w:t>Jeżeli w wykonaniu obowiązków z tytułu gwarancji Wykonawca (Gwarant) dokonał istotnych napraw, termin gwarancji biegnie na nowo od chwili naprawy lub dostarczenia rzeczy wolnej od wad.</w:t>
      </w:r>
    </w:p>
    <w:p w14:paraId="7AC618A7" w14:textId="77777777" w:rsidR="00EA4225" w:rsidRPr="0030317F"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30317F">
        <w:rPr>
          <w:rFonts w:ascii="Times New Roman" w:eastAsia="Andale Sans UI" w:hAnsi="Times New Roman"/>
          <w:kern w:val="1"/>
          <w:lang w:eastAsia="fa-IR" w:bidi="fa-IR"/>
        </w:rPr>
        <w:t>Termin gwarancji ulega przedłużeniu o czas, w ciągu którego Inwestor wskutek wady nie mógł z przedmiotu umowy w sposób pełny korzystać.</w:t>
      </w:r>
    </w:p>
    <w:p w14:paraId="1CACBFD9" w14:textId="77777777" w:rsidR="00EA4225" w:rsidRPr="007F56BD"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30317F">
        <w:rPr>
          <w:rFonts w:ascii="Times New Roman" w:eastAsia="Andale Sans UI" w:hAnsi="Times New Roman"/>
          <w:kern w:val="1"/>
          <w:lang w:eastAsia="fa-IR" w:bidi="fa-IR"/>
        </w:rPr>
        <w:t>Inwestor może dochodzić roszczeń wynikających z gwarancji także po upływie terminu gwarancyjnego, jeżeli reklamował wadę przed upływem tego terminu. W takim</w:t>
      </w:r>
      <w:r w:rsidRPr="007F56BD">
        <w:rPr>
          <w:rFonts w:ascii="Times New Roman" w:eastAsia="Andale Sans UI" w:hAnsi="Times New Roman"/>
          <w:kern w:val="1"/>
          <w:lang w:eastAsia="fa-IR" w:bidi="fa-IR"/>
        </w:rPr>
        <w:t xml:space="preserve"> przypadku roszczenia Inwestora wygasają w ciągu okresu gwarancyjnego podanego w ust. 3, licząc od dnia ujawnienia wady.  </w:t>
      </w:r>
    </w:p>
    <w:p w14:paraId="2A48A101" w14:textId="7CEC9573" w:rsidR="00EA4225" w:rsidRPr="007F56BD"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Wykonawca (Gwarant) zobowiązany jest do uczestniczenia w komisyjnych przeglądach gwarancyjnych Obiektu</w:t>
      </w:r>
      <w:r w:rsidR="00E52DDE">
        <w:rPr>
          <w:rFonts w:ascii="Times New Roman" w:eastAsia="Andale Sans UI" w:hAnsi="Times New Roman"/>
          <w:kern w:val="1"/>
          <w:lang w:eastAsia="fa-IR" w:bidi="fa-IR"/>
        </w:rPr>
        <w:t xml:space="preserve">. </w:t>
      </w:r>
      <w:r w:rsidRPr="007F56BD">
        <w:rPr>
          <w:rFonts w:ascii="Times New Roman" w:eastAsia="Andale Sans UI" w:hAnsi="Times New Roman"/>
          <w:kern w:val="1"/>
          <w:lang w:eastAsia="fa-IR" w:bidi="fa-IR"/>
        </w:rPr>
        <w:t>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4B584097" w14:textId="77777777" w:rsidR="00EA4225" w:rsidRPr="007F56BD" w:rsidRDefault="00EA4225" w:rsidP="002F1093">
      <w:pPr>
        <w:widowControl w:val="0"/>
        <w:numPr>
          <w:ilvl w:val="0"/>
          <w:numId w:val="26"/>
        </w:numPr>
        <w:tabs>
          <w:tab w:val="left" w:pos="851"/>
        </w:tabs>
        <w:suppressAutoHyphens/>
        <w:spacing w:line="276" w:lineRule="auto"/>
        <w:ind w:left="851" w:hanging="431"/>
        <w:jc w:val="both"/>
        <w:rPr>
          <w:rFonts w:ascii="Times New Roman" w:eastAsia="Calibri" w:hAnsi="Times New Roman"/>
          <w:lang w:val="de-DE"/>
        </w:rPr>
      </w:pPr>
      <w:r w:rsidRPr="007F56BD">
        <w:rPr>
          <w:rFonts w:ascii="Times New Roman" w:eastAsia="Andale Sans UI" w:hAnsi="Times New Roman"/>
          <w:kern w:val="1"/>
          <w:lang w:eastAsia="fa-IR" w:bidi="fa-IR"/>
        </w:rPr>
        <w:t>Wszelkie koszty związane z realizacją obowiązków gwarancyjnych pokrywa w całości Wykonawca (Gwarant).</w:t>
      </w:r>
    </w:p>
    <w:p w14:paraId="13B2CB8E" w14:textId="77777777" w:rsidR="00EA4225" w:rsidRPr="007F56BD" w:rsidRDefault="00EA4225" w:rsidP="00EA4225">
      <w:pPr>
        <w:spacing w:line="276" w:lineRule="auto"/>
      </w:pPr>
    </w:p>
    <w:p w14:paraId="4EAC471F" w14:textId="77777777" w:rsidR="00EA4225" w:rsidRPr="007F56BD" w:rsidRDefault="00EA4225" w:rsidP="00EA4225">
      <w:pPr>
        <w:widowControl w:val="0"/>
        <w:tabs>
          <w:tab w:val="left" w:pos="851"/>
        </w:tabs>
        <w:suppressAutoHyphens/>
        <w:spacing w:line="276" w:lineRule="auto"/>
        <w:jc w:val="both"/>
        <w:rPr>
          <w:rFonts w:ascii="Times New Roman" w:eastAsia="Andale Sans UI" w:hAnsi="Times New Roman"/>
          <w:kern w:val="1"/>
          <w:lang w:eastAsia="fa-IR" w:bidi="fa-IR"/>
        </w:rPr>
      </w:pPr>
    </w:p>
    <w:sectPr w:rsidR="00EA4225" w:rsidRPr="007F56BD" w:rsidSect="00464350">
      <w:footerReference w:type="default" r:id="rId8"/>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C80C" w14:textId="77777777" w:rsidR="006329DC" w:rsidRDefault="006329DC">
      <w:r>
        <w:separator/>
      </w:r>
    </w:p>
  </w:endnote>
  <w:endnote w:type="continuationSeparator" w:id="0">
    <w:p w14:paraId="1559F49C" w14:textId="77777777" w:rsidR="006329DC" w:rsidRDefault="006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8806"/>
      <w:docPartObj>
        <w:docPartGallery w:val="Page Numbers (Bottom of Page)"/>
        <w:docPartUnique/>
      </w:docPartObj>
    </w:sdtPr>
    <w:sdtEndPr/>
    <w:sdtContent>
      <w:p w14:paraId="22858E4F" w14:textId="3FB31E6E" w:rsidR="006329DC" w:rsidRDefault="006329DC">
        <w:pPr>
          <w:pStyle w:val="Stopka"/>
          <w:jc w:val="right"/>
        </w:pPr>
        <w:r w:rsidRPr="0030317F">
          <w:rPr>
            <w:rFonts w:ascii="Times New Roman" w:hAnsi="Times New Roman"/>
          </w:rPr>
          <w:fldChar w:fldCharType="begin"/>
        </w:r>
        <w:r w:rsidRPr="0030317F">
          <w:rPr>
            <w:rFonts w:ascii="Times New Roman" w:hAnsi="Times New Roman"/>
          </w:rPr>
          <w:instrText>PAGE   \* MERGEFORMAT</w:instrText>
        </w:r>
        <w:r w:rsidRPr="0030317F">
          <w:rPr>
            <w:rFonts w:ascii="Times New Roman" w:hAnsi="Times New Roman"/>
          </w:rPr>
          <w:fldChar w:fldCharType="separate"/>
        </w:r>
        <w:r w:rsidR="00713358">
          <w:rPr>
            <w:rFonts w:ascii="Times New Roman" w:hAnsi="Times New Roman"/>
            <w:noProof/>
          </w:rPr>
          <w:t>21</w:t>
        </w:r>
        <w:r w:rsidRPr="0030317F">
          <w:rPr>
            <w:rFonts w:ascii="Times New Roman" w:hAnsi="Times New Roman"/>
          </w:rPr>
          <w:fldChar w:fldCharType="end"/>
        </w:r>
      </w:p>
    </w:sdtContent>
  </w:sdt>
  <w:p w14:paraId="4F721AF3" w14:textId="77777777" w:rsidR="006329DC" w:rsidRDefault="00632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2A11" w14:textId="77777777" w:rsidR="006329DC" w:rsidRDefault="006329DC">
      <w:r>
        <w:separator/>
      </w:r>
    </w:p>
  </w:footnote>
  <w:footnote w:type="continuationSeparator" w:id="0">
    <w:p w14:paraId="16A1435E" w14:textId="77777777" w:rsidR="006329DC" w:rsidRDefault="00632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0"/>
        </w:tabs>
        <w:ind w:left="709" w:hanging="283"/>
      </w:pPr>
      <w:rPr>
        <w:rFonts w:eastAsia="Andale Sans UI" w:cs="Tahoma"/>
        <w:kern w:val="1"/>
        <w:sz w:val="24"/>
        <w:szCs w:val="24"/>
        <w:lang w:val="de-DE" w:eastAsia="fa-IR" w:bidi="fa-IR"/>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rPr>
        <w:b/>
        <w:sz w:val="24"/>
        <w:szCs w:val="24"/>
      </w:rPr>
    </w:lvl>
    <w:lvl w:ilvl="4">
      <w:start w:val="1"/>
      <w:numFmt w:val="decimal"/>
      <w:lvlText w:val="%5."/>
      <w:lvlJc w:val="left"/>
      <w:pPr>
        <w:tabs>
          <w:tab w:val="num" w:pos="3600"/>
        </w:tabs>
        <w:ind w:left="3600" w:hanging="360"/>
      </w:pPr>
      <w:rPr>
        <w:b/>
        <w:sz w:val="24"/>
        <w:szCs w:val="24"/>
      </w:rPr>
    </w:lvl>
    <w:lvl w:ilvl="5">
      <w:start w:val="1"/>
      <w:numFmt w:val="decimal"/>
      <w:lvlText w:val="%6."/>
      <w:lvlJc w:val="left"/>
      <w:pPr>
        <w:tabs>
          <w:tab w:val="num" w:pos="0"/>
        </w:tabs>
        <w:ind w:left="0" w:firstLine="0"/>
      </w:pPr>
      <w:rPr>
        <w:b/>
        <w:bCs/>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2"/>
    <w:multiLevelType w:val="singleLevel"/>
    <w:tmpl w:val="00000012"/>
    <w:name w:val="WW8Num18"/>
    <w:lvl w:ilvl="0">
      <w:start w:val="1"/>
      <w:numFmt w:val="decimal"/>
      <w:lvlText w:val="%1)"/>
      <w:lvlJc w:val="left"/>
      <w:pPr>
        <w:tabs>
          <w:tab w:val="num" w:pos="0"/>
        </w:tabs>
        <w:ind w:left="1080" w:hanging="360"/>
      </w:pPr>
      <w:rPr>
        <w:rFonts w:hint="default"/>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5"/>
    <w:multiLevelType w:val="multilevel"/>
    <w:tmpl w:val="00000015"/>
    <w:name w:val="WW8Num21"/>
    <w:lvl w:ilvl="0">
      <w:start w:val="1"/>
      <w:numFmt w:val="decimal"/>
      <w:lvlText w:val="%1."/>
      <w:lvlJc w:val="left"/>
      <w:pPr>
        <w:tabs>
          <w:tab w:val="num" w:pos="463"/>
        </w:tabs>
        <w:ind w:left="463" w:hanging="283"/>
      </w:pPr>
      <w:rPr>
        <w:b/>
      </w:rPr>
    </w:lvl>
    <w:lvl w:ilvl="1">
      <w:start w:val="1"/>
      <w:numFmt w:val="decimal"/>
      <w:lvlText w:val="%2)"/>
      <w:lvlJc w:val="left"/>
      <w:pPr>
        <w:tabs>
          <w:tab w:val="num" w:pos="709"/>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000001E"/>
    <w:multiLevelType w:val="multilevel"/>
    <w:tmpl w:val="B9BAB00A"/>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0"/>
    <w:multiLevelType w:val="multilevel"/>
    <w:tmpl w:val="AD1C8768"/>
    <w:name w:val="WW8Num32"/>
    <w:lvl w:ilvl="0">
      <w:start w:val="1"/>
      <w:numFmt w:val="decimal"/>
      <w:lvlText w:val="%1."/>
      <w:lvlJc w:val="left"/>
      <w:pPr>
        <w:tabs>
          <w:tab w:val="num" w:pos="0"/>
        </w:tabs>
        <w:ind w:left="780" w:hanging="360"/>
      </w:pPr>
      <w:rPr>
        <w:rFonts w:ascii="Times New Roman" w:eastAsia="Andale Sans UI" w:hAnsi="Times New Roman" w:cs="Times New Roman" w:hint="default"/>
        <w:b/>
        <w:color w:val="auto"/>
        <w:kern w:val="1"/>
        <w:sz w:val="24"/>
        <w:szCs w:val="24"/>
        <w:lang w:val="de-DE" w:eastAsia="fa-IR" w:bidi="fa-IR"/>
      </w:rPr>
    </w:lvl>
    <w:lvl w:ilvl="1">
      <w:start w:val="1"/>
      <w:numFmt w:val="decimal"/>
      <w:lvlText w:val="%2."/>
      <w:lvlJc w:val="left"/>
      <w:pPr>
        <w:tabs>
          <w:tab w:val="num" w:pos="0"/>
        </w:tabs>
        <w:ind w:left="1140" w:hanging="360"/>
      </w:pPr>
      <w:rPr>
        <w:rFonts w:ascii="Courier New" w:hAnsi="Courier New" w:cs="Courier New" w:hint="default"/>
      </w:rPr>
    </w:lvl>
    <w:lvl w:ilvl="2">
      <w:start w:val="1"/>
      <w:numFmt w:val="decimal"/>
      <w:lvlText w:val="%3."/>
      <w:lvlJc w:val="left"/>
      <w:pPr>
        <w:tabs>
          <w:tab w:val="num" w:pos="0"/>
        </w:tabs>
        <w:ind w:left="1500" w:hanging="360"/>
      </w:pPr>
      <w:rPr>
        <w:rFonts w:ascii="Wingdings" w:hAnsi="Wingdings" w:cs="Wingdings" w:hint="default"/>
      </w:rPr>
    </w:lvl>
    <w:lvl w:ilvl="3">
      <w:start w:val="1"/>
      <w:numFmt w:val="decimal"/>
      <w:lvlText w:val="%4."/>
      <w:lvlJc w:val="left"/>
      <w:pPr>
        <w:tabs>
          <w:tab w:val="num" w:pos="0"/>
        </w:tabs>
        <w:ind w:left="1860" w:hanging="360"/>
      </w:pPr>
    </w:lvl>
    <w:lvl w:ilvl="4">
      <w:start w:val="1"/>
      <w:numFmt w:val="decimal"/>
      <w:lvlText w:val="%5."/>
      <w:lvlJc w:val="left"/>
      <w:pPr>
        <w:tabs>
          <w:tab w:val="num" w:pos="0"/>
        </w:tabs>
        <w:ind w:left="2220" w:hanging="360"/>
      </w:pPr>
    </w:lvl>
    <w:lvl w:ilvl="5">
      <w:start w:val="1"/>
      <w:numFmt w:val="decimal"/>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decimal"/>
      <w:lvlText w:val="%8."/>
      <w:lvlJc w:val="left"/>
      <w:pPr>
        <w:tabs>
          <w:tab w:val="num" w:pos="0"/>
        </w:tabs>
        <w:ind w:left="3300" w:hanging="360"/>
      </w:pPr>
    </w:lvl>
    <w:lvl w:ilvl="8">
      <w:start w:val="1"/>
      <w:numFmt w:val="decimal"/>
      <w:lvlText w:val="%9."/>
      <w:lvlJc w:val="left"/>
      <w:pPr>
        <w:tabs>
          <w:tab w:val="num" w:pos="0"/>
        </w:tabs>
        <w:ind w:left="3660" w:hanging="360"/>
      </w:pPr>
    </w:lvl>
  </w:abstractNum>
  <w:abstractNum w:abstractNumId="9"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singleLevel"/>
    <w:tmpl w:val="00000027"/>
    <w:name w:val="WW8Num47"/>
    <w:lvl w:ilvl="0">
      <w:start w:val="1"/>
      <w:numFmt w:val="decimal"/>
      <w:lvlText w:val="%1)"/>
      <w:lvlJc w:val="left"/>
      <w:pPr>
        <w:tabs>
          <w:tab w:val="num" w:pos="0"/>
        </w:tabs>
        <w:ind w:left="1200" w:hanging="360"/>
      </w:pPr>
      <w:rPr>
        <w:sz w:val="24"/>
        <w:szCs w:val="24"/>
      </w:rPr>
    </w:lvl>
  </w:abstractNum>
  <w:abstractNum w:abstractNumId="1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13"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D260FB9"/>
    <w:multiLevelType w:val="hybridMultilevel"/>
    <w:tmpl w:val="3462190C"/>
    <w:lvl w:ilvl="0" w:tplc="255EFDC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28B0F37"/>
    <w:multiLevelType w:val="hybridMultilevel"/>
    <w:tmpl w:val="E054AA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4" w15:restartNumberingAfterBreak="0">
    <w:nsid w:val="412C0804"/>
    <w:multiLevelType w:val="hybridMultilevel"/>
    <w:tmpl w:val="6D26C628"/>
    <w:lvl w:ilvl="0" w:tplc="6F4C3C8C">
      <w:start w:val="1"/>
      <w:numFmt w:val="decimal"/>
      <w:lvlText w:val="%1)"/>
      <w:lvlJc w:val="left"/>
      <w:pPr>
        <w:tabs>
          <w:tab w:val="num" w:pos="2629"/>
        </w:tabs>
        <w:ind w:left="2629" w:hanging="360"/>
      </w:pPr>
      <w:rPr>
        <w:i w:val="0"/>
        <w:iCs w:val="0"/>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AD5303"/>
    <w:multiLevelType w:val="multilevel"/>
    <w:tmpl w:val="7F64A606"/>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i w:val="0"/>
        <w:iCs w:val="0"/>
        <w:color w:val="000000" w:themeColor="text1"/>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31" w15:restartNumberingAfterBreak="0">
    <w:nsid w:val="61252114"/>
    <w:multiLevelType w:val="hybridMultilevel"/>
    <w:tmpl w:val="B84A8480"/>
    <w:lvl w:ilvl="0" w:tplc="61567750">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5"/>
  </w:num>
  <w:num w:numId="14">
    <w:abstractNumId w:val="18"/>
  </w:num>
  <w:num w:numId="15">
    <w:abstractNumId w:val="25"/>
  </w:num>
  <w:num w:numId="16">
    <w:abstractNumId w:val="21"/>
  </w:num>
  <w:num w:numId="17">
    <w:abstractNumId w:val="19"/>
  </w:num>
  <w:num w:numId="18">
    <w:abstractNumId w:val="12"/>
  </w:num>
  <w:num w:numId="19">
    <w:abstractNumId w:val="32"/>
    <w:lvlOverride w:ilvl="0"/>
    <w:lvlOverride w:ilvl="1">
      <w:startOverride w:val="1"/>
    </w:lvlOverride>
    <w:lvlOverride w:ilvl="2"/>
    <w:lvlOverride w:ilvl="3"/>
    <w:lvlOverride w:ilvl="4"/>
    <w:lvlOverride w:ilvl="5"/>
    <w:lvlOverride w:ilvl="6"/>
    <w:lvlOverride w:ilvl="7"/>
    <w:lvlOverride w:ilvl="8"/>
  </w:num>
  <w:num w:numId="20">
    <w:abstractNumId w:val="23"/>
  </w:num>
  <w:num w:numId="21">
    <w:abstractNumId w:val="34"/>
  </w:num>
  <w:num w:numId="22">
    <w:abstractNumId w:val="20"/>
  </w:num>
  <w:num w:numId="23">
    <w:abstractNumId w:val="26"/>
  </w:num>
  <w:num w:numId="24">
    <w:abstractNumId w:val="30"/>
  </w:num>
  <w:num w:numId="25">
    <w:abstractNumId w:val="33"/>
  </w:num>
  <w:num w:numId="26">
    <w:abstractNumId w:val="8"/>
  </w:num>
  <w:num w:numId="27">
    <w:abstractNumId w:val="7"/>
  </w:num>
  <w:num w:numId="28">
    <w:abstractNumId w:val="31"/>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058F6"/>
    <w:rsid w:val="000349E9"/>
    <w:rsid w:val="000406E1"/>
    <w:rsid w:val="0005199C"/>
    <w:rsid w:val="00053AAC"/>
    <w:rsid w:val="00061F20"/>
    <w:rsid w:val="00067650"/>
    <w:rsid w:val="00080D83"/>
    <w:rsid w:val="0008682F"/>
    <w:rsid w:val="000918AB"/>
    <w:rsid w:val="000D1242"/>
    <w:rsid w:val="000D283E"/>
    <w:rsid w:val="000D61E4"/>
    <w:rsid w:val="000E0EC3"/>
    <w:rsid w:val="000E5CF7"/>
    <w:rsid w:val="000F5729"/>
    <w:rsid w:val="001133F9"/>
    <w:rsid w:val="00116800"/>
    <w:rsid w:val="001216C7"/>
    <w:rsid w:val="0012259C"/>
    <w:rsid w:val="001230EF"/>
    <w:rsid w:val="00124D4A"/>
    <w:rsid w:val="001304E7"/>
    <w:rsid w:val="00130B23"/>
    <w:rsid w:val="001423DD"/>
    <w:rsid w:val="001628C9"/>
    <w:rsid w:val="0017110D"/>
    <w:rsid w:val="00175597"/>
    <w:rsid w:val="001755A4"/>
    <w:rsid w:val="00175836"/>
    <w:rsid w:val="00182C96"/>
    <w:rsid w:val="001849B1"/>
    <w:rsid w:val="00185E1C"/>
    <w:rsid w:val="001B210F"/>
    <w:rsid w:val="001B2A62"/>
    <w:rsid w:val="001B5652"/>
    <w:rsid w:val="001C6700"/>
    <w:rsid w:val="001E37F4"/>
    <w:rsid w:val="001F287F"/>
    <w:rsid w:val="00203DB9"/>
    <w:rsid w:val="00212D2D"/>
    <w:rsid w:val="00215CD4"/>
    <w:rsid w:val="00220AE1"/>
    <w:rsid w:val="00224537"/>
    <w:rsid w:val="00224656"/>
    <w:rsid w:val="002375FE"/>
    <w:rsid w:val="00241C1F"/>
    <w:rsid w:val="002425AE"/>
    <w:rsid w:val="00260AB4"/>
    <w:rsid w:val="002861FE"/>
    <w:rsid w:val="00294502"/>
    <w:rsid w:val="002A02AD"/>
    <w:rsid w:val="002A40F7"/>
    <w:rsid w:val="002B179B"/>
    <w:rsid w:val="002C20DA"/>
    <w:rsid w:val="002C594A"/>
    <w:rsid w:val="002C6347"/>
    <w:rsid w:val="002C6575"/>
    <w:rsid w:val="002D1B84"/>
    <w:rsid w:val="002E21E3"/>
    <w:rsid w:val="002E62E5"/>
    <w:rsid w:val="002E719B"/>
    <w:rsid w:val="002F099D"/>
    <w:rsid w:val="002F1093"/>
    <w:rsid w:val="002F1448"/>
    <w:rsid w:val="002F4FD5"/>
    <w:rsid w:val="00301C22"/>
    <w:rsid w:val="0030317F"/>
    <w:rsid w:val="00315901"/>
    <w:rsid w:val="00320AAC"/>
    <w:rsid w:val="00325198"/>
    <w:rsid w:val="00341F5A"/>
    <w:rsid w:val="003442B7"/>
    <w:rsid w:val="0035482A"/>
    <w:rsid w:val="00356CA3"/>
    <w:rsid w:val="0035781C"/>
    <w:rsid w:val="00357960"/>
    <w:rsid w:val="003619F2"/>
    <w:rsid w:val="003656AB"/>
    <w:rsid w:val="00365820"/>
    <w:rsid w:val="003745E0"/>
    <w:rsid w:val="00385647"/>
    <w:rsid w:val="00391963"/>
    <w:rsid w:val="003959B6"/>
    <w:rsid w:val="0039667D"/>
    <w:rsid w:val="003A3E37"/>
    <w:rsid w:val="003A4340"/>
    <w:rsid w:val="003B1865"/>
    <w:rsid w:val="003B2511"/>
    <w:rsid w:val="003C554F"/>
    <w:rsid w:val="003F48B0"/>
    <w:rsid w:val="0040149C"/>
    <w:rsid w:val="00401912"/>
    <w:rsid w:val="00404AEE"/>
    <w:rsid w:val="004114F4"/>
    <w:rsid w:val="00414478"/>
    <w:rsid w:val="00415028"/>
    <w:rsid w:val="0043370B"/>
    <w:rsid w:val="00433BF5"/>
    <w:rsid w:val="0043448A"/>
    <w:rsid w:val="00445204"/>
    <w:rsid w:val="0046013C"/>
    <w:rsid w:val="00462D15"/>
    <w:rsid w:val="00464350"/>
    <w:rsid w:val="00465EE2"/>
    <w:rsid w:val="00467A02"/>
    <w:rsid w:val="004760BE"/>
    <w:rsid w:val="00482B20"/>
    <w:rsid w:val="00492BD3"/>
    <w:rsid w:val="00493D14"/>
    <w:rsid w:val="00494D0E"/>
    <w:rsid w:val="004A01EE"/>
    <w:rsid w:val="004A33F1"/>
    <w:rsid w:val="004A77F0"/>
    <w:rsid w:val="004B70BD"/>
    <w:rsid w:val="004C5D0B"/>
    <w:rsid w:val="004F0107"/>
    <w:rsid w:val="004F213F"/>
    <w:rsid w:val="004F3707"/>
    <w:rsid w:val="00500F37"/>
    <w:rsid w:val="00506FB0"/>
    <w:rsid w:val="005105EF"/>
    <w:rsid w:val="005146DF"/>
    <w:rsid w:val="00517780"/>
    <w:rsid w:val="0052111D"/>
    <w:rsid w:val="005247BC"/>
    <w:rsid w:val="00525C46"/>
    <w:rsid w:val="005760A9"/>
    <w:rsid w:val="005764F3"/>
    <w:rsid w:val="00581249"/>
    <w:rsid w:val="005844A3"/>
    <w:rsid w:val="00594464"/>
    <w:rsid w:val="00595820"/>
    <w:rsid w:val="005A6107"/>
    <w:rsid w:val="005D26B0"/>
    <w:rsid w:val="005E1F30"/>
    <w:rsid w:val="005E2F91"/>
    <w:rsid w:val="005F6705"/>
    <w:rsid w:val="00614660"/>
    <w:rsid w:val="006206DE"/>
    <w:rsid w:val="00622781"/>
    <w:rsid w:val="00622CEF"/>
    <w:rsid w:val="006329DC"/>
    <w:rsid w:val="006341D0"/>
    <w:rsid w:val="0063478B"/>
    <w:rsid w:val="00636BFF"/>
    <w:rsid w:val="00640BFF"/>
    <w:rsid w:val="00652D23"/>
    <w:rsid w:val="006631B2"/>
    <w:rsid w:val="00671411"/>
    <w:rsid w:val="00671FFB"/>
    <w:rsid w:val="0067400A"/>
    <w:rsid w:val="00683BE2"/>
    <w:rsid w:val="00685FF8"/>
    <w:rsid w:val="006865E4"/>
    <w:rsid w:val="00691C6C"/>
    <w:rsid w:val="0069621B"/>
    <w:rsid w:val="006B4267"/>
    <w:rsid w:val="006B5826"/>
    <w:rsid w:val="006C02F7"/>
    <w:rsid w:val="006C6BEE"/>
    <w:rsid w:val="006D7789"/>
    <w:rsid w:val="006E06D0"/>
    <w:rsid w:val="006E2A34"/>
    <w:rsid w:val="006E59C3"/>
    <w:rsid w:val="006E70DC"/>
    <w:rsid w:val="006F05DE"/>
    <w:rsid w:val="006F209E"/>
    <w:rsid w:val="00706BD8"/>
    <w:rsid w:val="00713358"/>
    <w:rsid w:val="007276FD"/>
    <w:rsid w:val="00727F94"/>
    <w:rsid w:val="007337EB"/>
    <w:rsid w:val="007402B2"/>
    <w:rsid w:val="00745D18"/>
    <w:rsid w:val="00747B3E"/>
    <w:rsid w:val="007551C3"/>
    <w:rsid w:val="00776530"/>
    <w:rsid w:val="00791845"/>
    <w:rsid w:val="00791E8E"/>
    <w:rsid w:val="00793B03"/>
    <w:rsid w:val="007A0109"/>
    <w:rsid w:val="007A251E"/>
    <w:rsid w:val="007B2500"/>
    <w:rsid w:val="007B76E4"/>
    <w:rsid w:val="007D61D6"/>
    <w:rsid w:val="007E1481"/>
    <w:rsid w:val="007E1B19"/>
    <w:rsid w:val="007F1614"/>
    <w:rsid w:val="007F3623"/>
    <w:rsid w:val="007F5667"/>
    <w:rsid w:val="007F56BD"/>
    <w:rsid w:val="00800E4F"/>
    <w:rsid w:val="008127E5"/>
    <w:rsid w:val="00827311"/>
    <w:rsid w:val="00834BB4"/>
    <w:rsid w:val="00835187"/>
    <w:rsid w:val="00851CF0"/>
    <w:rsid w:val="0086703F"/>
    <w:rsid w:val="00867868"/>
    <w:rsid w:val="008719A9"/>
    <w:rsid w:val="00873501"/>
    <w:rsid w:val="00876326"/>
    <w:rsid w:val="008945D9"/>
    <w:rsid w:val="008A2AD6"/>
    <w:rsid w:val="008A2B37"/>
    <w:rsid w:val="008C1ABE"/>
    <w:rsid w:val="008C6510"/>
    <w:rsid w:val="008C680A"/>
    <w:rsid w:val="008C6A24"/>
    <w:rsid w:val="008D1573"/>
    <w:rsid w:val="008E491E"/>
    <w:rsid w:val="008F4E18"/>
    <w:rsid w:val="008F57F7"/>
    <w:rsid w:val="008F61E1"/>
    <w:rsid w:val="00910672"/>
    <w:rsid w:val="00915282"/>
    <w:rsid w:val="00922310"/>
    <w:rsid w:val="00936EC9"/>
    <w:rsid w:val="00937B41"/>
    <w:rsid w:val="00941E17"/>
    <w:rsid w:val="00945A7D"/>
    <w:rsid w:val="009473D5"/>
    <w:rsid w:val="009653BB"/>
    <w:rsid w:val="0096719C"/>
    <w:rsid w:val="00967653"/>
    <w:rsid w:val="00976C46"/>
    <w:rsid w:val="0098106B"/>
    <w:rsid w:val="00996E81"/>
    <w:rsid w:val="009A47E1"/>
    <w:rsid w:val="009C20F1"/>
    <w:rsid w:val="009D2E6F"/>
    <w:rsid w:val="009D71C1"/>
    <w:rsid w:val="009F2CF0"/>
    <w:rsid w:val="009F4AEC"/>
    <w:rsid w:val="009F6BA6"/>
    <w:rsid w:val="00A00244"/>
    <w:rsid w:val="00A04690"/>
    <w:rsid w:val="00A12978"/>
    <w:rsid w:val="00A338F4"/>
    <w:rsid w:val="00A40DD3"/>
    <w:rsid w:val="00A455EF"/>
    <w:rsid w:val="00A62794"/>
    <w:rsid w:val="00A67131"/>
    <w:rsid w:val="00A67F13"/>
    <w:rsid w:val="00A72D4C"/>
    <w:rsid w:val="00A75F2D"/>
    <w:rsid w:val="00A8311B"/>
    <w:rsid w:val="00A95C6F"/>
    <w:rsid w:val="00AB4977"/>
    <w:rsid w:val="00AB68BC"/>
    <w:rsid w:val="00AD1EFE"/>
    <w:rsid w:val="00AD3468"/>
    <w:rsid w:val="00AD4F71"/>
    <w:rsid w:val="00AE1F13"/>
    <w:rsid w:val="00AE4DC0"/>
    <w:rsid w:val="00AF03D2"/>
    <w:rsid w:val="00B01F08"/>
    <w:rsid w:val="00B16E8F"/>
    <w:rsid w:val="00B30401"/>
    <w:rsid w:val="00B305D7"/>
    <w:rsid w:val="00B6573B"/>
    <w:rsid w:val="00B6637D"/>
    <w:rsid w:val="00B677D2"/>
    <w:rsid w:val="00B70BED"/>
    <w:rsid w:val="00B76996"/>
    <w:rsid w:val="00B86265"/>
    <w:rsid w:val="00B87E7B"/>
    <w:rsid w:val="00BA287D"/>
    <w:rsid w:val="00BA546C"/>
    <w:rsid w:val="00BB76D0"/>
    <w:rsid w:val="00BC363C"/>
    <w:rsid w:val="00BE43C5"/>
    <w:rsid w:val="00BF1D2D"/>
    <w:rsid w:val="00BF3ED2"/>
    <w:rsid w:val="00BF5FAE"/>
    <w:rsid w:val="00BF7FAD"/>
    <w:rsid w:val="00C15B57"/>
    <w:rsid w:val="00C174FB"/>
    <w:rsid w:val="00C24B8D"/>
    <w:rsid w:val="00C3329F"/>
    <w:rsid w:val="00C50A99"/>
    <w:rsid w:val="00C53C0C"/>
    <w:rsid w:val="00C62C24"/>
    <w:rsid w:val="00C635B6"/>
    <w:rsid w:val="00C70FDD"/>
    <w:rsid w:val="00C80AA4"/>
    <w:rsid w:val="00C92C02"/>
    <w:rsid w:val="00CA5CBD"/>
    <w:rsid w:val="00CB1771"/>
    <w:rsid w:val="00CB5385"/>
    <w:rsid w:val="00CC06A8"/>
    <w:rsid w:val="00CC1CC6"/>
    <w:rsid w:val="00CC2919"/>
    <w:rsid w:val="00CC4529"/>
    <w:rsid w:val="00CC4590"/>
    <w:rsid w:val="00CD3E14"/>
    <w:rsid w:val="00CE005B"/>
    <w:rsid w:val="00D0361A"/>
    <w:rsid w:val="00D22F88"/>
    <w:rsid w:val="00D2383C"/>
    <w:rsid w:val="00D23850"/>
    <w:rsid w:val="00D24995"/>
    <w:rsid w:val="00D30ADD"/>
    <w:rsid w:val="00D37257"/>
    <w:rsid w:val="00D4073B"/>
    <w:rsid w:val="00D43A0D"/>
    <w:rsid w:val="00D43BE1"/>
    <w:rsid w:val="00D46867"/>
    <w:rsid w:val="00D526F3"/>
    <w:rsid w:val="00D55C71"/>
    <w:rsid w:val="00D61979"/>
    <w:rsid w:val="00D662E0"/>
    <w:rsid w:val="00D71A20"/>
    <w:rsid w:val="00D80977"/>
    <w:rsid w:val="00D81EBC"/>
    <w:rsid w:val="00DA2034"/>
    <w:rsid w:val="00DA6348"/>
    <w:rsid w:val="00DC50AB"/>
    <w:rsid w:val="00DC733E"/>
    <w:rsid w:val="00DD5130"/>
    <w:rsid w:val="00DE4B81"/>
    <w:rsid w:val="00DE6A0A"/>
    <w:rsid w:val="00DF3FBB"/>
    <w:rsid w:val="00DF57BE"/>
    <w:rsid w:val="00DF6565"/>
    <w:rsid w:val="00E06500"/>
    <w:rsid w:val="00E10727"/>
    <w:rsid w:val="00E22C0F"/>
    <w:rsid w:val="00E2427A"/>
    <w:rsid w:val="00E370CF"/>
    <w:rsid w:val="00E41401"/>
    <w:rsid w:val="00E42DBE"/>
    <w:rsid w:val="00E44CC0"/>
    <w:rsid w:val="00E453A3"/>
    <w:rsid w:val="00E52DDE"/>
    <w:rsid w:val="00E54EFC"/>
    <w:rsid w:val="00E57060"/>
    <w:rsid w:val="00E62EB8"/>
    <w:rsid w:val="00E713A4"/>
    <w:rsid w:val="00E722D2"/>
    <w:rsid w:val="00E76ACF"/>
    <w:rsid w:val="00E8681C"/>
    <w:rsid w:val="00E87616"/>
    <w:rsid w:val="00EA2DF3"/>
    <w:rsid w:val="00EA4225"/>
    <w:rsid w:val="00EA5C16"/>
    <w:rsid w:val="00EB5612"/>
    <w:rsid w:val="00EC1C46"/>
    <w:rsid w:val="00EC4081"/>
    <w:rsid w:val="00EE1492"/>
    <w:rsid w:val="00EE2802"/>
    <w:rsid w:val="00EE30DC"/>
    <w:rsid w:val="00EF000D"/>
    <w:rsid w:val="00EF449C"/>
    <w:rsid w:val="00F02C0F"/>
    <w:rsid w:val="00F0524D"/>
    <w:rsid w:val="00F2651A"/>
    <w:rsid w:val="00F35EF9"/>
    <w:rsid w:val="00F46469"/>
    <w:rsid w:val="00F46C19"/>
    <w:rsid w:val="00F50C66"/>
    <w:rsid w:val="00F50E97"/>
    <w:rsid w:val="00F545A3"/>
    <w:rsid w:val="00F64220"/>
    <w:rsid w:val="00F764E0"/>
    <w:rsid w:val="00F82970"/>
    <w:rsid w:val="00F83C76"/>
    <w:rsid w:val="00F939F5"/>
    <w:rsid w:val="00F973F0"/>
    <w:rsid w:val="00FB3517"/>
    <w:rsid w:val="00FB5706"/>
    <w:rsid w:val="00FC5E95"/>
    <w:rsid w:val="00FC66D2"/>
    <w:rsid w:val="00FD1C38"/>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uiPriority w:val="99"/>
    <w:semiHidden/>
    <w:unhideWhenUsed/>
    <w:rsid w:val="000E0EC3"/>
    <w:rPr>
      <w:sz w:val="16"/>
      <w:szCs w:val="16"/>
    </w:rPr>
  </w:style>
  <w:style w:type="paragraph" w:styleId="Tekstkomentarza">
    <w:name w:val="annotation text"/>
    <w:basedOn w:val="Normalny"/>
    <w:link w:val="TekstkomentarzaZnak"/>
    <w:uiPriority w:val="99"/>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 w:type="character" w:customStyle="1" w:styleId="Nierozpoznanawzmianka1">
    <w:name w:val="Nierozpoznana wzmianka1"/>
    <w:basedOn w:val="Domylnaczcionkaakapitu"/>
    <w:uiPriority w:val="99"/>
    <w:semiHidden/>
    <w:unhideWhenUsed/>
    <w:rsid w:val="00EE1492"/>
    <w:rPr>
      <w:color w:val="605E5C"/>
      <w:shd w:val="clear" w:color="auto" w:fill="E1DFDD"/>
    </w:rPr>
  </w:style>
  <w:style w:type="character" w:customStyle="1" w:styleId="highlight">
    <w:name w:val="highlight"/>
    <w:rsid w:val="00CB1771"/>
  </w:style>
  <w:style w:type="character" w:customStyle="1" w:styleId="TekstkomentarzaZnak1">
    <w:name w:val="Tekst komentarza Znak1"/>
    <w:uiPriority w:val="99"/>
    <w:rsid w:val="00691C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 w:id="1993363203">
      <w:bodyDiv w:val="1"/>
      <w:marLeft w:val="0"/>
      <w:marRight w:val="0"/>
      <w:marTop w:val="0"/>
      <w:marBottom w:val="0"/>
      <w:divBdr>
        <w:top w:val="none" w:sz="0" w:space="0" w:color="auto"/>
        <w:left w:val="none" w:sz="0" w:space="0" w:color="auto"/>
        <w:bottom w:val="none" w:sz="0" w:space="0" w:color="auto"/>
        <w:right w:val="none" w:sz="0" w:space="0" w:color="auto"/>
      </w:divBdr>
      <w:divsChild>
        <w:div w:id="1550454582">
          <w:marLeft w:val="0"/>
          <w:marRight w:val="0"/>
          <w:marTop w:val="0"/>
          <w:marBottom w:val="0"/>
          <w:divBdr>
            <w:top w:val="none" w:sz="0" w:space="0" w:color="auto"/>
            <w:left w:val="none" w:sz="0" w:space="0" w:color="auto"/>
            <w:bottom w:val="none" w:sz="0" w:space="0" w:color="auto"/>
            <w:right w:val="none" w:sz="0" w:space="0" w:color="auto"/>
          </w:divBdr>
        </w:div>
        <w:div w:id="693072479">
          <w:marLeft w:val="0"/>
          <w:marRight w:val="0"/>
          <w:marTop w:val="0"/>
          <w:marBottom w:val="0"/>
          <w:divBdr>
            <w:top w:val="none" w:sz="0" w:space="0" w:color="auto"/>
            <w:left w:val="none" w:sz="0" w:space="0" w:color="auto"/>
            <w:bottom w:val="none" w:sz="0" w:space="0" w:color="auto"/>
            <w:right w:val="none" w:sz="0" w:space="0" w:color="auto"/>
          </w:divBdr>
          <w:divsChild>
            <w:div w:id="246116107">
              <w:marLeft w:val="0"/>
              <w:marRight w:val="0"/>
              <w:marTop w:val="0"/>
              <w:marBottom w:val="0"/>
              <w:divBdr>
                <w:top w:val="none" w:sz="0" w:space="0" w:color="auto"/>
                <w:left w:val="none" w:sz="0" w:space="0" w:color="auto"/>
                <w:bottom w:val="none" w:sz="0" w:space="0" w:color="auto"/>
                <w:right w:val="none" w:sz="0" w:space="0" w:color="auto"/>
              </w:divBdr>
            </w:div>
          </w:divsChild>
        </w:div>
        <w:div w:id="826045618">
          <w:marLeft w:val="0"/>
          <w:marRight w:val="0"/>
          <w:marTop w:val="0"/>
          <w:marBottom w:val="0"/>
          <w:divBdr>
            <w:top w:val="none" w:sz="0" w:space="0" w:color="auto"/>
            <w:left w:val="none" w:sz="0" w:space="0" w:color="auto"/>
            <w:bottom w:val="none" w:sz="0" w:space="0" w:color="auto"/>
            <w:right w:val="none" w:sz="0" w:space="0" w:color="auto"/>
          </w:divBdr>
          <w:divsChild>
            <w:div w:id="1198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5148-6AC1-40A4-8527-7A9F3EC3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58</TotalTime>
  <Pages>24</Pages>
  <Words>9266</Words>
  <Characters>60797</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Julia Tobolska</cp:lastModifiedBy>
  <cp:revision>8</cp:revision>
  <cp:lastPrinted>2023-03-13T06:24:00Z</cp:lastPrinted>
  <dcterms:created xsi:type="dcterms:W3CDTF">2024-03-13T11:53:00Z</dcterms:created>
  <dcterms:modified xsi:type="dcterms:W3CDTF">2024-03-14T11:30:00Z</dcterms:modified>
</cp:coreProperties>
</file>