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bookmarkStart w:id="0" w:name="_GoBack"/>
      <w:bookmarkEnd w:id="0"/>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55CD7F5A"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00F5E113" w:rsidR="003C5D0F" w:rsidRPr="00D75DD9" w:rsidRDefault="00D75DD9" w:rsidP="007A77F6">
      <w:pPr>
        <w:pBdr>
          <w:top w:val="nil"/>
          <w:left w:val="nil"/>
          <w:bottom w:val="nil"/>
          <w:right w:val="nil"/>
          <w:between w:val="nil"/>
        </w:pBdr>
        <w:jc w:val="center"/>
        <w:rPr>
          <w:rFonts w:ascii="Cambria" w:eastAsia="Tahoma" w:hAnsi="Cambria" w:cs="Tahoma"/>
          <w:sz w:val="24"/>
          <w:szCs w:val="24"/>
        </w:rPr>
      </w:pPr>
      <w:r w:rsidRPr="00D75DD9">
        <w:rPr>
          <w:rFonts w:ascii="Cambria" w:eastAsia="Tahoma" w:hAnsi="Cambria" w:cs="Tahoma"/>
          <w:b/>
          <w:bCs/>
          <w:sz w:val="24"/>
          <w:szCs w:val="24"/>
        </w:rPr>
        <w:t>09.02.</w:t>
      </w:r>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D75DD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art. 226 ust. 1 pkt 2 ppkt c</w:t>
      </w:r>
      <w:r w:rsidRPr="007A77F6">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D75DD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356419F6"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w:t>
      </w:r>
      <w:r w:rsidRPr="003915FB">
        <w:rPr>
          <w:rFonts w:eastAsia="Calibri" w:cs="Posterama"/>
          <w:lang w:eastAsia="en-US"/>
        </w:rPr>
        <w:t xml:space="preserve"> </w:t>
      </w:r>
      <w:r w:rsidRPr="003915FB">
        <w:rPr>
          <w:rFonts w:eastAsia="Calibri" w:cs="Posterama"/>
          <w:b/>
          <w:lang w:eastAsia="en-US"/>
        </w:rPr>
        <w:t xml:space="preserve">dnia </w:t>
      </w:r>
      <w:r w:rsidR="003915FB" w:rsidRPr="003915FB">
        <w:rPr>
          <w:rFonts w:eastAsia="Calibri" w:cs="Posterama"/>
          <w:b/>
          <w:lang w:eastAsia="en-US"/>
        </w:rPr>
        <w:t>12.06.</w:t>
      </w:r>
      <w:r w:rsidR="00F45C37" w:rsidRPr="003915FB">
        <w:rPr>
          <w:rFonts w:eastAsia="Calibri" w:cs="Posterama"/>
          <w:b/>
          <w:lang w:eastAsia="en-US"/>
        </w:rPr>
        <w:t>2024</w:t>
      </w:r>
      <w:r w:rsidR="001B4DAC" w:rsidRPr="003915FB">
        <w:rPr>
          <w:rFonts w:eastAsia="Calibri" w:cs="Posterama"/>
          <w:b/>
          <w:lang w:eastAsia="en-US"/>
        </w:rPr>
        <w:t xml:space="preserve"> </w:t>
      </w:r>
      <w:r w:rsidRPr="003915FB">
        <w:rPr>
          <w:rFonts w:eastAsia="Calibri" w:cs="Posterama"/>
          <w:b/>
          <w:lang w:eastAsia="en-US"/>
        </w:rPr>
        <w:t>r</w:t>
      </w:r>
      <w:r w:rsidRPr="00D77329">
        <w:rPr>
          <w:rFonts w:eastAsia="Calibri" w:cs="Posterama"/>
          <w:b/>
          <w:color w:val="FF0000"/>
          <w:lang w:eastAsia="en-US"/>
        </w:rPr>
        <w:t>.</w:t>
      </w:r>
      <w:r w:rsidRPr="00D77329">
        <w:rPr>
          <w:rFonts w:eastAsia="Calibri" w:cs="Posterama"/>
          <w:color w:val="FF0000"/>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p.z.p.</w:t>
      </w:r>
    </w:p>
    <w:p w14:paraId="45D6FC2B" w14:textId="26C89B25"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rPr>
        <w:t>Łączna kwota wadium wynosi:</w:t>
      </w:r>
      <w:r w:rsidRPr="00240306">
        <w:rPr>
          <w:rFonts w:cs="Posterama"/>
          <w:b/>
          <w:bCs/>
        </w:rPr>
        <w:t xml:space="preserve"> </w:t>
      </w:r>
      <w:r w:rsidR="00B852B9">
        <w:rPr>
          <w:rFonts w:cs="Posterama"/>
          <w:b/>
          <w:bCs/>
        </w:rPr>
        <w:t>68.937,00</w:t>
      </w:r>
      <w:r w:rsidRPr="00240306">
        <w:rPr>
          <w:rFonts w:cs="Posterama"/>
          <w:b/>
          <w:bCs/>
        </w:rPr>
        <w:t xml:space="preserve"> zł. </w:t>
      </w:r>
      <w:r w:rsidR="00D77329" w:rsidRPr="00240306">
        <w:rPr>
          <w:rFonts w:cs="Posterama"/>
          <w:b/>
          <w:bCs/>
        </w:rPr>
        <w:t xml:space="preserve">/słownie: </w:t>
      </w:r>
      <w:r w:rsidR="00B852B9">
        <w:rPr>
          <w:rFonts w:cs="Posterama"/>
          <w:b/>
          <w:bCs/>
        </w:rPr>
        <w:t xml:space="preserve">sześćdziesiąt osiem tysięcy dziewięćset trzydzieści siedem </w:t>
      </w:r>
      <w:r w:rsidR="00D77329" w:rsidRPr="00240306">
        <w:rPr>
          <w:rFonts w:cs="Posterama"/>
          <w:b/>
          <w:bCs/>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9FDB625"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      </w:t>
      </w:r>
      <w:r w:rsidR="00754F95" w:rsidRPr="00240306">
        <w:rPr>
          <w:rFonts w:cs="Posterama"/>
          <w:b/>
          <w:bCs/>
        </w:rPr>
        <w:t xml:space="preserve">  </w:t>
      </w:r>
      <w:r w:rsidR="002D34D8" w:rsidRPr="00240306">
        <w:rPr>
          <w:rFonts w:cs="Posterama"/>
          <w:b/>
          <w:bCs/>
        </w:rPr>
        <w:t xml:space="preserve"> </w:t>
      </w:r>
      <w:r w:rsidR="00754F95" w:rsidRPr="00240306">
        <w:rPr>
          <w:rFonts w:cs="Posterama"/>
          <w:b/>
          <w:bCs/>
        </w:rPr>
        <w:t xml:space="preserve"> </w:t>
      </w:r>
      <w:r w:rsidR="007A77F6" w:rsidRPr="00240306">
        <w:rPr>
          <w:rFonts w:cs="Posterama"/>
          <w:b/>
          <w:bCs/>
        </w:rPr>
        <w:t>2.07</w:t>
      </w:r>
      <w:r w:rsidR="00B852B9">
        <w:rPr>
          <w:rFonts w:cs="Posterama"/>
          <w:b/>
          <w:bCs/>
        </w:rPr>
        <w:t>5</w:t>
      </w:r>
      <w:r w:rsidR="007A77F6" w:rsidRPr="00240306">
        <w:rPr>
          <w:rFonts w:cs="Posterama"/>
          <w:b/>
          <w:bCs/>
        </w:rPr>
        <w:t>,00</w:t>
      </w:r>
      <w:r w:rsidRPr="00240306">
        <w:rPr>
          <w:rFonts w:cs="Posterama"/>
          <w:b/>
          <w:bCs/>
        </w:rPr>
        <w:t xml:space="preserve"> zł</w:t>
      </w:r>
    </w:p>
    <w:p w14:paraId="0B8D6DCE" w14:textId="3E4FF26F"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2.    </w:t>
      </w:r>
      <w:r w:rsidR="00E858EC" w:rsidRPr="00240306">
        <w:rPr>
          <w:rFonts w:cs="Posterama"/>
          <w:b/>
          <w:bCs/>
        </w:rPr>
        <w:t xml:space="preserve">    </w:t>
      </w:r>
      <w:r w:rsidRPr="00240306">
        <w:rPr>
          <w:rFonts w:cs="Posterama"/>
          <w:b/>
          <w:bCs/>
        </w:rPr>
        <w:t xml:space="preserve">  </w:t>
      </w:r>
      <w:r w:rsidR="00B852B9">
        <w:rPr>
          <w:rFonts w:cs="Posterama"/>
          <w:b/>
          <w:bCs/>
        </w:rPr>
        <w:t>1.793</w:t>
      </w:r>
      <w:r w:rsidR="007A77F6" w:rsidRPr="00240306">
        <w:rPr>
          <w:rFonts w:cs="Posterama"/>
          <w:b/>
          <w:bCs/>
        </w:rPr>
        <w:t>,00</w:t>
      </w:r>
      <w:r w:rsidRPr="00240306">
        <w:rPr>
          <w:rFonts w:cs="Posterama"/>
          <w:b/>
          <w:bCs/>
        </w:rPr>
        <w:t xml:space="preserve"> zł</w:t>
      </w:r>
    </w:p>
    <w:p w14:paraId="4BBA3AD2" w14:textId="55990BB7"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3.      </w:t>
      </w:r>
      <w:r w:rsidR="00E858EC" w:rsidRPr="00240306">
        <w:rPr>
          <w:rFonts w:cs="Posterama"/>
          <w:b/>
          <w:bCs/>
        </w:rPr>
        <w:t xml:space="preserve">    </w:t>
      </w:r>
      <w:r w:rsidR="007A77F6" w:rsidRPr="00240306">
        <w:rPr>
          <w:rFonts w:cs="Posterama"/>
          <w:b/>
          <w:bCs/>
        </w:rPr>
        <w:t xml:space="preserve">    8</w:t>
      </w:r>
      <w:r w:rsidR="00B852B9">
        <w:rPr>
          <w:rFonts w:cs="Posterama"/>
          <w:b/>
          <w:bCs/>
        </w:rPr>
        <w:t>33</w:t>
      </w:r>
      <w:r w:rsidR="007A77F6" w:rsidRPr="00240306">
        <w:rPr>
          <w:rFonts w:cs="Posterama"/>
          <w:b/>
          <w:bCs/>
        </w:rPr>
        <w:t>,00</w:t>
      </w:r>
      <w:r w:rsidRPr="00240306">
        <w:rPr>
          <w:rFonts w:cs="Posterama"/>
          <w:b/>
          <w:bCs/>
        </w:rPr>
        <w:t xml:space="preserve"> zł</w:t>
      </w:r>
    </w:p>
    <w:p w14:paraId="426F72F7" w14:textId="251562A4"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4.    </w:t>
      </w:r>
      <w:r w:rsidR="00E858EC" w:rsidRPr="00240306">
        <w:rPr>
          <w:rFonts w:cs="Posterama"/>
          <w:b/>
          <w:bCs/>
        </w:rPr>
        <w:t xml:space="preserve">    </w:t>
      </w:r>
      <w:r w:rsidRPr="00240306">
        <w:rPr>
          <w:rFonts w:cs="Posterama"/>
          <w:b/>
          <w:bCs/>
        </w:rPr>
        <w:t xml:space="preserve"> </w:t>
      </w:r>
      <w:r w:rsidR="007A77F6" w:rsidRPr="00240306">
        <w:rPr>
          <w:rFonts w:cs="Posterama"/>
          <w:b/>
          <w:bCs/>
        </w:rPr>
        <w:t xml:space="preserve">    </w:t>
      </w:r>
      <w:r w:rsidRPr="00240306">
        <w:rPr>
          <w:rFonts w:cs="Posterama"/>
          <w:b/>
          <w:bCs/>
        </w:rPr>
        <w:t xml:space="preserve"> </w:t>
      </w:r>
      <w:r w:rsidR="007A77F6" w:rsidRPr="00240306">
        <w:rPr>
          <w:rFonts w:cs="Posterama"/>
          <w:b/>
          <w:bCs/>
        </w:rPr>
        <w:t>290,00</w:t>
      </w:r>
      <w:r w:rsidRPr="00240306">
        <w:rPr>
          <w:rFonts w:cs="Posterama"/>
          <w:b/>
          <w:bCs/>
        </w:rPr>
        <w:t xml:space="preserve"> zł</w:t>
      </w:r>
    </w:p>
    <w:p w14:paraId="489A3E0E" w14:textId="61ED1CAC"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5.      </w:t>
      </w:r>
      <w:r w:rsidR="00754F95" w:rsidRPr="00240306">
        <w:rPr>
          <w:rFonts w:cs="Posterama"/>
          <w:b/>
          <w:bCs/>
        </w:rPr>
        <w:t xml:space="preserve"> </w:t>
      </w:r>
      <w:r w:rsidR="007A77F6" w:rsidRPr="00240306">
        <w:rPr>
          <w:rFonts w:cs="Posterama"/>
          <w:b/>
          <w:bCs/>
        </w:rPr>
        <w:t xml:space="preserve"> </w:t>
      </w:r>
      <w:r w:rsidR="00B852B9">
        <w:rPr>
          <w:rFonts w:cs="Posterama"/>
          <w:b/>
          <w:bCs/>
        </w:rPr>
        <w:t>13.934</w:t>
      </w:r>
      <w:r w:rsidR="007A77F6" w:rsidRPr="00240306">
        <w:rPr>
          <w:rFonts w:cs="Posterama"/>
          <w:b/>
          <w:bCs/>
        </w:rPr>
        <w:t>,00</w:t>
      </w:r>
      <w:r w:rsidRPr="00240306">
        <w:rPr>
          <w:rFonts w:cs="Posterama"/>
          <w:b/>
          <w:bCs/>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586A7706"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9</w:t>
      </w:r>
      <w:r w:rsidR="00585B91" w:rsidRPr="00240306">
        <w:rPr>
          <w:rFonts w:cs="Posterama"/>
          <w:b/>
          <w:bCs/>
        </w:rPr>
        <w:t xml:space="preserve">.        </w:t>
      </w:r>
      <w:r w:rsidR="007A77F6" w:rsidRPr="00240306">
        <w:rPr>
          <w:rFonts w:cs="Posterama"/>
          <w:b/>
          <w:bCs/>
        </w:rPr>
        <w:t xml:space="preserve">  5.</w:t>
      </w:r>
      <w:r w:rsidR="00B852B9">
        <w:rPr>
          <w:rFonts w:cs="Posterama"/>
          <w:b/>
          <w:bCs/>
        </w:rPr>
        <w:t>703,00</w:t>
      </w:r>
      <w:r w:rsidR="00585B91" w:rsidRPr="00240306">
        <w:rPr>
          <w:rFonts w:cs="Posterama"/>
          <w:b/>
          <w:bCs/>
        </w:rPr>
        <w:t xml:space="preserve"> zł</w:t>
      </w:r>
    </w:p>
    <w:p w14:paraId="767D32D2" w14:textId="793A9CE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10.  </w:t>
      </w:r>
      <w:r w:rsidR="007A77F6" w:rsidRPr="00240306">
        <w:rPr>
          <w:rFonts w:cs="Posterama"/>
          <w:b/>
          <w:bCs/>
        </w:rPr>
        <w:t xml:space="preserve">         </w:t>
      </w:r>
      <w:r w:rsidR="00B852B9">
        <w:rPr>
          <w:rFonts w:cs="Posterama"/>
          <w:b/>
          <w:bCs/>
        </w:rPr>
        <w:t>534</w:t>
      </w:r>
      <w:r w:rsidR="007A77F6" w:rsidRPr="00240306">
        <w:rPr>
          <w:rFonts w:cs="Posterama"/>
          <w:b/>
          <w:bCs/>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6BD7989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715,00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75A57C7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14.           502,00 zł </w:t>
      </w:r>
    </w:p>
    <w:p w14:paraId="68A4437B" w14:textId="17E3C20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5</w:t>
      </w:r>
      <w:r w:rsidRPr="00240306">
        <w:rPr>
          <w:rFonts w:cs="Posterama"/>
          <w:b/>
          <w:bCs/>
        </w:rPr>
        <w:t xml:space="preserve">.         1.170,00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283FA256"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8</w:t>
      </w:r>
      <w:r w:rsidRPr="00240306">
        <w:rPr>
          <w:rFonts w:cs="Posterama"/>
          <w:b/>
          <w:bCs/>
        </w:rPr>
        <w:t xml:space="preserve">.         </w:t>
      </w:r>
      <w:r w:rsidR="00B852B9">
        <w:rPr>
          <w:rFonts w:cs="Posterama"/>
          <w:b/>
          <w:bCs/>
        </w:rPr>
        <w:t>1.356,00</w:t>
      </w:r>
      <w:r w:rsidRPr="00240306">
        <w:rPr>
          <w:rFonts w:cs="Posterama"/>
          <w:b/>
          <w:bCs/>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45AC563F"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1</w:t>
      </w:r>
      <w:r w:rsidRPr="00240306">
        <w:rPr>
          <w:rFonts w:cs="Posterama"/>
          <w:b/>
          <w:bCs/>
        </w:rPr>
        <w:t>.         1.</w:t>
      </w:r>
      <w:r w:rsidR="00B852B9">
        <w:rPr>
          <w:rFonts w:cs="Posterama"/>
          <w:b/>
          <w:bCs/>
        </w:rPr>
        <w:t>791,00</w:t>
      </w:r>
      <w:r w:rsidRPr="00240306">
        <w:rPr>
          <w:rFonts w:cs="Posterama"/>
          <w:b/>
          <w:bCs/>
        </w:rPr>
        <w:t xml:space="preserve"> zł </w:t>
      </w:r>
    </w:p>
    <w:p w14:paraId="3C3CD68F" w14:textId="520C720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2</w:t>
      </w:r>
      <w:r w:rsidRPr="00240306">
        <w:rPr>
          <w:rFonts w:cs="Posterama"/>
          <w:b/>
          <w:bCs/>
        </w:rPr>
        <w:t xml:space="preserve">.            </w:t>
      </w:r>
      <w:r w:rsidR="00B852B9">
        <w:rPr>
          <w:rFonts w:cs="Posterama"/>
          <w:b/>
          <w:bCs/>
        </w:rPr>
        <w:t>700</w:t>
      </w:r>
      <w:r w:rsidRPr="00240306">
        <w:rPr>
          <w:rFonts w:cs="Posterama"/>
          <w:b/>
          <w:bCs/>
        </w:rPr>
        <w:t xml:space="preserve">,00 zł </w:t>
      </w:r>
    </w:p>
    <w:p w14:paraId="50512347" w14:textId="48F40BD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3</w:t>
      </w:r>
      <w:r w:rsidRPr="00240306">
        <w:rPr>
          <w:rFonts w:cs="Posterama"/>
          <w:b/>
          <w:bCs/>
        </w:rPr>
        <w:t xml:space="preserve">.            </w:t>
      </w:r>
      <w:r w:rsidR="00B852B9">
        <w:rPr>
          <w:rFonts w:cs="Posterama"/>
          <w:b/>
          <w:bCs/>
        </w:rPr>
        <w:t>359</w:t>
      </w:r>
      <w:r w:rsidRPr="00240306">
        <w:rPr>
          <w:rFonts w:cs="Posterama"/>
          <w:b/>
          <w:bCs/>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79D73BA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5</w:t>
      </w:r>
      <w:r w:rsidRPr="00240306">
        <w:rPr>
          <w:rFonts w:cs="Posterama"/>
          <w:b/>
          <w:bCs/>
        </w:rPr>
        <w:t xml:space="preserve">.         </w:t>
      </w:r>
      <w:r w:rsidR="00B852B9">
        <w:rPr>
          <w:rFonts w:cs="Posterama"/>
          <w:b/>
          <w:bCs/>
        </w:rPr>
        <w:t>3.354</w:t>
      </w:r>
      <w:r w:rsidRPr="00240306">
        <w:rPr>
          <w:rFonts w:cs="Posterama"/>
          <w:b/>
          <w:bCs/>
        </w:rPr>
        <w:t xml:space="preserve">,00 zł </w:t>
      </w:r>
    </w:p>
    <w:p w14:paraId="06055968" w14:textId="5181E16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6</w:t>
      </w:r>
      <w:r w:rsidRPr="00240306">
        <w:rPr>
          <w:rFonts w:cs="Posterama"/>
          <w:b/>
          <w:bCs/>
        </w:rPr>
        <w:t xml:space="preserve">.         </w:t>
      </w:r>
      <w:r w:rsidR="00B852B9">
        <w:rPr>
          <w:rFonts w:cs="Posterama"/>
          <w:b/>
          <w:bCs/>
        </w:rPr>
        <w:t>528</w:t>
      </w:r>
      <w:r w:rsidRPr="00240306">
        <w:rPr>
          <w:rFonts w:cs="Posterama"/>
          <w:b/>
          <w:bCs/>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76082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8</w:t>
      </w:r>
      <w:r w:rsidRPr="00240306">
        <w:rPr>
          <w:rFonts w:cs="Posterama"/>
          <w:b/>
          <w:bCs/>
        </w:rPr>
        <w:t xml:space="preserve">.             126,00 zł </w:t>
      </w:r>
    </w:p>
    <w:p w14:paraId="4D2DBDAD" w14:textId="6EE5182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lastRenderedPageBreak/>
        <w:t>2</w:t>
      </w:r>
      <w:r w:rsidR="00240306" w:rsidRPr="00240306">
        <w:rPr>
          <w:rFonts w:cs="Posterama"/>
          <w:b/>
          <w:bCs/>
        </w:rPr>
        <w:t>9</w:t>
      </w:r>
      <w:r w:rsidRPr="00240306">
        <w:rPr>
          <w:rFonts w:cs="Posterama"/>
          <w:b/>
          <w:bCs/>
        </w:rPr>
        <w:t xml:space="preserve">.    </w:t>
      </w:r>
      <w:r w:rsidR="00B852B9">
        <w:rPr>
          <w:rFonts w:cs="Posterama"/>
          <w:b/>
          <w:bCs/>
        </w:rPr>
        <w:t>17.232</w:t>
      </w:r>
      <w:r w:rsidRPr="00240306">
        <w:rPr>
          <w:rFonts w:cs="Posterama"/>
          <w:b/>
          <w:bCs/>
        </w:rPr>
        <w:t xml:space="preserve">,00 zł </w:t>
      </w:r>
    </w:p>
    <w:p w14:paraId="7C176984" w14:textId="410575CC"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30</w:t>
      </w:r>
      <w:r w:rsidR="00B852B9">
        <w:rPr>
          <w:rFonts w:cs="Posterama"/>
          <w:b/>
          <w:bCs/>
        </w:rPr>
        <w:t>.          368</w:t>
      </w:r>
      <w:r w:rsidR="007A77F6" w:rsidRPr="00240306">
        <w:rPr>
          <w:rFonts w:cs="Posterama"/>
          <w:b/>
          <w:bCs/>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59849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2</w:t>
      </w:r>
      <w:r w:rsidRPr="00240306">
        <w:rPr>
          <w:rFonts w:cs="Posterama"/>
          <w:b/>
          <w:bCs/>
        </w:rPr>
        <w:t xml:space="preserve">.          970,00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32ACBF9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5</w:t>
      </w:r>
      <w:r w:rsidRPr="00240306">
        <w:rPr>
          <w:rFonts w:cs="Posterama"/>
          <w:b/>
          <w:bCs/>
        </w:rPr>
        <w:t>.          1</w:t>
      </w:r>
      <w:r w:rsidR="00B852B9">
        <w:rPr>
          <w:rFonts w:cs="Posterama"/>
          <w:b/>
          <w:bCs/>
        </w:rPr>
        <w:t>02</w:t>
      </w:r>
      <w:r w:rsidRPr="00240306">
        <w:rPr>
          <w:rFonts w:cs="Posterama"/>
          <w:b/>
          <w:bCs/>
        </w:rPr>
        <w:t xml:space="preserve">,00 zł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240306"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6A37179B"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szCs w:val="18"/>
          <w:lang w:val="x-none" w:eastAsia="x-none"/>
        </w:rPr>
        <w:t xml:space="preserve">Wadium należy wnieść </w:t>
      </w:r>
      <w:r w:rsidRPr="00240306">
        <w:rPr>
          <w:rFonts w:cs="Posterama"/>
          <w:b/>
          <w:szCs w:val="18"/>
          <w:lang w:val="x-none" w:eastAsia="x-none"/>
        </w:rPr>
        <w:t xml:space="preserve">do dnia </w:t>
      </w:r>
      <w:r w:rsidR="00D33CF0">
        <w:rPr>
          <w:rFonts w:cs="Posterama"/>
          <w:b/>
          <w:szCs w:val="18"/>
          <w:lang w:eastAsia="x-none"/>
        </w:rPr>
        <w:t>15.03.</w:t>
      </w:r>
      <w:r w:rsidR="00CF6C6D" w:rsidRPr="00240306">
        <w:rPr>
          <w:rFonts w:cs="Posterama"/>
          <w:b/>
          <w:szCs w:val="18"/>
          <w:lang w:eastAsia="x-none"/>
        </w:rPr>
        <w:t>202</w:t>
      </w:r>
      <w:r w:rsidR="007A77F6" w:rsidRPr="00240306">
        <w:rPr>
          <w:rFonts w:cs="Posterama"/>
          <w:b/>
          <w:szCs w:val="18"/>
          <w:lang w:eastAsia="x-none"/>
        </w:rPr>
        <w:t>4</w:t>
      </w:r>
      <w:r w:rsidRPr="00240306">
        <w:rPr>
          <w:rFonts w:cs="Posterama"/>
          <w:b/>
          <w:szCs w:val="18"/>
          <w:lang w:val="x-none" w:eastAsia="x-none"/>
        </w:rPr>
        <w:t xml:space="preserve">r. </w:t>
      </w:r>
      <w:r w:rsidRPr="00240306">
        <w:rPr>
          <w:rFonts w:cs="Posterama"/>
          <w:szCs w:val="18"/>
          <w:lang w:val="x-none" w:eastAsia="x-none"/>
        </w:rPr>
        <w:t xml:space="preserve">do 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096B9B48" w:rsidR="005F7301" w:rsidRPr="003915FB"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 </w:t>
      </w:r>
      <w:r w:rsidRPr="003915FB">
        <w:rPr>
          <w:rFonts w:cs="Posterama"/>
          <w:b/>
          <w:bCs/>
        </w:rPr>
        <w:t xml:space="preserve">do godz. </w:t>
      </w:r>
      <w:r w:rsidR="00B852B9" w:rsidRPr="003915FB">
        <w:rPr>
          <w:rFonts w:cs="Posterama"/>
          <w:b/>
          <w:bCs/>
        </w:rPr>
        <w:t>10</w:t>
      </w:r>
      <w:r w:rsidRPr="003915FB">
        <w:rPr>
          <w:rFonts w:cs="Posterama"/>
          <w:b/>
        </w:rPr>
        <w:t>:00</w:t>
      </w:r>
      <w:r w:rsidRPr="003915FB">
        <w:rPr>
          <w:rFonts w:cs="Posterama"/>
        </w:rPr>
        <w:t xml:space="preserve"> w dniu </w:t>
      </w:r>
      <w:r w:rsidR="003915FB" w:rsidRPr="003915FB">
        <w:rPr>
          <w:rFonts w:cs="Posterama"/>
          <w:b/>
        </w:rPr>
        <w:t>15.03.</w:t>
      </w:r>
      <w:r w:rsidRPr="003915FB">
        <w:rPr>
          <w:rFonts w:cs="Posterama"/>
          <w:b/>
        </w:rPr>
        <w:t>202</w:t>
      </w:r>
      <w:r w:rsidR="00240306" w:rsidRPr="003915FB">
        <w:rPr>
          <w:rFonts w:cs="Posterama"/>
          <w:b/>
        </w:rPr>
        <w:t>4</w:t>
      </w:r>
      <w:r w:rsidR="001B4DAC" w:rsidRPr="003915FB">
        <w:rPr>
          <w:rFonts w:cs="Posterama"/>
          <w:b/>
        </w:rPr>
        <w:t xml:space="preserve"> </w:t>
      </w:r>
      <w:r w:rsidRPr="003915FB">
        <w:rPr>
          <w:rFonts w:cs="Posterama"/>
          <w:b/>
        </w:rPr>
        <w:t>r.</w:t>
      </w:r>
    </w:p>
    <w:p w14:paraId="24C426AE" w14:textId="77777777" w:rsidR="00A51C5C" w:rsidRPr="003915FB" w:rsidRDefault="00A51C5C" w:rsidP="00651A20">
      <w:pPr>
        <w:widowControl w:val="0"/>
        <w:numPr>
          <w:ilvl w:val="0"/>
          <w:numId w:val="9"/>
        </w:numPr>
        <w:tabs>
          <w:tab w:val="num" w:pos="426"/>
        </w:tabs>
        <w:adjustRightInd w:val="0"/>
        <w:ind w:left="426"/>
        <w:jc w:val="both"/>
        <w:textAlignment w:val="baseline"/>
        <w:rPr>
          <w:rFonts w:cs="Posterama"/>
        </w:rPr>
      </w:pPr>
      <w:r w:rsidRPr="003915FB">
        <w:rPr>
          <w:rFonts w:cs="Posterama"/>
        </w:rPr>
        <w:t xml:space="preserve">Oferty nie mogą zostać złożone po terminie, ponieważ platforma uniemożliwia ich złożenie po wyznaczonej dacie. Platforma daje możliwość złożenia oferty po terminie, co wynika z treści </w:t>
      </w:r>
      <w:r w:rsidRPr="003915FB">
        <w:rPr>
          <w:rFonts w:cs="Posterama"/>
          <w:b/>
          <w:bCs/>
        </w:rPr>
        <w:t>art. 226 ust. 1 pkt 1</w:t>
      </w:r>
      <w:r w:rsidRPr="003915FB">
        <w:rPr>
          <w:rFonts w:cs="Posterama"/>
        </w:rPr>
        <w:t xml:space="preserve"> </w:t>
      </w:r>
      <w:r w:rsidR="000635BD" w:rsidRPr="003915FB">
        <w:rPr>
          <w:rFonts w:cs="Posterama"/>
        </w:rPr>
        <w:t>p.z.p.</w:t>
      </w:r>
      <w:r w:rsidRPr="003915FB">
        <w:rPr>
          <w:rFonts w:cs="Posterama"/>
        </w:rPr>
        <w:t xml:space="preserve"> mimo, iż </w:t>
      </w:r>
      <w:r w:rsidRPr="003915FB">
        <w:rPr>
          <w:rFonts w:cs="Posterama"/>
          <w:b/>
          <w:bCs/>
        </w:rPr>
        <w:t>art. 219 ust. 1</w:t>
      </w:r>
      <w:r w:rsidRPr="003915FB">
        <w:rPr>
          <w:rFonts w:cs="Posterama"/>
        </w:rPr>
        <w:t xml:space="preserve"> </w:t>
      </w:r>
      <w:r w:rsidR="000635BD" w:rsidRPr="003915FB">
        <w:rPr>
          <w:rFonts w:cs="Posterama"/>
        </w:rPr>
        <w:t>p.z.p.</w:t>
      </w:r>
      <w:r w:rsidRPr="003915FB">
        <w:rPr>
          <w:rFonts w:cs="Posterama"/>
        </w:rPr>
        <w:t xml:space="preserve"> de facto zabrania wykonawcy złożenie oferty po terminie. </w:t>
      </w:r>
    </w:p>
    <w:p w14:paraId="140CAFAA" w14:textId="77777777" w:rsidR="005F7301" w:rsidRPr="003915FB" w:rsidRDefault="005F7301" w:rsidP="00F41DB4">
      <w:pPr>
        <w:pBdr>
          <w:top w:val="nil"/>
          <w:left w:val="nil"/>
          <w:bottom w:val="nil"/>
          <w:right w:val="nil"/>
          <w:between w:val="nil"/>
        </w:pBdr>
        <w:ind w:left="227"/>
        <w:rPr>
          <w:rFonts w:ascii="Cambria" w:eastAsia="Cambria" w:hAnsi="Cambria" w:cs="Cambria"/>
          <w:b/>
          <w:u w:val="single"/>
        </w:rPr>
      </w:pPr>
      <w:r w:rsidRPr="003915FB">
        <w:rPr>
          <w:rFonts w:ascii="Cambria" w:eastAsia="Cambria" w:hAnsi="Cambria" w:cs="Cambria"/>
          <w:b/>
        </w:rPr>
        <w:t xml:space="preserve">Szczegółowa instrukcja dla Wykonawców dotycząca złożenia oferty znajduje się na stronie internetowej pod adresami : </w:t>
      </w:r>
      <w:hyperlink r:id="rId16">
        <w:r w:rsidRPr="003915FB">
          <w:rPr>
            <w:rFonts w:ascii="Cambria" w:eastAsia="Cambria" w:hAnsi="Cambria" w:cs="Cambria"/>
            <w:b/>
            <w:u w:val="single"/>
          </w:rPr>
          <w:t>https://platformazakupowa.pl/strona/1-regulamin</w:t>
        </w:r>
      </w:hyperlink>
      <w:r w:rsidR="00F41DB4" w:rsidRPr="003915FB">
        <w:rPr>
          <w:rFonts w:ascii="Cambria" w:eastAsia="Cambria" w:hAnsi="Cambria" w:cs="Cambria"/>
          <w:b/>
          <w:u w:val="single"/>
        </w:rPr>
        <w:t xml:space="preserve"> </w:t>
      </w:r>
      <w:r w:rsidR="009C74AA" w:rsidRPr="003915FB">
        <w:rPr>
          <w:rFonts w:ascii="Cambria" w:eastAsia="Cambria" w:hAnsi="Cambria" w:cs="Cambria"/>
        </w:rPr>
        <w:t xml:space="preserve"> </w:t>
      </w:r>
      <w:r w:rsidRPr="003915FB">
        <w:rPr>
          <w:rFonts w:ascii="Cambria" w:eastAsia="Cambria" w:hAnsi="Cambria" w:cs="Cambria"/>
          <w:b/>
        </w:rPr>
        <w:t xml:space="preserve">oraz  </w:t>
      </w:r>
      <w:hyperlink r:id="rId17">
        <w:r w:rsidRPr="003915FB">
          <w:rPr>
            <w:rFonts w:ascii="Cambria" w:eastAsia="Cambria" w:hAnsi="Cambria" w:cs="Cambria"/>
            <w:b/>
            <w:u w:val="single"/>
          </w:rPr>
          <w:t>https://platformazakupowa.pl/strona/45-instrukcje</w:t>
        </w:r>
      </w:hyperlink>
      <w:r w:rsidRPr="003915FB">
        <w:rPr>
          <w:rFonts w:ascii="Cambria" w:eastAsia="Cambria" w:hAnsi="Cambria" w:cs="Cambria"/>
          <w:b/>
        </w:rPr>
        <w:t>.</w:t>
      </w:r>
    </w:p>
    <w:p w14:paraId="45BBC70D" w14:textId="77777777" w:rsidR="005F7301" w:rsidRPr="003915FB"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Miejscem otwarcia ofert jest siedziba Zamawiającego,</w:t>
      </w:r>
      <w:r w:rsidRPr="003915FB">
        <w:rPr>
          <w:rFonts w:cs="Posterama"/>
        </w:rPr>
        <w:t xml:space="preserve"> Dział Handlowy budynek Zarządu Spółki przy ulicy Wierzejewskiego 12 w Konstancinie Jeziornej.</w:t>
      </w:r>
    </w:p>
    <w:p w14:paraId="4FD023B3" w14:textId="2A8347F0"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rPr>
        <w:t xml:space="preserve">Termin otwarcia ofert: </w:t>
      </w:r>
      <w:r w:rsidR="003915FB" w:rsidRPr="003915FB">
        <w:rPr>
          <w:rFonts w:cs="Posterama"/>
          <w:b/>
        </w:rPr>
        <w:t>15.03.</w:t>
      </w:r>
      <w:r w:rsidRPr="003915FB">
        <w:rPr>
          <w:rFonts w:cs="Posterama"/>
          <w:b/>
        </w:rPr>
        <w:t>202</w:t>
      </w:r>
      <w:r w:rsidR="00240306" w:rsidRPr="003915FB">
        <w:rPr>
          <w:rFonts w:cs="Posterama"/>
          <w:b/>
        </w:rPr>
        <w:t xml:space="preserve">4 </w:t>
      </w:r>
      <w:r w:rsidRPr="003915FB">
        <w:rPr>
          <w:rFonts w:cs="Posterama"/>
          <w:b/>
        </w:rPr>
        <w:t>r.,</w:t>
      </w:r>
      <w:r w:rsidRPr="003915FB">
        <w:rPr>
          <w:rFonts w:cs="Posterama"/>
        </w:rPr>
        <w:t xml:space="preserve"> o 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D33CF0" w:rsidRDefault="00D33CF0">
      <w:r>
        <w:separator/>
      </w:r>
    </w:p>
  </w:endnote>
  <w:endnote w:type="continuationSeparator" w:id="0">
    <w:p w14:paraId="7F36AF30" w14:textId="77777777" w:rsidR="00D33CF0" w:rsidRDefault="00D3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D33CF0" w:rsidRDefault="00D33CF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D33CF0" w:rsidRDefault="00D33CF0">
                          <w:pPr>
                            <w:textDirection w:val="btLr"/>
                          </w:pPr>
                          <w:r>
                            <w:rPr>
                              <w:rFonts w:ascii="Tahoma" w:eastAsia="Tahoma" w:hAnsi="Tahoma" w:cs="Tahoma"/>
                              <w:color w:val="000000"/>
                              <w:sz w:val="24"/>
                            </w:rPr>
                            <w:t xml:space="preserve"> PAGE 28</w:t>
                          </w:r>
                        </w:p>
                        <w:p w14:paraId="31266FC5" w14:textId="77777777" w:rsidR="00D33CF0" w:rsidRDefault="00D33CF0">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D33CF0" w:rsidRDefault="00D33CF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D33CF0" w:rsidRDefault="00D33CF0">
      <w:r>
        <w:separator/>
      </w:r>
    </w:p>
  </w:footnote>
  <w:footnote w:type="continuationSeparator" w:id="0">
    <w:p w14:paraId="1BDA0559" w14:textId="77777777" w:rsidR="00D33CF0" w:rsidRDefault="00D33CF0">
      <w:r>
        <w:continuationSeparator/>
      </w:r>
    </w:p>
  </w:footnote>
  <w:footnote w:id="1">
    <w:p w14:paraId="30015FA1" w14:textId="77777777" w:rsidR="00D33CF0" w:rsidRPr="008E3C91" w:rsidRDefault="00D33CF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77F6"/>
    <w:rsid w:val="007B1308"/>
    <w:rsid w:val="007B19D2"/>
    <w:rsid w:val="007B29B2"/>
    <w:rsid w:val="007C335F"/>
    <w:rsid w:val="007C3919"/>
    <w:rsid w:val="007C4F47"/>
    <w:rsid w:val="007C547B"/>
    <w:rsid w:val="007C6477"/>
    <w:rsid w:val="007D1A6E"/>
    <w:rsid w:val="00812111"/>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357B-FD86-4942-9DC8-E64226C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32</Pages>
  <Words>11748</Words>
  <Characters>70492</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2023-10-20T06:26:00Z</cp:lastPrinted>
  <dcterms:created xsi:type="dcterms:W3CDTF">2024-01-30T09:35:00Z</dcterms:created>
  <dcterms:modified xsi:type="dcterms:W3CDTF">2024-02-08T07:59:00Z</dcterms:modified>
</cp:coreProperties>
</file>