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ECD7" w14:textId="77777777" w:rsidR="00130EF5" w:rsidRDefault="00130EF5" w:rsidP="00B13CD0">
      <w:pPr>
        <w:autoSpaceDE w:val="0"/>
        <w:spacing w:before="0" w:after="0"/>
        <w:ind w:left="720"/>
        <w:jc w:val="right"/>
        <w:rPr>
          <w:bCs/>
          <w:i/>
          <w:iCs/>
          <w:sz w:val="24"/>
          <w:szCs w:val="24"/>
        </w:rPr>
      </w:pPr>
    </w:p>
    <w:p w14:paraId="6709BD0E" w14:textId="6EDC035D" w:rsidR="00A12338" w:rsidRPr="008C4522" w:rsidRDefault="00A12338" w:rsidP="00B13CD0">
      <w:pPr>
        <w:autoSpaceDE w:val="0"/>
        <w:spacing w:before="0" w:after="0"/>
        <w:ind w:left="720"/>
        <w:jc w:val="right"/>
        <w:rPr>
          <w:bCs/>
          <w:i/>
          <w:iCs/>
          <w:sz w:val="24"/>
          <w:szCs w:val="24"/>
        </w:rPr>
      </w:pPr>
      <w:r w:rsidRPr="008C4522">
        <w:rPr>
          <w:bCs/>
          <w:i/>
          <w:iCs/>
          <w:sz w:val="24"/>
          <w:szCs w:val="24"/>
        </w:rPr>
        <w:t xml:space="preserve">Załącznik nr </w:t>
      </w:r>
      <w:r w:rsidR="001C7255" w:rsidRPr="008C4522">
        <w:rPr>
          <w:bCs/>
          <w:i/>
          <w:iCs/>
          <w:sz w:val="24"/>
          <w:szCs w:val="24"/>
        </w:rPr>
        <w:t>3</w:t>
      </w:r>
      <w:r w:rsidR="00B13CD0" w:rsidRPr="008C4522">
        <w:rPr>
          <w:bCs/>
          <w:i/>
          <w:iCs/>
          <w:sz w:val="24"/>
          <w:szCs w:val="24"/>
        </w:rPr>
        <w:t xml:space="preserve"> </w:t>
      </w:r>
      <w:r w:rsidR="00CD1FC6" w:rsidRPr="008C4522">
        <w:rPr>
          <w:bCs/>
          <w:i/>
          <w:iCs/>
          <w:sz w:val="24"/>
          <w:szCs w:val="24"/>
        </w:rPr>
        <w:t xml:space="preserve"> </w:t>
      </w:r>
      <w:r w:rsidRPr="008C4522">
        <w:rPr>
          <w:bCs/>
          <w:i/>
          <w:iCs/>
          <w:sz w:val="24"/>
          <w:szCs w:val="24"/>
        </w:rPr>
        <w:t>do SWZ</w:t>
      </w:r>
    </w:p>
    <w:p w14:paraId="2DB22D15" w14:textId="77777777" w:rsidR="0093037D" w:rsidRPr="00194557" w:rsidRDefault="0093037D" w:rsidP="0093037D">
      <w:pP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color w:val="000000"/>
        </w:rPr>
        <w:t>Podmiot udostępniający zasoby</w:t>
      </w:r>
      <w:r w:rsidRPr="00194557">
        <w:rPr>
          <w:color w:val="000000"/>
        </w:rPr>
        <w:t>:</w:t>
      </w:r>
    </w:p>
    <w:p w14:paraId="277858EB" w14:textId="77777777" w:rsidR="0093037D" w:rsidRPr="00194557" w:rsidRDefault="0093037D" w:rsidP="0093037D">
      <w:pPr>
        <w:autoSpaceDE w:val="0"/>
        <w:autoSpaceDN w:val="0"/>
        <w:adjustRightInd w:val="0"/>
        <w:spacing w:before="0" w:after="0"/>
        <w:rPr>
          <w:color w:val="000000"/>
        </w:rPr>
      </w:pPr>
      <w:r w:rsidRPr="00194557">
        <w:rPr>
          <w:color w:val="000000"/>
        </w:rPr>
        <w:t>…………………………………….</w:t>
      </w:r>
    </w:p>
    <w:p w14:paraId="4EF8047D" w14:textId="77777777" w:rsidR="0093037D" w:rsidRPr="00194557" w:rsidRDefault="0093037D" w:rsidP="0093037D">
      <w:pPr>
        <w:autoSpaceDE w:val="0"/>
        <w:autoSpaceDN w:val="0"/>
        <w:adjustRightInd w:val="0"/>
        <w:spacing w:before="0" w:after="0"/>
        <w:rPr>
          <w:color w:val="000000"/>
        </w:rPr>
      </w:pPr>
      <w:r w:rsidRPr="00194557">
        <w:rPr>
          <w:color w:val="000000"/>
        </w:rPr>
        <w:t>…………………………………….</w:t>
      </w:r>
    </w:p>
    <w:p w14:paraId="1BD11670" w14:textId="77777777" w:rsidR="0093037D" w:rsidRPr="00194557" w:rsidRDefault="0093037D" w:rsidP="0093037D">
      <w:pPr>
        <w:autoSpaceDE w:val="0"/>
        <w:autoSpaceDN w:val="0"/>
        <w:adjustRightInd w:val="0"/>
        <w:spacing w:before="0" w:after="0"/>
        <w:rPr>
          <w:color w:val="000000"/>
        </w:rPr>
      </w:pPr>
      <w:r w:rsidRPr="00194557">
        <w:rPr>
          <w:color w:val="000000"/>
        </w:rPr>
        <w:t>…………………………………….</w:t>
      </w:r>
    </w:p>
    <w:p w14:paraId="3F569729" w14:textId="77777777" w:rsidR="0093037D" w:rsidRPr="00194557" w:rsidRDefault="0093037D" w:rsidP="0093037D">
      <w:pPr>
        <w:autoSpaceDE w:val="0"/>
        <w:autoSpaceDN w:val="0"/>
        <w:adjustRightInd w:val="0"/>
        <w:spacing w:before="0" w:after="0"/>
        <w:rPr>
          <w:color w:val="000000"/>
        </w:rPr>
      </w:pPr>
      <w:r w:rsidRPr="00194557">
        <w:rPr>
          <w:i/>
          <w:iCs/>
          <w:color w:val="000000"/>
        </w:rPr>
        <w:t>(pełna nazwa/firma, adres, w zależności od podmiotu: NIP/PESEL*,</w:t>
      </w:r>
    </w:p>
    <w:p w14:paraId="77F1DCE1" w14:textId="77777777" w:rsidR="0093037D" w:rsidRPr="00194557" w:rsidRDefault="0093037D" w:rsidP="0093037D">
      <w:pPr>
        <w:autoSpaceDE w:val="0"/>
        <w:autoSpaceDN w:val="0"/>
        <w:adjustRightInd w:val="0"/>
        <w:spacing w:before="0" w:after="0"/>
        <w:rPr>
          <w:color w:val="000000"/>
        </w:rPr>
      </w:pPr>
      <w:r w:rsidRPr="00194557">
        <w:rPr>
          <w:i/>
          <w:iCs/>
          <w:color w:val="000000"/>
        </w:rPr>
        <w:t>KRS/</w:t>
      </w:r>
      <w:proofErr w:type="spellStart"/>
      <w:r w:rsidRPr="00194557">
        <w:rPr>
          <w:i/>
          <w:iCs/>
          <w:color w:val="000000"/>
        </w:rPr>
        <w:t>CEiDG</w:t>
      </w:r>
      <w:proofErr w:type="spellEnd"/>
      <w:r w:rsidRPr="00194557">
        <w:rPr>
          <w:i/>
          <w:iCs/>
          <w:color w:val="000000"/>
        </w:rPr>
        <w:t>*)</w:t>
      </w:r>
    </w:p>
    <w:p w14:paraId="14B38D8A" w14:textId="77777777" w:rsidR="0093037D" w:rsidRPr="00194557" w:rsidRDefault="0093037D" w:rsidP="0093037D">
      <w:pPr>
        <w:autoSpaceDE w:val="0"/>
        <w:autoSpaceDN w:val="0"/>
        <w:adjustRightInd w:val="0"/>
        <w:spacing w:before="0" w:after="0"/>
        <w:rPr>
          <w:color w:val="000000"/>
        </w:rPr>
      </w:pPr>
    </w:p>
    <w:p w14:paraId="4749ACE4" w14:textId="77777777" w:rsidR="0093037D" w:rsidRPr="00194557" w:rsidRDefault="0093037D" w:rsidP="0093037D">
      <w:pPr>
        <w:autoSpaceDE w:val="0"/>
        <w:autoSpaceDN w:val="0"/>
        <w:adjustRightInd w:val="0"/>
        <w:spacing w:before="0" w:after="0"/>
        <w:rPr>
          <w:color w:val="000000"/>
        </w:rPr>
      </w:pPr>
      <w:r w:rsidRPr="00194557">
        <w:rPr>
          <w:color w:val="000000"/>
        </w:rPr>
        <w:t>Reprezentowany przez:</w:t>
      </w:r>
    </w:p>
    <w:p w14:paraId="707A84C9" w14:textId="77777777" w:rsidR="0093037D" w:rsidRPr="00194557" w:rsidRDefault="0093037D" w:rsidP="0093037D">
      <w:pPr>
        <w:autoSpaceDE w:val="0"/>
        <w:autoSpaceDN w:val="0"/>
        <w:adjustRightInd w:val="0"/>
        <w:spacing w:before="0" w:after="0"/>
        <w:rPr>
          <w:color w:val="000000"/>
        </w:rPr>
      </w:pPr>
      <w:r w:rsidRPr="00194557">
        <w:rPr>
          <w:color w:val="000000"/>
        </w:rPr>
        <w:t>…………………………………….</w:t>
      </w:r>
    </w:p>
    <w:p w14:paraId="27450AAF" w14:textId="77777777" w:rsidR="0093037D" w:rsidRPr="00194557" w:rsidRDefault="0093037D" w:rsidP="0093037D">
      <w:pPr>
        <w:autoSpaceDE w:val="0"/>
        <w:autoSpaceDN w:val="0"/>
        <w:adjustRightInd w:val="0"/>
        <w:spacing w:before="0" w:after="0"/>
        <w:rPr>
          <w:color w:val="000000"/>
        </w:rPr>
      </w:pPr>
      <w:r w:rsidRPr="00194557">
        <w:rPr>
          <w:color w:val="000000"/>
        </w:rPr>
        <w:t>…………………………………….</w:t>
      </w:r>
    </w:p>
    <w:p w14:paraId="1EB79233" w14:textId="77777777" w:rsidR="0093037D" w:rsidRPr="00194557" w:rsidRDefault="0093037D" w:rsidP="0093037D">
      <w:pPr>
        <w:autoSpaceDE w:val="0"/>
        <w:autoSpaceDN w:val="0"/>
        <w:adjustRightInd w:val="0"/>
        <w:spacing w:before="0" w:after="0"/>
        <w:rPr>
          <w:color w:val="000000"/>
        </w:rPr>
      </w:pPr>
      <w:r w:rsidRPr="00194557">
        <w:rPr>
          <w:color w:val="000000"/>
        </w:rPr>
        <w:t>…………………………………….</w:t>
      </w:r>
    </w:p>
    <w:p w14:paraId="037071F8" w14:textId="77777777" w:rsidR="0093037D" w:rsidRPr="00194557" w:rsidRDefault="0093037D" w:rsidP="0093037D">
      <w:pPr>
        <w:autoSpaceDE w:val="0"/>
        <w:autoSpaceDN w:val="0"/>
        <w:adjustRightInd w:val="0"/>
        <w:spacing w:before="0" w:after="0"/>
        <w:rPr>
          <w:i/>
          <w:iCs/>
          <w:color w:val="000000"/>
        </w:rPr>
      </w:pPr>
      <w:r w:rsidRPr="00194557">
        <w:rPr>
          <w:i/>
          <w:iCs/>
          <w:color w:val="000000"/>
        </w:rPr>
        <w:t>(imię, nazwisko, stanowisko/podstawa do reprezentacji)</w:t>
      </w:r>
    </w:p>
    <w:p w14:paraId="789410F5" w14:textId="77777777" w:rsidR="00546318" w:rsidRPr="008C4522" w:rsidRDefault="00546318" w:rsidP="00546318">
      <w:pPr>
        <w:autoSpaceDE w:val="0"/>
        <w:autoSpaceDN w:val="0"/>
        <w:adjustRightInd w:val="0"/>
        <w:spacing w:before="0" w:after="0"/>
        <w:ind w:left="6374" w:hanging="420"/>
        <w:rPr>
          <w:b/>
          <w:bCs/>
          <w:sz w:val="24"/>
          <w:szCs w:val="24"/>
          <w:u w:val="single"/>
        </w:rPr>
      </w:pPr>
      <w:bookmarkStart w:id="0" w:name="_Hlk74567810"/>
      <w:r w:rsidRPr="008C4522">
        <w:rPr>
          <w:b/>
          <w:bCs/>
          <w:sz w:val="24"/>
          <w:szCs w:val="24"/>
          <w:u w:val="single"/>
        </w:rPr>
        <w:t>Zamawiający</w:t>
      </w:r>
    </w:p>
    <w:p w14:paraId="635B7F43" w14:textId="05B54159" w:rsidR="00546318" w:rsidRPr="008C4522" w:rsidRDefault="00546318" w:rsidP="00546318">
      <w:pPr>
        <w:autoSpaceDE w:val="0"/>
        <w:autoSpaceDN w:val="0"/>
        <w:adjustRightInd w:val="0"/>
        <w:spacing w:before="0" w:after="0"/>
        <w:ind w:left="6374" w:hanging="420"/>
        <w:rPr>
          <w:b/>
          <w:bCs/>
          <w:sz w:val="24"/>
          <w:szCs w:val="24"/>
        </w:rPr>
      </w:pPr>
      <w:r w:rsidRPr="008C4522">
        <w:rPr>
          <w:b/>
          <w:bCs/>
          <w:sz w:val="24"/>
          <w:szCs w:val="24"/>
        </w:rPr>
        <w:t>Gmina Luzino</w:t>
      </w:r>
    </w:p>
    <w:p w14:paraId="482E1BB6" w14:textId="77777777" w:rsidR="00546318" w:rsidRPr="008C4522" w:rsidRDefault="00546318" w:rsidP="00546318">
      <w:pPr>
        <w:autoSpaceDE w:val="0"/>
        <w:autoSpaceDN w:val="0"/>
        <w:adjustRightInd w:val="0"/>
        <w:spacing w:before="0" w:after="0"/>
        <w:ind w:left="6374" w:hanging="420"/>
        <w:rPr>
          <w:b/>
          <w:bCs/>
          <w:sz w:val="24"/>
          <w:szCs w:val="24"/>
        </w:rPr>
      </w:pPr>
      <w:r w:rsidRPr="008C4522">
        <w:rPr>
          <w:b/>
          <w:bCs/>
          <w:sz w:val="24"/>
          <w:szCs w:val="24"/>
        </w:rPr>
        <w:t>ul. Ofiar Stutthofu 11</w:t>
      </w:r>
    </w:p>
    <w:p w14:paraId="2BE9DDF3" w14:textId="77777777" w:rsidR="00546318" w:rsidRPr="008C4522" w:rsidRDefault="00546318" w:rsidP="00546318">
      <w:pPr>
        <w:autoSpaceDE w:val="0"/>
        <w:autoSpaceDN w:val="0"/>
        <w:adjustRightInd w:val="0"/>
        <w:spacing w:before="0" w:after="0"/>
        <w:ind w:left="6374" w:hanging="420"/>
        <w:rPr>
          <w:b/>
          <w:bCs/>
          <w:sz w:val="24"/>
          <w:szCs w:val="24"/>
        </w:rPr>
      </w:pPr>
      <w:r w:rsidRPr="008C4522">
        <w:rPr>
          <w:b/>
          <w:bCs/>
          <w:sz w:val="24"/>
          <w:szCs w:val="24"/>
        </w:rPr>
        <w:t>84-242 Luzino</w:t>
      </w:r>
    </w:p>
    <w:bookmarkEnd w:id="0"/>
    <w:p w14:paraId="7A89040F" w14:textId="3AFF71DA" w:rsidR="00546318" w:rsidRPr="00FB391D" w:rsidRDefault="00FB391D" w:rsidP="00546318">
      <w:pPr>
        <w:autoSpaceDE w:val="0"/>
        <w:autoSpaceDN w:val="0"/>
        <w:adjustRightInd w:val="0"/>
        <w:spacing w:before="0"/>
        <w:jc w:val="center"/>
        <w:rPr>
          <w:i/>
          <w:iCs/>
          <w:sz w:val="24"/>
          <w:szCs w:val="24"/>
        </w:rPr>
      </w:pPr>
      <w:r w:rsidRPr="00FB391D">
        <w:rPr>
          <w:i/>
          <w:iCs/>
          <w:sz w:val="24"/>
          <w:szCs w:val="24"/>
        </w:rPr>
        <w:t>(wzór zobowiązania)</w:t>
      </w:r>
    </w:p>
    <w:p w14:paraId="46D1AA0E" w14:textId="6C439516" w:rsidR="00A12338" w:rsidRPr="00F31739" w:rsidRDefault="00A12338" w:rsidP="00546318">
      <w:pPr>
        <w:autoSpaceDE w:val="0"/>
        <w:autoSpaceDN w:val="0"/>
        <w:adjustRightInd w:val="0"/>
        <w:spacing w:before="0"/>
        <w:jc w:val="center"/>
        <w:rPr>
          <w:b/>
          <w:bCs/>
          <w:sz w:val="28"/>
          <w:szCs w:val="28"/>
          <w:u w:val="single"/>
        </w:rPr>
      </w:pPr>
      <w:r w:rsidRPr="00F31739">
        <w:rPr>
          <w:b/>
          <w:bCs/>
          <w:sz w:val="28"/>
          <w:szCs w:val="28"/>
          <w:u w:val="single"/>
        </w:rPr>
        <w:t>ZOBOWIĄZANIE PODMIOTU</w:t>
      </w:r>
      <w:r w:rsidR="00CA5EDD">
        <w:rPr>
          <w:b/>
          <w:bCs/>
          <w:sz w:val="28"/>
          <w:szCs w:val="28"/>
          <w:u w:val="single"/>
        </w:rPr>
        <w:t xml:space="preserve"> UDOSTĘPNIAJĄCEGO ZASOBY</w:t>
      </w:r>
      <w:r w:rsidR="00CA5EDD">
        <w:rPr>
          <w:rStyle w:val="Odwoanieprzypisudolnego"/>
          <w:b/>
          <w:bCs/>
          <w:sz w:val="28"/>
          <w:szCs w:val="28"/>
          <w:u w:val="single"/>
        </w:rPr>
        <w:footnoteReference w:id="1"/>
      </w:r>
    </w:p>
    <w:p w14:paraId="63ECAB48" w14:textId="20E73FAE" w:rsidR="00A12338" w:rsidRPr="008C4522" w:rsidRDefault="00E260B1" w:rsidP="00F454A8">
      <w:pPr>
        <w:autoSpaceDE w:val="0"/>
        <w:autoSpaceDN w:val="0"/>
        <w:adjustRightInd w:val="0"/>
        <w:spacing w:before="0"/>
        <w:rPr>
          <w:bCs/>
          <w:sz w:val="24"/>
          <w:szCs w:val="24"/>
        </w:rPr>
      </w:pPr>
      <w:r w:rsidRPr="008C4522">
        <w:rPr>
          <w:bCs/>
          <w:sz w:val="24"/>
          <w:szCs w:val="24"/>
        </w:rPr>
        <w:t xml:space="preserve">stosownie do art. 118 ust. 4 ustawy z dnia 11 września 2019 r. </w:t>
      </w:r>
      <w:r w:rsidR="00D9113A">
        <w:rPr>
          <w:bCs/>
          <w:sz w:val="24"/>
          <w:szCs w:val="24"/>
        </w:rPr>
        <w:t>Pzp</w:t>
      </w:r>
      <w:r w:rsidRPr="008C4522">
        <w:rPr>
          <w:bCs/>
          <w:sz w:val="24"/>
          <w:szCs w:val="24"/>
        </w:rPr>
        <w:t xml:space="preserve"> (Dz. U. 20</w:t>
      </w:r>
      <w:r w:rsidR="00F948CD">
        <w:rPr>
          <w:bCs/>
          <w:sz w:val="24"/>
          <w:szCs w:val="24"/>
        </w:rPr>
        <w:t>2</w:t>
      </w:r>
      <w:r w:rsidR="00910E35">
        <w:rPr>
          <w:bCs/>
          <w:sz w:val="24"/>
          <w:szCs w:val="24"/>
        </w:rPr>
        <w:t>2</w:t>
      </w:r>
      <w:r w:rsidRPr="008C4522">
        <w:rPr>
          <w:bCs/>
          <w:sz w:val="24"/>
          <w:szCs w:val="24"/>
        </w:rPr>
        <w:t xml:space="preserve"> poz. </w:t>
      </w:r>
      <w:r w:rsidR="00910E35">
        <w:rPr>
          <w:bCs/>
          <w:sz w:val="24"/>
          <w:szCs w:val="24"/>
        </w:rPr>
        <w:t>1710</w:t>
      </w:r>
      <w:r w:rsidRPr="008C4522">
        <w:rPr>
          <w:bCs/>
          <w:sz w:val="24"/>
          <w:szCs w:val="24"/>
        </w:rPr>
        <w:t>)</w:t>
      </w:r>
      <w:r w:rsidR="007A78F2" w:rsidRPr="008C4522">
        <w:rPr>
          <w:bCs/>
          <w:sz w:val="24"/>
          <w:szCs w:val="24"/>
        </w:rPr>
        <w:t>,</w:t>
      </w:r>
      <w:r w:rsidRPr="008C4522">
        <w:rPr>
          <w:bCs/>
          <w:sz w:val="24"/>
          <w:szCs w:val="24"/>
        </w:rPr>
        <w:t xml:space="preserve"> </w:t>
      </w:r>
      <w:r w:rsidR="00A12338" w:rsidRPr="008C4522">
        <w:rPr>
          <w:bCs/>
          <w:sz w:val="24"/>
          <w:szCs w:val="24"/>
        </w:rPr>
        <w:t>do oddania do dyspozycji Wykonawcy niezbędnych zasobów</w:t>
      </w:r>
      <w:r w:rsidR="008C4522" w:rsidRPr="008C4522">
        <w:rPr>
          <w:bCs/>
          <w:sz w:val="24"/>
          <w:szCs w:val="24"/>
        </w:rPr>
        <w:t xml:space="preserve">, na okres korzystania </w:t>
      </w:r>
      <w:r w:rsidR="00D9113A">
        <w:rPr>
          <w:bCs/>
          <w:sz w:val="24"/>
          <w:szCs w:val="24"/>
        </w:rPr>
        <w:t xml:space="preserve">                </w:t>
      </w:r>
      <w:r w:rsidR="008C4522" w:rsidRPr="008C4522">
        <w:rPr>
          <w:bCs/>
          <w:sz w:val="24"/>
          <w:szCs w:val="24"/>
        </w:rPr>
        <w:t>z nich przy wykonywaniu zamówienia, w post</w:t>
      </w:r>
      <w:r w:rsidR="004541B5">
        <w:rPr>
          <w:bCs/>
          <w:sz w:val="24"/>
          <w:szCs w:val="24"/>
        </w:rPr>
        <w:t>ę</w:t>
      </w:r>
      <w:r w:rsidR="008C4522" w:rsidRPr="008C4522">
        <w:rPr>
          <w:bCs/>
          <w:sz w:val="24"/>
          <w:szCs w:val="24"/>
        </w:rPr>
        <w:t>powaniu o udzielenie zamówienia publicznego, prowadzonym w trybie przetargu nieograniczonego</w:t>
      </w:r>
      <w:r w:rsidR="00782DE4" w:rsidRPr="008C4522">
        <w:rPr>
          <w:bCs/>
          <w:sz w:val="24"/>
          <w:szCs w:val="24"/>
        </w:rPr>
        <w:t xml:space="preserve"> pn.</w:t>
      </w:r>
      <w:r w:rsidR="008C4522" w:rsidRPr="008C4522">
        <w:rPr>
          <w:bCs/>
          <w:sz w:val="24"/>
          <w:szCs w:val="24"/>
        </w:rPr>
        <w:t>:</w:t>
      </w:r>
    </w:p>
    <w:p w14:paraId="75E81ABE" w14:textId="1280A60C" w:rsidR="004E2B28" w:rsidRDefault="004E2B28" w:rsidP="008C4522">
      <w:pPr>
        <w:tabs>
          <w:tab w:val="left" w:pos="6946"/>
        </w:tabs>
        <w:autoSpaceDN w:val="0"/>
        <w:textAlignment w:val="baseline"/>
        <w:rPr>
          <w:b/>
          <w:bCs/>
          <w:sz w:val="24"/>
          <w:szCs w:val="24"/>
        </w:rPr>
      </w:pPr>
      <w:r w:rsidRPr="005A7A20">
        <w:rPr>
          <w:b/>
          <w:bCs/>
          <w:sz w:val="24"/>
          <w:szCs w:val="24"/>
        </w:rPr>
        <w:t xml:space="preserve">"Odbiór i transport odpadów komunalnych od właścicieli nieruchomości zamieszkałych na terenie gminy Luzino" – sprawa nr </w:t>
      </w:r>
      <w:r w:rsidR="00350653">
        <w:rPr>
          <w:b/>
          <w:bCs/>
          <w:sz w:val="24"/>
          <w:szCs w:val="24"/>
        </w:rPr>
        <w:t>10.</w:t>
      </w:r>
      <w:r w:rsidRPr="005A7A20">
        <w:rPr>
          <w:b/>
          <w:bCs/>
          <w:sz w:val="24"/>
          <w:szCs w:val="24"/>
        </w:rPr>
        <w:t>2022</w:t>
      </w:r>
    </w:p>
    <w:p w14:paraId="55A7F9DC" w14:textId="24BCB13C" w:rsidR="008C4522" w:rsidRPr="008C4522" w:rsidRDefault="008C4522" w:rsidP="008C4522">
      <w:pPr>
        <w:tabs>
          <w:tab w:val="left" w:pos="6946"/>
        </w:tabs>
        <w:autoSpaceDN w:val="0"/>
        <w:textAlignment w:val="baseline"/>
        <w:rPr>
          <w:rFonts w:eastAsia="Calibri"/>
          <w:kern w:val="3"/>
          <w:sz w:val="24"/>
          <w:szCs w:val="24"/>
          <w:lang w:bidi="hi-IN"/>
        </w:rPr>
      </w:pPr>
      <w:r w:rsidRPr="008C4522">
        <w:rPr>
          <w:rFonts w:eastAsia="Calibri"/>
          <w:kern w:val="3"/>
          <w:sz w:val="24"/>
          <w:szCs w:val="24"/>
          <w:lang w:bidi="hi-IN"/>
        </w:rPr>
        <w:t>Niniejszym oddaję do dyspozycji Wykonawcy:</w:t>
      </w:r>
    </w:p>
    <w:p w14:paraId="53CE6A07" w14:textId="432312BF" w:rsidR="008C4522" w:rsidRPr="008C4522" w:rsidRDefault="008C4522" w:rsidP="008C4522">
      <w:pPr>
        <w:tabs>
          <w:tab w:val="left" w:pos="6946"/>
        </w:tabs>
        <w:autoSpaceDN w:val="0"/>
        <w:jc w:val="center"/>
        <w:textAlignment w:val="baseline"/>
        <w:rPr>
          <w:rFonts w:eastAsia="Calibri"/>
          <w:kern w:val="3"/>
          <w:sz w:val="24"/>
          <w:szCs w:val="24"/>
          <w:lang w:bidi="hi-IN"/>
        </w:rPr>
      </w:pPr>
      <w:r w:rsidRPr="008C4522">
        <w:rPr>
          <w:rFonts w:eastAsia="Calibri"/>
          <w:kern w:val="3"/>
          <w:sz w:val="24"/>
          <w:szCs w:val="24"/>
          <w:lang w:bidi="hi-IN"/>
        </w:rPr>
        <w:t>…………………………………………………………………………………………………</w:t>
      </w:r>
    </w:p>
    <w:p w14:paraId="46600C1E" w14:textId="77777777" w:rsidR="008C4522" w:rsidRPr="008C4522" w:rsidRDefault="008C4522" w:rsidP="008C4522">
      <w:pPr>
        <w:tabs>
          <w:tab w:val="left" w:pos="6946"/>
        </w:tabs>
        <w:autoSpaceDN w:val="0"/>
        <w:textAlignment w:val="baseline"/>
        <w:rPr>
          <w:rFonts w:eastAsia="Calibri"/>
          <w:kern w:val="3"/>
          <w:sz w:val="24"/>
          <w:szCs w:val="24"/>
          <w:lang w:bidi="hi-IN"/>
        </w:rPr>
      </w:pPr>
      <w:r w:rsidRPr="008C4522">
        <w:rPr>
          <w:rFonts w:eastAsia="Calibri"/>
          <w:kern w:val="3"/>
          <w:sz w:val="24"/>
          <w:szCs w:val="24"/>
          <w:lang w:bidi="hi-IN"/>
        </w:rPr>
        <w:t>niezbędne zasoby na okres korzystania z nich przy realizacji ww. zamówienia publicznego na następujących zasadach:</w:t>
      </w:r>
    </w:p>
    <w:p w14:paraId="23D0F10E" w14:textId="77777777" w:rsidR="008C4522" w:rsidRPr="008C4522" w:rsidRDefault="008C4522" w:rsidP="008C4522">
      <w:pPr>
        <w:numPr>
          <w:ilvl w:val="0"/>
          <w:numId w:val="86"/>
        </w:numPr>
        <w:autoSpaceDN w:val="0"/>
        <w:spacing w:before="0" w:after="0"/>
        <w:ind w:left="283" w:right="57" w:hanging="283"/>
        <w:textAlignment w:val="baseline"/>
        <w:rPr>
          <w:b/>
          <w:bCs/>
          <w:sz w:val="24"/>
          <w:szCs w:val="24"/>
        </w:rPr>
      </w:pPr>
      <w:r w:rsidRPr="008C4522">
        <w:rPr>
          <w:b/>
          <w:bCs/>
          <w:sz w:val="24"/>
          <w:szCs w:val="24"/>
        </w:rPr>
        <w:t>Podać zakres dostępnych Wykonawcy zasobów podmiotu udostępniającego:</w:t>
      </w:r>
    </w:p>
    <w:p w14:paraId="21BC72BD" w14:textId="1FD06939" w:rsidR="008C4522" w:rsidRPr="008C4522" w:rsidRDefault="008C4522" w:rsidP="008C4522">
      <w:pPr>
        <w:autoSpaceDN w:val="0"/>
        <w:ind w:left="283" w:right="57"/>
        <w:textAlignment w:val="baseline"/>
        <w:rPr>
          <w:sz w:val="24"/>
          <w:szCs w:val="24"/>
        </w:rPr>
      </w:pPr>
      <w:r w:rsidRPr="008C452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8A8F88" w14:textId="77777777" w:rsidR="008C4522" w:rsidRPr="008C4522" w:rsidRDefault="008C4522" w:rsidP="008C4522">
      <w:pPr>
        <w:numPr>
          <w:ilvl w:val="0"/>
          <w:numId w:val="86"/>
        </w:numPr>
        <w:autoSpaceDN w:val="0"/>
        <w:spacing w:before="0" w:after="0"/>
        <w:ind w:left="283" w:right="57" w:hanging="283"/>
        <w:textAlignment w:val="baseline"/>
        <w:rPr>
          <w:b/>
          <w:bCs/>
          <w:sz w:val="24"/>
          <w:szCs w:val="24"/>
        </w:rPr>
      </w:pPr>
      <w:r w:rsidRPr="008C4522">
        <w:rPr>
          <w:b/>
          <w:bCs/>
          <w:sz w:val="24"/>
          <w:szCs w:val="24"/>
        </w:rPr>
        <w:t xml:space="preserve">Podać sposób  i okres udostępnienia Wykonawcy i wykorzystania przez niego zasobów podmiotu udostępniającego te zasoby przy wykonywaniu zamówienia: </w:t>
      </w:r>
    </w:p>
    <w:p w14:paraId="3FB12A33" w14:textId="19617EC2" w:rsidR="008C4522" w:rsidRPr="008C4522" w:rsidRDefault="008C4522" w:rsidP="008C4522">
      <w:pPr>
        <w:ind w:left="283"/>
        <w:contextualSpacing/>
        <w:rPr>
          <w:sz w:val="24"/>
          <w:szCs w:val="24"/>
        </w:rPr>
      </w:pPr>
      <w:r w:rsidRPr="008C452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9AC57E" w14:textId="77777777" w:rsidR="008C4522" w:rsidRPr="008C4522" w:rsidRDefault="008C4522" w:rsidP="008C4522">
      <w:pPr>
        <w:numPr>
          <w:ilvl w:val="0"/>
          <w:numId w:val="86"/>
        </w:numPr>
        <w:autoSpaceDN w:val="0"/>
        <w:spacing w:before="0" w:after="0"/>
        <w:ind w:left="283" w:right="57" w:hanging="283"/>
        <w:textAlignment w:val="baseline"/>
        <w:rPr>
          <w:b/>
          <w:bCs/>
          <w:sz w:val="24"/>
          <w:szCs w:val="24"/>
        </w:rPr>
      </w:pPr>
      <w:r w:rsidRPr="008C4522">
        <w:rPr>
          <w:b/>
          <w:bCs/>
          <w:sz w:val="24"/>
          <w:szCs w:val="24"/>
        </w:rPr>
        <w:t>Podać czy i w jakim zakresie podmiot udostępniający zasoby, na zdolnościach którego Wykonawca polega w odniesieniu do warunków udziału w postępowaniu dotyczących wykształcenia, kwalifikacji zawodowych lub doświadczenia usługi, których wskazane zdolności dotyczą</w:t>
      </w:r>
    </w:p>
    <w:p w14:paraId="33972E31" w14:textId="6DB2A4ED" w:rsidR="008C4522" w:rsidRPr="008C4522" w:rsidRDefault="008C4522" w:rsidP="008C4522">
      <w:pPr>
        <w:autoSpaceDN w:val="0"/>
        <w:ind w:left="283" w:right="57"/>
        <w:textAlignment w:val="baseline"/>
        <w:rPr>
          <w:sz w:val="24"/>
          <w:szCs w:val="24"/>
        </w:rPr>
      </w:pPr>
      <w:r w:rsidRPr="008C452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49645C" w14:textId="5DB80654" w:rsidR="008C4522" w:rsidRDefault="008C4522" w:rsidP="008C4522">
      <w:pPr>
        <w:rPr>
          <w:bCs/>
          <w:i/>
          <w:sz w:val="24"/>
          <w:szCs w:val="24"/>
        </w:rPr>
      </w:pPr>
      <w:r w:rsidRPr="008C4522">
        <w:rPr>
          <w:bCs/>
          <w:i/>
          <w:sz w:val="24"/>
          <w:szCs w:val="24"/>
        </w:rPr>
        <w:lastRenderedPageBreak/>
        <w:t xml:space="preserve">Druk wielokrotnego wykorzystania – należy wypełnić odrębnie dla różnych podmiotów oddających swoje zasoby do dyspozycji </w:t>
      </w:r>
      <w:r w:rsidR="00DB513B">
        <w:rPr>
          <w:bCs/>
          <w:i/>
          <w:sz w:val="24"/>
          <w:szCs w:val="24"/>
        </w:rPr>
        <w:t>W</w:t>
      </w:r>
      <w:r w:rsidRPr="008C4522">
        <w:rPr>
          <w:bCs/>
          <w:i/>
          <w:sz w:val="24"/>
          <w:szCs w:val="24"/>
        </w:rPr>
        <w:t>ykonawcy.</w:t>
      </w:r>
      <w:r>
        <w:rPr>
          <w:bCs/>
          <w:i/>
          <w:sz w:val="24"/>
          <w:szCs w:val="24"/>
        </w:rPr>
        <w:t xml:space="preserve"> </w:t>
      </w:r>
    </w:p>
    <w:p w14:paraId="4FB2A506" w14:textId="4ABD0AB6" w:rsidR="003A49CC" w:rsidRDefault="00A12338" w:rsidP="008C4522">
      <w:pPr>
        <w:rPr>
          <w:bCs/>
          <w:i/>
          <w:color w:val="000000"/>
          <w:sz w:val="24"/>
          <w:szCs w:val="24"/>
        </w:rPr>
      </w:pPr>
      <w:r w:rsidRPr="008C4522">
        <w:rPr>
          <w:bCs/>
          <w:i/>
          <w:color w:val="000000"/>
          <w:sz w:val="24"/>
          <w:szCs w:val="24"/>
        </w:rPr>
        <w:t xml:space="preserve">Osoba składająca oświadczenie świadoma jest odpowiedzialności karnej wynikającej z art. 297 Kodeksu </w:t>
      </w:r>
      <w:r w:rsidR="00910E35">
        <w:rPr>
          <w:bCs/>
          <w:i/>
          <w:color w:val="000000"/>
          <w:sz w:val="24"/>
          <w:szCs w:val="24"/>
        </w:rPr>
        <w:t>k</w:t>
      </w:r>
      <w:r w:rsidRPr="008C4522">
        <w:rPr>
          <w:bCs/>
          <w:i/>
          <w:color w:val="000000"/>
          <w:sz w:val="24"/>
          <w:szCs w:val="24"/>
        </w:rPr>
        <w:t>arnego za przedłożenie nierzetelnego lub poświadczającego nieprawdę oświadczenia.</w:t>
      </w:r>
    </w:p>
    <w:p w14:paraId="7E720B0A" w14:textId="103FCBC3" w:rsidR="004924E4" w:rsidRPr="00910E35" w:rsidRDefault="004924E4" w:rsidP="00D56C84">
      <w:pPr>
        <w:spacing w:before="0"/>
        <w:rPr>
          <w:b/>
          <w:bCs/>
          <w:sz w:val="24"/>
          <w:szCs w:val="24"/>
        </w:rPr>
      </w:pPr>
      <w:bookmarkStart w:id="1" w:name="_Hlk99966412"/>
      <w:r w:rsidRPr="00910E35">
        <w:rPr>
          <w:b/>
          <w:bCs/>
          <w:i/>
          <w:iCs/>
          <w:color w:val="333333"/>
          <w:sz w:val="24"/>
          <w:szCs w:val="24"/>
        </w:rPr>
        <w:t xml:space="preserve">Zobowiązanie musi być złożone </w:t>
      </w:r>
      <w:r w:rsidR="00B25AF8" w:rsidRPr="00910E35">
        <w:rPr>
          <w:b/>
          <w:bCs/>
          <w:i/>
          <w:iCs/>
          <w:color w:val="333333"/>
          <w:sz w:val="24"/>
          <w:szCs w:val="24"/>
          <w:u w:val="single"/>
        </w:rPr>
        <w:t>razem z ofertą</w:t>
      </w:r>
      <w:r w:rsidR="00B25AF8" w:rsidRPr="00910E35">
        <w:rPr>
          <w:b/>
          <w:bCs/>
          <w:i/>
          <w:iCs/>
          <w:color w:val="333333"/>
          <w:sz w:val="24"/>
          <w:szCs w:val="24"/>
        </w:rPr>
        <w:t xml:space="preserve">, </w:t>
      </w:r>
      <w:r w:rsidRPr="00910E35">
        <w:rPr>
          <w:b/>
          <w:bCs/>
          <w:i/>
          <w:iCs/>
          <w:color w:val="333333"/>
          <w:sz w:val="24"/>
          <w:szCs w:val="24"/>
        </w:rPr>
        <w:t>w formie elektronicznej</w:t>
      </w:r>
      <w:r w:rsidR="002B23EB" w:rsidRPr="00910E35">
        <w:rPr>
          <w:b/>
          <w:bCs/>
          <w:i/>
          <w:iCs/>
          <w:color w:val="333333"/>
          <w:sz w:val="24"/>
          <w:szCs w:val="24"/>
        </w:rPr>
        <w:t xml:space="preserve"> lub postaci elektronicznej</w:t>
      </w:r>
      <w:r w:rsidRPr="00910E35">
        <w:rPr>
          <w:b/>
          <w:bCs/>
          <w:i/>
          <w:iCs/>
          <w:color w:val="333333"/>
          <w:sz w:val="24"/>
          <w:szCs w:val="24"/>
        </w:rPr>
        <w:t xml:space="preserve"> </w:t>
      </w:r>
      <w:r w:rsidR="002B23EB" w:rsidRPr="00910E35">
        <w:rPr>
          <w:b/>
          <w:bCs/>
          <w:i/>
          <w:iCs/>
          <w:color w:val="333333"/>
          <w:sz w:val="24"/>
          <w:szCs w:val="24"/>
        </w:rPr>
        <w:t>opatrzonej</w:t>
      </w:r>
      <w:r w:rsidRPr="00910E35">
        <w:rPr>
          <w:b/>
          <w:bCs/>
          <w:i/>
          <w:iCs/>
          <w:color w:val="333333"/>
          <w:sz w:val="24"/>
          <w:szCs w:val="24"/>
        </w:rPr>
        <w:t xml:space="preserve"> </w:t>
      </w:r>
      <w:r w:rsidRPr="00910E35">
        <w:rPr>
          <w:b/>
          <w:bCs/>
          <w:i/>
          <w:iCs/>
          <w:color w:val="333333"/>
          <w:sz w:val="24"/>
          <w:szCs w:val="24"/>
          <w:u w:val="single"/>
        </w:rPr>
        <w:t>kwalifikowanym podpisem elektronicznym</w:t>
      </w:r>
      <w:r w:rsidRPr="00910E35">
        <w:rPr>
          <w:b/>
          <w:bCs/>
          <w:i/>
          <w:iCs/>
          <w:color w:val="333333"/>
          <w:sz w:val="24"/>
          <w:szCs w:val="24"/>
        </w:rPr>
        <w:t>, odpowiednio przez osobę/osoby upoważnione do reprezentowania podmiotu udostępniającego zasoby.</w:t>
      </w:r>
      <w:bookmarkEnd w:id="1"/>
    </w:p>
    <w:sectPr w:rsidR="004924E4" w:rsidRPr="00910E35" w:rsidSect="004E2B28">
      <w:headerReference w:type="default" r:id="rId8"/>
      <w:footerReference w:type="default" r:id="rId9"/>
      <w:endnotePr>
        <w:numFmt w:val="decimal"/>
        <w:numRestart w:val="eachSect"/>
      </w:endnotePr>
      <w:pgSz w:w="11906" w:h="16838"/>
      <w:pgMar w:top="851" w:right="1418" w:bottom="993" w:left="1418" w:header="142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85B25" w14:textId="77777777" w:rsidR="00B33F5A" w:rsidRDefault="00B33F5A" w:rsidP="00CA7AB7">
      <w:pPr>
        <w:spacing w:before="0" w:after="0"/>
      </w:pPr>
      <w:r>
        <w:separator/>
      </w:r>
    </w:p>
  </w:endnote>
  <w:endnote w:type="continuationSeparator" w:id="0">
    <w:p w14:paraId="1C0AE937" w14:textId="77777777" w:rsidR="00B33F5A" w:rsidRDefault="00B33F5A" w:rsidP="00CA7A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1037" w14:textId="675DD109" w:rsidR="00F31739" w:rsidRDefault="003D469D" w:rsidP="007127C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r w:rsidRPr="00F31739">
      <w:rPr>
        <w:sz w:val="24"/>
        <w:szCs w:val="24"/>
      </w:rPr>
      <w:t xml:space="preserve">Postępowanie o udzielenia zamówienia publicznego prowadzone wg SIWZ nr </w:t>
    </w:r>
    <w:r w:rsidR="00350653">
      <w:rPr>
        <w:sz w:val="24"/>
        <w:szCs w:val="24"/>
      </w:rPr>
      <w:t>10.</w:t>
    </w:r>
    <w:r w:rsidR="000D66BE" w:rsidRPr="00F31739">
      <w:rPr>
        <w:sz w:val="24"/>
        <w:szCs w:val="24"/>
      </w:rPr>
      <w:t>202</w:t>
    </w:r>
    <w:r w:rsidR="004541B5">
      <w:rPr>
        <w:sz w:val="24"/>
        <w:szCs w:val="24"/>
      </w:rPr>
      <w:t>2</w:t>
    </w:r>
    <w:r w:rsidRPr="00715699">
      <w:tab/>
    </w:r>
  </w:p>
  <w:p w14:paraId="741DF580" w14:textId="04108175" w:rsidR="003D469D" w:rsidRPr="00F31739" w:rsidRDefault="003D469D" w:rsidP="00F31739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jc w:val="right"/>
      <w:rPr>
        <w:sz w:val="24"/>
        <w:szCs w:val="24"/>
      </w:rPr>
    </w:pPr>
    <w:r w:rsidRPr="00F31739">
      <w:rPr>
        <w:sz w:val="24"/>
        <w:szCs w:val="24"/>
      </w:rPr>
      <w:t xml:space="preserve">Strona </w:t>
    </w:r>
    <w:r w:rsidR="00C92691" w:rsidRPr="00F31739">
      <w:rPr>
        <w:sz w:val="24"/>
        <w:szCs w:val="24"/>
      </w:rPr>
      <w:fldChar w:fldCharType="begin"/>
    </w:r>
    <w:r w:rsidR="00C92691" w:rsidRPr="00F31739">
      <w:rPr>
        <w:sz w:val="24"/>
        <w:szCs w:val="24"/>
      </w:rPr>
      <w:instrText xml:space="preserve"> PAGE   \* MERGEFORMAT </w:instrText>
    </w:r>
    <w:r w:rsidR="00C92691" w:rsidRPr="00F31739">
      <w:rPr>
        <w:sz w:val="24"/>
        <w:szCs w:val="24"/>
      </w:rPr>
      <w:fldChar w:fldCharType="separate"/>
    </w:r>
    <w:r w:rsidR="00C6013E" w:rsidRPr="00F31739">
      <w:rPr>
        <w:noProof/>
        <w:sz w:val="24"/>
        <w:szCs w:val="24"/>
      </w:rPr>
      <w:t>1</w:t>
    </w:r>
    <w:r w:rsidR="00C92691" w:rsidRPr="00F31739">
      <w:rPr>
        <w:noProof/>
        <w:sz w:val="24"/>
        <w:szCs w:val="24"/>
      </w:rPr>
      <w:fldChar w:fldCharType="end"/>
    </w:r>
  </w:p>
  <w:p w14:paraId="3C601687" w14:textId="77777777" w:rsidR="003D469D" w:rsidRDefault="003D4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813EA" w14:textId="77777777" w:rsidR="00B33F5A" w:rsidRDefault="00B33F5A" w:rsidP="00CA7AB7">
      <w:pPr>
        <w:spacing w:before="0" w:after="0"/>
      </w:pPr>
      <w:r>
        <w:separator/>
      </w:r>
    </w:p>
  </w:footnote>
  <w:footnote w:type="continuationSeparator" w:id="0">
    <w:p w14:paraId="059BED69" w14:textId="77777777" w:rsidR="00B33F5A" w:rsidRDefault="00B33F5A" w:rsidP="00CA7AB7">
      <w:pPr>
        <w:spacing w:before="0" w:after="0"/>
      </w:pPr>
      <w:r>
        <w:continuationSeparator/>
      </w:r>
    </w:p>
  </w:footnote>
  <w:footnote w:id="1">
    <w:p w14:paraId="77BB62A0" w14:textId="624A38CC" w:rsidR="00CA5EDD" w:rsidRPr="00CA5EDD" w:rsidRDefault="00CA5EDD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Złożyć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BE6B" w14:textId="77777777" w:rsidR="004E2B28" w:rsidRDefault="004E2B28" w:rsidP="004E2B28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spacing w:before="0" w:after="0"/>
      <w:jc w:val="center"/>
      <w:rPr>
        <w:bCs/>
        <w:sz w:val="24"/>
        <w:szCs w:val="24"/>
      </w:rPr>
    </w:pPr>
    <w:bookmarkStart w:id="2" w:name="_Hlk106875597"/>
    <w:bookmarkStart w:id="3" w:name="_Hlk106875598"/>
  </w:p>
  <w:p w14:paraId="3773FB7E" w14:textId="6BD208AD" w:rsidR="004E2B28" w:rsidRPr="00744141" w:rsidRDefault="004E2B28" w:rsidP="004E2B28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spacing w:before="0" w:after="0"/>
      <w:jc w:val="center"/>
      <w:rPr>
        <w:bCs/>
        <w:sz w:val="24"/>
        <w:szCs w:val="24"/>
      </w:rPr>
    </w:pPr>
    <w:r>
      <w:rPr>
        <w:bCs/>
        <w:sz w:val="24"/>
        <w:szCs w:val="24"/>
      </w:rPr>
      <w:t>SPECYFIKACJA WARUNKÓW ZAMÓWIENIA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725037"/>
    <w:multiLevelType w:val="multilevel"/>
    <w:tmpl w:val="0EA075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9" w15:restartNumberingAfterBreak="0">
    <w:nsid w:val="03312077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4D5055D"/>
    <w:multiLevelType w:val="hybridMultilevel"/>
    <w:tmpl w:val="E5A23F2C"/>
    <w:lvl w:ilvl="0" w:tplc="4258AF9A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15FB9"/>
    <w:multiLevelType w:val="hybridMultilevel"/>
    <w:tmpl w:val="FC446894"/>
    <w:lvl w:ilvl="0" w:tplc="4990A4AA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903CC8"/>
    <w:multiLevelType w:val="hybridMultilevel"/>
    <w:tmpl w:val="2698204A"/>
    <w:lvl w:ilvl="0" w:tplc="37ECA200">
      <w:start w:val="1"/>
      <w:numFmt w:val="ordinal"/>
      <w:lvlText w:val="4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91516C7"/>
    <w:multiLevelType w:val="hybridMultilevel"/>
    <w:tmpl w:val="214264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9D85E3B"/>
    <w:multiLevelType w:val="hybridMultilevel"/>
    <w:tmpl w:val="80B04158"/>
    <w:lvl w:ilvl="0" w:tplc="05DC423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0B8E7244"/>
    <w:multiLevelType w:val="hybridMultilevel"/>
    <w:tmpl w:val="73724CAC"/>
    <w:lvl w:ilvl="0" w:tplc="2EE43714">
      <w:start w:val="1"/>
      <w:numFmt w:val="decimal"/>
      <w:lvlText w:val="9.%1)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0E33618C"/>
    <w:multiLevelType w:val="hybridMultilevel"/>
    <w:tmpl w:val="8EF26B1E"/>
    <w:lvl w:ilvl="0" w:tplc="47A270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0E7D718C"/>
    <w:multiLevelType w:val="hybridMultilevel"/>
    <w:tmpl w:val="242032C2"/>
    <w:lvl w:ilvl="0" w:tplc="83363DA4">
      <w:start w:val="1"/>
      <w:numFmt w:val="ordinal"/>
      <w:lvlText w:val="3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08565BD"/>
    <w:multiLevelType w:val="hybridMultilevel"/>
    <w:tmpl w:val="92CE5F5E"/>
    <w:lvl w:ilvl="0" w:tplc="04150011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133A394F"/>
    <w:multiLevelType w:val="multilevel"/>
    <w:tmpl w:val="12A21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13D15B4F"/>
    <w:multiLevelType w:val="multilevel"/>
    <w:tmpl w:val="705610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22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1C8B25CA"/>
    <w:multiLevelType w:val="hybridMultilevel"/>
    <w:tmpl w:val="48A4167A"/>
    <w:lvl w:ilvl="0" w:tplc="AE8A761A">
      <w:start w:val="1"/>
      <w:numFmt w:val="decimal"/>
      <w:lvlText w:val="%1)"/>
      <w:lvlJc w:val="left"/>
      <w:pPr>
        <w:ind w:left="100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D24180D"/>
    <w:multiLevelType w:val="hybridMultilevel"/>
    <w:tmpl w:val="C9EE47F0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1E305C17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8" w15:restartNumberingAfterBreak="0">
    <w:nsid w:val="20906AE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2F72878"/>
    <w:multiLevelType w:val="hybridMultilevel"/>
    <w:tmpl w:val="8054A522"/>
    <w:lvl w:ilvl="0" w:tplc="3B9E7BFA">
      <w:start w:val="1"/>
      <w:numFmt w:val="lowerLetter"/>
      <w:lvlText w:val="%1)"/>
      <w:lvlJc w:val="center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4" w:hanging="360"/>
      </w:pPr>
    </w:lvl>
    <w:lvl w:ilvl="2" w:tplc="0415001B" w:tentative="1">
      <w:start w:val="1"/>
      <w:numFmt w:val="lowerRoman"/>
      <w:lvlText w:val="%3."/>
      <w:lvlJc w:val="right"/>
      <w:pPr>
        <w:ind w:left="4914" w:hanging="180"/>
      </w:pPr>
    </w:lvl>
    <w:lvl w:ilvl="3" w:tplc="0415000F" w:tentative="1">
      <w:start w:val="1"/>
      <w:numFmt w:val="decimal"/>
      <w:lvlText w:val="%4."/>
      <w:lvlJc w:val="left"/>
      <w:pPr>
        <w:ind w:left="5634" w:hanging="360"/>
      </w:pPr>
    </w:lvl>
    <w:lvl w:ilvl="4" w:tplc="04150019" w:tentative="1">
      <w:start w:val="1"/>
      <w:numFmt w:val="lowerLetter"/>
      <w:lvlText w:val="%5."/>
      <w:lvlJc w:val="left"/>
      <w:pPr>
        <w:ind w:left="6354" w:hanging="360"/>
      </w:pPr>
    </w:lvl>
    <w:lvl w:ilvl="5" w:tplc="0415001B" w:tentative="1">
      <w:start w:val="1"/>
      <w:numFmt w:val="lowerRoman"/>
      <w:lvlText w:val="%6."/>
      <w:lvlJc w:val="right"/>
      <w:pPr>
        <w:ind w:left="7074" w:hanging="180"/>
      </w:pPr>
    </w:lvl>
    <w:lvl w:ilvl="6" w:tplc="0415000F" w:tentative="1">
      <w:start w:val="1"/>
      <w:numFmt w:val="decimal"/>
      <w:lvlText w:val="%7."/>
      <w:lvlJc w:val="left"/>
      <w:pPr>
        <w:ind w:left="7794" w:hanging="360"/>
      </w:pPr>
    </w:lvl>
    <w:lvl w:ilvl="7" w:tplc="04150019" w:tentative="1">
      <w:start w:val="1"/>
      <w:numFmt w:val="lowerLetter"/>
      <w:lvlText w:val="%8."/>
      <w:lvlJc w:val="left"/>
      <w:pPr>
        <w:ind w:left="8514" w:hanging="360"/>
      </w:pPr>
    </w:lvl>
    <w:lvl w:ilvl="8" w:tplc="0415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30" w15:restartNumberingAfterBreak="0">
    <w:nsid w:val="26A536D1"/>
    <w:multiLevelType w:val="hybridMultilevel"/>
    <w:tmpl w:val="69C084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27B1688D"/>
    <w:multiLevelType w:val="hybridMultilevel"/>
    <w:tmpl w:val="4B30E2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27CC0198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29D92D5D"/>
    <w:multiLevelType w:val="multilevel"/>
    <w:tmpl w:val="215E6E1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3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0E5046"/>
    <w:multiLevelType w:val="hybridMultilevel"/>
    <w:tmpl w:val="DB34EDAC"/>
    <w:lvl w:ilvl="0" w:tplc="7DF6CF1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2C545AF2"/>
    <w:multiLevelType w:val="hybridMultilevel"/>
    <w:tmpl w:val="5C244D6E"/>
    <w:lvl w:ilvl="0" w:tplc="3B9E7BFA">
      <w:start w:val="1"/>
      <w:numFmt w:val="lowerLetter"/>
      <w:lvlText w:val="%1)"/>
      <w:lvlJc w:val="center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2D6C4449"/>
    <w:multiLevelType w:val="hybridMultilevel"/>
    <w:tmpl w:val="DD00D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DA718B1"/>
    <w:multiLevelType w:val="hybridMultilevel"/>
    <w:tmpl w:val="06600D70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0" w15:restartNumberingAfterBreak="0">
    <w:nsid w:val="2DF72BC2"/>
    <w:multiLevelType w:val="hybridMultilevel"/>
    <w:tmpl w:val="3350E6EC"/>
    <w:lvl w:ilvl="0" w:tplc="3EF6D6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1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30B123CF"/>
    <w:multiLevelType w:val="hybridMultilevel"/>
    <w:tmpl w:val="029428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33C13613"/>
    <w:multiLevelType w:val="hybridMultilevel"/>
    <w:tmpl w:val="C3901564"/>
    <w:lvl w:ilvl="0" w:tplc="4258AF9A">
      <w:start w:val="1"/>
      <w:numFmt w:val="decimal"/>
      <w:lvlText w:val="%1)"/>
      <w:lvlJc w:val="center"/>
      <w:pPr>
        <w:ind w:left="11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4" w15:restartNumberingAfterBreak="0">
    <w:nsid w:val="33ED5748"/>
    <w:multiLevelType w:val="hybridMultilevel"/>
    <w:tmpl w:val="50D6A36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AA194C"/>
    <w:multiLevelType w:val="hybridMultilevel"/>
    <w:tmpl w:val="1C8680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58AF9A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9593F1B"/>
    <w:multiLevelType w:val="hybridMultilevel"/>
    <w:tmpl w:val="57665E82"/>
    <w:lvl w:ilvl="0" w:tplc="590EC95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CA36A01"/>
    <w:multiLevelType w:val="multilevel"/>
    <w:tmpl w:val="CB6A603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3D151E45"/>
    <w:multiLevelType w:val="hybridMultilevel"/>
    <w:tmpl w:val="E3E0CE66"/>
    <w:lvl w:ilvl="0" w:tplc="C3EEF7F8">
      <w:start w:val="1"/>
      <w:numFmt w:val="ordinal"/>
      <w:lvlText w:val="2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DB80B88"/>
    <w:multiLevelType w:val="hybridMultilevel"/>
    <w:tmpl w:val="1A4887C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1" w15:restartNumberingAfterBreak="0">
    <w:nsid w:val="3F5F660E"/>
    <w:multiLevelType w:val="hybridMultilevel"/>
    <w:tmpl w:val="084EE45C"/>
    <w:lvl w:ilvl="0" w:tplc="4258AF9A">
      <w:start w:val="1"/>
      <w:numFmt w:val="decimal"/>
      <w:lvlText w:val="%1)"/>
      <w:lvlJc w:val="center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2" w15:restartNumberingAfterBreak="0">
    <w:nsid w:val="3F6F4454"/>
    <w:multiLevelType w:val="hybridMultilevel"/>
    <w:tmpl w:val="1A1C15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40CC2546"/>
    <w:multiLevelType w:val="hybridMultilevel"/>
    <w:tmpl w:val="6724478C"/>
    <w:lvl w:ilvl="0" w:tplc="3120F6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88"/>
        </w:tabs>
        <w:ind w:left="44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48"/>
        </w:tabs>
        <w:ind w:left="66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68"/>
        </w:tabs>
        <w:ind w:left="7368" w:hanging="360"/>
      </w:pPr>
    </w:lvl>
  </w:abstractNum>
  <w:abstractNum w:abstractNumId="54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5" w15:restartNumberingAfterBreak="0">
    <w:nsid w:val="413F6130"/>
    <w:multiLevelType w:val="hybridMultilevel"/>
    <w:tmpl w:val="6562B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29F0086"/>
    <w:multiLevelType w:val="multilevel"/>
    <w:tmpl w:val="9D402450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0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2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4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7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284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49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86" w:hanging="1440"/>
      </w:pPr>
      <w:rPr>
        <w:rFonts w:hint="default"/>
      </w:rPr>
    </w:lvl>
  </w:abstractNum>
  <w:abstractNum w:abstractNumId="57" w15:restartNumberingAfterBreak="0">
    <w:nsid w:val="42D41144"/>
    <w:multiLevelType w:val="hybridMultilevel"/>
    <w:tmpl w:val="4420E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552E80"/>
    <w:multiLevelType w:val="hybridMultilevel"/>
    <w:tmpl w:val="44304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77F169A"/>
    <w:multiLevelType w:val="hybridMultilevel"/>
    <w:tmpl w:val="AE86C8CA"/>
    <w:lvl w:ilvl="0" w:tplc="3DF093AA">
      <w:start w:val="1"/>
      <w:numFmt w:val="decimal"/>
      <w:lvlText w:val="14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B804FD"/>
    <w:multiLevelType w:val="hybridMultilevel"/>
    <w:tmpl w:val="350440CE"/>
    <w:lvl w:ilvl="0" w:tplc="4258AF9A">
      <w:start w:val="1"/>
      <w:numFmt w:val="decimal"/>
      <w:lvlText w:val="%1)"/>
      <w:lvlJc w:val="center"/>
      <w:pPr>
        <w:ind w:left="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" w:hanging="360"/>
      </w:pPr>
    </w:lvl>
    <w:lvl w:ilvl="2" w:tplc="0415001B" w:tentative="1">
      <w:start w:val="1"/>
      <w:numFmt w:val="lowerRoman"/>
      <w:lvlText w:val="%3."/>
      <w:lvlJc w:val="right"/>
      <w:pPr>
        <w:ind w:left="1476" w:hanging="180"/>
      </w:pPr>
    </w:lvl>
    <w:lvl w:ilvl="3" w:tplc="0415000F" w:tentative="1">
      <w:start w:val="1"/>
      <w:numFmt w:val="decimal"/>
      <w:lvlText w:val="%4."/>
      <w:lvlJc w:val="left"/>
      <w:pPr>
        <w:ind w:left="2196" w:hanging="360"/>
      </w:pPr>
    </w:lvl>
    <w:lvl w:ilvl="4" w:tplc="04150019" w:tentative="1">
      <w:start w:val="1"/>
      <w:numFmt w:val="lowerLetter"/>
      <w:lvlText w:val="%5."/>
      <w:lvlJc w:val="left"/>
      <w:pPr>
        <w:ind w:left="2916" w:hanging="360"/>
      </w:pPr>
    </w:lvl>
    <w:lvl w:ilvl="5" w:tplc="0415001B" w:tentative="1">
      <w:start w:val="1"/>
      <w:numFmt w:val="lowerRoman"/>
      <w:lvlText w:val="%6."/>
      <w:lvlJc w:val="right"/>
      <w:pPr>
        <w:ind w:left="3636" w:hanging="180"/>
      </w:pPr>
    </w:lvl>
    <w:lvl w:ilvl="6" w:tplc="0415000F" w:tentative="1">
      <w:start w:val="1"/>
      <w:numFmt w:val="decimal"/>
      <w:lvlText w:val="%7."/>
      <w:lvlJc w:val="left"/>
      <w:pPr>
        <w:ind w:left="4356" w:hanging="360"/>
      </w:pPr>
    </w:lvl>
    <w:lvl w:ilvl="7" w:tplc="04150019" w:tentative="1">
      <w:start w:val="1"/>
      <w:numFmt w:val="lowerLetter"/>
      <w:lvlText w:val="%8."/>
      <w:lvlJc w:val="left"/>
      <w:pPr>
        <w:ind w:left="5076" w:hanging="360"/>
      </w:pPr>
    </w:lvl>
    <w:lvl w:ilvl="8" w:tplc="0415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61" w15:restartNumberingAfterBreak="0">
    <w:nsid w:val="4A5E3E70"/>
    <w:multiLevelType w:val="multilevel"/>
    <w:tmpl w:val="2B329DD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62" w15:restartNumberingAfterBreak="0">
    <w:nsid w:val="4D533834"/>
    <w:multiLevelType w:val="hybridMultilevel"/>
    <w:tmpl w:val="B73AA1B4"/>
    <w:lvl w:ilvl="0" w:tplc="39D63AEA">
      <w:start w:val="1"/>
      <w:numFmt w:val="decimal"/>
      <w:lvlText w:val="15.%1"/>
      <w:lvlJc w:val="center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3" w15:restartNumberingAfterBreak="0">
    <w:nsid w:val="4DD76EA5"/>
    <w:multiLevelType w:val="hybridMultilevel"/>
    <w:tmpl w:val="F322DE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0081574"/>
    <w:multiLevelType w:val="hybridMultilevel"/>
    <w:tmpl w:val="63B0D1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51E32BC8"/>
    <w:multiLevelType w:val="hybridMultilevel"/>
    <w:tmpl w:val="B2EA5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1F86869"/>
    <w:multiLevelType w:val="hybridMultilevel"/>
    <w:tmpl w:val="A76E9E1C"/>
    <w:lvl w:ilvl="0" w:tplc="05DC4234">
      <w:start w:val="1"/>
      <w:numFmt w:val="lowerLetter"/>
      <w:lvlText w:val="%1)"/>
      <w:lvlJc w:val="left"/>
      <w:pPr>
        <w:ind w:left="2422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7" w15:restartNumberingAfterBreak="0">
    <w:nsid w:val="536758C4"/>
    <w:multiLevelType w:val="hybridMultilevel"/>
    <w:tmpl w:val="31781AFA"/>
    <w:lvl w:ilvl="0" w:tplc="3B9E7BFA">
      <w:start w:val="1"/>
      <w:numFmt w:val="lowerLetter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541D174B"/>
    <w:multiLevelType w:val="hybridMultilevel"/>
    <w:tmpl w:val="814238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54D5343F"/>
    <w:multiLevelType w:val="hybridMultilevel"/>
    <w:tmpl w:val="3D22A640"/>
    <w:lvl w:ilvl="0" w:tplc="D6447A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78419F3"/>
    <w:multiLevelType w:val="hybridMultilevel"/>
    <w:tmpl w:val="74881D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59C1028A"/>
    <w:multiLevelType w:val="hybridMultilevel"/>
    <w:tmpl w:val="23E43F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AFA055A"/>
    <w:multiLevelType w:val="hybridMultilevel"/>
    <w:tmpl w:val="FC4442AC"/>
    <w:lvl w:ilvl="0" w:tplc="440E1F9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4" w15:restartNumberingAfterBreak="0">
    <w:nsid w:val="5D844B16"/>
    <w:multiLevelType w:val="hybridMultilevel"/>
    <w:tmpl w:val="B8C87D80"/>
    <w:lvl w:ilvl="0" w:tplc="89A62CB0">
      <w:start w:val="1"/>
      <w:numFmt w:val="decimal"/>
      <w:lvlText w:val="1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E535C49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7" w15:restartNumberingAfterBreak="0">
    <w:nsid w:val="5F3361B4"/>
    <w:multiLevelType w:val="hybridMultilevel"/>
    <w:tmpl w:val="ED463C6E"/>
    <w:lvl w:ilvl="0" w:tplc="A3047B9E">
      <w:start w:val="1"/>
      <w:numFmt w:val="decimal"/>
      <w:lvlText w:val="9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06A10FE"/>
    <w:multiLevelType w:val="multilevel"/>
    <w:tmpl w:val="0CB260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79" w15:restartNumberingAfterBreak="0">
    <w:nsid w:val="60C06EB2"/>
    <w:multiLevelType w:val="hybridMultilevel"/>
    <w:tmpl w:val="DDC425C8"/>
    <w:lvl w:ilvl="0" w:tplc="0A164454">
      <w:start w:val="1"/>
      <w:numFmt w:val="decimal"/>
      <w:lvlText w:val="7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0EF74A0"/>
    <w:multiLevelType w:val="hybridMultilevel"/>
    <w:tmpl w:val="CC02094C"/>
    <w:lvl w:ilvl="0" w:tplc="27F0A23C">
      <w:start w:val="1"/>
      <w:numFmt w:val="ordinal"/>
      <w:lvlText w:val="6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16C32E2"/>
    <w:multiLevelType w:val="hybridMultilevel"/>
    <w:tmpl w:val="6ADC0C9A"/>
    <w:lvl w:ilvl="0" w:tplc="4258AF9A">
      <w:start w:val="1"/>
      <w:numFmt w:val="decim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2C27F7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  <w:rPr>
        <w:rFonts w:hint="default"/>
      </w:rPr>
    </w:lvl>
  </w:abstractNum>
  <w:abstractNum w:abstractNumId="83" w15:restartNumberingAfterBreak="0">
    <w:nsid w:val="62E24425"/>
    <w:multiLevelType w:val="hybridMultilevel"/>
    <w:tmpl w:val="E7B4A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887612"/>
    <w:multiLevelType w:val="multilevel"/>
    <w:tmpl w:val="73B2DB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5" w15:restartNumberingAfterBreak="0">
    <w:nsid w:val="652B00DF"/>
    <w:multiLevelType w:val="hybridMultilevel"/>
    <w:tmpl w:val="7FA42E2A"/>
    <w:lvl w:ilvl="0" w:tplc="FD9AC26E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6" w15:restartNumberingAfterBreak="0">
    <w:nsid w:val="680E313F"/>
    <w:multiLevelType w:val="hybridMultilevel"/>
    <w:tmpl w:val="8CC4AE76"/>
    <w:lvl w:ilvl="0" w:tplc="7AC41568">
      <w:start w:val="1"/>
      <w:numFmt w:val="ordinal"/>
      <w:lvlText w:val="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88619FC"/>
    <w:multiLevelType w:val="hybridMultilevel"/>
    <w:tmpl w:val="DC14A048"/>
    <w:lvl w:ilvl="0" w:tplc="D3B0966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6D146D7B"/>
    <w:multiLevelType w:val="multilevel"/>
    <w:tmpl w:val="B06E1F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90" w15:restartNumberingAfterBreak="0">
    <w:nsid w:val="70814AA7"/>
    <w:multiLevelType w:val="hybridMultilevel"/>
    <w:tmpl w:val="4446A1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75AA41F8"/>
    <w:multiLevelType w:val="hybridMultilevel"/>
    <w:tmpl w:val="1400AF42"/>
    <w:lvl w:ilvl="0" w:tplc="23689A70">
      <w:start w:val="1"/>
      <w:numFmt w:val="decimal"/>
      <w:lvlText w:val="17.%1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6FB4143"/>
    <w:multiLevelType w:val="hybridMultilevel"/>
    <w:tmpl w:val="DD9C2E84"/>
    <w:lvl w:ilvl="0" w:tplc="A39C32C4">
      <w:start w:val="1"/>
      <w:numFmt w:val="ordinal"/>
      <w:lvlText w:val="5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B430E9C"/>
    <w:multiLevelType w:val="hybridMultilevel"/>
    <w:tmpl w:val="42866F52"/>
    <w:lvl w:ilvl="0" w:tplc="73F87788">
      <w:start w:val="1"/>
      <w:numFmt w:val="ordinal"/>
      <w:lvlText w:val="5a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D11368F"/>
    <w:multiLevelType w:val="hybridMultilevel"/>
    <w:tmpl w:val="B7B420E2"/>
    <w:lvl w:ilvl="0" w:tplc="BD04EA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D690375"/>
    <w:multiLevelType w:val="hybridMultilevel"/>
    <w:tmpl w:val="B96CE9F0"/>
    <w:lvl w:ilvl="0" w:tplc="FA6E0C8E">
      <w:start w:val="1"/>
      <w:numFmt w:val="decimal"/>
      <w:lvlText w:val="13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E2F334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70360173">
    <w:abstractNumId w:val="20"/>
  </w:num>
  <w:num w:numId="2" w16cid:durableId="2142265629">
    <w:abstractNumId w:val="39"/>
  </w:num>
  <w:num w:numId="3" w16cid:durableId="388841263">
    <w:abstractNumId w:val="82"/>
  </w:num>
  <w:num w:numId="4" w16cid:durableId="1607233866">
    <w:abstractNumId w:val="71"/>
  </w:num>
  <w:num w:numId="5" w16cid:durableId="1666856695">
    <w:abstractNumId w:val="64"/>
  </w:num>
  <w:num w:numId="6" w16cid:durableId="1691368936">
    <w:abstractNumId w:val="76"/>
  </w:num>
  <w:num w:numId="7" w16cid:durableId="158154911">
    <w:abstractNumId w:val="8"/>
  </w:num>
  <w:num w:numId="8" w16cid:durableId="1249267968">
    <w:abstractNumId w:val="58"/>
  </w:num>
  <w:num w:numId="9" w16cid:durableId="1434085820">
    <w:abstractNumId w:val="51"/>
  </w:num>
  <w:num w:numId="10" w16cid:durableId="1998027346">
    <w:abstractNumId w:val="46"/>
  </w:num>
  <w:num w:numId="11" w16cid:durableId="162015320">
    <w:abstractNumId w:val="11"/>
  </w:num>
  <w:num w:numId="12" w16cid:durableId="449512423">
    <w:abstractNumId w:val="29"/>
  </w:num>
  <w:num w:numId="13" w16cid:durableId="305621890">
    <w:abstractNumId w:val="43"/>
  </w:num>
  <w:num w:numId="14" w16cid:durableId="18090514">
    <w:abstractNumId w:val="53"/>
  </w:num>
  <w:num w:numId="15" w16cid:durableId="1907255120">
    <w:abstractNumId w:val="32"/>
  </w:num>
  <w:num w:numId="16" w16cid:durableId="832183842">
    <w:abstractNumId w:val="24"/>
  </w:num>
  <w:num w:numId="17" w16cid:durableId="1231383219">
    <w:abstractNumId w:val="22"/>
  </w:num>
  <w:num w:numId="18" w16cid:durableId="931281434">
    <w:abstractNumId w:val="65"/>
  </w:num>
  <w:num w:numId="19" w16cid:durableId="448739606">
    <w:abstractNumId w:val="52"/>
  </w:num>
  <w:num w:numId="20" w16cid:durableId="777335073">
    <w:abstractNumId w:val="63"/>
  </w:num>
  <w:num w:numId="21" w16cid:durableId="988940814">
    <w:abstractNumId w:val="90"/>
  </w:num>
  <w:num w:numId="22" w16cid:durableId="1395814693">
    <w:abstractNumId w:val="36"/>
  </w:num>
  <w:num w:numId="23" w16cid:durableId="1895969256">
    <w:abstractNumId w:val="79"/>
  </w:num>
  <w:num w:numId="24" w16cid:durableId="1137533612">
    <w:abstractNumId w:val="31"/>
  </w:num>
  <w:num w:numId="25" w16cid:durableId="246425809">
    <w:abstractNumId w:val="38"/>
  </w:num>
  <w:num w:numId="26" w16cid:durableId="400494024">
    <w:abstractNumId w:val="30"/>
  </w:num>
  <w:num w:numId="27" w16cid:durableId="2074770300">
    <w:abstractNumId w:val="12"/>
  </w:num>
  <w:num w:numId="28" w16cid:durableId="13501391">
    <w:abstractNumId w:val="49"/>
  </w:num>
  <w:num w:numId="29" w16cid:durableId="99226679">
    <w:abstractNumId w:val="86"/>
  </w:num>
  <w:num w:numId="30" w16cid:durableId="1134105819">
    <w:abstractNumId w:val="18"/>
  </w:num>
  <w:num w:numId="31" w16cid:durableId="1217856358">
    <w:abstractNumId w:val="92"/>
  </w:num>
  <w:num w:numId="32" w16cid:durableId="2141874732">
    <w:abstractNumId w:val="77"/>
  </w:num>
  <w:num w:numId="33" w16cid:durableId="1248149284">
    <w:abstractNumId w:val="74"/>
  </w:num>
  <w:num w:numId="34" w16cid:durableId="59403633">
    <w:abstractNumId w:val="93"/>
  </w:num>
  <w:num w:numId="35" w16cid:durableId="485631879">
    <w:abstractNumId w:val="94"/>
  </w:num>
  <w:num w:numId="36" w16cid:durableId="116922039">
    <w:abstractNumId w:val="95"/>
  </w:num>
  <w:num w:numId="37" w16cid:durableId="452335787">
    <w:abstractNumId w:val="59"/>
  </w:num>
  <w:num w:numId="38" w16cid:durableId="825902009">
    <w:abstractNumId w:val="62"/>
  </w:num>
  <w:num w:numId="39" w16cid:durableId="1199005880">
    <w:abstractNumId w:val="69"/>
  </w:num>
  <w:num w:numId="40" w16cid:durableId="1161970429">
    <w:abstractNumId w:val="14"/>
  </w:num>
  <w:num w:numId="41" w16cid:durableId="37169708">
    <w:abstractNumId w:val="67"/>
  </w:num>
  <w:num w:numId="42" w16cid:durableId="1662847867">
    <w:abstractNumId w:val="35"/>
  </w:num>
  <w:num w:numId="43" w16cid:durableId="1419405785">
    <w:abstractNumId w:val="56"/>
  </w:num>
  <w:num w:numId="44" w16cid:durableId="1169254783">
    <w:abstractNumId w:val="17"/>
  </w:num>
  <w:num w:numId="45" w16cid:durableId="704984859">
    <w:abstractNumId w:val="33"/>
  </w:num>
  <w:num w:numId="46" w16cid:durableId="501048650">
    <w:abstractNumId w:val="40"/>
  </w:num>
  <w:num w:numId="47" w16cid:durableId="1232349732">
    <w:abstractNumId w:val="55"/>
  </w:num>
  <w:num w:numId="48" w16cid:durableId="1764495301">
    <w:abstractNumId w:val="66"/>
  </w:num>
  <w:num w:numId="49" w16cid:durableId="2040616369">
    <w:abstractNumId w:val="89"/>
  </w:num>
  <w:num w:numId="50" w16cid:durableId="1686789249">
    <w:abstractNumId w:val="21"/>
  </w:num>
  <w:num w:numId="51" w16cid:durableId="1278945167">
    <w:abstractNumId w:val="61"/>
  </w:num>
  <w:num w:numId="52" w16cid:durableId="453133621">
    <w:abstractNumId w:val="78"/>
  </w:num>
  <w:num w:numId="53" w16cid:durableId="1768574191">
    <w:abstractNumId w:val="87"/>
  </w:num>
  <w:num w:numId="54" w16cid:durableId="2010399086">
    <w:abstractNumId w:val="48"/>
  </w:num>
  <w:num w:numId="55" w16cid:durableId="84962623">
    <w:abstractNumId w:val="84"/>
  </w:num>
  <w:num w:numId="56" w16cid:durableId="1576818722">
    <w:abstractNumId w:val="6"/>
  </w:num>
  <w:num w:numId="57" w16cid:durableId="513882310">
    <w:abstractNumId w:val="80"/>
  </w:num>
  <w:num w:numId="58" w16cid:durableId="2068726781">
    <w:abstractNumId w:val="13"/>
  </w:num>
  <w:num w:numId="59" w16cid:durableId="1247036688">
    <w:abstractNumId w:val="42"/>
  </w:num>
  <w:num w:numId="60" w16cid:durableId="555894956">
    <w:abstractNumId w:val="68"/>
  </w:num>
  <w:num w:numId="61" w16cid:durableId="387456890">
    <w:abstractNumId w:val="72"/>
  </w:num>
  <w:num w:numId="62" w16cid:durableId="1602450451">
    <w:abstractNumId w:val="44"/>
  </w:num>
  <w:num w:numId="63" w16cid:durableId="645469880">
    <w:abstractNumId w:val="15"/>
  </w:num>
  <w:num w:numId="64" w16cid:durableId="1686902472">
    <w:abstractNumId w:val="47"/>
  </w:num>
  <w:num w:numId="65" w16cid:durableId="2001539064">
    <w:abstractNumId w:val="60"/>
  </w:num>
  <w:num w:numId="66" w16cid:durableId="347827403">
    <w:abstractNumId w:val="25"/>
  </w:num>
  <w:num w:numId="67" w16cid:durableId="1726949752">
    <w:abstractNumId w:val="91"/>
  </w:num>
  <w:num w:numId="68" w16cid:durableId="1008750099">
    <w:abstractNumId w:val="50"/>
  </w:num>
  <w:num w:numId="69" w16cid:durableId="1322779003">
    <w:abstractNumId w:val="75"/>
  </w:num>
  <w:num w:numId="70" w16cid:durableId="1512913908">
    <w:abstractNumId w:val="88"/>
  </w:num>
  <w:num w:numId="71" w16cid:durableId="1054431020">
    <w:abstractNumId w:val="27"/>
  </w:num>
  <w:num w:numId="72" w16cid:durableId="355692416">
    <w:abstractNumId w:val="34"/>
  </w:num>
  <w:num w:numId="73" w16cid:durableId="1391541574">
    <w:abstractNumId w:val="26"/>
  </w:num>
  <w:num w:numId="74" w16cid:durableId="337973803">
    <w:abstractNumId w:val="96"/>
  </w:num>
  <w:num w:numId="75" w16cid:durableId="1199003109">
    <w:abstractNumId w:val="9"/>
  </w:num>
  <w:num w:numId="76" w16cid:durableId="1653951763">
    <w:abstractNumId w:val="28"/>
  </w:num>
  <w:num w:numId="77" w16cid:durableId="2090153648">
    <w:abstractNumId w:val="83"/>
  </w:num>
  <w:num w:numId="78" w16cid:durableId="1487089859">
    <w:abstractNumId w:val="7"/>
  </w:num>
  <w:num w:numId="79" w16cid:durableId="43800275">
    <w:abstractNumId w:val="81"/>
  </w:num>
  <w:num w:numId="80" w16cid:durableId="668557221">
    <w:abstractNumId w:val="85"/>
  </w:num>
  <w:num w:numId="81" w16cid:durableId="1658075565">
    <w:abstractNumId w:val="73"/>
  </w:num>
  <w:num w:numId="82" w16cid:durableId="593513789">
    <w:abstractNumId w:val="23"/>
  </w:num>
  <w:num w:numId="83" w16cid:durableId="696665545">
    <w:abstractNumId w:val="10"/>
  </w:num>
  <w:num w:numId="84" w16cid:durableId="1047873791">
    <w:abstractNumId w:val="57"/>
  </w:num>
  <w:num w:numId="85" w16cid:durableId="1709447603">
    <w:abstractNumId w:val="19"/>
  </w:num>
  <w:num w:numId="86" w16cid:durableId="1407533886">
    <w:abstractNumId w:val="1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3BF"/>
    <w:rsid w:val="000139A4"/>
    <w:rsid w:val="00017318"/>
    <w:rsid w:val="000214E6"/>
    <w:rsid w:val="00025992"/>
    <w:rsid w:val="00031FC9"/>
    <w:rsid w:val="000324B8"/>
    <w:rsid w:val="00046EA5"/>
    <w:rsid w:val="00053704"/>
    <w:rsid w:val="000804E5"/>
    <w:rsid w:val="00081EF6"/>
    <w:rsid w:val="0009024A"/>
    <w:rsid w:val="000928C1"/>
    <w:rsid w:val="00095AB7"/>
    <w:rsid w:val="000A319D"/>
    <w:rsid w:val="000A5D49"/>
    <w:rsid w:val="000C1982"/>
    <w:rsid w:val="000C2466"/>
    <w:rsid w:val="000C7783"/>
    <w:rsid w:val="000D44C3"/>
    <w:rsid w:val="000D66BE"/>
    <w:rsid w:val="00106224"/>
    <w:rsid w:val="0010735C"/>
    <w:rsid w:val="00111F19"/>
    <w:rsid w:val="00112C41"/>
    <w:rsid w:val="00117957"/>
    <w:rsid w:val="00120EAD"/>
    <w:rsid w:val="00121DAE"/>
    <w:rsid w:val="001227FE"/>
    <w:rsid w:val="00130EF5"/>
    <w:rsid w:val="001512D9"/>
    <w:rsid w:val="00170F64"/>
    <w:rsid w:val="00176899"/>
    <w:rsid w:val="0018448B"/>
    <w:rsid w:val="00195F54"/>
    <w:rsid w:val="001961C5"/>
    <w:rsid w:val="001A48E5"/>
    <w:rsid w:val="001B61D1"/>
    <w:rsid w:val="001C0D3C"/>
    <w:rsid w:val="001C5050"/>
    <w:rsid w:val="001C7255"/>
    <w:rsid w:val="001D49C4"/>
    <w:rsid w:val="001E5575"/>
    <w:rsid w:val="001E6555"/>
    <w:rsid w:val="001F2866"/>
    <w:rsid w:val="002034C3"/>
    <w:rsid w:val="00211B0D"/>
    <w:rsid w:val="00217B75"/>
    <w:rsid w:val="00225013"/>
    <w:rsid w:val="002373CC"/>
    <w:rsid w:val="002444D8"/>
    <w:rsid w:val="00281E8B"/>
    <w:rsid w:val="00283A6F"/>
    <w:rsid w:val="00287096"/>
    <w:rsid w:val="002901A2"/>
    <w:rsid w:val="00291BC9"/>
    <w:rsid w:val="0029242F"/>
    <w:rsid w:val="00295335"/>
    <w:rsid w:val="002B0C0F"/>
    <w:rsid w:val="002B23EB"/>
    <w:rsid w:val="002E091C"/>
    <w:rsid w:val="002E0BF5"/>
    <w:rsid w:val="002F1574"/>
    <w:rsid w:val="002F6BF4"/>
    <w:rsid w:val="003019C5"/>
    <w:rsid w:val="00302E4C"/>
    <w:rsid w:val="00307653"/>
    <w:rsid w:val="00313237"/>
    <w:rsid w:val="00332033"/>
    <w:rsid w:val="00341440"/>
    <w:rsid w:val="00350653"/>
    <w:rsid w:val="00354F58"/>
    <w:rsid w:val="003615E0"/>
    <w:rsid w:val="00386853"/>
    <w:rsid w:val="00390262"/>
    <w:rsid w:val="003A49CC"/>
    <w:rsid w:val="003D469D"/>
    <w:rsid w:val="003E59F9"/>
    <w:rsid w:val="003F3D09"/>
    <w:rsid w:val="003F49EE"/>
    <w:rsid w:val="00400B92"/>
    <w:rsid w:val="00401BDB"/>
    <w:rsid w:val="004024C2"/>
    <w:rsid w:val="004035A2"/>
    <w:rsid w:val="00410272"/>
    <w:rsid w:val="0041505B"/>
    <w:rsid w:val="00426D14"/>
    <w:rsid w:val="0043770B"/>
    <w:rsid w:val="00442525"/>
    <w:rsid w:val="00442852"/>
    <w:rsid w:val="004532C0"/>
    <w:rsid w:val="004534BF"/>
    <w:rsid w:val="004541B5"/>
    <w:rsid w:val="004575AF"/>
    <w:rsid w:val="004673B1"/>
    <w:rsid w:val="00470074"/>
    <w:rsid w:val="00471EB5"/>
    <w:rsid w:val="00472E28"/>
    <w:rsid w:val="00483626"/>
    <w:rsid w:val="004924E4"/>
    <w:rsid w:val="00494A9B"/>
    <w:rsid w:val="00496415"/>
    <w:rsid w:val="00497EFC"/>
    <w:rsid w:val="004A668E"/>
    <w:rsid w:val="004B10F6"/>
    <w:rsid w:val="004B6643"/>
    <w:rsid w:val="004B7347"/>
    <w:rsid w:val="004D1B98"/>
    <w:rsid w:val="004D4163"/>
    <w:rsid w:val="004E15FD"/>
    <w:rsid w:val="004E2B28"/>
    <w:rsid w:val="004F675C"/>
    <w:rsid w:val="0050048D"/>
    <w:rsid w:val="00505C5D"/>
    <w:rsid w:val="00510990"/>
    <w:rsid w:val="0052417A"/>
    <w:rsid w:val="005325AF"/>
    <w:rsid w:val="0054070E"/>
    <w:rsid w:val="0054467C"/>
    <w:rsid w:val="00545655"/>
    <w:rsid w:val="00546318"/>
    <w:rsid w:val="0055214D"/>
    <w:rsid w:val="00557D5C"/>
    <w:rsid w:val="005722A9"/>
    <w:rsid w:val="0058254A"/>
    <w:rsid w:val="005924A4"/>
    <w:rsid w:val="00593476"/>
    <w:rsid w:val="00595C72"/>
    <w:rsid w:val="00597F30"/>
    <w:rsid w:val="005A435A"/>
    <w:rsid w:val="005B2C87"/>
    <w:rsid w:val="005C036A"/>
    <w:rsid w:val="005C1124"/>
    <w:rsid w:val="005C1EAB"/>
    <w:rsid w:val="005C4A3C"/>
    <w:rsid w:val="005C5CA9"/>
    <w:rsid w:val="005D5B31"/>
    <w:rsid w:val="005F0139"/>
    <w:rsid w:val="005F1FE9"/>
    <w:rsid w:val="005F637C"/>
    <w:rsid w:val="006212A0"/>
    <w:rsid w:val="00630D7E"/>
    <w:rsid w:val="006477D4"/>
    <w:rsid w:val="00654854"/>
    <w:rsid w:val="00667EF2"/>
    <w:rsid w:val="006729DF"/>
    <w:rsid w:val="00673123"/>
    <w:rsid w:val="006832FC"/>
    <w:rsid w:val="00694640"/>
    <w:rsid w:val="006A1AA8"/>
    <w:rsid w:val="006A5727"/>
    <w:rsid w:val="006B571A"/>
    <w:rsid w:val="006F5D72"/>
    <w:rsid w:val="0070725B"/>
    <w:rsid w:val="007127CE"/>
    <w:rsid w:val="00721237"/>
    <w:rsid w:val="00721C3A"/>
    <w:rsid w:val="007240BA"/>
    <w:rsid w:val="0074010D"/>
    <w:rsid w:val="0075088D"/>
    <w:rsid w:val="007553BA"/>
    <w:rsid w:val="0076232B"/>
    <w:rsid w:val="007640D1"/>
    <w:rsid w:val="00772535"/>
    <w:rsid w:val="00775455"/>
    <w:rsid w:val="00775C7C"/>
    <w:rsid w:val="00782DE4"/>
    <w:rsid w:val="0078693A"/>
    <w:rsid w:val="007A78F2"/>
    <w:rsid w:val="007B1B45"/>
    <w:rsid w:val="007B2EC5"/>
    <w:rsid w:val="007B6AB6"/>
    <w:rsid w:val="007C695E"/>
    <w:rsid w:val="007D0372"/>
    <w:rsid w:val="007E7959"/>
    <w:rsid w:val="007E7A38"/>
    <w:rsid w:val="008028A6"/>
    <w:rsid w:val="0082328D"/>
    <w:rsid w:val="008273E0"/>
    <w:rsid w:val="00831263"/>
    <w:rsid w:val="008372AC"/>
    <w:rsid w:val="008375BB"/>
    <w:rsid w:val="00840D54"/>
    <w:rsid w:val="00850EC9"/>
    <w:rsid w:val="00853A43"/>
    <w:rsid w:val="0086607D"/>
    <w:rsid w:val="00875522"/>
    <w:rsid w:val="00894DE6"/>
    <w:rsid w:val="0089715B"/>
    <w:rsid w:val="008A2C6D"/>
    <w:rsid w:val="008C4522"/>
    <w:rsid w:val="008D1107"/>
    <w:rsid w:val="008D73AB"/>
    <w:rsid w:val="008E0436"/>
    <w:rsid w:val="008F2E1C"/>
    <w:rsid w:val="008F56DB"/>
    <w:rsid w:val="009018B5"/>
    <w:rsid w:val="00910E35"/>
    <w:rsid w:val="00913E2C"/>
    <w:rsid w:val="0093037D"/>
    <w:rsid w:val="009343DD"/>
    <w:rsid w:val="00934E5A"/>
    <w:rsid w:val="00935091"/>
    <w:rsid w:val="009403BF"/>
    <w:rsid w:val="00941930"/>
    <w:rsid w:val="00942C2D"/>
    <w:rsid w:val="009443BE"/>
    <w:rsid w:val="009443FF"/>
    <w:rsid w:val="00946C92"/>
    <w:rsid w:val="00947E78"/>
    <w:rsid w:val="00962845"/>
    <w:rsid w:val="00964544"/>
    <w:rsid w:val="00965C7A"/>
    <w:rsid w:val="009662A4"/>
    <w:rsid w:val="0096794C"/>
    <w:rsid w:val="00970F71"/>
    <w:rsid w:val="009835DC"/>
    <w:rsid w:val="00984E37"/>
    <w:rsid w:val="009865B2"/>
    <w:rsid w:val="0099603D"/>
    <w:rsid w:val="009963B6"/>
    <w:rsid w:val="009B2294"/>
    <w:rsid w:val="009B2C56"/>
    <w:rsid w:val="009B3C6C"/>
    <w:rsid w:val="009B7C08"/>
    <w:rsid w:val="009C4657"/>
    <w:rsid w:val="009C4E19"/>
    <w:rsid w:val="009C716E"/>
    <w:rsid w:val="009D3A9B"/>
    <w:rsid w:val="009D53F5"/>
    <w:rsid w:val="009E35B5"/>
    <w:rsid w:val="009F2023"/>
    <w:rsid w:val="009F6130"/>
    <w:rsid w:val="00A06D50"/>
    <w:rsid w:val="00A12338"/>
    <w:rsid w:val="00A1604C"/>
    <w:rsid w:val="00A160E1"/>
    <w:rsid w:val="00A2198C"/>
    <w:rsid w:val="00A21D33"/>
    <w:rsid w:val="00A26DCB"/>
    <w:rsid w:val="00A37495"/>
    <w:rsid w:val="00A472AD"/>
    <w:rsid w:val="00A539F1"/>
    <w:rsid w:val="00A642C0"/>
    <w:rsid w:val="00A74AB8"/>
    <w:rsid w:val="00AA0829"/>
    <w:rsid w:val="00AA1F98"/>
    <w:rsid w:val="00AB6B0F"/>
    <w:rsid w:val="00AC0B29"/>
    <w:rsid w:val="00AE2171"/>
    <w:rsid w:val="00B05BF0"/>
    <w:rsid w:val="00B13CD0"/>
    <w:rsid w:val="00B1541E"/>
    <w:rsid w:val="00B202AB"/>
    <w:rsid w:val="00B21551"/>
    <w:rsid w:val="00B237BE"/>
    <w:rsid w:val="00B25AF8"/>
    <w:rsid w:val="00B32BFD"/>
    <w:rsid w:val="00B33F5A"/>
    <w:rsid w:val="00B36505"/>
    <w:rsid w:val="00B619DF"/>
    <w:rsid w:val="00B63B4F"/>
    <w:rsid w:val="00B66ACC"/>
    <w:rsid w:val="00B70DB6"/>
    <w:rsid w:val="00B75268"/>
    <w:rsid w:val="00B770C7"/>
    <w:rsid w:val="00BA6587"/>
    <w:rsid w:val="00BB2CA9"/>
    <w:rsid w:val="00BB3638"/>
    <w:rsid w:val="00BB4BC3"/>
    <w:rsid w:val="00BB6F5B"/>
    <w:rsid w:val="00BC3DA2"/>
    <w:rsid w:val="00BC7AC3"/>
    <w:rsid w:val="00BE070D"/>
    <w:rsid w:val="00BE37C8"/>
    <w:rsid w:val="00BE5495"/>
    <w:rsid w:val="00BE5F46"/>
    <w:rsid w:val="00BF10FA"/>
    <w:rsid w:val="00BF479E"/>
    <w:rsid w:val="00BF7DBE"/>
    <w:rsid w:val="00C15B95"/>
    <w:rsid w:val="00C167AD"/>
    <w:rsid w:val="00C24A0D"/>
    <w:rsid w:val="00C26108"/>
    <w:rsid w:val="00C511F7"/>
    <w:rsid w:val="00C52379"/>
    <w:rsid w:val="00C561FA"/>
    <w:rsid w:val="00C6013E"/>
    <w:rsid w:val="00C610A0"/>
    <w:rsid w:val="00C64887"/>
    <w:rsid w:val="00C757D3"/>
    <w:rsid w:val="00C829BC"/>
    <w:rsid w:val="00C910C7"/>
    <w:rsid w:val="00C91EB3"/>
    <w:rsid w:val="00C92691"/>
    <w:rsid w:val="00CA1700"/>
    <w:rsid w:val="00CA5EDD"/>
    <w:rsid w:val="00CA7AB7"/>
    <w:rsid w:val="00CB309A"/>
    <w:rsid w:val="00CC01F6"/>
    <w:rsid w:val="00CC1A32"/>
    <w:rsid w:val="00CC36C3"/>
    <w:rsid w:val="00CC4C07"/>
    <w:rsid w:val="00CD0FC6"/>
    <w:rsid w:val="00CD1FC6"/>
    <w:rsid w:val="00CD7167"/>
    <w:rsid w:val="00CF0A79"/>
    <w:rsid w:val="00CF2AD3"/>
    <w:rsid w:val="00CF32FA"/>
    <w:rsid w:val="00CF5940"/>
    <w:rsid w:val="00CF59A5"/>
    <w:rsid w:val="00D11BF5"/>
    <w:rsid w:val="00D1245C"/>
    <w:rsid w:val="00D22ECD"/>
    <w:rsid w:val="00D32DA3"/>
    <w:rsid w:val="00D338A9"/>
    <w:rsid w:val="00D36D44"/>
    <w:rsid w:val="00D4273B"/>
    <w:rsid w:val="00D56C2C"/>
    <w:rsid w:val="00D56C84"/>
    <w:rsid w:val="00D60F04"/>
    <w:rsid w:val="00D61DB5"/>
    <w:rsid w:val="00D76643"/>
    <w:rsid w:val="00D804FA"/>
    <w:rsid w:val="00D81528"/>
    <w:rsid w:val="00D873B6"/>
    <w:rsid w:val="00D8761B"/>
    <w:rsid w:val="00D9113A"/>
    <w:rsid w:val="00DB04FD"/>
    <w:rsid w:val="00DB513B"/>
    <w:rsid w:val="00DC5131"/>
    <w:rsid w:val="00DD3EB2"/>
    <w:rsid w:val="00DE35A5"/>
    <w:rsid w:val="00E12DC0"/>
    <w:rsid w:val="00E16746"/>
    <w:rsid w:val="00E260B1"/>
    <w:rsid w:val="00E27A81"/>
    <w:rsid w:val="00E6418F"/>
    <w:rsid w:val="00EA3C14"/>
    <w:rsid w:val="00EB0B58"/>
    <w:rsid w:val="00EB1D9F"/>
    <w:rsid w:val="00EB2884"/>
    <w:rsid w:val="00EB33D9"/>
    <w:rsid w:val="00EC3A5D"/>
    <w:rsid w:val="00EC742A"/>
    <w:rsid w:val="00ED468E"/>
    <w:rsid w:val="00ED5AC5"/>
    <w:rsid w:val="00ED7B52"/>
    <w:rsid w:val="00EE4778"/>
    <w:rsid w:val="00EE4D2B"/>
    <w:rsid w:val="00EE60C9"/>
    <w:rsid w:val="00EE6171"/>
    <w:rsid w:val="00EE68F9"/>
    <w:rsid w:val="00EF3EA6"/>
    <w:rsid w:val="00EF4853"/>
    <w:rsid w:val="00F04940"/>
    <w:rsid w:val="00F17ADC"/>
    <w:rsid w:val="00F21742"/>
    <w:rsid w:val="00F26163"/>
    <w:rsid w:val="00F31739"/>
    <w:rsid w:val="00F35A77"/>
    <w:rsid w:val="00F36171"/>
    <w:rsid w:val="00F454A8"/>
    <w:rsid w:val="00F454B4"/>
    <w:rsid w:val="00F45A93"/>
    <w:rsid w:val="00F55533"/>
    <w:rsid w:val="00F6158C"/>
    <w:rsid w:val="00F6213E"/>
    <w:rsid w:val="00F62E11"/>
    <w:rsid w:val="00F66E77"/>
    <w:rsid w:val="00F716F8"/>
    <w:rsid w:val="00F74516"/>
    <w:rsid w:val="00F76E97"/>
    <w:rsid w:val="00F948CD"/>
    <w:rsid w:val="00FA636F"/>
    <w:rsid w:val="00FB391D"/>
    <w:rsid w:val="00FB4380"/>
    <w:rsid w:val="00FB5BE6"/>
    <w:rsid w:val="00FC0E2D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E50E0"/>
  <w15:docId w15:val="{22BDDEF1-8DB0-4577-99E8-FB21B97B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3BF"/>
    <w:pPr>
      <w:keepNext/>
      <w:numPr>
        <w:numId w:val="6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403BF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03BF"/>
    <w:pPr>
      <w:keepNext/>
      <w:numPr>
        <w:ilvl w:val="2"/>
        <w:numId w:val="6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9403BF"/>
    <w:pPr>
      <w:keepNext/>
      <w:numPr>
        <w:ilvl w:val="3"/>
        <w:numId w:val="6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03BF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403BF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403BF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403BF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403BF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03BF"/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403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403B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403BF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403B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403B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403BF"/>
    <w:rPr>
      <w:rFonts w:ascii="Cambria" w:eastAsia="Times New Roman" w:hAnsi="Cambria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rsid w:val="009403BF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3BF"/>
    <w:pPr>
      <w:spacing w:line="360" w:lineRule="auto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403B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9403BF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9403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403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03BF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9403B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9403BF"/>
    <w:pPr>
      <w:spacing w:line="360" w:lineRule="auto"/>
      <w:ind w:left="1620"/>
    </w:pPr>
    <w:rPr>
      <w:b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03BF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59"/>
    <w:rsid w:val="0094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9403BF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403B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403BF"/>
    <w:rPr>
      <w:vertAlign w:val="superscript"/>
    </w:rPr>
  </w:style>
  <w:style w:type="paragraph" w:customStyle="1" w:styleId="Default">
    <w:name w:val="Default"/>
    <w:rsid w:val="009403BF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9403BF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9403BF"/>
  </w:style>
  <w:style w:type="paragraph" w:styleId="Tekstprzypisudolnego">
    <w:name w:val="footnote text"/>
    <w:basedOn w:val="Normalny"/>
    <w:link w:val="TekstprzypisudolnegoZnak"/>
    <w:semiHidden/>
    <w:rsid w:val="009403BF"/>
    <w:pPr>
      <w:widowControl w:val="0"/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03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94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03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4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4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403BF"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sid w:val="009403BF"/>
    <w:rPr>
      <w:vertAlign w:val="superscript"/>
    </w:rPr>
  </w:style>
  <w:style w:type="character" w:customStyle="1" w:styleId="WW8Num3z0">
    <w:name w:val="WW8Num3z0"/>
    <w:rsid w:val="009403BF"/>
    <w:rPr>
      <w:b w:val="0"/>
      <w:i w:val="0"/>
    </w:rPr>
  </w:style>
  <w:style w:type="character" w:styleId="Odwoaniedokomentarza">
    <w:name w:val="annotation reference"/>
    <w:basedOn w:val="Domylnaczcionkaakapitu"/>
    <w:semiHidden/>
    <w:rsid w:val="009403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3BF"/>
  </w:style>
  <w:style w:type="character" w:customStyle="1" w:styleId="TekstkomentarzaZnak">
    <w:name w:val="Tekst komentarza Znak"/>
    <w:basedOn w:val="Domylnaczcionkaakapitu"/>
    <w:link w:val="Tekstkomentarz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3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semiHidden/>
    <w:rsid w:val="009403BF"/>
    <w:rPr>
      <w:vertAlign w:val="superscript"/>
    </w:rPr>
  </w:style>
  <w:style w:type="paragraph" w:customStyle="1" w:styleId="Tekstpodstawowywcity21">
    <w:name w:val="Tekst podstawowy wcięty 21"/>
    <w:basedOn w:val="Normalny"/>
    <w:rsid w:val="009403BF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rsid w:val="009403BF"/>
    <w:pPr>
      <w:spacing w:before="100" w:beforeAutospacing="1" w:after="0"/>
      <w:jc w:val="left"/>
    </w:pPr>
  </w:style>
  <w:style w:type="paragraph" w:customStyle="1" w:styleId="Standardowytekst">
    <w:name w:val="Standardowy.tekst"/>
    <w:rsid w:val="009403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403BF"/>
    <w:pPr>
      <w:spacing w:before="0" w:after="0"/>
    </w:pPr>
  </w:style>
  <w:style w:type="paragraph" w:customStyle="1" w:styleId="pkt">
    <w:name w:val="pkt"/>
    <w:basedOn w:val="Normalny"/>
    <w:uiPriority w:val="99"/>
    <w:rsid w:val="009403BF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paragraph" w:customStyle="1" w:styleId="Style24">
    <w:name w:val="Style2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9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Domylnaczcionkaakapitu"/>
    <w:uiPriority w:val="99"/>
    <w:rsid w:val="009403BF"/>
    <w:rPr>
      <w:rFonts w:ascii="Arial" w:hAnsi="Arial" w:cs="Arial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360"/>
      <w:jc w:val="left"/>
    </w:pPr>
    <w:rPr>
      <w:sz w:val="24"/>
      <w:szCs w:val="24"/>
    </w:rPr>
  </w:style>
  <w:style w:type="character" w:customStyle="1" w:styleId="FontStyle95">
    <w:name w:val="Font Style95"/>
    <w:basedOn w:val="Domylnaczcionkaakapitu"/>
    <w:uiPriority w:val="99"/>
    <w:rsid w:val="009403B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  <w:jc w:val="left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83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8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4"/>
      <w:jc w:val="left"/>
    </w:pPr>
    <w:rPr>
      <w:sz w:val="24"/>
      <w:szCs w:val="24"/>
    </w:rPr>
  </w:style>
  <w:style w:type="character" w:customStyle="1" w:styleId="FontStyle93">
    <w:name w:val="Font Style93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6">
    <w:name w:val="Font Style96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basedOn w:val="Domylnaczcionkaakapitu"/>
    <w:uiPriority w:val="99"/>
    <w:rsid w:val="009403B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33">
    <w:name w:val="Style3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69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center"/>
    </w:pPr>
    <w:rPr>
      <w:sz w:val="24"/>
      <w:szCs w:val="24"/>
    </w:rPr>
  </w:style>
  <w:style w:type="paragraph" w:customStyle="1" w:styleId="Style49">
    <w:name w:val="Style4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403"/>
      <w:jc w:val="left"/>
    </w:pPr>
    <w:rPr>
      <w:sz w:val="24"/>
      <w:szCs w:val="24"/>
    </w:rPr>
  </w:style>
  <w:style w:type="paragraph" w:customStyle="1" w:styleId="Style56">
    <w:name w:val="Style5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7">
    <w:name w:val="Style4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4">
    <w:name w:val="Style5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</w:pPr>
    <w:rPr>
      <w:sz w:val="24"/>
      <w:szCs w:val="24"/>
    </w:rPr>
  </w:style>
  <w:style w:type="character" w:customStyle="1" w:styleId="FontStyle101">
    <w:name w:val="Font Style101"/>
    <w:basedOn w:val="Domylnaczcionkaakapitu"/>
    <w:uiPriority w:val="99"/>
    <w:rsid w:val="009403B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403BF"/>
    <w:pPr>
      <w:ind w:left="708"/>
    </w:pPr>
  </w:style>
  <w:style w:type="paragraph" w:customStyle="1" w:styleId="Style62">
    <w:name w:val="Style6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jc w:val="left"/>
    </w:pPr>
    <w:rPr>
      <w:sz w:val="24"/>
      <w:szCs w:val="24"/>
    </w:rPr>
  </w:style>
  <w:style w:type="paragraph" w:customStyle="1" w:styleId="Style76">
    <w:name w:val="Style7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hanging="557"/>
      <w:jc w:val="left"/>
    </w:pPr>
    <w:rPr>
      <w:sz w:val="24"/>
      <w:szCs w:val="24"/>
    </w:rPr>
  </w:style>
  <w:style w:type="paragraph" w:customStyle="1" w:styleId="Style82">
    <w:name w:val="Style8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</w:pPr>
    <w:rPr>
      <w:sz w:val="24"/>
      <w:szCs w:val="24"/>
    </w:rPr>
  </w:style>
  <w:style w:type="paragraph" w:customStyle="1" w:styleId="Style86">
    <w:name w:val="Style8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144"/>
    </w:pPr>
    <w:rPr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9403BF"/>
    <w:rPr>
      <w:rFonts w:ascii="Bookman Old Style" w:hAnsi="Bookman Old Style" w:cs="Bookman Old Style"/>
      <w:color w:val="000000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9403BF"/>
    <w:pPr>
      <w:keepNext/>
      <w:suppressAutoHyphens/>
      <w:spacing w:before="24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403B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sid w:val="009403BF"/>
    <w:rPr>
      <w:b/>
      <w:bCs/>
    </w:rPr>
  </w:style>
  <w:style w:type="paragraph" w:customStyle="1" w:styleId="Standard">
    <w:name w:val="Standard"/>
    <w:rsid w:val="009403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403BF"/>
    <w:pPr>
      <w:autoSpaceDE w:val="0"/>
      <w:ind w:left="2160"/>
    </w:pPr>
    <w:rPr>
      <w:sz w:val="20"/>
      <w:szCs w:val="22"/>
    </w:rPr>
  </w:style>
  <w:style w:type="paragraph" w:customStyle="1" w:styleId="Tekstkomentarza1">
    <w:name w:val="Tekst komentarza1"/>
    <w:basedOn w:val="Normalny"/>
    <w:rsid w:val="009403BF"/>
    <w:pPr>
      <w:suppressAutoHyphens/>
    </w:pPr>
    <w:rPr>
      <w:lang w:eastAsia="zh-CN"/>
    </w:rPr>
  </w:style>
  <w:style w:type="character" w:customStyle="1" w:styleId="apple-converted-space">
    <w:name w:val="apple-converted-space"/>
    <w:basedOn w:val="Domylnaczcionkaakapitu"/>
    <w:rsid w:val="007640D1"/>
  </w:style>
  <w:style w:type="paragraph" w:customStyle="1" w:styleId="StylStandardArial">
    <w:name w:val="Styl Standard + Arial"/>
    <w:basedOn w:val="Standard"/>
    <w:next w:val="Standard"/>
    <w:link w:val="StylStandardArialZnak"/>
    <w:rsid w:val="00913E2C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character" w:customStyle="1" w:styleId="StylStandardArialZnak">
    <w:name w:val="Styl Standard + Arial Znak"/>
    <w:link w:val="StylStandardArial"/>
    <w:rsid w:val="00913E2C"/>
    <w:rPr>
      <w:rFonts w:ascii="Arial" w:eastAsia="Times New Roman" w:hAnsi="Arial" w:cs="Times New Roman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13E2C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26">
    <w:name w:val="WWNum26"/>
    <w:basedOn w:val="Bezlisty"/>
    <w:rsid w:val="008C4522"/>
    <w:pPr>
      <w:numPr>
        <w:numId w:val="8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E50CE-1693-425C-9F5A-2EEF1A54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aurelia</cp:lastModifiedBy>
  <cp:revision>78</cp:revision>
  <cp:lastPrinted>2022-06-24T12:01:00Z</cp:lastPrinted>
  <dcterms:created xsi:type="dcterms:W3CDTF">2016-11-21T08:00:00Z</dcterms:created>
  <dcterms:modified xsi:type="dcterms:W3CDTF">2022-08-30T11:10:00Z</dcterms:modified>
</cp:coreProperties>
</file>