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Pr="00D74588" w:rsidRDefault="00000D0E" w:rsidP="00420753">
      <w:pPr>
        <w:pStyle w:val="Tekstpodstawowy3"/>
        <w:rPr>
          <w:rFonts w:ascii="Arial" w:hAnsi="Arial" w:cs="Arial"/>
          <w:sz w:val="10"/>
          <w:szCs w:val="1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920D19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D19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920D19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920D19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920D19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920D1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747E1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7E15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BB6C6E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BB6C6E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11022F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78696F" w:rsidRDefault="0078696F" w:rsidP="0078696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78696F" w:rsidRDefault="0078696F" w:rsidP="0078696F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</w:t>
      </w:r>
    </w:p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03891" w:rsidRDefault="00903891" w:rsidP="00903891">
      <w:pPr>
        <w:pStyle w:val="Normalny3"/>
        <w:ind w:left="426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903891" w:rsidRDefault="005D35DE" w:rsidP="00903891">
      <w:pPr>
        <w:pStyle w:val="Normalny3"/>
        <w:ind w:left="426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903891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903891">
        <w:rPr>
          <w:rFonts w:ascii="Arial" w:eastAsia="Times New Roman" w:hAnsi="Arial" w:cs="Arial"/>
          <w:b/>
          <w:i/>
          <w:sz w:val="20"/>
          <w:u w:val="single"/>
        </w:rPr>
        <w:t>ferujemy cenę za wykonanie przedmiotu zamówienia:</w:t>
      </w:r>
    </w:p>
    <w:p w:rsidR="008B0013" w:rsidRDefault="008B0013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bookmarkStart w:id="0" w:name="_Hlk23342116"/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426"/>
        <w:gridCol w:w="2126"/>
        <w:gridCol w:w="1134"/>
        <w:gridCol w:w="1417"/>
        <w:gridCol w:w="993"/>
        <w:gridCol w:w="1134"/>
        <w:gridCol w:w="1134"/>
        <w:gridCol w:w="1842"/>
      </w:tblGrid>
      <w:tr w:rsidR="0078696F" w:rsidRPr="00B831D2" w:rsidTr="00C677A8">
        <w:trPr>
          <w:trHeight w:val="256"/>
        </w:trPr>
        <w:tc>
          <w:tcPr>
            <w:tcW w:w="426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B831D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78696F" w:rsidRPr="00B831D2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B831D2">
              <w:rPr>
                <w:b/>
                <w:sz w:val="18"/>
                <w:szCs w:val="18"/>
              </w:rPr>
              <w:t>.</w:t>
            </w:r>
          </w:p>
        </w:tc>
      </w:tr>
      <w:tr w:rsidR="0078696F" w:rsidRPr="00B831D2" w:rsidTr="008B0013">
        <w:tc>
          <w:tcPr>
            <w:tcW w:w="426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78696F" w:rsidRPr="00477DA9" w:rsidRDefault="00BF77F5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Nazwa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 jednostkowa</w:t>
            </w:r>
            <w:r w:rsidR="0077024D">
              <w:rPr>
                <w:rFonts w:ascii="Arial" w:hAnsi="Arial" w:cs="Arial"/>
                <w:b/>
                <w:sz w:val="14"/>
                <w:szCs w:val="14"/>
              </w:rPr>
              <w:t xml:space="preserve"> netto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>kompletu (Tom I, II i III)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E410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Nakład </w:t>
            </w:r>
            <w:r w:rsidR="002F7B44">
              <w:rPr>
                <w:rFonts w:ascii="Arial" w:hAnsi="Arial" w:cs="Arial"/>
                <w:b/>
                <w:sz w:val="14"/>
                <w:szCs w:val="14"/>
              </w:rPr>
              <w:t xml:space="preserve">sztuk 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>komplet</w:t>
            </w:r>
            <w:r w:rsidR="0077024D">
              <w:rPr>
                <w:rFonts w:ascii="Arial" w:hAnsi="Arial" w:cs="Arial"/>
                <w:b/>
                <w:sz w:val="14"/>
                <w:szCs w:val="14"/>
              </w:rPr>
              <w:t>ów</w:t>
            </w:r>
            <w:r w:rsidR="00AE410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78696F" w:rsidRPr="00477DA9" w:rsidRDefault="00AE4109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(Tom I, II i III)</w:t>
            </w:r>
            <w:r w:rsidR="002F7B4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Wartość nakładu netto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Stawka VAT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(%)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b/>
                <w:sz w:val="14"/>
                <w:szCs w:val="14"/>
              </w:rPr>
              <w:t>podatku VAT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>nakładu</w:t>
            </w:r>
          </w:p>
          <w:p w:rsidR="0078696F" w:rsidRPr="00477DA9" w:rsidRDefault="0078696F" w:rsidP="008B0013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brutto</w:t>
            </w:r>
          </w:p>
          <w:p w:rsidR="0078696F" w:rsidRPr="00477DA9" w:rsidRDefault="0078696F" w:rsidP="007C520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7DA9">
              <w:rPr>
                <w:rFonts w:ascii="Arial" w:hAnsi="Arial" w:cs="Arial"/>
                <w:b/>
                <w:sz w:val="14"/>
                <w:szCs w:val="14"/>
              </w:rPr>
              <w:t xml:space="preserve">(kolumna </w:t>
            </w:r>
            <w:r w:rsidR="007C520E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477DA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78696F" w:rsidRPr="00B831D2" w:rsidTr="00903891">
        <w:trPr>
          <w:trHeight w:val="1057"/>
        </w:trPr>
        <w:tc>
          <w:tcPr>
            <w:tcW w:w="426" w:type="dxa"/>
            <w:vAlign w:val="center"/>
          </w:tcPr>
          <w:p w:rsidR="0078696F" w:rsidRPr="00B831D2" w:rsidRDefault="0078696F" w:rsidP="00C43D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4A6800" w:rsidRPr="0077024D" w:rsidRDefault="004A6800" w:rsidP="004A68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6800">
              <w:rPr>
                <w:b/>
                <w:sz w:val="18"/>
                <w:szCs w:val="18"/>
              </w:rPr>
              <w:t>Komplet</w:t>
            </w:r>
            <w:r w:rsidRPr="0077024D">
              <w:rPr>
                <w:b/>
                <w:sz w:val="18"/>
                <w:szCs w:val="18"/>
              </w:rPr>
              <w:t xml:space="preserve"> </w:t>
            </w:r>
          </w:p>
          <w:p w:rsidR="0078696F" w:rsidRPr="0077024D" w:rsidRDefault="004A6800" w:rsidP="008B0013">
            <w:pPr>
              <w:jc w:val="center"/>
              <w:rPr>
                <w:b/>
                <w:sz w:val="18"/>
                <w:szCs w:val="18"/>
              </w:rPr>
            </w:pPr>
            <w:r w:rsidRPr="0077024D">
              <w:rPr>
                <w:b/>
                <w:sz w:val="18"/>
                <w:szCs w:val="18"/>
              </w:rPr>
              <w:t>(</w:t>
            </w:r>
            <w:r w:rsidR="0078696F" w:rsidRPr="0077024D">
              <w:rPr>
                <w:b/>
                <w:sz w:val="18"/>
                <w:szCs w:val="18"/>
              </w:rPr>
              <w:t>Tom I</w:t>
            </w:r>
            <w:r w:rsidR="0077024D" w:rsidRPr="0077024D">
              <w:rPr>
                <w:b/>
                <w:sz w:val="18"/>
                <w:szCs w:val="18"/>
              </w:rPr>
              <w:t>,</w:t>
            </w:r>
            <w:r w:rsidR="00BF77F5" w:rsidRPr="0077024D">
              <w:rPr>
                <w:b/>
                <w:sz w:val="18"/>
                <w:szCs w:val="18"/>
              </w:rPr>
              <w:t xml:space="preserve"> Tom II, Tom III</w:t>
            </w:r>
            <w:r w:rsidRPr="0077024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8696F" w:rsidRPr="0077024D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96F" w:rsidRPr="00477DA9" w:rsidRDefault="0078696F" w:rsidP="008B0013">
            <w:pPr>
              <w:jc w:val="center"/>
              <w:rPr>
                <w:b/>
                <w:sz w:val="18"/>
                <w:szCs w:val="18"/>
              </w:rPr>
            </w:pPr>
            <w:r w:rsidRPr="00477DA9"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993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96F" w:rsidRPr="007213AA" w:rsidRDefault="0078696F" w:rsidP="008B00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3AA">
              <w:rPr>
                <w:rFonts w:ascii="Arial" w:hAnsi="Arial" w:cs="Arial"/>
                <w:b/>
                <w:sz w:val="18"/>
                <w:szCs w:val="18"/>
              </w:rPr>
              <w:t>…… %</w:t>
            </w:r>
          </w:p>
        </w:tc>
        <w:tc>
          <w:tcPr>
            <w:tcW w:w="1134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8696F" w:rsidRPr="00B831D2" w:rsidRDefault="0078696F" w:rsidP="008B00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77A8" w:rsidRDefault="00C677A8" w:rsidP="00420753">
      <w:pPr>
        <w:spacing w:before="120" w:after="0"/>
        <w:jc w:val="both"/>
        <w:rPr>
          <w:rFonts w:ascii="Arial" w:eastAsia="Times New Roman" w:hAnsi="Arial" w:cs="Arial"/>
          <w:bCs/>
          <w:sz w:val="20"/>
        </w:rPr>
      </w:pPr>
    </w:p>
    <w:p w:rsidR="00C677A8" w:rsidRDefault="00C677A8" w:rsidP="00C677A8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(słownie brutto złotych : ......................................................................................................................)</w:t>
      </w:r>
    </w:p>
    <w:p w:rsidR="00184B0B" w:rsidRPr="00D74588" w:rsidRDefault="00D74588" w:rsidP="00D74588">
      <w:pPr>
        <w:spacing w:before="120" w:after="0" w:line="240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74588">
        <w:rPr>
          <w:rFonts w:ascii="Arial" w:hAnsi="Arial" w:cs="Arial"/>
          <w:bCs/>
          <w:i/>
          <w:sz w:val="20"/>
          <w:szCs w:val="20"/>
        </w:rPr>
        <w:t xml:space="preserve">     </w:t>
      </w:r>
    </w:p>
    <w:p w:rsidR="00C43D3B" w:rsidRDefault="00C43D3B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903891" w:rsidRPr="00C43D3B" w:rsidRDefault="00903891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bookmarkEnd w:id="0"/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BB6C6E">
        <w:rPr>
          <w:rFonts w:ascii="Arial" w:eastAsiaTheme="minorEastAsia" w:hAnsi="Arial" w:cs="Arial"/>
          <w:i/>
          <w:sz w:val="20"/>
          <w:szCs w:val="20"/>
          <w:lang w:eastAsia="pl-PL"/>
        </w:rPr>
        <w:t>4-15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184B0B" w:rsidRPr="008B0013" w:rsidRDefault="0057170A" w:rsidP="00184B0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747E15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747E15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747E1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E61462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>06.</w:t>
      </w:r>
      <w:r w:rsidR="00C11D60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AD7B84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C11D60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E61462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7464CD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7464CD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7464CD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7464CD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BB6C6E" w:rsidRPr="007B1088" w:rsidRDefault="00BB6C6E" w:rsidP="00BB6C6E">
      <w:pPr>
        <w:numPr>
          <w:ilvl w:val="2"/>
          <w:numId w:val="3"/>
        </w:numPr>
        <w:tabs>
          <w:tab w:val="clear" w:pos="2122"/>
          <w:tab w:val="num" w:pos="851"/>
        </w:tabs>
        <w:autoSpaceDE w:val="0"/>
        <w:autoSpaceDN w:val="0"/>
        <w:spacing w:before="120" w:after="120" w:line="300" w:lineRule="exact"/>
        <w:ind w:hanging="169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bookmarkStart w:id="1" w:name="_Hlk102040038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bookmarkEnd w:id="1"/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A4994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F02BA" w:rsidRPr="00AC18BE" w:rsidRDefault="00FF02BA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D" w:rsidRDefault="0077024D" w:rsidP="00210801">
      <w:pPr>
        <w:spacing w:after="0" w:line="240" w:lineRule="auto"/>
      </w:pPr>
      <w:r>
        <w:separator/>
      </w:r>
    </w:p>
  </w:endnote>
  <w:end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024D" w:rsidRPr="00936275" w:rsidRDefault="007464CD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77024D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E61462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024D" w:rsidRDefault="0077024D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D" w:rsidRDefault="0077024D" w:rsidP="00210801">
      <w:pPr>
        <w:spacing w:after="0" w:line="240" w:lineRule="auto"/>
      </w:pPr>
      <w:r>
        <w:separator/>
      </w:r>
    </w:p>
  </w:footnote>
  <w:footnote w:type="continuationSeparator" w:id="0">
    <w:p w:rsidR="0077024D" w:rsidRDefault="0077024D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4D" w:rsidRDefault="0077024D">
    <w:pPr>
      <w:pStyle w:val="Nagwek"/>
    </w:pP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DF66D3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.2022</w:t>
    </w:r>
  </w:p>
  <w:p w:rsidR="0077024D" w:rsidRDefault="0077024D" w:rsidP="00833D3E">
    <w:pPr>
      <w:spacing w:after="0"/>
      <w:rPr>
        <w:rFonts w:ascii="Arial" w:hAnsi="Arial" w:cs="Arial"/>
        <w:i/>
        <w:sz w:val="16"/>
        <w:szCs w:val="16"/>
      </w:rPr>
    </w:pPr>
  </w:p>
  <w:p w:rsidR="0077024D" w:rsidRDefault="0077024D" w:rsidP="009475F0">
    <w:pPr>
      <w:rPr>
        <w:rFonts w:ascii="Arial" w:hAnsi="Arial" w:cs="Arial"/>
        <w:sz w:val="16"/>
        <w:szCs w:val="16"/>
      </w:rPr>
    </w:pPr>
    <w:r w:rsidRPr="00433ABC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736664" cy="405130"/>
          <wp:effectExtent l="0" t="0" r="6985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14" cy="4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 w:rsidRPr="00433ABC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266950" cy="4853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24D" w:rsidRPr="009475F0" w:rsidRDefault="0077024D" w:rsidP="009475F0">
    <w:pPr>
      <w:jc w:val="center"/>
      <w:rPr>
        <w:rFonts w:ascii="Arial" w:hAnsi="Arial" w:cs="Arial"/>
        <w:sz w:val="14"/>
        <w:szCs w:val="14"/>
      </w:rPr>
    </w:pPr>
    <w:r w:rsidRPr="00C3675B"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 w:rsidRPr="00C3675B">
      <w:rPr>
        <w:rFonts w:ascii="Arial" w:hAnsi="Arial" w:cs="Arial"/>
        <w:sz w:val="14"/>
        <w:szCs w:val="14"/>
      </w:rPr>
      <w:t>Interreg</w:t>
    </w:r>
    <w:proofErr w:type="spellEnd"/>
    <w:r w:rsidRPr="00C3675B"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636"/>
    <w:multiLevelType w:val="hybridMultilevel"/>
    <w:tmpl w:val="7E6C5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66F77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170FE"/>
    <w:rsid w:val="0022026C"/>
    <w:rsid w:val="002429E8"/>
    <w:rsid w:val="00244E22"/>
    <w:rsid w:val="0025095C"/>
    <w:rsid w:val="002636DE"/>
    <w:rsid w:val="00270EBF"/>
    <w:rsid w:val="00296C4B"/>
    <w:rsid w:val="002B71E4"/>
    <w:rsid w:val="002C03B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2F7B44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16F4"/>
    <w:rsid w:val="003F2B54"/>
    <w:rsid w:val="00404473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12FC"/>
    <w:rsid w:val="00495E77"/>
    <w:rsid w:val="004A3282"/>
    <w:rsid w:val="004A4994"/>
    <w:rsid w:val="004A6800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422F"/>
    <w:rsid w:val="00625148"/>
    <w:rsid w:val="0062643B"/>
    <w:rsid w:val="006303AA"/>
    <w:rsid w:val="00631979"/>
    <w:rsid w:val="006355F6"/>
    <w:rsid w:val="006430F3"/>
    <w:rsid w:val="00644C9F"/>
    <w:rsid w:val="00647398"/>
    <w:rsid w:val="006506FB"/>
    <w:rsid w:val="0065390E"/>
    <w:rsid w:val="00654518"/>
    <w:rsid w:val="006565D6"/>
    <w:rsid w:val="006635F6"/>
    <w:rsid w:val="00663732"/>
    <w:rsid w:val="00667C99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026E"/>
    <w:rsid w:val="007035AF"/>
    <w:rsid w:val="00703867"/>
    <w:rsid w:val="00707DFC"/>
    <w:rsid w:val="00711606"/>
    <w:rsid w:val="00711F59"/>
    <w:rsid w:val="0071529A"/>
    <w:rsid w:val="00720616"/>
    <w:rsid w:val="00725224"/>
    <w:rsid w:val="00733CB2"/>
    <w:rsid w:val="00735DA2"/>
    <w:rsid w:val="00737130"/>
    <w:rsid w:val="007464CD"/>
    <w:rsid w:val="00747E15"/>
    <w:rsid w:val="007504CC"/>
    <w:rsid w:val="00751CB4"/>
    <w:rsid w:val="00757E79"/>
    <w:rsid w:val="00764127"/>
    <w:rsid w:val="00767900"/>
    <w:rsid w:val="0077024D"/>
    <w:rsid w:val="00770DE1"/>
    <w:rsid w:val="00773272"/>
    <w:rsid w:val="00777B61"/>
    <w:rsid w:val="00785137"/>
    <w:rsid w:val="00785B6F"/>
    <w:rsid w:val="007864D1"/>
    <w:rsid w:val="0078696F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520E"/>
    <w:rsid w:val="007C7DDA"/>
    <w:rsid w:val="007C7F34"/>
    <w:rsid w:val="007D33F3"/>
    <w:rsid w:val="007D7FC4"/>
    <w:rsid w:val="007F194F"/>
    <w:rsid w:val="007F2E19"/>
    <w:rsid w:val="007F6AF1"/>
    <w:rsid w:val="007F7125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4085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0013"/>
    <w:rsid w:val="008B4788"/>
    <w:rsid w:val="008C1F6C"/>
    <w:rsid w:val="008C20C2"/>
    <w:rsid w:val="008C45A5"/>
    <w:rsid w:val="008C58C0"/>
    <w:rsid w:val="008E56D7"/>
    <w:rsid w:val="009031AB"/>
    <w:rsid w:val="00903891"/>
    <w:rsid w:val="009068D3"/>
    <w:rsid w:val="00911DA5"/>
    <w:rsid w:val="0091594E"/>
    <w:rsid w:val="00920D19"/>
    <w:rsid w:val="0092165F"/>
    <w:rsid w:val="00923996"/>
    <w:rsid w:val="00932849"/>
    <w:rsid w:val="00936275"/>
    <w:rsid w:val="00942A5D"/>
    <w:rsid w:val="009475F0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D7644"/>
    <w:rsid w:val="00AD7B84"/>
    <w:rsid w:val="00AE2AF9"/>
    <w:rsid w:val="00AE410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B6C6E"/>
    <w:rsid w:val="00BC120C"/>
    <w:rsid w:val="00BC67A0"/>
    <w:rsid w:val="00BD3FA4"/>
    <w:rsid w:val="00BD57F0"/>
    <w:rsid w:val="00BD71F2"/>
    <w:rsid w:val="00BE2F3D"/>
    <w:rsid w:val="00BF52EC"/>
    <w:rsid w:val="00BF666A"/>
    <w:rsid w:val="00BF77F5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3D3B"/>
    <w:rsid w:val="00C45415"/>
    <w:rsid w:val="00C50992"/>
    <w:rsid w:val="00C55E76"/>
    <w:rsid w:val="00C56C36"/>
    <w:rsid w:val="00C56FB8"/>
    <w:rsid w:val="00C57089"/>
    <w:rsid w:val="00C628E9"/>
    <w:rsid w:val="00C677A8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182C"/>
    <w:rsid w:val="00D53973"/>
    <w:rsid w:val="00D60C8C"/>
    <w:rsid w:val="00D60DF1"/>
    <w:rsid w:val="00D678C4"/>
    <w:rsid w:val="00D70C3D"/>
    <w:rsid w:val="00D74588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66D3"/>
    <w:rsid w:val="00DF747F"/>
    <w:rsid w:val="00E14BDC"/>
    <w:rsid w:val="00E2253C"/>
    <w:rsid w:val="00E244CC"/>
    <w:rsid w:val="00E47EF7"/>
    <w:rsid w:val="00E47F0F"/>
    <w:rsid w:val="00E54959"/>
    <w:rsid w:val="00E61462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162E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47F22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67B5-1EC5-4B61-B0A2-5D8BD59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40</cp:revision>
  <cp:lastPrinted>2022-04-28T10:07:00Z</cp:lastPrinted>
  <dcterms:created xsi:type="dcterms:W3CDTF">2021-07-09T07:05:00Z</dcterms:created>
  <dcterms:modified xsi:type="dcterms:W3CDTF">2022-06-23T12:43:00Z</dcterms:modified>
</cp:coreProperties>
</file>