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53565" w14:textId="00AC3FB1" w:rsidR="00805291" w:rsidRPr="00ED63F4" w:rsidRDefault="00805291" w:rsidP="00D82A6C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805291">
      <w:pPr>
        <w:jc w:val="center"/>
        <w:rPr>
          <w:b/>
          <w:sz w:val="22"/>
          <w:szCs w:val="22"/>
        </w:rPr>
      </w:pPr>
    </w:p>
    <w:p w14:paraId="076F416E" w14:textId="77777777" w:rsidR="009B0D25" w:rsidRDefault="009B0D25" w:rsidP="00805291">
      <w:pPr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4921CE">
        <w:trPr>
          <w:trHeight w:val="98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2FC416F5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4921CE">
        <w:rPr>
          <w:sz w:val="22"/>
          <w:szCs w:val="22"/>
        </w:rPr>
        <w:t xml:space="preserve">przetargu nieograniczonego </w:t>
      </w:r>
      <w:r w:rsidRPr="00ED63F4">
        <w:rPr>
          <w:sz w:val="22"/>
          <w:szCs w:val="22"/>
        </w:rPr>
        <w:t>na zadanie pod nazwą:</w:t>
      </w:r>
    </w:p>
    <w:tbl>
      <w:tblPr>
        <w:tblW w:w="9545" w:type="dxa"/>
        <w:tblInd w:w="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45"/>
      </w:tblGrid>
      <w:tr w:rsidR="00B2110F" w:rsidRPr="00ED63F4" w14:paraId="5D69FB49" w14:textId="77777777" w:rsidTr="00E664B4">
        <w:trPr>
          <w:trHeight w:val="411"/>
        </w:trPr>
        <w:tc>
          <w:tcPr>
            <w:tcW w:w="95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C1E182" w14:textId="3F79B789" w:rsidR="00BD496B" w:rsidRPr="00066A47" w:rsidRDefault="00BD496B" w:rsidP="00BD496B">
            <w:pPr>
              <w:tabs>
                <w:tab w:val="left" w:pos="7801"/>
              </w:tabs>
              <w:spacing w:before="240" w:line="360" w:lineRule="auto"/>
              <w:jc w:val="center"/>
              <w:rPr>
                <w:b/>
              </w:rPr>
            </w:pPr>
            <w:r w:rsidRPr="00066A47">
              <w:rPr>
                <w:b/>
              </w:rPr>
              <w:t>„</w:t>
            </w:r>
            <w:r w:rsidR="009B304B" w:rsidRPr="009B304B">
              <w:rPr>
                <w:b/>
              </w:rPr>
              <w:t>Dostawa systemu dyfrakcji laserowej</w:t>
            </w:r>
            <w:r w:rsidRPr="00066A47">
              <w:rPr>
                <w:b/>
              </w:rPr>
              <w:t>”</w:t>
            </w:r>
          </w:p>
          <w:p w14:paraId="5C0F98E9" w14:textId="4C5E051E" w:rsidR="00D82A6C" w:rsidRPr="006A5F26" w:rsidRDefault="00D82A6C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110F" w:rsidRPr="00ED63F4" w14:paraId="5590B7FB" w14:textId="77777777" w:rsidTr="00E664B4">
        <w:trPr>
          <w:trHeight w:val="315"/>
        </w:trPr>
        <w:tc>
          <w:tcPr>
            <w:tcW w:w="95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F1377E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E99C1C2" w14:textId="77777777" w:rsidR="00F1377E" w:rsidRDefault="00F1377E" w:rsidP="00F1377E">
      <w:pPr>
        <w:pStyle w:val="Zwykytekst1"/>
        <w:spacing w:before="120"/>
        <w:ind w:left="360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5B5EAA11" w14:textId="63653B91" w:rsidR="00A5360C" w:rsidRPr="00857ADF" w:rsidRDefault="00857ADF" w:rsidP="003603E2">
      <w:pPr>
        <w:spacing w:line="276" w:lineRule="auto"/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 w:rsidR="00473159"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59AF2E02" w14:textId="032374BD" w:rsidR="00A5360C" w:rsidRPr="00C01A47" w:rsidRDefault="00A5360C" w:rsidP="003603E2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4630E37C" w14:textId="77777777" w:rsidR="00A5360C" w:rsidRDefault="00A5360C" w:rsidP="003603E2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B9AC8D1" w14:textId="77777777" w:rsidR="002117CB" w:rsidRDefault="002117CB" w:rsidP="002117CB">
      <w:pPr>
        <w:spacing w:line="276" w:lineRule="auto"/>
        <w:jc w:val="both"/>
        <w:rPr>
          <w:sz w:val="22"/>
          <w:szCs w:val="22"/>
          <w:u w:val="single"/>
        </w:rPr>
      </w:pPr>
    </w:p>
    <w:p w14:paraId="1186CE08" w14:textId="5E690B0A" w:rsidR="002117CB" w:rsidRDefault="002117CB" w:rsidP="002117CB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t xml:space="preserve">Kryterium II – </w:t>
      </w:r>
      <w:r w:rsidR="009B304B">
        <w:rPr>
          <w:sz w:val="22"/>
          <w:szCs w:val="22"/>
          <w:u w:val="single"/>
        </w:rPr>
        <w:t>Okres gwarancji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 w:rsidR="009B304B">
        <w:rPr>
          <w:b/>
          <w:sz w:val="22"/>
          <w:szCs w:val="22"/>
        </w:rPr>
        <w:t>miesiące</w:t>
      </w:r>
      <w:r w:rsidRPr="00857ADF">
        <w:rPr>
          <w:sz w:val="22"/>
          <w:szCs w:val="22"/>
        </w:rPr>
        <w:t xml:space="preserve"> (</w:t>
      </w:r>
      <w:r w:rsidR="009B304B">
        <w:rPr>
          <w:sz w:val="22"/>
          <w:szCs w:val="22"/>
        </w:rPr>
        <w:t>24/30/36 miesięcy</w:t>
      </w:r>
      <w:r>
        <w:rPr>
          <w:sz w:val="22"/>
          <w:szCs w:val="22"/>
        </w:rPr>
        <w:t>.)</w:t>
      </w:r>
    </w:p>
    <w:p w14:paraId="0115C5D7" w14:textId="3AB64B46" w:rsidR="00857ADF" w:rsidRDefault="00857ADF" w:rsidP="003603E2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lastRenderedPageBreak/>
        <w:t>Kryterium I</w:t>
      </w:r>
      <w:r w:rsidR="002117CB">
        <w:rPr>
          <w:sz w:val="22"/>
          <w:szCs w:val="22"/>
          <w:u w:val="single"/>
        </w:rPr>
        <w:t>I</w:t>
      </w:r>
      <w:r w:rsidRPr="00857ADF">
        <w:rPr>
          <w:sz w:val="22"/>
          <w:szCs w:val="22"/>
          <w:u w:val="single"/>
        </w:rPr>
        <w:t xml:space="preserve">I – </w:t>
      </w:r>
      <w:r w:rsidR="00D82A6C">
        <w:rPr>
          <w:sz w:val="22"/>
          <w:szCs w:val="22"/>
          <w:u w:val="single"/>
        </w:rPr>
        <w:t>Termin dostawy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 w:rsidR="00D82A6C">
        <w:rPr>
          <w:b/>
          <w:sz w:val="22"/>
          <w:szCs w:val="22"/>
        </w:rPr>
        <w:t xml:space="preserve">dni </w:t>
      </w:r>
      <w:r w:rsidR="002117CB">
        <w:rPr>
          <w:b/>
          <w:sz w:val="22"/>
          <w:szCs w:val="22"/>
        </w:rPr>
        <w:t>kalendarzowe</w:t>
      </w:r>
      <w:r w:rsidRPr="00857ADF">
        <w:rPr>
          <w:sz w:val="22"/>
          <w:szCs w:val="22"/>
        </w:rPr>
        <w:t xml:space="preserve"> (</w:t>
      </w:r>
      <w:r w:rsidR="005853CE">
        <w:rPr>
          <w:sz w:val="22"/>
          <w:szCs w:val="22"/>
        </w:rPr>
        <w:t xml:space="preserve"> </w:t>
      </w:r>
      <w:r w:rsidR="003479C9">
        <w:rPr>
          <w:sz w:val="22"/>
          <w:szCs w:val="22"/>
        </w:rPr>
        <w:t xml:space="preserve">max </w:t>
      </w:r>
      <w:r w:rsidR="002117CB">
        <w:rPr>
          <w:sz w:val="22"/>
          <w:szCs w:val="22"/>
        </w:rPr>
        <w:t>56</w:t>
      </w:r>
      <w:r w:rsidR="003479C9">
        <w:rPr>
          <w:sz w:val="22"/>
          <w:szCs w:val="22"/>
        </w:rPr>
        <w:t xml:space="preserve"> dni</w:t>
      </w:r>
      <w:r w:rsidR="002117CB">
        <w:rPr>
          <w:sz w:val="22"/>
          <w:szCs w:val="22"/>
        </w:rPr>
        <w:t>)</w:t>
      </w:r>
    </w:p>
    <w:p w14:paraId="5C7A2B04" w14:textId="77777777" w:rsidR="00F1377E" w:rsidRDefault="00F1377E" w:rsidP="003603E2">
      <w:pPr>
        <w:spacing w:line="276" w:lineRule="auto"/>
        <w:jc w:val="both"/>
        <w:rPr>
          <w:sz w:val="22"/>
          <w:szCs w:val="22"/>
        </w:rPr>
      </w:pPr>
    </w:p>
    <w:p w14:paraId="67BEEB60" w14:textId="74485783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Projekcie umowy stanowiącym załącznik nr </w:t>
      </w:r>
      <w:r w:rsidR="004921CE">
        <w:rPr>
          <w:rFonts w:ascii="Times New Roman" w:hAnsi="Times New Roman" w:cs="Times New Roman"/>
          <w:sz w:val="22"/>
          <w:szCs w:val="22"/>
        </w:rPr>
        <w:t>9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293656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późn.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>(Dz. U. z 2003 r., Nr 153, poz. 1503 z późn.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07B3C0F" w14:textId="4AFCFF3F" w:rsidR="00F62A9A" w:rsidRDefault="00887435" w:rsidP="00F62A9A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F62A9A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F62A9A">
        <w:rPr>
          <w:rFonts w:ascii="Times New Roman" w:hAnsi="Times New Roman" w:cs="Times New Roman"/>
          <w:sz w:val="22"/>
          <w:szCs w:val="22"/>
        </w:rPr>
        <w:t>że</w:t>
      </w:r>
      <w:r w:rsidR="00F62A9A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62A9A">
        <w:rPr>
          <w:rFonts w:ascii="Times New Roman" w:hAnsi="Times New Roman" w:cs="Times New Roman"/>
          <w:sz w:val="22"/>
          <w:szCs w:val="22"/>
        </w:rPr>
        <w:t>:</w:t>
      </w:r>
    </w:p>
    <w:p w14:paraId="32BBDF12" w14:textId="77777777" w:rsidR="00F62A9A" w:rsidRDefault="00F62A9A" w:rsidP="00F62A9A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0"/>
          <w:szCs w:val="20"/>
          <w:lang w:eastAsia="pl-PL"/>
        </w:rPr>
        <w:sym w:font="Times New Roman" w:char="F0F0"/>
      </w:r>
      <w:r>
        <w:rPr>
          <w:sz w:val="20"/>
          <w:szCs w:val="20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jesteśmy mikro przedsiębiorstwem* </w:t>
      </w:r>
    </w:p>
    <w:p w14:paraId="6C698449" w14:textId="77777777" w:rsidR="00F62A9A" w:rsidRDefault="00F62A9A" w:rsidP="00F62A9A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jesteśmy małym przedsiębiorstwem** </w:t>
      </w:r>
    </w:p>
    <w:p w14:paraId="2704E10D" w14:textId="77777777" w:rsidR="00F62A9A" w:rsidRDefault="00F62A9A" w:rsidP="00F62A9A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jesteśmy średnim przedsiębiorstwem*** </w:t>
      </w:r>
    </w:p>
    <w:p w14:paraId="013A855F" w14:textId="263D1BEE" w:rsidR="00F62A9A" w:rsidRDefault="00F62A9A" w:rsidP="00F62A9A">
      <w:pPr>
        <w:suppressAutoHyphens w:val="0"/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nie jesteśmy mikro/małym/średnim przedsiębiorstwem </w:t>
      </w:r>
    </w:p>
    <w:p w14:paraId="3D1B323A" w14:textId="77777777" w:rsidR="00F62A9A" w:rsidRDefault="00F62A9A" w:rsidP="00F62A9A">
      <w:pPr>
        <w:suppressAutoHyphens w:val="0"/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(właściwe zaznaczyć) </w:t>
      </w:r>
    </w:p>
    <w:p w14:paraId="5762B50F" w14:textId="77777777" w:rsidR="00F62A9A" w:rsidRDefault="00F62A9A" w:rsidP="00F62A9A">
      <w:pPr>
        <w:suppressAutoHyphens w:val="0"/>
        <w:autoSpaceDE w:val="0"/>
        <w:autoSpaceDN w:val="0"/>
        <w:adjustRightInd w:val="0"/>
        <w:ind w:left="426"/>
        <w:rPr>
          <w:sz w:val="20"/>
          <w:szCs w:val="20"/>
          <w:lang w:eastAsia="pl-PL"/>
        </w:rPr>
      </w:pPr>
    </w:p>
    <w:p w14:paraId="00C8EB87" w14:textId="77777777" w:rsidR="00F62A9A" w:rsidRDefault="00F62A9A" w:rsidP="002117CB">
      <w:pPr>
        <w:suppressAutoHyphens w:val="0"/>
        <w:autoSpaceDE w:val="0"/>
        <w:autoSpaceDN w:val="0"/>
        <w:adjustRightInd w:val="0"/>
        <w:ind w:left="142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*Mikroprzedsiębiorstwo: przedsiębiorstwo, które zatrudnia mniej niż 10 osób i którego roczny obrót lub roczna suma</w:t>
      </w:r>
      <w:r>
        <w:rPr>
          <w:sz w:val="20"/>
          <w:szCs w:val="20"/>
          <w:lang w:eastAsia="pl-PL"/>
        </w:rPr>
        <w:br/>
        <w:t xml:space="preserve">   bilansowa nie przekracza 2 milionów EUR. </w:t>
      </w:r>
    </w:p>
    <w:p w14:paraId="37003CD0" w14:textId="77777777" w:rsidR="00F62A9A" w:rsidRDefault="00F62A9A" w:rsidP="002117CB">
      <w:pPr>
        <w:suppressAutoHyphens w:val="0"/>
        <w:autoSpaceDE w:val="0"/>
        <w:autoSpaceDN w:val="0"/>
        <w:adjustRightInd w:val="0"/>
        <w:ind w:left="142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**Małe przedsiębiorstwo: przedsiębiorstwo, które zatrudnia mniej niż 50 osób i którego roczny obrót lub roczna suma</w:t>
      </w:r>
      <w:r>
        <w:rPr>
          <w:sz w:val="20"/>
          <w:szCs w:val="20"/>
          <w:lang w:eastAsia="pl-PL"/>
        </w:rPr>
        <w:br/>
        <w:t xml:space="preserve">    bilansowa nie przekracza 10 milionów EUR. </w:t>
      </w:r>
    </w:p>
    <w:p w14:paraId="1F29B5D5" w14:textId="77777777" w:rsidR="00F62A9A" w:rsidRDefault="00F62A9A" w:rsidP="002117CB">
      <w:pPr>
        <w:suppressAutoHyphens w:val="0"/>
        <w:autoSpaceDE w:val="0"/>
        <w:autoSpaceDN w:val="0"/>
        <w:adjustRightInd w:val="0"/>
        <w:ind w:left="142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***Średnie przedsiębiorstwa: przedsiębiorstwa, które nie są mikroprzedsiębiorstwami ani małymi przedsiębiorstwami</w:t>
      </w:r>
      <w:r>
        <w:rPr>
          <w:sz w:val="20"/>
          <w:szCs w:val="20"/>
          <w:lang w:eastAsia="pl-PL"/>
        </w:rPr>
        <w:br/>
        <w:t xml:space="preserve">      i które zatrudniają mniej niż 250 osób i których roczny obrót nie przekracza 50 milionów EUR lub roczna suma</w:t>
      </w:r>
      <w:r>
        <w:rPr>
          <w:sz w:val="20"/>
          <w:szCs w:val="20"/>
          <w:lang w:eastAsia="pl-PL"/>
        </w:rPr>
        <w:br/>
        <w:t xml:space="preserve">      bilansowa nie przekracza 43 milionów EUR. </w:t>
      </w:r>
    </w:p>
    <w:p w14:paraId="1E316926" w14:textId="77777777" w:rsidR="00F62A9A" w:rsidRDefault="00F62A9A" w:rsidP="00F62A9A">
      <w:pPr>
        <w:pStyle w:val="Zwykytekst1"/>
        <w:tabs>
          <w:tab w:val="left" w:pos="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lang w:eastAsia="pl-PL"/>
        </w:rPr>
        <w:t>(zalecenie Komisji z dnia 6 maja 2003 r. dotyczące definicji mikroprzedsiębiorstw oraz małych i średnich przedsiębiorstw (Dz.U. L 124 z 20.5.2003, s. 36).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DD131A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3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3D2F16">
        <w:rPr>
          <w:b/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2EC323A9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F3BE80F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3D2F16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</w:rPr>
            </w:pPr>
            <w:r w:rsidRPr="003D2F16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2CF78557" w:rsidR="0002352C" w:rsidRPr="008505F4" w:rsidRDefault="0002352C" w:rsidP="003D2F16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3D2F16">
              <w:rPr>
                <w:sz w:val="22"/>
                <w:szCs w:val="22"/>
              </w:rPr>
              <w:t>3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7764DB41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4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8D6C974" w14:textId="77777777" w:rsidR="004921CE" w:rsidRDefault="004921CE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8E45507" w14:textId="24078E11" w:rsidR="009F5772" w:rsidRPr="00ED63F4" w:rsidRDefault="00154155" w:rsidP="004921CE">
      <w:pPr>
        <w:pStyle w:val="Zwykytekst1"/>
        <w:tabs>
          <w:tab w:val="left" w:pos="360"/>
        </w:tabs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77777777" w:rsidR="0015767A" w:rsidRPr="00ED63F4" w:rsidRDefault="0015767A" w:rsidP="004921CE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4921CE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4921CE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4921CE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2D18D80" w14:textId="5E20CDEC" w:rsidR="004921CE" w:rsidRDefault="004921CE" w:rsidP="004921C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ofertowy pod rygorem nieważności należy złożyć w formie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689603E8" w14:textId="77777777" w:rsidR="004921CE" w:rsidRDefault="004921CE" w:rsidP="004921C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004F94C5" w14:textId="3A89B052" w:rsidR="004921CE" w:rsidRPr="004921CE" w:rsidRDefault="004921CE" w:rsidP="004921C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4921CE">
        <w:rPr>
          <w:rFonts w:ascii="Times New Roman" w:hAnsi="Times New Roman" w:cs="Times New Roman"/>
          <w:b/>
          <w:bCs/>
          <w:i/>
          <w:iCs/>
          <w:color w:val="FF0000"/>
        </w:rPr>
        <w:t>(Do zachowania formy elektronicznej wystarczy złożenie Formularza ofertowego w postaci elektronicznej i opatrzenie go kwalifikowanym podpisem elektronicznym).</w:t>
      </w:r>
    </w:p>
    <w:p w14:paraId="5A4CA0CF" w14:textId="77777777" w:rsidR="004921CE" w:rsidRPr="004921CE" w:rsidRDefault="004921CE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</w:rPr>
      </w:pPr>
    </w:p>
    <w:p w14:paraId="163A7A22" w14:textId="77777777" w:rsidR="00A04965" w:rsidRPr="004921CE" w:rsidRDefault="00A04965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4921CE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lastRenderedPageBreak/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E0CF0D1" w14:textId="5315E75F" w:rsidR="00293656" w:rsidRDefault="00E862C2" w:rsidP="00011BE1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sectPr w:rsidR="00293656" w:rsidSect="002117CB">
      <w:footerReference w:type="default" r:id="rId8"/>
      <w:footnotePr>
        <w:pos w:val="beneathText"/>
      </w:footnotePr>
      <w:pgSz w:w="11905" w:h="16837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00CC" w14:textId="77777777" w:rsidR="00BB15E5" w:rsidRDefault="00BB15E5">
      <w:r>
        <w:separator/>
      </w:r>
    </w:p>
  </w:endnote>
  <w:endnote w:type="continuationSeparator" w:id="0">
    <w:p w14:paraId="43660B9E" w14:textId="77777777" w:rsidR="00BB15E5" w:rsidRDefault="00BB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314261358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4EB74CC1" w14:textId="0385950E" w:rsidR="003479C9" w:rsidRPr="003603E2" w:rsidRDefault="003479C9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3603E2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3603E2">
          <w:rPr>
            <w:rFonts w:eastAsiaTheme="minorEastAsia"/>
            <w:sz w:val="20"/>
            <w:szCs w:val="20"/>
          </w:rPr>
          <w:fldChar w:fldCharType="begin"/>
        </w:r>
        <w:r w:rsidRPr="003603E2">
          <w:rPr>
            <w:sz w:val="20"/>
            <w:szCs w:val="20"/>
          </w:rPr>
          <w:instrText>PAGE    \* MERGEFORMAT</w:instrText>
        </w:r>
        <w:r w:rsidRPr="003603E2">
          <w:rPr>
            <w:rFonts w:eastAsiaTheme="minorEastAsia"/>
            <w:sz w:val="20"/>
            <w:szCs w:val="20"/>
          </w:rPr>
          <w:fldChar w:fldCharType="separate"/>
        </w:r>
        <w:r w:rsidR="002117CB" w:rsidRPr="002117CB">
          <w:rPr>
            <w:rFonts w:eastAsiaTheme="majorEastAsia"/>
            <w:noProof/>
            <w:sz w:val="20"/>
            <w:szCs w:val="20"/>
            <w:lang w:val="pl-PL"/>
          </w:rPr>
          <w:t>4</w:t>
        </w:r>
        <w:r w:rsidRPr="003603E2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70579255" w14:textId="77777777" w:rsidR="006A5F26" w:rsidRDefault="006A5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1F87" w14:textId="77777777" w:rsidR="00BB15E5" w:rsidRDefault="00BB15E5">
      <w:r>
        <w:separator/>
      </w:r>
    </w:p>
  </w:footnote>
  <w:footnote w:type="continuationSeparator" w:id="0">
    <w:p w14:paraId="12934AB8" w14:textId="77777777" w:rsidR="00BB15E5" w:rsidRDefault="00BB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504141"/>
    <w:multiLevelType w:val="hybridMultilevel"/>
    <w:tmpl w:val="1EFE449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463504E"/>
    <w:multiLevelType w:val="hybridMultilevel"/>
    <w:tmpl w:val="45A89D46"/>
    <w:lvl w:ilvl="0" w:tplc="3E0CD8EC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69" w:hanging="360"/>
      </w:pPr>
    </w:lvl>
    <w:lvl w:ilvl="2" w:tplc="0415001B" w:tentative="1">
      <w:start w:val="1"/>
      <w:numFmt w:val="lowerRoman"/>
      <w:lvlText w:val="%3."/>
      <w:lvlJc w:val="right"/>
      <w:pPr>
        <w:ind w:left="7689" w:hanging="180"/>
      </w:pPr>
    </w:lvl>
    <w:lvl w:ilvl="3" w:tplc="0415000F" w:tentative="1">
      <w:start w:val="1"/>
      <w:numFmt w:val="decimal"/>
      <w:lvlText w:val="%4."/>
      <w:lvlJc w:val="left"/>
      <w:pPr>
        <w:ind w:left="8409" w:hanging="360"/>
      </w:pPr>
    </w:lvl>
    <w:lvl w:ilvl="4" w:tplc="04150019" w:tentative="1">
      <w:start w:val="1"/>
      <w:numFmt w:val="lowerLetter"/>
      <w:lvlText w:val="%5."/>
      <w:lvlJc w:val="left"/>
      <w:pPr>
        <w:ind w:left="9129" w:hanging="360"/>
      </w:pPr>
    </w:lvl>
    <w:lvl w:ilvl="5" w:tplc="0415001B" w:tentative="1">
      <w:start w:val="1"/>
      <w:numFmt w:val="lowerRoman"/>
      <w:lvlText w:val="%6."/>
      <w:lvlJc w:val="right"/>
      <w:pPr>
        <w:ind w:left="9849" w:hanging="180"/>
      </w:pPr>
    </w:lvl>
    <w:lvl w:ilvl="6" w:tplc="0415000F" w:tentative="1">
      <w:start w:val="1"/>
      <w:numFmt w:val="decimal"/>
      <w:lvlText w:val="%7."/>
      <w:lvlJc w:val="left"/>
      <w:pPr>
        <w:ind w:left="10569" w:hanging="360"/>
      </w:pPr>
    </w:lvl>
    <w:lvl w:ilvl="7" w:tplc="04150019" w:tentative="1">
      <w:start w:val="1"/>
      <w:numFmt w:val="lowerLetter"/>
      <w:lvlText w:val="%8."/>
      <w:lvlJc w:val="left"/>
      <w:pPr>
        <w:ind w:left="11289" w:hanging="360"/>
      </w:pPr>
    </w:lvl>
    <w:lvl w:ilvl="8" w:tplc="0415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38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ED151A"/>
    <w:multiLevelType w:val="hybridMultilevel"/>
    <w:tmpl w:val="844CDE5A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FA1EF6"/>
    <w:multiLevelType w:val="hybridMultilevel"/>
    <w:tmpl w:val="D20EDFA6"/>
    <w:lvl w:ilvl="0" w:tplc="3E0CD8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5B66FF"/>
    <w:multiLevelType w:val="hybridMultilevel"/>
    <w:tmpl w:val="3EE073AC"/>
    <w:lvl w:ilvl="0" w:tplc="3E0CD8EC">
      <w:start w:val="1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49" w15:restartNumberingAfterBreak="0">
    <w:nsid w:val="45423DBC"/>
    <w:multiLevelType w:val="hybridMultilevel"/>
    <w:tmpl w:val="D20EDFA6"/>
    <w:lvl w:ilvl="0" w:tplc="3E0CD8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0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52DD213A"/>
    <w:multiLevelType w:val="hybridMultilevel"/>
    <w:tmpl w:val="1EFE449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1643E0"/>
    <w:multiLevelType w:val="hybridMultilevel"/>
    <w:tmpl w:val="45A89D46"/>
    <w:lvl w:ilvl="0" w:tplc="3E0CD8EC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54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5" w15:restartNumberingAfterBreak="0">
    <w:nsid w:val="5F5F7B01"/>
    <w:multiLevelType w:val="hybridMultilevel"/>
    <w:tmpl w:val="844CDE5A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8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0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5B642F"/>
    <w:multiLevelType w:val="hybridMultilevel"/>
    <w:tmpl w:val="3EE073AC"/>
    <w:lvl w:ilvl="0" w:tplc="3E0CD8EC">
      <w:start w:val="1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6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8"/>
  </w:num>
  <w:num w:numId="4">
    <w:abstractNumId w:val="59"/>
  </w:num>
  <w:num w:numId="5">
    <w:abstractNumId w:val="33"/>
  </w:num>
  <w:num w:numId="6">
    <w:abstractNumId w:val="63"/>
  </w:num>
  <w:num w:numId="7">
    <w:abstractNumId w:val="50"/>
  </w:num>
  <w:num w:numId="8">
    <w:abstractNumId w:val="40"/>
  </w:num>
  <w:num w:numId="9">
    <w:abstractNumId w:val="39"/>
  </w:num>
  <w:num w:numId="10">
    <w:abstractNumId w:val="41"/>
  </w:num>
  <w:num w:numId="11">
    <w:abstractNumId w:val="47"/>
  </w:num>
  <w:num w:numId="12">
    <w:abstractNumId w:val="51"/>
  </w:num>
  <w:num w:numId="13">
    <w:abstractNumId w:val="56"/>
  </w:num>
  <w:num w:numId="14">
    <w:abstractNumId w:val="60"/>
  </w:num>
  <w:num w:numId="15">
    <w:abstractNumId w:val="42"/>
  </w:num>
  <w:num w:numId="16">
    <w:abstractNumId w:val="34"/>
  </w:num>
  <w:num w:numId="17">
    <w:abstractNumId w:val="43"/>
  </w:num>
  <w:num w:numId="18">
    <w:abstractNumId w:val="55"/>
  </w:num>
  <w:num w:numId="19">
    <w:abstractNumId w:val="35"/>
  </w:num>
  <w:num w:numId="20">
    <w:abstractNumId w:val="52"/>
  </w:num>
  <w:num w:numId="21">
    <w:abstractNumId w:val="44"/>
  </w:num>
  <w:num w:numId="22">
    <w:abstractNumId w:val="49"/>
  </w:num>
  <w:num w:numId="23">
    <w:abstractNumId w:val="53"/>
  </w:num>
  <w:num w:numId="24">
    <w:abstractNumId w:val="37"/>
  </w:num>
  <w:num w:numId="25">
    <w:abstractNumId w:val="48"/>
  </w:num>
  <w:num w:numId="26">
    <w:abstractNumId w:val="6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7C2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66A47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7CB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4F4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93D"/>
    <w:rsid w:val="002A2B92"/>
    <w:rsid w:val="002A3C3A"/>
    <w:rsid w:val="002A42A9"/>
    <w:rsid w:val="002A43DD"/>
    <w:rsid w:val="002A50AE"/>
    <w:rsid w:val="002A5333"/>
    <w:rsid w:val="002A56AD"/>
    <w:rsid w:val="002A5CF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518C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9C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03E2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1CE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57DB2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3CE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5A2C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5F26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33FB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106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6D5"/>
    <w:rsid w:val="007B1762"/>
    <w:rsid w:val="007B379F"/>
    <w:rsid w:val="007B3816"/>
    <w:rsid w:val="007B3A85"/>
    <w:rsid w:val="007B423A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23C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0D25"/>
    <w:rsid w:val="009B1FEB"/>
    <w:rsid w:val="009B2C46"/>
    <w:rsid w:val="009B304B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5F37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3C6"/>
    <w:rsid w:val="00A46922"/>
    <w:rsid w:val="00A46938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6E83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595B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4EFB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5E5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96B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22A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05FB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DF7B7B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3D63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64B4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778C9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E71F7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0BE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77E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09C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2A9A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9C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6730-A7F4-4F3F-A274-A8D31FF6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m</cp:lastModifiedBy>
  <cp:revision>4</cp:revision>
  <cp:lastPrinted>2020-02-06T07:10:00Z</cp:lastPrinted>
  <dcterms:created xsi:type="dcterms:W3CDTF">2024-03-26T13:23:00Z</dcterms:created>
  <dcterms:modified xsi:type="dcterms:W3CDTF">2024-04-16T07:06:00Z</dcterms:modified>
</cp:coreProperties>
</file>