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FD5269">
        <w:rPr>
          <w:b/>
          <w:bCs/>
          <w:sz w:val="22"/>
          <w:szCs w:val="22"/>
        </w:rPr>
        <w:t>1</w:t>
      </w:r>
      <w:r w:rsidR="00855B98">
        <w:rPr>
          <w:b/>
          <w:bCs/>
          <w:sz w:val="22"/>
          <w:szCs w:val="22"/>
        </w:rPr>
        <w:t>1</w:t>
      </w:r>
      <w:r w:rsidRPr="00AE17DA">
        <w:rPr>
          <w:b/>
          <w:bCs/>
          <w:sz w:val="22"/>
          <w:szCs w:val="22"/>
        </w:rPr>
        <w:t xml:space="preserve"> do SIWZ</w:t>
      </w:r>
    </w:p>
    <w:p w:rsidR="00B32229" w:rsidRDefault="00B32229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2229" w:rsidRDefault="00B32229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2229" w:rsidRPr="00B32229" w:rsidRDefault="00B32229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32229">
        <w:rPr>
          <w:rFonts w:ascii="Times New Roman" w:hAnsi="Times New Roman"/>
          <w:b/>
          <w:color w:val="000000"/>
          <w:sz w:val="24"/>
          <w:szCs w:val="24"/>
          <w:u w:val="single"/>
        </w:rPr>
        <w:t>SZCZEGÓŁOWY OPIS I ZAKRES PRZEDMIOTU ZAMÓWIENIA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B32229" w:rsidRDefault="0086537D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na:</w:t>
      </w:r>
    </w:p>
    <w:p w:rsidR="0086537D" w:rsidRPr="00880820" w:rsidRDefault="0086537D" w:rsidP="0086537D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B32229" w:rsidRPr="00D037D2" w:rsidRDefault="00D037D2" w:rsidP="00D037D2">
      <w:pPr>
        <w:pStyle w:val="Tekstpodstawowy"/>
        <w:tabs>
          <w:tab w:val="left" w:pos="1080"/>
          <w:tab w:val="left" w:pos="1260"/>
        </w:tabs>
        <w:spacing w:before="57" w:after="0" w:line="240" w:lineRule="atLeast"/>
        <w:rPr>
          <w:bCs/>
          <w:i/>
          <w:i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(</w:t>
      </w:r>
      <w:r w:rsidRPr="00D037D2">
        <w:rPr>
          <w:bCs/>
          <w:i/>
          <w:iCs/>
          <w:sz w:val="22"/>
          <w:szCs w:val="22"/>
          <w:u w:val="single"/>
        </w:rPr>
        <w:t>dokumenty niżej wymienione są oddzielnie załączone)</w:t>
      </w:r>
    </w:p>
    <w:p w:rsidR="00B32229" w:rsidRDefault="00B32229" w:rsidP="00272414">
      <w:pPr>
        <w:pStyle w:val="Tekstpodstawowy"/>
        <w:tabs>
          <w:tab w:val="left" w:pos="1080"/>
          <w:tab w:val="left" w:pos="1260"/>
        </w:tabs>
        <w:spacing w:before="57" w:after="0" w:line="240" w:lineRule="atLeast"/>
        <w:jc w:val="both"/>
        <w:rPr>
          <w:bCs/>
          <w:sz w:val="22"/>
          <w:szCs w:val="22"/>
          <w:u w:val="single"/>
        </w:rPr>
      </w:pPr>
    </w:p>
    <w:p w:rsidR="00D037D2" w:rsidRPr="0014526D" w:rsidRDefault="00D037D2" w:rsidP="00D037D2">
      <w:pPr>
        <w:pStyle w:val="Tekstpodstawowywcity"/>
        <w:numPr>
          <w:ilvl w:val="0"/>
          <w:numId w:val="36"/>
        </w:numPr>
        <w:spacing w:line="240" w:lineRule="auto"/>
        <w:ind w:left="1066" w:hanging="357"/>
        <w:rPr>
          <w:sz w:val="22"/>
          <w:szCs w:val="22"/>
        </w:rPr>
      </w:pPr>
      <w:r w:rsidRPr="0014526D">
        <w:rPr>
          <w:sz w:val="22"/>
          <w:szCs w:val="22"/>
        </w:rPr>
        <w:t xml:space="preserve">Szczegółowe wymagania stawiane </w:t>
      </w:r>
      <w:r w:rsidR="0014526D">
        <w:rPr>
          <w:sz w:val="22"/>
          <w:szCs w:val="22"/>
        </w:rPr>
        <w:t>w</w:t>
      </w:r>
      <w:bookmarkStart w:id="1" w:name="_GoBack"/>
      <w:bookmarkEnd w:id="1"/>
      <w:r w:rsidRPr="0014526D">
        <w:rPr>
          <w:sz w:val="22"/>
          <w:szCs w:val="22"/>
        </w:rPr>
        <w:t xml:space="preserve">ykonawcom. </w:t>
      </w:r>
    </w:p>
    <w:p w:rsidR="00D037D2" w:rsidRPr="0014526D" w:rsidRDefault="00D037D2" w:rsidP="00D037D2">
      <w:pPr>
        <w:pStyle w:val="Akapitzlist"/>
        <w:numPr>
          <w:ilvl w:val="0"/>
          <w:numId w:val="36"/>
        </w:numPr>
        <w:suppressAutoHyphens/>
        <w:ind w:left="1066" w:hanging="357"/>
        <w:contextualSpacing/>
        <w:rPr>
          <w:rStyle w:val="Pogrubienie"/>
          <w:b w:val="0"/>
          <w:bCs w:val="0"/>
          <w:sz w:val="22"/>
          <w:szCs w:val="22"/>
        </w:rPr>
      </w:pPr>
      <w:r w:rsidRPr="0014526D">
        <w:rPr>
          <w:rStyle w:val="Pogrubienie"/>
          <w:rFonts w:cs="Calibri"/>
          <w:b w:val="0"/>
          <w:bCs w:val="0"/>
          <w:sz w:val="22"/>
          <w:szCs w:val="22"/>
        </w:rPr>
        <w:t xml:space="preserve">Uchwała Nr VI/103/2019 Rady Gminy Luzino </w:t>
      </w:r>
      <w:r w:rsidRPr="0014526D">
        <w:rPr>
          <w:sz w:val="22"/>
          <w:szCs w:val="22"/>
        </w:rPr>
        <w:t xml:space="preserve">z dnia 23 maja 2019 r.  </w:t>
      </w:r>
      <w:r w:rsidRPr="0014526D">
        <w:rPr>
          <w:rStyle w:val="Pogrubienie"/>
          <w:rFonts w:cs="Calibri"/>
          <w:b w:val="0"/>
          <w:bCs w:val="0"/>
          <w:sz w:val="22"/>
          <w:szCs w:val="22"/>
        </w:rPr>
        <w:t xml:space="preserve">w sprawie przyjęcia Regulaminu utrzymania czystości i porządku na terenie gminy Luzino. </w:t>
      </w:r>
    </w:p>
    <w:p w:rsidR="00D037D2" w:rsidRPr="0014526D" w:rsidRDefault="00D037D2" w:rsidP="00D037D2">
      <w:pPr>
        <w:pStyle w:val="Tekstpodstawowywcity"/>
        <w:numPr>
          <w:ilvl w:val="0"/>
          <w:numId w:val="36"/>
        </w:numPr>
        <w:spacing w:line="240" w:lineRule="auto"/>
        <w:ind w:left="1066" w:hanging="357"/>
        <w:rPr>
          <w:rStyle w:val="Pogrubienie"/>
          <w:b w:val="0"/>
          <w:bCs w:val="0"/>
          <w:sz w:val="22"/>
          <w:szCs w:val="22"/>
        </w:rPr>
      </w:pPr>
      <w:r w:rsidRPr="0014526D">
        <w:rPr>
          <w:rStyle w:val="Pogrubienie"/>
          <w:rFonts w:cs="Calibri"/>
          <w:b w:val="0"/>
          <w:bCs w:val="0"/>
          <w:sz w:val="22"/>
          <w:szCs w:val="22"/>
        </w:rPr>
        <w:t xml:space="preserve">Uchwała Nr VI/102/2019 Rady Gminy Luzino </w:t>
      </w:r>
      <w:r w:rsidRPr="0014526D">
        <w:rPr>
          <w:sz w:val="22"/>
          <w:szCs w:val="22"/>
        </w:rPr>
        <w:t xml:space="preserve">z dnia 23 maja 2019 r. </w:t>
      </w:r>
      <w:r w:rsidRPr="0014526D">
        <w:rPr>
          <w:rStyle w:val="Pogrubienie"/>
          <w:rFonts w:cs="Calibri"/>
          <w:b w:val="0"/>
          <w:bCs w:val="0"/>
          <w:sz w:val="22"/>
          <w:szCs w:val="22"/>
        </w:rPr>
        <w:t>w sprawie szczegółowego sposobu i zakresu świadczenia usług w zakresie odbierania odpadów komunalnych od właścicieli nieruchomości zamieszkałych i zagospodarowania tych odpadów w zamian za uiszczoną przez właściciela nieruchomości opłatę za gospodarowanie odpadami komunalnymi.</w:t>
      </w:r>
    </w:p>
    <w:p w:rsidR="00D037D2" w:rsidRDefault="00D037D2" w:rsidP="00D037D2">
      <w:pPr>
        <w:pStyle w:val="NormalnyWeb"/>
        <w:spacing w:before="120" w:after="120" w:line="240" w:lineRule="atLeast"/>
        <w:ind w:left="714"/>
        <w:rPr>
          <w:rFonts w:ascii="Times New Roman" w:hAnsi="Times New Roman"/>
          <w:sz w:val="22"/>
          <w:szCs w:val="22"/>
        </w:rPr>
      </w:pPr>
    </w:p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>
      <w:pPr>
        <w:rPr>
          <w:sz w:val="22"/>
          <w:szCs w:val="22"/>
        </w:rPr>
      </w:pPr>
    </w:p>
    <w:p w:rsidR="00D037D2" w:rsidRPr="00D037D2" w:rsidRDefault="00D037D2" w:rsidP="00D037D2"/>
    <w:sectPr w:rsidR="00D037D2" w:rsidRPr="00D037D2" w:rsidSect="00B83A9E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567" w:right="1418" w:bottom="113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A2" w:rsidRDefault="006A62A2" w:rsidP="00CA7AB7">
      <w:pPr>
        <w:spacing w:before="0" w:after="0"/>
      </w:pPr>
      <w:r>
        <w:separator/>
      </w:r>
    </w:p>
  </w:endnote>
  <w:endnote w:type="continuationSeparator" w:id="0">
    <w:p w:rsidR="006A62A2" w:rsidRDefault="006A62A2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D037D2">
      <w:t>26.</w:t>
    </w:r>
    <w:r w:rsidR="00F15E59">
      <w:t>201</w:t>
    </w:r>
    <w:r w:rsidR="00B32229">
      <w:t>9</w:t>
    </w:r>
    <w:r w:rsidRPr="00715699">
      <w:tab/>
      <w:t xml:space="preserve">Strona </w:t>
    </w:r>
    <w:r w:rsidR="009B3168">
      <w:fldChar w:fldCharType="begin"/>
    </w:r>
    <w:r w:rsidR="00A47326">
      <w:instrText xml:space="preserve"> PAGE   \* MERGEFORMAT </w:instrText>
    </w:r>
    <w:r w:rsidR="009B3168">
      <w:fldChar w:fldCharType="separate"/>
    </w:r>
    <w:r w:rsidR="001251CD">
      <w:rPr>
        <w:noProof/>
      </w:rPr>
      <w:t>1</w:t>
    </w:r>
    <w:r w:rsidR="009B316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A2" w:rsidRDefault="006A62A2" w:rsidP="00CA7AB7">
      <w:pPr>
        <w:spacing w:before="0" w:after="0"/>
      </w:pPr>
      <w:r>
        <w:separator/>
      </w:r>
    </w:p>
  </w:footnote>
  <w:footnote w:type="continuationSeparator" w:id="0">
    <w:p w:rsidR="006A62A2" w:rsidRDefault="006A62A2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32229" w:rsidRPr="00901768" w:rsidRDefault="00B32229" w:rsidP="00B32229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r w:rsidRPr="00901768">
      <w:rPr>
        <w:szCs w:val="2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B4B5B"/>
    <w:multiLevelType w:val="hybridMultilevel"/>
    <w:tmpl w:val="D046B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5DC7"/>
    <w:multiLevelType w:val="hybridMultilevel"/>
    <w:tmpl w:val="CD3C089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08D32BDF"/>
    <w:multiLevelType w:val="hybridMultilevel"/>
    <w:tmpl w:val="0CF8D46E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D339F0"/>
    <w:multiLevelType w:val="hybridMultilevel"/>
    <w:tmpl w:val="2190D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C1FA5"/>
    <w:multiLevelType w:val="hybridMultilevel"/>
    <w:tmpl w:val="171ABA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A2B4DD8"/>
    <w:multiLevelType w:val="hybridMultilevel"/>
    <w:tmpl w:val="32DED8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8C4EA8"/>
    <w:multiLevelType w:val="hybridMultilevel"/>
    <w:tmpl w:val="70362B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E92ED5"/>
    <w:multiLevelType w:val="hybridMultilevel"/>
    <w:tmpl w:val="A168915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1ADF1A41"/>
    <w:multiLevelType w:val="hybridMultilevel"/>
    <w:tmpl w:val="EB4C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E5658"/>
    <w:multiLevelType w:val="hybridMultilevel"/>
    <w:tmpl w:val="626086D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237C05D4"/>
    <w:multiLevelType w:val="hybridMultilevel"/>
    <w:tmpl w:val="884C42D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26AF4E4D"/>
    <w:multiLevelType w:val="hybridMultilevel"/>
    <w:tmpl w:val="558E972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C16C49"/>
    <w:multiLevelType w:val="hybridMultilevel"/>
    <w:tmpl w:val="966AE74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73864"/>
    <w:multiLevelType w:val="hybridMultilevel"/>
    <w:tmpl w:val="06261A6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87372A9"/>
    <w:multiLevelType w:val="hybridMultilevel"/>
    <w:tmpl w:val="70362B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B422F73"/>
    <w:multiLevelType w:val="hybridMultilevel"/>
    <w:tmpl w:val="171ABA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BAC227D"/>
    <w:multiLevelType w:val="hybridMultilevel"/>
    <w:tmpl w:val="2190D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373104D"/>
    <w:multiLevelType w:val="hybridMultilevel"/>
    <w:tmpl w:val="171ABA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85BC6"/>
    <w:multiLevelType w:val="hybridMultilevel"/>
    <w:tmpl w:val="A5D8ECB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D0A3D5D"/>
    <w:multiLevelType w:val="hybridMultilevel"/>
    <w:tmpl w:val="A5D8ECB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D5324BD"/>
    <w:multiLevelType w:val="hybridMultilevel"/>
    <w:tmpl w:val="1B8636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E01C15"/>
    <w:multiLevelType w:val="hybridMultilevel"/>
    <w:tmpl w:val="D046B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9653B"/>
    <w:multiLevelType w:val="hybridMultilevel"/>
    <w:tmpl w:val="604CABF8"/>
    <w:lvl w:ilvl="0" w:tplc="AAE0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6A050B"/>
    <w:multiLevelType w:val="hybridMultilevel"/>
    <w:tmpl w:val="4E44F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D92040"/>
    <w:multiLevelType w:val="hybridMultilevel"/>
    <w:tmpl w:val="6C5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5A0947"/>
    <w:multiLevelType w:val="hybridMultilevel"/>
    <w:tmpl w:val="00C289AA"/>
    <w:lvl w:ilvl="0" w:tplc="2F42811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0" w15:restartNumberingAfterBreak="0">
    <w:nsid w:val="5B411329"/>
    <w:multiLevelType w:val="hybridMultilevel"/>
    <w:tmpl w:val="8B08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F7A0DDF"/>
    <w:multiLevelType w:val="hybridMultilevel"/>
    <w:tmpl w:val="966AE74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35570E1"/>
    <w:multiLevelType w:val="hybridMultilevel"/>
    <w:tmpl w:val="91A86D1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81E0ECB"/>
    <w:multiLevelType w:val="hybridMultilevel"/>
    <w:tmpl w:val="86225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35741"/>
    <w:multiLevelType w:val="hybridMultilevel"/>
    <w:tmpl w:val="4360288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" w15:restartNumberingAfterBreak="0">
    <w:nsid w:val="743856C9"/>
    <w:multiLevelType w:val="hybridMultilevel"/>
    <w:tmpl w:val="3E189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305F1"/>
    <w:multiLevelType w:val="hybridMultilevel"/>
    <w:tmpl w:val="5694F60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1"/>
  </w:num>
  <w:num w:numId="2">
    <w:abstractNumId w:val="30"/>
  </w:num>
  <w:num w:numId="3">
    <w:abstractNumId w:val="9"/>
  </w:num>
  <w:num w:numId="4">
    <w:abstractNumId w:val="17"/>
  </w:num>
  <w:num w:numId="5">
    <w:abstractNumId w:val="47"/>
  </w:num>
  <w:num w:numId="6">
    <w:abstractNumId w:val="43"/>
  </w:num>
  <w:num w:numId="7">
    <w:abstractNumId w:val="46"/>
  </w:num>
  <w:num w:numId="8">
    <w:abstractNumId w:val="34"/>
  </w:num>
  <w:num w:numId="9">
    <w:abstractNumId w:val="45"/>
  </w:num>
  <w:num w:numId="10">
    <w:abstractNumId w:val="13"/>
  </w:num>
  <w:num w:numId="11">
    <w:abstractNumId w:val="7"/>
  </w:num>
  <w:num w:numId="12">
    <w:abstractNumId w:val="22"/>
  </w:num>
  <w:num w:numId="13">
    <w:abstractNumId w:val="44"/>
  </w:num>
  <w:num w:numId="14">
    <w:abstractNumId w:val="42"/>
  </w:num>
  <w:num w:numId="15">
    <w:abstractNumId w:val="10"/>
  </w:num>
  <w:num w:numId="16">
    <w:abstractNumId w:val="20"/>
  </w:num>
  <w:num w:numId="17">
    <w:abstractNumId w:val="32"/>
  </w:num>
  <w:num w:numId="18">
    <w:abstractNumId w:val="24"/>
  </w:num>
  <w:num w:numId="19">
    <w:abstractNumId w:val="19"/>
  </w:num>
  <w:num w:numId="20">
    <w:abstractNumId w:val="6"/>
  </w:num>
  <w:num w:numId="21">
    <w:abstractNumId w:val="8"/>
  </w:num>
  <w:num w:numId="22">
    <w:abstractNumId w:val="18"/>
  </w:num>
  <w:num w:numId="23">
    <w:abstractNumId w:val="29"/>
  </w:num>
  <w:num w:numId="24">
    <w:abstractNumId w:val="39"/>
  </w:num>
  <w:num w:numId="25">
    <w:abstractNumId w:val="21"/>
  </w:num>
  <w:num w:numId="26">
    <w:abstractNumId w:val="15"/>
  </w:num>
  <w:num w:numId="27">
    <w:abstractNumId w:val="37"/>
  </w:num>
  <w:num w:numId="28">
    <w:abstractNumId w:val="35"/>
  </w:num>
  <w:num w:numId="29">
    <w:abstractNumId w:val="27"/>
  </w:num>
  <w:num w:numId="30">
    <w:abstractNumId w:val="11"/>
  </w:num>
  <w:num w:numId="31">
    <w:abstractNumId w:val="23"/>
  </w:num>
  <w:num w:numId="32">
    <w:abstractNumId w:val="36"/>
  </w:num>
  <w:num w:numId="33">
    <w:abstractNumId w:val="16"/>
  </w:num>
  <w:num w:numId="34">
    <w:abstractNumId w:val="40"/>
  </w:num>
  <w:num w:numId="35">
    <w:abstractNumId w:val="12"/>
  </w:num>
  <w:num w:numId="3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1348"/>
    <w:rsid w:val="00046EA5"/>
    <w:rsid w:val="000525C5"/>
    <w:rsid w:val="00053704"/>
    <w:rsid w:val="000804E5"/>
    <w:rsid w:val="00081EF6"/>
    <w:rsid w:val="000928C1"/>
    <w:rsid w:val="00095AB7"/>
    <w:rsid w:val="000A319D"/>
    <w:rsid w:val="000C11A8"/>
    <w:rsid w:val="000C752B"/>
    <w:rsid w:val="000C7783"/>
    <w:rsid w:val="000D44C3"/>
    <w:rsid w:val="000E331C"/>
    <w:rsid w:val="000F5529"/>
    <w:rsid w:val="00106224"/>
    <w:rsid w:val="0010735C"/>
    <w:rsid w:val="00110735"/>
    <w:rsid w:val="00111F19"/>
    <w:rsid w:val="00112C41"/>
    <w:rsid w:val="00120EAD"/>
    <w:rsid w:val="00121DAE"/>
    <w:rsid w:val="001227FE"/>
    <w:rsid w:val="001251CD"/>
    <w:rsid w:val="0014526D"/>
    <w:rsid w:val="00157826"/>
    <w:rsid w:val="00161847"/>
    <w:rsid w:val="001679A6"/>
    <w:rsid w:val="00170F64"/>
    <w:rsid w:val="00175FA8"/>
    <w:rsid w:val="00176899"/>
    <w:rsid w:val="0018448B"/>
    <w:rsid w:val="00186F19"/>
    <w:rsid w:val="00192A5D"/>
    <w:rsid w:val="00195F54"/>
    <w:rsid w:val="001A48E5"/>
    <w:rsid w:val="001C0D3C"/>
    <w:rsid w:val="001C5050"/>
    <w:rsid w:val="001C7E76"/>
    <w:rsid w:val="001D017A"/>
    <w:rsid w:val="001D49C4"/>
    <w:rsid w:val="001E4865"/>
    <w:rsid w:val="001E5575"/>
    <w:rsid w:val="001E6555"/>
    <w:rsid w:val="001F1104"/>
    <w:rsid w:val="001F2866"/>
    <w:rsid w:val="00200E3F"/>
    <w:rsid w:val="002034C3"/>
    <w:rsid w:val="00207DDD"/>
    <w:rsid w:val="00211B0D"/>
    <w:rsid w:val="00216E2B"/>
    <w:rsid w:val="00217B75"/>
    <w:rsid w:val="00225013"/>
    <w:rsid w:val="00225EF4"/>
    <w:rsid w:val="0023589C"/>
    <w:rsid w:val="002373CC"/>
    <w:rsid w:val="0023767C"/>
    <w:rsid w:val="002444D8"/>
    <w:rsid w:val="00260F87"/>
    <w:rsid w:val="0026184E"/>
    <w:rsid w:val="00272414"/>
    <w:rsid w:val="00281E8B"/>
    <w:rsid w:val="00283A6F"/>
    <w:rsid w:val="00287096"/>
    <w:rsid w:val="00291BC9"/>
    <w:rsid w:val="0029242F"/>
    <w:rsid w:val="00295113"/>
    <w:rsid w:val="00295335"/>
    <w:rsid w:val="002A7BE2"/>
    <w:rsid w:val="002B0C0F"/>
    <w:rsid w:val="002C2723"/>
    <w:rsid w:val="002D13A5"/>
    <w:rsid w:val="002E091C"/>
    <w:rsid w:val="002E0BF5"/>
    <w:rsid w:val="002E0E23"/>
    <w:rsid w:val="002E7B36"/>
    <w:rsid w:val="002F1574"/>
    <w:rsid w:val="002F355D"/>
    <w:rsid w:val="00302E4C"/>
    <w:rsid w:val="00307653"/>
    <w:rsid w:val="00313237"/>
    <w:rsid w:val="003256E6"/>
    <w:rsid w:val="00332033"/>
    <w:rsid w:val="00341440"/>
    <w:rsid w:val="00354C3D"/>
    <w:rsid w:val="00354F58"/>
    <w:rsid w:val="003615E0"/>
    <w:rsid w:val="00370B9E"/>
    <w:rsid w:val="00372307"/>
    <w:rsid w:val="00372C45"/>
    <w:rsid w:val="0038323A"/>
    <w:rsid w:val="00386853"/>
    <w:rsid w:val="00390262"/>
    <w:rsid w:val="00395A05"/>
    <w:rsid w:val="003A49CC"/>
    <w:rsid w:val="003A519E"/>
    <w:rsid w:val="003D2ED5"/>
    <w:rsid w:val="003D469D"/>
    <w:rsid w:val="003E030C"/>
    <w:rsid w:val="003E59F9"/>
    <w:rsid w:val="003F3D09"/>
    <w:rsid w:val="003F49EE"/>
    <w:rsid w:val="00401BDB"/>
    <w:rsid w:val="004024C2"/>
    <w:rsid w:val="004035A2"/>
    <w:rsid w:val="004204D1"/>
    <w:rsid w:val="00421128"/>
    <w:rsid w:val="00426D14"/>
    <w:rsid w:val="00442525"/>
    <w:rsid w:val="00442852"/>
    <w:rsid w:val="004442B7"/>
    <w:rsid w:val="0045132A"/>
    <w:rsid w:val="004532C0"/>
    <w:rsid w:val="004534BF"/>
    <w:rsid w:val="004673B1"/>
    <w:rsid w:val="00470074"/>
    <w:rsid w:val="00471EB5"/>
    <w:rsid w:val="0048116D"/>
    <w:rsid w:val="00483626"/>
    <w:rsid w:val="00494A9B"/>
    <w:rsid w:val="00496415"/>
    <w:rsid w:val="00497EFC"/>
    <w:rsid w:val="004A1FC0"/>
    <w:rsid w:val="004A668E"/>
    <w:rsid w:val="004A6C56"/>
    <w:rsid w:val="004B10F6"/>
    <w:rsid w:val="004D1B40"/>
    <w:rsid w:val="004D1B98"/>
    <w:rsid w:val="004D397A"/>
    <w:rsid w:val="004E0BDC"/>
    <w:rsid w:val="004E15FD"/>
    <w:rsid w:val="004E6040"/>
    <w:rsid w:val="004F675C"/>
    <w:rsid w:val="0050048D"/>
    <w:rsid w:val="005032DB"/>
    <w:rsid w:val="00505C5D"/>
    <w:rsid w:val="00510990"/>
    <w:rsid w:val="00511046"/>
    <w:rsid w:val="00520CF4"/>
    <w:rsid w:val="0052417A"/>
    <w:rsid w:val="0052455E"/>
    <w:rsid w:val="00524CA2"/>
    <w:rsid w:val="005325AF"/>
    <w:rsid w:val="0053514B"/>
    <w:rsid w:val="00537793"/>
    <w:rsid w:val="0054005B"/>
    <w:rsid w:val="0054070E"/>
    <w:rsid w:val="00545655"/>
    <w:rsid w:val="00545A1D"/>
    <w:rsid w:val="0055214D"/>
    <w:rsid w:val="00554A48"/>
    <w:rsid w:val="005722A9"/>
    <w:rsid w:val="0057432D"/>
    <w:rsid w:val="0058254A"/>
    <w:rsid w:val="005863E4"/>
    <w:rsid w:val="005924A4"/>
    <w:rsid w:val="00593476"/>
    <w:rsid w:val="00595C72"/>
    <w:rsid w:val="00597F30"/>
    <w:rsid w:val="005A1306"/>
    <w:rsid w:val="005A435A"/>
    <w:rsid w:val="005B2C87"/>
    <w:rsid w:val="005C036A"/>
    <w:rsid w:val="005C1124"/>
    <w:rsid w:val="005C1EAB"/>
    <w:rsid w:val="005C417D"/>
    <w:rsid w:val="005C4A3C"/>
    <w:rsid w:val="005C4BC1"/>
    <w:rsid w:val="005C5CA9"/>
    <w:rsid w:val="005D5B31"/>
    <w:rsid w:val="005F030A"/>
    <w:rsid w:val="005F5F66"/>
    <w:rsid w:val="005F637C"/>
    <w:rsid w:val="006034D9"/>
    <w:rsid w:val="006114D0"/>
    <w:rsid w:val="00616092"/>
    <w:rsid w:val="006212A0"/>
    <w:rsid w:val="00627977"/>
    <w:rsid w:val="00630D7E"/>
    <w:rsid w:val="00654854"/>
    <w:rsid w:val="00667EF2"/>
    <w:rsid w:val="00677AD7"/>
    <w:rsid w:val="006832FC"/>
    <w:rsid w:val="00690768"/>
    <w:rsid w:val="00694640"/>
    <w:rsid w:val="00697FC3"/>
    <w:rsid w:val="006A1AA8"/>
    <w:rsid w:val="006A62A2"/>
    <w:rsid w:val="006B0154"/>
    <w:rsid w:val="006B565E"/>
    <w:rsid w:val="006B571A"/>
    <w:rsid w:val="006E5304"/>
    <w:rsid w:val="006F5D72"/>
    <w:rsid w:val="00706290"/>
    <w:rsid w:val="0070725B"/>
    <w:rsid w:val="007127CE"/>
    <w:rsid w:val="00717C7F"/>
    <w:rsid w:val="00721237"/>
    <w:rsid w:val="0074010D"/>
    <w:rsid w:val="007455A8"/>
    <w:rsid w:val="0075088D"/>
    <w:rsid w:val="00751E26"/>
    <w:rsid w:val="007553BA"/>
    <w:rsid w:val="007640D1"/>
    <w:rsid w:val="0077410C"/>
    <w:rsid w:val="00775455"/>
    <w:rsid w:val="00775C7C"/>
    <w:rsid w:val="0078693A"/>
    <w:rsid w:val="007B1B45"/>
    <w:rsid w:val="007B2EC5"/>
    <w:rsid w:val="007B6AB6"/>
    <w:rsid w:val="007C695E"/>
    <w:rsid w:val="007D0372"/>
    <w:rsid w:val="007E7959"/>
    <w:rsid w:val="007E7A38"/>
    <w:rsid w:val="007F2CF7"/>
    <w:rsid w:val="008028A6"/>
    <w:rsid w:val="00821123"/>
    <w:rsid w:val="008230F4"/>
    <w:rsid w:val="008273E0"/>
    <w:rsid w:val="008274DE"/>
    <w:rsid w:val="00831263"/>
    <w:rsid w:val="008372AC"/>
    <w:rsid w:val="00840D54"/>
    <w:rsid w:val="00850EC9"/>
    <w:rsid w:val="00855B98"/>
    <w:rsid w:val="0086537D"/>
    <w:rsid w:val="0086607D"/>
    <w:rsid w:val="00875522"/>
    <w:rsid w:val="00875699"/>
    <w:rsid w:val="00875EC8"/>
    <w:rsid w:val="008801BA"/>
    <w:rsid w:val="0088468A"/>
    <w:rsid w:val="00892925"/>
    <w:rsid w:val="00894DE6"/>
    <w:rsid w:val="0089715B"/>
    <w:rsid w:val="008A2C6D"/>
    <w:rsid w:val="008B60C7"/>
    <w:rsid w:val="008D1107"/>
    <w:rsid w:val="008D73AB"/>
    <w:rsid w:val="008E0436"/>
    <w:rsid w:val="008E4D53"/>
    <w:rsid w:val="008F13D4"/>
    <w:rsid w:val="008F56DB"/>
    <w:rsid w:val="009018B5"/>
    <w:rsid w:val="00913E2C"/>
    <w:rsid w:val="009343DD"/>
    <w:rsid w:val="00934E5A"/>
    <w:rsid w:val="00935091"/>
    <w:rsid w:val="0094028A"/>
    <w:rsid w:val="009403BF"/>
    <w:rsid w:val="00941930"/>
    <w:rsid w:val="00942C2D"/>
    <w:rsid w:val="009443BE"/>
    <w:rsid w:val="009443FF"/>
    <w:rsid w:val="00946C92"/>
    <w:rsid w:val="00947E78"/>
    <w:rsid w:val="00962845"/>
    <w:rsid w:val="00964453"/>
    <w:rsid w:val="00965C7A"/>
    <w:rsid w:val="0096794C"/>
    <w:rsid w:val="009704A5"/>
    <w:rsid w:val="00970F71"/>
    <w:rsid w:val="00972E95"/>
    <w:rsid w:val="009835DC"/>
    <w:rsid w:val="00984E37"/>
    <w:rsid w:val="009865B2"/>
    <w:rsid w:val="0099603D"/>
    <w:rsid w:val="009963B6"/>
    <w:rsid w:val="009B2C56"/>
    <w:rsid w:val="009B3168"/>
    <w:rsid w:val="009B62EC"/>
    <w:rsid w:val="009B7C08"/>
    <w:rsid w:val="009C4657"/>
    <w:rsid w:val="009C4E19"/>
    <w:rsid w:val="009C716E"/>
    <w:rsid w:val="009D3A9B"/>
    <w:rsid w:val="009D53F5"/>
    <w:rsid w:val="009D7C04"/>
    <w:rsid w:val="009E35B5"/>
    <w:rsid w:val="009E3E75"/>
    <w:rsid w:val="009E658A"/>
    <w:rsid w:val="009F2023"/>
    <w:rsid w:val="009F5E9F"/>
    <w:rsid w:val="009F6130"/>
    <w:rsid w:val="00A06D50"/>
    <w:rsid w:val="00A119E7"/>
    <w:rsid w:val="00A1604C"/>
    <w:rsid w:val="00A160E1"/>
    <w:rsid w:val="00A20A99"/>
    <w:rsid w:val="00A21D33"/>
    <w:rsid w:val="00A37495"/>
    <w:rsid w:val="00A3757B"/>
    <w:rsid w:val="00A47326"/>
    <w:rsid w:val="00A539F1"/>
    <w:rsid w:val="00A642C0"/>
    <w:rsid w:val="00A74AB8"/>
    <w:rsid w:val="00AA1F98"/>
    <w:rsid w:val="00AB24F5"/>
    <w:rsid w:val="00AB6B0F"/>
    <w:rsid w:val="00AC064D"/>
    <w:rsid w:val="00AC0B29"/>
    <w:rsid w:val="00AD7D4A"/>
    <w:rsid w:val="00AE17DA"/>
    <w:rsid w:val="00AF5712"/>
    <w:rsid w:val="00B1541E"/>
    <w:rsid w:val="00B17066"/>
    <w:rsid w:val="00B202AB"/>
    <w:rsid w:val="00B21551"/>
    <w:rsid w:val="00B237BE"/>
    <w:rsid w:val="00B3105C"/>
    <w:rsid w:val="00B32229"/>
    <w:rsid w:val="00B323E0"/>
    <w:rsid w:val="00B32BFD"/>
    <w:rsid w:val="00B36505"/>
    <w:rsid w:val="00B46019"/>
    <w:rsid w:val="00B619DF"/>
    <w:rsid w:val="00B70DB6"/>
    <w:rsid w:val="00B75268"/>
    <w:rsid w:val="00B770C7"/>
    <w:rsid w:val="00B83A9E"/>
    <w:rsid w:val="00B8456C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3DDC"/>
    <w:rsid w:val="00BF479E"/>
    <w:rsid w:val="00BF7DBE"/>
    <w:rsid w:val="00C15B95"/>
    <w:rsid w:val="00C167AD"/>
    <w:rsid w:val="00C4203E"/>
    <w:rsid w:val="00C42F16"/>
    <w:rsid w:val="00C44514"/>
    <w:rsid w:val="00C511F7"/>
    <w:rsid w:val="00C532D9"/>
    <w:rsid w:val="00C561FA"/>
    <w:rsid w:val="00C57DC9"/>
    <w:rsid w:val="00C610A0"/>
    <w:rsid w:val="00C73DAD"/>
    <w:rsid w:val="00C757D3"/>
    <w:rsid w:val="00C829BC"/>
    <w:rsid w:val="00C9003B"/>
    <w:rsid w:val="00C910C7"/>
    <w:rsid w:val="00C9432A"/>
    <w:rsid w:val="00CA1700"/>
    <w:rsid w:val="00CA7AB7"/>
    <w:rsid w:val="00CB309A"/>
    <w:rsid w:val="00CC01F6"/>
    <w:rsid w:val="00CC36C3"/>
    <w:rsid w:val="00CC4C07"/>
    <w:rsid w:val="00CC78C3"/>
    <w:rsid w:val="00CD0FC6"/>
    <w:rsid w:val="00CD269B"/>
    <w:rsid w:val="00CF2AD3"/>
    <w:rsid w:val="00CF32FA"/>
    <w:rsid w:val="00CF5305"/>
    <w:rsid w:val="00CF59A5"/>
    <w:rsid w:val="00CF7624"/>
    <w:rsid w:val="00D037D2"/>
    <w:rsid w:val="00D107CF"/>
    <w:rsid w:val="00D119B4"/>
    <w:rsid w:val="00D11BF5"/>
    <w:rsid w:val="00D122DA"/>
    <w:rsid w:val="00D32DA3"/>
    <w:rsid w:val="00D338A9"/>
    <w:rsid w:val="00D36D44"/>
    <w:rsid w:val="00D4273B"/>
    <w:rsid w:val="00D60F04"/>
    <w:rsid w:val="00D61DB5"/>
    <w:rsid w:val="00D76643"/>
    <w:rsid w:val="00D804FA"/>
    <w:rsid w:val="00D85AE2"/>
    <w:rsid w:val="00D8761B"/>
    <w:rsid w:val="00DB04FD"/>
    <w:rsid w:val="00DB5E42"/>
    <w:rsid w:val="00DC5131"/>
    <w:rsid w:val="00DD0A31"/>
    <w:rsid w:val="00DD1DDC"/>
    <w:rsid w:val="00DD3EB2"/>
    <w:rsid w:val="00DE35A5"/>
    <w:rsid w:val="00DF2A8A"/>
    <w:rsid w:val="00DF5EFD"/>
    <w:rsid w:val="00E12DC0"/>
    <w:rsid w:val="00E12E22"/>
    <w:rsid w:val="00E16746"/>
    <w:rsid w:val="00E30101"/>
    <w:rsid w:val="00E40946"/>
    <w:rsid w:val="00E56DBF"/>
    <w:rsid w:val="00E6418F"/>
    <w:rsid w:val="00E718D0"/>
    <w:rsid w:val="00E7702C"/>
    <w:rsid w:val="00EA3C14"/>
    <w:rsid w:val="00EA7020"/>
    <w:rsid w:val="00EB0B58"/>
    <w:rsid w:val="00EB2884"/>
    <w:rsid w:val="00EB33D9"/>
    <w:rsid w:val="00EB658F"/>
    <w:rsid w:val="00EC07CD"/>
    <w:rsid w:val="00EC09F0"/>
    <w:rsid w:val="00EC3A5D"/>
    <w:rsid w:val="00EC742A"/>
    <w:rsid w:val="00ED468E"/>
    <w:rsid w:val="00ED5AC5"/>
    <w:rsid w:val="00ED7B52"/>
    <w:rsid w:val="00EE1BDD"/>
    <w:rsid w:val="00EE60C9"/>
    <w:rsid w:val="00EE6171"/>
    <w:rsid w:val="00EE68F9"/>
    <w:rsid w:val="00F04940"/>
    <w:rsid w:val="00F15E59"/>
    <w:rsid w:val="00F17ADC"/>
    <w:rsid w:val="00F21742"/>
    <w:rsid w:val="00F26163"/>
    <w:rsid w:val="00F35A77"/>
    <w:rsid w:val="00F36171"/>
    <w:rsid w:val="00F40D3C"/>
    <w:rsid w:val="00F418CB"/>
    <w:rsid w:val="00F454B4"/>
    <w:rsid w:val="00F45A93"/>
    <w:rsid w:val="00F53726"/>
    <w:rsid w:val="00F55533"/>
    <w:rsid w:val="00F6158C"/>
    <w:rsid w:val="00F66E77"/>
    <w:rsid w:val="00F716F8"/>
    <w:rsid w:val="00F74516"/>
    <w:rsid w:val="00F76E97"/>
    <w:rsid w:val="00FA06B0"/>
    <w:rsid w:val="00FB4380"/>
    <w:rsid w:val="00FB5BE6"/>
    <w:rsid w:val="00FB62EC"/>
    <w:rsid w:val="00FC0E2D"/>
    <w:rsid w:val="00FD4EEC"/>
    <w:rsid w:val="00FD5269"/>
    <w:rsid w:val="00FE5B90"/>
    <w:rsid w:val="00FF0BA5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5C31F"/>
  <w15:docId w15:val="{2471BB0C-B400-47D3-8D3F-2784BD1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D037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BCEF-6A69-4A77-942E-FAED0ED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138</cp:revision>
  <cp:lastPrinted>2018-09-06T08:13:00Z</cp:lastPrinted>
  <dcterms:created xsi:type="dcterms:W3CDTF">2016-11-21T08:00:00Z</dcterms:created>
  <dcterms:modified xsi:type="dcterms:W3CDTF">2019-06-18T12:22:00Z</dcterms:modified>
</cp:coreProperties>
</file>