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A54E" w14:textId="77777777" w:rsidR="00645DFC" w:rsidRDefault="00492005" w:rsidP="00CD657E">
      <w:pPr>
        <w:pStyle w:val="Nagwek4"/>
        <w:numPr>
          <w:ilvl w:val="0"/>
          <w:numId w:val="0"/>
        </w:numPr>
        <w:ind w:left="864"/>
      </w:pPr>
      <w:r>
        <w:t xml:space="preserve"> </w:t>
      </w:r>
      <w:r w:rsidR="00E6051D">
        <w:t xml:space="preserve">  </w:t>
      </w:r>
      <w:r w:rsidR="00976F5A">
        <w:t xml:space="preserve">  </w:t>
      </w:r>
    </w:p>
    <w:p w14:paraId="01624D19" w14:textId="09A31D8E" w:rsidR="000E7F3E" w:rsidRPr="0099727D" w:rsidRDefault="00AA6D49" w:rsidP="000E7F3E">
      <w:pPr>
        <w:rPr>
          <w:rFonts w:ascii="Arial" w:eastAsia="Calibri" w:hAnsi="Arial" w:cs="Arial"/>
          <w:lang w:eastAsia="en-US"/>
        </w:rPr>
      </w:pPr>
      <w:r>
        <w:rPr>
          <w:rFonts w:ascii="Arial" w:eastAsia="Calibri" w:hAnsi="Arial" w:cs="Arial"/>
          <w:lang w:eastAsia="en-US"/>
        </w:rPr>
        <w:t>Or.272.7.2019</w:t>
      </w:r>
      <w:r w:rsidR="001D1920">
        <w:rPr>
          <w:rFonts w:ascii="Arial" w:eastAsia="Calibri" w:hAnsi="Arial" w:cs="Arial"/>
          <w:lang w:eastAsia="en-US"/>
        </w:rPr>
        <w:t xml:space="preserve"> (nr sprawy)</w:t>
      </w:r>
    </w:p>
    <w:p w14:paraId="33346E8E" w14:textId="21C0C365" w:rsidR="000E7F3E" w:rsidRPr="0099727D" w:rsidRDefault="00C424DB" w:rsidP="000E7F3E">
      <w:pPr>
        <w:ind w:hanging="142"/>
        <w:rPr>
          <w:rFonts w:ascii="Arial" w:eastAsia="Calibri" w:hAnsi="Arial" w:cs="Arial"/>
          <w:lang w:eastAsia="en-US"/>
        </w:rPr>
      </w:pPr>
      <w:r>
        <w:rPr>
          <w:rFonts w:ascii="Arial" w:eastAsia="Calibri" w:hAnsi="Arial" w:cs="Arial"/>
          <w:lang w:eastAsia="en-US"/>
        </w:rPr>
        <w:t xml:space="preserve">Przekazanie ogłoszenia o zamówieniu </w:t>
      </w:r>
      <w:r w:rsidR="007609E7">
        <w:rPr>
          <w:rFonts w:ascii="Arial" w:eastAsia="Calibri" w:hAnsi="Arial" w:cs="Arial"/>
          <w:lang w:eastAsia="en-US"/>
        </w:rPr>
        <w:t>Urzędow</w:t>
      </w:r>
      <w:r>
        <w:rPr>
          <w:rFonts w:ascii="Arial" w:eastAsia="Calibri" w:hAnsi="Arial" w:cs="Arial"/>
          <w:lang w:eastAsia="en-US"/>
        </w:rPr>
        <w:t xml:space="preserve">i Publikacji </w:t>
      </w:r>
      <w:r w:rsidR="007609E7">
        <w:rPr>
          <w:rFonts w:ascii="Arial" w:eastAsia="Calibri" w:hAnsi="Arial" w:cs="Arial"/>
          <w:lang w:eastAsia="en-US"/>
        </w:rPr>
        <w:t xml:space="preserve"> Unii Europejskiej</w:t>
      </w:r>
      <w:r w:rsidR="000E7F3E" w:rsidRPr="0099727D">
        <w:rPr>
          <w:rFonts w:ascii="Arial" w:eastAsia="Calibri" w:hAnsi="Arial" w:cs="Arial"/>
          <w:lang w:eastAsia="en-US"/>
        </w:rPr>
        <w:t xml:space="preserve"> </w:t>
      </w:r>
      <w:r>
        <w:rPr>
          <w:rFonts w:ascii="Arial" w:eastAsia="Calibri" w:hAnsi="Arial" w:cs="Arial"/>
          <w:lang w:eastAsia="en-US"/>
        </w:rPr>
        <w:t xml:space="preserve"> </w:t>
      </w:r>
      <w:r w:rsidR="000E7F3E" w:rsidRPr="0099727D">
        <w:rPr>
          <w:rFonts w:ascii="Arial" w:eastAsia="Calibri" w:hAnsi="Arial" w:cs="Arial"/>
          <w:lang w:eastAsia="en-US"/>
        </w:rPr>
        <w:t xml:space="preserve">Nr </w:t>
      </w:r>
      <w:r w:rsidR="001C46DB" w:rsidRPr="001C46DB">
        <w:rPr>
          <w:rFonts w:ascii="Arial" w:hAnsi="Arial" w:cs="Arial"/>
          <w:color w:val="000033"/>
          <w:shd w:val="clear" w:color="auto" w:fill="FAF9F7"/>
        </w:rPr>
        <w:t>2019/S 141-347406</w:t>
      </w:r>
      <w:r w:rsidR="001C46DB">
        <w:rPr>
          <w:rFonts w:ascii="Arial" w:eastAsia="Calibri" w:hAnsi="Arial" w:cs="Arial"/>
          <w:lang w:eastAsia="en-US"/>
        </w:rPr>
        <w:t xml:space="preserve"> </w:t>
      </w:r>
      <w:r w:rsidR="000E7F3E" w:rsidRPr="0099727D">
        <w:rPr>
          <w:rFonts w:ascii="Arial" w:eastAsia="Calibri" w:hAnsi="Arial" w:cs="Arial"/>
          <w:lang w:eastAsia="en-US"/>
        </w:rPr>
        <w:t xml:space="preserve">z dnia </w:t>
      </w:r>
      <w:r w:rsidR="001C46DB">
        <w:rPr>
          <w:rFonts w:ascii="Arial" w:eastAsia="Calibri" w:hAnsi="Arial" w:cs="Arial"/>
          <w:lang w:eastAsia="en-US"/>
        </w:rPr>
        <w:t>24.07.</w:t>
      </w:r>
      <w:r w:rsidR="003F60F0">
        <w:rPr>
          <w:rFonts w:ascii="Arial" w:eastAsia="Calibri" w:hAnsi="Arial" w:cs="Arial"/>
          <w:lang w:eastAsia="en-US"/>
        </w:rPr>
        <w:t>201</w:t>
      </w:r>
      <w:r w:rsidR="00CB64B7">
        <w:rPr>
          <w:rFonts w:ascii="Arial" w:eastAsia="Calibri" w:hAnsi="Arial" w:cs="Arial"/>
          <w:lang w:eastAsia="en-US"/>
        </w:rPr>
        <w:t>9</w:t>
      </w:r>
      <w:r w:rsidR="000E7F3E">
        <w:rPr>
          <w:rFonts w:ascii="Arial" w:eastAsia="Calibri" w:hAnsi="Arial" w:cs="Arial"/>
          <w:lang w:eastAsia="en-US"/>
        </w:rPr>
        <w:t xml:space="preserve"> </w:t>
      </w:r>
      <w:r w:rsidR="000E7F3E" w:rsidRPr="0099727D">
        <w:rPr>
          <w:rFonts w:ascii="Arial" w:eastAsia="Calibri" w:hAnsi="Arial" w:cs="Arial"/>
          <w:lang w:eastAsia="en-US"/>
        </w:rPr>
        <w:t>r.</w:t>
      </w:r>
    </w:p>
    <w:p w14:paraId="7D821972" w14:textId="77777777" w:rsidR="000E7F3E" w:rsidRPr="0099727D" w:rsidRDefault="000E7F3E" w:rsidP="000E7F3E">
      <w:pPr>
        <w:rPr>
          <w:rFonts w:ascii="Arial" w:eastAsia="Calibri" w:hAnsi="Arial" w:cs="Arial"/>
          <w:lang w:eastAsia="en-US"/>
        </w:rPr>
      </w:pPr>
    </w:p>
    <w:p w14:paraId="03172A49" w14:textId="77777777" w:rsidR="000E7F3E" w:rsidRDefault="000E7F3E" w:rsidP="000E7F3E">
      <w:pPr>
        <w:jc w:val="center"/>
        <w:rPr>
          <w:rFonts w:ascii="Arial" w:eastAsia="Calibri" w:hAnsi="Arial" w:cs="Arial"/>
          <w:b/>
          <w:lang w:eastAsia="en-US"/>
        </w:rPr>
      </w:pPr>
    </w:p>
    <w:p w14:paraId="2ABDD1C4" w14:textId="77777777" w:rsidR="000E7F3E" w:rsidRDefault="000E7F3E" w:rsidP="000E7F3E">
      <w:pPr>
        <w:jc w:val="center"/>
        <w:rPr>
          <w:rFonts w:ascii="Arial" w:eastAsia="Calibri" w:hAnsi="Arial" w:cs="Arial"/>
          <w:b/>
          <w:lang w:eastAsia="en-US"/>
        </w:rPr>
      </w:pPr>
    </w:p>
    <w:p w14:paraId="4F251C3A" w14:textId="77777777"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14:paraId="5DB8CD9C" w14:textId="77777777" w:rsidR="000E7F3E" w:rsidRPr="0099727D" w:rsidRDefault="000E7F3E" w:rsidP="000E7F3E">
      <w:pPr>
        <w:jc w:val="center"/>
        <w:rPr>
          <w:rFonts w:ascii="Arial" w:eastAsia="Calibri" w:hAnsi="Arial" w:cs="Arial"/>
          <w:lang w:eastAsia="en-US"/>
        </w:rPr>
      </w:pPr>
    </w:p>
    <w:p w14:paraId="15B4D322" w14:textId="77777777" w:rsidR="000E7F3E" w:rsidRDefault="000E7F3E" w:rsidP="000E7F3E">
      <w:pPr>
        <w:jc w:val="center"/>
        <w:outlineLvl w:val="0"/>
        <w:rPr>
          <w:rFonts w:ascii="Arial" w:eastAsia="Calibri" w:hAnsi="Arial" w:cs="Arial"/>
          <w:b/>
          <w:sz w:val="32"/>
          <w:szCs w:val="32"/>
          <w:lang w:eastAsia="en-US"/>
        </w:rPr>
      </w:pPr>
    </w:p>
    <w:p w14:paraId="551483AF" w14:textId="77777777" w:rsidR="000E7F3E" w:rsidRDefault="000E7F3E" w:rsidP="000E7F3E">
      <w:pPr>
        <w:jc w:val="center"/>
        <w:outlineLvl w:val="0"/>
        <w:rPr>
          <w:rFonts w:ascii="Arial" w:eastAsia="Calibri" w:hAnsi="Arial" w:cs="Arial"/>
          <w:b/>
          <w:sz w:val="32"/>
          <w:szCs w:val="32"/>
          <w:lang w:eastAsia="en-US"/>
        </w:rPr>
      </w:pPr>
    </w:p>
    <w:p w14:paraId="0F0CC398" w14:textId="77777777" w:rsidR="000E7F3E" w:rsidRDefault="000E7F3E" w:rsidP="000E7F3E">
      <w:pPr>
        <w:jc w:val="center"/>
        <w:outlineLvl w:val="0"/>
        <w:rPr>
          <w:rFonts w:ascii="Arial" w:eastAsia="Calibri" w:hAnsi="Arial" w:cs="Arial"/>
          <w:b/>
          <w:sz w:val="32"/>
          <w:szCs w:val="32"/>
          <w:lang w:eastAsia="en-US"/>
        </w:rPr>
      </w:pPr>
    </w:p>
    <w:p w14:paraId="77B84AB9" w14:textId="77777777"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14:paraId="7417975C" w14:textId="77777777" w:rsidR="000E7F3E" w:rsidRDefault="000E7F3E" w:rsidP="000E7F3E">
      <w:pPr>
        <w:jc w:val="center"/>
        <w:rPr>
          <w:rFonts w:ascii="Arial" w:eastAsia="Calibri" w:hAnsi="Arial" w:cs="Arial"/>
          <w:lang w:eastAsia="en-US"/>
        </w:rPr>
      </w:pPr>
    </w:p>
    <w:p w14:paraId="4816A3E0" w14:textId="77777777" w:rsidR="000E7F3E" w:rsidRDefault="000E7F3E" w:rsidP="000E7F3E">
      <w:pPr>
        <w:jc w:val="center"/>
        <w:rPr>
          <w:rFonts w:ascii="Arial" w:eastAsia="Calibri" w:hAnsi="Arial" w:cs="Arial"/>
          <w:lang w:eastAsia="en-US"/>
        </w:rPr>
      </w:pPr>
    </w:p>
    <w:p w14:paraId="2799A12B" w14:textId="77777777"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14:paraId="4BC8AB76" w14:textId="77777777"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14:paraId="6C66BA96" w14:textId="77777777" w:rsidR="000E7F3E" w:rsidRDefault="000E7F3E" w:rsidP="000E7F3E">
      <w:pPr>
        <w:jc w:val="center"/>
        <w:rPr>
          <w:rFonts w:ascii="Arial" w:eastAsia="Calibri" w:hAnsi="Arial" w:cs="Arial"/>
          <w:lang w:eastAsia="en-US"/>
        </w:rPr>
      </w:pPr>
    </w:p>
    <w:p w14:paraId="3C10FBD6" w14:textId="77777777" w:rsidR="000E7F3E" w:rsidRDefault="000E7F3E" w:rsidP="000E7F3E">
      <w:pPr>
        <w:jc w:val="center"/>
        <w:rPr>
          <w:rFonts w:ascii="Arial" w:eastAsia="Calibri" w:hAnsi="Arial" w:cs="Arial"/>
          <w:lang w:eastAsia="en-US"/>
        </w:rPr>
      </w:pPr>
    </w:p>
    <w:p w14:paraId="729A1795" w14:textId="77777777" w:rsidR="000E7F3E" w:rsidRDefault="000E7F3E" w:rsidP="000E7F3E">
      <w:pPr>
        <w:jc w:val="center"/>
        <w:rPr>
          <w:rFonts w:ascii="Arial" w:eastAsia="Calibri" w:hAnsi="Arial" w:cs="Arial"/>
          <w:lang w:eastAsia="en-US"/>
        </w:rPr>
      </w:pPr>
    </w:p>
    <w:p w14:paraId="1C879CFA" w14:textId="77777777" w:rsidR="00B4098E" w:rsidRDefault="00B4098E" w:rsidP="000E7F3E">
      <w:pPr>
        <w:jc w:val="center"/>
        <w:rPr>
          <w:rFonts w:ascii="Arial" w:eastAsia="Calibri" w:hAnsi="Arial" w:cs="Arial"/>
          <w:b/>
          <w:lang w:eastAsia="en-US"/>
        </w:rPr>
      </w:pPr>
      <w:r>
        <w:rPr>
          <w:rFonts w:ascii="Arial" w:eastAsia="Calibri" w:hAnsi="Arial" w:cs="Arial"/>
          <w:b/>
          <w:lang w:eastAsia="en-US"/>
        </w:rPr>
        <w:t xml:space="preserve">Zintegrowana Informacja Geodezyjna i Kartograficzna </w:t>
      </w:r>
    </w:p>
    <w:p w14:paraId="199DE163" w14:textId="77777777" w:rsidR="000E7F3E" w:rsidRDefault="00B4098E" w:rsidP="000E7F3E">
      <w:pPr>
        <w:jc w:val="center"/>
        <w:rPr>
          <w:rFonts w:ascii="Arial" w:eastAsia="Calibri" w:hAnsi="Arial" w:cs="Arial"/>
          <w:b/>
          <w:lang w:eastAsia="en-US"/>
        </w:rPr>
      </w:pPr>
      <w:r>
        <w:rPr>
          <w:rFonts w:ascii="Arial" w:eastAsia="Calibri" w:hAnsi="Arial" w:cs="Arial"/>
          <w:b/>
          <w:lang w:eastAsia="en-US"/>
        </w:rPr>
        <w:t xml:space="preserve">Warmii i Mazur w Powiecie </w:t>
      </w:r>
      <w:r w:rsidR="00431314">
        <w:rPr>
          <w:rFonts w:ascii="Arial" w:eastAsia="Calibri" w:hAnsi="Arial" w:cs="Arial"/>
          <w:b/>
          <w:lang w:eastAsia="en-US"/>
        </w:rPr>
        <w:t>Działdowskim</w:t>
      </w:r>
    </w:p>
    <w:p w14:paraId="58DC6024" w14:textId="77777777" w:rsidR="00431314" w:rsidRPr="00337B9A" w:rsidRDefault="00431314" w:rsidP="000E7F3E">
      <w:pPr>
        <w:jc w:val="center"/>
        <w:rPr>
          <w:rFonts w:ascii="Arial" w:eastAsia="Calibri" w:hAnsi="Arial" w:cs="Arial"/>
          <w:b/>
          <w:lang w:eastAsia="en-US"/>
        </w:rPr>
      </w:pPr>
      <w:r w:rsidRPr="00337B9A">
        <w:rPr>
          <w:rFonts w:ascii="Arial" w:eastAsia="Calibri" w:hAnsi="Arial" w:cs="Arial"/>
          <w:b/>
          <w:lang w:eastAsia="en-US"/>
        </w:rPr>
        <w:t>I część (A)</w:t>
      </w:r>
      <w:r w:rsidR="00337B9A" w:rsidRPr="00337B9A">
        <w:rPr>
          <w:rFonts w:ascii="Arial" w:eastAsia="Calibri" w:hAnsi="Arial" w:cs="Arial"/>
          <w:b/>
          <w:lang w:eastAsia="en-US"/>
        </w:rPr>
        <w:t xml:space="preserve"> </w:t>
      </w:r>
    </w:p>
    <w:p w14:paraId="1961225E" w14:textId="77777777" w:rsidR="00431314" w:rsidRPr="00337B9A" w:rsidRDefault="00431314" w:rsidP="000E7F3E">
      <w:pPr>
        <w:jc w:val="center"/>
        <w:rPr>
          <w:rFonts w:ascii="Arial" w:eastAsia="Calibri" w:hAnsi="Arial" w:cs="Arial"/>
          <w:b/>
          <w:lang w:eastAsia="en-US"/>
        </w:rPr>
      </w:pPr>
      <w:r w:rsidRPr="00337B9A">
        <w:rPr>
          <w:rFonts w:ascii="Arial" w:eastAsia="Calibri" w:hAnsi="Arial" w:cs="Arial"/>
          <w:b/>
          <w:lang w:eastAsia="en-US"/>
        </w:rPr>
        <w:t>II</w:t>
      </w:r>
      <w:r w:rsidR="002C7EA9" w:rsidRPr="00337B9A">
        <w:rPr>
          <w:rFonts w:ascii="Arial" w:eastAsia="Calibri" w:hAnsi="Arial" w:cs="Arial"/>
          <w:b/>
          <w:lang w:eastAsia="en-US"/>
        </w:rPr>
        <w:t>.1</w:t>
      </w:r>
      <w:r w:rsidRPr="00337B9A">
        <w:rPr>
          <w:rFonts w:ascii="Arial" w:eastAsia="Calibri" w:hAnsi="Arial" w:cs="Arial"/>
          <w:b/>
          <w:lang w:eastAsia="en-US"/>
        </w:rPr>
        <w:t xml:space="preserve"> część (B.1)</w:t>
      </w:r>
      <w:r w:rsidR="00337B9A" w:rsidRPr="00337B9A">
        <w:rPr>
          <w:rFonts w:ascii="Arial" w:eastAsia="Calibri" w:hAnsi="Arial" w:cs="Arial"/>
          <w:b/>
          <w:lang w:eastAsia="en-US"/>
        </w:rPr>
        <w:t xml:space="preserve"> </w:t>
      </w:r>
    </w:p>
    <w:p w14:paraId="3E702918" w14:textId="77777777" w:rsidR="00337B9A" w:rsidRPr="00337B9A" w:rsidRDefault="00431314" w:rsidP="000E7F3E">
      <w:pPr>
        <w:jc w:val="center"/>
        <w:rPr>
          <w:rFonts w:ascii="Arial" w:eastAsia="Calibri" w:hAnsi="Arial" w:cs="Arial"/>
          <w:b/>
          <w:lang w:eastAsia="en-US"/>
        </w:rPr>
      </w:pPr>
      <w:r w:rsidRPr="00337B9A">
        <w:rPr>
          <w:rFonts w:ascii="Arial" w:eastAsia="Calibri" w:hAnsi="Arial" w:cs="Arial"/>
          <w:b/>
          <w:lang w:eastAsia="en-US"/>
        </w:rPr>
        <w:t>II</w:t>
      </w:r>
      <w:r w:rsidR="002C7EA9" w:rsidRPr="00337B9A">
        <w:rPr>
          <w:rFonts w:ascii="Arial" w:eastAsia="Calibri" w:hAnsi="Arial" w:cs="Arial"/>
          <w:b/>
          <w:lang w:eastAsia="en-US"/>
        </w:rPr>
        <w:t>.2</w:t>
      </w:r>
      <w:r w:rsidRPr="00337B9A">
        <w:rPr>
          <w:rFonts w:ascii="Arial" w:eastAsia="Calibri" w:hAnsi="Arial" w:cs="Arial"/>
          <w:b/>
          <w:lang w:eastAsia="en-US"/>
        </w:rPr>
        <w:t xml:space="preserve"> część (B.2)</w:t>
      </w:r>
    </w:p>
    <w:p w14:paraId="6FE5595A" w14:textId="77777777" w:rsidR="00431314" w:rsidRPr="00337B9A" w:rsidRDefault="00431314" w:rsidP="000E7F3E">
      <w:pPr>
        <w:jc w:val="center"/>
        <w:rPr>
          <w:rFonts w:ascii="Arial" w:eastAsia="Calibri" w:hAnsi="Arial" w:cs="Arial"/>
          <w:b/>
          <w:lang w:eastAsia="en-US"/>
        </w:rPr>
      </w:pPr>
      <w:r w:rsidRPr="00337B9A">
        <w:rPr>
          <w:rFonts w:ascii="Arial" w:eastAsia="Calibri" w:hAnsi="Arial" w:cs="Arial"/>
          <w:b/>
          <w:lang w:eastAsia="en-US"/>
        </w:rPr>
        <w:t>III część (C)</w:t>
      </w:r>
      <w:r w:rsidR="00337B9A" w:rsidRPr="00337B9A">
        <w:rPr>
          <w:rFonts w:ascii="Arial" w:eastAsia="Calibri" w:hAnsi="Arial" w:cs="Arial"/>
          <w:b/>
          <w:lang w:eastAsia="en-US"/>
        </w:rPr>
        <w:t xml:space="preserve"> </w:t>
      </w:r>
    </w:p>
    <w:p w14:paraId="4CA1D784" w14:textId="77777777" w:rsidR="00431314" w:rsidRPr="00031735" w:rsidRDefault="00431314" w:rsidP="000E7F3E">
      <w:pPr>
        <w:jc w:val="center"/>
        <w:rPr>
          <w:rFonts w:ascii="Arial" w:eastAsia="Calibri" w:hAnsi="Arial" w:cs="Arial"/>
          <w:b/>
          <w:lang w:eastAsia="en-US"/>
        </w:rPr>
      </w:pPr>
      <w:r w:rsidRPr="00337B9A">
        <w:rPr>
          <w:rFonts w:ascii="Arial" w:eastAsia="Calibri" w:hAnsi="Arial" w:cs="Arial"/>
          <w:b/>
          <w:lang w:eastAsia="en-US"/>
        </w:rPr>
        <w:t>IV część (D</w:t>
      </w:r>
      <w:r w:rsidR="00337B9A" w:rsidRPr="00337B9A">
        <w:rPr>
          <w:rFonts w:ascii="Arial" w:eastAsia="Calibri" w:hAnsi="Arial" w:cs="Arial"/>
          <w:b/>
          <w:lang w:eastAsia="en-US"/>
        </w:rPr>
        <w:t>)</w:t>
      </w:r>
      <w:r w:rsidR="00337B9A">
        <w:rPr>
          <w:rFonts w:ascii="Arial" w:eastAsia="Calibri" w:hAnsi="Arial" w:cs="Arial"/>
          <w:b/>
          <w:lang w:eastAsia="en-US"/>
        </w:rPr>
        <w:t xml:space="preserve"> </w:t>
      </w:r>
    </w:p>
    <w:p w14:paraId="77D5CCAD" w14:textId="77777777" w:rsidR="000E7F3E" w:rsidRPr="00031735" w:rsidRDefault="000E7F3E" w:rsidP="000E7F3E">
      <w:pPr>
        <w:jc w:val="center"/>
        <w:rPr>
          <w:rFonts w:ascii="Tahoma" w:hAnsi="Tahoma" w:cs="Tahoma"/>
          <w:b/>
          <w:iCs/>
        </w:rPr>
      </w:pPr>
    </w:p>
    <w:p w14:paraId="6019EE00" w14:textId="77777777" w:rsidR="000E7F3E" w:rsidRDefault="000E7F3E" w:rsidP="000E7F3E">
      <w:pPr>
        <w:jc w:val="center"/>
        <w:rPr>
          <w:rFonts w:ascii="Tahoma" w:hAnsi="Tahoma" w:cs="Tahoma"/>
          <w:b/>
          <w:iCs/>
          <w:color w:val="FF0000"/>
        </w:rPr>
      </w:pPr>
      <w:r>
        <w:rPr>
          <w:rFonts w:ascii="Tahoma" w:hAnsi="Tahoma" w:cs="Tahoma"/>
          <w:b/>
          <w:iCs/>
          <w:color w:val="FF0000"/>
        </w:rPr>
        <w:t xml:space="preserve"> </w:t>
      </w:r>
    </w:p>
    <w:p w14:paraId="5DCC583B" w14:textId="77777777" w:rsidR="000E7F3E" w:rsidRDefault="000E7F3E" w:rsidP="000E7F3E">
      <w:pPr>
        <w:jc w:val="center"/>
        <w:rPr>
          <w:rFonts w:ascii="Tahoma" w:hAnsi="Tahoma" w:cs="Tahoma"/>
          <w:b/>
          <w:iCs/>
          <w:color w:val="FF0000"/>
        </w:rPr>
      </w:pPr>
    </w:p>
    <w:p w14:paraId="0361AE4C" w14:textId="7B14AF30" w:rsidR="00645DFC" w:rsidRDefault="00645DFC" w:rsidP="00645DFC">
      <w:pPr>
        <w:jc w:val="both"/>
        <w:rPr>
          <w:rFonts w:ascii="Tahoma" w:hAnsi="Tahoma" w:cs="Tahoma"/>
          <w:b/>
          <w:color w:val="000000"/>
        </w:rPr>
      </w:pPr>
    </w:p>
    <w:p w14:paraId="6391B8CD" w14:textId="77777777" w:rsidR="001C46DB" w:rsidRDefault="001C46DB" w:rsidP="00645DFC">
      <w:pPr>
        <w:jc w:val="both"/>
        <w:rPr>
          <w:rFonts w:ascii="Tahoma" w:hAnsi="Tahoma" w:cs="Tahoma"/>
          <w:b/>
          <w:color w:val="000000"/>
        </w:rPr>
      </w:pPr>
    </w:p>
    <w:p w14:paraId="55684B70" w14:textId="77777777"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proofErr w:type="spellStart"/>
      <w:r w:rsidR="000E7F3E">
        <w:rPr>
          <w:rFonts w:ascii="Tahoma" w:hAnsi="Tahoma" w:cs="Tahoma"/>
          <w:i/>
          <w:color w:val="000000"/>
        </w:rPr>
        <w:t>t.j</w:t>
      </w:r>
      <w:proofErr w:type="spellEnd"/>
      <w:r w:rsidR="000E7F3E">
        <w:rPr>
          <w:rFonts w:ascii="Tahoma" w:hAnsi="Tahoma" w:cs="Tahoma"/>
          <w:i/>
          <w:color w:val="000000"/>
        </w:rPr>
        <w:t xml:space="preserve">. </w:t>
      </w:r>
      <w:r w:rsidR="007E3C7D">
        <w:rPr>
          <w:rFonts w:ascii="Tahoma" w:hAnsi="Tahoma" w:cs="Tahoma"/>
          <w:i/>
          <w:color w:val="000000"/>
        </w:rPr>
        <w:t>Dz. U. z 201</w:t>
      </w:r>
      <w:r w:rsidR="009D0BC2">
        <w:rPr>
          <w:rFonts w:ascii="Tahoma" w:hAnsi="Tahoma" w:cs="Tahoma"/>
          <w:i/>
          <w:color w:val="000000"/>
        </w:rPr>
        <w:t>8</w:t>
      </w:r>
      <w:r w:rsidR="007E3C7D">
        <w:rPr>
          <w:rFonts w:ascii="Tahoma" w:hAnsi="Tahoma" w:cs="Tahoma"/>
          <w:i/>
          <w:color w:val="000000"/>
        </w:rPr>
        <w:t xml:space="preserve"> poz. 1</w:t>
      </w:r>
      <w:r w:rsidR="009D0BC2">
        <w:rPr>
          <w:rFonts w:ascii="Tahoma" w:hAnsi="Tahoma" w:cs="Tahoma"/>
          <w:i/>
          <w:color w:val="000000"/>
        </w:rPr>
        <w:t>986</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14:paraId="1D22D983" w14:textId="77777777" w:rsidR="00645DFC" w:rsidRDefault="00645DFC" w:rsidP="00645DFC">
      <w:pPr>
        <w:rPr>
          <w:rFonts w:ascii="Tahoma" w:hAnsi="Tahoma" w:cs="Tahoma"/>
          <w:i/>
          <w:color w:val="000000"/>
        </w:rPr>
      </w:pPr>
    </w:p>
    <w:p w14:paraId="5CFF378D" w14:textId="77777777"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14:paraId="46030892" w14:textId="77777777" w:rsidR="00645DFC" w:rsidRDefault="00645DFC" w:rsidP="00645DFC">
      <w:pPr>
        <w:rPr>
          <w:rFonts w:ascii="Tahoma" w:hAnsi="Tahoma" w:cs="Tahoma"/>
          <w:b/>
          <w:color w:val="000000"/>
        </w:rPr>
      </w:pPr>
    </w:p>
    <w:p w14:paraId="7D6C958A" w14:textId="77777777" w:rsidR="00645DFC" w:rsidRDefault="00645DFC" w:rsidP="00645DFC">
      <w:pPr>
        <w:jc w:val="center"/>
        <w:rPr>
          <w:rFonts w:ascii="Tahoma" w:hAnsi="Tahoma" w:cs="Tahoma"/>
          <w:b/>
          <w:color w:val="000000"/>
        </w:rPr>
      </w:pPr>
    </w:p>
    <w:p w14:paraId="49B1BA6E" w14:textId="77777777" w:rsidR="00645DFC" w:rsidRDefault="00645DFC" w:rsidP="00645DFC">
      <w:pPr>
        <w:jc w:val="center"/>
        <w:rPr>
          <w:rFonts w:ascii="Tahoma" w:hAnsi="Tahoma" w:cs="Tahoma"/>
          <w:b/>
          <w:color w:val="000000"/>
        </w:rPr>
      </w:pPr>
    </w:p>
    <w:p w14:paraId="4249EBFF" w14:textId="77777777" w:rsidR="00BF2625" w:rsidRDefault="00BF2625" w:rsidP="00BF2625">
      <w:pPr>
        <w:tabs>
          <w:tab w:val="center" w:pos="6237"/>
        </w:tabs>
        <w:rPr>
          <w:rFonts w:ascii="Tahoma" w:hAnsi="Tahoma" w:cs="Tahoma"/>
          <w:color w:val="000000"/>
        </w:rPr>
      </w:pPr>
    </w:p>
    <w:p w14:paraId="28EF6DE7" w14:textId="77777777" w:rsidR="00BF2625" w:rsidRDefault="00BF2625" w:rsidP="00BF2625">
      <w:pPr>
        <w:tabs>
          <w:tab w:val="center" w:pos="6237"/>
        </w:tabs>
        <w:rPr>
          <w:rFonts w:ascii="Tahoma" w:hAnsi="Tahoma" w:cs="Tahoma"/>
          <w:color w:val="000000"/>
        </w:rPr>
      </w:pPr>
    </w:p>
    <w:p w14:paraId="04580FB6" w14:textId="77777777" w:rsidR="00BF2625" w:rsidRDefault="00BF2625" w:rsidP="00BF2625">
      <w:pPr>
        <w:tabs>
          <w:tab w:val="center" w:pos="6237"/>
        </w:tabs>
        <w:rPr>
          <w:rFonts w:ascii="Tahoma" w:hAnsi="Tahoma" w:cs="Tahoma"/>
          <w:color w:val="000000"/>
        </w:rPr>
      </w:pPr>
    </w:p>
    <w:p w14:paraId="415F75F6" w14:textId="77777777" w:rsidR="00BF2625" w:rsidRDefault="00BF2625" w:rsidP="00BF2625">
      <w:pPr>
        <w:tabs>
          <w:tab w:val="center" w:pos="6237"/>
        </w:tabs>
        <w:rPr>
          <w:rFonts w:ascii="Tahoma" w:hAnsi="Tahoma" w:cs="Tahoma"/>
          <w:color w:val="000000"/>
        </w:rPr>
      </w:pPr>
    </w:p>
    <w:p w14:paraId="1C413537" w14:textId="0CA33083" w:rsidR="001C46DB" w:rsidRDefault="001C46DB" w:rsidP="00645DFC">
      <w:pPr>
        <w:jc w:val="both"/>
        <w:rPr>
          <w:rFonts w:ascii="Tahoma" w:hAnsi="Tahoma" w:cs="Tahoma"/>
          <w:bCs/>
          <w:color w:val="000000"/>
        </w:rPr>
      </w:pPr>
    </w:p>
    <w:p w14:paraId="6B88C789" w14:textId="795BCA94" w:rsidR="001C46DB" w:rsidRDefault="001C46DB" w:rsidP="00645DFC">
      <w:pPr>
        <w:jc w:val="both"/>
        <w:rPr>
          <w:rFonts w:ascii="Tahoma" w:hAnsi="Tahoma" w:cs="Tahoma"/>
          <w:bCs/>
          <w:color w:val="000000"/>
        </w:rPr>
      </w:pPr>
    </w:p>
    <w:p w14:paraId="51777AB0" w14:textId="77777777" w:rsidR="001C46DB" w:rsidRDefault="001C46DB" w:rsidP="00645DFC">
      <w:pPr>
        <w:jc w:val="both"/>
        <w:rPr>
          <w:rFonts w:ascii="Tahoma" w:hAnsi="Tahoma" w:cs="Tahoma"/>
          <w:color w:val="000000"/>
        </w:rPr>
      </w:pPr>
    </w:p>
    <w:p w14:paraId="28C0604A" w14:textId="77777777" w:rsidR="00645DFC" w:rsidRDefault="00645DFC" w:rsidP="00645DFC">
      <w:pPr>
        <w:jc w:val="both"/>
        <w:rPr>
          <w:rFonts w:ascii="Tahoma" w:hAnsi="Tahoma" w:cs="Tahoma"/>
          <w:color w:val="000000"/>
        </w:rPr>
      </w:pPr>
    </w:p>
    <w:p w14:paraId="23835C1E" w14:textId="77777777" w:rsidR="00645DFC" w:rsidRDefault="00645DFC" w:rsidP="00645DFC">
      <w:pPr>
        <w:tabs>
          <w:tab w:val="center" w:pos="6096"/>
          <w:tab w:val="center" w:pos="7020"/>
        </w:tabs>
        <w:jc w:val="both"/>
        <w:rPr>
          <w:rFonts w:ascii="Tahoma" w:hAnsi="Tahoma" w:cs="Tahoma"/>
          <w:color w:val="000000"/>
        </w:rPr>
      </w:pPr>
    </w:p>
    <w:p w14:paraId="0171B54E" w14:textId="77777777" w:rsidR="00645DFC" w:rsidRDefault="00645DFC" w:rsidP="00645DFC">
      <w:pPr>
        <w:tabs>
          <w:tab w:val="center" w:pos="6096"/>
          <w:tab w:val="center" w:pos="7020"/>
        </w:tabs>
        <w:jc w:val="both"/>
        <w:rPr>
          <w:rFonts w:ascii="Tahoma" w:hAnsi="Tahoma" w:cs="Tahoma"/>
          <w:color w:val="000000"/>
        </w:rPr>
      </w:pPr>
    </w:p>
    <w:p w14:paraId="024532FA" w14:textId="7E324F4A" w:rsidR="00BF44F6" w:rsidRDefault="00431314" w:rsidP="00BF44F6">
      <w:pPr>
        <w:tabs>
          <w:tab w:val="center" w:pos="6096"/>
          <w:tab w:val="center" w:pos="7020"/>
        </w:tabs>
        <w:jc w:val="center"/>
        <w:rPr>
          <w:rFonts w:ascii="Tahoma" w:hAnsi="Tahoma" w:cs="Tahoma"/>
          <w:color w:val="000000"/>
        </w:rPr>
      </w:pPr>
      <w:r>
        <w:rPr>
          <w:rFonts w:ascii="Tahoma" w:hAnsi="Tahoma" w:cs="Tahoma"/>
          <w:color w:val="000000"/>
        </w:rPr>
        <w:t>Działdowo</w:t>
      </w:r>
      <w:r w:rsidR="00BF44F6">
        <w:rPr>
          <w:rFonts w:ascii="Tahoma" w:hAnsi="Tahoma" w:cs="Tahoma"/>
          <w:color w:val="000000"/>
        </w:rPr>
        <w:t xml:space="preserve">, </w:t>
      </w:r>
      <w:r w:rsidR="001C46DB">
        <w:rPr>
          <w:rFonts w:ascii="Tahoma" w:hAnsi="Tahoma" w:cs="Tahoma"/>
          <w:color w:val="000000"/>
        </w:rPr>
        <w:t xml:space="preserve">lipiec </w:t>
      </w:r>
      <w:r w:rsidR="00BF44F6">
        <w:rPr>
          <w:rFonts w:ascii="Tahoma" w:hAnsi="Tahoma" w:cs="Tahoma"/>
          <w:color w:val="000000"/>
        </w:rPr>
        <w:t>201</w:t>
      </w:r>
      <w:r>
        <w:rPr>
          <w:rFonts w:ascii="Tahoma" w:hAnsi="Tahoma" w:cs="Tahoma"/>
          <w:color w:val="000000"/>
        </w:rPr>
        <w:t>9</w:t>
      </w:r>
      <w:r w:rsidR="00BF44F6">
        <w:rPr>
          <w:rFonts w:ascii="Tahoma" w:hAnsi="Tahoma" w:cs="Tahoma"/>
          <w:color w:val="000000"/>
        </w:rPr>
        <w:t xml:space="preserve"> r.</w:t>
      </w:r>
    </w:p>
    <w:p w14:paraId="33C158CB" w14:textId="77777777" w:rsidR="00241E90" w:rsidRDefault="00241E90" w:rsidP="00645DFC">
      <w:pPr>
        <w:tabs>
          <w:tab w:val="center" w:pos="6096"/>
          <w:tab w:val="center" w:pos="7020"/>
        </w:tabs>
        <w:jc w:val="both"/>
        <w:rPr>
          <w:rFonts w:ascii="Tahoma" w:hAnsi="Tahoma" w:cs="Tahoma"/>
          <w:color w:val="000000"/>
        </w:rPr>
      </w:pPr>
    </w:p>
    <w:sdt>
      <w:sdtPr>
        <w:rPr>
          <w:b/>
          <w:color w:val="000000" w:themeColor="text1"/>
          <w:sz w:val="22"/>
          <w:szCs w:val="22"/>
        </w:rPr>
        <w:id w:val="224270399"/>
        <w:docPartObj>
          <w:docPartGallery w:val="Table of Contents"/>
          <w:docPartUnique/>
        </w:docPartObj>
      </w:sdtPr>
      <w:sdtEndPr/>
      <w:sdtContent>
        <w:p w14:paraId="1B783D06" w14:textId="77777777"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14:paraId="6EC9CF21" w14:textId="77777777" w:rsidR="00645DFC" w:rsidRDefault="00645DFC" w:rsidP="00645DFC">
          <w:pPr>
            <w:rPr>
              <w:lang w:eastAsia="pl-PL"/>
            </w:rPr>
          </w:pPr>
        </w:p>
        <w:p w14:paraId="4F1C132B" w14:textId="77777777" w:rsidR="00645DFC" w:rsidRDefault="00645DFC" w:rsidP="00645DFC">
          <w:pPr>
            <w:rPr>
              <w:lang w:eastAsia="pl-PL"/>
            </w:rPr>
          </w:pPr>
        </w:p>
        <w:p w14:paraId="031849B1" w14:textId="77777777"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28442B">
              <w:rPr>
                <w:webHidden/>
              </w:rPr>
              <w:t>4</w:t>
            </w:r>
            <w:r w:rsidR="006B5C8E">
              <w:rPr>
                <w:webHidden/>
              </w:rPr>
              <w:fldChar w:fldCharType="end"/>
            </w:r>
          </w:hyperlink>
        </w:p>
        <w:p w14:paraId="55CFC272" w14:textId="77777777" w:rsidR="006B5C8E" w:rsidRDefault="00606C82">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28442B">
              <w:rPr>
                <w:webHidden/>
              </w:rPr>
              <w:t>4</w:t>
            </w:r>
            <w:r w:rsidR="006B5C8E">
              <w:rPr>
                <w:webHidden/>
              </w:rPr>
              <w:fldChar w:fldCharType="end"/>
            </w:r>
          </w:hyperlink>
        </w:p>
        <w:p w14:paraId="1E6383A2" w14:textId="77777777" w:rsidR="006B5C8E" w:rsidRDefault="00606C82">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28442B">
              <w:rPr>
                <w:webHidden/>
              </w:rPr>
              <w:t>4</w:t>
            </w:r>
            <w:r w:rsidR="006B5C8E">
              <w:rPr>
                <w:webHidden/>
              </w:rPr>
              <w:fldChar w:fldCharType="end"/>
            </w:r>
          </w:hyperlink>
        </w:p>
        <w:p w14:paraId="6ABD9DC3" w14:textId="77777777" w:rsidR="006B5C8E" w:rsidRDefault="00606C82">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28442B">
              <w:rPr>
                <w:webHidden/>
              </w:rPr>
              <w:t>5</w:t>
            </w:r>
            <w:r w:rsidR="006B5C8E">
              <w:rPr>
                <w:webHidden/>
              </w:rPr>
              <w:fldChar w:fldCharType="end"/>
            </w:r>
          </w:hyperlink>
        </w:p>
        <w:p w14:paraId="075A3FB9" w14:textId="77777777" w:rsidR="006B5C8E" w:rsidRDefault="00606C82">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28442B">
              <w:rPr>
                <w:webHidden/>
              </w:rPr>
              <w:t>5</w:t>
            </w:r>
            <w:r w:rsidR="006B5C8E">
              <w:rPr>
                <w:webHidden/>
              </w:rPr>
              <w:fldChar w:fldCharType="end"/>
            </w:r>
          </w:hyperlink>
        </w:p>
        <w:p w14:paraId="2C4B55AE" w14:textId="77777777" w:rsidR="006B5C8E" w:rsidRDefault="00606C82">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28442B">
              <w:rPr>
                <w:webHidden/>
              </w:rPr>
              <w:t>8</w:t>
            </w:r>
            <w:r w:rsidR="006B5C8E">
              <w:rPr>
                <w:webHidden/>
              </w:rPr>
              <w:fldChar w:fldCharType="end"/>
            </w:r>
          </w:hyperlink>
        </w:p>
        <w:p w14:paraId="6122B3E6" w14:textId="77777777" w:rsidR="006B5C8E" w:rsidRDefault="00606C82">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28442B">
              <w:rPr>
                <w:webHidden/>
              </w:rPr>
              <w:t>8</w:t>
            </w:r>
            <w:r w:rsidR="006B5C8E">
              <w:rPr>
                <w:webHidden/>
              </w:rPr>
              <w:fldChar w:fldCharType="end"/>
            </w:r>
          </w:hyperlink>
        </w:p>
        <w:p w14:paraId="0B5C6788" w14:textId="77777777" w:rsidR="006B5C8E" w:rsidRDefault="00606C82">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28442B">
              <w:rPr>
                <w:webHidden/>
              </w:rPr>
              <w:t>13</w:t>
            </w:r>
            <w:r w:rsidR="006B5C8E">
              <w:rPr>
                <w:webHidden/>
              </w:rPr>
              <w:fldChar w:fldCharType="end"/>
            </w:r>
          </w:hyperlink>
        </w:p>
        <w:p w14:paraId="72FC923D" w14:textId="77777777" w:rsidR="006B5C8E" w:rsidRDefault="00606C82">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28442B">
              <w:rPr>
                <w:webHidden/>
              </w:rPr>
              <w:t>14</w:t>
            </w:r>
            <w:r w:rsidR="006B5C8E">
              <w:rPr>
                <w:webHidden/>
              </w:rPr>
              <w:fldChar w:fldCharType="end"/>
            </w:r>
          </w:hyperlink>
        </w:p>
        <w:p w14:paraId="5E831316" w14:textId="77777777" w:rsidR="006B5C8E" w:rsidRDefault="00606C82">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28442B">
              <w:rPr>
                <w:webHidden/>
              </w:rPr>
              <w:t>15</w:t>
            </w:r>
            <w:r w:rsidR="006B5C8E">
              <w:rPr>
                <w:webHidden/>
              </w:rPr>
              <w:fldChar w:fldCharType="end"/>
            </w:r>
          </w:hyperlink>
        </w:p>
        <w:p w14:paraId="6580269B" w14:textId="77777777" w:rsidR="006B5C8E" w:rsidRDefault="00606C82">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28442B">
              <w:rPr>
                <w:webHidden/>
              </w:rPr>
              <w:t>15</w:t>
            </w:r>
            <w:r w:rsidR="006B5C8E">
              <w:rPr>
                <w:webHidden/>
              </w:rPr>
              <w:fldChar w:fldCharType="end"/>
            </w:r>
          </w:hyperlink>
        </w:p>
        <w:p w14:paraId="0055EC91" w14:textId="77777777" w:rsidR="006B5C8E" w:rsidRDefault="00606C82">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28442B">
              <w:rPr>
                <w:webHidden/>
              </w:rPr>
              <w:t>16</w:t>
            </w:r>
            <w:r w:rsidR="006B5C8E">
              <w:rPr>
                <w:webHidden/>
              </w:rPr>
              <w:fldChar w:fldCharType="end"/>
            </w:r>
          </w:hyperlink>
        </w:p>
        <w:p w14:paraId="7B612B7F" w14:textId="77777777" w:rsidR="006B5C8E" w:rsidRDefault="00606C82">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28442B">
              <w:rPr>
                <w:webHidden/>
              </w:rPr>
              <w:t>17</w:t>
            </w:r>
            <w:r w:rsidR="006B5C8E">
              <w:rPr>
                <w:webHidden/>
              </w:rPr>
              <w:fldChar w:fldCharType="end"/>
            </w:r>
          </w:hyperlink>
        </w:p>
        <w:p w14:paraId="59CEA983" w14:textId="77777777" w:rsidR="006B5C8E" w:rsidRDefault="00606C82">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28442B">
              <w:rPr>
                <w:webHidden/>
              </w:rPr>
              <w:t>17</w:t>
            </w:r>
            <w:r w:rsidR="006B5C8E">
              <w:rPr>
                <w:webHidden/>
              </w:rPr>
              <w:fldChar w:fldCharType="end"/>
            </w:r>
          </w:hyperlink>
        </w:p>
        <w:p w14:paraId="6849F0E9" w14:textId="77777777" w:rsidR="006B5C8E" w:rsidRDefault="00606C82">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28442B">
              <w:rPr>
                <w:webHidden/>
              </w:rPr>
              <w:t>19</w:t>
            </w:r>
            <w:r w:rsidR="006B5C8E">
              <w:rPr>
                <w:webHidden/>
              </w:rPr>
              <w:fldChar w:fldCharType="end"/>
            </w:r>
          </w:hyperlink>
        </w:p>
        <w:p w14:paraId="77AC112E" w14:textId="77777777" w:rsidR="006B5C8E" w:rsidRDefault="00606C82">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28442B">
              <w:rPr>
                <w:webHidden/>
              </w:rPr>
              <w:t>19</w:t>
            </w:r>
            <w:r w:rsidR="006B5C8E">
              <w:rPr>
                <w:webHidden/>
              </w:rPr>
              <w:fldChar w:fldCharType="end"/>
            </w:r>
          </w:hyperlink>
        </w:p>
        <w:p w14:paraId="1F1BF930" w14:textId="77777777" w:rsidR="006B5C8E" w:rsidRDefault="00606C82">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28442B">
              <w:rPr>
                <w:webHidden/>
              </w:rPr>
              <w:t>19</w:t>
            </w:r>
            <w:r w:rsidR="006B5C8E">
              <w:rPr>
                <w:webHidden/>
              </w:rPr>
              <w:fldChar w:fldCharType="end"/>
            </w:r>
          </w:hyperlink>
        </w:p>
        <w:p w14:paraId="0F337A6F" w14:textId="77777777" w:rsidR="006B5C8E" w:rsidRDefault="00606C82">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28442B">
              <w:rPr>
                <w:webHidden/>
              </w:rPr>
              <w:t>19</w:t>
            </w:r>
            <w:r w:rsidR="006B5C8E">
              <w:rPr>
                <w:webHidden/>
              </w:rPr>
              <w:fldChar w:fldCharType="end"/>
            </w:r>
          </w:hyperlink>
        </w:p>
        <w:p w14:paraId="44ECBF8D" w14:textId="77777777" w:rsidR="006B5C8E" w:rsidRDefault="00606C82">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28442B">
              <w:rPr>
                <w:webHidden/>
              </w:rPr>
              <w:t>20</w:t>
            </w:r>
            <w:r w:rsidR="006B5C8E">
              <w:rPr>
                <w:webHidden/>
              </w:rPr>
              <w:fldChar w:fldCharType="end"/>
            </w:r>
          </w:hyperlink>
        </w:p>
        <w:p w14:paraId="497D6C26" w14:textId="77777777" w:rsidR="006B5C8E" w:rsidRDefault="00606C82">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28442B">
              <w:rPr>
                <w:webHidden/>
              </w:rPr>
              <w:t>20</w:t>
            </w:r>
            <w:r w:rsidR="006B5C8E">
              <w:rPr>
                <w:webHidden/>
              </w:rPr>
              <w:fldChar w:fldCharType="end"/>
            </w:r>
          </w:hyperlink>
        </w:p>
        <w:p w14:paraId="6BAAC52B" w14:textId="77777777" w:rsidR="006B5C8E" w:rsidRDefault="00606C82">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28442B">
              <w:rPr>
                <w:webHidden/>
              </w:rPr>
              <w:t>20</w:t>
            </w:r>
            <w:r w:rsidR="006B5C8E">
              <w:rPr>
                <w:webHidden/>
              </w:rPr>
              <w:fldChar w:fldCharType="end"/>
            </w:r>
          </w:hyperlink>
        </w:p>
        <w:p w14:paraId="115AFAE2" w14:textId="77777777" w:rsidR="006B5C8E" w:rsidRDefault="00606C82">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28442B">
              <w:rPr>
                <w:webHidden/>
              </w:rPr>
              <w:t>20</w:t>
            </w:r>
            <w:r w:rsidR="006B5C8E">
              <w:rPr>
                <w:webHidden/>
              </w:rPr>
              <w:fldChar w:fldCharType="end"/>
            </w:r>
          </w:hyperlink>
        </w:p>
        <w:p w14:paraId="6A57781B" w14:textId="77777777" w:rsidR="006B5C8E" w:rsidRDefault="00606C82">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28442B">
              <w:rPr>
                <w:webHidden/>
              </w:rPr>
              <w:t>20</w:t>
            </w:r>
            <w:r w:rsidR="006B5C8E">
              <w:rPr>
                <w:webHidden/>
              </w:rPr>
              <w:fldChar w:fldCharType="end"/>
            </w:r>
          </w:hyperlink>
        </w:p>
        <w:p w14:paraId="38A79301" w14:textId="77777777" w:rsidR="006B5C8E" w:rsidRDefault="00606C82">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28442B">
              <w:rPr>
                <w:webHidden/>
              </w:rPr>
              <w:t>20</w:t>
            </w:r>
            <w:r w:rsidR="006B5C8E">
              <w:rPr>
                <w:webHidden/>
              </w:rPr>
              <w:fldChar w:fldCharType="end"/>
            </w:r>
          </w:hyperlink>
        </w:p>
        <w:p w14:paraId="0FBF561F" w14:textId="77777777" w:rsidR="006B5C8E" w:rsidRDefault="00606C82">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28442B">
              <w:rPr>
                <w:webHidden/>
              </w:rPr>
              <w:t>21</w:t>
            </w:r>
            <w:r w:rsidR="006B5C8E">
              <w:rPr>
                <w:webHidden/>
              </w:rPr>
              <w:fldChar w:fldCharType="end"/>
            </w:r>
          </w:hyperlink>
        </w:p>
        <w:p w14:paraId="3A57A50D" w14:textId="77777777" w:rsidR="006B5C8E" w:rsidRDefault="00606C82">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28442B">
              <w:rPr>
                <w:webHidden/>
              </w:rPr>
              <w:t>22</w:t>
            </w:r>
            <w:r w:rsidR="006B5C8E">
              <w:rPr>
                <w:webHidden/>
              </w:rPr>
              <w:fldChar w:fldCharType="end"/>
            </w:r>
          </w:hyperlink>
        </w:p>
        <w:p w14:paraId="4F63A9A1" w14:textId="77777777" w:rsidR="006B5C8E" w:rsidRPr="00E160BB" w:rsidRDefault="00606C82" w:rsidP="00E160BB">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28442B">
              <w:rPr>
                <w:webHidden/>
              </w:rPr>
              <w:t>22</w:t>
            </w:r>
            <w:r w:rsidR="006B5C8E">
              <w:rPr>
                <w:webHidden/>
              </w:rPr>
              <w:fldChar w:fldCharType="end"/>
            </w:r>
          </w:hyperlink>
        </w:p>
        <w:p w14:paraId="3D6F7163" w14:textId="77777777" w:rsidR="00645DFC" w:rsidRDefault="00645DFC" w:rsidP="00645DFC">
          <w:r>
            <w:rPr>
              <w:b/>
              <w:bCs/>
            </w:rPr>
            <w:fldChar w:fldCharType="end"/>
          </w:r>
        </w:p>
      </w:sdtContent>
    </w:sdt>
    <w:p w14:paraId="775DAC04" w14:textId="77777777" w:rsidR="00645DFC" w:rsidRDefault="00645DFC" w:rsidP="00645DFC">
      <w:pPr>
        <w:pStyle w:val="Nagwek3"/>
        <w:spacing w:before="0" w:after="0"/>
      </w:pPr>
    </w:p>
    <w:p w14:paraId="5F9D197A" w14:textId="77777777" w:rsidR="00645DFC"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Załączniki:</w:t>
      </w:r>
    </w:p>
    <w:p w14:paraId="28E73942" w14:textId="77777777"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1 – Opis przedmiotu zamówienia do części I-A, części II</w:t>
      </w:r>
      <w:r w:rsidR="002C7EA9">
        <w:rPr>
          <w:rFonts w:asciiTheme="minorHAnsi" w:hAnsiTheme="minorHAnsi" w:cstheme="minorHAnsi"/>
          <w:b/>
          <w:sz w:val="22"/>
          <w:szCs w:val="22"/>
        </w:rPr>
        <w:t>.1</w:t>
      </w:r>
      <w:r w:rsidRPr="00E160BB">
        <w:rPr>
          <w:rFonts w:asciiTheme="minorHAnsi" w:hAnsiTheme="minorHAnsi" w:cstheme="minorHAnsi"/>
          <w:b/>
          <w:sz w:val="22"/>
          <w:szCs w:val="22"/>
        </w:rPr>
        <w:t>-B</w:t>
      </w:r>
      <w:r w:rsidR="002C7EA9">
        <w:rPr>
          <w:rFonts w:asciiTheme="minorHAnsi" w:hAnsiTheme="minorHAnsi" w:cstheme="minorHAnsi"/>
          <w:b/>
          <w:sz w:val="22"/>
          <w:szCs w:val="22"/>
        </w:rPr>
        <w:t>.1</w:t>
      </w:r>
      <w:r w:rsidRPr="00E160BB">
        <w:rPr>
          <w:rFonts w:asciiTheme="minorHAnsi" w:hAnsiTheme="minorHAnsi" w:cstheme="minorHAnsi"/>
          <w:b/>
          <w:sz w:val="22"/>
          <w:szCs w:val="22"/>
        </w:rPr>
        <w:t>,</w:t>
      </w:r>
      <w:r w:rsidR="002C7EA9">
        <w:rPr>
          <w:rFonts w:asciiTheme="minorHAnsi" w:hAnsiTheme="minorHAnsi" w:cstheme="minorHAnsi"/>
          <w:b/>
          <w:sz w:val="22"/>
          <w:szCs w:val="22"/>
        </w:rPr>
        <w:t xml:space="preserve"> części II.2-B.2</w:t>
      </w:r>
      <w:r w:rsidRPr="00E160BB">
        <w:rPr>
          <w:rFonts w:asciiTheme="minorHAnsi" w:hAnsiTheme="minorHAnsi" w:cstheme="minorHAnsi"/>
          <w:b/>
          <w:sz w:val="22"/>
          <w:szCs w:val="22"/>
        </w:rPr>
        <w:t xml:space="preserve"> części III-C, części IV- D</w:t>
      </w:r>
    </w:p>
    <w:p w14:paraId="498C6DF2" w14:textId="77777777"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2 – Formularz ofertowy z załącznikami</w:t>
      </w:r>
      <w:r w:rsidR="00FE3A54">
        <w:rPr>
          <w:rFonts w:asciiTheme="minorHAnsi" w:hAnsiTheme="minorHAnsi" w:cstheme="minorHAnsi"/>
          <w:b/>
          <w:sz w:val="22"/>
          <w:szCs w:val="22"/>
        </w:rPr>
        <w:t xml:space="preserve"> Nr 1 -6</w:t>
      </w:r>
    </w:p>
    <w:p w14:paraId="2B62B601" w14:textId="77777777" w:rsid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3 – Wzór umowy do części I-A, części II</w:t>
      </w:r>
      <w:r w:rsidR="00A91654">
        <w:rPr>
          <w:rFonts w:asciiTheme="minorHAnsi" w:hAnsiTheme="minorHAnsi" w:cstheme="minorHAnsi"/>
          <w:b/>
          <w:sz w:val="22"/>
          <w:szCs w:val="22"/>
        </w:rPr>
        <w:t>,1</w:t>
      </w:r>
      <w:r w:rsidRPr="00E160BB">
        <w:rPr>
          <w:rFonts w:asciiTheme="minorHAnsi" w:hAnsiTheme="minorHAnsi" w:cstheme="minorHAnsi"/>
          <w:b/>
          <w:sz w:val="22"/>
          <w:szCs w:val="22"/>
        </w:rPr>
        <w:t>-B</w:t>
      </w:r>
      <w:r w:rsidR="002C7EA9">
        <w:rPr>
          <w:rFonts w:asciiTheme="minorHAnsi" w:hAnsiTheme="minorHAnsi" w:cstheme="minorHAnsi"/>
          <w:b/>
          <w:sz w:val="22"/>
          <w:szCs w:val="22"/>
        </w:rPr>
        <w:t>.1</w:t>
      </w:r>
      <w:r w:rsidRPr="00E160BB">
        <w:rPr>
          <w:rFonts w:asciiTheme="minorHAnsi" w:hAnsiTheme="minorHAnsi" w:cstheme="minorHAnsi"/>
          <w:b/>
          <w:sz w:val="22"/>
          <w:szCs w:val="22"/>
        </w:rPr>
        <w:t>,</w:t>
      </w:r>
      <w:r w:rsidR="002C7EA9">
        <w:rPr>
          <w:rFonts w:asciiTheme="minorHAnsi" w:hAnsiTheme="minorHAnsi" w:cstheme="minorHAnsi"/>
          <w:b/>
          <w:sz w:val="22"/>
          <w:szCs w:val="22"/>
        </w:rPr>
        <w:t xml:space="preserve"> części II</w:t>
      </w:r>
      <w:r w:rsidR="00A91654">
        <w:rPr>
          <w:rFonts w:asciiTheme="minorHAnsi" w:hAnsiTheme="minorHAnsi" w:cstheme="minorHAnsi"/>
          <w:b/>
          <w:sz w:val="22"/>
          <w:szCs w:val="22"/>
        </w:rPr>
        <w:t>.2</w:t>
      </w:r>
      <w:r w:rsidR="002C7EA9">
        <w:rPr>
          <w:rFonts w:asciiTheme="minorHAnsi" w:hAnsiTheme="minorHAnsi" w:cstheme="minorHAnsi"/>
          <w:b/>
          <w:sz w:val="22"/>
          <w:szCs w:val="22"/>
        </w:rPr>
        <w:t>-B.2</w:t>
      </w:r>
      <w:r w:rsidRPr="00E160BB">
        <w:rPr>
          <w:rFonts w:asciiTheme="minorHAnsi" w:hAnsiTheme="minorHAnsi" w:cstheme="minorHAnsi"/>
          <w:b/>
          <w:sz w:val="22"/>
          <w:szCs w:val="22"/>
        </w:rPr>
        <w:t xml:space="preserve"> części III-C, części IV- D z załącznikami</w:t>
      </w:r>
    </w:p>
    <w:p w14:paraId="04ED1D15" w14:textId="77777777" w:rsidR="003D7D3A" w:rsidRPr="00E160BB" w:rsidRDefault="003D7D3A" w:rsidP="00645DFC">
      <w:pPr>
        <w:rPr>
          <w:rFonts w:asciiTheme="minorHAnsi" w:hAnsiTheme="minorHAnsi" w:cstheme="minorHAnsi"/>
          <w:b/>
          <w:sz w:val="22"/>
          <w:szCs w:val="22"/>
        </w:rPr>
      </w:pPr>
      <w:r>
        <w:rPr>
          <w:rFonts w:asciiTheme="minorHAnsi" w:hAnsiTheme="minorHAnsi" w:cstheme="minorHAnsi"/>
          <w:b/>
          <w:sz w:val="22"/>
          <w:szCs w:val="22"/>
        </w:rPr>
        <w:t>Załącznik nr 4 - JEDZ</w:t>
      </w:r>
    </w:p>
    <w:p w14:paraId="17816481" w14:textId="77777777" w:rsidR="00645DFC" w:rsidRPr="00E160BB" w:rsidRDefault="00645DFC" w:rsidP="00645DFC">
      <w:pPr>
        <w:rPr>
          <w:rFonts w:asciiTheme="minorHAnsi" w:hAnsiTheme="minorHAnsi" w:cstheme="minorHAnsi"/>
          <w:b/>
          <w:sz w:val="22"/>
          <w:szCs w:val="22"/>
        </w:rPr>
      </w:pPr>
    </w:p>
    <w:p w14:paraId="59F97357" w14:textId="77777777" w:rsidR="00645DFC" w:rsidRPr="00E160BB" w:rsidRDefault="00645DFC" w:rsidP="00645DFC">
      <w:pPr>
        <w:rPr>
          <w:rFonts w:asciiTheme="minorHAnsi" w:hAnsiTheme="minorHAnsi" w:cstheme="minorHAnsi"/>
          <w:sz w:val="22"/>
          <w:szCs w:val="22"/>
        </w:rPr>
      </w:pPr>
    </w:p>
    <w:p w14:paraId="51CABF93" w14:textId="77777777" w:rsidR="00645DFC" w:rsidRDefault="00645DFC" w:rsidP="00645DFC">
      <w:pPr>
        <w:pStyle w:val="Nagwek3"/>
        <w:spacing w:before="0" w:after="0"/>
      </w:pPr>
    </w:p>
    <w:p w14:paraId="6A24449D" w14:textId="77777777" w:rsidR="00645DFC" w:rsidRDefault="00645DFC" w:rsidP="00645DFC">
      <w:pPr>
        <w:pStyle w:val="Nagwek3"/>
        <w:spacing w:before="0" w:after="0"/>
      </w:pPr>
    </w:p>
    <w:p w14:paraId="0C692F8D" w14:textId="77777777" w:rsidR="00645DFC" w:rsidRDefault="00645DFC" w:rsidP="00645DFC">
      <w:pPr>
        <w:pStyle w:val="Nagwek3"/>
        <w:spacing w:before="0" w:after="0"/>
      </w:pPr>
    </w:p>
    <w:p w14:paraId="3A51F902" w14:textId="77777777" w:rsidR="00645DFC" w:rsidRDefault="00645DFC" w:rsidP="00645DFC">
      <w:pPr>
        <w:pStyle w:val="Nagwek3"/>
        <w:spacing w:before="0" w:after="0"/>
      </w:pPr>
    </w:p>
    <w:p w14:paraId="75CA91D2" w14:textId="77777777" w:rsidR="00645DFC" w:rsidRDefault="00645DFC" w:rsidP="00645DFC">
      <w:pPr>
        <w:pStyle w:val="Nagwek3"/>
        <w:spacing w:before="0" w:after="0"/>
      </w:pPr>
    </w:p>
    <w:p w14:paraId="77492C28" w14:textId="77777777" w:rsidR="00645DFC" w:rsidRDefault="00645DFC" w:rsidP="00645DFC">
      <w:pPr>
        <w:pStyle w:val="Nagwek3"/>
        <w:spacing w:before="0" w:after="0"/>
      </w:pPr>
    </w:p>
    <w:p w14:paraId="4D2FF8EF" w14:textId="77777777" w:rsidR="00645DFC" w:rsidRDefault="00645DFC" w:rsidP="00645DFC">
      <w:pPr>
        <w:pStyle w:val="Nagwek3"/>
        <w:spacing w:before="0" w:after="0"/>
      </w:pPr>
    </w:p>
    <w:p w14:paraId="446DD326" w14:textId="77777777" w:rsidR="00645DFC" w:rsidRDefault="00645DFC" w:rsidP="00645DFC">
      <w:pPr>
        <w:pStyle w:val="Nagwek3"/>
        <w:spacing w:before="0" w:after="0"/>
      </w:pPr>
    </w:p>
    <w:p w14:paraId="444A28FA" w14:textId="77777777" w:rsidR="00645DFC" w:rsidRDefault="00645DFC" w:rsidP="00645DFC">
      <w:pPr>
        <w:pStyle w:val="Nagwek3"/>
        <w:spacing w:before="0" w:after="0"/>
      </w:pPr>
    </w:p>
    <w:p w14:paraId="6C12E64B" w14:textId="77777777" w:rsidR="00645DFC" w:rsidRDefault="00645DFC" w:rsidP="00645DFC">
      <w:pPr>
        <w:pStyle w:val="Nagwek3"/>
        <w:spacing w:before="0" w:after="0"/>
      </w:pPr>
    </w:p>
    <w:p w14:paraId="2C19C588" w14:textId="77777777" w:rsidR="00645DFC" w:rsidRDefault="00645DFC" w:rsidP="00645DFC">
      <w:pPr>
        <w:pStyle w:val="Nagwek3"/>
        <w:spacing w:before="0" w:after="0"/>
      </w:pPr>
    </w:p>
    <w:p w14:paraId="73BBB6AA" w14:textId="77777777" w:rsidR="00645DFC" w:rsidRDefault="00645DFC" w:rsidP="00645DFC">
      <w:pPr>
        <w:pStyle w:val="Nagwek3"/>
        <w:spacing w:before="0" w:after="0"/>
      </w:pPr>
    </w:p>
    <w:p w14:paraId="035B83CF" w14:textId="77777777" w:rsidR="00115CFA" w:rsidRDefault="00115CFA" w:rsidP="00115CFA"/>
    <w:p w14:paraId="68DC4CFA" w14:textId="77777777" w:rsidR="00115CFA" w:rsidRDefault="00115CFA" w:rsidP="00115CFA"/>
    <w:p w14:paraId="6681F62C" w14:textId="77777777" w:rsidR="00115CFA" w:rsidRPr="00115CFA" w:rsidRDefault="00115CFA" w:rsidP="00115CFA"/>
    <w:p w14:paraId="22CDF0A5" w14:textId="77777777" w:rsidR="00645DFC" w:rsidRDefault="00645DFC" w:rsidP="00645DFC">
      <w:pPr>
        <w:pStyle w:val="Nagwek3"/>
        <w:spacing w:before="0" w:after="0"/>
      </w:pPr>
    </w:p>
    <w:p w14:paraId="5195AAAE" w14:textId="77777777" w:rsidR="00645DFC" w:rsidRDefault="00645DFC" w:rsidP="00645DFC">
      <w:pPr>
        <w:pStyle w:val="Nagwek3"/>
        <w:spacing w:before="0" w:after="0"/>
      </w:pPr>
    </w:p>
    <w:p w14:paraId="75C1ACA6" w14:textId="77777777" w:rsidR="00645DFC" w:rsidRDefault="00645DFC" w:rsidP="00645DFC">
      <w:pPr>
        <w:pStyle w:val="Nagwek3"/>
        <w:spacing w:before="0" w:after="0"/>
      </w:pPr>
    </w:p>
    <w:p w14:paraId="22095B89" w14:textId="77777777" w:rsidR="00645DFC" w:rsidRDefault="00645DFC" w:rsidP="00645DFC"/>
    <w:p w14:paraId="5C095ABA" w14:textId="77777777" w:rsidR="00645DFC" w:rsidRDefault="00645DFC" w:rsidP="00645DFC"/>
    <w:p w14:paraId="6DEA881B" w14:textId="77777777" w:rsidR="00645DFC" w:rsidRDefault="00645DFC" w:rsidP="00645DFC"/>
    <w:p w14:paraId="59745B49" w14:textId="77777777" w:rsidR="009028D9" w:rsidRDefault="009028D9" w:rsidP="00645DFC"/>
    <w:p w14:paraId="5FDED383" w14:textId="77777777" w:rsidR="009028D9" w:rsidRDefault="009028D9" w:rsidP="00645DFC"/>
    <w:p w14:paraId="02653A2F" w14:textId="77777777" w:rsidR="009028D9" w:rsidRDefault="009028D9" w:rsidP="00645DFC"/>
    <w:p w14:paraId="0075DEA4" w14:textId="77777777" w:rsidR="009028D9" w:rsidRDefault="009028D9" w:rsidP="00645DFC"/>
    <w:p w14:paraId="44EAEA95" w14:textId="77777777" w:rsidR="009028D9" w:rsidRDefault="009028D9" w:rsidP="00645DFC"/>
    <w:p w14:paraId="03363F07" w14:textId="77777777" w:rsidR="00645DFC" w:rsidRDefault="00645DFC" w:rsidP="00645DFC"/>
    <w:p w14:paraId="531C9B4D" w14:textId="77777777" w:rsidR="00645DFC" w:rsidRDefault="00645DFC" w:rsidP="00645DFC"/>
    <w:p w14:paraId="0B7EB5D1" w14:textId="77777777" w:rsidR="00E160BB" w:rsidRDefault="00E160BB" w:rsidP="00645DFC"/>
    <w:p w14:paraId="1711B911" w14:textId="77777777" w:rsidR="00E160BB" w:rsidRDefault="00E160BB" w:rsidP="00645DFC"/>
    <w:p w14:paraId="1DF5861D" w14:textId="77777777" w:rsidR="00E160BB" w:rsidRDefault="00E160BB" w:rsidP="00645DFC"/>
    <w:p w14:paraId="6F26BE34" w14:textId="77777777" w:rsidR="004C7794" w:rsidRDefault="004C7794" w:rsidP="00645DFC"/>
    <w:p w14:paraId="3C5BCF85" w14:textId="77777777" w:rsidR="00E160BB" w:rsidRDefault="00E160BB" w:rsidP="00645DFC"/>
    <w:p w14:paraId="2934FA42" w14:textId="77777777" w:rsidR="00E160BB" w:rsidRDefault="00E160BB" w:rsidP="00645DFC"/>
    <w:p w14:paraId="707180C1" w14:textId="77777777" w:rsidR="00645DFC" w:rsidRDefault="00645DFC" w:rsidP="00645DFC"/>
    <w:p w14:paraId="4D655097" w14:textId="77777777" w:rsidR="00645DFC" w:rsidRDefault="00645DFC" w:rsidP="00645DFC"/>
    <w:p w14:paraId="42D1A106" w14:textId="77777777" w:rsidR="00645DFC" w:rsidRDefault="00645DFC" w:rsidP="00645DFC">
      <w:pPr>
        <w:suppressAutoHyphens w:val="0"/>
        <w:spacing w:after="160" w:line="254" w:lineRule="auto"/>
      </w:pPr>
    </w:p>
    <w:p w14:paraId="7F1B39CB" w14:textId="77777777" w:rsidR="00645DFC" w:rsidRDefault="00645DFC" w:rsidP="00645DFC">
      <w:pPr>
        <w:pStyle w:val="Nagwek3"/>
        <w:shd w:val="clear" w:color="auto" w:fill="D9D9D9" w:themeFill="background1" w:themeFillShade="D9"/>
        <w:spacing w:before="0" w:after="0"/>
      </w:pPr>
      <w:bookmarkStart w:id="0" w:name="_Toc501609640"/>
      <w:r>
        <w:lastRenderedPageBreak/>
        <w:t xml:space="preserve">Rozdział 1: Nazwa i adres Zamawiającego, adres poczty elektronicznej </w:t>
      </w:r>
      <w:r>
        <w:br/>
        <w:t>i strony internetowej</w:t>
      </w:r>
      <w:bookmarkEnd w:id="0"/>
      <w:r>
        <w:t xml:space="preserve">   </w:t>
      </w:r>
    </w:p>
    <w:p w14:paraId="5285200C" w14:textId="77777777" w:rsidR="00645DFC" w:rsidRDefault="00645DFC" w:rsidP="00645DFC">
      <w:pPr>
        <w:rPr>
          <w:rFonts w:ascii="Tahoma" w:hAnsi="Tahoma" w:cs="Tahoma"/>
        </w:rPr>
      </w:pPr>
    </w:p>
    <w:p w14:paraId="582B5D93" w14:textId="77777777" w:rsidR="002C7EA9" w:rsidRPr="002C7EA9" w:rsidRDefault="00033CE7" w:rsidP="00033CE7">
      <w:pPr>
        <w:jc w:val="both"/>
        <w:rPr>
          <w:rFonts w:ascii="Tahoma" w:hAnsi="Tahoma" w:cs="Tahoma"/>
          <w:color w:val="000000"/>
        </w:rPr>
      </w:pPr>
      <w:r w:rsidRPr="002C7EA9">
        <w:rPr>
          <w:rFonts w:ascii="Tahoma" w:hAnsi="Tahoma" w:cs="Tahoma"/>
          <w:b/>
          <w:color w:val="000000"/>
        </w:rPr>
        <w:t xml:space="preserve">Powiat </w:t>
      </w:r>
      <w:r w:rsidR="00621477" w:rsidRPr="002C7EA9">
        <w:rPr>
          <w:rFonts w:ascii="Tahoma" w:hAnsi="Tahoma" w:cs="Tahoma"/>
          <w:b/>
          <w:color w:val="000000"/>
        </w:rPr>
        <w:t>Działdowsk</w:t>
      </w:r>
      <w:r w:rsidR="002C7EA9" w:rsidRPr="002C7EA9">
        <w:rPr>
          <w:rFonts w:ascii="Tahoma" w:hAnsi="Tahoma" w:cs="Tahoma"/>
          <w:b/>
          <w:color w:val="000000"/>
        </w:rPr>
        <w:t xml:space="preserve">i, </w:t>
      </w:r>
      <w:r w:rsidRPr="002C7EA9">
        <w:rPr>
          <w:rFonts w:ascii="Tahoma" w:hAnsi="Tahoma" w:cs="Tahoma"/>
          <w:color w:val="000000"/>
        </w:rPr>
        <w:t>ul.</w:t>
      </w:r>
      <w:r w:rsidR="00621477" w:rsidRPr="002C7EA9">
        <w:rPr>
          <w:rFonts w:ascii="Tahoma" w:hAnsi="Tahoma" w:cs="Tahoma"/>
          <w:color w:val="000000"/>
        </w:rPr>
        <w:t xml:space="preserve"> Kościuszki 3</w:t>
      </w:r>
      <w:r w:rsidRPr="002C7EA9">
        <w:rPr>
          <w:rFonts w:ascii="Tahoma" w:hAnsi="Tahoma" w:cs="Tahoma"/>
          <w:color w:val="000000"/>
        </w:rPr>
        <w:t xml:space="preserve"> , </w:t>
      </w:r>
      <w:r w:rsidR="00BF2625" w:rsidRPr="002C7EA9">
        <w:rPr>
          <w:rFonts w:ascii="Tahoma" w:hAnsi="Tahoma" w:cs="Tahoma"/>
          <w:color w:val="000000"/>
        </w:rPr>
        <w:t>13-</w:t>
      </w:r>
      <w:r w:rsidR="00621477" w:rsidRPr="002C7EA9">
        <w:rPr>
          <w:rFonts w:ascii="Tahoma" w:hAnsi="Tahoma" w:cs="Tahoma"/>
          <w:color w:val="000000"/>
        </w:rPr>
        <w:t>200</w:t>
      </w:r>
      <w:r w:rsidR="00BF2625" w:rsidRPr="002C7EA9">
        <w:rPr>
          <w:rFonts w:ascii="Tahoma" w:hAnsi="Tahoma" w:cs="Tahoma"/>
          <w:color w:val="000000"/>
        </w:rPr>
        <w:t xml:space="preserve"> </w:t>
      </w:r>
      <w:r w:rsidR="00621477" w:rsidRPr="002C7EA9">
        <w:rPr>
          <w:rFonts w:ascii="Tahoma" w:hAnsi="Tahoma" w:cs="Tahoma"/>
          <w:color w:val="000000"/>
        </w:rPr>
        <w:t>Działdowo</w:t>
      </w:r>
      <w:r w:rsidRPr="002C7EA9">
        <w:rPr>
          <w:rFonts w:ascii="Tahoma" w:hAnsi="Tahoma" w:cs="Tahoma"/>
          <w:color w:val="000000"/>
        </w:rPr>
        <w:t xml:space="preserve">;  </w:t>
      </w:r>
    </w:p>
    <w:p w14:paraId="12B1BBDA" w14:textId="77777777" w:rsidR="002C7EA9" w:rsidRPr="002C7EA9" w:rsidRDefault="00033CE7" w:rsidP="00033CE7">
      <w:pPr>
        <w:jc w:val="both"/>
        <w:rPr>
          <w:rFonts w:ascii="Tahoma" w:hAnsi="Tahoma" w:cs="Tahoma"/>
          <w:color w:val="000000"/>
        </w:rPr>
      </w:pPr>
      <w:r w:rsidRPr="002C7EA9">
        <w:rPr>
          <w:rFonts w:ascii="Tahoma" w:hAnsi="Tahoma" w:cs="Tahoma"/>
          <w:color w:val="000000"/>
        </w:rPr>
        <w:t xml:space="preserve">REGON </w:t>
      </w:r>
      <w:r w:rsidR="00621477" w:rsidRPr="002C7EA9">
        <w:rPr>
          <w:rFonts w:ascii="Tahoma" w:hAnsi="Tahoma" w:cs="Tahoma"/>
          <w:color w:val="000000"/>
        </w:rPr>
        <w:t>130377741</w:t>
      </w:r>
      <w:r w:rsidRPr="002C7EA9">
        <w:rPr>
          <w:rFonts w:ascii="Tahoma" w:hAnsi="Tahoma" w:cs="Tahoma"/>
          <w:color w:val="000000"/>
        </w:rPr>
        <w:t>; NIP</w:t>
      </w:r>
      <w:r w:rsidR="00BF44F6" w:rsidRPr="002C7EA9">
        <w:rPr>
          <w:rFonts w:ascii="Tahoma" w:hAnsi="Tahoma" w:cs="Tahoma"/>
          <w:color w:val="000000"/>
        </w:rPr>
        <w:t xml:space="preserve"> </w:t>
      </w:r>
      <w:r w:rsidR="00621477" w:rsidRPr="002C7EA9">
        <w:rPr>
          <w:rFonts w:ascii="Tahoma" w:hAnsi="Tahoma" w:cs="Tahoma"/>
          <w:color w:val="000000"/>
        </w:rPr>
        <w:t>5711496558</w:t>
      </w:r>
      <w:r w:rsidRPr="002C7EA9">
        <w:rPr>
          <w:rFonts w:ascii="Tahoma" w:hAnsi="Tahoma" w:cs="Tahoma"/>
          <w:color w:val="000000"/>
        </w:rPr>
        <w:t>; tel.</w:t>
      </w:r>
      <w:r w:rsidR="00621477" w:rsidRPr="002C7EA9">
        <w:rPr>
          <w:rFonts w:ascii="Tahoma" w:hAnsi="Tahoma" w:cs="Tahoma"/>
          <w:color w:val="000000"/>
        </w:rPr>
        <w:t>23 6975940</w:t>
      </w:r>
      <w:r w:rsidRPr="002C7EA9">
        <w:rPr>
          <w:rFonts w:ascii="Tahoma" w:hAnsi="Tahoma" w:cs="Tahoma"/>
          <w:color w:val="000000"/>
        </w:rPr>
        <w:t xml:space="preserve">; fax </w:t>
      </w:r>
      <w:r w:rsidR="00621477" w:rsidRPr="002C7EA9">
        <w:rPr>
          <w:rFonts w:ascii="Tahoma" w:hAnsi="Tahoma" w:cs="Tahoma"/>
          <w:color w:val="000000"/>
        </w:rPr>
        <w:t>23 6975941</w:t>
      </w:r>
      <w:r w:rsidRPr="002C7EA9">
        <w:rPr>
          <w:rFonts w:ascii="Tahoma" w:hAnsi="Tahoma" w:cs="Tahoma"/>
          <w:color w:val="000000"/>
        </w:rPr>
        <w:t xml:space="preserve">; </w:t>
      </w:r>
    </w:p>
    <w:p w14:paraId="47805FCE" w14:textId="77777777" w:rsidR="00033CE7" w:rsidRDefault="00033CE7" w:rsidP="00033CE7">
      <w:pPr>
        <w:jc w:val="both"/>
        <w:rPr>
          <w:rFonts w:ascii="Tahoma" w:hAnsi="Tahoma" w:cs="Tahoma"/>
          <w:color w:val="000000"/>
        </w:rPr>
      </w:pPr>
      <w:r w:rsidRPr="002C7EA9">
        <w:rPr>
          <w:rFonts w:ascii="Tahoma" w:hAnsi="Tahoma" w:cs="Tahoma"/>
          <w:color w:val="000000"/>
        </w:rPr>
        <w:t xml:space="preserve">strona internetowa: </w:t>
      </w:r>
      <w:hyperlink r:id="rId8" w:history="1">
        <w:r w:rsidR="002C7EA9" w:rsidRPr="002C7EA9">
          <w:rPr>
            <w:rStyle w:val="Hipercze"/>
            <w:rFonts w:ascii="Tahoma" w:hAnsi="Tahoma" w:cs="Tahoma"/>
          </w:rPr>
          <w:t>http://powiatdzialdowski.pl</w:t>
        </w:r>
      </w:hyperlink>
    </w:p>
    <w:p w14:paraId="22E831DD" w14:textId="19FD4DD5" w:rsidR="002C7EA9" w:rsidRDefault="002C7EA9" w:rsidP="00033CE7">
      <w:pPr>
        <w:jc w:val="both"/>
        <w:rPr>
          <w:rFonts w:ascii="Tahoma" w:hAnsi="Tahoma" w:cs="Tahoma"/>
          <w:color w:val="000000"/>
        </w:rPr>
      </w:pPr>
      <w:r w:rsidRPr="00AA6D49">
        <w:rPr>
          <w:rFonts w:ascii="Tahoma" w:hAnsi="Tahoma" w:cs="Tahoma"/>
          <w:color w:val="000000"/>
        </w:rPr>
        <w:t>adres platformy zakupowej</w:t>
      </w:r>
      <w:r w:rsidR="00AA6D49" w:rsidRPr="00AA6D49">
        <w:rPr>
          <w:rFonts w:ascii="Tahoma" w:hAnsi="Tahoma" w:cs="Tahoma"/>
          <w:color w:val="000000"/>
        </w:rPr>
        <w:t xml:space="preserve">: </w:t>
      </w:r>
      <w:hyperlink r:id="rId9" w:history="1">
        <w:r w:rsidR="00AA6D49" w:rsidRPr="00AA6D49">
          <w:rPr>
            <w:rStyle w:val="Hipercze"/>
            <w:rFonts w:ascii="Tahoma" w:hAnsi="Tahoma" w:cs="Tahoma"/>
          </w:rPr>
          <w:t>https://platformazakupowa.pl/pn/dzialdowo_starostwo</w:t>
        </w:r>
      </w:hyperlink>
    </w:p>
    <w:p w14:paraId="40CD9E76" w14:textId="77777777" w:rsidR="00645DFC" w:rsidRDefault="00645DFC" w:rsidP="00645DFC">
      <w:pPr>
        <w:jc w:val="both"/>
        <w:rPr>
          <w:rFonts w:ascii="Tahoma" w:hAnsi="Tahoma" w:cs="Tahoma"/>
        </w:rPr>
      </w:pPr>
    </w:p>
    <w:p w14:paraId="2B44F108" w14:textId="77777777" w:rsidR="00645DFC" w:rsidRDefault="00645DFC" w:rsidP="00645DFC">
      <w:pPr>
        <w:pStyle w:val="Nagwek3"/>
        <w:shd w:val="clear" w:color="auto" w:fill="D9D9D9" w:themeFill="background1" w:themeFillShade="D9"/>
        <w:spacing w:before="0" w:after="0"/>
      </w:pPr>
      <w:bookmarkStart w:id="1" w:name="_Toc501609641"/>
      <w:r>
        <w:t>Rozdział 2: Tryb udzielenia zamówienia</w:t>
      </w:r>
      <w:bookmarkEnd w:id="1"/>
      <w:r>
        <w:t xml:space="preserve">  </w:t>
      </w:r>
    </w:p>
    <w:p w14:paraId="0EDF836C" w14:textId="77777777" w:rsidR="00645DFC" w:rsidRDefault="00645DFC" w:rsidP="00645DFC">
      <w:pPr>
        <w:rPr>
          <w:rFonts w:ascii="Tahoma" w:hAnsi="Tahoma" w:cs="Tahoma"/>
          <w:color w:val="000000"/>
        </w:rPr>
      </w:pPr>
    </w:p>
    <w:p w14:paraId="2FC16C99" w14:textId="77777777"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proofErr w:type="spellStart"/>
      <w:r w:rsidR="00ED599B">
        <w:rPr>
          <w:rFonts w:ascii="Tahoma" w:hAnsi="Tahoma" w:cs="Tahoma"/>
          <w:color w:val="000000"/>
        </w:rPr>
        <w:t>t.j</w:t>
      </w:r>
      <w:proofErr w:type="spellEnd"/>
      <w:r w:rsidR="00ED599B">
        <w:rPr>
          <w:rFonts w:ascii="Tahoma" w:hAnsi="Tahoma" w:cs="Tahoma"/>
          <w:color w:val="000000"/>
        </w:rPr>
        <w:t xml:space="preserve">. </w:t>
      </w:r>
      <w:r>
        <w:rPr>
          <w:rFonts w:ascii="Tahoma" w:hAnsi="Tahoma" w:cs="Tahoma"/>
          <w:color w:val="000000"/>
        </w:rPr>
        <w:t>Dz. U. z 201</w:t>
      </w:r>
      <w:r w:rsidR="009D0BC2">
        <w:rPr>
          <w:rFonts w:ascii="Tahoma" w:hAnsi="Tahoma" w:cs="Tahoma"/>
          <w:color w:val="000000"/>
        </w:rPr>
        <w:t>8</w:t>
      </w:r>
      <w:r>
        <w:rPr>
          <w:rFonts w:ascii="Tahoma" w:hAnsi="Tahoma" w:cs="Tahoma"/>
          <w:color w:val="000000"/>
        </w:rPr>
        <w:t xml:space="preserve">, poz. </w:t>
      </w:r>
      <w:r w:rsidR="00033CE7">
        <w:rPr>
          <w:rFonts w:ascii="Tahoma" w:hAnsi="Tahoma" w:cs="Tahoma"/>
          <w:color w:val="000000"/>
        </w:rPr>
        <w:t>1</w:t>
      </w:r>
      <w:r w:rsidR="002C7EA9">
        <w:rPr>
          <w:rFonts w:ascii="Tahoma" w:hAnsi="Tahoma" w:cs="Tahoma"/>
          <w:color w:val="000000"/>
        </w:rPr>
        <w:t>986</w:t>
      </w:r>
      <w:r>
        <w:rPr>
          <w:rFonts w:ascii="Tahoma" w:hAnsi="Tahoma" w:cs="Tahoma"/>
          <w:color w:val="000000"/>
        </w:rPr>
        <w:t xml:space="preserve"> z</w:t>
      </w:r>
      <w:r w:rsidR="002C7EA9">
        <w:rPr>
          <w:rFonts w:ascii="Tahoma" w:hAnsi="Tahoma" w:cs="Tahoma"/>
          <w:color w:val="000000"/>
        </w:rPr>
        <w:t>e</w:t>
      </w:r>
      <w:r>
        <w:rPr>
          <w:rFonts w:ascii="Tahoma" w:hAnsi="Tahoma" w:cs="Tahoma"/>
          <w:color w:val="000000"/>
        </w:rPr>
        <w:t xml:space="preserve"> zm.).</w:t>
      </w:r>
    </w:p>
    <w:p w14:paraId="2A70036C" w14:textId="77777777" w:rsidR="00645DFC" w:rsidRDefault="00645DFC" w:rsidP="00645DFC">
      <w:pPr>
        <w:jc w:val="both"/>
        <w:rPr>
          <w:rFonts w:ascii="Tahoma" w:hAnsi="Tahoma" w:cs="Tahoma"/>
          <w:color w:val="000000"/>
        </w:rPr>
      </w:pPr>
    </w:p>
    <w:p w14:paraId="264017E8" w14:textId="77777777" w:rsidR="00645DFC" w:rsidRDefault="00645DFC" w:rsidP="00645DFC">
      <w:pPr>
        <w:pStyle w:val="Nagwek3"/>
        <w:shd w:val="clear" w:color="auto" w:fill="D9D9D9" w:themeFill="background1" w:themeFillShade="D9"/>
        <w:spacing w:before="0" w:after="0"/>
      </w:pPr>
      <w:bookmarkStart w:id="2" w:name="_Toc501609642"/>
      <w:r>
        <w:t>Rozdział 3: Opis przedmiotu zamówienia</w:t>
      </w:r>
      <w:r w:rsidR="008E24D4">
        <w:t>, w tym opis części zamówienia</w:t>
      </w:r>
      <w:bookmarkEnd w:id="2"/>
      <w:r w:rsidR="008E24D4">
        <w:t xml:space="preserve"> </w:t>
      </w:r>
    </w:p>
    <w:p w14:paraId="03E1F8AD" w14:textId="77777777" w:rsidR="00645DFC" w:rsidRDefault="00645DFC" w:rsidP="00645DFC">
      <w:pPr>
        <w:jc w:val="both"/>
        <w:rPr>
          <w:rFonts w:ascii="Tahoma" w:hAnsi="Tahoma" w:cs="Tahoma"/>
          <w:color w:val="000000"/>
        </w:rPr>
      </w:pPr>
    </w:p>
    <w:p w14:paraId="0F0DACB6" w14:textId="77777777" w:rsidR="00D94DC2" w:rsidRPr="00621477" w:rsidRDefault="00033CE7" w:rsidP="000B5D08">
      <w:pPr>
        <w:pStyle w:val="Akapitzlist"/>
        <w:numPr>
          <w:ilvl w:val="0"/>
          <w:numId w:val="42"/>
        </w:numPr>
        <w:ind w:left="284" w:hanging="284"/>
        <w:rPr>
          <w:rFonts w:ascii="Tahoma" w:hAnsi="Tahoma" w:cs="Tahoma"/>
        </w:rPr>
      </w:pPr>
      <w:r w:rsidRPr="00621477">
        <w:rPr>
          <w:rFonts w:ascii="Tahoma" w:hAnsi="Tahoma" w:cs="Tahoma"/>
        </w:rPr>
        <w:t>Przedm</w:t>
      </w:r>
      <w:r w:rsidR="00CA639E" w:rsidRPr="00621477">
        <w:rPr>
          <w:rFonts w:ascii="Tahoma" w:hAnsi="Tahoma" w:cs="Tahoma"/>
        </w:rPr>
        <w:t xml:space="preserve">iotem zamówienia jest </w:t>
      </w:r>
      <w:r w:rsidR="00DC0E8A" w:rsidRPr="00621477">
        <w:rPr>
          <w:rFonts w:ascii="Tahoma" w:hAnsi="Tahoma" w:cs="Tahoma"/>
        </w:rPr>
        <w:t xml:space="preserve">wykonanie zadań w ramach projektu </w:t>
      </w:r>
      <w:r w:rsidR="00B4098E" w:rsidRPr="00621477">
        <w:rPr>
          <w:rFonts w:ascii="Arial" w:eastAsia="Calibri" w:hAnsi="Arial" w:cs="Arial"/>
          <w:lang w:eastAsia="en-US"/>
        </w:rPr>
        <w:t xml:space="preserve">Zintegrowana Informacja Geodezyjna i Kartograficzna Warmii i Mazur w Powiecie </w:t>
      </w:r>
      <w:r w:rsidR="00621477">
        <w:rPr>
          <w:rFonts w:ascii="Arial" w:eastAsia="Calibri" w:hAnsi="Arial" w:cs="Arial"/>
          <w:lang w:eastAsia="en-US"/>
        </w:rPr>
        <w:t>Działdowskim</w:t>
      </w:r>
      <w:r w:rsidR="00B4098E" w:rsidRPr="00621477">
        <w:rPr>
          <w:rFonts w:ascii="Arial" w:eastAsia="Calibri" w:hAnsi="Arial" w:cs="Arial"/>
          <w:lang w:eastAsia="en-US"/>
        </w:rPr>
        <w:t xml:space="preserve"> realizowan</w:t>
      </w:r>
      <w:r w:rsidR="00DC0E8A" w:rsidRPr="00621477">
        <w:rPr>
          <w:rFonts w:ascii="Arial" w:eastAsia="Calibri" w:hAnsi="Arial" w:cs="Arial"/>
          <w:lang w:eastAsia="en-US"/>
        </w:rPr>
        <w:t>ych</w:t>
      </w:r>
      <w:r w:rsidR="00B4098E" w:rsidRPr="00621477">
        <w:rPr>
          <w:rFonts w:ascii="Arial" w:eastAsia="Calibri" w:hAnsi="Arial" w:cs="Arial"/>
          <w:lang w:eastAsia="en-US"/>
        </w:rPr>
        <w:t xml:space="preserve"> </w:t>
      </w:r>
      <w:r w:rsidR="00CA639E" w:rsidRPr="00621477">
        <w:rPr>
          <w:rFonts w:ascii="Tahoma" w:hAnsi="Tahoma" w:cs="Tahoma"/>
        </w:rPr>
        <w:t xml:space="preserve">w zakresie następujących </w:t>
      </w:r>
      <w:r w:rsidR="00B4098E" w:rsidRPr="00621477">
        <w:rPr>
          <w:rFonts w:ascii="Tahoma" w:hAnsi="Tahoma" w:cs="Tahoma"/>
        </w:rPr>
        <w:t xml:space="preserve">oddzielnych </w:t>
      </w:r>
      <w:r w:rsidR="00CA639E" w:rsidRPr="00621477">
        <w:rPr>
          <w:rFonts w:ascii="Tahoma" w:hAnsi="Tahoma" w:cs="Tahoma"/>
        </w:rPr>
        <w:t>części</w:t>
      </w:r>
      <w:r w:rsidR="000E28FB" w:rsidRPr="00621477">
        <w:rPr>
          <w:rFonts w:ascii="Tahoma" w:hAnsi="Tahoma" w:cs="Tahoma"/>
        </w:rPr>
        <w:t xml:space="preserve"> zamówienia:</w:t>
      </w:r>
    </w:p>
    <w:p w14:paraId="1AA78DDF" w14:textId="77777777" w:rsidR="00C06504" w:rsidRPr="004C7794" w:rsidRDefault="00C06504" w:rsidP="00C06504">
      <w:pPr>
        <w:pStyle w:val="Akapitzlist"/>
        <w:tabs>
          <w:tab w:val="left" w:pos="5245"/>
        </w:tabs>
        <w:ind w:left="284"/>
        <w:jc w:val="both"/>
        <w:rPr>
          <w:rFonts w:ascii="Tahoma" w:hAnsi="Tahoma" w:cs="Tahoma"/>
          <w:b/>
        </w:rPr>
      </w:pPr>
      <w:r w:rsidRPr="004C7794">
        <w:rPr>
          <w:rFonts w:ascii="Tahoma" w:hAnsi="Tahoma" w:cs="Tahoma"/>
          <w:b/>
        </w:rPr>
        <w:t>I część A – „</w:t>
      </w:r>
      <w:r w:rsidR="00621477">
        <w:rPr>
          <w:rFonts w:ascii="Tahoma" w:hAnsi="Tahoma" w:cs="Tahoma"/>
          <w:b/>
        </w:rPr>
        <w:t>Cyfryzacja powiatowego zasobu geodezyjnego i kartograficznego</w:t>
      </w:r>
      <w:r w:rsidRPr="004C7794">
        <w:rPr>
          <w:rFonts w:ascii="Tahoma" w:hAnsi="Tahoma" w:cs="Tahoma"/>
          <w:b/>
        </w:rPr>
        <w:t>”,</w:t>
      </w:r>
    </w:p>
    <w:p w14:paraId="28FA6FFE" w14:textId="77777777" w:rsidR="000E28FB" w:rsidRDefault="00C06504" w:rsidP="000E28FB">
      <w:pPr>
        <w:pStyle w:val="Akapitzlist"/>
        <w:tabs>
          <w:tab w:val="left" w:pos="5245"/>
        </w:tabs>
        <w:ind w:left="284"/>
        <w:jc w:val="both"/>
        <w:rPr>
          <w:rFonts w:ascii="Tahoma" w:hAnsi="Tahoma" w:cs="Tahoma"/>
          <w:b/>
        </w:rPr>
      </w:pPr>
      <w:r w:rsidRPr="004C7794">
        <w:rPr>
          <w:rFonts w:ascii="Tahoma" w:hAnsi="Tahoma" w:cs="Tahoma"/>
          <w:b/>
        </w:rPr>
        <w:t>I</w:t>
      </w:r>
      <w:r w:rsidR="000E28FB" w:rsidRPr="004C7794">
        <w:rPr>
          <w:rFonts w:ascii="Tahoma" w:hAnsi="Tahoma" w:cs="Tahoma"/>
          <w:b/>
        </w:rPr>
        <w:t>I</w:t>
      </w:r>
      <w:r w:rsidR="00621477">
        <w:rPr>
          <w:rFonts w:ascii="Tahoma" w:hAnsi="Tahoma" w:cs="Tahoma"/>
          <w:b/>
        </w:rPr>
        <w:t>.1</w:t>
      </w:r>
      <w:r w:rsidR="000E28FB" w:rsidRPr="004C7794">
        <w:rPr>
          <w:rFonts w:ascii="Tahoma" w:hAnsi="Tahoma" w:cs="Tahoma"/>
          <w:b/>
        </w:rPr>
        <w:t xml:space="preserve"> część </w:t>
      </w:r>
      <w:r w:rsidRPr="004C7794">
        <w:rPr>
          <w:rFonts w:ascii="Tahoma" w:hAnsi="Tahoma" w:cs="Tahoma"/>
          <w:b/>
        </w:rPr>
        <w:t>B</w:t>
      </w:r>
      <w:r w:rsidR="005A7781">
        <w:rPr>
          <w:rFonts w:ascii="Tahoma" w:hAnsi="Tahoma" w:cs="Tahoma"/>
          <w:b/>
        </w:rPr>
        <w:t>.</w:t>
      </w:r>
      <w:r w:rsidR="00621477">
        <w:rPr>
          <w:rFonts w:ascii="Tahoma" w:hAnsi="Tahoma" w:cs="Tahoma"/>
          <w:b/>
        </w:rPr>
        <w:t>1</w:t>
      </w:r>
      <w:r w:rsidRPr="004C7794">
        <w:rPr>
          <w:rFonts w:ascii="Tahoma" w:hAnsi="Tahoma" w:cs="Tahoma"/>
          <w:b/>
        </w:rPr>
        <w:t xml:space="preserve"> </w:t>
      </w:r>
      <w:r w:rsidR="000E28FB" w:rsidRPr="004C7794">
        <w:rPr>
          <w:rFonts w:ascii="Tahoma" w:hAnsi="Tahoma" w:cs="Tahoma"/>
          <w:b/>
        </w:rPr>
        <w:t>– „</w:t>
      </w:r>
      <w:r w:rsidR="00621477">
        <w:rPr>
          <w:rFonts w:ascii="Tahoma" w:hAnsi="Tahoma" w:cs="Tahoma"/>
          <w:b/>
        </w:rPr>
        <w:t>Modernizacja ewidencji gruntów i budynków dla gminy Rybno</w:t>
      </w:r>
      <w:r w:rsidR="000E28FB" w:rsidRPr="004C7794">
        <w:rPr>
          <w:rFonts w:ascii="Tahoma" w:hAnsi="Tahoma" w:cs="Tahoma"/>
          <w:b/>
        </w:rPr>
        <w:t>”,</w:t>
      </w:r>
    </w:p>
    <w:p w14:paraId="2AA71DCB" w14:textId="77777777" w:rsidR="00621477" w:rsidRDefault="00621477" w:rsidP="00621477">
      <w:pPr>
        <w:pStyle w:val="Akapitzlist"/>
        <w:tabs>
          <w:tab w:val="left" w:pos="5245"/>
        </w:tabs>
        <w:ind w:left="284"/>
        <w:jc w:val="both"/>
        <w:rPr>
          <w:rFonts w:ascii="Tahoma" w:hAnsi="Tahoma" w:cs="Tahoma"/>
          <w:b/>
        </w:rPr>
      </w:pPr>
      <w:r w:rsidRPr="004C7794">
        <w:rPr>
          <w:rFonts w:ascii="Tahoma" w:hAnsi="Tahoma" w:cs="Tahoma"/>
          <w:b/>
        </w:rPr>
        <w:t>II</w:t>
      </w:r>
      <w:r>
        <w:rPr>
          <w:rFonts w:ascii="Tahoma" w:hAnsi="Tahoma" w:cs="Tahoma"/>
          <w:b/>
        </w:rPr>
        <w:t>.2</w:t>
      </w:r>
      <w:r w:rsidRPr="004C7794">
        <w:rPr>
          <w:rFonts w:ascii="Tahoma" w:hAnsi="Tahoma" w:cs="Tahoma"/>
          <w:b/>
        </w:rPr>
        <w:t xml:space="preserve"> część B</w:t>
      </w:r>
      <w:r w:rsidR="005A7781">
        <w:rPr>
          <w:rFonts w:ascii="Tahoma" w:hAnsi="Tahoma" w:cs="Tahoma"/>
          <w:b/>
        </w:rPr>
        <w:t>.</w:t>
      </w:r>
      <w:r>
        <w:rPr>
          <w:rFonts w:ascii="Tahoma" w:hAnsi="Tahoma" w:cs="Tahoma"/>
          <w:b/>
        </w:rPr>
        <w:t>2</w:t>
      </w:r>
      <w:r w:rsidRPr="004C7794">
        <w:rPr>
          <w:rFonts w:ascii="Tahoma" w:hAnsi="Tahoma" w:cs="Tahoma"/>
          <w:b/>
        </w:rPr>
        <w:t xml:space="preserve"> – „</w:t>
      </w:r>
      <w:r>
        <w:rPr>
          <w:rFonts w:ascii="Tahoma" w:hAnsi="Tahoma" w:cs="Tahoma"/>
          <w:b/>
        </w:rPr>
        <w:t>Modernizacja ewidencji gruntów i budynków dla wybranych obrębów gminy Płośnica</w:t>
      </w:r>
      <w:r w:rsidRPr="004C7794">
        <w:rPr>
          <w:rFonts w:ascii="Tahoma" w:hAnsi="Tahoma" w:cs="Tahoma"/>
          <w:b/>
        </w:rPr>
        <w:t>”,</w:t>
      </w:r>
    </w:p>
    <w:p w14:paraId="682EC943" w14:textId="77777777" w:rsidR="000E28FB" w:rsidRPr="004C7794" w:rsidRDefault="000E28FB" w:rsidP="000E28FB">
      <w:pPr>
        <w:pStyle w:val="Akapitzlist"/>
        <w:tabs>
          <w:tab w:val="left" w:pos="5245"/>
        </w:tabs>
        <w:ind w:left="284"/>
        <w:jc w:val="both"/>
        <w:rPr>
          <w:rFonts w:ascii="Tahoma" w:hAnsi="Tahoma" w:cs="Tahoma"/>
          <w:b/>
        </w:rPr>
      </w:pPr>
      <w:r w:rsidRPr="004C7794">
        <w:rPr>
          <w:rFonts w:ascii="Tahoma" w:hAnsi="Tahoma" w:cs="Tahoma"/>
          <w:b/>
        </w:rPr>
        <w:t>I</w:t>
      </w:r>
      <w:r w:rsidR="00621477">
        <w:rPr>
          <w:rFonts w:ascii="Tahoma" w:hAnsi="Tahoma" w:cs="Tahoma"/>
          <w:b/>
        </w:rPr>
        <w:t>II</w:t>
      </w:r>
      <w:r w:rsidRPr="004C7794">
        <w:rPr>
          <w:rFonts w:ascii="Tahoma" w:hAnsi="Tahoma" w:cs="Tahoma"/>
          <w:b/>
        </w:rPr>
        <w:t xml:space="preserve"> część </w:t>
      </w:r>
      <w:r w:rsidR="00C06504" w:rsidRPr="004C7794">
        <w:rPr>
          <w:rFonts w:ascii="Tahoma" w:hAnsi="Tahoma" w:cs="Tahoma"/>
          <w:b/>
        </w:rPr>
        <w:t xml:space="preserve">C </w:t>
      </w:r>
      <w:r w:rsidRPr="004C7794">
        <w:rPr>
          <w:rFonts w:ascii="Tahoma" w:hAnsi="Tahoma" w:cs="Tahoma"/>
          <w:b/>
        </w:rPr>
        <w:t>– „</w:t>
      </w:r>
      <w:r w:rsidR="00621477">
        <w:rPr>
          <w:rFonts w:ascii="Tahoma" w:hAnsi="Tahoma" w:cs="Tahoma"/>
          <w:b/>
        </w:rPr>
        <w:t>Utworzenie bazy danych obiektów topograficznych (BDOT500) dla terenu miasta oraz zwartych zabudowanych i przeznaczonych pod zabudowę obszarów wiejskich w powiecie działdowskim.</w:t>
      </w:r>
      <w:r w:rsidR="00C06504" w:rsidRPr="004C7794">
        <w:rPr>
          <w:rFonts w:ascii="Tahoma" w:hAnsi="Tahoma" w:cs="Tahoma"/>
          <w:b/>
        </w:rPr>
        <w:t>”,</w:t>
      </w:r>
    </w:p>
    <w:p w14:paraId="65EC0B58" w14:textId="77777777" w:rsidR="00C06504" w:rsidRPr="004C7794" w:rsidRDefault="00C06504" w:rsidP="000E28FB">
      <w:pPr>
        <w:pStyle w:val="Akapitzlist"/>
        <w:tabs>
          <w:tab w:val="left" w:pos="5245"/>
        </w:tabs>
        <w:ind w:left="284"/>
        <w:jc w:val="both"/>
        <w:rPr>
          <w:rFonts w:ascii="Tahoma" w:hAnsi="Tahoma" w:cs="Tahoma"/>
          <w:b/>
        </w:rPr>
      </w:pPr>
      <w:r w:rsidRPr="004C7794">
        <w:rPr>
          <w:rFonts w:ascii="Tahoma" w:hAnsi="Tahoma" w:cs="Tahoma"/>
          <w:b/>
        </w:rPr>
        <w:t xml:space="preserve">IV część D – </w:t>
      </w:r>
      <w:r w:rsidR="00621477">
        <w:rPr>
          <w:rFonts w:ascii="Tahoma" w:hAnsi="Tahoma" w:cs="Tahoma"/>
          <w:b/>
        </w:rPr>
        <w:t>„ Utworzenie inicjalnej bazy geodezyjnej sieci uzbrojenia terenu (GESUT) w powiecie działdowskim”</w:t>
      </w:r>
    </w:p>
    <w:p w14:paraId="2B7C2069" w14:textId="77777777" w:rsidR="00C06504" w:rsidRPr="00B4098E" w:rsidRDefault="00C06504" w:rsidP="000E28FB">
      <w:pPr>
        <w:pStyle w:val="Akapitzlist"/>
        <w:tabs>
          <w:tab w:val="left" w:pos="5245"/>
        </w:tabs>
        <w:ind w:left="284"/>
        <w:jc w:val="both"/>
        <w:rPr>
          <w:rFonts w:ascii="Tahoma" w:hAnsi="Tahoma" w:cs="Tahoma"/>
        </w:rPr>
      </w:pPr>
    </w:p>
    <w:p w14:paraId="53F43622" w14:textId="77777777" w:rsidR="0019320C" w:rsidRPr="00C06504" w:rsidRDefault="0019320C" w:rsidP="000B5D08">
      <w:pPr>
        <w:pStyle w:val="Akapitzlist"/>
        <w:numPr>
          <w:ilvl w:val="0"/>
          <w:numId w:val="42"/>
        </w:numPr>
        <w:tabs>
          <w:tab w:val="left" w:pos="5245"/>
        </w:tabs>
        <w:ind w:left="284" w:hanging="284"/>
        <w:jc w:val="both"/>
        <w:rPr>
          <w:rFonts w:ascii="Tahoma" w:hAnsi="Tahoma" w:cs="Tahoma"/>
        </w:rPr>
      </w:pPr>
      <w:r w:rsidRPr="00C06504">
        <w:rPr>
          <w:rFonts w:ascii="Tahoma" w:hAnsi="Tahoma" w:cs="Tahoma"/>
          <w:color w:val="000000" w:themeColor="text1"/>
        </w:rPr>
        <w:t>Zamawiający dopuszcza składani</w:t>
      </w:r>
      <w:r w:rsidR="00CA639E" w:rsidRPr="00C06504">
        <w:rPr>
          <w:rFonts w:ascii="Tahoma" w:hAnsi="Tahoma" w:cs="Tahoma"/>
          <w:color w:val="000000" w:themeColor="text1"/>
        </w:rPr>
        <w:t>e</w:t>
      </w:r>
      <w:r w:rsidRPr="00C06504">
        <w:rPr>
          <w:rFonts w:ascii="Tahoma" w:hAnsi="Tahoma" w:cs="Tahoma"/>
          <w:color w:val="000000" w:themeColor="text1"/>
        </w:rPr>
        <w:t xml:space="preserve"> ofert </w:t>
      </w:r>
      <w:r w:rsidR="00CA639E" w:rsidRPr="00C06504">
        <w:rPr>
          <w:rFonts w:ascii="Tahoma" w:hAnsi="Tahoma" w:cs="Tahoma"/>
          <w:color w:val="000000" w:themeColor="text1"/>
        </w:rPr>
        <w:t xml:space="preserve">na poszczególne </w:t>
      </w:r>
      <w:r w:rsidRPr="00C06504">
        <w:rPr>
          <w:rFonts w:ascii="Tahoma" w:hAnsi="Tahoma" w:cs="Tahoma"/>
          <w:color w:val="000000" w:themeColor="text1"/>
        </w:rPr>
        <w:t>części</w:t>
      </w:r>
      <w:r w:rsidR="00CA639E" w:rsidRPr="00C06504">
        <w:rPr>
          <w:rFonts w:ascii="Tahoma" w:hAnsi="Tahoma" w:cs="Tahoma"/>
          <w:color w:val="000000" w:themeColor="text1"/>
        </w:rPr>
        <w:t xml:space="preserve"> zamówienia, które będą objęte oddzielnymi umowami</w:t>
      </w:r>
      <w:r w:rsidR="00BF2625" w:rsidRPr="00C06504">
        <w:rPr>
          <w:rFonts w:ascii="Tahoma" w:hAnsi="Tahoma" w:cs="Tahoma"/>
          <w:color w:val="000000" w:themeColor="text1"/>
        </w:rPr>
        <w:t>.</w:t>
      </w:r>
      <w:r w:rsidR="000E28FB" w:rsidRPr="00C06504">
        <w:rPr>
          <w:rFonts w:ascii="Tahoma" w:hAnsi="Tahoma" w:cs="Tahoma"/>
          <w:color w:val="000000" w:themeColor="text1"/>
        </w:rPr>
        <w:t xml:space="preserve"> </w:t>
      </w:r>
    </w:p>
    <w:p w14:paraId="5ACD95F5" w14:textId="77777777" w:rsidR="00CE089F" w:rsidRPr="00E160BB" w:rsidRDefault="00CE089F" w:rsidP="000B5D08">
      <w:pPr>
        <w:pStyle w:val="Akapitzlist"/>
        <w:numPr>
          <w:ilvl w:val="0"/>
          <w:numId w:val="42"/>
        </w:numPr>
        <w:tabs>
          <w:tab w:val="left" w:pos="5245"/>
        </w:tabs>
        <w:ind w:left="284" w:hanging="284"/>
        <w:jc w:val="both"/>
        <w:rPr>
          <w:rFonts w:ascii="Tahoma" w:hAnsi="Tahoma" w:cs="Tahoma"/>
          <w:color w:val="000000" w:themeColor="text1"/>
        </w:rPr>
      </w:pPr>
      <w:r w:rsidRPr="00E160BB">
        <w:rPr>
          <w:rFonts w:ascii="Tahoma" w:hAnsi="Tahoma" w:cs="Tahoma"/>
          <w:color w:val="000000" w:themeColor="text1"/>
        </w:rPr>
        <w:t xml:space="preserve">Przedmiot zamówienia </w:t>
      </w:r>
      <w:r w:rsidR="0045238A" w:rsidRPr="00E160BB">
        <w:rPr>
          <w:rFonts w:ascii="Tahoma" w:hAnsi="Tahoma" w:cs="Tahoma"/>
          <w:color w:val="000000" w:themeColor="text1"/>
        </w:rPr>
        <w:t>winien być realizowany przez</w:t>
      </w:r>
      <w:r w:rsidRPr="00E160BB">
        <w:rPr>
          <w:rFonts w:ascii="Tahoma" w:hAnsi="Tahoma" w:cs="Tahoma"/>
          <w:color w:val="000000" w:themeColor="text1"/>
        </w:rPr>
        <w:t xml:space="preserve"> osoby wskazane w formularzu „wykaz osób</w:t>
      </w:r>
      <w:r w:rsidR="0045238A" w:rsidRPr="00E160BB">
        <w:rPr>
          <w:rFonts w:ascii="Tahoma" w:hAnsi="Tahoma" w:cs="Tahoma"/>
          <w:color w:val="000000" w:themeColor="text1"/>
        </w:rPr>
        <w:t xml:space="preserve"> skierowanych do realizacji zamówienia</w:t>
      </w:r>
      <w:r w:rsidRPr="00E160BB">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skład zespołu wchodzą:</w:t>
      </w:r>
    </w:p>
    <w:p w14:paraId="1BFECF84" w14:textId="77777777" w:rsidR="00CE089F" w:rsidRPr="002C7EA9" w:rsidRDefault="00E160BB" w:rsidP="000B5D08">
      <w:pPr>
        <w:pStyle w:val="Akapitzlist"/>
        <w:numPr>
          <w:ilvl w:val="0"/>
          <w:numId w:val="33"/>
        </w:numPr>
        <w:jc w:val="both"/>
        <w:rPr>
          <w:rFonts w:ascii="Tahoma" w:hAnsi="Tahoma" w:cs="Tahoma"/>
          <w:color w:val="000000" w:themeColor="text1"/>
        </w:rPr>
      </w:pPr>
      <w:r w:rsidRPr="002C7EA9">
        <w:rPr>
          <w:rFonts w:ascii="Tahoma" w:hAnsi="Tahoma" w:cs="Tahoma"/>
          <w:color w:val="000000" w:themeColor="text1"/>
        </w:rPr>
        <w:t>k</w:t>
      </w:r>
      <w:r w:rsidR="002D21D0" w:rsidRPr="002C7EA9">
        <w:rPr>
          <w:rFonts w:ascii="Tahoma" w:hAnsi="Tahoma" w:cs="Tahoma"/>
          <w:color w:val="000000" w:themeColor="text1"/>
        </w:rPr>
        <w:t xml:space="preserve">ierownik prac </w:t>
      </w:r>
      <w:r w:rsidRPr="002C7EA9">
        <w:rPr>
          <w:rFonts w:ascii="Tahoma" w:hAnsi="Tahoma" w:cs="Tahoma"/>
          <w:color w:val="000000" w:themeColor="text1"/>
        </w:rPr>
        <w:t>(</w:t>
      </w:r>
      <w:r w:rsidR="002D21D0" w:rsidRPr="002C7EA9">
        <w:rPr>
          <w:rFonts w:ascii="Tahoma" w:hAnsi="Tahoma" w:cs="Tahoma"/>
          <w:color w:val="000000" w:themeColor="text1"/>
        </w:rPr>
        <w:t>1 osoba)</w:t>
      </w:r>
    </w:p>
    <w:p w14:paraId="196BC9EE" w14:textId="77777777" w:rsidR="002D21D0" w:rsidRPr="002C7EA9" w:rsidRDefault="00E160BB" w:rsidP="000B5D08">
      <w:pPr>
        <w:pStyle w:val="Akapitzlist"/>
        <w:numPr>
          <w:ilvl w:val="0"/>
          <w:numId w:val="33"/>
        </w:numPr>
        <w:jc w:val="both"/>
        <w:rPr>
          <w:rFonts w:ascii="Tahoma" w:hAnsi="Tahoma" w:cs="Tahoma"/>
          <w:color w:val="000000" w:themeColor="text1"/>
        </w:rPr>
      </w:pPr>
      <w:r w:rsidRPr="002C7EA9">
        <w:rPr>
          <w:rFonts w:ascii="Tahoma" w:hAnsi="Tahoma" w:cs="Tahoma"/>
          <w:color w:val="000000" w:themeColor="text1"/>
        </w:rPr>
        <w:t>pozostałe osoby zespołu</w:t>
      </w:r>
      <w:r w:rsidR="002D21D0" w:rsidRPr="002C7EA9">
        <w:rPr>
          <w:rFonts w:ascii="Tahoma" w:hAnsi="Tahoma" w:cs="Tahoma"/>
          <w:color w:val="000000" w:themeColor="text1"/>
        </w:rPr>
        <w:t xml:space="preserve"> </w:t>
      </w:r>
    </w:p>
    <w:p w14:paraId="572E742B" w14:textId="77777777" w:rsidR="000E28FB" w:rsidRDefault="0019320C" w:rsidP="000B5D08">
      <w:pPr>
        <w:pStyle w:val="Akapitzlist"/>
        <w:numPr>
          <w:ilvl w:val="0"/>
          <w:numId w:val="42"/>
        </w:numPr>
        <w:tabs>
          <w:tab w:val="left" w:pos="5245"/>
        </w:tabs>
        <w:ind w:left="284" w:hanging="284"/>
        <w:rPr>
          <w:rFonts w:ascii="Tahoma" w:hAnsi="Tahoma" w:cs="Tahoma"/>
          <w:color w:val="000000" w:themeColor="text1"/>
        </w:rPr>
      </w:pPr>
      <w:r w:rsidRPr="002C7EA9">
        <w:rPr>
          <w:rFonts w:ascii="Tahoma" w:hAnsi="Tahoma" w:cs="Tahoma"/>
          <w:color w:val="000000" w:themeColor="text1"/>
        </w:rPr>
        <w:t>Szczegółowy opis przedmiotu zamówienia</w:t>
      </w:r>
      <w:r w:rsidR="004C7794">
        <w:rPr>
          <w:rFonts w:ascii="Tahoma" w:hAnsi="Tahoma" w:cs="Tahoma"/>
          <w:color w:val="000000" w:themeColor="text1"/>
        </w:rPr>
        <w:t>,</w:t>
      </w:r>
      <w:r w:rsidR="0045238A">
        <w:rPr>
          <w:rFonts w:ascii="Tahoma" w:hAnsi="Tahoma" w:cs="Tahoma"/>
          <w:color w:val="000000" w:themeColor="text1"/>
        </w:rPr>
        <w:t xml:space="preserve"> </w:t>
      </w:r>
      <w:r w:rsidR="004C7794">
        <w:rPr>
          <w:rFonts w:ascii="Tahoma" w:hAnsi="Tahoma" w:cs="Tahoma"/>
          <w:color w:val="000000" w:themeColor="text1"/>
        </w:rPr>
        <w:t xml:space="preserve">podzielonego na </w:t>
      </w:r>
      <w:r w:rsidR="002C7EA9">
        <w:rPr>
          <w:rFonts w:ascii="Tahoma" w:hAnsi="Tahoma" w:cs="Tahoma"/>
          <w:color w:val="000000" w:themeColor="text1"/>
        </w:rPr>
        <w:t>pięć</w:t>
      </w:r>
      <w:r w:rsidR="004C7794">
        <w:rPr>
          <w:rFonts w:ascii="Tahoma" w:hAnsi="Tahoma" w:cs="Tahoma"/>
          <w:color w:val="000000" w:themeColor="text1"/>
        </w:rPr>
        <w:t xml:space="preserve"> części,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4C7794">
        <w:rPr>
          <w:rFonts w:ascii="Tahoma" w:hAnsi="Tahoma" w:cs="Tahoma"/>
          <w:i/>
          <w:color w:val="000000" w:themeColor="text1"/>
        </w:rPr>
        <w:t>załącznik</w:t>
      </w:r>
      <w:r w:rsidR="000E28FB" w:rsidRPr="004C7794">
        <w:rPr>
          <w:rFonts w:ascii="Tahoma" w:hAnsi="Tahoma" w:cs="Tahoma"/>
          <w:i/>
          <w:color w:val="000000" w:themeColor="text1"/>
        </w:rPr>
        <w:t>ach</w:t>
      </w:r>
      <w:r w:rsidR="000E28FB">
        <w:rPr>
          <w:rFonts w:ascii="Tahoma" w:hAnsi="Tahoma" w:cs="Tahoma"/>
          <w:b/>
          <w:i/>
          <w:color w:val="000000" w:themeColor="text1"/>
        </w:rPr>
        <w:t xml:space="preserve"> </w:t>
      </w:r>
      <w:r w:rsidR="00450025">
        <w:rPr>
          <w:rFonts w:ascii="Tahoma" w:hAnsi="Tahoma" w:cs="Tahoma"/>
          <w:color w:val="000000" w:themeColor="text1"/>
        </w:rPr>
        <w:t xml:space="preserve">do </w:t>
      </w:r>
      <w:proofErr w:type="spellStart"/>
      <w:r w:rsidR="00450025">
        <w:rPr>
          <w:rFonts w:ascii="Tahoma" w:hAnsi="Tahoma" w:cs="Tahoma"/>
          <w:color w:val="000000" w:themeColor="text1"/>
        </w:rPr>
        <w:t>siwz</w:t>
      </w:r>
      <w:proofErr w:type="spellEnd"/>
      <w:r w:rsidR="00013CD8">
        <w:rPr>
          <w:rFonts w:ascii="Tahoma" w:hAnsi="Tahoma" w:cs="Tahoma"/>
          <w:color w:val="000000" w:themeColor="text1"/>
        </w:rPr>
        <w:t xml:space="preserve"> </w:t>
      </w:r>
      <w:r w:rsidR="004C7794">
        <w:rPr>
          <w:rFonts w:ascii="Tahoma" w:hAnsi="Tahoma" w:cs="Tahoma"/>
          <w:color w:val="000000" w:themeColor="text1"/>
        </w:rPr>
        <w:t xml:space="preserve">- </w:t>
      </w:r>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000E28FB">
        <w:rPr>
          <w:rFonts w:ascii="Tahoma" w:hAnsi="Tahoma" w:cs="Tahoma"/>
          <w:color w:val="000000" w:themeColor="text1"/>
        </w:rPr>
        <w:t>:</w:t>
      </w:r>
    </w:p>
    <w:p w14:paraId="2C2B851E" w14:textId="77777777" w:rsidR="000E28FB"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 część – załącznik nr</w:t>
      </w:r>
      <w:r w:rsidR="00B22199" w:rsidRPr="00384C73">
        <w:rPr>
          <w:rFonts w:ascii="Tahoma" w:hAnsi="Tahoma" w:cs="Tahoma"/>
          <w:color w:val="000000" w:themeColor="text1"/>
        </w:rPr>
        <w:t xml:space="preserve"> 1A do SIWZ</w:t>
      </w:r>
    </w:p>
    <w:p w14:paraId="1C9E8E2B" w14:textId="77777777" w:rsidR="00B22199"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II</w:t>
      </w:r>
      <w:r w:rsidR="00621477">
        <w:rPr>
          <w:rFonts w:ascii="Tahoma" w:hAnsi="Tahoma" w:cs="Tahoma"/>
          <w:color w:val="000000" w:themeColor="text1"/>
        </w:rPr>
        <w:t>.1</w:t>
      </w:r>
      <w:r w:rsidRPr="00384C73">
        <w:rPr>
          <w:rFonts w:ascii="Tahoma" w:hAnsi="Tahoma" w:cs="Tahoma"/>
          <w:color w:val="000000" w:themeColor="text1"/>
        </w:rPr>
        <w:t xml:space="preserve"> część – załącznik nr </w:t>
      </w:r>
      <w:r w:rsidR="00B22199" w:rsidRPr="00384C73">
        <w:rPr>
          <w:rFonts w:ascii="Tahoma" w:hAnsi="Tahoma" w:cs="Tahoma"/>
          <w:color w:val="000000" w:themeColor="text1"/>
        </w:rPr>
        <w:t>1B</w:t>
      </w:r>
      <w:r w:rsidR="00621477">
        <w:rPr>
          <w:rFonts w:ascii="Tahoma" w:hAnsi="Tahoma" w:cs="Tahoma"/>
          <w:color w:val="000000" w:themeColor="text1"/>
        </w:rPr>
        <w:t>.1</w:t>
      </w:r>
      <w:r w:rsidR="00B22199" w:rsidRPr="00384C73">
        <w:rPr>
          <w:rFonts w:ascii="Tahoma" w:hAnsi="Tahoma" w:cs="Tahoma"/>
          <w:color w:val="000000" w:themeColor="text1"/>
        </w:rPr>
        <w:t xml:space="preserve"> do SIWZ</w:t>
      </w:r>
    </w:p>
    <w:p w14:paraId="09C0B8ED" w14:textId="77777777" w:rsidR="00160674" w:rsidRDefault="00160674" w:rsidP="00160674">
      <w:pPr>
        <w:pStyle w:val="Akapitzlist"/>
        <w:tabs>
          <w:tab w:val="left" w:pos="5245"/>
        </w:tabs>
        <w:rPr>
          <w:rFonts w:ascii="Tahoma" w:hAnsi="Tahoma" w:cs="Tahoma"/>
          <w:color w:val="000000" w:themeColor="text1"/>
        </w:rPr>
      </w:pPr>
      <w:r w:rsidRPr="00384C73">
        <w:rPr>
          <w:rFonts w:ascii="Tahoma" w:hAnsi="Tahoma" w:cs="Tahoma"/>
          <w:color w:val="000000" w:themeColor="text1"/>
        </w:rPr>
        <w:t>II</w:t>
      </w:r>
      <w:r>
        <w:rPr>
          <w:rFonts w:ascii="Tahoma" w:hAnsi="Tahoma" w:cs="Tahoma"/>
          <w:color w:val="000000" w:themeColor="text1"/>
        </w:rPr>
        <w:t>.2</w:t>
      </w:r>
      <w:r w:rsidRPr="00384C73">
        <w:rPr>
          <w:rFonts w:ascii="Tahoma" w:hAnsi="Tahoma" w:cs="Tahoma"/>
          <w:color w:val="000000" w:themeColor="text1"/>
        </w:rPr>
        <w:t xml:space="preserve"> część – załącznik nr 1B</w:t>
      </w:r>
      <w:r>
        <w:rPr>
          <w:rFonts w:ascii="Tahoma" w:hAnsi="Tahoma" w:cs="Tahoma"/>
          <w:color w:val="000000" w:themeColor="text1"/>
        </w:rPr>
        <w:t>.2</w:t>
      </w:r>
      <w:r w:rsidRPr="00384C73">
        <w:rPr>
          <w:rFonts w:ascii="Tahoma" w:hAnsi="Tahoma" w:cs="Tahoma"/>
          <w:color w:val="000000" w:themeColor="text1"/>
        </w:rPr>
        <w:t xml:space="preserve"> do SIWZ</w:t>
      </w:r>
    </w:p>
    <w:p w14:paraId="41832381" w14:textId="77777777" w:rsidR="00C06504"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III część – załącznik nr</w:t>
      </w:r>
      <w:r w:rsidR="00B22199" w:rsidRPr="00384C73">
        <w:rPr>
          <w:rFonts w:ascii="Tahoma" w:hAnsi="Tahoma" w:cs="Tahoma"/>
          <w:color w:val="000000" w:themeColor="text1"/>
        </w:rPr>
        <w:t xml:space="preserve"> 1C do SIWZ</w:t>
      </w:r>
    </w:p>
    <w:p w14:paraId="5EF5E9AC" w14:textId="77777777" w:rsidR="00D0047C" w:rsidRDefault="00C06504"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IV</w:t>
      </w:r>
      <w:r w:rsidR="00384C73">
        <w:rPr>
          <w:rFonts w:ascii="Tahoma" w:hAnsi="Tahoma" w:cs="Tahoma"/>
          <w:color w:val="000000" w:themeColor="text1"/>
        </w:rPr>
        <w:t xml:space="preserve"> część</w:t>
      </w:r>
      <w:r w:rsidRPr="00384C73">
        <w:rPr>
          <w:rFonts w:ascii="Tahoma" w:hAnsi="Tahoma" w:cs="Tahoma"/>
          <w:color w:val="000000" w:themeColor="text1"/>
        </w:rPr>
        <w:t xml:space="preserve"> – załącznik </w:t>
      </w:r>
      <w:r w:rsidR="004C7794">
        <w:rPr>
          <w:rFonts w:ascii="Tahoma" w:hAnsi="Tahoma" w:cs="Tahoma"/>
          <w:color w:val="000000" w:themeColor="text1"/>
        </w:rPr>
        <w:t>nr</w:t>
      </w:r>
      <w:r w:rsidRPr="00384C73">
        <w:rPr>
          <w:rFonts w:ascii="Tahoma" w:hAnsi="Tahoma" w:cs="Tahoma"/>
          <w:color w:val="000000" w:themeColor="text1"/>
        </w:rPr>
        <w:t xml:space="preserve"> 1D do SIWZ</w:t>
      </w:r>
      <w:r w:rsidR="0019320C" w:rsidRPr="005E01F9">
        <w:rPr>
          <w:rFonts w:ascii="Tahoma" w:hAnsi="Tahoma" w:cs="Tahoma"/>
          <w:color w:val="000000" w:themeColor="text1"/>
        </w:rPr>
        <w:t xml:space="preserve"> </w:t>
      </w:r>
    </w:p>
    <w:p w14:paraId="1B125536" w14:textId="77777777" w:rsidR="002E48D8" w:rsidRPr="005E01F9" w:rsidRDefault="002E48D8" w:rsidP="000B5D08">
      <w:pPr>
        <w:pStyle w:val="Akapitzlist"/>
        <w:numPr>
          <w:ilvl w:val="0"/>
          <w:numId w:val="42"/>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w:t>
      </w:r>
      <w:r w:rsidR="004C7794">
        <w:rPr>
          <w:rFonts w:ascii="Tahoma" w:hAnsi="Tahoma" w:cs="Tahoma"/>
          <w:color w:val="000000" w:themeColor="text1"/>
        </w:rPr>
        <w:t xml:space="preserve"> – oddzielnie</w:t>
      </w:r>
      <w:r w:rsidR="00C06504">
        <w:rPr>
          <w:rFonts w:ascii="Tahoma" w:hAnsi="Tahoma" w:cs="Tahoma"/>
          <w:color w:val="000000" w:themeColor="text1"/>
        </w:rPr>
        <w:t xml:space="preserve"> składany dla poszczególnych części</w:t>
      </w:r>
      <w:r w:rsidR="004C7794">
        <w:rPr>
          <w:rFonts w:ascii="Tahoma" w:hAnsi="Tahoma" w:cs="Tahoma"/>
          <w:color w:val="000000" w:themeColor="text1"/>
        </w:rPr>
        <w:t xml:space="preserve"> zamówienia</w:t>
      </w:r>
      <w:r w:rsidR="00450025">
        <w:rPr>
          <w:rFonts w:ascii="Tahoma" w:hAnsi="Tahoma" w:cs="Tahoma"/>
          <w:color w:val="000000" w:themeColor="text1"/>
        </w:rPr>
        <w:t xml:space="preserve">) </w:t>
      </w:r>
      <w:r w:rsidR="001C345A">
        <w:rPr>
          <w:rFonts w:ascii="Tahoma" w:hAnsi="Tahoma" w:cs="Tahoma"/>
          <w:color w:val="000000" w:themeColor="text1"/>
        </w:rPr>
        <w:t xml:space="preserve">Wykonawca jest zobowiązany udzielić odpowiedzi na pytanie: Czy zamierza zlecić osobom trzecim podwykonawstwo jakiejkolwiek części </w:t>
      </w:r>
      <w:r w:rsidR="00C06504">
        <w:rPr>
          <w:rFonts w:ascii="Tahoma" w:hAnsi="Tahoma" w:cs="Tahoma"/>
          <w:color w:val="000000" w:themeColor="text1"/>
        </w:rPr>
        <w:t>zakresu w poszczególnych częściach zamówienia</w:t>
      </w:r>
      <w:r w:rsidR="001C345A">
        <w:rPr>
          <w:rFonts w:ascii="Tahoma" w:hAnsi="Tahoma" w:cs="Tahoma"/>
          <w:color w:val="000000" w:themeColor="text1"/>
        </w:rPr>
        <w:t xml:space="preserve">.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14:paraId="295BB769" w14:textId="77777777" w:rsidR="00DB009E" w:rsidRPr="00DB009E" w:rsidRDefault="00DB009E" w:rsidP="000B5D08">
      <w:pPr>
        <w:pStyle w:val="Akapitzlist"/>
        <w:numPr>
          <w:ilvl w:val="0"/>
          <w:numId w:val="42"/>
        </w:numPr>
        <w:tabs>
          <w:tab w:val="left" w:pos="5245"/>
        </w:tabs>
        <w:ind w:left="284" w:hanging="284"/>
        <w:rPr>
          <w:rFonts w:ascii="Tahoma" w:hAnsi="Tahoma" w:cs="Tahoma"/>
          <w:color w:val="000000" w:themeColor="text1"/>
        </w:rPr>
      </w:pPr>
      <w:r w:rsidRPr="00DB009E">
        <w:rPr>
          <w:rFonts w:ascii="Tahoma" w:hAnsi="Tahoma" w:cs="Tahoma"/>
          <w:color w:val="000000" w:themeColor="text1"/>
        </w:rPr>
        <w:t xml:space="preserve">Kody </w:t>
      </w:r>
      <w:r w:rsidR="004E07E3" w:rsidRPr="00DB009E">
        <w:rPr>
          <w:rFonts w:ascii="Tahoma" w:hAnsi="Tahoma" w:cs="Tahoma"/>
          <w:color w:val="000000" w:themeColor="text1"/>
        </w:rPr>
        <w:t xml:space="preserve">CPV: </w:t>
      </w:r>
      <w:r w:rsidR="005E01F9" w:rsidRPr="00DB009E">
        <w:rPr>
          <w:rFonts w:ascii="Tahoma" w:hAnsi="Tahoma" w:cs="Tahoma"/>
          <w:color w:val="000000" w:themeColor="text1"/>
        </w:rPr>
        <w:t xml:space="preserve"> </w:t>
      </w:r>
    </w:p>
    <w:p w14:paraId="3E97F2DD" w14:textId="77777777" w:rsidR="00B0099F" w:rsidRPr="00DB009E" w:rsidRDefault="00DB009E" w:rsidP="000B5D08">
      <w:pPr>
        <w:pStyle w:val="Akapitzlist"/>
        <w:numPr>
          <w:ilvl w:val="0"/>
          <w:numId w:val="44"/>
        </w:numPr>
        <w:tabs>
          <w:tab w:val="left" w:pos="5245"/>
        </w:tabs>
        <w:rPr>
          <w:rFonts w:ascii="Tahoma" w:hAnsi="Tahoma" w:cs="Tahoma"/>
          <w:color w:val="000000" w:themeColor="text1"/>
        </w:rPr>
      </w:pPr>
      <w:r w:rsidRPr="00DB009E">
        <w:rPr>
          <w:rFonts w:ascii="Tahoma" w:hAnsi="Tahoma" w:cs="Tahoma"/>
          <w:color w:val="000000" w:themeColor="text1"/>
        </w:rPr>
        <w:lastRenderedPageBreak/>
        <w:t xml:space="preserve">I część - </w:t>
      </w:r>
      <w:r w:rsidR="00B0099F" w:rsidRPr="00DB009E">
        <w:rPr>
          <w:rFonts w:ascii="Tahoma" w:hAnsi="Tahoma" w:cs="Tahoma"/>
          <w:color w:val="000000" w:themeColor="text1"/>
        </w:rPr>
        <w:t xml:space="preserve">71354100 - 5 </w:t>
      </w:r>
      <w:r w:rsidRPr="00DB009E">
        <w:rPr>
          <w:rFonts w:ascii="Tahoma" w:hAnsi="Tahoma" w:cs="Tahoma"/>
          <w:color w:val="000000" w:themeColor="text1"/>
        </w:rPr>
        <w:t>u</w:t>
      </w:r>
      <w:r w:rsidR="00B0099F" w:rsidRPr="00DB009E">
        <w:rPr>
          <w:rFonts w:ascii="Tahoma" w:hAnsi="Tahoma" w:cs="Tahoma"/>
          <w:color w:val="000000" w:themeColor="text1"/>
        </w:rPr>
        <w:t>sługi odwzorowania cyfrowego</w:t>
      </w:r>
    </w:p>
    <w:p w14:paraId="664CD935" w14:textId="77777777" w:rsidR="00DB009E" w:rsidRPr="00DB009E" w:rsidRDefault="00DB009E" w:rsidP="00DB009E">
      <w:pPr>
        <w:pStyle w:val="Akapitzlist"/>
        <w:tabs>
          <w:tab w:val="left" w:pos="5245"/>
        </w:tabs>
        <w:ind w:left="644"/>
        <w:rPr>
          <w:rFonts w:ascii="Tahoma" w:hAnsi="Tahoma" w:cs="Tahoma"/>
          <w:color w:val="000000" w:themeColor="text1"/>
        </w:rPr>
      </w:pPr>
      <w:r w:rsidRPr="00DB009E">
        <w:rPr>
          <w:rFonts w:ascii="Tahoma" w:hAnsi="Tahoma" w:cs="Tahoma"/>
          <w:color w:val="000000" w:themeColor="text1"/>
        </w:rPr>
        <w:t xml:space="preserve">               72312100 – 6 usługi przygotowania danych</w:t>
      </w:r>
    </w:p>
    <w:p w14:paraId="2D35A6B0" w14:textId="77777777" w:rsidR="00160674" w:rsidRDefault="00DB009E" w:rsidP="000B5D08">
      <w:pPr>
        <w:pStyle w:val="Akapitzlist"/>
        <w:numPr>
          <w:ilvl w:val="0"/>
          <w:numId w:val="44"/>
        </w:numPr>
        <w:tabs>
          <w:tab w:val="left" w:pos="284"/>
          <w:tab w:val="left" w:pos="5245"/>
        </w:tabs>
        <w:rPr>
          <w:rFonts w:ascii="Tahoma" w:hAnsi="Tahoma" w:cs="Tahoma"/>
          <w:color w:val="000000" w:themeColor="text1"/>
        </w:rPr>
      </w:pPr>
      <w:r w:rsidRPr="00DB009E">
        <w:rPr>
          <w:rFonts w:ascii="Tahoma" w:hAnsi="Tahoma" w:cs="Tahoma"/>
          <w:color w:val="000000" w:themeColor="text1"/>
        </w:rPr>
        <w:t>II</w:t>
      </w:r>
      <w:r w:rsidR="00160674">
        <w:rPr>
          <w:rFonts w:ascii="Tahoma" w:hAnsi="Tahoma" w:cs="Tahoma"/>
          <w:color w:val="000000" w:themeColor="text1"/>
        </w:rPr>
        <w:t>.1</w:t>
      </w:r>
      <w:r w:rsidRPr="00DB009E">
        <w:rPr>
          <w:rFonts w:ascii="Tahoma" w:hAnsi="Tahoma" w:cs="Tahoma"/>
          <w:color w:val="000000" w:themeColor="text1"/>
        </w:rPr>
        <w:t xml:space="preserve"> część – </w:t>
      </w:r>
      <w:r w:rsidR="00160674" w:rsidRPr="00DB009E">
        <w:rPr>
          <w:rFonts w:ascii="Tahoma" w:hAnsi="Tahoma" w:cs="Tahoma"/>
          <w:color w:val="000000" w:themeColor="text1"/>
        </w:rPr>
        <w:t>71354300 – 7 usługi badań katastralnych</w:t>
      </w:r>
    </w:p>
    <w:p w14:paraId="7E487F02" w14:textId="77777777" w:rsidR="00160674" w:rsidRDefault="00160674" w:rsidP="00160674">
      <w:pPr>
        <w:pStyle w:val="Akapitzlist"/>
        <w:numPr>
          <w:ilvl w:val="0"/>
          <w:numId w:val="44"/>
        </w:numPr>
        <w:tabs>
          <w:tab w:val="left" w:pos="284"/>
          <w:tab w:val="left" w:pos="5245"/>
        </w:tabs>
        <w:rPr>
          <w:rFonts w:ascii="Tahoma" w:hAnsi="Tahoma" w:cs="Tahoma"/>
          <w:color w:val="000000" w:themeColor="text1"/>
        </w:rPr>
      </w:pPr>
      <w:r w:rsidRPr="00DB009E">
        <w:rPr>
          <w:rFonts w:ascii="Tahoma" w:hAnsi="Tahoma" w:cs="Tahoma"/>
          <w:color w:val="000000" w:themeColor="text1"/>
        </w:rPr>
        <w:t>II</w:t>
      </w:r>
      <w:r>
        <w:rPr>
          <w:rFonts w:ascii="Tahoma" w:hAnsi="Tahoma" w:cs="Tahoma"/>
          <w:color w:val="000000" w:themeColor="text1"/>
        </w:rPr>
        <w:t>.2</w:t>
      </w:r>
      <w:r w:rsidRPr="00DB009E">
        <w:rPr>
          <w:rFonts w:ascii="Tahoma" w:hAnsi="Tahoma" w:cs="Tahoma"/>
          <w:color w:val="000000" w:themeColor="text1"/>
        </w:rPr>
        <w:t xml:space="preserve"> część – 71354300 – 7 usługi badań katastralnych</w:t>
      </w:r>
    </w:p>
    <w:p w14:paraId="3E3D5E19" w14:textId="77777777" w:rsidR="00B22199" w:rsidRDefault="00DB009E" w:rsidP="000B5D08">
      <w:pPr>
        <w:pStyle w:val="Akapitzlist"/>
        <w:numPr>
          <w:ilvl w:val="0"/>
          <w:numId w:val="44"/>
        </w:numPr>
        <w:tabs>
          <w:tab w:val="left" w:pos="5245"/>
        </w:tabs>
        <w:rPr>
          <w:rFonts w:ascii="Tahoma" w:hAnsi="Tahoma" w:cs="Tahoma"/>
          <w:color w:val="000000" w:themeColor="text1"/>
        </w:rPr>
      </w:pPr>
      <w:r w:rsidRPr="00DB009E">
        <w:rPr>
          <w:rFonts w:ascii="Tahoma" w:hAnsi="Tahoma" w:cs="Tahoma"/>
          <w:color w:val="000000" w:themeColor="text1"/>
        </w:rPr>
        <w:t xml:space="preserve">III część - </w:t>
      </w:r>
      <w:r w:rsidR="00B0099F" w:rsidRPr="00DB009E">
        <w:rPr>
          <w:rFonts w:ascii="Tahoma" w:hAnsi="Tahoma" w:cs="Tahoma"/>
          <w:color w:val="000000" w:themeColor="text1"/>
        </w:rPr>
        <w:t>72312000 - 5</w:t>
      </w:r>
      <w:r w:rsidR="00B22199" w:rsidRPr="00DB009E">
        <w:rPr>
          <w:rFonts w:ascii="Tahoma" w:hAnsi="Tahoma" w:cs="Tahoma"/>
          <w:color w:val="000000" w:themeColor="text1"/>
        </w:rPr>
        <w:t xml:space="preserve"> usługi </w:t>
      </w:r>
      <w:r w:rsidR="00B0099F" w:rsidRPr="00DB009E">
        <w:rPr>
          <w:rFonts w:ascii="Tahoma" w:hAnsi="Tahoma" w:cs="Tahoma"/>
          <w:color w:val="000000" w:themeColor="text1"/>
        </w:rPr>
        <w:t>wprowadzania danych</w:t>
      </w:r>
    </w:p>
    <w:p w14:paraId="534FADFD" w14:textId="77777777" w:rsidR="00DB009E" w:rsidRDefault="00DB009E" w:rsidP="00DB009E">
      <w:pPr>
        <w:pStyle w:val="Akapitzlist"/>
        <w:tabs>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14:paraId="32D292A3" w14:textId="77777777" w:rsidR="00160674" w:rsidRDefault="00DB009E" w:rsidP="00160674">
      <w:pPr>
        <w:pStyle w:val="Akapitzlist"/>
        <w:numPr>
          <w:ilvl w:val="0"/>
          <w:numId w:val="44"/>
        </w:numPr>
        <w:tabs>
          <w:tab w:val="left" w:pos="5245"/>
        </w:tabs>
        <w:rPr>
          <w:rFonts w:ascii="Tahoma" w:hAnsi="Tahoma" w:cs="Tahoma"/>
          <w:color w:val="000000" w:themeColor="text1"/>
        </w:rPr>
      </w:pPr>
      <w:r w:rsidRPr="00160674">
        <w:rPr>
          <w:rFonts w:ascii="Tahoma" w:hAnsi="Tahoma" w:cs="Tahoma"/>
          <w:color w:val="000000" w:themeColor="text1"/>
        </w:rPr>
        <w:t xml:space="preserve">IV część - </w:t>
      </w:r>
      <w:r w:rsidR="00160674" w:rsidRPr="00DB009E">
        <w:rPr>
          <w:rFonts w:ascii="Tahoma" w:hAnsi="Tahoma" w:cs="Tahoma"/>
          <w:color w:val="000000" w:themeColor="text1"/>
        </w:rPr>
        <w:t>72312000 - 5 usługi wprowadzania danych</w:t>
      </w:r>
    </w:p>
    <w:p w14:paraId="535034E1" w14:textId="77777777" w:rsidR="00160674" w:rsidRDefault="00160674" w:rsidP="00160674">
      <w:pPr>
        <w:pStyle w:val="Akapitzlist"/>
        <w:tabs>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14:paraId="47098862" w14:textId="77777777" w:rsidR="00B0099F" w:rsidRPr="00160674" w:rsidRDefault="00B0099F" w:rsidP="00160674">
      <w:pPr>
        <w:pStyle w:val="Akapitzlist"/>
        <w:tabs>
          <w:tab w:val="left" w:pos="284"/>
          <w:tab w:val="left" w:pos="5245"/>
        </w:tabs>
        <w:ind w:left="284"/>
        <w:rPr>
          <w:rFonts w:ascii="Tahoma" w:hAnsi="Tahoma" w:cs="Tahoma"/>
          <w:color w:val="000000" w:themeColor="text1"/>
          <w:highlight w:val="yellow"/>
        </w:rPr>
      </w:pPr>
      <w:r w:rsidRPr="00160674">
        <w:rPr>
          <w:rFonts w:ascii="Tahoma" w:hAnsi="Tahoma" w:cs="Tahoma"/>
          <w:color w:val="000000" w:themeColor="text1"/>
          <w:highlight w:val="yellow"/>
        </w:rPr>
        <w:t xml:space="preserve">         </w:t>
      </w:r>
    </w:p>
    <w:p w14:paraId="53C1FFFA" w14:textId="77777777" w:rsidR="00033CE7" w:rsidRPr="00160674" w:rsidRDefault="00033CE7" w:rsidP="000B5D08">
      <w:pPr>
        <w:pStyle w:val="Akapitzlist"/>
        <w:numPr>
          <w:ilvl w:val="0"/>
          <w:numId w:val="44"/>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r w:rsidR="00DC0E8A">
        <w:rPr>
          <w:rFonts w:ascii="Tahoma" w:hAnsi="Tahoma" w:cs="Tahoma"/>
          <w:color w:val="000000" w:themeColor="text1"/>
        </w:rPr>
        <w:t xml:space="preserve"> </w:t>
      </w:r>
      <w:r w:rsidR="00DC0E8A" w:rsidRPr="00160674">
        <w:rPr>
          <w:rFonts w:ascii="Tahoma" w:hAnsi="Tahoma" w:cs="Tahoma"/>
          <w:color w:val="000000" w:themeColor="text1"/>
        </w:rPr>
        <w:t>oraz opisach przedmiotu zamówienia dla poszczególnych części.</w:t>
      </w:r>
    </w:p>
    <w:p w14:paraId="5485F4A2" w14:textId="77777777" w:rsidR="00CF6150" w:rsidRDefault="00B22199" w:rsidP="000B5D08">
      <w:pPr>
        <w:pStyle w:val="Akapitzlist"/>
        <w:numPr>
          <w:ilvl w:val="0"/>
          <w:numId w:val="44"/>
        </w:numPr>
        <w:ind w:left="284" w:hanging="284"/>
        <w:jc w:val="both"/>
        <w:rPr>
          <w:rFonts w:ascii="Tahoma" w:hAnsi="Tahoma" w:cs="Tahoma"/>
          <w:color w:val="000000" w:themeColor="text1"/>
        </w:rPr>
      </w:pPr>
      <w:r>
        <w:rPr>
          <w:rFonts w:ascii="Tahoma" w:hAnsi="Tahoma" w:cs="Tahoma"/>
          <w:color w:val="000000" w:themeColor="text1"/>
        </w:rPr>
        <w:t>Na podstawie</w:t>
      </w:r>
      <w:r w:rsidR="00645DFC" w:rsidRPr="00225260">
        <w:rPr>
          <w:rFonts w:ascii="Tahoma" w:hAnsi="Tahoma" w:cs="Tahoma"/>
          <w:color w:val="000000" w:themeColor="text1"/>
        </w:rPr>
        <w:t xml:space="preserve"> art. 24 aa ustawy prawo zamówień publicznych Zamawiający najpierw dokona oceny ofert, a następnie zbada, czy Wykonawca,  którego oferta została oceniona jako najkorzystniejsza nie podlega wykluczeniu oraz spełnia warunki udziału w postepowaniu. </w:t>
      </w:r>
    </w:p>
    <w:p w14:paraId="3206CA63" w14:textId="77777777" w:rsidR="00033CE7" w:rsidRPr="00CF6150" w:rsidRDefault="00033CE7" w:rsidP="000B5D08">
      <w:pPr>
        <w:pStyle w:val="Akapitzlist"/>
        <w:numPr>
          <w:ilvl w:val="0"/>
          <w:numId w:val="44"/>
        </w:numPr>
        <w:ind w:left="284" w:hanging="284"/>
        <w:jc w:val="both"/>
        <w:rPr>
          <w:rFonts w:ascii="Tahoma" w:hAnsi="Tahoma" w:cs="Tahoma"/>
          <w:color w:val="000000" w:themeColor="text1"/>
        </w:rPr>
      </w:pPr>
      <w:r w:rsidRPr="00CF6150">
        <w:rPr>
          <w:rFonts w:ascii="Tahoma" w:hAnsi="Tahoma" w:cs="Tahoma"/>
          <w:color w:val="000000" w:themeColor="text1"/>
        </w:rPr>
        <w:t xml:space="preserve">Zadanie </w:t>
      </w:r>
      <w:r w:rsidR="00195E98">
        <w:rPr>
          <w:rFonts w:ascii="Tahoma" w:hAnsi="Tahoma" w:cs="Tahoma"/>
          <w:color w:val="000000" w:themeColor="text1"/>
        </w:rPr>
        <w:t>jest</w:t>
      </w:r>
      <w:r w:rsidRPr="00CF6150">
        <w:rPr>
          <w:rFonts w:ascii="Tahoma" w:hAnsi="Tahoma" w:cs="Tahoma"/>
          <w:color w:val="000000" w:themeColor="text1"/>
        </w:rPr>
        <w:t xml:space="preserve"> dofinansowane </w:t>
      </w:r>
      <w:r w:rsidR="00195E98">
        <w:rPr>
          <w:rFonts w:ascii="Tahoma" w:hAnsi="Tahoma" w:cs="Tahoma"/>
          <w:color w:val="000000" w:themeColor="text1"/>
        </w:rPr>
        <w:t xml:space="preserve">z </w:t>
      </w:r>
      <w:r w:rsidRPr="00CF6150">
        <w:rPr>
          <w:rFonts w:ascii="Tahoma" w:hAnsi="Tahoma" w:cs="Tahoma"/>
          <w:color w:val="000000" w:themeColor="text1"/>
        </w:rPr>
        <w:t>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14:paraId="498F0225" w14:textId="77777777" w:rsidR="00645DFC" w:rsidRDefault="00645DFC" w:rsidP="00645DFC">
      <w:pPr>
        <w:pStyle w:val="Podpis1"/>
        <w:spacing w:before="0" w:after="0"/>
        <w:rPr>
          <w:rFonts w:ascii="Tahoma" w:hAnsi="Tahoma"/>
          <w:i w:val="0"/>
          <w:color w:val="000000"/>
          <w:sz w:val="20"/>
          <w:szCs w:val="20"/>
        </w:rPr>
      </w:pPr>
    </w:p>
    <w:p w14:paraId="0E52188A" w14:textId="77777777" w:rsidR="00645DFC" w:rsidRDefault="00645DFC" w:rsidP="00645DFC">
      <w:pPr>
        <w:pStyle w:val="Nagwek3"/>
        <w:shd w:val="clear" w:color="auto" w:fill="D9D9D9" w:themeFill="background1" w:themeFillShade="D9"/>
        <w:spacing w:before="0" w:after="0"/>
      </w:pPr>
      <w:bookmarkStart w:id="3" w:name="_Toc501609643"/>
      <w:r>
        <w:t>Rozdział 4: Termin wykonania zamówienia</w:t>
      </w:r>
      <w:bookmarkEnd w:id="3"/>
      <w:r>
        <w:t xml:space="preserve"> </w:t>
      </w:r>
    </w:p>
    <w:p w14:paraId="7E842A77" w14:textId="77777777" w:rsidR="00645DFC" w:rsidRDefault="00645DFC" w:rsidP="00645DFC">
      <w:pPr>
        <w:pStyle w:val="Podpis1"/>
        <w:spacing w:before="0" w:after="0"/>
        <w:rPr>
          <w:rFonts w:ascii="Tahoma" w:hAnsi="Tahoma"/>
          <w:i w:val="0"/>
          <w:color w:val="000000"/>
          <w:sz w:val="20"/>
          <w:szCs w:val="20"/>
        </w:rPr>
      </w:pPr>
    </w:p>
    <w:p w14:paraId="2F5E0A3F" w14:textId="77777777" w:rsidR="00044E53" w:rsidRPr="00FC3E20" w:rsidRDefault="00645DFC" w:rsidP="00645DFC">
      <w:pPr>
        <w:jc w:val="both"/>
        <w:rPr>
          <w:rFonts w:ascii="Tahoma" w:hAnsi="Tahoma" w:cs="Tahoma"/>
          <w:color w:val="000000" w:themeColor="text1"/>
        </w:rPr>
      </w:pPr>
      <w:r w:rsidRPr="00FC3E20">
        <w:rPr>
          <w:rFonts w:ascii="Tahoma" w:hAnsi="Tahoma" w:cs="Tahoma"/>
          <w:color w:val="000000" w:themeColor="text1"/>
        </w:rPr>
        <w:t xml:space="preserve">Termin wykonania przedmiotu zamówienia: </w:t>
      </w:r>
    </w:p>
    <w:p w14:paraId="45BBE5D5" w14:textId="77777777" w:rsidR="00044E53" w:rsidRPr="00FC3E20" w:rsidRDefault="00044E53" w:rsidP="00645DFC">
      <w:pPr>
        <w:jc w:val="both"/>
        <w:rPr>
          <w:rFonts w:ascii="Tahoma" w:hAnsi="Tahoma" w:cs="Tahoma"/>
          <w:color w:val="000000" w:themeColor="text1"/>
        </w:rPr>
      </w:pPr>
      <w:r w:rsidRPr="00FC3E20">
        <w:rPr>
          <w:rFonts w:ascii="Tahoma" w:hAnsi="Tahoma" w:cs="Tahoma"/>
          <w:color w:val="000000" w:themeColor="text1"/>
        </w:rPr>
        <w:t xml:space="preserve">I część: </w:t>
      </w:r>
      <w:r w:rsidR="002C7EA9" w:rsidRPr="00FC3E20">
        <w:rPr>
          <w:rFonts w:ascii="Tahoma" w:hAnsi="Tahoma" w:cs="Tahoma"/>
          <w:color w:val="000000" w:themeColor="text1"/>
        </w:rPr>
        <w:t>etap I do 16.12.2019 r</w:t>
      </w:r>
      <w:r w:rsidR="00160674" w:rsidRPr="00FC3E20">
        <w:rPr>
          <w:rFonts w:ascii="Tahoma" w:hAnsi="Tahoma" w:cs="Tahoma"/>
          <w:color w:val="000000" w:themeColor="text1"/>
        </w:rPr>
        <w:t>.</w:t>
      </w:r>
      <w:r w:rsidR="002C7EA9" w:rsidRPr="00FC3E20">
        <w:rPr>
          <w:rFonts w:ascii="Tahoma" w:hAnsi="Tahoma" w:cs="Tahoma"/>
          <w:color w:val="000000" w:themeColor="text1"/>
        </w:rPr>
        <w:t>, etap II do 31.03.2020 r.</w:t>
      </w:r>
    </w:p>
    <w:p w14:paraId="546CF924" w14:textId="77777777" w:rsidR="00384C73" w:rsidRPr="00FC3E20" w:rsidRDefault="00044E53" w:rsidP="00645DFC">
      <w:pPr>
        <w:jc w:val="both"/>
        <w:rPr>
          <w:rFonts w:ascii="Tahoma" w:hAnsi="Tahoma" w:cs="Tahoma"/>
          <w:color w:val="000000" w:themeColor="text1"/>
        </w:rPr>
      </w:pPr>
      <w:r w:rsidRPr="00FC3E20">
        <w:rPr>
          <w:rFonts w:ascii="Tahoma" w:hAnsi="Tahoma" w:cs="Tahoma"/>
          <w:color w:val="000000" w:themeColor="text1"/>
        </w:rPr>
        <w:t>II</w:t>
      </w:r>
      <w:r w:rsidR="00160674" w:rsidRPr="00FC3E20">
        <w:rPr>
          <w:rFonts w:ascii="Tahoma" w:hAnsi="Tahoma" w:cs="Tahoma"/>
          <w:color w:val="000000" w:themeColor="text1"/>
        </w:rPr>
        <w:t>.1</w:t>
      </w:r>
      <w:r w:rsidRPr="00FC3E20">
        <w:rPr>
          <w:rFonts w:ascii="Tahoma" w:hAnsi="Tahoma" w:cs="Tahoma"/>
          <w:color w:val="000000" w:themeColor="text1"/>
        </w:rPr>
        <w:t xml:space="preserve"> część: </w:t>
      </w:r>
      <w:r w:rsidR="002C7EA9" w:rsidRPr="00FC3E20">
        <w:rPr>
          <w:rFonts w:ascii="Tahoma" w:hAnsi="Tahoma" w:cs="Tahoma"/>
          <w:color w:val="000000" w:themeColor="text1"/>
        </w:rPr>
        <w:t>do 14.02.2020 r.</w:t>
      </w:r>
    </w:p>
    <w:p w14:paraId="739EAEF8" w14:textId="77777777" w:rsidR="00160674" w:rsidRPr="00FC3E20" w:rsidRDefault="00160674" w:rsidP="00160674">
      <w:pPr>
        <w:jc w:val="both"/>
        <w:rPr>
          <w:rFonts w:ascii="Tahoma" w:hAnsi="Tahoma" w:cs="Tahoma"/>
          <w:color w:val="000000" w:themeColor="text1"/>
        </w:rPr>
      </w:pPr>
      <w:r w:rsidRPr="00FC3E20">
        <w:rPr>
          <w:rFonts w:ascii="Tahoma" w:hAnsi="Tahoma" w:cs="Tahoma"/>
          <w:color w:val="000000" w:themeColor="text1"/>
        </w:rPr>
        <w:t xml:space="preserve">II.2 część: </w:t>
      </w:r>
      <w:r w:rsidR="002C7EA9" w:rsidRPr="00FC3E20">
        <w:rPr>
          <w:rFonts w:ascii="Tahoma" w:hAnsi="Tahoma" w:cs="Tahoma"/>
          <w:color w:val="000000" w:themeColor="text1"/>
        </w:rPr>
        <w:t>do 29.05.2020 r.</w:t>
      </w:r>
    </w:p>
    <w:p w14:paraId="29AB5895" w14:textId="77777777" w:rsidR="00B0099F" w:rsidRPr="00FC3E20" w:rsidRDefault="00044E53" w:rsidP="00645DFC">
      <w:pPr>
        <w:jc w:val="both"/>
        <w:rPr>
          <w:rFonts w:ascii="Tahoma" w:hAnsi="Tahoma" w:cs="Tahoma"/>
          <w:color w:val="000000" w:themeColor="text1"/>
        </w:rPr>
      </w:pPr>
      <w:r w:rsidRPr="00FC3E20">
        <w:rPr>
          <w:rFonts w:ascii="Tahoma" w:hAnsi="Tahoma" w:cs="Tahoma"/>
          <w:color w:val="000000" w:themeColor="text1"/>
        </w:rPr>
        <w:t xml:space="preserve">III część: do </w:t>
      </w:r>
      <w:r w:rsidR="002C7EA9" w:rsidRPr="00FC3E20">
        <w:rPr>
          <w:rFonts w:ascii="Tahoma" w:hAnsi="Tahoma" w:cs="Tahoma"/>
          <w:color w:val="000000" w:themeColor="text1"/>
        </w:rPr>
        <w:t>28.02.2020 r.</w:t>
      </w:r>
    </w:p>
    <w:p w14:paraId="2D72029A" w14:textId="77777777" w:rsidR="00645DFC" w:rsidRDefault="00B0099F" w:rsidP="00645DFC">
      <w:pPr>
        <w:jc w:val="both"/>
        <w:rPr>
          <w:rFonts w:ascii="Tahoma" w:hAnsi="Tahoma" w:cs="Tahoma"/>
          <w:color w:val="000000" w:themeColor="text1"/>
        </w:rPr>
      </w:pPr>
      <w:r w:rsidRPr="00FC3E20">
        <w:rPr>
          <w:rFonts w:ascii="Tahoma" w:hAnsi="Tahoma" w:cs="Tahoma"/>
          <w:color w:val="000000" w:themeColor="text1"/>
        </w:rPr>
        <w:t xml:space="preserve">IV część: </w:t>
      </w:r>
      <w:r w:rsidR="00384C73" w:rsidRPr="00FC3E20">
        <w:rPr>
          <w:rFonts w:ascii="Tahoma" w:hAnsi="Tahoma" w:cs="Tahoma"/>
          <w:color w:val="000000" w:themeColor="text1"/>
        </w:rPr>
        <w:t xml:space="preserve">do </w:t>
      </w:r>
      <w:r w:rsidR="007C72E9" w:rsidRPr="00FC3E20">
        <w:rPr>
          <w:rFonts w:ascii="Tahoma" w:hAnsi="Tahoma" w:cs="Tahoma"/>
          <w:color w:val="000000" w:themeColor="text1"/>
        </w:rPr>
        <w:t>30.04.2020</w:t>
      </w:r>
      <w:r w:rsidR="003462B8" w:rsidRPr="00FC3E20">
        <w:rPr>
          <w:rFonts w:ascii="Tahoma" w:hAnsi="Tahoma" w:cs="Tahoma"/>
          <w:color w:val="000000" w:themeColor="text1"/>
        </w:rPr>
        <w:t xml:space="preserve"> r.</w:t>
      </w:r>
      <w:r w:rsidR="00A37138">
        <w:rPr>
          <w:rFonts w:ascii="Tahoma" w:hAnsi="Tahoma" w:cs="Tahoma"/>
          <w:color w:val="000000" w:themeColor="text1"/>
        </w:rPr>
        <w:t xml:space="preserve"> </w:t>
      </w:r>
    </w:p>
    <w:p w14:paraId="09DAA9D0" w14:textId="77777777" w:rsidR="00645DFC" w:rsidRDefault="00645DFC" w:rsidP="00645DFC">
      <w:pPr>
        <w:jc w:val="both"/>
        <w:rPr>
          <w:rFonts w:ascii="Tahoma" w:hAnsi="Tahoma" w:cs="Tahoma"/>
          <w:color w:val="0066FF"/>
        </w:rPr>
      </w:pPr>
    </w:p>
    <w:p w14:paraId="24B13834" w14:textId="77777777" w:rsidR="00645DFC" w:rsidRDefault="00645DFC" w:rsidP="00645DFC">
      <w:pPr>
        <w:pStyle w:val="Nagwek3"/>
        <w:shd w:val="clear" w:color="auto" w:fill="D9D9D9" w:themeFill="background1" w:themeFillShade="D9"/>
        <w:spacing w:before="0" w:after="0"/>
      </w:pPr>
      <w:bookmarkStart w:id="4" w:name="_Toc501609644"/>
      <w:r>
        <w:t>Roz</w:t>
      </w:r>
      <w:r w:rsidR="003A4A6A">
        <w:t>dział 5: Warunki udziału w postę</w:t>
      </w:r>
      <w:r>
        <w:t>powaniu</w:t>
      </w:r>
      <w:bookmarkEnd w:id="4"/>
      <w:r>
        <w:t xml:space="preserve"> </w:t>
      </w:r>
      <w:r w:rsidR="00044E53">
        <w:t xml:space="preserve">– </w:t>
      </w:r>
      <w:r w:rsidR="003A4A6A">
        <w:t xml:space="preserve">wspólne </w:t>
      </w:r>
      <w:r w:rsidR="009F5B8C">
        <w:t>oraz</w:t>
      </w:r>
      <w:r w:rsidR="003A4A6A">
        <w:t xml:space="preserve"> </w:t>
      </w:r>
      <w:r w:rsidR="00044E53">
        <w:t xml:space="preserve">dla </w:t>
      </w:r>
      <w:r w:rsidR="003A4A6A">
        <w:t xml:space="preserve">poszczególnych </w:t>
      </w:r>
      <w:r w:rsidR="00044E53">
        <w:t>części</w:t>
      </w:r>
    </w:p>
    <w:p w14:paraId="3DC5D9BD" w14:textId="77777777" w:rsidR="00645DFC" w:rsidRDefault="00645DFC" w:rsidP="00645DFC"/>
    <w:p w14:paraId="6A3F0000" w14:textId="77777777"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14:paraId="0DEFDFC3" w14:textId="77777777"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14:paraId="4667F48F" w14:textId="77777777"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14:paraId="1D1DFF0C" w14:textId="77777777" w:rsidR="00645DFC" w:rsidRDefault="00645DFC" w:rsidP="00645DFC">
      <w:pPr>
        <w:pStyle w:val="Tekstpodstawowywcity"/>
        <w:spacing w:after="0"/>
        <w:ind w:left="0"/>
        <w:rPr>
          <w:rFonts w:ascii="Tahoma" w:hAnsi="Tahoma" w:cs="Tahoma"/>
          <w:b/>
          <w:smallCaps/>
          <w:color w:val="000000"/>
        </w:rPr>
      </w:pPr>
    </w:p>
    <w:p w14:paraId="22CE34D2" w14:textId="77777777" w:rsidR="00645DFC" w:rsidRPr="00B0099F" w:rsidRDefault="00645DFC" w:rsidP="00645DFC">
      <w:pPr>
        <w:pStyle w:val="Tekstpodstawowywcity"/>
        <w:spacing w:after="0"/>
        <w:ind w:left="0"/>
        <w:jc w:val="both"/>
        <w:rPr>
          <w:rFonts w:ascii="Tahoma" w:hAnsi="Tahoma" w:cs="Tahoma"/>
          <w:b/>
          <w:color w:val="000000"/>
        </w:rPr>
      </w:pPr>
      <w:r w:rsidRPr="00B0099F">
        <w:rPr>
          <w:rFonts w:ascii="Tahoma" w:hAnsi="Tahoma" w:cs="Tahoma"/>
          <w:b/>
          <w:color w:val="000000"/>
        </w:rPr>
        <w:t xml:space="preserve">1. Nie podleganie wykluczeniu </w:t>
      </w:r>
    </w:p>
    <w:p w14:paraId="5BCD1E60" w14:textId="77777777" w:rsidR="00645DFC" w:rsidRDefault="00645DFC" w:rsidP="00645DFC">
      <w:pPr>
        <w:pStyle w:val="Tekstpodstawowywcity"/>
        <w:spacing w:after="0"/>
        <w:ind w:left="0"/>
        <w:jc w:val="both"/>
        <w:rPr>
          <w:rFonts w:ascii="Tahoma" w:hAnsi="Tahoma" w:cs="Tahoma"/>
          <w:color w:val="000000" w:themeColor="text1"/>
        </w:rPr>
      </w:pPr>
      <w:r w:rsidRPr="00B0099F">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sidRPr="00B0099F">
        <w:rPr>
          <w:rFonts w:ascii="Tahoma" w:hAnsi="Tahoma" w:cs="Tahoma"/>
          <w:color w:val="000000"/>
        </w:rPr>
        <w:t xml:space="preserve"> </w:t>
      </w:r>
      <w:r w:rsidRPr="00B0099F">
        <w:rPr>
          <w:rFonts w:ascii="Tahoma" w:hAnsi="Tahoma" w:cs="Tahoma"/>
          <w:color w:val="000000"/>
        </w:rPr>
        <w:t xml:space="preserve">ustawy </w:t>
      </w:r>
      <w:proofErr w:type="spellStart"/>
      <w:r w:rsidRPr="00B0099F">
        <w:rPr>
          <w:rFonts w:ascii="Tahoma" w:hAnsi="Tahoma" w:cs="Tahoma"/>
          <w:color w:val="000000"/>
        </w:rPr>
        <w:t>Pzp</w:t>
      </w:r>
      <w:proofErr w:type="spellEnd"/>
      <w:r w:rsidRPr="00B0099F">
        <w:rPr>
          <w:rFonts w:ascii="Tahoma" w:hAnsi="Tahoma" w:cs="Tahoma"/>
          <w:color w:val="000000"/>
        </w:rPr>
        <w:t xml:space="preserve">. Weryfikacja spełniania warunku nastąpi na podstawie </w:t>
      </w:r>
      <w:r w:rsidR="00C03DB1" w:rsidRPr="00B0099F">
        <w:rPr>
          <w:rFonts w:ascii="Tahoma" w:hAnsi="Tahoma" w:cs="Tahoma"/>
          <w:b/>
          <w:color w:val="000000" w:themeColor="text1"/>
        </w:rPr>
        <w:t>Jednolitego Europejskiego Dokumentu Zamówienia</w:t>
      </w:r>
      <w:r w:rsidR="008B74A2" w:rsidRPr="00B0099F">
        <w:rPr>
          <w:rFonts w:ascii="Tahoma" w:hAnsi="Tahoma" w:cs="Tahoma"/>
          <w:color w:val="000000" w:themeColor="text1"/>
        </w:rPr>
        <w:t xml:space="preserve">, o </w:t>
      </w:r>
      <w:r w:rsidR="006D1501" w:rsidRPr="00B0099F">
        <w:rPr>
          <w:rFonts w:ascii="Tahoma" w:hAnsi="Tahoma" w:cs="Tahoma"/>
          <w:color w:val="000000" w:themeColor="text1"/>
        </w:rPr>
        <w:t xml:space="preserve">którym mowa w rozdziale 7 </w:t>
      </w:r>
      <w:proofErr w:type="spellStart"/>
      <w:r w:rsidR="006D1501" w:rsidRPr="00B0099F">
        <w:rPr>
          <w:rFonts w:ascii="Tahoma" w:hAnsi="Tahoma" w:cs="Tahoma"/>
          <w:color w:val="000000" w:themeColor="text1"/>
        </w:rPr>
        <w:t>siwz</w:t>
      </w:r>
      <w:proofErr w:type="spellEnd"/>
      <w:r w:rsidR="006D1501" w:rsidRPr="00B0099F">
        <w:rPr>
          <w:rFonts w:ascii="Tahoma" w:hAnsi="Tahoma" w:cs="Tahoma"/>
          <w:color w:val="000000" w:themeColor="text1"/>
        </w:rPr>
        <w:t xml:space="preserve"> oraz dokumentów określonych w rozdziale 7 pkt II (składanych przez wykonawcę, którego oferta została najwyżej oceniona).</w:t>
      </w:r>
    </w:p>
    <w:p w14:paraId="67132AA8" w14:textId="77777777" w:rsidR="00645DFC" w:rsidRDefault="00645DFC" w:rsidP="00645DFC">
      <w:pPr>
        <w:pStyle w:val="Tekstpodstawowywcity"/>
        <w:spacing w:after="0"/>
        <w:ind w:left="0"/>
        <w:jc w:val="both"/>
        <w:rPr>
          <w:rFonts w:ascii="Tahoma" w:hAnsi="Tahoma" w:cs="Tahoma"/>
          <w:color w:val="000000"/>
        </w:rPr>
      </w:pPr>
    </w:p>
    <w:p w14:paraId="65584A71" w14:textId="77777777"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14:paraId="072CC1F9" w14:textId="77777777"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14:paraId="5B1A16AB" w14:textId="77777777"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14:paraId="12E47437" w14:textId="77777777"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14:paraId="614B3081" w14:textId="77777777"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14:paraId="1C90AC7E" w14:textId="77777777"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5361943" w14:textId="77777777"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14:paraId="37742816" w14:textId="77777777" w:rsidR="00645DFC" w:rsidRDefault="00645DFC" w:rsidP="00645DFC">
      <w:pPr>
        <w:suppressAutoHyphens w:val="0"/>
        <w:jc w:val="both"/>
        <w:rPr>
          <w:rFonts w:ascii="Tahoma" w:hAnsi="Tahoma" w:cs="Tahoma"/>
          <w:lang w:eastAsia="pl-PL"/>
        </w:rPr>
      </w:pPr>
      <w:r>
        <w:rPr>
          <w:rFonts w:ascii="Tahoma" w:hAnsi="Tahoma" w:cs="Tahoma"/>
          <w:lang w:eastAsia="pl-PL"/>
        </w:rPr>
        <w:lastRenderedPageBreak/>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14:paraId="7E329A7F" w14:textId="77777777"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14:paraId="765DF76A" w14:textId="77777777" w:rsidR="00645DFC" w:rsidRDefault="00645DFC" w:rsidP="00645DFC">
      <w:pPr>
        <w:suppressAutoHyphens w:val="0"/>
        <w:rPr>
          <w:rFonts w:ascii="Tahoma" w:hAnsi="Tahoma" w:cs="Tahoma"/>
          <w:lang w:eastAsia="pl-PL"/>
        </w:rPr>
      </w:pPr>
    </w:p>
    <w:p w14:paraId="0DE99253" w14:textId="77777777"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14:paraId="549F3485" w14:textId="77777777" w:rsidR="00645DFC" w:rsidRDefault="00645DFC" w:rsidP="00645DFC">
      <w:pPr>
        <w:suppressAutoHyphens w:val="0"/>
        <w:jc w:val="both"/>
        <w:rPr>
          <w:rFonts w:ascii="Tahoma" w:hAnsi="Tahoma" w:cs="Tahoma"/>
          <w:lang w:eastAsia="pl-PL"/>
        </w:rPr>
      </w:pPr>
    </w:p>
    <w:p w14:paraId="7AAEBF42" w14:textId="77777777" w:rsidR="00645DFC" w:rsidRPr="00B0099F" w:rsidRDefault="00645DFC" w:rsidP="00645DFC">
      <w:pPr>
        <w:suppressAutoHyphens w:val="0"/>
        <w:jc w:val="both"/>
        <w:rPr>
          <w:rFonts w:ascii="Tahoma" w:hAnsi="Tahoma" w:cs="Tahoma"/>
          <w:lang w:eastAsia="pl-PL"/>
        </w:rPr>
      </w:pPr>
      <w:r w:rsidRPr="00B0099F">
        <w:rPr>
          <w:rFonts w:ascii="Tahoma" w:hAnsi="Tahoma" w:cs="Tahoma"/>
        </w:rPr>
        <w:t>W przypadkach, o których mowa w ust</w:t>
      </w:r>
      <w:r w:rsidR="00A004C9" w:rsidRPr="00B0099F">
        <w:rPr>
          <w:rFonts w:ascii="Tahoma" w:hAnsi="Tahoma" w:cs="Tahoma"/>
        </w:rPr>
        <w:t>. 1 pkt 19, przed wykluczeniem W</w:t>
      </w:r>
      <w:r w:rsidRPr="00B0099F">
        <w:rPr>
          <w:rFonts w:ascii="Tahoma" w:hAnsi="Tahoma" w:cs="Tahoma"/>
        </w:rPr>
        <w:t>ykonawcy, Zamawiający zapewnia temu Wykonawcy możliwość udowodnienia, że jego udzia</w:t>
      </w:r>
      <w:r w:rsidR="008A5F1A" w:rsidRPr="00B0099F">
        <w:rPr>
          <w:rFonts w:ascii="Tahoma" w:hAnsi="Tahoma" w:cs="Tahoma"/>
        </w:rPr>
        <w:t xml:space="preserve">ł w przygotowaniu postępowania </w:t>
      </w:r>
      <w:r w:rsidRPr="00B0099F">
        <w:rPr>
          <w:rFonts w:ascii="Tahoma" w:hAnsi="Tahoma" w:cs="Tahoma"/>
        </w:rPr>
        <w:t xml:space="preserve">o udzielenie </w:t>
      </w:r>
      <w:r w:rsidRPr="00B0099F">
        <w:rPr>
          <w:rStyle w:val="Uwydatnienie"/>
          <w:rFonts w:ascii="Tahoma" w:hAnsi="Tahoma" w:cs="Tahoma"/>
          <w:i w:val="0"/>
        </w:rPr>
        <w:t>zamówienia</w:t>
      </w:r>
      <w:r w:rsidRPr="00B0099F">
        <w:rPr>
          <w:rFonts w:ascii="Tahoma" w:hAnsi="Tahoma" w:cs="Tahoma"/>
          <w:i/>
        </w:rPr>
        <w:t xml:space="preserve"> </w:t>
      </w:r>
      <w:r w:rsidRPr="00B0099F">
        <w:rPr>
          <w:rFonts w:ascii="Tahoma" w:hAnsi="Tahoma" w:cs="Tahoma"/>
        </w:rPr>
        <w:t>nie zakłóci konkurencji. Zamawiający wskazuje w protokole sposób zapewnienia konkurencji.</w:t>
      </w:r>
    </w:p>
    <w:p w14:paraId="1CEC4B3A" w14:textId="77777777" w:rsidR="00645DFC" w:rsidRDefault="00645DFC" w:rsidP="00645DFC">
      <w:pPr>
        <w:pStyle w:val="Tekstpodstawowywcity"/>
        <w:spacing w:after="0"/>
        <w:ind w:left="0"/>
        <w:rPr>
          <w:rFonts w:ascii="Tahoma" w:hAnsi="Tahoma" w:cs="Tahoma"/>
          <w:color w:val="000000"/>
        </w:rPr>
      </w:pPr>
    </w:p>
    <w:p w14:paraId="300EBA7A" w14:textId="77777777"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14:paraId="40149BF5" w14:textId="77777777" w:rsidR="00645DFC" w:rsidRDefault="00645DFC" w:rsidP="00645DFC">
      <w:pPr>
        <w:pStyle w:val="Tekstpodstawowywcity"/>
        <w:spacing w:after="0"/>
        <w:ind w:left="0"/>
        <w:rPr>
          <w:rFonts w:ascii="Tahoma" w:hAnsi="Tahoma" w:cs="Tahoma"/>
          <w:color w:val="000000"/>
        </w:rPr>
      </w:pPr>
    </w:p>
    <w:p w14:paraId="71AFE456" w14:textId="77777777"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14:paraId="03D7AB63"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14:paraId="03D69710"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14:paraId="5A6DE6BA" w14:textId="77777777"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14:paraId="453943F6" w14:textId="77777777"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14:paraId="40F11EC4" w14:textId="77777777"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sidR="00225F0A">
        <w:rPr>
          <w:rFonts w:ascii="Tahoma" w:hAnsi="Tahoma" w:cs="Tahoma"/>
          <w:color w:val="000000"/>
        </w:rPr>
        <w:t xml:space="preserve"> -</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14:paraId="7D361C57" w14:textId="77777777"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sidR="00225F0A">
        <w:rPr>
          <w:rFonts w:ascii="Tahoma" w:hAnsi="Tahoma" w:cs="Tahoma"/>
          <w:color w:val="000000"/>
        </w:rPr>
        <w:t xml:space="preserve">- </w:t>
      </w:r>
      <w:r>
        <w:rPr>
          <w:rFonts w:ascii="Tahoma" w:hAnsi="Tahoma" w:cs="Tahoma"/>
        </w:rPr>
        <w:t xml:space="preserve">Zamawiający nie określa szczegółowego warunku udziału w postępowaniu. </w:t>
      </w:r>
    </w:p>
    <w:p w14:paraId="1FEA3F53" w14:textId="77777777" w:rsidR="008A0801"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14:paraId="788C2798" w14:textId="77777777" w:rsidR="009D463C" w:rsidRDefault="009D463C" w:rsidP="000B5D08">
      <w:pPr>
        <w:pStyle w:val="Tekstpodstawowywcity"/>
        <w:spacing w:after="0"/>
        <w:ind w:left="567"/>
        <w:jc w:val="both"/>
        <w:rPr>
          <w:rFonts w:ascii="Tahoma" w:hAnsi="Tahoma" w:cs="Tahoma"/>
          <w:color w:val="000000" w:themeColor="text1"/>
        </w:rPr>
      </w:pPr>
    </w:p>
    <w:p w14:paraId="33D7E742" w14:textId="77777777" w:rsidR="00160674" w:rsidRDefault="00225F0A" w:rsidP="000B5D08">
      <w:pPr>
        <w:pStyle w:val="Tekstpodstawowywcity"/>
        <w:spacing w:after="0"/>
        <w:ind w:left="567"/>
        <w:jc w:val="both"/>
        <w:rPr>
          <w:rFonts w:ascii="Tahoma" w:hAnsi="Tahoma" w:cs="Tahoma"/>
          <w:color w:val="000000" w:themeColor="text1"/>
        </w:rPr>
      </w:pPr>
      <w:r>
        <w:rPr>
          <w:rFonts w:ascii="Tahoma" w:hAnsi="Tahoma" w:cs="Tahoma"/>
          <w:color w:val="000000" w:themeColor="text1"/>
        </w:rPr>
        <w:t xml:space="preserve">1) </w:t>
      </w:r>
      <w:r w:rsidRPr="00160674">
        <w:rPr>
          <w:rFonts w:ascii="Tahoma" w:hAnsi="Tahoma" w:cs="Tahoma"/>
          <w:b/>
          <w:color w:val="000000" w:themeColor="text1"/>
        </w:rPr>
        <w:t>dla I części</w:t>
      </w:r>
      <w:r w:rsidR="000B5D08" w:rsidRPr="00160674">
        <w:rPr>
          <w:rFonts w:ascii="Tahoma" w:hAnsi="Tahoma" w:cs="Tahoma"/>
          <w:b/>
          <w:color w:val="000000" w:themeColor="text1"/>
        </w:rPr>
        <w:t xml:space="preserve"> zamówienia</w:t>
      </w:r>
      <w:r>
        <w:rPr>
          <w:rFonts w:ascii="Tahoma" w:hAnsi="Tahoma" w:cs="Tahoma"/>
          <w:color w:val="000000" w:themeColor="text1"/>
        </w:rPr>
        <w:t xml:space="preserve">: </w:t>
      </w:r>
    </w:p>
    <w:p w14:paraId="7CCF9E52" w14:textId="77777777" w:rsidR="00F12A7F"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skanowaniu i implementacji zeskanowanych dokumentów stanowiących powiatową część państwowego zasobu geodezyjnego i kartograficznego do systemu Ośrodek oraz </w:t>
      </w:r>
    </w:p>
    <w:p w14:paraId="43F9BDB4" w14:textId="77777777" w:rsidR="00160674"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b) dysponuje co najmniej jedną osobą uprawnioną do wykonywania samodzielnych funkcji w dziedzinie geodezji i kartografii zgodnie z art. 43 ustawy z dnia 17 maja 1989 r. Prawo geodezyjne i kartograficzne w zakresach: 1. geodezyjne pomiary </w:t>
      </w:r>
      <w:proofErr w:type="spellStart"/>
      <w:r w:rsidRPr="00F12A7F">
        <w:rPr>
          <w:rFonts w:ascii="Tahoma" w:hAnsi="Tahoma" w:cs="Tahoma"/>
          <w:color w:val="000000" w:themeColor="text1"/>
        </w:rPr>
        <w:t>sytuacyjno</w:t>
      </w:r>
      <w:proofErr w:type="spellEnd"/>
      <w:r w:rsidRPr="00F12A7F">
        <w:rPr>
          <w:rFonts w:ascii="Tahoma" w:hAnsi="Tahoma" w:cs="Tahoma"/>
          <w:color w:val="000000" w:themeColor="text1"/>
        </w:rPr>
        <w:t xml:space="preserve"> – wysokościowe, realizacyjne i inwentaryzacyjne, 2. rozgraniczenia i podziały nieruchomości (gruntów) oraz sporządzania dokumentacji do celów prawnych;</w:t>
      </w:r>
    </w:p>
    <w:p w14:paraId="5EEF7D6D" w14:textId="77777777" w:rsidR="009D463C" w:rsidRPr="00F12A7F" w:rsidRDefault="009D463C" w:rsidP="007D7FA7">
      <w:pPr>
        <w:pStyle w:val="Tekstpodstawowywcity"/>
        <w:spacing w:after="0"/>
        <w:ind w:left="567"/>
        <w:jc w:val="both"/>
        <w:rPr>
          <w:rFonts w:ascii="Tahoma" w:hAnsi="Tahoma" w:cs="Tahoma"/>
          <w:color w:val="000000" w:themeColor="text1"/>
        </w:rPr>
      </w:pPr>
    </w:p>
    <w:p w14:paraId="24ABB30A" w14:textId="77777777" w:rsidR="00160674" w:rsidRPr="00F12A7F" w:rsidRDefault="000B5D08" w:rsidP="007D7FA7">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2) </w:t>
      </w:r>
      <w:r w:rsidRPr="00F12A7F">
        <w:rPr>
          <w:rFonts w:ascii="Tahoma" w:hAnsi="Tahoma" w:cs="Tahoma"/>
          <w:b/>
          <w:color w:val="000000" w:themeColor="text1"/>
        </w:rPr>
        <w:t>dla II</w:t>
      </w:r>
      <w:r w:rsidR="00160674" w:rsidRPr="00F12A7F">
        <w:rPr>
          <w:rFonts w:ascii="Tahoma" w:hAnsi="Tahoma" w:cs="Tahoma"/>
          <w:b/>
          <w:color w:val="000000" w:themeColor="text1"/>
        </w:rPr>
        <w:t>.1 i II.2</w:t>
      </w:r>
      <w:r w:rsidRPr="00F12A7F">
        <w:rPr>
          <w:rFonts w:ascii="Tahoma" w:hAnsi="Tahoma" w:cs="Tahoma"/>
          <w:b/>
          <w:color w:val="000000" w:themeColor="text1"/>
        </w:rPr>
        <w:t xml:space="preserve"> części zamówienia</w:t>
      </w:r>
      <w:r w:rsidRPr="00F12A7F">
        <w:rPr>
          <w:rFonts w:ascii="Tahoma" w:hAnsi="Tahoma" w:cs="Tahoma"/>
          <w:color w:val="000000" w:themeColor="text1"/>
        </w:rPr>
        <w:t xml:space="preserve">: </w:t>
      </w:r>
    </w:p>
    <w:p w14:paraId="6A004472" w14:textId="77777777" w:rsidR="009D463C"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modernizacji ewidencji gruntów i budynków </w:t>
      </w:r>
      <w:r w:rsidRPr="00F12A7F">
        <w:rPr>
          <w:rFonts w:ascii="Tahoma" w:hAnsi="Tahoma" w:cs="Tahoma"/>
          <w:b/>
          <w:color w:val="000000" w:themeColor="text1"/>
        </w:rPr>
        <w:t>oraz</w:t>
      </w:r>
      <w:r w:rsidRPr="00F12A7F">
        <w:rPr>
          <w:rFonts w:ascii="Tahoma" w:hAnsi="Tahoma" w:cs="Tahoma"/>
          <w:color w:val="000000" w:themeColor="text1"/>
        </w:rPr>
        <w:t xml:space="preserve"> </w:t>
      </w:r>
    </w:p>
    <w:p w14:paraId="274EC400" w14:textId="77777777" w:rsidR="00160674" w:rsidRPr="00F12A7F" w:rsidRDefault="00160674" w:rsidP="00160674">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b) dysponuje minimum jedną osobą uprawnioną do wykonywania samodzielnych funkcji w dziedzinie geodezji i kartografii zgodnie z art. 43 ustawy z dnia 17 maja 1989 r. Prawo geodezyjne i kartograficzne w zakresach: 1. geodezyjne pomiary </w:t>
      </w:r>
      <w:proofErr w:type="spellStart"/>
      <w:r w:rsidRPr="00F12A7F">
        <w:rPr>
          <w:rFonts w:ascii="Tahoma" w:hAnsi="Tahoma" w:cs="Tahoma"/>
          <w:color w:val="000000" w:themeColor="text1"/>
        </w:rPr>
        <w:t>sytuacyjno</w:t>
      </w:r>
      <w:proofErr w:type="spellEnd"/>
      <w:r w:rsidRPr="00F12A7F">
        <w:rPr>
          <w:rFonts w:ascii="Tahoma" w:hAnsi="Tahoma" w:cs="Tahoma"/>
          <w:color w:val="000000" w:themeColor="text1"/>
        </w:rPr>
        <w:t xml:space="preserve"> – wysokościowe, realizacyjne i inwentaryzacyjne, 2. rozgraniczenia i podziały nieruchomości (gruntów) oraz sporządzania dokumentacji do celów prawnych;</w:t>
      </w:r>
    </w:p>
    <w:p w14:paraId="13C1EDC6" w14:textId="77777777" w:rsidR="00160674" w:rsidRPr="00F12A7F" w:rsidRDefault="00160674" w:rsidP="007D7FA7">
      <w:pPr>
        <w:pStyle w:val="Tekstpodstawowywcity"/>
        <w:spacing w:after="0"/>
        <w:ind w:left="567"/>
        <w:jc w:val="both"/>
        <w:rPr>
          <w:rFonts w:ascii="Tahoma" w:hAnsi="Tahoma" w:cs="Tahoma"/>
          <w:color w:val="000000" w:themeColor="text1"/>
        </w:rPr>
      </w:pPr>
    </w:p>
    <w:p w14:paraId="11CB7A22" w14:textId="77777777" w:rsidR="009D463C" w:rsidRPr="00F12A7F" w:rsidRDefault="008130F2" w:rsidP="008130F2">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3) </w:t>
      </w:r>
      <w:r w:rsidRPr="00F12A7F">
        <w:rPr>
          <w:rFonts w:ascii="Tahoma" w:hAnsi="Tahoma" w:cs="Tahoma"/>
          <w:b/>
          <w:color w:val="000000" w:themeColor="text1"/>
        </w:rPr>
        <w:t>dla III części</w:t>
      </w:r>
      <w:r w:rsidR="000B5D08" w:rsidRPr="00F12A7F">
        <w:rPr>
          <w:rFonts w:ascii="Tahoma" w:hAnsi="Tahoma" w:cs="Tahoma"/>
          <w:b/>
          <w:color w:val="000000" w:themeColor="text1"/>
        </w:rPr>
        <w:t xml:space="preserve"> zamówienia</w:t>
      </w:r>
      <w:r w:rsidRPr="00F12A7F">
        <w:rPr>
          <w:rFonts w:ascii="Tahoma" w:hAnsi="Tahoma" w:cs="Tahoma"/>
          <w:color w:val="000000" w:themeColor="text1"/>
        </w:rPr>
        <w:t xml:space="preserve">: </w:t>
      </w:r>
    </w:p>
    <w:p w14:paraId="46191C7B" w14:textId="77777777" w:rsidR="009D463C" w:rsidRPr="00F12A7F"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utworzeniu bazy danych obiektów </w:t>
      </w:r>
      <w:r w:rsidRPr="00F12A7F">
        <w:rPr>
          <w:rFonts w:ascii="Tahoma" w:hAnsi="Tahoma" w:cs="Tahoma"/>
          <w:color w:val="000000" w:themeColor="text1"/>
        </w:rPr>
        <w:lastRenderedPageBreak/>
        <w:t xml:space="preserve">topograficznych BDOT500 zgodnie z obowiązującym modelem danych dla powiatowej bazy danych </w:t>
      </w:r>
      <w:r w:rsidRPr="00F12A7F">
        <w:rPr>
          <w:rFonts w:ascii="Tahoma" w:hAnsi="Tahoma" w:cs="Tahoma"/>
          <w:b/>
          <w:color w:val="000000" w:themeColor="text1"/>
        </w:rPr>
        <w:t>oraz</w:t>
      </w:r>
      <w:r w:rsidRPr="00F12A7F">
        <w:rPr>
          <w:rFonts w:ascii="Tahoma" w:hAnsi="Tahoma" w:cs="Tahoma"/>
          <w:color w:val="000000" w:themeColor="text1"/>
        </w:rPr>
        <w:t xml:space="preserve"> </w:t>
      </w:r>
    </w:p>
    <w:p w14:paraId="4C666204" w14:textId="77777777" w:rsidR="009D463C" w:rsidRPr="00F12A7F"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b) dysponuje co najmniej jedną osobą uprawnioną do wykonywania samodzielnych funkcji w dziedzinie geodezji i kartografii zgodnie z art. 43 ustawy z dnia 17 maja 1989 r. Prawo geodezyjne i kartograficzne w zakresie</w:t>
      </w:r>
      <w:r w:rsidR="00F12A7F" w:rsidRPr="00F12A7F">
        <w:rPr>
          <w:rFonts w:ascii="Tahoma" w:hAnsi="Tahoma" w:cs="Tahoma"/>
          <w:color w:val="000000" w:themeColor="text1"/>
        </w:rPr>
        <w:t xml:space="preserve"> 1</w:t>
      </w:r>
      <w:r w:rsidRPr="00F12A7F">
        <w:rPr>
          <w:rFonts w:ascii="Tahoma" w:hAnsi="Tahoma" w:cs="Tahoma"/>
          <w:color w:val="000000" w:themeColor="text1"/>
        </w:rPr>
        <w:t xml:space="preserve">: geodezyjne pomiary </w:t>
      </w:r>
      <w:proofErr w:type="spellStart"/>
      <w:r w:rsidRPr="00F12A7F">
        <w:rPr>
          <w:rFonts w:ascii="Tahoma" w:hAnsi="Tahoma" w:cs="Tahoma"/>
          <w:color w:val="000000" w:themeColor="text1"/>
        </w:rPr>
        <w:t>sytuacyjno</w:t>
      </w:r>
      <w:proofErr w:type="spellEnd"/>
      <w:r w:rsidRPr="00F12A7F">
        <w:rPr>
          <w:rFonts w:ascii="Tahoma" w:hAnsi="Tahoma" w:cs="Tahoma"/>
          <w:color w:val="000000" w:themeColor="text1"/>
        </w:rPr>
        <w:t xml:space="preserve"> – wysokościowe, realizacyjne i inwentaryzacyjne;</w:t>
      </w:r>
    </w:p>
    <w:p w14:paraId="0ECB0A4C" w14:textId="77777777" w:rsidR="009D463C" w:rsidRPr="00F12A7F" w:rsidRDefault="009D463C" w:rsidP="008130F2">
      <w:pPr>
        <w:pStyle w:val="Tekstpodstawowywcity"/>
        <w:spacing w:after="0"/>
        <w:ind w:left="567"/>
        <w:jc w:val="both"/>
        <w:rPr>
          <w:rFonts w:ascii="Tahoma" w:hAnsi="Tahoma" w:cs="Tahoma"/>
          <w:color w:val="000000" w:themeColor="text1"/>
        </w:rPr>
      </w:pPr>
    </w:p>
    <w:p w14:paraId="1E56CD18" w14:textId="77777777" w:rsidR="009D463C" w:rsidRPr="00F12A7F" w:rsidRDefault="00B0099F"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 xml:space="preserve">4) </w:t>
      </w:r>
      <w:r w:rsidRPr="00F12A7F">
        <w:rPr>
          <w:rFonts w:ascii="Tahoma" w:hAnsi="Tahoma" w:cs="Tahoma"/>
          <w:b/>
          <w:color w:val="000000" w:themeColor="text1"/>
        </w:rPr>
        <w:t xml:space="preserve">dla </w:t>
      </w:r>
      <w:r w:rsidR="0071076A" w:rsidRPr="00F12A7F">
        <w:rPr>
          <w:rFonts w:ascii="Tahoma" w:hAnsi="Tahoma" w:cs="Tahoma"/>
          <w:b/>
          <w:color w:val="000000" w:themeColor="text1"/>
        </w:rPr>
        <w:t>IV części</w:t>
      </w:r>
      <w:r w:rsidR="000B5D08" w:rsidRPr="00F12A7F">
        <w:rPr>
          <w:rFonts w:ascii="Tahoma" w:hAnsi="Tahoma" w:cs="Tahoma"/>
          <w:b/>
          <w:color w:val="000000" w:themeColor="text1"/>
        </w:rPr>
        <w:t xml:space="preserve"> zamówienia</w:t>
      </w:r>
      <w:r w:rsidR="0071076A" w:rsidRPr="00F12A7F">
        <w:rPr>
          <w:rFonts w:ascii="Tahoma" w:hAnsi="Tahoma" w:cs="Tahoma"/>
          <w:color w:val="000000" w:themeColor="text1"/>
        </w:rPr>
        <w:t>:</w:t>
      </w:r>
      <w:r w:rsidR="003462B8" w:rsidRPr="00F12A7F">
        <w:rPr>
          <w:rFonts w:ascii="Tahoma" w:hAnsi="Tahoma" w:cs="Tahoma"/>
          <w:color w:val="000000" w:themeColor="text1"/>
        </w:rPr>
        <w:t xml:space="preserve"> </w:t>
      </w:r>
    </w:p>
    <w:p w14:paraId="0306D023" w14:textId="77777777" w:rsidR="009D463C" w:rsidRPr="00F12A7F"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a) w okresie ostatnich 3 lat przed terminem składania ofert, a jeżeli okres działalności jest krótszy, w tym okresie, wykonał co najmniej jedno zamówienie polegające na utworzeniu inicjalnej bazy geodezyjnej ewidencji sieci uzbrojenia terenu (GESUT</w:t>
      </w:r>
      <w:r w:rsidR="007C72E9" w:rsidRPr="00F12A7F">
        <w:rPr>
          <w:rFonts w:ascii="Tahoma" w:hAnsi="Tahoma" w:cs="Tahoma"/>
          <w:color w:val="000000" w:themeColor="text1"/>
        </w:rPr>
        <w:t>)</w:t>
      </w:r>
      <w:r w:rsidRPr="00F12A7F">
        <w:rPr>
          <w:rFonts w:ascii="Tahoma" w:hAnsi="Tahoma" w:cs="Tahoma"/>
          <w:color w:val="000000" w:themeColor="text1"/>
        </w:rPr>
        <w:t xml:space="preserve"> </w:t>
      </w:r>
      <w:r w:rsidRPr="00F12A7F">
        <w:rPr>
          <w:rFonts w:ascii="Tahoma" w:hAnsi="Tahoma" w:cs="Tahoma"/>
          <w:b/>
          <w:color w:val="000000" w:themeColor="text1"/>
        </w:rPr>
        <w:t xml:space="preserve">oraz </w:t>
      </w:r>
    </w:p>
    <w:p w14:paraId="376B8DF5" w14:textId="77777777" w:rsidR="009D463C" w:rsidRDefault="009D463C" w:rsidP="009D463C">
      <w:pPr>
        <w:pStyle w:val="Tekstpodstawowywcity"/>
        <w:spacing w:after="0"/>
        <w:ind w:left="567"/>
        <w:jc w:val="both"/>
        <w:rPr>
          <w:rFonts w:ascii="Tahoma" w:hAnsi="Tahoma" w:cs="Tahoma"/>
          <w:color w:val="000000" w:themeColor="text1"/>
        </w:rPr>
      </w:pPr>
      <w:r w:rsidRPr="00F12A7F">
        <w:rPr>
          <w:rFonts w:ascii="Tahoma" w:hAnsi="Tahoma" w:cs="Tahoma"/>
          <w:color w:val="000000" w:themeColor="text1"/>
        </w:rPr>
        <w:t>b) dysponuje co najmniej jedną osobą uprawnioną do wykonywania samodzielnych funkcji w dziedzinie geodezji i kartografii z zakresu 1, o których mowa w art. 43 ust. 1 ustawy z dnia 17 maja 1989 r. Prawo geodezyjne i kartograficzne</w:t>
      </w:r>
      <w:r w:rsidR="009D0BC2">
        <w:rPr>
          <w:rFonts w:ascii="Tahoma" w:hAnsi="Tahoma" w:cs="Tahoma"/>
          <w:color w:val="000000" w:themeColor="text1"/>
        </w:rPr>
        <w:t xml:space="preserve"> tj.</w:t>
      </w:r>
      <w:r w:rsidR="009D0BC2" w:rsidRPr="009D0BC2">
        <w:rPr>
          <w:rFonts w:ascii="Tahoma" w:hAnsi="Tahoma" w:cs="Tahoma"/>
          <w:color w:val="000000" w:themeColor="text1"/>
        </w:rPr>
        <w:t xml:space="preserve"> </w:t>
      </w:r>
      <w:r w:rsidR="009D0BC2" w:rsidRPr="00F12A7F">
        <w:rPr>
          <w:rFonts w:ascii="Tahoma" w:hAnsi="Tahoma" w:cs="Tahoma"/>
          <w:color w:val="000000" w:themeColor="text1"/>
        </w:rPr>
        <w:t xml:space="preserve">geodezyjne pomiary </w:t>
      </w:r>
      <w:proofErr w:type="spellStart"/>
      <w:r w:rsidR="009D0BC2" w:rsidRPr="00F12A7F">
        <w:rPr>
          <w:rFonts w:ascii="Tahoma" w:hAnsi="Tahoma" w:cs="Tahoma"/>
          <w:color w:val="000000" w:themeColor="text1"/>
        </w:rPr>
        <w:t>sytuacyjno</w:t>
      </w:r>
      <w:proofErr w:type="spellEnd"/>
      <w:r w:rsidR="009D0BC2" w:rsidRPr="00F12A7F">
        <w:rPr>
          <w:rFonts w:ascii="Tahoma" w:hAnsi="Tahoma" w:cs="Tahoma"/>
          <w:color w:val="000000" w:themeColor="text1"/>
        </w:rPr>
        <w:t xml:space="preserve"> – wysokościowe, realizacyjne i inwentaryzacyjne</w:t>
      </w:r>
      <w:r w:rsidRPr="00F12A7F">
        <w:rPr>
          <w:rFonts w:ascii="Tahoma" w:hAnsi="Tahoma" w:cs="Tahoma"/>
          <w:color w:val="000000" w:themeColor="text1"/>
        </w:rPr>
        <w:t>;</w:t>
      </w:r>
    </w:p>
    <w:p w14:paraId="3431AF2C" w14:textId="77777777" w:rsidR="003462B8" w:rsidRDefault="003462B8" w:rsidP="009D463C">
      <w:pPr>
        <w:pStyle w:val="Tekstpodstawowywcity"/>
        <w:spacing w:after="0"/>
        <w:ind w:left="567"/>
        <w:jc w:val="both"/>
        <w:rPr>
          <w:rFonts w:ascii="Tahoma" w:hAnsi="Tahoma" w:cs="Tahoma"/>
          <w:color w:val="000000" w:themeColor="text1"/>
        </w:rPr>
      </w:pPr>
    </w:p>
    <w:p w14:paraId="7119FA2E" w14:textId="77777777"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14:paraId="0C9FB6B1" w14:textId="77777777" w:rsidR="008A0801"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w:t>
      </w:r>
      <w:r w:rsidRPr="00E25762">
        <w:rPr>
          <w:rFonts w:ascii="Tahoma" w:hAnsi="Tahoma" w:cs="Tahoma"/>
          <w:bCs/>
          <w:color w:val="000000" w:themeColor="text1"/>
        </w:rPr>
        <w:t xml:space="preserve">stanowiącego </w:t>
      </w:r>
      <w:r w:rsidRPr="007C72E9">
        <w:rPr>
          <w:rFonts w:ascii="Tahoma" w:hAnsi="Tahoma" w:cs="Tahoma"/>
          <w:b/>
          <w:i/>
          <w:color w:val="000000" w:themeColor="text1"/>
          <w:u w:val="single"/>
        </w:rPr>
        <w:t xml:space="preserve">załącznik Nr </w:t>
      </w:r>
      <w:r w:rsidR="000D6A5F" w:rsidRPr="007C72E9">
        <w:rPr>
          <w:rFonts w:ascii="Tahoma" w:hAnsi="Tahoma" w:cs="Tahoma"/>
          <w:b/>
          <w:i/>
          <w:color w:val="000000" w:themeColor="text1"/>
          <w:u w:val="single"/>
        </w:rPr>
        <w:t>4</w:t>
      </w:r>
      <w:r w:rsidR="00FF4B96" w:rsidRPr="00E25762">
        <w:rPr>
          <w:rFonts w:ascii="Tahoma" w:hAnsi="Tahoma" w:cs="Tahoma"/>
          <w:bCs/>
          <w:color w:val="000000" w:themeColor="text1"/>
        </w:rPr>
        <w:t xml:space="preserve"> </w:t>
      </w:r>
      <w:r w:rsidRPr="00E25762">
        <w:rPr>
          <w:rFonts w:ascii="Tahoma" w:hAnsi="Tahoma" w:cs="Tahoma"/>
          <w:bCs/>
          <w:color w:val="000000" w:themeColor="text1"/>
        </w:rPr>
        <w:t xml:space="preserve">do formularza ofertowego oraz </w:t>
      </w:r>
      <w:r w:rsidR="002A4F79" w:rsidRPr="007C72E9">
        <w:rPr>
          <w:rFonts w:ascii="Tahoma" w:hAnsi="Tahoma" w:cs="Tahoma"/>
          <w:b/>
          <w:i/>
          <w:color w:val="000000" w:themeColor="text1"/>
          <w:u w:val="single"/>
        </w:rPr>
        <w:t xml:space="preserve">załącznika nr </w:t>
      </w:r>
      <w:r w:rsidR="000F3B27" w:rsidRPr="007C72E9">
        <w:rPr>
          <w:rFonts w:ascii="Tahoma" w:hAnsi="Tahoma" w:cs="Tahoma"/>
          <w:b/>
          <w:i/>
          <w:color w:val="000000" w:themeColor="text1"/>
          <w:u w:val="single"/>
        </w:rPr>
        <w:t>5</w:t>
      </w:r>
      <w:r w:rsidR="002A4F79" w:rsidRPr="00E25762">
        <w:rPr>
          <w:rFonts w:ascii="Tahoma" w:hAnsi="Tahoma" w:cs="Tahoma"/>
          <w:bCs/>
          <w:color w:val="000000" w:themeColor="text1"/>
        </w:rPr>
        <w:t xml:space="preserve"> do </w:t>
      </w:r>
      <w:r w:rsidR="003462B8" w:rsidRPr="00E25762">
        <w:rPr>
          <w:rFonts w:ascii="Tahoma" w:hAnsi="Tahoma" w:cs="Tahoma"/>
          <w:bCs/>
          <w:color w:val="000000" w:themeColor="text1"/>
        </w:rPr>
        <w:t>formularza ofertowe</w:t>
      </w:r>
      <w:r w:rsidR="00E25762" w:rsidRPr="00E25762">
        <w:rPr>
          <w:rFonts w:ascii="Tahoma" w:hAnsi="Tahoma" w:cs="Tahoma"/>
          <w:bCs/>
          <w:color w:val="000000" w:themeColor="text1"/>
        </w:rPr>
        <w:t>go</w:t>
      </w:r>
      <w:r w:rsidR="002A4F79" w:rsidRPr="00E25762">
        <w:rPr>
          <w:rFonts w:ascii="Tahoma" w:hAnsi="Tahoma" w:cs="Tahoma"/>
          <w:bCs/>
          <w:color w:val="000000" w:themeColor="text1"/>
        </w:rPr>
        <w:t xml:space="preserve"> </w:t>
      </w:r>
      <w:r w:rsidR="000F3B27" w:rsidRPr="00E25762">
        <w:rPr>
          <w:rFonts w:ascii="Tahoma" w:hAnsi="Tahoma" w:cs="Tahoma"/>
          <w:bCs/>
          <w:color w:val="000000" w:themeColor="text1"/>
        </w:rPr>
        <w:t>oraz</w:t>
      </w:r>
      <w:r w:rsidR="002A4F79" w:rsidRPr="00E25762">
        <w:rPr>
          <w:rFonts w:ascii="Tahoma" w:hAnsi="Tahoma" w:cs="Tahoma"/>
          <w:bCs/>
          <w:color w:val="000000" w:themeColor="text1"/>
        </w:rPr>
        <w:t xml:space="preserve"> </w:t>
      </w:r>
      <w:r w:rsidR="00B71644" w:rsidRPr="00E25762">
        <w:rPr>
          <w:rFonts w:ascii="Tahoma" w:hAnsi="Tahoma" w:cs="Tahoma"/>
          <w:bCs/>
          <w:color w:val="000000" w:themeColor="text1"/>
        </w:rPr>
        <w:t>JEDZ</w:t>
      </w:r>
      <w:r w:rsidR="000F3B27" w:rsidRPr="00E25762">
        <w:rPr>
          <w:rFonts w:ascii="Tahoma" w:hAnsi="Tahoma" w:cs="Tahoma"/>
          <w:bCs/>
          <w:color w:val="000000" w:themeColor="text1"/>
        </w:rPr>
        <w:t>,</w:t>
      </w:r>
      <w:r w:rsidR="00933899" w:rsidRPr="00E25762">
        <w:rPr>
          <w:rFonts w:ascii="Tahoma" w:hAnsi="Tahoma" w:cs="Tahoma"/>
          <w:bCs/>
          <w:color w:val="000000" w:themeColor="text1"/>
        </w:rPr>
        <w:t xml:space="preserve"> </w:t>
      </w:r>
      <w:r w:rsidR="00E25762" w:rsidRPr="00E25762">
        <w:rPr>
          <w:rFonts w:ascii="Tahoma" w:hAnsi="Tahoma" w:cs="Tahoma"/>
          <w:bCs/>
          <w:color w:val="000000" w:themeColor="text1"/>
        </w:rPr>
        <w:t xml:space="preserve">złożonych oddzielnie </w:t>
      </w:r>
      <w:r w:rsidR="00933899" w:rsidRPr="00E25762">
        <w:rPr>
          <w:rFonts w:ascii="Tahoma" w:hAnsi="Tahoma" w:cs="Tahoma"/>
          <w:bCs/>
          <w:color w:val="000000" w:themeColor="text1"/>
        </w:rPr>
        <w:t xml:space="preserve">dla poszczególnych części </w:t>
      </w:r>
      <w:r w:rsidR="000F3B27" w:rsidRPr="00E25762">
        <w:rPr>
          <w:rFonts w:ascii="Tahoma" w:hAnsi="Tahoma" w:cs="Tahoma"/>
          <w:bCs/>
          <w:color w:val="000000" w:themeColor="text1"/>
        </w:rPr>
        <w:t>zamówienia</w:t>
      </w:r>
      <w:r w:rsidRPr="00E25762">
        <w:rPr>
          <w:rFonts w:ascii="Tahoma" w:hAnsi="Tahoma" w:cs="Tahoma"/>
          <w:color w:val="000000" w:themeColor="text1"/>
        </w:rPr>
        <w:t>.</w:t>
      </w:r>
    </w:p>
    <w:p w14:paraId="66306111" w14:textId="77777777" w:rsidR="009D7E53" w:rsidRPr="00FF4B96" w:rsidRDefault="009D7E53" w:rsidP="008A0801">
      <w:pPr>
        <w:pStyle w:val="Tekstpodstawowy2"/>
        <w:spacing w:after="0" w:line="240" w:lineRule="auto"/>
        <w:ind w:left="567"/>
        <w:jc w:val="both"/>
        <w:rPr>
          <w:rFonts w:ascii="Tahoma" w:hAnsi="Tahoma" w:cs="Tahoma"/>
          <w:color w:val="000000" w:themeColor="text1"/>
        </w:rPr>
      </w:pPr>
    </w:p>
    <w:p w14:paraId="6908AEED" w14:textId="77777777"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w:t>
      </w:r>
      <w:r w:rsidR="0071076A">
        <w:rPr>
          <w:rFonts w:ascii="Tahoma" w:hAnsi="Tahoma" w:cs="Tahoma"/>
          <w:b/>
          <w:color w:val="000000" w:themeColor="text1"/>
        </w:rPr>
        <w: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14:paraId="0D2BAD91" w14:textId="77777777"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14:paraId="5FAE43A1"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14:paraId="3B655AEB"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w:t>
      </w:r>
    </w:p>
    <w:p w14:paraId="3A5DC4A2" w14:textId="77777777"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W odniesieniu do warunków dotyczących kwalifikacji zawodowych</w:t>
      </w:r>
      <w:r w:rsidR="000F3B27">
        <w:rPr>
          <w:rFonts w:ascii="Tahoma" w:hAnsi="Tahoma" w:cs="Tahoma"/>
          <w:color w:val="000000" w:themeColor="text1"/>
          <w:u w:val="single"/>
        </w:rPr>
        <w:t>, uprawnień, doświadczenia i wykształcenia niezbędnych do wykonania zamówienia</w:t>
      </w:r>
      <w:r w:rsidRPr="007361D3">
        <w:rPr>
          <w:rFonts w:ascii="Tahoma" w:hAnsi="Tahoma" w:cs="Tahoma"/>
          <w:color w:val="000000" w:themeColor="text1"/>
          <w:u w:val="single"/>
        </w:rPr>
        <w:t xml:space="preserve">, wykonawcy mogą polegać na zdolnościach innych podmiotów, jeśli podmioty te zrealizują usługi, do realizacji których te zdolności są wymagane. </w:t>
      </w:r>
    </w:p>
    <w:p w14:paraId="3A4D5DD5" w14:textId="77777777"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w:t>
      </w:r>
      <w:r w:rsidRPr="007361D3">
        <w:rPr>
          <w:rFonts w:ascii="Tahoma" w:hAnsi="Tahoma" w:cs="Tahoma"/>
          <w:color w:val="000000" w:themeColor="text1"/>
          <w:lang w:eastAsia="pl-PL"/>
        </w:rPr>
        <w:lastRenderedPageBreak/>
        <w:t xml:space="preserve">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14:paraId="45158C32"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o którym mowa w pkt 3, nie potwierdzają spełnienia przez Wykonawcę warunków udziału w postępowaniu lub zachodzą wobec tych podmiotów podstawy wykluczenia, Zamawiający żąda, aby Wykonawca w terminie określonym przez Zamawiającego:</w:t>
      </w:r>
    </w:p>
    <w:p w14:paraId="66B02F81"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14:paraId="101B63CC" w14:textId="77777777"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których wymaga Zamawiający.</w:t>
      </w:r>
    </w:p>
    <w:p w14:paraId="05D04D39" w14:textId="77777777" w:rsidR="00FC19C6" w:rsidRPr="007361D3" w:rsidRDefault="00FC19C6" w:rsidP="00FC19C6">
      <w:pPr>
        <w:pStyle w:val="Tekstpodstawowywcity"/>
        <w:spacing w:after="0"/>
        <w:ind w:left="0"/>
        <w:jc w:val="both"/>
        <w:rPr>
          <w:rFonts w:ascii="Tahoma" w:hAnsi="Tahoma" w:cs="Tahoma"/>
          <w:color w:val="000000" w:themeColor="text1"/>
        </w:rPr>
      </w:pPr>
    </w:p>
    <w:p w14:paraId="232F3B75" w14:textId="77777777" w:rsidR="00645DFC" w:rsidRDefault="00645DFC" w:rsidP="00645DFC">
      <w:pPr>
        <w:pStyle w:val="Nagwek3"/>
        <w:shd w:val="clear" w:color="auto" w:fill="D9D9D9" w:themeFill="background1" w:themeFillShade="D9"/>
        <w:spacing w:before="0" w:after="0"/>
        <w:jc w:val="both"/>
      </w:pPr>
      <w:bookmarkStart w:id="5" w:name="_Toc501609645"/>
      <w:r>
        <w:t>Rozdział 6: Podstawy wykluczenia, o których mowa w art. 24 ust. 5</w:t>
      </w:r>
      <w:bookmarkEnd w:id="5"/>
    </w:p>
    <w:p w14:paraId="6608B05F" w14:textId="77777777" w:rsidR="00645DFC" w:rsidRDefault="00645DFC" w:rsidP="00645DFC">
      <w:pPr>
        <w:pStyle w:val="Tekstpodstawowywcity3"/>
        <w:spacing w:after="0"/>
        <w:ind w:left="0"/>
        <w:rPr>
          <w:rFonts w:ascii="Tahoma" w:hAnsi="Tahoma" w:cs="Tahoma"/>
          <w:b/>
          <w:color w:val="000000"/>
          <w:sz w:val="20"/>
          <w:szCs w:val="22"/>
        </w:rPr>
      </w:pPr>
    </w:p>
    <w:p w14:paraId="7663278A" w14:textId="77777777" w:rsidR="00353541" w:rsidRDefault="00353541" w:rsidP="00645DFC">
      <w:pPr>
        <w:jc w:val="both"/>
        <w:rPr>
          <w:rFonts w:ascii="Tahoma" w:hAnsi="Tahoma" w:cs="Tahoma"/>
        </w:rPr>
      </w:pPr>
      <w:r>
        <w:rPr>
          <w:rFonts w:ascii="Tahoma" w:hAnsi="Tahoma" w:cs="Tahoma"/>
        </w:rPr>
        <w:t xml:space="preserve">1. </w:t>
      </w:r>
      <w:r w:rsidR="00645DFC">
        <w:rPr>
          <w:rFonts w:ascii="Tahoma" w:hAnsi="Tahoma" w:cs="Tahoma"/>
        </w:rPr>
        <w:t>Na podstawie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4F0E313" w14:textId="77777777" w:rsidR="00645DFC" w:rsidRDefault="00353541" w:rsidP="00645DFC">
      <w:pPr>
        <w:jc w:val="both"/>
        <w:rPr>
          <w:rFonts w:ascii="Tahoma" w:hAnsi="Tahoma" w:cs="Tahoma"/>
          <w:b/>
        </w:rPr>
      </w:pPr>
      <w:r>
        <w:rPr>
          <w:rFonts w:ascii="Tahoma" w:hAnsi="Tahoma" w:cs="Tahoma"/>
        </w:rPr>
        <w:t>2. Na podstawie art. 24 ust. 5 pkt 8 z postępowania o udzielenie zamówienia Zamawiający wykluczy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645DFC">
        <w:rPr>
          <w:rFonts w:ascii="Tahoma" w:hAnsi="Tahoma" w:cs="Tahoma"/>
        </w:rPr>
        <w:t xml:space="preserve"> </w:t>
      </w:r>
    </w:p>
    <w:p w14:paraId="3844392D" w14:textId="77777777" w:rsidR="00645DFC" w:rsidRDefault="00645DFC" w:rsidP="00645DFC">
      <w:pPr>
        <w:pStyle w:val="Nagwek3"/>
        <w:spacing w:before="0" w:after="0"/>
        <w:jc w:val="both"/>
        <w:rPr>
          <w:rFonts w:ascii="Tahoma" w:hAnsi="Tahoma" w:cs="Tahoma"/>
          <w:sz w:val="20"/>
          <w:szCs w:val="20"/>
        </w:rPr>
      </w:pPr>
    </w:p>
    <w:p w14:paraId="2C52550E" w14:textId="77777777" w:rsidR="00645DFC" w:rsidRDefault="00645DFC" w:rsidP="00645DFC">
      <w:pPr>
        <w:pStyle w:val="Nagwek3"/>
        <w:shd w:val="clear" w:color="auto" w:fill="E7E6E6" w:themeFill="background2"/>
        <w:spacing w:before="0" w:after="0"/>
        <w:jc w:val="both"/>
      </w:pPr>
      <w:bookmarkStart w:id="6" w:name="_Toc501609646"/>
      <w:r>
        <w:t>Rozdział 7: Wykaz oświadczeń lub dokumentów, potwierdzających spełnianie warunków udziału w postępowaniu oraz brak wykluczenia</w:t>
      </w:r>
      <w:bookmarkEnd w:id="6"/>
    </w:p>
    <w:p w14:paraId="6D95CE87" w14:textId="77777777" w:rsidR="00645DFC" w:rsidRDefault="00645DFC" w:rsidP="00645DFC">
      <w:pPr>
        <w:pStyle w:val="Tekstpodstawowywcity3"/>
        <w:spacing w:after="0"/>
        <w:ind w:left="0"/>
        <w:rPr>
          <w:rFonts w:ascii="Tahoma" w:hAnsi="Tahoma" w:cs="Tahoma"/>
          <w:b/>
          <w:color w:val="000000"/>
          <w:sz w:val="20"/>
          <w:szCs w:val="22"/>
        </w:rPr>
      </w:pPr>
    </w:p>
    <w:p w14:paraId="27210615" w14:textId="77777777" w:rsidR="00B36FCB" w:rsidRDefault="00B36FCB" w:rsidP="00645DFC">
      <w:pPr>
        <w:pStyle w:val="Tekstpodstawowywcity3"/>
        <w:spacing w:after="0"/>
        <w:ind w:left="0"/>
        <w:rPr>
          <w:rFonts w:ascii="Tahoma" w:hAnsi="Tahoma" w:cs="Tahoma"/>
          <w:b/>
          <w:color w:val="000000"/>
          <w:sz w:val="20"/>
          <w:szCs w:val="22"/>
        </w:rPr>
      </w:pPr>
    </w:p>
    <w:p w14:paraId="38F322FB" w14:textId="77777777"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14:paraId="6291B85F" w14:textId="77777777" w:rsidR="00861390" w:rsidRPr="00E73B08" w:rsidRDefault="00645DFC" w:rsidP="000B5D08">
      <w:pPr>
        <w:pStyle w:val="Akapitzlist"/>
        <w:numPr>
          <w:ilvl w:val="0"/>
          <w:numId w:val="3"/>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w:t>
      </w:r>
      <w:r w:rsidR="009F5B8C">
        <w:rPr>
          <w:rFonts w:ascii="Tahoma" w:hAnsi="Tahoma" w:cs="Tahoma"/>
          <w:bCs/>
          <w:color w:val="000000" w:themeColor="text1"/>
        </w:rPr>
        <w:t xml:space="preserve">wg wzoru </w:t>
      </w:r>
      <w:r w:rsidRPr="00E73B08">
        <w:rPr>
          <w:rFonts w:ascii="Tahoma" w:hAnsi="Tahoma" w:cs="Tahoma"/>
          <w:bCs/>
          <w:color w:val="000000" w:themeColor="text1"/>
        </w:rPr>
        <w:t xml:space="preserve">na </w:t>
      </w:r>
      <w:r w:rsidRPr="007C72E9">
        <w:rPr>
          <w:rFonts w:ascii="Tahoma" w:hAnsi="Tahoma" w:cs="Tahoma"/>
          <w:b/>
          <w:i/>
          <w:color w:val="000000" w:themeColor="text1"/>
          <w:u w:val="single"/>
        </w:rPr>
        <w:t xml:space="preserve">załączniku Nr </w:t>
      </w:r>
      <w:r w:rsidR="000D6A5F" w:rsidRPr="007C72E9">
        <w:rPr>
          <w:rFonts w:ascii="Tahoma" w:hAnsi="Tahoma" w:cs="Tahoma"/>
          <w:b/>
          <w:i/>
          <w:color w:val="000000" w:themeColor="text1"/>
          <w:u w:val="single"/>
        </w:rPr>
        <w:t>2</w:t>
      </w:r>
      <w:r w:rsidRPr="002A4F79">
        <w:rPr>
          <w:rFonts w:ascii="Tahoma" w:hAnsi="Tahoma" w:cs="Tahoma"/>
          <w:bCs/>
          <w:color w:val="000000" w:themeColor="text1"/>
        </w:rPr>
        <w:t xml:space="preserve"> do</w:t>
      </w:r>
      <w:r w:rsidRPr="00E73B08">
        <w:rPr>
          <w:rFonts w:ascii="Tahoma" w:hAnsi="Tahoma" w:cs="Tahoma"/>
          <w:bCs/>
          <w:color w:val="000000" w:themeColor="text1"/>
        </w:rPr>
        <w:t xml:space="preserve"> SIWZ</w:t>
      </w:r>
      <w:r w:rsidR="00B71644">
        <w:rPr>
          <w:rFonts w:ascii="Tahoma" w:hAnsi="Tahoma" w:cs="Tahoma"/>
          <w:bCs/>
          <w:color w:val="000000" w:themeColor="text1"/>
        </w:rPr>
        <w:t xml:space="preserve"> </w:t>
      </w:r>
      <w:r w:rsidR="0071076A" w:rsidRPr="007C72E9">
        <w:rPr>
          <w:rFonts w:ascii="Tahoma" w:hAnsi="Tahoma" w:cs="Tahoma"/>
          <w:b/>
          <w:color w:val="000000" w:themeColor="text1"/>
          <w:u w:val="single"/>
        </w:rPr>
        <w:t xml:space="preserve">(dla każdej części </w:t>
      </w:r>
      <w:r w:rsidR="00353541" w:rsidRPr="007C72E9">
        <w:rPr>
          <w:rFonts w:ascii="Tahoma" w:hAnsi="Tahoma" w:cs="Tahoma"/>
          <w:b/>
          <w:color w:val="000000" w:themeColor="text1"/>
          <w:u w:val="single"/>
        </w:rPr>
        <w:t xml:space="preserve">zamówienia </w:t>
      </w:r>
      <w:r w:rsidR="0071076A" w:rsidRPr="007C72E9">
        <w:rPr>
          <w:rFonts w:ascii="Tahoma" w:hAnsi="Tahoma" w:cs="Tahoma"/>
          <w:b/>
          <w:color w:val="000000" w:themeColor="text1"/>
          <w:u w:val="single"/>
        </w:rPr>
        <w:t>oddzielnie)</w:t>
      </w:r>
      <w:r w:rsidR="008048C5" w:rsidRPr="007C72E9">
        <w:rPr>
          <w:rFonts w:ascii="Tahoma" w:hAnsi="Tahoma" w:cs="Tahoma"/>
          <w:b/>
          <w:color w:val="000000" w:themeColor="text1"/>
          <w:u w:val="single"/>
        </w:rPr>
        <w:t>.</w:t>
      </w:r>
    </w:p>
    <w:p w14:paraId="0B5AEF67" w14:textId="77777777" w:rsidR="007D1985" w:rsidRPr="00E73B08" w:rsidRDefault="00861390" w:rsidP="000B5D08">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w:t>
      </w:r>
      <w:r w:rsidR="00C303C0">
        <w:rPr>
          <w:rFonts w:ascii="Tahoma" w:hAnsi="Tahoma" w:cs="Tahoma"/>
          <w:color w:val="000000" w:themeColor="text1"/>
        </w:rPr>
        <w:t xml:space="preserve"> – </w:t>
      </w:r>
      <w:r w:rsidR="00C303C0" w:rsidRPr="007C72E9">
        <w:rPr>
          <w:rFonts w:ascii="Tahoma" w:hAnsi="Tahoma" w:cs="Tahoma"/>
          <w:b/>
          <w:bCs/>
          <w:i/>
          <w:color w:val="000000" w:themeColor="text1"/>
        </w:rPr>
        <w:t xml:space="preserve">wzór załącznik nr </w:t>
      </w:r>
      <w:r w:rsidR="000F3B27" w:rsidRPr="007C72E9">
        <w:rPr>
          <w:rFonts w:ascii="Tahoma" w:hAnsi="Tahoma" w:cs="Tahoma"/>
          <w:b/>
          <w:bCs/>
          <w:i/>
          <w:color w:val="000000" w:themeColor="text1"/>
        </w:rPr>
        <w:t>4</w:t>
      </w:r>
      <w:r w:rsidR="00C303C0" w:rsidRPr="00C303C0">
        <w:rPr>
          <w:rFonts w:ascii="Tahoma" w:hAnsi="Tahoma" w:cs="Tahoma"/>
          <w:i/>
          <w:color w:val="000000" w:themeColor="text1"/>
        </w:rPr>
        <w:t xml:space="preserve"> do SIWZ</w:t>
      </w:r>
      <w:r w:rsidR="0071076A">
        <w:rPr>
          <w:rFonts w:ascii="Tahoma" w:hAnsi="Tahoma" w:cs="Tahoma"/>
          <w:i/>
          <w:color w:val="000000" w:themeColor="text1"/>
        </w:rPr>
        <w:t xml:space="preserve">- dla każdej części </w:t>
      </w:r>
      <w:r w:rsidR="00B40FF6">
        <w:rPr>
          <w:rFonts w:ascii="Tahoma" w:hAnsi="Tahoma" w:cs="Tahoma"/>
          <w:i/>
          <w:color w:val="000000" w:themeColor="text1"/>
        </w:rPr>
        <w:t xml:space="preserve">zamówienia </w:t>
      </w:r>
      <w:r w:rsidR="0071076A">
        <w:rPr>
          <w:rFonts w:ascii="Tahoma" w:hAnsi="Tahoma" w:cs="Tahoma"/>
          <w:i/>
          <w:color w:val="000000" w:themeColor="text1"/>
        </w:rPr>
        <w:t>oddzielnie</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w:t>
      </w:r>
      <w:r w:rsidR="00B40FF6">
        <w:rPr>
          <w:rFonts w:ascii="Tahoma" w:hAnsi="Tahoma" w:cs="Tahoma"/>
          <w:color w:val="000000" w:themeColor="text1"/>
        </w:rPr>
        <w:t xml:space="preserve">i 8 </w:t>
      </w:r>
      <w:r w:rsidRPr="00E73B08">
        <w:rPr>
          <w:rFonts w:ascii="Tahoma" w:hAnsi="Tahoma" w:cs="Tahoma"/>
          <w:color w:val="000000" w:themeColor="text1"/>
        </w:rPr>
        <w:t xml:space="preserve">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w:t>
      </w:r>
      <w:r w:rsidR="009F5B8C">
        <w:rPr>
          <w:rFonts w:ascii="Tahoma" w:hAnsi="Tahoma" w:cs="Tahoma"/>
          <w:color w:val="000000" w:themeColor="text1"/>
        </w:rPr>
        <w:t xml:space="preserve"> – wypełnione wg poniższej instrukcji i przesłane </w:t>
      </w:r>
      <w:r w:rsidR="002C7A71" w:rsidRPr="002C7A71">
        <w:rPr>
          <w:rFonts w:ascii="Tahoma" w:hAnsi="Tahoma" w:cs="Tahoma"/>
          <w:color w:val="000000" w:themeColor="text1"/>
        </w:rPr>
        <w:t>pocztą elektroniczną</w:t>
      </w:r>
      <w:r w:rsidR="002C7A71">
        <w:rPr>
          <w:rFonts w:ascii="Tahoma" w:hAnsi="Tahoma" w:cs="Tahoma"/>
          <w:color w:val="000000" w:themeColor="text1"/>
        </w:rPr>
        <w:t xml:space="preserve"> wg opisu z rozdziału 8 niniejszej SIWZ.</w:t>
      </w:r>
      <w:r w:rsidRPr="00E73B08">
        <w:rPr>
          <w:rFonts w:ascii="Tahoma" w:hAnsi="Tahoma" w:cs="Tahoma"/>
          <w:color w:val="000000" w:themeColor="text1"/>
        </w:rPr>
        <w:t xml:space="preserve"> </w:t>
      </w:r>
    </w:p>
    <w:p w14:paraId="3A9F028F" w14:textId="77777777" w:rsidR="00890805" w:rsidRDefault="00890805" w:rsidP="00EE4B8A">
      <w:pPr>
        <w:jc w:val="both"/>
        <w:rPr>
          <w:rFonts w:ascii="Tahoma" w:hAnsi="Tahoma" w:cs="Tahoma"/>
          <w:b/>
          <w:smallCaps/>
          <w:color w:val="FF0000"/>
        </w:rPr>
      </w:pPr>
    </w:p>
    <w:p w14:paraId="0131EE03" w14:textId="77777777" w:rsidR="00890805" w:rsidRDefault="00890805" w:rsidP="000D6A5F">
      <w:pPr>
        <w:pBdr>
          <w:bottom w:val="single" w:sz="4" w:space="1" w:color="auto"/>
        </w:pBdr>
        <w:jc w:val="both"/>
        <w:rPr>
          <w:rFonts w:ascii="Tahoma" w:hAnsi="Tahoma" w:cs="Tahoma"/>
          <w:b/>
          <w:smallCaps/>
          <w:color w:val="FF0000"/>
        </w:rPr>
      </w:pPr>
    </w:p>
    <w:p w14:paraId="73849632" w14:textId="77777777"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14:paraId="4082E357" w14:textId="77777777"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10"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1"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14:paraId="78586AA0" w14:textId="77777777" w:rsidR="00E73B08" w:rsidRDefault="00E73B08" w:rsidP="007D1985">
      <w:pPr>
        <w:jc w:val="both"/>
        <w:rPr>
          <w:rFonts w:ascii="Tahoma" w:hAnsi="Tahoma" w:cs="Tahoma"/>
          <w:color w:val="FF0000"/>
        </w:rPr>
      </w:pPr>
    </w:p>
    <w:p w14:paraId="72FF7D26" w14:textId="77777777" w:rsidR="00EE4B8A" w:rsidRPr="00EC4256" w:rsidRDefault="00C411D6" w:rsidP="007D1985">
      <w:pPr>
        <w:jc w:val="both"/>
        <w:rPr>
          <w:rFonts w:ascii="Tahoma" w:hAnsi="Tahoma" w:cs="Tahoma"/>
          <w:color w:val="000000" w:themeColor="text1"/>
        </w:rPr>
      </w:pPr>
      <w:r w:rsidRPr="005D51D6">
        <w:rPr>
          <w:rFonts w:ascii="Tahoma" w:hAnsi="Tahoma" w:cs="Tahoma"/>
          <w:color w:val="000000" w:themeColor="text1"/>
        </w:rPr>
        <w:lastRenderedPageBreak/>
        <w:t>W</w:t>
      </w:r>
      <w:r w:rsidR="00861390" w:rsidRPr="005D51D6">
        <w:rPr>
          <w:rFonts w:ascii="Tahoma" w:hAnsi="Tahoma" w:cs="Tahoma"/>
          <w:color w:val="000000" w:themeColor="text1"/>
        </w:rPr>
        <w:t xml:space="preserve"> jednolitym dokum</w:t>
      </w:r>
      <w:r w:rsidR="00C603C7" w:rsidRPr="005D51D6">
        <w:rPr>
          <w:rFonts w:ascii="Tahoma" w:hAnsi="Tahoma" w:cs="Tahoma"/>
          <w:color w:val="000000" w:themeColor="text1"/>
        </w:rPr>
        <w:t>encie Wykonawca winien wypełnić:</w:t>
      </w:r>
      <w:r w:rsidR="00C603C7" w:rsidRPr="00EC4256">
        <w:rPr>
          <w:rFonts w:ascii="Tahoma" w:hAnsi="Tahoma" w:cs="Tahoma"/>
          <w:color w:val="000000" w:themeColor="text1"/>
        </w:rPr>
        <w:t xml:space="preserve"> </w:t>
      </w:r>
    </w:p>
    <w:p w14:paraId="4E7112EA" w14:textId="77777777" w:rsidR="00C303C0" w:rsidRDefault="00C303C0"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lang w:eastAsia="pl-PL"/>
        </w:rPr>
        <w:t>Część I,</w:t>
      </w:r>
    </w:p>
    <w:p w14:paraId="62EF7B70"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14:paraId="185F6F20"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14:paraId="2036E6A2" w14:textId="77777777"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A91654">
        <w:rPr>
          <w:rFonts w:ascii="Tahoma" w:hAnsi="Tahoma" w:cs="Tahoma"/>
          <w:color w:val="000000" w:themeColor="text1"/>
        </w:rPr>
        <w:t xml:space="preserve">IV </w:t>
      </w:r>
      <w:r w:rsidR="00E73B08" w:rsidRPr="00A91654">
        <w:rPr>
          <w:rFonts w:ascii="Tahoma" w:hAnsi="Tahoma" w:cs="Tahoma"/>
          <w:color w:val="000000" w:themeColor="text1"/>
        </w:rPr>
        <w:t xml:space="preserve">tylko </w:t>
      </w:r>
      <w:r w:rsidR="00E73B08" w:rsidRPr="00A91654">
        <w:rPr>
          <w:rFonts w:ascii="Tahoma" w:hAnsi="Tahoma" w:cs="Tahoma"/>
          <w:color w:val="000000" w:themeColor="text1"/>
          <w:sz w:val="22"/>
          <w:szCs w:val="22"/>
        </w:rPr>
        <w:sym w:font="Symbol" w:char="F0B5"/>
      </w:r>
      <w:r w:rsidR="009C34CF" w:rsidRPr="00A91654">
        <w:rPr>
          <w:rFonts w:ascii="Tahoma" w:hAnsi="Tahoma" w:cs="Tahoma"/>
          <w:color w:val="000000" w:themeColor="text1"/>
        </w:rPr>
        <w:t xml:space="preserve"> </w:t>
      </w:r>
      <w:r w:rsidR="00C603C7" w:rsidRPr="00A91654">
        <w:rPr>
          <w:rFonts w:ascii="Tahoma" w:hAnsi="Tahoma" w:cs="Tahoma"/>
          <w:color w:val="000000" w:themeColor="text1"/>
        </w:rPr>
        <w:t>i C –</w:t>
      </w:r>
      <w:r w:rsidR="00C603C7" w:rsidRPr="00EC4256">
        <w:rPr>
          <w:rFonts w:ascii="Tahoma" w:hAnsi="Tahoma" w:cs="Tahoma"/>
          <w:color w:val="000000" w:themeColor="text1"/>
        </w:rPr>
        <w:t xml:space="preserve"> </w:t>
      </w:r>
      <w:r w:rsidR="000907A7">
        <w:rPr>
          <w:rFonts w:ascii="Tahoma" w:hAnsi="Tahoma" w:cs="Tahoma"/>
          <w:color w:val="000000" w:themeColor="text1"/>
        </w:rPr>
        <w:t xml:space="preserve">w zakresie pkt 1b i 6 oraz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9D7E53">
        <w:rPr>
          <w:rFonts w:ascii="Tahoma" w:hAnsi="Tahoma" w:cs="Tahoma"/>
          <w:color w:val="000000" w:themeColor="text1"/>
        </w:rPr>
        <w:t>,</w:t>
      </w:r>
      <w:r w:rsidR="00E73B08" w:rsidRPr="00EC4256">
        <w:rPr>
          <w:rFonts w:ascii="Tahoma" w:hAnsi="Tahoma" w:cs="Tahoma"/>
          <w:color w:val="000000" w:themeColor="text1"/>
        </w:rPr>
        <w:t xml:space="preserve"> jeśli w części II sekcji C </w:t>
      </w:r>
      <w:r w:rsidR="00CC54DA">
        <w:rPr>
          <w:rFonts w:ascii="Tahoma" w:hAnsi="Tahoma" w:cs="Tahoma"/>
          <w:color w:val="000000" w:themeColor="text1"/>
        </w:rPr>
        <w:t xml:space="preserve">i D </w:t>
      </w:r>
      <w:r w:rsidR="00E73B08" w:rsidRPr="00EC4256">
        <w:rPr>
          <w:rFonts w:ascii="Tahoma" w:hAnsi="Tahoma" w:cs="Tahoma"/>
          <w:color w:val="000000" w:themeColor="text1"/>
        </w:rPr>
        <w:t>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w:t>
      </w:r>
      <w:r w:rsidR="000907A7">
        <w:rPr>
          <w:rFonts w:ascii="Tahoma" w:hAnsi="Tahoma" w:cs="Tahoma"/>
          <w:color w:val="000000" w:themeColor="text1"/>
        </w:rPr>
        <w:t>pkt 1b, 6 i 1</w:t>
      </w:r>
      <w:r w:rsidR="007632F6">
        <w:rPr>
          <w:rFonts w:ascii="Tahoma" w:hAnsi="Tahoma" w:cs="Tahoma"/>
          <w:color w:val="000000" w:themeColor="text1"/>
        </w:rPr>
        <w:t xml:space="preserve">0 sekcji C. Właściwej weryfikacji spełniania warunku określonego w </w:t>
      </w:r>
      <w:r w:rsidR="005A677E">
        <w:rPr>
          <w:rFonts w:ascii="Tahoma" w:hAnsi="Tahoma" w:cs="Tahoma"/>
          <w:color w:val="000000" w:themeColor="text1"/>
        </w:rPr>
        <w:t xml:space="preserve">rozdziale 5 </w:t>
      </w:r>
      <w:r w:rsidR="007632F6">
        <w:rPr>
          <w:rFonts w:ascii="Tahoma" w:hAnsi="Tahoma" w:cs="Tahoma"/>
          <w:color w:val="000000" w:themeColor="text1"/>
        </w:rPr>
        <w:t>pkt 2.1.3. SIWZ Zamawiający dokona w oparciu o stosowne dokumenty składane na wezwanie Zamawiającego na podstawie art. 2</w:t>
      </w:r>
      <w:r w:rsidR="00CC54DA">
        <w:rPr>
          <w:rFonts w:ascii="Tahoma" w:hAnsi="Tahoma" w:cs="Tahoma"/>
          <w:color w:val="000000" w:themeColor="text1"/>
        </w:rPr>
        <w:t>6</w:t>
      </w:r>
      <w:r w:rsidR="007632F6">
        <w:rPr>
          <w:rFonts w:ascii="Tahoma" w:hAnsi="Tahoma" w:cs="Tahoma"/>
          <w:color w:val="000000" w:themeColor="text1"/>
        </w:rPr>
        <w:t xml:space="preserve">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14:paraId="753A9DAE" w14:textId="77777777" w:rsidR="00861390" w:rsidRPr="00EC4256" w:rsidRDefault="00D548C1"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rPr>
        <w:t xml:space="preserve">Część </w:t>
      </w:r>
      <w:r w:rsidR="00C90A00"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14:paraId="64C00B54" w14:textId="77777777" w:rsidR="00890805" w:rsidRPr="00EC4256" w:rsidRDefault="00890805"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14:paraId="367F7DBE" w14:textId="77777777" w:rsidR="00E73B08" w:rsidRPr="00EC4256" w:rsidRDefault="00E73B08"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14:paraId="5407AEE6"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w:t>
      </w:r>
      <w:r w:rsidR="006C334E">
        <w:rPr>
          <w:rFonts w:ascii="Tahoma" w:hAnsi="Tahoma" w:cs="Tahoma"/>
          <w:color w:val="000000" w:themeColor="text1"/>
          <w:lang w:eastAsia="pl-PL"/>
        </w:rPr>
        <w:t>ę</w:t>
      </w:r>
      <w:r w:rsidRPr="00EC4256">
        <w:rPr>
          <w:rFonts w:ascii="Tahoma" w:hAnsi="Tahoma" w:cs="Tahoma"/>
          <w:color w:val="000000" w:themeColor="text1"/>
          <w:lang w:eastAsia="pl-PL"/>
        </w:rPr>
        <w:t xml:space="preserve">powaniu, </w:t>
      </w:r>
    </w:p>
    <w:p w14:paraId="45CD9555"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14:paraId="7AE6A74E"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14:paraId="7DAD5BD6" w14:textId="77777777"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D548C1">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sytuacji, gdy takim podwykonawc</w:t>
      </w:r>
      <w:r w:rsidR="00D548C1">
        <w:rPr>
          <w:rFonts w:ascii="Tahoma" w:hAnsi="Tahoma" w:cs="Tahoma"/>
          <w:color w:val="000000" w:themeColor="text1"/>
          <w:lang w:eastAsia="pl-PL"/>
        </w:rPr>
        <w:t>ą</w:t>
      </w:r>
      <w:r w:rsidR="00EC4256" w:rsidRPr="00EC4256">
        <w:rPr>
          <w:rFonts w:ascii="Tahoma" w:hAnsi="Tahoma" w:cs="Tahoma"/>
          <w:color w:val="000000" w:themeColor="text1"/>
          <w:lang w:eastAsia="pl-PL"/>
        </w:rPr>
        <w:t xml:space="preserve"> będzie. </w:t>
      </w:r>
      <w:r w:rsidRPr="00EC4256">
        <w:rPr>
          <w:rFonts w:ascii="Tahoma" w:hAnsi="Tahoma" w:cs="Tahoma"/>
          <w:color w:val="000000" w:themeColor="text1"/>
          <w:lang w:eastAsia="pl-PL"/>
        </w:rPr>
        <w:t xml:space="preserve"> </w:t>
      </w:r>
    </w:p>
    <w:p w14:paraId="7EA90E5C" w14:textId="77777777" w:rsidR="00C9727F" w:rsidRPr="005B5500" w:rsidRDefault="005B5500" w:rsidP="000B5D08">
      <w:pPr>
        <w:pStyle w:val="Akapitzlist"/>
        <w:numPr>
          <w:ilvl w:val="0"/>
          <w:numId w:val="35"/>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t>
      </w:r>
      <w:r w:rsidR="00D548C1">
        <w:rPr>
          <w:rFonts w:ascii="Tahoma" w:hAnsi="Tahoma" w:cs="Tahoma"/>
          <w:color w:val="000000" w:themeColor="text1"/>
        </w:rPr>
        <w:t xml:space="preserve">wykaz usług, </w:t>
      </w:r>
      <w:r w:rsidRPr="005B5500">
        <w:rPr>
          <w:rFonts w:ascii="Tahoma" w:hAnsi="Tahoma" w:cs="Tahoma"/>
          <w:color w:val="000000" w:themeColor="text1"/>
        </w:rPr>
        <w:t>wykaz osób) Zamawiający odstąpi od żądania tych dokumentów. W takim przypadku dowodem spełniania przez wykonawcę warunków udziału w post</w:t>
      </w:r>
      <w:r w:rsidR="00C527A3">
        <w:rPr>
          <w:rFonts w:ascii="Tahoma" w:hAnsi="Tahoma" w:cs="Tahoma"/>
          <w:color w:val="000000" w:themeColor="text1"/>
        </w:rPr>
        <w:t>ę</w:t>
      </w:r>
      <w:r w:rsidRPr="005B5500">
        <w:rPr>
          <w:rFonts w:ascii="Tahoma" w:hAnsi="Tahoma" w:cs="Tahoma"/>
          <w:color w:val="000000" w:themeColor="text1"/>
        </w:rPr>
        <w:t>powani</w:t>
      </w:r>
      <w:r w:rsidR="00C527A3">
        <w:rPr>
          <w:rFonts w:ascii="Tahoma" w:hAnsi="Tahoma" w:cs="Tahoma"/>
          <w:color w:val="000000" w:themeColor="text1"/>
        </w:rPr>
        <w:t>u</w:t>
      </w:r>
      <w:r w:rsidRPr="005B5500">
        <w:rPr>
          <w:rFonts w:ascii="Tahoma" w:hAnsi="Tahoma" w:cs="Tahoma"/>
          <w:color w:val="000000" w:themeColor="text1"/>
        </w:rPr>
        <w:t xml:space="preserve">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14:paraId="3698D5BC" w14:textId="77777777" w:rsidR="000D6A5F" w:rsidRDefault="000D6A5F" w:rsidP="00645DFC">
      <w:pPr>
        <w:jc w:val="both"/>
        <w:rPr>
          <w:rFonts w:ascii="Tahoma" w:hAnsi="Tahoma" w:cs="Tahoma"/>
          <w:b/>
          <w:bCs/>
          <w:color w:val="000000"/>
        </w:rPr>
      </w:pPr>
    </w:p>
    <w:p w14:paraId="204C5FF2" w14:textId="77777777" w:rsidR="000D6A5F" w:rsidRDefault="000D6A5F" w:rsidP="00645DFC">
      <w:pPr>
        <w:jc w:val="both"/>
        <w:rPr>
          <w:rFonts w:ascii="Tahoma" w:hAnsi="Tahoma" w:cs="Tahoma"/>
          <w:b/>
          <w:bCs/>
          <w:color w:val="000000"/>
        </w:rPr>
      </w:pPr>
    </w:p>
    <w:p w14:paraId="2D0987CE" w14:textId="77777777"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14:paraId="61ABA8D9" w14:textId="77777777"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14:paraId="117983D2" w14:textId="77777777" w:rsidR="00645DFC" w:rsidRPr="00917BCD"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14:paraId="7DC2D3D8" w14:textId="77777777" w:rsidR="00872799" w:rsidRPr="0023533B" w:rsidRDefault="00C9727F"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23533B">
        <w:rPr>
          <w:rFonts w:ascii="Tahoma" w:hAnsi="Tahoma" w:cs="Tahoma"/>
        </w:rPr>
        <w:t>y</w:t>
      </w:r>
      <w:r w:rsidRPr="0023533B">
        <w:rPr>
          <w:rFonts w:ascii="Tahoma" w:hAnsi="Tahoma" w:cs="Tahoma"/>
        </w:rPr>
        <w:t xml:space="preserve"> potwierdzając</w:t>
      </w:r>
      <w:r w:rsidR="00222ED1" w:rsidRPr="0023533B">
        <w:rPr>
          <w:rFonts w:ascii="Tahoma" w:hAnsi="Tahoma" w:cs="Tahoma"/>
        </w:rPr>
        <w:t>e</w:t>
      </w:r>
      <w:r w:rsidRPr="0023533B">
        <w:rPr>
          <w:rFonts w:ascii="Tahoma" w:hAnsi="Tahoma" w:cs="Tahoma"/>
        </w:rPr>
        <w:t xml:space="preserve"> dokonanie płatności tych należności wraz z ewentualnymi odsetkami lub grzywnami lub zawarcie wiążącego porozumienia w sprawie spłat tych należności - wg wzoru </w:t>
      </w:r>
      <w:r w:rsidR="00E675BC" w:rsidRPr="0023533B">
        <w:rPr>
          <w:rFonts w:ascii="Tahoma" w:hAnsi="Tahoma" w:cs="Tahoma"/>
        </w:rPr>
        <w:t xml:space="preserve">stanowiącego </w:t>
      </w:r>
      <w:r w:rsidR="00021250" w:rsidRPr="00B010CE">
        <w:rPr>
          <w:rFonts w:ascii="Tahoma" w:hAnsi="Tahoma" w:cs="Tahoma"/>
          <w:i/>
          <w:u w:val="single"/>
        </w:rPr>
        <w:t>załącznik Nr 2</w:t>
      </w:r>
      <w:r w:rsidR="00021250" w:rsidRPr="00B010CE">
        <w:rPr>
          <w:rFonts w:ascii="Tahoma" w:hAnsi="Tahoma" w:cs="Tahoma"/>
          <w:u w:val="single"/>
        </w:rPr>
        <w:t xml:space="preserve"> do formularza ofertowego</w:t>
      </w:r>
      <w:r w:rsidRPr="0023533B">
        <w:rPr>
          <w:rFonts w:ascii="Tahoma" w:hAnsi="Tahoma" w:cs="Tahoma"/>
        </w:rPr>
        <w:t>;</w:t>
      </w:r>
    </w:p>
    <w:p w14:paraId="36460D64" w14:textId="77777777" w:rsidR="000D478C" w:rsidRPr="00B010CE" w:rsidRDefault="000D478C" w:rsidP="000B5D08">
      <w:pPr>
        <w:pStyle w:val="Akapitzlist"/>
        <w:numPr>
          <w:ilvl w:val="0"/>
          <w:numId w:val="5"/>
        </w:numPr>
        <w:suppressAutoHyphens w:val="0"/>
        <w:jc w:val="both"/>
        <w:rPr>
          <w:rFonts w:ascii="Tahoma" w:hAnsi="Tahoma" w:cs="Tahoma"/>
          <w:u w:val="single"/>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w:t>
      </w:r>
      <w:r w:rsidR="00E675BC" w:rsidRPr="0023533B">
        <w:rPr>
          <w:rFonts w:ascii="Tahoma" w:hAnsi="Tahoma" w:cs="Tahoma"/>
        </w:rPr>
        <w:t xml:space="preserve">stanowiącego </w:t>
      </w:r>
      <w:r w:rsidR="00021250" w:rsidRPr="00B010CE">
        <w:rPr>
          <w:rFonts w:ascii="Tahoma" w:hAnsi="Tahoma" w:cs="Tahoma"/>
          <w:i/>
          <w:u w:val="single"/>
        </w:rPr>
        <w:t>załącznik Nr 3</w:t>
      </w:r>
      <w:r w:rsidR="00021250" w:rsidRPr="00B010CE">
        <w:rPr>
          <w:rFonts w:ascii="Tahoma" w:hAnsi="Tahoma" w:cs="Tahoma"/>
          <w:u w:val="single"/>
        </w:rPr>
        <w:t xml:space="preserve"> do formularza ofertowego</w:t>
      </w:r>
      <w:r w:rsidRPr="00B010CE">
        <w:rPr>
          <w:rFonts w:ascii="Tahoma" w:hAnsi="Tahoma" w:cs="Tahoma"/>
          <w:u w:val="single"/>
        </w:rPr>
        <w:t>;</w:t>
      </w:r>
    </w:p>
    <w:p w14:paraId="387C7BFC" w14:textId="77777777" w:rsidR="00A01AD2" w:rsidRPr="0023533B" w:rsidRDefault="00645DFC" w:rsidP="00A01AD2">
      <w:pPr>
        <w:pStyle w:val="Akapitzlist"/>
        <w:numPr>
          <w:ilvl w:val="0"/>
          <w:numId w:val="5"/>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23533B">
        <w:rPr>
          <w:rFonts w:ascii="Tahoma" w:hAnsi="Tahoma" w:cs="Tahoma"/>
        </w:rPr>
        <w:t xml:space="preserve">y wystawiony nie wcześniej niż </w:t>
      </w:r>
      <w:r w:rsidRPr="0023533B">
        <w:rPr>
          <w:rFonts w:ascii="Tahoma" w:hAnsi="Tahoma" w:cs="Tahoma"/>
        </w:rPr>
        <w:t>6 miesięcy przed upływem</w:t>
      </w:r>
      <w:r w:rsidR="00A01AD2" w:rsidRPr="0023533B">
        <w:rPr>
          <w:rFonts w:ascii="Tahoma" w:hAnsi="Tahoma" w:cs="Tahoma"/>
        </w:rPr>
        <w:t xml:space="preserve"> terminu składania ofert;</w:t>
      </w:r>
    </w:p>
    <w:p w14:paraId="1AAD5767" w14:textId="77777777" w:rsidR="00A01AD2" w:rsidRPr="00B010CE" w:rsidRDefault="00A01AD2" w:rsidP="00A01AD2">
      <w:pPr>
        <w:pStyle w:val="Akapitzlist"/>
        <w:numPr>
          <w:ilvl w:val="0"/>
          <w:numId w:val="5"/>
        </w:numPr>
        <w:suppressAutoHyphens w:val="0"/>
        <w:jc w:val="both"/>
        <w:rPr>
          <w:rFonts w:ascii="Tahoma" w:hAnsi="Tahoma" w:cs="Tahoma"/>
          <w:u w:val="single"/>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B010CE">
        <w:rPr>
          <w:rFonts w:ascii="Tahoma" w:hAnsi="Tahoma" w:cs="Tahoma"/>
          <w:i/>
          <w:u w:val="single"/>
        </w:rPr>
        <w:t>załącznik Nr</w:t>
      </w:r>
      <w:r w:rsidRPr="00B010CE">
        <w:rPr>
          <w:rFonts w:ascii="Tahoma" w:hAnsi="Tahoma" w:cs="Tahoma"/>
          <w:u w:val="single"/>
        </w:rPr>
        <w:t xml:space="preserve">  2 do formularza ofertowego</w:t>
      </w:r>
      <w:r w:rsidR="0023533B" w:rsidRPr="00B010CE">
        <w:rPr>
          <w:rFonts w:ascii="Tahoma" w:hAnsi="Tahoma" w:cs="Tahoma"/>
          <w:u w:val="single"/>
        </w:rPr>
        <w:t>.</w:t>
      </w:r>
    </w:p>
    <w:p w14:paraId="06FED0A1" w14:textId="77777777" w:rsidR="00B71644" w:rsidRPr="00917BCD" w:rsidRDefault="00B71644" w:rsidP="00B71644">
      <w:pPr>
        <w:pStyle w:val="Akapitzlist"/>
        <w:suppressAutoHyphens w:val="0"/>
        <w:jc w:val="both"/>
        <w:rPr>
          <w:rFonts w:ascii="Tahoma" w:hAnsi="Tahoma" w:cs="Tahoma"/>
          <w:lang w:eastAsia="pl-PL"/>
        </w:rPr>
      </w:pPr>
    </w:p>
    <w:p w14:paraId="78966B87" w14:textId="77777777" w:rsidR="00645DFC"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14:paraId="3DA81F57" w14:textId="77777777" w:rsidR="00FA4254" w:rsidRPr="00165741" w:rsidRDefault="00FA4254" w:rsidP="000B5D08">
      <w:pPr>
        <w:pStyle w:val="Akapitzlist"/>
        <w:numPr>
          <w:ilvl w:val="0"/>
          <w:numId w:val="41"/>
        </w:numPr>
        <w:jc w:val="both"/>
        <w:rPr>
          <w:rFonts w:ascii="Tahoma" w:hAnsi="Tahoma" w:cs="Tahoma"/>
          <w:bCs/>
          <w:u w:val="single"/>
        </w:rPr>
      </w:pPr>
      <w:r w:rsidRPr="00EB51D6">
        <w:rPr>
          <w:rFonts w:ascii="Tahoma" w:hAnsi="Tahoma" w:cs="Tahoma"/>
          <w:bCs/>
        </w:rPr>
        <w:t xml:space="preserve">wykaz usług wykonanych w okresie ostatnich trzech lat lub krótszym, w przypadku jeżeli okres </w:t>
      </w:r>
      <w:r w:rsidR="009D1399" w:rsidRPr="00EB51D6">
        <w:rPr>
          <w:rFonts w:ascii="Tahoma" w:hAnsi="Tahoma" w:cs="Tahoma"/>
          <w:bCs/>
        </w:rPr>
        <w:t xml:space="preserve">prowadzenia </w:t>
      </w:r>
      <w:r w:rsidRPr="00EB51D6">
        <w:rPr>
          <w:rFonts w:ascii="Tahoma" w:hAnsi="Tahoma" w:cs="Tahoma"/>
          <w:bCs/>
        </w:rPr>
        <w:t>działalności jest krótszy</w:t>
      </w:r>
      <w:r w:rsidR="009D1399" w:rsidRPr="00EB51D6">
        <w:rPr>
          <w:rFonts w:ascii="Tahoma" w:hAnsi="Tahoma" w:cs="Tahoma"/>
          <w:bCs/>
        </w:rPr>
        <w:t>, wraz</w:t>
      </w:r>
      <w:r w:rsidRPr="00EB51D6">
        <w:rPr>
          <w:rFonts w:ascii="Tahoma" w:hAnsi="Tahoma" w:cs="Tahoma"/>
        </w:rPr>
        <w:t xml:space="preserve"> </w:t>
      </w:r>
      <w:r w:rsidR="009D1399" w:rsidRPr="00EB51D6">
        <w:rPr>
          <w:rFonts w:ascii="Tahoma" w:hAnsi="Tahoma" w:cs="Tahoma"/>
        </w:rPr>
        <w:t xml:space="preserve">z podaniem ich wartości, przedmiotu, dat wykonania i podmiotów, na rzecz których usługi zostały wykonane - </w:t>
      </w:r>
      <w:r w:rsidRPr="00EB51D6">
        <w:rPr>
          <w:rFonts w:ascii="Tahoma" w:hAnsi="Tahoma" w:cs="Tahoma"/>
        </w:rPr>
        <w:t xml:space="preserve">sporządzony wg wzoru stanowiącego </w:t>
      </w:r>
      <w:r w:rsidRPr="00165741">
        <w:rPr>
          <w:rFonts w:ascii="Tahoma" w:hAnsi="Tahoma" w:cs="Tahoma"/>
          <w:i/>
          <w:u w:val="single"/>
        </w:rPr>
        <w:t>załącznik Nr 4</w:t>
      </w:r>
      <w:r w:rsidRPr="00165741">
        <w:rPr>
          <w:rFonts w:ascii="Tahoma" w:hAnsi="Tahoma" w:cs="Tahoma"/>
          <w:u w:val="single"/>
        </w:rPr>
        <w:t xml:space="preserve"> do formularza ofertowego,</w:t>
      </w:r>
    </w:p>
    <w:p w14:paraId="75C72BD6" w14:textId="77777777" w:rsidR="00645DFC" w:rsidRPr="00165741" w:rsidRDefault="00FC19C6" w:rsidP="000B5D08">
      <w:pPr>
        <w:pStyle w:val="Akapitzlist"/>
        <w:numPr>
          <w:ilvl w:val="0"/>
          <w:numId w:val="41"/>
        </w:numPr>
        <w:rPr>
          <w:rFonts w:ascii="Tahoma" w:hAnsi="Tahoma" w:cs="Tahoma"/>
          <w:u w:val="single"/>
        </w:rPr>
      </w:pPr>
      <w:r w:rsidRPr="00EB51D6">
        <w:rPr>
          <w:rFonts w:ascii="Tahoma" w:hAnsi="Tahoma" w:cs="Tahoma"/>
        </w:rPr>
        <w:t xml:space="preserve">wykaz osób, skierowanych przez Wykonawcę do realizacji </w:t>
      </w:r>
      <w:r w:rsidRPr="00EB51D6">
        <w:rPr>
          <w:rStyle w:val="Uwydatnienie"/>
          <w:rFonts w:ascii="Tahoma" w:hAnsi="Tahoma" w:cs="Tahoma"/>
          <w:i w:val="0"/>
        </w:rPr>
        <w:t>zamówienia</w:t>
      </w:r>
      <w:r w:rsidRPr="00EB51D6">
        <w:rPr>
          <w:rFonts w:ascii="Tahoma" w:hAnsi="Tahoma" w:cs="Tahoma"/>
        </w:rPr>
        <w:t xml:space="preserve"> publicznego, </w:t>
      </w:r>
      <w:r w:rsidRPr="00EB51D6">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EB51D6">
        <w:rPr>
          <w:rStyle w:val="Uwydatnienie"/>
          <w:rFonts w:ascii="Tahoma" w:hAnsi="Tahoma" w:cs="Tahoma"/>
          <w:i w:val="0"/>
        </w:rPr>
        <w:t>zamówienia</w:t>
      </w:r>
      <w:r w:rsidRPr="00EB51D6">
        <w:rPr>
          <w:rFonts w:ascii="Tahoma" w:hAnsi="Tahoma" w:cs="Tahoma"/>
          <w:i/>
        </w:rPr>
        <w:t xml:space="preserve"> </w:t>
      </w:r>
      <w:r w:rsidRPr="00EB51D6">
        <w:rPr>
          <w:rFonts w:ascii="Tahoma" w:hAnsi="Tahoma" w:cs="Tahoma"/>
        </w:rPr>
        <w:t xml:space="preserve">publicznego, a także zakresu wykonywanych przez nie czynności oraz informacje o podstawie do dysponowania tymi osobami – sporządzony wg wzoru stanowiącego </w:t>
      </w:r>
      <w:r w:rsidRPr="00165741">
        <w:rPr>
          <w:rFonts w:ascii="Tahoma" w:hAnsi="Tahoma" w:cs="Tahoma"/>
          <w:i/>
          <w:u w:val="single"/>
        </w:rPr>
        <w:t xml:space="preserve">załącznik Nr </w:t>
      </w:r>
      <w:r w:rsidR="00FA4254" w:rsidRPr="00165741">
        <w:rPr>
          <w:rFonts w:ascii="Tahoma" w:hAnsi="Tahoma" w:cs="Tahoma"/>
          <w:i/>
          <w:u w:val="single"/>
        </w:rPr>
        <w:t>5</w:t>
      </w:r>
      <w:r w:rsidRPr="00165741">
        <w:rPr>
          <w:rFonts w:ascii="Tahoma" w:hAnsi="Tahoma" w:cs="Tahoma"/>
          <w:u w:val="single"/>
        </w:rPr>
        <w:t xml:space="preserve"> do formularza ofertowego</w:t>
      </w:r>
      <w:r w:rsidR="0057374C" w:rsidRPr="00165741">
        <w:rPr>
          <w:rFonts w:ascii="Tahoma" w:hAnsi="Tahoma" w:cs="Tahoma"/>
          <w:u w:val="single"/>
        </w:rPr>
        <w:t xml:space="preserve">. </w:t>
      </w:r>
    </w:p>
    <w:p w14:paraId="74E9ABC6" w14:textId="77777777" w:rsidR="00B71644" w:rsidRDefault="00B71644" w:rsidP="00FC19C6">
      <w:pPr>
        <w:jc w:val="both"/>
        <w:rPr>
          <w:rFonts w:ascii="Tahoma" w:hAnsi="Tahoma" w:cs="Tahoma"/>
        </w:rPr>
      </w:pPr>
    </w:p>
    <w:p w14:paraId="436FAEA9" w14:textId="77777777" w:rsidR="00FC19C6" w:rsidRDefault="00FC19C6" w:rsidP="00645DFC">
      <w:pPr>
        <w:pStyle w:val="Akapitzlist"/>
        <w:ind w:left="709"/>
        <w:jc w:val="both"/>
        <w:rPr>
          <w:rFonts w:ascii="Tahoma" w:hAnsi="Tahoma" w:cs="Tahoma"/>
        </w:rPr>
      </w:pPr>
    </w:p>
    <w:p w14:paraId="2E8C5A3E" w14:textId="77777777"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14:paraId="596ED5FD" w14:textId="77777777"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14:paraId="0C14201B" w14:textId="77777777" w:rsidR="00FC19C6" w:rsidRPr="00165741" w:rsidRDefault="00FC19C6" w:rsidP="000B5D08">
      <w:pPr>
        <w:pStyle w:val="Akapitzlist"/>
        <w:numPr>
          <w:ilvl w:val="0"/>
          <w:numId w:val="30"/>
        </w:numPr>
        <w:jc w:val="both"/>
        <w:rPr>
          <w:rFonts w:ascii="Tahoma" w:hAnsi="Tahoma" w:cs="Tahoma"/>
          <w:bCs/>
          <w:color w:val="000000" w:themeColor="text1"/>
          <w:u w:val="single"/>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165741">
        <w:rPr>
          <w:rFonts w:ascii="Tahoma" w:hAnsi="Tahoma" w:cs="Tahoma"/>
          <w:i/>
          <w:color w:val="000000" w:themeColor="text1"/>
          <w:u w:val="single"/>
        </w:rPr>
        <w:t xml:space="preserve">załącznik Nr </w:t>
      </w:r>
      <w:r w:rsidR="00FA4254" w:rsidRPr="00165741">
        <w:rPr>
          <w:rFonts w:ascii="Tahoma" w:hAnsi="Tahoma" w:cs="Tahoma"/>
          <w:i/>
          <w:color w:val="000000" w:themeColor="text1"/>
          <w:u w:val="single"/>
        </w:rPr>
        <w:t>6</w:t>
      </w:r>
      <w:r w:rsidR="00EA511C" w:rsidRPr="00165741">
        <w:rPr>
          <w:rFonts w:ascii="Tahoma" w:hAnsi="Tahoma" w:cs="Tahoma"/>
          <w:b/>
          <w:color w:val="000000" w:themeColor="text1"/>
          <w:u w:val="single"/>
        </w:rPr>
        <w:t xml:space="preserve"> </w:t>
      </w:r>
      <w:r w:rsidR="00E95FAF" w:rsidRPr="00165741">
        <w:rPr>
          <w:rFonts w:ascii="Tahoma" w:hAnsi="Tahoma" w:cs="Tahoma"/>
          <w:color w:val="000000" w:themeColor="text1"/>
          <w:u w:val="single"/>
        </w:rPr>
        <w:t>do formularza ofertowego,</w:t>
      </w:r>
    </w:p>
    <w:p w14:paraId="7B207370" w14:textId="77777777" w:rsidR="00E95FAF" w:rsidRPr="007361D3" w:rsidRDefault="00E95FAF" w:rsidP="000B5D08">
      <w:pPr>
        <w:pStyle w:val="Akapitzlist"/>
        <w:numPr>
          <w:ilvl w:val="0"/>
          <w:numId w:val="30"/>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14:paraId="26F98268" w14:textId="77777777"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14:paraId="4D0C86DA" w14:textId="77777777"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165741">
        <w:rPr>
          <w:rFonts w:ascii="Tahoma" w:hAnsi="Tahoma" w:cs="Tahoma"/>
          <w:i/>
          <w:u w:val="single"/>
        </w:rPr>
        <w:t>załącznik Nr 2</w:t>
      </w:r>
      <w:r w:rsidRPr="00165741">
        <w:rPr>
          <w:rFonts w:ascii="Tahoma" w:hAnsi="Tahoma" w:cs="Tahoma"/>
          <w:u w:val="single"/>
        </w:rPr>
        <w:t xml:space="preserve"> do formularza ofertowego;</w:t>
      </w:r>
    </w:p>
    <w:p w14:paraId="749E4670" w14:textId="77777777" w:rsidR="00506674" w:rsidRPr="00165741" w:rsidRDefault="00506674" w:rsidP="00506674">
      <w:pPr>
        <w:pStyle w:val="Akapitzlist"/>
        <w:numPr>
          <w:ilvl w:val="0"/>
          <w:numId w:val="30"/>
        </w:numPr>
        <w:suppressAutoHyphens w:val="0"/>
        <w:jc w:val="both"/>
        <w:rPr>
          <w:rFonts w:ascii="Tahoma" w:hAnsi="Tahoma" w:cs="Tahoma"/>
          <w:u w:val="single"/>
          <w:lang w:eastAsia="pl-PL"/>
        </w:rPr>
      </w:pPr>
      <w:r w:rsidRPr="0023533B">
        <w:rPr>
          <w:rFonts w:ascii="Tahoma" w:hAnsi="Tahoma" w:cs="Tahoma"/>
        </w:rPr>
        <w:t>oświadczenie Wykonawcy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stanowiącego </w:t>
      </w:r>
      <w:r w:rsidRPr="00165741">
        <w:rPr>
          <w:rFonts w:ascii="Tahoma" w:hAnsi="Tahoma" w:cs="Tahoma"/>
          <w:i/>
          <w:u w:val="single"/>
        </w:rPr>
        <w:t>załącznik Nr 3</w:t>
      </w:r>
      <w:r w:rsidRPr="00165741">
        <w:rPr>
          <w:rFonts w:ascii="Tahoma" w:hAnsi="Tahoma" w:cs="Tahoma"/>
          <w:u w:val="single"/>
        </w:rPr>
        <w:t xml:space="preserve"> do formularza ofertowego;</w:t>
      </w:r>
    </w:p>
    <w:p w14:paraId="77013071" w14:textId="77777777"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14:paraId="03AC65B3" w14:textId="77777777" w:rsidR="00506674" w:rsidRPr="00165741" w:rsidRDefault="00506674" w:rsidP="00506674">
      <w:pPr>
        <w:pStyle w:val="Akapitzlist"/>
        <w:numPr>
          <w:ilvl w:val="0"/>
          <w:numId w:val="30"/>
        </w:numPr>
        <w:suppressAutoHyphens w:val="0"/>
        <w:jc w:val="both"/>
        <w:rPr>
          <w:rFonts w:ascii="Tahoma" w:hAnsi="Tahoma" w:cs="Tahoma"/>
          <w:u w:val="single"/>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165741">
        <w:rPr>
          <w:rFonts w:ascii="Tahoma" w:hAnsi="Tahoma" w:cs="Tahoma"/>
          <w:i/>
          <w:u w:val="single"/>
        </w:rPr>
        <w:t>załącznik Nr</w:t>
      </w:r>
      <w:r w:rsidRPr="00165741">
        <w:rPr>
          <w:rFonts w:ascii="Tahoma" w:hAnsi="Tahoma" w:cs="Tahoma"/>
          <w:u w:val="single"/>
        </w:rPr>
        <w:t xml:space="preserve">  2 do formularza ofertowego.</w:t>
      </w:r>
    </w:p>
    <w:p w14:paraId="07C6473E" w14:textId="77777777" w:rsidR="00FC19C6" w:rsidRPr="006A7423" w:rsidRDefault="00FC19C6" w:rsidP="00FC19C6">
      <w:pPr>
        <w:pStyle w:val="Akapitzlist"/>
        <w:ind w:left="784"/>
        <w:jc w:val="both"/>
        <w:rPr>
          <w:rFonts w:ascii="Tahoma" w:hAnsi="Tahoma" w:cs="Tahoma"/>
          <w:bCs/>
        </w:rPr>
      </w:pPr>
    </w:p>
    <w:p w14:paraId="5CA7C660" w14:textId="77777777"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14:paraId="2B723B33" w14:textId="77777777" w:rsidR="00FC19C6" w:rsidRPr="007361D3" w:rsidRDefault="00FC19C6" w:rsidP="00FC19C6">
      <w:pPr>
        <w:pStyle w:val="Akapitzlist"/>
        <w:ind w:left="784"/>
        <w:jc w:val="both"/>
        <w:rPr>
          <w:rFonts w:ascii="Tahoma" w:hAnsi="Tahoma" w:cs="Tahoma"/>
          <w:bCs/>
          <w:color w:val="000000" w:themeColor="text1"/>
        </w:rPr>
      </w:pPr>
    </w:p>
    <w:p w14:paraId="5855E3B3" w14:textId="77777777"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14:paraId="720D3180" w14:textId="77777777"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w:t>
      </w:r>
      <w:r w:rsidRPr="00165741">
        <w:rPr>
          <w:rFonts w:ascii="Tahoma" w:hAnsi="Tahoma" w:cs="Tahoma"/>
          <w:b/>
          <w:i/>
          <w:smallCaps/>
          <w:color w:val="000000" w:themeColor="text1"/>
          <w:u w:val="single"/>
        </w:rPr>
        <w:t xml:space="preserve">załącznik Nr </w:t>
      </w:r>
      <w:r w:rsidR="000D6A5F" w:rsidRPr="00165741">
        <w:rPr>
          <w:rFonts w:ascii="Tahoma" w:hAnsi="Tahoma" w:cs="Tahoma"/>
          <w:b/>
          <w:i/>
          <w:smallCaps/>
          <w:color w:val="000000" w:themeColor="text1"/>
          <w:u w:val="single"/>
        </w:rPr>
        <w:t>1</w:t>
      </w:r>
      <w:r w:rsidRPr="00165741">
        <w:rPr>
          <w:rFonts w:ascii="Tahoma" w:hAnsi="Tahoma" w:cs="Tahoma"/>
          <w:b/>
          <w:smallCaps/>
          <w:color w:val="000000" w:themeColor="text1"/>
          <w:u w:val="single"/>
        </w:rPr>
        <w:t xml:space="preserve"> do formularza ofertowego</w:t>
      </w:r>
      <w:r w:rsidRPr="007361D3">
        <w:rPr>
          <w:rFonts w:ascii="Tahoma" w:hAnsi="Tahoma" w:cs="Tahoma"/>
          <w:b/>
          <w:smallCaps/>
          <w:color w:val="000000" w:themeColor="text1"/>
        </w:rPr>
        <w:t>.</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lastRenderedPageBreak/>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7F30F5C8" w14:textId="77777777"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14:paraId="1451E448" w14:textId="77777777"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14:paraId="24AF63EB" w14:textId="77777777" w:rsidR="009D5AE2" w:rsidRPr="008A5F1A" w:rsidRDefault="00645DFC" w:rsidP="000B5D08">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 xml:space="preserve">wystawiony </w:t>
      </w:r>
      <w:r w:rsidR="00F626ED">
        <w:rPr>
          <w:rFonts w:ascii="Tahoma" w:hAnsi="Tahoma"/>
          <w:color w:val="000000" w:themeColor="text1"/>
          <w:u w:val="single"/>
        </w:rPr>
        <w:t xml:space="preserve">nie </w:t>
      </w:r>
      <w:r w:rsidR="009D5AE2" w:rsidRPr="008A5F1A">
        <w:rPr>
          <w:rFonts w:ascii="Tahoma" w:hAnsi="Tahoma"/>
          <w:color w:val="000000" w:themeColor="text1"/>
          <w:u w:val="single"/>
        </w:rPr>
        <w:t>wcześniej niż 6 miesięcy przed upływem terminu składania ofert</w:t>
      </w:r>
    </w:p>
    <w:p w14:paraId="7798E5F7" w14:textId="77777777" w:rsidR="00645DFC" w:rsidRDefault="009D5AE2"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14:paraId="3FBB2C64" w14:textId="77777777" w:rsidR="00645DFC" w:rsidRDefault="00645DFC"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14:paraId="0AA2D551" w14:textId="77777777" w:rsidR="00645DFC" w:rsidRDefault="00645DFC" w:rsidP="00645DFC">
      <w:pPr>
        <w:autoSpaceDE w:val="0"/>
        <w:autoSpaceDN w:val="0"/>
        <w:adjustRightInd w:val="0"/>
        <w:ind w:left="993" w:hanging="567"/>
        <w:jc w:val="both"/>
        <w:rPr>
          <w:rFonts w:ascii="Tahoma" w:hAnsi="Tahoma" w:cs="Tahoma"/>
          <w:color w:val="000000"/>
        </w:rPr>
      </w:pPr>
    </w:p>
    <w:p w14:paraId="23DE47DD" w14:textId="77777777"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 xml:space="preserve">wystawiony </w:t>
      </w:r>
      <w:r w:rsidR="00F626ED">
        <w:rPr>
          <w:rFonts w:ascii="Tahoma" w:hAnsi="Tahoma" w:cs="Tahoma"/>
          <w:color w:val="000000" w:themeColor="text1"/>
          <w:u w:val="single"/>
        </w:rPr>
        <w:t xml:space="preserve">nie </w:t>
      </w:r>
      <w:r w:rsidRPr="000D6A5F">
        <w:rPr>
          <w:rFonts w:ascii="Tahoma" w:hAnsi="Tahoma" w:cs="Tahoma"/>
          <w:color w:val="000000" w:themeColor="text1"/>
          <w:u w:val="single"/>
        </w:rPr>
        <w:t>wcześniej niż 6 miesięcy przed upływem terminu składania ofert</w:t>
      </w:r>
    </w:p>
    <w:p w14:paraId="2177AF0C" w14:textId="77777777" w:rsidR="000D6A5F" w:rsidRDefault="000D6A5F" w:rsidP="00645DFC">
      <w:pPr>
        <w:autoSpaceDE w:val="0"/>
        <w:autoSpaceDN w:val="0"/>
        <w:adjustRightInd w:val="0"/>
        <w:ind w:left="993" w:hanging="567"/>
        <w:jc w:val="both"/>
        <w:rPr>
          <w:rFonts w:ascii="Tahoma" w:hAnsi="Tahoma" w:cs="Tahoma"/>
          <w:color w:val="000000"/>
        </w:rPr>
      </w:pPr>
    </w:p>
    <w:p w14:paraId="078316F6" w14:textId="77777777"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14:paraId="4B14864D" w14:textId="77777777" w:rsidR="00645DFC" w:rsidRPr="00506674" w:rsidRDefault="00645DFC" w:rsidP="000B5D08">
      <w:pPr>
        <w:pStyle w:val="Akapitzlist"/>
        <w:numPr>
          <w:ilvl w:val="0"/>
          <w:numId w:val="7"/>
        </w:numPr>
        <w:tabs>
          <w:tab w:val="left" w:pos="6430"/>
        </w:tabs>
        <w:ind w:left="709" w:hanging="283"/>
        <w:jc w:val="both"/>
        <w:rPr>
          <w:rFonts w:ascii="Tahoma" w:hAnsi="Tahoma" w:cs="Tahoma"/>
          <w:bCs/>
        </w:rPr>
      </w:pPr>
      <w:r w:rsidRPr="00506674">
        <w:rPr>
          <w:rFonts w:ascii="Tahoma" w:hAnsi="Tahoma" w:cs="Tahoma"/>
        </w:rPr>
        <w:t>Wykonawcy mogą wspólnie ubiegać się o udzielenie zamówienia</w:t>
      </w:r>
      <w:r w:rsidR="00506674" w:rsidRPr="00506674">
        <w:rPr>
          <w:rFonts w:ascii="Tahoma" w:hAnsi="Tahoma" w:cs="Tahoma"/>
        </w:rPr>
        <w:t>,</w:t>
      </w:r>
      <w:r w:rsidR="00506674">
        <w:rPr>
          <w:rFonts w:ascii="Tahoma" w:hAnsi="Tahoma" w:cs="Tahoma"/>
        </w:rPr>
        <w:t xml:space="preserve"> w tym przypadku</w:t>
      </w:r>
      <w:r w:rsidRPr="00506674">
        <w:rPr>
          <w:rFonts w:ascii="Tahoma" w:hAnsi="Tahoma" w:cs="Tahoma"/>
        </w:rPr>
        <w:t xml:space="preserve">, zgodnie z art. 23 ust. 2 Wykonawcy ustanawiają </w:t>
      </w:r>
      <w:r w:rsidRPr="00506674">
        <w:rPr>
          <w:rFonts w:ascii="Tahoma" w:hAnsi="Tahoma" w:cs="Tahoma"/>
          <w:bCs/>
        </w:rPr>
        <w:t>pełnomocnika do:</w:t>
      </w:r>
    </w:p>
    <w:p w14:paraId="6D7114E2" w14:textId="77777777"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14:paraId="263B04EF" w14:textId="77777777"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14:paraId="41390EC7"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14:paraId="44F8CCD9"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14:paraId="17D77188"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14:paraId="3F2B39EF"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14:paraId="785A6342"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14:paraId="3E9EC839"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14:paraId="6C740640" w14:textId="77777777"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lastRenderedPageBreak/>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14:paraId="3A20B365" w14:textId="77777777" w:rsidR="00645DFC" w:rsidRDefault="00645DFC" w:rsidP="000B5D08">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14:paraId="138F0422" w14:textId="77777777" w:rsidR="007E7BC4" w:rsidRDefault="007E7BC4"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14:paraId="709E490A"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14:paraId="036509C9"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14:paraId="56350EF4" w14:textId="77777777" w:rsidR="00645DFC" w:rsidRDefault="000714C8" w:rsidP="000B5D08">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14:paraId="4C8B838D" w14:textId="77777777"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II</w:t>
      </w:r>
      <w:r w:rsidR="00506674">
        <w:rPr>
          <w:rFonts w:ascii="Tahoma" w:hAnsi="Tahoma" w:cs="Tahoma"/>
          <w:color w:val="000000" w:themeColor="text1"/>
        </w:rPr>
        <w:t>I</w:t>
      </w:r>
      <w:r w:rsidR="00B27B5C">
        <w:rPr>
          <w:rFonts w:ascii="Tahoma" w:hAnsi="Tahoma" w:cs="Tahoma"/>
          <w:color w:val="000000" w:themeColor="text1"/>
        </w:rPr>
        <w:t>.</w:t>
      </w:r>
      <w:r w:rsidR="00506674">
        <w:rPr>
          <w:rFonts w:ascii="Tahoma" w:hAnsi="Tahoma" w:cs="Tahoma"/>
          <w:color w:val="000000" w:themeColor="text1"/>
        </w:rPr>
        <w:t>2</w:t>
      </w:r>
      <w:r>
        <w:rPr>
          <w:rFonts w:ascii="Tahoma" w:hAnsi="Tahoma" w:cs="Tahoma"/>
          <w:color w:val="000000" w:themeColor="text1"/>
        </w:rPr>
        <w:t xml:space="preserve">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14:paraId="1F429B0E" w14:textId="77777777" w:rsidR="00645DFC" w:rsidRDefault="00645DFC" w:rsidP="00645DFC">
      <w:pPr>
        <w:ind w:left="360" w:hanging="360"/>
        <w:jc w:val="both"/>
        <w:rPr>
          <w:rFonts w:ascii="Tahoma" w:hAnsi="Tahoma" w:cs="Tahoma"/>
          <w:b/>
          <w:color w:val="FF0000"/>
        </w:rPr>
      </w:pPr>
    </w:p>
    <w:p w14:paraId="594331F7" w14:textId="77777777"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CD5D10">
        <w:rPr>
          <w:rFonts w:ascii="Tahoma" w:hAnsi="Tahoma"/>
          <w:bCs/>
          <w:i w:val="0"/>
          <w:sz w:val="20"/>
          <w:szCs w:val="20"/>
        </w:rPr>
        <w:t>rozdziale</w:t>
      </w:r>
      <w:r>
        <w:rPr>
          <w:rFonts w:ascii="Tahoma" w:hAnsi="Tahoma"/>
          <w:bCs/>
          <w:i w:val="0"/>
          <w:sz w:val="20"/>
          <w:szCs w:val="20"/>
        </w:rPr>
        <w:t xml:space="preserve">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14:paraId="01E0AE52" w14:textId="77777777" w:rsidR="00645DFC" w:rsidRDefault="00645DFC" w:rsidP="00645DFC">
      <w:pPr>
        <w:pStyle w:val="Podpis1"/>
        <w:spacing w:before="0" w:after="0"/>
        <w:jc w:val="both"/>
        <w:rPr>
          <w:rFonts w:ascii="Tahoma" w:hAnsi="Tahoma"/>
          <w:b/>
          <w:bCs/>
          <w:i w:val="0"/>
          <w:sz w:val="20"/>
          <w:szCs w:val="20"/>
        </w:rPr>
      </w:pPr>
    </w:p>
    <w:p w14:paraId="238C2E3F" w14:textId="77777777"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14:paraId="53D6F20B" w14:textId="77777777" w:rsidR="00645DFC" w:rsidRDefault="00645DFC" w:rsidP="00645DFC">
      <w:pPr>
        <w:pStyle w:val="Podpis1"/>
        <w:spacing w:before="0" w:after="0"/>
        <w:jc w:val="both"/>
        <w:rPr>
          <w:rFonts w:ascii="Tahoma" w:hAnsi="Tahoma"/>
          <w:b/>
          <w:bCs/>
          <w:i w:val="0"/>
          <w:color w:val="000000" w:themeColor="text1"/>
          <w:sz w:val="20"/>
          <w:szCs w:val="20"/>
        </w:rPr>
      </w:pPr>
    </w:p>
    <w:p w14:paraId="78106197" w14:textId="77777777"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7CD6A4" w14:textId="77777777" w:rsidR="00645DFC" w:rsidRDefault="00645DFC" w:rsidP="00645DFC">
      <w:pPr>
        <w:pStyle w:val="Podpis1"/>
        <w:spacing w:before="0" w:after="0"/>
        <w:jc w:val="both"/>
        <w:rPr>
          <w:rFonts w:ascii="Tahoma" w:hAnsi="Tahoma"/>
          <w:b/>
          <w:bCs/>
          <w:i w:val="0"/>
          <w:color w:val="000000" w:themeColor="text1"/>
          <w:sz w:val="20"/>
          <w:szCs w:val="20"/>
        </w:rPr>
      </w:pPr>
    </w:p>
    <w:p w14:paraId="7B4323EC" w14:textId="77777777"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14:paraId="59C60679" w14:textId="77777777" w:rsidR="00645DFC" w:rsidRDefault="00645DFC" w:rsidP="00645DFC">
      <w:pPr>
        <w:pStyle w:val="Podpis1"/>
        <w:spacing w:before="0" w:after="0"/>
        <w:jc w:val="both"/>
        <w:rPr>
          <w:rFonts w:ascii="Tahoma" w:hAnsi="Tahoma"/>
          <w:b/>
          <w:bCs/>
          <w:i w:val="0"/>
          <w:color w:val="000000" w:themeColor="text1"/>
          <w:sz w:val="20"/>
          <w:szCs w:val="20"/>
        </w:rPr>
      </w:pPr>
    </w:p>
    <w:p w14:paraId="1CF345F9" w14:textId="77777777"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CD5D10">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14:paraId="3BD01828" w14:textId="77777777" w:rsidR="00645DFC" w:rsidRDefault="00645DFC" w:rsidP="00645DFC">
      <w:pPr>
        <w:pStyle w:val="Podpis1"/>
        <w:spacing w:before="0" w:after="0"/>
        <w:jc w:val="both"/>
        <w:rPr>
          <w:rFonts w:ascii="Tahoma" w:hAnsi="Tahoma"/>
          <w:b/>
          <w:i w:val="0"/>
          <w:sz w:val="20"/>
          <w:szCs w:val="20"/>
        </w:rPr>
      </w:pPr>
    </w:p>
    <w:p w14:paraId="393B80F0" w14:textId="77777777"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14:paraId="3ACE38D3" w14:textId="77777777" w:rsidR="00645DFC" w:rsidRDefault="00645DFC" w:rsidP="00645DFC">
      <w:pPr>
        <w:pStyle w:val="Podpis1"/>
        <w:spacing w:before="0" w:after="0"/>
        <w:jc w:val="both"/>
        <w:rPr>
          <w:rFonts w:ascii="Tahoma" w:hAnsi="Tahoma"/>
          <w:b/>
          <w:i w:val="0"/>
          <w:sz w:val="20"/>
          <w:szCs w:val="20"/>
        </w:rPr>
      </w:pPr>
    </w:p>
    <w:p w14:paraId="1466D4FD" w14:textId="77777777"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14:paraId="4805BBB0" w14:textId="77777777" w:rsidR="00645DFC" w:rsidRDefault="00645DFC" w:rsidP="00645DFC">
      <w:pPr>
        <w:jc w:val="both"/>
        <w:rPr>
          <w:rFonts w:ascii="Tahoma" w:hAnsi="Tahoma" w:cs="Tahoma"/>
          <w:color w:val="000000"/>
        </w:rPr>
      </w:pPr>
    </w:p>
    <w:p w14:paraId="1EFE173F" w14:textId="77777777"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14:paraId="14CE8A3B" w14:textId="77777777" w:rsidR="00645DFC" w:rsidRDefault="00645DFC" w:rsidP="00645DFC">
      <w:pPr>
        <w:jc w:val="both"/>
        <w:rPr>
          <w:rFonts w:ascii="Tahoma" w:hAnsi="Tahoma" w:cs="Tahoma"/>
        </w:rPr>
      </w:pPr>
    </w:p>
    <w:p w14:paraId="5299B1B4" w14:textId="77777777"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w:t>
      </w:r>
      <w:r w:rsidRPr="00C6046B">
        <w:rPr>
          <w:rFonts w:ascii="Tahoma" w:hAnsi="Tahoma" w:cs="Tahoma"/>
        </w:rPr>
        <w:lastRenderedPageBreak/>
        <w:t>działalności podmiotów realizujących zadania publiczne (</w:t>
      </w:r>
      <w:proofErr w:type="spellStart"/>
      <w:r w:rsidR="009D0BC2">
        <w:rPr>
          <w:rFonts w:ascii="Tahoma" w:hAnsi="Tahoma" w:cs="Tahoma"/>
        </w:rPr>
        <w:t>t.j</w:t>
      </w:r>
      <w:proofErr w:type="spellEnd"/>
      <w:r w:rsidR="009D0BC2">
        <w:rPr>
          <w:rFonts w:ascii="Tahoma" w:hAnsi="Tahoma" w:cs="Tahoma"/>
        </w:rPr>
        <w:t xml:space="preserve">. </w:t>
      </w:r>
      <w:r w:rsidRPr="00C6046B">
        <w:rPr>
          <w:rFonts w:ascii="Tahoma" w:hAnsi="Tahoma" w:cs="Tahoma"/>
        </w:rPr>
        <w:t>Dz. U. z 201</w:t>
      </w:r>
      <w:r w:rsidR="009D0BC2">
        <w:rPr>
          <w:rFonts w:ascii="Tahoma" w:hAnsi="Tahoma" w:cs="Tahoma"/>
        </w:rPr>
        <w:t>9</w:t>
      </w:r>
      <w:r w:rsidRPr="00C6046B">
        <w:rPr>
          <w:rFonts w:ascii="Tahoma" w:hAnsi="Tahoma" w:cs="Tahoma"/>
        </w:rPr>
        <w:t xml:space="preserve"> r. poz.</w:t>
      </w:r>
      <w:r w:rsidR="009D0BC2">
        <w:rPr>
          <w:rFonts w:ascii="Tahoma" w:hAnsi="Tahoma" w:cs="Tahoma"/>
        </w:rPr>
        <w:t>700</w:t>
      </w:r>
      <w:r w:rsidRPr="00C6046B">
        <w:rPr>
          <w:rFonts w:ascii="Tahoma" w:hAnsi="Tahoma" w:cs="Tahoma"/>
        </w:rPr>
        <w:t xml:space="preserve"> </w:t>
      </w:r>
      <w:r w:rsidR="009D0BC2">
        <w:rPr>
          <w:rFonts w:ascii="Tahoma" w:hAnsi="Tahoma" w:cs="Tahoma"/>
        </w:rPr>
        <w:t>ze zm.</w:t>
      </w:r>
      <w:r w:rsidRPr="00C6046B">
        <w:rPr>
          <w:rFonts w:ascii="Tahoma" w:hAnsi="Tahoma" w:cs="Tahoma"/>
        </w:rPr>
        <w:t xml:space="preserve">).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14:paraId="6D433009" w14:textId="77777777"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14:paraId="4596CDD1" w14:textId="77777777" w:rsidR="006C4EEA" w:rsidRDefault="006C4EEA" w:rsidP="00BA139E">
      <w:pPr>
        <w:jc w:val="both"/>
        <w:rPr>
          <w:rFonts w:ascii="Tahoma" w:hAnsi="Tahoma" w:cs="Tahoma"/>
        </w:rPr>
      </w:pPr>
    </w:p>
    <w:p w14:paraId="4562B134" w14:textId="77777777" w:rsidR="00645DFC" w:rsidRDefault="00645DFC" w:rsidP="00645DFC">
      <w:pPr>
        <w:jc w:val="both"/>
        <w:rPr>
          <w:rFonts w:ascii="Tahoma" w:hAnsi="Tahoma" w:cs="Tahoma"/>
          <w:color w:val="FF0000"/>
        </w:rPr>
      </w:pPr>
    </w:p>
    <w:p w14:paraId="7634EF67" w14:textId="77777777" w:rsidR="00645DFC" w:rsidRDefault="00645DFC" w:rsidP="00645DFC">
      <w:pPr>
        <w:pStyle w:val="Nagwek3"/>
        <w:shd w:val="clear" w:color="auto" w:fill="E7E6E6" w:themeFill="background2"/>
        <w:spacing w:before="0" w:after="0"/>
        <w:jc w:val="both"/>
      </w:pPr>
      <w:bookmarkStart w:id="7" w:name="_Toc501609647"/>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14:paraId="67D1489D" w14:textId="77777777" w:rsidR="00645DFC" w:rsidRDefault="00645DFC" w:rsidP="00645DFC">
      <w:pPr>
        <w:shd w:val="clear" w:color="auto" w:fill="E7E6E6" w:themeFill="background2"/>
        <w:jc w:val="both"/>
        <w:rPr>
          <w:rFonts w:ascii="Tahoma" w:hAnsi="Tahoma" w:cs="Tahoma"/>
          <w:color w:val="000000"/>
        </w:rPr>
      </w:pPr>
    </w:p>
    <w:p w14:paraId="62DB9529" w14:textId="77777777" w:rsidR="00645DFC" w:rsidRDefault="00645DFC" w:rsidP="00645DFC">
      <w:pPr>
        <w:ind w:left="1410" w:hanging="1410"/>
        <w:jc w:val="both"/>
        <w:rPr>
          <w:rFonts w:ascii="Tahoma" w:hAnsi="Tahoma" w:cs="Tahoma"/>
          <w:b/>
          <w:color w:val="000000"/>
        </w:rPr>
      </w:pPr>
    </w:p>
    <w:p w14:paraId="1CF635D7" w14:textId="77777777"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14:paraId="2C7C3AD2" w14:textId="5A67AB5C" w:rsidR="00645DFC" w:rsidRPr="00AA6D49" w:rsidRDefault="00AA6D49" w:rsidP="00AA09C0">
      <w:pPr>
        <w:jc w:val="both"/>
        <w:rPr>
          <w:rFonts w:ascii="Tahoma" w:hAnsi="Tahoma" w:cs="Tahoma"/>
          <w:color w:val="000000"/>
        </w:rPr>
      </w:pPr>
      <w:r w:rsidRPr="00AA6D49">
        <w:rPr>
          <w:rFonts w:ascii="Tahoma" w:hAnsi="Tahoma" w:cs="Tahoma"/>
        </w:rPr>
        <w:t xml:space="preserve">Mariusz Krzemieniewski, Anna </w:t>
      </w:r>
      <w:proofErr w:type="spellStart"/>
      <w:r w:rsidRPr="00AA6D49">
        <w:rPr>
          <w:rFonts w:ascii="Tahoma" w:hAnsi="Tahoma" w:cs="Tahoma"/>
        </w:rPr>
        <w:t>Cechowska</w:t>
      </w:r>
      <w:proofErr w:type="spellEnd"/>
      <w:r w:rsidR="00C36594" w:rsidRPr="00AA6D49">
        <w:rPr>
          <w:rFonts w:ascii="Tahoma" w:hAnsi="Tahoma" w:cs="Tahoma"/>
        </w:rPr>
        <w:t xml:space="preserve"> </w:t>
      </w:r>
      <w:r w:rsidR="00E87CEB" w:rsidRPr="00AA6D49">
        <w:rPr>
          <w:rFonts w:ascii="Tahoma" w:hAnsi="Tahoma" w:cs="Tahoma"/>
        </w:rPr>
        <w:t xml:space="preserve"> </w:t>
      </w:r>
      <w:r w:rsidR="00645DFC" w:rsidRPr="00AA6D49">
        <w:rPr>
          <w:rFonts w:ascii="Tahoma" w:hAnsi="Tahoma" w:cs="Tahoma"/>
        </w:rPr>
        <w:t>– w sprawach dotyczących przedmiotu zamówienia,</w:t>
      </w:r>
    </w:p>
    <w:p w14:paraId="34E9493B" w14:textId="7AD07E7A" w:rsidR="00645DFC" w:rsidRDefault="00AA6D49" w:rsidP="00AA09C0">
      <w:pPr>
        <w:jc w:val="both"/>
        <w:rPr>
          <w:rFonts w:ascii="Tahoma" w:hAnsi="Tahoma" w:cs="Tahoma"/>
          <w:color w:val="000000"/>
        </w:rPr>
      </w:pPr>
      <w:r w:rsidRPr="00AA6D49">
        <w:rPr>
          <w:rFonts w:ascii="Tahoma" w:hAnsi="Tahoma" w:cs="Tahoma"/>
          <w:color w:val="000000"/>
        </w:rPr>
        <w:t xml:space="preserve">Roman Lewandowski, Dominika </w:t>
      </w:r>
      <w:proofErr w:type="spellStart"/>
      <w:r w:rsidRPr="00AA6D49">
        <w:rPr>
          <w:rFonts w:ascii="Tahoma" w:hAnsi="Tahoma" w:cs="Tahoma"/>
          <w:color w:val="000000"/>
        </w:rPr>
        <w:t>Sałwińska</w:t>
      </w:r>
      <w:proofErr w:type="spellEnd"/>
      <w:r w:rsidR="00645DFC" w:rsidRPr="00AA6D49">
        <w:rPr>
          <w:rFonts w:ascii="Tahoma" w:hAnsi="Tahoma" w:cs="Tahoma"/>
          <w:color w:val="000000"/>
        </w:rPr>
        <w:t>– w sprawach dotyczących procedury</w:t>
      </w:r>
      <w:r w:rsidR="00AA09C0" w:rsidRPr="00AA6D49">
        <w:rPr>
          <w:rFonts w:ascii="Tahoma" w:hAnsi="Tahoma" w:cs="Tahoma"/>
          <w:color w:val="000000"/>
        </w:rPr>
        <w:t>.</w:t>
      </w:r>
      <w:r w:rsidR="00645DFC">
        <w:rPr>
          <w:rFonts w:ascii="Tahoma" w:hAnsi="Tahoma" w:cs="Tahoma"/>
          <w:color w:val="000000"/>
        </w:rPr>
        <w:t xml:space="preserve"> </w:t>
      </w:r>
    </w:p>
    <w:p w14:paraId="74AB2616" w14:textId="77777777" w:rsidR="00645DFC" w:rsidRDefault="00645DFC" w:rsidP="00645DFC">
      <w:pPr>
        <w:jc w:val="both"/>
        <w:rPr>
          <w:rFonts w:ascii="Tahoma" w:hAnsi="Tahoma" w:cs="Tahoma"/>
          <w:color w:val="000000"/>
        </w:rPr>
      </w:pPr>
    </w:p>
    <w:p w14:paraId="64E10909" w14:textId="29C83BDA" w:rsidR="00645DFC" w:rsidRDefault="00645DFC" w:rsidP="00645DFC">
      <w:pPr>
        <w:jc w:val="both"/>
        <w:rPr>
          <w:rFonts w:ascii="Tahoma" w:hAnsi="Tahoma" w:cs="Tahoma"/>
          <w:color w:val="000000"/>
        </w:rPr>
      </w:pPr>
      <w:r>
        <w:rPr>
          <w:rFonts w:ascii="Tahoma" w:hAnsi="Tahoma" w:cs="Tahoma"/>
          <w:color w:val="000000"/>
        </w:rPr>
        <w:t>Godziny pracy urzędu: poniedziałek – piątek w godz</w:t>
      </w:r>
      <w:r w:rsidRPr="00AA6D49">
        <w:rPr>
          <w:rFonts w:ascii="Tahoma" w:hAnsi="Tahoma" w:cs="Tahoma"/>
          <w:color w:val="000000"/>
        </w:rPr>
        <w:t>. 7.</w:t>
      </w:r>
      <w:r w:rsidR="00AA6D49" w:rsidRPr="00AA6D49">
        <w:rPr>
          <w:rFonts w:ascii="Tahoma" w:hAnsi="Tahoma" w:cs="Tahoma"/>
          <w:color w:val="000000"/>
        </w:rPr>
        <w:t>30</w:t>
      </w:r>
      <w:r w:rsidRPr="00AA6D49">
        <w:rPr>
          <w:rFonts w:ascii="Tahoma" w:hAnsi="Tahoma" w:cs="Tahoma"/>
          <w:color w:val="000000"/>
        </w:rPr>
        <w:t xml:space="preserve"> – 15.</w:t>
      </w:r>
      <w:r w:rsidR="00AA6D49" w:rsidRPr="00AA6D49">
        <w:rPr>
          <w:rFonts w:ascii="Tahoma" w:hAnsi="Tahoma" w:cs="Tahoma"/>
          <w:color w:val="000000"/>
        </w:rPr>
        <w:t>30</w:t>
      </w:r>
    </w:p>
    <w:p w14:paraId="28247F9A" w14:textId="77777777"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14:paraId="1B400EEA" w14:textId="5203AA1D" w:rsidR="00596149" w:rsidRDefault="00596149" w:rsidP="00596149">
      <w:pPr>
        <w:pStyle w:val="Akapitzlist"/>
        <w:numPr>
          <w:ilvl w:val="0"/>
          <w:numId w:val="40"/>
        </w:numPr>
        <w:tabs>
          <w:tab w:val="left" w:pos="284"/>
        </w:tabs>
        <w:suppressAutoHyphens w:val="0"/>
        <w:ind w:left="284" w:hanging="284"/>
        <w:jc w:val="both"/>
        <w:rPr>
          <w:rFonts w:ascii="Tahoma" w:hAnsi="Tahoma" w:cs="Tahoma"/>
        </w:rPr>
      </w:pPr>
      <w:r>
        <w:rPr>
          <w:rFonts w:ascii="Tahoma" w:hAnsi="Tahoma" w:cs="Tahoma"/>
        </w:rPr>
        <w:t xml:space="preserve">W postępowaniu o udzielenie zamówienia  komunikacja między Zamawiającym </w:t>
      </w:r>
      <w:r>
        <w:rPr>
          <w:rFonts w:ascii="Tahoma" w:hAnsi="Tahoma" w:cs="Tahoma"/>
        </w:rPr>
        <w:br/>
        <w:t>a Wykonawcami odbywa się przez platformę zakupową:</w:t>
      </w:r>
      <w:r w:rsidR="00AA6D49">
        <w:rPr>
          <w:rFonts w:ascii="Tahoma" w:hAnsi="Tahoma" w:cs="Tahoma"/>
        </w:rPr>
        <w:t xml:space="preserve"> </w:t>
      </w:r>
      <w:r>
        <w:rPr>
          <w:rFonts w:ascii="Tahoma" w:hAnsi="Tahoma" w:cs="Tahoma"/>
        </w:rPr>
        <w:t xml:space="preserve"> </w:t>
      </w:r>
      <w:hyperlink r:id="rId12" w:history="1">
        <w:r w:rsidR="001B1876" w:rsidRPr="007B3F8A">
          <w:rPr>
            <w:rStyle w:val="Hipercze"/>
            <w:rFonts w:ascii="Tahoma" w:hAnsi="Tahoma" w:cs="Tahoma"/>
          </w:rPr>
          <w:t>https://platformazakupowa.pl/pn/dzialdowo_starostwo</w:t>
        </w:r>
      </w:hyperlink>
      <w:r w:rsidR="00AA6D49">
        <w:rPr>
          <w:rFonts w:ascii="Tahoma" w:hAnsi="Tahoma" w:cs="Tahoma"/>
        </w:rPr>
        <w:t xml:space="preserve"> </w:t>
      </w:r>
      <w:r>
        <w:rPr>
          <w:rFonts w:ascii="Tahoma" w:hAnsi="Tahoma" w:cs="Tahoma"/>
        </w:rPr>
        <w:t>.</w:t>
      </w:r>
      <w:r w:rsidR="00AA6D49">
        <w:rPr>
          <w:rFonts w:ascii="Tahoma" w:hAnsi="Tahoma" w:cs="Tahoma"/>
        </w:rPr>
        <w:t xml:space="preserve"> </w:t>
      </w:r>
    </w:p>
    <w:p w14:paraId="0388E3EE" w14:textId="77777777" w:rsidR="00596149" w:rsidRDefault="00596149" w:rsidP="00596149">
      <w:pPr>
        <w:pStyle w:val="Akapitzlist"/>
        <w:numPr>
          <w:ilvl w:val="0"/>
          <w:numId w:val="40"/>
        </w:numPr>
        <w:tabs>
          <w:tab w:val="left" w:pos="284"/>
        </w:tabs>
        <w:suppressAutoHyphens w:val="0"/>
        <w:ind w:left="0" w:firstLine="0"/>
        <w:rPr>
          <w:rFonts w:ascii="Tahoma" w:hAnsi="Tahoma" w:cs="Tahoma"/>
        </w:rPr>
      </w:pPr>
      <w:r>
        <w:rPr>
          <w:rFonts w:ascii="Tahoma" w:hAnsi="Tahoma" w:cs="Tahoma"/>
        </w:rPr>
        <w:t xml:space="preserve">W postępowaniu oferty oraz oświadczenia, w tym JEDZ, sporządza się, pod rygorem nieważności, w postaci elektronicznej i opatruje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Tahoma" w:hAnsi="Tahoma" w:cs="Tahoma"/>
        </w:rPr>
        <w:t>Pzp</w:t>
      </w:r>
      <w:proofErr w:type="spellEnd"/>
      <w:r>
        <w:rPr>
          <w:rFonts w:ascii="Tahoma" w:hAnsi="Tahoma" w:cs="Tahoma"/>
        </w:rPr>
        <w:t xml:space="preserve">.  Analogiczny wymóg dotyczy JEDZ składanego przez podwykonawcę, na podstawie art. 25a ust. 5 pkt 1 ustawy </w:t>
      </w:r>
      <w:proofErr w:type="spellStart"/>
      <w:r>
        <w:rPr>
          <w:rFonts w:ascii="Tahoma" w:hAnsi="Tahoma" w:cs="Tahoma"/>
        </w:rPr>
        <w:t>Pzp</w:t>
      </w:r>
      <w:proofErr w:type="spellEnd"/>
      <w:r>
        <w:rPr>
          <w:rFonts w:ascii="Tahoma" w:hAnsi="Tahoma" w:cs="Tahoma"/>
        </w:rPr>
        <w:t xml:space="preserve">. </w:t>
      </w:r>
    </w:p>
    <w:p w14:paraId="359CC86D" w14:textId="77777777" w:rsidR="00596149" w:rsidRDefault="00596149" w:rsidP="00596149">
      <w:pPr>
        <w:pStyle w:val="Akapitzlist"/>
        <w:numPr>
          <w:ilvl w:val="0"/>
          <w:numId w:val="40"/>
        </w:numPr>
        <w:tabs>
          <w:tab w:val="left" w:pos="142"/>
          <w:tab w:val="left" w:pos="284"/>
        </w:tabs>
        <w:suppressAutoHyphens w:val="0"/>
        <w:ind w:left="0" w:firstLine="0"/>
        <w:jc w:val="both"/>
        <w:rPr>
          <w:rFonts w:ascii="Tahoma" w:hAnsi="Tahoma" w:cs="Tahoma"/>
        </w:rPr>
      </w:pPr>
      <w:r>
        <w:rPr>
          <w:rFonts w:ascii="Tahoma" w:hAnsi="Tahoma" w:cs="Tahoma"/>
        </w:rPr>
        <w:t xml:space="preserve">Środkiem komunikacji elektronicznej, służącym złożeniu JEDZ przez wykonawcę, jest platforma zakupowa Zamawiającego. </w:t>
      </w:r>
    </w:p>
    <w:p w14:paraId="5AC1C275" w14:textId="77777777" w:rsidR="00596149" w:rsidRDefault="00596149" w:rsidP="00596149">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Ofertę składa się pod rygorem nieważności w postaci elektronicznej z kwalifikowanym podpisem elektronicznym.</w:t>
      </w:r>
    </w:p>
    <w:p w14:paraId="564DD992" w14:textId="77777777" w:rsidR="00596149" w:rsidRDefault="00596149" w:rsidP="00596149">
      <w:pPr>
        <w:jc w:val="both"/>
        <w:rPr>
          <w:rFonts w:ascii="Tahoma" w:hAnsi="Tahoma" w:cs="Tahoma"/>
          <w:b/>
          <w:bCs/>
          <w:color w:val="000000"/>
        </w:rPr>
      </w:pPr>
    </w:p>
    <w:p w14:paraId="03A0926E" w14:textId="77777777" w:rsidR="00596149" w:rsidRDefault="00596149" w:rsidP="00596149">
      <w:pPr>
        <w:jc w:val="both"/>
        <w:rPr>
          <w:rFonts w:ascii="Tahoma" w:hAnsi="Tahoma" w:cs="Tahoma"/>
          <w:b/>
          <w:bCs/>
          <w:color w:val="000000"/>
        </w:rPr>
      </w:pPr>
      <w:r>
        <w:rPr>
          <w:rFonts w:ascii="Tahoma" w:hAnsi="Tahoma" w:cs="Tahoma"/>
          <w:b/>
          <w:bCs/>
          <w:color w:val="000000"/>
        </w:rPr>
        <w:t>Oferta wraz z wymaganymi dokumentami i oświadczeniami, w tym JEDZ musi być złożona w formie elektronicznej poprzez platformę zakupową, na której ogłoszono przetarg.</w:t>
      </w:r>
    </w:p>
    <w:p w14:paraId="421E3803" w14:textId="77777777" w:rsidR="002C0DF5" w:rsidRDefault="002C0DF5" w:rsidP="00645DFC">
      <w:pPr>
        <w:jc w:val="both"/>
        <w:rPr>
          <w:rFonts w:ascii="Tahoma" w:hAnsi="Tahoma" w:cs="Tahoma"/>
          <w:b/>
          <w:bCs/>
          <w:color w:val="000000"/>
        </w:rPr>
      </w:pPr>
    </w:p>
    <w:p w14:paraId="1C57B1D2" w14:textId="77777777" w:rsidR="00645DFC" w:rsidRDefault="00645DFC" w:rsidP="00645DFC">
      <w:pPr>
        <w:jc w:val="both"/>
        <w:rPr>
          <w:rFonts w:ascii="Tahoma" w:hAnsi="Tahoma" w:cs="Tahoma"/>
          <w:b/>
          <w:bCs/>
          <w:color w:val="000000"/>
        </w:rPr>
      </w:pPr>
    </w:p>
    <w:p w14:paraId="6B4D79E3" w14:textId="77777777" w:rsidR="00645DFC" w:rsidRDefault="00645DFC" w:rsidP="00645DFC">
      <w:pPr>
        <w:pStyle w:val="Nagwek3"/>
        <w:shd w:val="clear" w:color="auto" w:fill="E7E6E6" w:themeFill="background2"/>
        <w:spacing w:before="0" w:after="0"/>
      </w:pPr>
      <w:bookmarkStart w:id="8" w:name="_Toc501609648"/>
      <w:r>
        <w:t>Rozdział 9: Wadium</w:t>
      </w:r>
      <w:bookmarkEnd w:id="8"/>
    </w:p>
    <w:p w14:paraId="1649E6F0" w14:textId="77777777"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14:paraId="2C2D4733" w14:textId="77777777" w:rsidR="00934FE8" w:rsidRPr="005D51D6" w:rsidRDefault="00ED599B" w:rsidP="000B5D08">
      <w:pPr>
        <w:pStyle w:val="Akapitzlist"/>
        <w:numPr>
          <w:ilvl w:val="1"/>
          <w:numId w:val="38"/>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t>
      </w:r>
      <w:r w:rsidRPr="005D51D6">
        <w:rPr>
          <w:rFonts w:ascii="Tahoma" w:eastAsia="Calibri" w:hAnsi="Tahoma" w:cs="Tahoma"/>
          <w:lang w:eastAsia="en-US"/>
        </w:rPr>
        <w:t xml:space="preserve">w wysokości: </w:t>
      </w:r>
    </w:p>
    <w:p w14:paraId="60114A57" w14:textId="79661030" w:rsidR="00ED599B" w:rsidRPr="009B6A3B" w:rsidRDefault="003C7748" w:rsidP="00934FE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I c</w:t>
      </w:r>
      <w:r w:rsidR="00934FE8" w:rsidRPr="009B6A3B">
        <w:rPr>
          <w:rFonts w:ascii="Tahoma" w:eastAsia="Calibri" w:hAnsi="Tahoma" w:cs="Tahoma"/>
          <w:lang w:eastAsia="en-US"/>
        </w:rPr>
        <w:t xml:space="preserve">zęść: </w:t>
      </w:r>
      <w:r w:rsidR="00C43651" w:rsidRPr="009B6A3B">
        <w:rPr>
          <w:rFonts w:ascii="Tahoma" w:eastAsia="Calibri" w:hAnsi="Tahoma" w:cs="Tahoma"/>
          <w:lang w:eastAsia="en-US"/>
        </w:rPr>
        <w:t>3000</w:t>
      </w:r>
      <w:r w:rsidR="005D51D6" w:rsidRPr="009B6A3B">
        <w:rPr>
          <w:rFonts w:ascii="Tahoma" w:eastAsia="Calibri" w:hAnsi="Tahoma" w:cs="Tahoma"/>
          <w:lang w:eastAsia="en-US"/>
        </w:rPr>
        <w:t xml:space="preserve"> </w:t>
      </w:r>
      <w:r w:rsidR="00934FE8" w:rsidRPr="009B6A3B">
        <w:rPr>
          <w:rFonts w:ascii="Tahoma" w:eastAsia="Calibri" w:hAnsi="Tahoma" w:cs="Tahoma"/>
          <w:lang w:eastAsia="en-US"/>
        </w:rPr>
        <w:t>zł (sło</w:t>
      </w:r>
      <w:r w:rsidR="00ED599B" w:rsidRPr="009B6A3B">
        <w:rPr>
          <w:rFonts w:ascii="Tahoma" w:eastAsia="Calibri" w:hAnsi="Tahoma" w:cs="Tahoma"/>
          <w:lang w:eastAsia="en-US"/>
        </w:rPr>
        <w:t xml:space="preserve">wnie: </w:t>
      </w:r>
      <w:r w:rsidR="00BD72B3" w:rsidRPr="009B6A3B">
        <w:rPr>
          <w:rFonts w:ascii="Tahoma" w:eastAsia="Calibri" w:hAnsi="Tahoma" w:cs="Tahoma"/>
          <w:lang w:eastAsia="en-US"/>
        </w:rPr>
        <w:t>trzy tysiące złotych</w:t>
      </w:r>
      <w:r w:rsidR="00934FE8" w:rsidRPr="009B6A3B">
        <w:rPr>
          <w:rFonts w:ascii="Tahoma" w:eastAsia="Calibri" w:hAnsi="Tahoma" w:cs="Tahoma"/>
          <w:lang w:eastAsia="en-US"/>
        </w:rPr>
        <w:t>),</w:t>
      </w:r>
    </w:p>
    <w:p w14:paraId="125DCB24" w14:textId="695990B9" w:rsidR="00934FE8" w:rsidRPr="009B6A3B" w:rsidRDefault="003C7748" w:rsidP="00934FE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II</w:t>
      </w:r>
      <w:r w:rsidR="00132838" w:rsidRPr="009B6A3B">
        <w:rPr>
          <w:rFonts w:ascii="Tahoma" w:eastAsia="Calibri" w:hAnsi="Tahoma" w:cs="Tahoma"/>
          <w:lang w:eastAsia="en-US"/>
        </w:rPr>
        <w:t>.1</w:t>
      </w:r>
      <w:r w:rsidRPr="009B6A3B">
        <w:rPr>
          <w:rFonts w:ascii="Tahoma" w:eastAsia="Calibri" w:hAnsi="Tahoma" w:cs="Tahoma"/>
          <w:lang w:eastAsia="en-US"/>
        </w:rPr>
        <w:t xml:space="preserve"> c</w:t>
      </w:r>
      <w:r w:rsidR="00934FE8" w:rsidRPr="009B6A3B">
        <w:rPr>
          <w:rFonts w:ascii="Tahoma" w:eastAsia="Calibri" w:hAnsi="Tahoma" w:cs="Tahoma"/>
          <w:lang w:eastAsia="en-US"/>
        </w:rPr>
        <w:t>zęść:</w:t>
      </w:r>
      <w:r w:rsidR="005D51D6" w:rsidRPr="009B6A3B">
        <w:rPr>
          <w:rFonts w:ascii="Tahoma" w:eastAsia="Calibri" w:hAnsi="Tahoma" w:cs="Tahoma"/>
          <w:lang w:eastAsia="en-US"/>
        </w:rPr>
        <w:t xml:space="preserve"> </w:t>
      </w:r>
      <w:r w:rsidR="00BD72B3" w:rsidRPr="009B6A3B">
        <w:rPr>
          <w:rFonts w:ascii="Tahoma" w:eastAsia="Calibri" w:hAnsi="Tahoma" w:cs="Tahoma"/>
          <w:lang w:eastAsia="en-US"/>
        </w:rPr>
        <w:t>5000</w:t>
      </w:r>
      <w:r w:rsidR="005D51D6" w:rsidRPr="009B6A3B">
        <w:rPr>
          <w:rFonts w:ascii="Tahoma" w:eastAsia="Calibri" w:hAnsi="Tahoma" w:cs="Tahoma"/>
          <w:lang w:eastAsia="en-US"/>
        </w:rPr>
        <w:t xml:space="preserve"> </w:t>
      </w:r>
      <w:r w:rsidR="00934FE8" w:rsidRPr="009B6A3B">
        <w:rPr>
          <w:rFonts w:ascii="Tahoma" w:eastAsia="Calibri" w:hAnsi="Tahoma" w:cs="Tahoma"/>
          <w:lang w:eastAsia="en-US"/>
        </w:rPr>
        <w:t>zł (słownie:</w:t>
      </w:r>
      <w:r w:rsidR="005D51D6" w:rsidRPr="009B6A3B">
        <w:rPr>
          <w:rFonts w:ascii="Tahoma" w:eastAsia="Calibri" w:hAnsi="Tahoma" w:cs="Tahoma"/>
          <w:lang w:eastAsia="en-US"/>
        </w:rPr>
        <w:t xml:space="preserve"> </w:t>
      </w:r>
      <w:r w:rsidR="00BD72B3" w:rsidRPr="009B6A3B">
        <w:rPr>
          <w:rFonts w:ascii="Tahoma" w:eastAsia="Calibri" w:hAnsi="Tahoma" w:cs="Tahoma"/>
          <w:lang w:eastAsia="en-US"/>
        </w:rPr>
        <w:t>pięć tysięcy złotych</w:t>
      </w:r>
      <w:r w:rsidR="00934FE8" w:rsidRPr="009B6A3B">
        <w:rPr>
          <w:rFonts w:ascii="Tahoma" w:eastAsia="Calibri" w:hAnsi="Tahoma" w:cs="Tahoma"/>
          <w:lang w:eastAsia="en-US"/>
        </w:rPr>
        <w:t>),</w:t>
      </w:r>
    </w:p>
    <w:p w14:paraId="3346EE42" w14:textId="7B3E1500" w:rsidR="00132838" w:rsidRPr="009B6A3B" w:rsidRDefault="00132838" w:rsidP="0013283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 xml:space="preserve">II.2 część: </w:t>
      </w:r>
      <w:r w:rsidR="00BD72B3" w:rsidRPr="009B6A3B">
        <w:rPr>
          <w:rFonts w:ascii="Tahoma" w:eastAsia="Calibri" w:hAnsi="Tahoma" w:cs="Tahoma"/>
          <w:lang w:eastAsia="en-US"/>
        </w:rPr>
        <w:t>10000</w:t>
      </w:r>
      <w:r w:rsidRPr="009B6A3B">
        <w:rPr>
          <w:rFonts w:ascii="Tahoma" w:eastAsia="Calibri" w:hAnsi="Tahoma" w:cs="Tahoma"/>
          <w:lang w:eastAsia="en-US"/>
        </w:rPr>
        <w:t xml:space="preserve"> zł (słownie: </w:t>
      </w:r>
      <w:r w:rsidR="00BD72B3" w:rsidRPr="009B6A3B">
        <w:rPr>
          <w:rFonts w:ascii="Tahoma" w:eastAsia="Calibri" w:hAnsi="Tahoma" w:cs="Tahoma"/>
          <w:lang w:eastAsia="en-US"/>
        </w:rPr>
        <w:t>dziesięć tysięcy złotych</w:t>
      </w:r>
      <w:r w:rsidRPr="009B6A3B">
        <w:rPr>
          <w:rFonts w:ascii="Tahoma" w:eastAsia="Calibri" w:hAnsi="Tahoma" w:cs="Tahoma"/>
          <w:lang w:eastAsia="en-US"/>
        </w:rPr>
        <w:t>),</w:t>
      </w:r>
    </w:p>
    <w:p w14:paraId="432F2D12" w14:textId="31B599C8" w:rsidR="00063151" w:rsidRPr="009B6A3B" w:rsidRDefault="003C7748" w:rsidP="00934FE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III c</w:t>
      </w:r>
      <w:r w:rsidR="00934FE8" w:rsidRPr="009B6A3B">
        <w:rPr>
          <w:rFonts w:ascii="Tahoma" w:eastAsia="Calibri" w:hAnsi="Tahoma" w:cs="Tahoma"/>
          <w:lang w:eastAsia="en-US"/>
        </w:rPr>
        <w:t>zęść:</w:t>
      </w:r>
      <w:r w:rsidR="005D51D6" w:rsidRPr="009B6A3B">
        <w:rPr>
          <w:rFonts w:ascii="Tahoma" w:eastAsia="Calibri" w:hAnsi="Tahoma" w:cs="Tahoma"/>
          <w:lang w:eastAsia="en-US"/>
        </w:rPr>
        <w:t xml:space="preserve"> </w:t>
      </w:r>
      <w:r w:rsidR="00C43651" w:rsidRPr="009B6A3B">
        <w:rPr>
          <w:rFonts w:ascii="Tahoma" w:eastAsia="Calibri" w:hAnsi="Tahoma" w:cs="Tahoma"/>
          <w:lang w:eastAsia="en-US"/>
        </w:rPr>
        <w:t>5000</w:t>
      </w:r>
      <w:r w:rsidR="005D51D6" w:rsidRPr="009B6A3B">
        <w:rPr>
          <w:rFonts w:ascii="Tahoma" w:eastAsia="Calibri" w:hAnsi="Tahoma" w:cs="Tahoma"/>
          <w:lang w:eastAsia="en-US"/>
        </w:rPr>
        <w:t xml:space="preserve"> </w:t>
      </w:r>
      <w:r w:rsidR="00934FE8" w:rsidRPr="009B6A3B">
        <w:rPr>
          <w:rFonts w:ascii="Tahoma" w:eastAsia="Calibri" w:hAnsi="Tahoma" w:cs="Tahoma"/>
          <w:lang w:eastAsia="en-US"/>
        </w:rPr>
        <w:t>zł (słownie:</w:t>
      </w:r>
      <w:r w:rsidR="005D51D6" w:rsidRPr="009B6A3B">
        <w:rPr>
          <w:rFonts w:ascii="Tahoma" w:eastAsia="Calibri" w:hAnsi="Tahoma" w:cs="Tahoma"/>
          <w:lang w:eastAsia="en-US"/>
        </w:rPr>
        <w:t xml:space="preserve"> </w:t>
      </w:r>
      <w:r w:rsidR="00BD72B3" w:rsidRPr="009B6A3B">
        <w:rPr>
          <w:rFonts w:ascii="Tahoma" w:eastAsia="Calibri" w:hAnsi="Tahoma" w:cs="Tahoma"/>
          <w:lang w:eastAsia="en-US"/>
        </w:rPr>
        <w:t>pięć tysięcy złotych</w:t>
      </w:r>
      <w:r w:rsidR="00934FE8" w:rsidRPr="009B6A3B">
        <w:rPr>
          <w:rFonts w:ascii="Tahoma" w:eastAsia="Calibri" w:hAnsi="Tahoma" w:cs="Tahoma"/>
          <w:lang w:eastAsia="en-US"/>
        </w:rPr>
        <w:t>)</w:t>
      </w:r>
      <w:r w:rsidR="00063151" w:rsidRPr="009B6A3B">
        <w:rPr>
          <w:rFonts w:ascii="Tahoma" w:eastAsia="Calibri" w:hAnsi="Tahoma" w:cs="Tahoma"/>
          <w:lang w:eastAsia="en-US"/>
        </w:rPr>
        <w:t>,</w:t>
      </w:r>
    </w:p>
    <w:p w14:paraId="03E0F63E" w14:textId="46D08997" w:rsidR="00934FE8" w:rsidRPr="00900077" w:rsidRDefault="00063151" w:rsidP="00934FE8">
      <w:pPr>
        <w:pStyle w:val="Akapitzlist"/>
        <w:tabs>
          <w:tab w:val="left" w:pos="0"/>
        </w:tabs>
        <w:suppressAutoHyphens w:val="0"/>
        <w:ind w:left="426"/>
        <w:jc w:val="both"/>
        <w:rPr>
          <w:rFonts w:ascii="Tahoma" w:eastAsia="Calibri" w:hAnsi="Tahoma" w:cs="Tahoma"/>
          <w:lang w:eastAsia="en-US"/>
        </w:rPr>
      </w:pPr>
      <w:r w:rsidRPr="009B6A3B">
        <w:rPr>
          <w:rFonts w:ascii="Tahoma" w:eastAsia="Calibri" w:hAnsi="Tahoma" w:cs="Tahoma"/>
          <w:lang w:eastAsia="en-US"/>
        </w:rPr>
        <w:t>IV część:</w:t>
      </w:r>
      <w:r w:rsidR="005D51D6" w:rsidRPr="009B6A3B">
        <w:rPr>
          <w:rFonts w:ascii="Tahoma" w:eastAsia="Calibri" w:hAnsi="Tahoma" w:cs="Tahoma"/>
          <w:lang w:eastAsia="en-US"/>
        </w:rPr>
        <w:t xml:space="preserve"> </w:t>
      </w:r>
      <w:r w:rsidR="00C43651" w:rsidRPr="009B6A3B">
        <w:rPr>
          <w:rFonts w:ascii="Tahoma" w:eastAsia="Calibri" w:hAnsi="Tahoma" w:cs="Tahoma"/>
          <w:lang w:eastAsia="en-US"/>
        </w:rPr>
        <w:t>3000</w:t>
      </w:r>
      <w:r w:rsidR="005D51D6" w:rsidRPr="009B6A3B">
        <w:rPr>
          <w:rFonts w:ascii="Tahoma" w:eastAsia="Calibri" w:hAnsi="Tahoma" w:cs="Tahoma"/>
          <w:lang w:eastAsia="en-US"/>
        </w:rPr>
        <w:t xml:space="preserve"> </w:t>
      </w:r>
      <w:r w:rsidRPr="009B6A3B">
        <w:rPr>
          <w:rFonts w:ascii="Tahoma" w:eastAsia="Calibri" w:hAnsi="Tahoma" w:cs="Tahoma"/>
          <w:lang w:eastAsia="en-US"/>
        </w:rPr>
        <w:t>zł (słownie</w:t>
      </w:r>
      <w:r w:rsidR="00BD72B3" w:rsidRPr="009B6A3B">
        <w:rPr>
          <w:rFonts w:ascii="Tahoma" w:eastAsia="Calibri" w:hAnsi="Tahoma" w:cs="Tahoma"/>
          <w:lang w:eastAsia="en-US"/>
        </w:rPr>
        <w:t>: trzy tysiące złotych</w:t>
      </w:r>
      <w:r w:rsidRPr="009B6A3B">
        <w:rPr>
          <w:rFonts w:ascii="Tahoma" w:eastAsia="Calibri" w:hAnsi="Tahoma" w:cs="Tahoma"/>
          <w:lang w:eastAsia="en-US"/>
        </w:rPr>
        <w:t>)</w:t>
      </w:r>
      <w:r w:rsidR="00934FE8" w:rsidRPr="009B6A3B">
        <w:rPr>
          <w:rFonts w:ascii="Tahoma" w:eastAsia="Calibri" w:hAnsi="Tahoma" w:cs="Tahoma"/>
          <w:lang w:eastAsia="en-US"/>
        </w:rPr>
        <w:t>.</w:t>
      </w:r>
    </w:p>
    <w:p w14:paraId="68534ECF" w14:textId="77777777" w:rsidR="00ED599B" w:rsidRPr="005E37B7" w:rsidRDefault="00ED599B" w:rsidP="00ED599B">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 xml:space="preserve">Wadium może być wniesione w jednej lub kilku formach wymienionych w art. 45 ust. 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14:paraId="77A2AEB6" w14:textId="77777777" w:rsidR="00AA6D49" w:rsidRDefault="00AA6D49" w:rsidP="00AA6D49">
      <w:pPr>
        <w:suppressAutoHyphens w:val="0"/>
        <w:rPr>
          <w:rFonts w:ascii="Tahoma" w:eastAsia="Calibri" w:hAnsi="Tahoma" w:cs="Tahoma"/>
          <w:lang w:eastAsia="en-US"/>
        </w:rPr>
      </w:pPr>
    </w:p>
    <w:p w14:paraId="35E4C9DB" w14:textId="735DFC3D" w:rsidR="00AA6D49" w:rsidRDefault="00ED599B" w:rsidP="00AA6D49">
      <w:pPr>
        <w:suppressAutoHyphens w:val="0"/>
        <w:rPr>
          <w:rFonts w:ascii="Tahoma" w:eastAsia="Calibri" w:hAnsi="Tahoma" w:cs="Tahoma"/>
          <w:lang w:eastAsia="en-US"/>
        </w:rPr>
      </w:pPr>
      <w:r w:rsidRPr="00AA6D49">
        <w:rPr>
          <w:rFonts w:ascii="Tahoma" w:eastAsia="Calibri" w:hAnsi="Tahoma" w:cs="Tahoma"/>
          <w:lang w:eastAsia="en-US"/>
        </w:rPr>
        <w:t>9.3. Wadium wnoszone w pieniądzu należy wpłacić przelewem na rachunek bankowy zamawiającego</w:t>
      </w:r>
      <w:r w:rsidR="00AA6D49" w:rsidRPr="00AA6D49">
        <w:rPr>
          <w:rFonts w:ascii="Tahoma" w:eastAsia="Calibri" w:hAnsi="Tahoma" w:cs="Tahoma"/>
          <w:lang w:eastAsia="en-US"/>
        </w:rPr>
        <w:t>:</w:t>
      </w:r>
      <w:r w:rsidRPr="00AA6D49">
        <w:rPr>
          <w:rFonts w:ascii="Tahoma" w:eastAsia="Calibri" w:hAnsi="Tahoma" w:cs="Tahoma"/>
          <w:lang w:eastAsia="en-US"/>
        </w:rPr>
        <w:t xml:space="preserve"> </w:t>
      </w:r>
    </w:p>
    <w:p w14:paraId="1E36C0F5" w14:textId="65D6EEBB" w:rsidR="00AA6D49" w:rsidRPr="00AA6D49" w:rsidRDefault="00AA6D49" w:rsidP="00AA6D49">
      <w:pPr>
        <w:suppressAutoHyphens w:val="0"/>
        <w:rPr>
          <w:rFonts w:ascii="Tahoma" w:hAnsi="Tahoma" w:cs="Tahoma"/>
          <w:color w:val="000000"/>
          <w:sz w:val="32"/>
          <w:szCs w:val="32"/>
          <w:shd w:val="clear" w:color="auto" w:fill="FFFFFF"/>
        </w:rPr>
      </w:pPr>
      <w:r w:rsidRPr="00AA6D49">
        <w:rPr>
          <w:rFonts w:ascii="Tahoma" w:hAnsi="Tahoma" w:cs="Tahoma"/>
          <w:color w:val="000000"/>
          <w:shd w:val="clear" w:color="auto" w:fill="FFFFFF"/>
        </w:rPr>
        <w:t>80 1020 3541 0000 5202 0319 0816</w:t>
      </w:r>
      <w:r>
        <w:rPr>
          <w:rFonts w:ascii="Tahoma" w:hAnsi="Tahoma" w:cs="Tahoma"/>
          <w:color w:val="000000"/>
          <w:shd w:val="clear" w:color="auto" w:fill="FFFFFF"/>
        </w:rPr>
        <w:t>.</w:t>
      </w:r>
    </w:p>
    <w:p w14:paraId="1DCAFC1F" w14:textId="3C76375D" w:rsidR="00ED599B" w:rsidRPr="005E37B7" w:rsidRDefault="00ED599B" w:rsidP="00AA6D49">
      <w:pPr>
        <w:suppressAutoHyphens w:val="0"/>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14:paraId="0F36E3EB"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14:paraId="47D259C1"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14:paraId="6BCA2178"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14:paraId="4472E910"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14:paraId="0763D705" w14:textId="77777777"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 xml:space="preserve">Zamawiający zwróci wadium wykonawcom, zażąda ponownego wniesienia wadium przez wykonawcę lub  zatrzyma wadium wraz z odsetkami w oparciu o przepisy art. 46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14:paraId="1C3C83E1" w14:textId="77777777"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14:paraId="589C16E5" w14:textId="77777777"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14:paraId="772725F5"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33E80EE2"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14:paraId="688FB6B6"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14:paraId="6C615050" w14:textId="77777777"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14:paraId="6C52F1FD" w14:textId="77777777"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14:paraId="451A6A86" w14:textId="77777777"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14:paraId="21757B03" w14:textId="77777777" w:rsidR="00ED599B" w:rsidRDefault="00ED599B" w:rsidP="00ED599B"/>
    <w:p w14:paraId="32FCDDE2" w14:textId="77777777" w:rsidR="00645DFC" w:rsidRDefault="00645DFC" w:rsidP="00645DFC"/>
    <w:p w14:paraId="29D8FEFE" w14:textId="77777777" w:rsidR="00645DFC" w:rsidRDefault="00645DFC" w:rsidP="00645DFC">
      <w:pPr>
        <w:pStyle w:val="Nagwek3"/>
        <w:shd w:val="clear" w:color="auto" w:fill="E7E6E6" w:themeFill="background2"/>
        <w:spacing w:before="0" w:after="0"/>
      </w:pPr>
      <w:bookmarkStart w:id="9" w:name="_Toc501609649"/>
      <w:r>
        <w:t>Rozdział 10: Termin związania ofertą</w:t>
      </w:r>
      <w:bookmarkEnd w:id="9"/>
    </w:p>
    <w:p w14:paraId="04BB3297" w14:textId="77777777" w:rsidR="00645DFC" w:rsidRDefault="00645DFC" w:rsidP="00645DFC">
      <w:pPr>
        <w:jc w:val="both"/>
        <w:rPr>
          <w:rFonts w:ascii="Tahoma" w:hAnsi="Tahoma" w:cs="Tahoma"/>
          <w:color w:val="000000"/>
        </w:rPr>
      </w:pPr>
    </w:p>
    <w:p w14:paraId="1C9075F1" w14:textId="77777777"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14:paraId="6D096308" w14:textId="77777777"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14:paraId="1C292ADC" w14:textId="77777777" w:rsidR="00BD007C" w:rsidRDefault="00BD007C" w:rsidP="00645DFC">
      <w:pPr>
        <w:jc w:val="both"/>
        <w:rPr>
          <w:rFonts w:ascii="Tahoma" w:hAnsi="Tahoma" w:cs="Tahoma"/>
        </w:rPr>
      </w:pPr>
    </w:p>
    <w:p w14:paraId="725E049F" w14:textId="77777777" w:rsidR="00645DFC" w:rsidRDefault="00645DFC" w:rsidP="00645DFC">
      <w:pPr>
        <w:pStyle w:val="Nagwek3"/>
        <w:shd w:val="clear" w:color="auto" w:fill="E7E6E6" w:themeFill="background2"/>
        <w:spacing w:before="0" w:after="0"/>
      </w:pPr>
      <w:bookmarkStart w:id="10" w:name="_Toc501609650"/>
      <w:r>
        <w:t>Rozdział 11: Opis sposobu przygotowania ofert</w:t>
      </w:r>
      <w:bookmarkEnd w:id="10"/>
    </w:p>
    <w:p w14:paraId="1BE44BA3" w14:textId="77777777" w:rsidR="00645DFC" w:rsidRDefault="00645DFC" w:rsidP="00645DFC">
      <w:pPr>
        <w:pStyle w:val="Podpis1"/>
        <w:tabs>
          <w:tab w:val="left" w:pos="360"/>
        </w:tabs>
        <w:spacing w:before="0" w:after="0"/>
        <w:jc w:val="both"/>
        <w:rPr>
          <w:rFonts w:ascii="Tahoma" w:hAnsi="Tahoma"/>
          <w:i w:val="0"/>
          <w:iCs w:val="0"/>
          <w:sz w:val="20"/>
          <w:szCs w:val="20"/>
        </w:rPr>
      </w:pPr>
    </w:p>
    <w:p w14:paraId="20367A11"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596149">
        <w:rPr>
          <w:rFonts w:ascii="Tahoma" w:hAnsi="Tahoma"/>
          <w:b/>
          <w:bCs/>
          <w:color w:val="000000" w:themeColor="text1"/>
          <w:sz w:val="20"/>
          <w:szCs w:val="20"/>
          <w:u w:val="single"/>
        </w:rPr>
        <w:t xml:space="preserve">załącznik Nr </w:t>
      </w:r>
      <w:r w:rsidR="003946D8" w:rsidRPr="00596149">
        <w:rPr>
          <w:rFonts w:ascii="Tahoma" w:hAnsi="Tahoma"/>
          <w:b/>
          <w:bCs/>
          <w:color w:val="000000" w:themeColor="text1"/>
          <w:sz w:val="20"/>
          <w:szCs w:val="20"/>
          <w:u w:val="single"/>
        </w:rPr>
        <w:t>2</w:t>
      </w:r>
      <w:r w:rsidRPr="00596149">
        <w:rPr>
          <w:rFonts w:ascii="Tahoma" w:hAnsi="Tahoma"/>
          <w:b/>
          <w:bCs/>
          <w:i w:val="0"/>
          <w:color w:val="000000" w:themeColor="text1"/>
          <w:sz w:val="20"/>
          <w:szCs w:val="20"/>
          <w:u w:val="single"/>
        </w:rPr>
        <w:t xml:space="preserve"> do SIWZ</w:t>
      </w:r>
      <w:r w:rsidR="005638E2" w:rsidRPr="00132838">
        <w:rPr>
          <w:rFonts w:ascii="Tahoma" w:hAnsi="Tahoma"/>
          <w:i w:val="0"/>
          <w:color w:val="000000" w:themeColor="text1"/>
          <w:sz w:val="20"/>
          <w:szCs w:val="20"/>
          <w:u w:val="single"/>
        </w:rPr>
        <w:t>.</w:t>
      </w:r>
    </w:p>
    <w:p w14:paraId="64F5AD73"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sz w:val="20"/>
          <w:szCs w:val="20"/>
        </w:rPr>
        <w:t>Do oferty należy załączyć dokument</w:t>
      </w:r>
      <w:r w:rsidR="00FD7091">
        <w:rPr>
          <w:rFonts w:ascii="Tahoma" w:hAnsi="Tahoma"/>
          <w:i w:val="0"/>
          <w:sz w:val="20"/>
          <w:szCs w:val="20"/>
        </w:rPr>
        <w:t xml:space="preserve"> wymagany</w:t>
      </w:r>
      <w:r>
        <w:rPr>
          <w:rFonts w:ascii="Tahoma" w:hAnsi="Tahoma"/>
          <w:i w:val="0"/>
          <w:sz w:val="20"/>
          <w:szCs w:val="20"/>
        </w:rPr>
        <w:t xml:space="preserve"> w SIWZ – </w:t>
      </w:r>
      <w:r w:rsidR="00FD7091">
        <w:rPr>
          <w:rFonts w:ascii="Tahoma" w:hAnsi="Tahoma"/>
          <w:i w:val="0"/>
          <w:sz w:val="20"/>
          <w:szCs w:val="20"/>
        </w:rPr>
        <w:t>JEDZ</w:t>
      </w:r>
      <w:r>
        <w:rPr>
          <w:rFonts w:ascii="Tahoma" w:hAnsi="Tahoma"/>
          <w:i w:val="0"/>
          <w:sz w:val="20"/>
          <w:szCs w:val="20"/>
        </w:rPr>
        <w:t xml:space="preserve"> </w:t>
      </w:r>
      <w:r>
        <w:rPr>
          <w:rFonts w:ascii="Tahoma" w:hAnsi="Tahoma"/>
          <w:i w:val="0"/>
          <w:color w:val="000000"/>
          <w:sz w:val="20"/>
          <w:szCs w:val="20"/>
        </w:rPr>
        <w:t xml:space="preserve">   </w:t>
      </w:r>
    </w:p>
    <w:p w14:paraId="400BF55C"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14:paraId="25D0A96F" w14:textId="77777777" w:rsidR="00645DFC" w:rsidRPr="003E6833" w:rsidRDefault="00F028A4" w:rsidP="000B5D08">
      <w:pPr>
        <w:pStyle w:val="Podpis1"/>
        <w:numPr>
          <w:ilvl w:val="0"/>
          <w:numId w:val="10"/>
        </w:numPr>
        <w:spacing w:before="0" w:after="0"/>
        <w:ind w:left="284" w:hanging="284"/>
        <w:jc w:val="both"/>
        <w:rPr>
          <w:rFonts w:ascii="Tahoma" w:hAnsi="Tahoma"/>
          <w:i w:val="0"/>
          <w:color w:val="000000" w:themeColor="text1"/>
          <w:sz w:val="20"/>
          <w:szCs w:val="20"/>
        </w:rPr>
      </w:pPr>
      <w:r w:rsidRPr="00617FF3">
        <w:rPr>
          <w:rFonts w:ascii="Tahoma" w:hAnsi="Tahoma"/>
          <w:i w:val="0"/>
          <w:color w:val="000000" w:themeColor="text1"/>
          <w:sz w:val="20"/>
          <w:szCs w:val="20"/>
        </w:rPr>
        <w:t xml:space="preserve">W oświadczeniu własnym składanym w formie </w:t>
      </w:r>
      <w:r w:rsidR="00493DE8" w:rsidRPr="00617FF3">
        <w:rPr>
          <w:rFonts w:ascii="Tahoma" w:hAnsi="Tahoma"/>
          <w:i w:val="0"/>
          <w:color w:val="000000" w:themeColor="text1"/>
          <w:sz w:val="20"/>
          <w:szCs w:val="20"/>
        </w:rPr>
        <w:t>J</w:t>
      </w:r>
      <w:r w:rsidRPr="00617FF3">
        <w:rPr>
          <w:rFonts w:ascii="Tahoma" w:hAnsi="Tahoma"/>
          <w:i w:val="0"/>
          <w:color w:val="000000" w:themeColor="text1"/>
          <w:sz w:val="20"/>
          <w:szCs w:val="20"/>
        </w:rPr>
        <w:t xml:space="preserve">ednolitego Europejskiego </w:t>
      </w:r>
      <w:r w:rsidR="00493DE8" w:rsidRPr="00617FF3">
        <w:rPr>
          <w:rFonts w:ascii="Tahoma" w:hAnsi="Tahoma"/>
          <w:i w:val="0"/>
          <w:color w:val="000000" w:themeColor="text1"/>
          <w:sz w:val="20"/>
          <w:szCs w:val="20"/>
        </w:rPr>
        <w:t>D</w:t>
      </w:r>
      <w:r w:rsidRPr="00617FF3">
        <w:rPr>
          <w:rFonts w:ascii="Tahoma" w:hAnsi="Tahoma"/>
          <w:i w:val="0"/>
          <w:color w:val="000000" w:themeColor="text1"/>
          <w:sz w:val="20"/>
          <w:szCs w:val="20"/>
        </w:rPr>
        <w:t xml:space="preserve">okumentu </w:t>
      </w:r>
      <w:r w:rsidR="00493DE8" w:rsidRPr="00617FF3">
        <w:rPr>
          <w:rFonts w:ascii="Tahoma" w:hAnsi="Tahoma"/>
          <w:i w:val="0"/>
          <w:color w:val="000000" w:themeColor="text1"/>
          <w:sz w:val="20"/>
          <w:szCs w:val="20"/>
        </w:rPr>
        <w:t>Z</w:t>
      </w:r>
      <w:r w:rsidRPr="00617FF3">
        <w:rPr>
          <w:rFonts w:ascii="Tahoma" w:hAnsi="Tahoma"/>
          <w:i w:val="0"/>
          <w:color w:val="000000" w:themeColor="text1"/>
          <w:sz w:val="20"/>
          <w:szCs w:val="20"/>
        </w:rPr>
        <w:t>amówienia</w:t>
      </w:r>
      <w:r w:rsidRPr="003E6833">
        <w:rPr>
          <w:rFonts w:ascii="Tahoma" w:hAnsi="Tahoma"/>
          <w:i w:val="0"/>
          <w:color w:val="000000" w:themeColor="text1"/>
          <w:sz w:val="20"/>
          <w:szCs w:val="20"/>
        </w:rPr>
        <w:t xml:space="preserve">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w:t>
      </w:r>
      <w:r w:rsidR="005638E2">
        <w:rPr>
          <w:rFonts w:ascii="Tahoma" w:hAnsi="Tahoma"/>
          <w:i w:val="0"/>
          <w:color w:val="000000" w:themeColor="text1"/>
          <w:sz w:val="20"/>
          <w:szCs w:val="20"/>
        </w:rPr>
        <w:t>ci zgodnie ze wskazaniem w rozdziale 7 niniejszej SIWZ</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14:paraId="5100C716"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14:paraId="25E286F0"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w:t>
      </w:r>
      <w:r>
        <w:rPr>
          <w:rFonts w:ascii="Tahoma" w:hAnsi="Tahoma"/>
          <w:i w:val="0"/>
          <w:color w:val="000000"/>
          <w:sz w:val="20"/>
          <w:szCs w:val="20"/>
        </w:rPr>
        <w:lastRenderedPageBreak/>
        <w:t xml:space="preserve">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14:paraId="7E5F66E5" w14:textId="77777777"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14:paraId="2CFB6ADC" w14:textId="77777777"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14:paraId="443F4394" w14:textId="77777777"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14:paraId="4A104D72"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14:paraId="6E77EF98"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14:paraId="0A2F8A9D"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Dokumenty sporządzone w języku obcym są składane wraz z tłumaczeni</w:t>
      </w:r>
      <w:bookmarkStart w:id="11" w:name="_GoBack"/>
      <w:bookmarkEnd w:id="11"/>
      <w:r>
        <w:rPr>
          <w:rFonts w:ascii="Tahoma" w:hAnsi="Tahoma"/>
          <w:color w:val="000000"/>
        </w:rPr>
        <w:t xml:space="preserve">em na język polski. </w:t>
      </w:r>
    </w:p>
    <w:p w14:paraId="5CE56E31"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14:paraId="68C140BD"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14:paraId="58DD84ED" w14:textId="77777777"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14:paraId="45415203"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14:paraId="75F415BA"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14:paraId="2FF27C34"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14:paraId="0493A5A5"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14:paraId="2F465ABF"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14:paraId="391426E1"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14:paraId="5524693E" w14:textId="77777777"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14:paraId="70E651C0" w14:textId="77777777" w:rsidR="00645DFC" w:rsidRDefault="00645DFC" w:rsidP="00645DFC">
      <w:pPr>
        <w:ind w:left="1410" w:hanging="1410"/>
        <w:jc w:val="both"/>
        <w:rPr>
          <w:rFonts w:ascii="Tahoma" w:hAnsi="Tahoma" w:cs="Tahoma"/>
          <w:color w:val="000000"/>
        </w:rPr>
      </w:pPr>
    </w:p>
    <w:p w14:paraId="4EDB37F9" w14:textId="77777777"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14:paraId="4AFF23CC" w14:textId="77777777" w:rsidR="00645DFC" w:rsidRDefault="00645DFC" w:rsidP="00645DFC">
      <w:pPr>
        <w:ind w:left="1410" w:hanging="1410"/>
        <w:jc w:val="both"/>
        <w:rPr>
          <w:rFonts w:ascii="Tahoma" w:hAnsi="Tahoma" w:cs="Tahoma"/>
          <w:color w:val="000000"/>
        </w:rPr>
      </w:pPr>
    </w:p>
    <w:p w14:paraId="390D28DE" w14:textId="40F5573A" w:rsidR="00645DFC" w:rsidRPr="00132838" w:rsidRDefault="00645DFC" w:rsidP="00132838">
      <w:pPr>
        <w:pStyle w:val="Akapitzlist"/>
        <w:numPr>
          <w:ilvl w:val="0"/>
          <w:numId w:val="13"/>
        </w:numPr>
        <w:ind w:left="284" w:hanging="284"/>
        <w:jc w:val="both"/>
        <w:rPr>
          <w:rFonts w:ascii="Tahoma" w:hAnsi="Tahoma" w:cs="Tahoma"/>
          <w:b/>
          <w:color w:val="000000"/>
        </w:rPr>
      </w:pPr>
      <w:r>
        <w:rPr>
          <w:rFonts w:ascii="Tahoma" w:hAnsi="Tahoma" w:cs="Tahoma"/>
          <w:b/>
          <w:color w:val="000000"/>
        </w:rPr>
        <w:t>Miejsce składania ofert:</w:t>
      </w:r>
      <w:r w:rsidR="00132838">
        <w:rPr>
          <w:rFonts w:ascii="Tahoma" w:hAnsi="Tahoma" w:cs="Tahoma"/>
          <w:b/>
          <w:color w:val="000000"/>
        </w:rPr>
        <w:t xml:space="preserve">  </w:t>
      </w:r>
      <w:r w:rsidR="00132838" w:rsidRPr="00132838">
        <w:rPr>
          <w:rFonts w:ascii="Tahoma" w:hAnsi="Tahoma" w:cs="Tahoma"/>
          <w:color w:val="000000"/>
        </w:rPr>
        <w:t>platforma zakupowa</w:t>
      </w:r>
      <w:r w:rsidR="00132838" w:rsidRPr="00A93978">
        <w:rPr>
          <w:rFonts w:ascii="Tahoma" w:hAnsi="Tahoma" w:cs="Tahoma"/>
          <w:color w:val="000000"/>
        </w:rPr>
        <w:t xml:space="preserve">: </w:t>
      </w:r>
      <w:hyperlink r:id="rId13" w:history="1">
        <w:r w:rsidR="00A93978" w:rsidRPr="00A93978">
          <w:rPr>
            <w:rStyle w:val="Hipercze"/>
            <w:rFonts w:ascii="Tahoma" w:hAnsi="Tahoma" w:cs="Tahoma"/>
          </w:rPr>
          <w:t>https://platformazakupowa.pl/pn/dzialdowo_starostwo</w:t>
        </w:r>
      </w:hyperlink>
      <w:r w:rsidR="00A93978">
        <w:t xml:space="preserve"> </w:t>
      </w:r>
    </w:p>
    <w:p w14:paraId="48E5ABBB"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14:paraId="00B0390D" w14:textId="3582BB7C" w:rsidR="00617FF3" w:rsidRPr="009B6A3B" w:rsidRDefault="00645DFC" w:rsidP="009B6A3B">
      <w:pPr>
        <w:pStyle w:val="Akapitzlist"/>
        <w:numPr>
          <w:ilvl w:val="0"/>
          <w:numId w:val="14"/>
        </w:numPr>
        <w:ind w:left="851" w:hanging="425"/>
        <w:jc w:val="both"/>
        <w:rPr>
          <w:rFonts w:ascii="Tahoma" w:hAnsi="Tahoma" w:cs="Tahoma"/>
          <w:b/>
          <w:color w:val="000000" w:themeColor="text1"/>
        </w:rPr>
      </w:pPr>
      <w:r w:rsidRPr="009B6A3B">
        <w:rPr>
          <w:rFonts w:ascii="Tahoma" w:hAnsi="Tahoma" w:cs="Tahoma"/>
          <w:color w:val="000000" w:themeColor="text1"/>
        </w:rPr>
        <w:t xml:space="preserve">Termin składania ofert upływa </w:t>
      </w:r>
      <w:r w:rsidRPr="009B6A3B">
        <w:rPr>
          <w:rFonts w:ascii="Tahoma" w:hAnsi="Tahoma" w:cs="Tahoma"/>
          <w:b/>
          <w:color w:val="000000" w:themeColor="text1"/>
        </w:rPr>
        <w:t xml:space="preserve">w dniu </w:t>
      </w:r>
      <w:r w:rsidR="009B6A3B" w:rsidRPr="009B6A3B">
        <w:rPr>
          <w:rFonts w:ascii="Tahoma" w:hAnsi="Tahoma" w:cs="Tahoma"/>
          <w:b/>
          <w:color w:val="000000" w:themeColor="text1"/>
        </w:rPr>
        <w:t>28.08.2019</w:t>
      </w:r>
      <w:r w:rsidR="0076647B" w:rsidRPr="009B6A3B">
        <w:rPr>
          <w:rFonts w:ascii="Tahoma" w:hAnsi="Tahoma" w:cs="Tahoma"/>
          <w:b/>
          <w:color w:val="000000" w:themeColor="text1"/>
        </w:rPr>
        <w:t xml:space="preserve"> </w:t>
      </w:r>
      <w:r w:rsidRPr="009B6A3B">
        <w:rPr>
          <w:rFonts w:ascii="Tahoma" w:hAnsi="Tahoma" w:cs="Tahoma"/>
          <w:b/>
          <w:color w:val="000000" w:themeColor="text1"/>
        </w:rPr>
        <w:t>r.</w:t>
      </w:r>
      <w:r w:rsidR="00617FF3" w:rsidRPr="009B6A3B">
        <w:rPr>
          <w:rFonts w:ascii="Tahoma" w:hAnsi="Tahoma" w:cs="Tahoma"/>
          <w:b/>
          <w:color w:val="000000" w:themeColor="text1"/>
        </w:rPr>
        <w:t>:</w:t>
      </w:r>
      <w:r w:rsidR="009B6A3B">
        <w:rPr>
          <w:rFonts w:ascii="Tahoma" w:hAnsi="Tahoma" w:cs="Tahoma"/>
          <w:b/>
          <w:color w:val="000000" w:themeColor="text1"/>
        </w:rPr>
        <w:t xml:space="preserve"> </w:t>
      </w:r>
      <w:r w:rsidR="00617FF3" w:rsidRPr="009B6A3B">
        <w:rPr>
          <w:rFonts w:ascii="Tahoma" w:hAnsi="Tahoma" w:cs="Tahoma"/>
          <w:b/>
          <w:color w:val="000000" w:themeColor="text1"/>
        </w:rPr>
        <w:t xml:space="preserve">- </w:t>
      </w:r>
      <w:r w:rsidR="002C5E2A" w:rsidRPr="009B6A3B">
        <w:rPr>
          <w:rFonts w:ascii="Tahoma" w:hAnsi="Tahoma" w:cs="Tahoma"/>
          <w:b/>
          <w:color w:val="000000" w:themeColor="text1"/>
        </w:rPr>
        <w:t>o godz</w:t>
      </w:r>
      <w:r w:rsidR="00841B4F" w:rsidRPr="009B6A3B">
        <w:rPr>
          <w:rFonts w:ascii="Tahoma" w:hAnsi="Tahoma" w:cs="Tahoma"/>
          <w:b/>
          <w:color w:val="000000" w:themeColor="text1"/>
        </w:rPr>
        <w:t xml:space="preserve">. </w:t>
      </w:r>
      <w:r w:rsidR="009B6A3B" w:rsidRPr="009B6A3B">
        <w:rPr>
          <w:rFonts w:ascii="Tahoma" w:hAnsi="Tahoma" w:cs="Tahoma"/>
          <w:b/>
          <w:color w:val="000000" w:themeColor="text1"/>
        </w:rPr>
        <w:t>12:00</w:t>
      </w:r>
    </w:p>
    <w:p w14:paraId="038951B0" w14:textId="77777777"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14:paraId="460F75A0" w14:textId="77777777" w:rsidR="00596149" w:rsidRDefault="00596149" w:rsidP="00596149">
      <w:pPr>
        <w:pStyle w:val="Akapitzlist"/>
        <w:numPr>
          <w:ilvl w:val="0"/>
          <w:numId w:val="14"/>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przy użyciu środków komunikacji elektronicznej;</w:t>
      </w:r>
    </w:p>
    <w:p w14:paraId="5A20524C" w14:textId="77777777" w:rsidR="00596149" w:rsidRDefault="00596149" w:rsidP="00596149">
      <w:pPr>
        <w:pStyle w:val="Akapitzlist"/>
        <w:numPr>
          <w:ilvl w:val="0"/>
          <w:numId w:val="14"/>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w:t>
      </w:r>
    </w:p>
    <w:p w14:paraId="25022007"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Zmiana lub wycofanie oferty:</w:t>
      </w:r>
    </w:p>
    <w:p w14:paraId="5D936E07" w14:textId="77777777"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14:paraId="7BF0F94D" w14:textId="77777777"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lastRenderedPageBreak/>
        <w:t xml:space="preserve">Wykonawca ma prawo przed upływem terminu do składania ofert wycofać ofertę </w:t>
      </w:r>
      <w:r>
        <w:rPr>
          <w:rFonts w:ascii="Tahoma" w:hAnsi="Tahoma" w:cs="Tahoma"/>
          <w:color w:val="000000"/>
        </w:rPr>
        <w:br/>
        <w:t xml:space="preserve">z postępowania. Warunkiem skutecznego wycofania oferty będzie </w:t>
      </w:r>
      <w:r w:rsidR="00804D3E">
        <w:rPr>
          <w:rFonts w:ascii="Tahoma" w:hAnsi="Tahoma" w:cs="Tahoma"/>
          <w:color w:val="000000"/>
        </w:rPr>
        <w:t>złożenie</w:t>
      </w:r>
      <w:r>
        <w:rPr>
          <w:rFonts w:ascii="Tahoma" w:hAnsi="Tahoma" w:cs="Tahoma"/>
          <w:color w:val="000000"/>
        </w:rPr>
        <w:t xml:space="preserve">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14:paraId="6698FB5A" w14:textId="77777777"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Otwarcie ofert:</w:t>
      </w:r>
    </w:p>
    <w:p w14:paraId="69573BC3" w14:textId="76767104" w:rsidR="00617FF3" w:rsidRPr="009B6A3B" w:rsidRDefault="00645DFC" w:rsidP="00DB5246">
      <w:pPr>
        <w:pStyle w:val="Akapitzlist"/>
        <w:numPr>
          <w:ilvl w:val="0"/>
          <w:numId w:val="16"/>
        </w:numPr>
        <w:ind w:left="851" w:hanging="425"/>
        <w:jc w:val="both"/>
        <w:rPr>
          <w:rFonts w:ascii="Tahoma" w:hAnsi="Tahoma" w:cs="Tahoma"/>
          <w:b/>
          <w:color w:val="000000"/>
        </w:rPr>
      </w:pPr>
      <w:r>
        <w:rPr>
          <w:rFonts w:ascii="Tahoma" w:hAnsi="Tahoma" w:cs="Tahoma"/>
          <w:color w:val="000000" w:themeColor="text1"/>
        </w:rPr>
        <w:t xml:space="preserve">Komisyjne otwarcie ofert nastąpi </w:t>
      </w:r>
      <w:r w:rsidR="00307DAC" w:rsidRPr="009B6A3B">
        <w:rPr>
          <w:rFonts w:ascii="Tahoma" w:hAnsi="Tahoma" w:cs="Tahoma"/>
          <w:color w:val="000000" w:themeColor="text1"/>
        </w:rPr>
        <w:t xml:space="preserve">w </w:t>
      </w:r>
      <w:r w:rsidRPr="009B6A3B">
        <w:rPr>
          <w:rFonts w:ascii="Tahoma" w:hAnsi="Tahoma" w:cs="Tahoma"/>
          <w:b/>
          <w:color w:val="000000" w:themeColor="text1"/>
        </w:rPr>
        <w:t>dni</w:t>
      </w:r>
      <w:r w:rsidR="00307DAC" w:rsidRPr="009B6A3B">
        <w:rPr>
          <w:rFonts w:ascii="Tahoma" w:hAnsi="Tahoma" w:cs="Tahoma"/>
          <w:b/>
          <w:color w:val="000000" w:themeColor="text1"/>
        </w:rPr>
        <w:t>u</w:t>
      </w:r>
      <w:r w:rsidRPr="009B6A3B">
        <w:rPr>
          <w:rFonts w:ascii="Tahoma" w:hAnsi="Tahoma" w:cs="Tahoma"/>
          <w:b/>
          <w:color w:val="000000" w:themeColor="text1"/>
        </w:rPr>
        <w:t xml:space="preserve"> </w:t>
      </w:r>
      <w:r w:rsidR="009B6A3B" w:rsidRPr="009B6A3B">
        <w:rPr>
          <w:rFonts w:ascii="Tahoma" w:hAnsi="Tahoma" w:cs="Tahoma"/>
          <w:b/>
          <w:color w:val="000000" w:themeColor="text1"/>
        </w:rPr>
        <w:t>28.08.2019</w:t>
      </w:r>
      <w:r w:rsidR="0076647B" w:rsidRPr="009B6A3B">
        <w:rPr>
          <w:rFonts w:ascii="Tahoma" w:hAnsi="Tahoma" w:cs="Tahoma"/>
          <w:b/>
          <w:color w:val="000000" w:themeColor="text1"/>
        </w:rPr>
        <w:t xml:space="preserve"> </w:t>
      </w:r>
      <w:r w:rsidRPr="009B6A3B">
        <w:rPr>
          <w:rFonts w:ascii="Tahoma" w:hAnsi="Tahoma" w:cs="Tahoma"/>
          <w:b/>
          <w:color w:val="000000" w:themeColor="text1"/>
        </w:rPr>
        <w:t xml:space="preserve">r. </w:t>
      </w:r>
      <w:r w:rsidR="00617FF3" w:rsidRPr="009B6A3B">
        <w:rPr>
          <w:rFonts w:ascii="Tahoma" w:hAnsi="Tahoma" w:cs="Tahoma"/>
          <w:color w:val="000000" w:themeColor="text1"/>
        </w:rPr>
        <w:t xml:space="preserve">- </w:t>
      </w:r>
      <w:r w:rsidRPr="009B6A3B">
        <w:rPr>
          <w:rFonts w:ascii="Tahoma" w:hAnsi="Tahoma" w:cs="Tahoma"/>
          <w:b/>
          <w:color w:val="000000" w:themeColor="text1"/>
        </w:rPr>
        <w:t>o godz.</w:t>
      </w:r>
      <w:r w:rsidRPr="009B6A3B">
        <w:rPr>
          <w:rFonts w:ascii="Tahoma" w:hAnsi="Tahoma" w:cs="Tahoma"/>
          <w:b/>
        </w:rPr>
        <w:t xml:space="preserve"> </w:t>
      </w:r>
      <w:r w:rsidR="009B6A3B" w:rsidRPr="009B6A3B">
        <w:rPr>
          <w:rFonts w:ascii="Tahoma" w:hAnsi="Tahoma" w:cs="Tahoma"/>
          <w:b/>
        </w:rPr>
        <w:t>12:05</w:t>
      </w:r>
      <w:r w:rsidR="0001640F" w:rsidRPr="009B6A3B">
        <w:rPr>
          <w:rFonts w:ascii="Tahoma" w:hAnsi="Tahoma" w:cs="Tahoma"/>
          <w:b/>
        </w:rPr>
        <w:t xml:space="preserve"> </w:t>
      </w:r>
      <w:r w:rsidR="00DB5246" w:rsidRPr="009B6A3B">
        <w:rPr>
          <w:rFonts w:ascii="Tahoma" w:hAnsi="Tahoma" w:cs="Tahoma"/>
          <w:b/>
        </w:rPr>
        <w:t>.</w:t>
      </w:r>
    </w:p>
    <w:p w14:paraId="529C8C05" w14:textId="77777777" w:rsidR="00645DFC" w:rsidRDefault="00645DFC" w:rsidP="00617FF3">
      <w:pPr>
        <w:pStyle w:val="Akapitzlist"/>
        <w:ind w:left="851"/>
        <w:jc w:val="both"/>
        <w:rPr>
          <w:rFonts w:ascii="Tahoma" w:hAnsi="Tahoma" w:cs="Tahoma"/>
          <w:b/>
          <w:color w:val="000000"/>
        </w:rPr>
      </w:pPr>
      <w:r w:rsidRPr="000C689C">
        <w:rPr>
          <w:rFonts w:ascii="Tahoma" w:hAnsi="Tahoma" w:cs="Tahoma"/>
          <w:color w:val="000000" w:themeColor="text1"/>
        </w:rPr>
        <w:t xml:space="preserve">w </w:t>
      </w:r>
      <w:r w:rsidR="00307DAC" w:rsidRPr="000C689C">
        <w:rPr>
          <w:rFonts w:ascii="Tahoma" w:hAnsi="Tahoma" w:cs="Tahoma"/>
          <w:color w:val="000000" w:themeColor="text1"/>
        </w:rPr>
        <w:t>Starostwie Powiatowym,</w:t>
      </w:r>
      <w:r w:rsidRPr="000C689C">
        <w:rPr>
          <w:rFonts w:ascii="Tahoma" w:hAnsi="Tahoma" w:cs="Tahoma"/>
          <w:color w:val="000000"/>
        </w:rPr>
        <w:t xml:space="preserve"> ul.</w:t>
      </w:r>
      <w:r w:rsidR="0001640F" w:rsidRPr="000C689C">
        <w:rPr>
          <w:rFonts w:ascii="Tahoma" w:hAnsi="Tahoma" w:cs="Tahoma"/>
          <w:color w:val="000000"/>
        </w:rPr>
        <w:t xml:space="preserve"> </w:t>
      </w:r>
      <w:r w:rsidR="00596149" w:rsidRPr="000C689C">
        <w:rPr>
          <w:rFonts w:ascii="Tahoma" w:hAnsi="Tahoma" w:cs="Tahoma"/>
          <w:color w:val="000000"/>
        </w:rPr>
        <w:t>Kościuszki 3</w:t>
      </w:r>
      <w:r w:rsidRPr="000C689C">
        <w:rPr>
          <w:rFonts w:ascii="Tahoma" w:hAnsi="Tahoma" w:cs="Tahoma"/>
          <w:color w:val="000000"/>
        </w:rPr>
        <w:t xml:space="preserve">, </w:t>
      </w:r>
      <w:r w:rsidR="00804D3E" w:rsidRPr="000C689C">
        <w:rPr>
          <w:rFonts w:ascii="Tahoma" w:hAnsi="Tahoma" w:cs="Tahoma"/>
          <w:color w:val="000000"/>
        </w:rPr>
        <w:t>Działdowo</w:t>
      </w:r>
    </w:p>
    <w:p w14:paraId="5AB47009"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14:paraId="573AE967"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14:paraId="0A18EFFC" w14:textId="77777777"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14:paraId="79BB48AC" w14:textId="77777777" w:rsidR="00645DFC" w:rsidRDefault="00645DFC" w:rsidP="00645DFC">
      <w:pPr>
        <w:tabs>
          <w:tab w:val="left" w:pos="720"/>
        </w:tabs>
        <w:jc w:val="both"/>
        <w:rPr>
          <w:rFonts w:ascii="Tahoma" w:hAnsi="Tahoma" w:cs="Tahoma"/>
          <w:color w:val="000000"/>
        </w:rPr>
      </w:pPr>
    </w:p>
    <w:p w14:paraId="20DFDC2E" w14:textId="77777777"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14:paraId="470EA78D" w14:textId="77777777" w:rsidR="00645DFC" w:rsidRPr="00C753AF" w:rsidRDefault="00645DFC" w:rsidP="00645DFC">
      <w:pPr>
        <w:ind w:left="1410" w:hanging="1410"/>
        <w:jc w:val="both"/>
        <w:rPr>
          <w:rFonts w:ascii="Tahoma" w:hAnsi="Tahoma" w:cs="Tahoma"/>
          <w:b/>
          <w:color w:val="FF0000"/>
        </w:rPr>
      </w:pPr>
    </w:p>
    <w:p w14:paraId="183EBA12" w14:textId="77777777" w:rsidR="00507A4F" w:rsidRPr="00841B4F" w:rsidRDefault="007F498E" w:rsidP="000B5D08">
      <w:pPr>
        <w:pStyle w:val="Akapitzlist"/>
        <w:numPr>
          <w:ilvl w:val="0"/>
          <w:numId w:val="26"/>
        </w:numPr>
        <w:suppressAutoHyphens w:val="0"/>
        <w:ind w:left="284" w:hanging="284"/>
        <w:jc w:val="both"/>
        <w:rPr>
          <w:rFonts w:ascii="Tahoma" w:hAnsi="Tahoma" w:cs="Tahoma"/>
          <w:color w:val="000000"/>
        </w:rPr>
      </w:pPr>
      <w:r w:rsidRPr="00841B4F">
        <w:rPr>
          <w:rFonts w:ascii="Tahoma" w:hAnsi="Tahoma" w:cs="Tahoma"/>
        </w:rPr>
        <w:t xml:space="preserve">W formularzu ofertowym Wykonawca podaje łączną cenę brutto tj. z podatkiem VAT (cyframi) za cały przedmiot zamówienia. </w:t>
      </w:r>
      <w:r w:rsidR="00507A4F" w:rsidRPr="00841B4F">
        <w:rPr>
          <w:rFonts w:ascii="Tahoma" w:hAnsi="Tahoma" w:cs="Tahoma"/>
          <w:color w:val="000000"/>
        </w:rPr>
        <w:t>Cena oferty jest ceną ustaloną na okres obowiązywania umowy z wybranym Wykonawcą i nie podlega zmianom z zastrzeżeniem pkt. 1</w:t>
      </w:r>
      <w:r w:rsidR="00E74B7F" w:rsidRPr="00841B4F">
        <w:rPr>
          <w:rFonts w:ascii="Tahoma" w:hAnsi="Tahoma" w:cs="Tahoma"/>
          <w:color w:val="000000"/>
        </w:rPr>
        <w:t>7</w:t>
      </w:r>
      <w:r w:rsidR="00507A4F" w:rsidRPr="00841B4F">
        <w:rPr>
          <w:rFonts w:ascii="Tahoma" w:hAnsi="Tahoma" w:cs="Tahoma"/>
          <w:color w:val="000000"/>
        </w:rPr>
        <w:t xml:space="preserve">.3. SIWZ.  </w:t>
      </w:r>
    </w:p>
    <w:p w14:paraId="397502F4"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14:paraId="58FF303E"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14:paraId="50EAA00D"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w:t>
      </w:r>
      <w:proofErr w:type="spellStart"/>
      <w:r w:rsidR="002B4478">
        <w:rPr>
          <w:rFonts w:ascii="Tahoma" w:hAnsi="Tahoma" w:cs="Tahoma"/>
          <w:color w:val="000000"/>
        </w:rPr>
        <w:t>t.j</w:t>
      </w:r>
      <w:proofErr w:type="spellEnd"/>
      <w:r w:rsidR="002B4478">
        <w:rPr>
          <w:rFonts w:ascii="Tahoma" w:hAnsi="Tahoma" w:cs="Tahoma"/>
          <w:color w:val="000000"/>
        </w:rPr>
        <w:t xml:space="preserve">. </w:t>
      </w:r>
      <w:r w:rsidRPr="00507A4F">
        <w:rPr>
          <w:rFonts w:ascii="Tahoma" w:hAnsi="Tahoma" w:cs="Tahoma"/>
          <w:color w:val="000000"/>
        </w:rPr>
        <w:t>Dz. U. z 20</w:t>
      </w:r>
      <w:r w:rsidR="002B4478">
        <w:rPr>
          <w:rFonts w:ascii="Tahoma" w:hAnsi="Tahoma" w:cs="Tahoma"/>
          <w:color w:val="000000"/>
        </w:rPr>
        <w:t>1</w:t>
      </w:r>
      <w:r w:rsidR="009D0BC2">
        <w:rPr>
          <w:rFonts w:ascii="Tahoma" w:hAnsi="Tahoma" w:cs="Tahoma"/>
          <w:color w:val="000000"/>
        </w:rPr>
        <w:t>8</w:t>
      </w:r>
      <w:r w:rsidR="002B4478">
        <w:rPr>
          <w:rFonts w:ascii="Tahoma" w:hAnsi="Tahoma" w:cs="Tahoma"/>
          <w:color w:val="000000"/>
        </w:rPr>
        <w:t xml:space="preserve"> r.</w:t>
      </w:r>
      <w:r w:rsidRPr="00507A4F">
        <w:rPr>
          <w:rFonts w:ascii="Tahoma" w:hAnsi="Tahoma" w:cs="Tahoma"/>
          <w:color w:val="000000"/>
        </w:rPr>
        <w:t xml:space="preserve"> poz.</w:t>
      </w:r>
      <w:r w:rsidR="009D0BC2">
        <w:rPr>
          <w:rFonts w:ascii="Tahoma" w:hAnsi="Tahoma" w:cs="Tahoma"/>
          <w:color w:val="000000"/>
        </w:rPr>
        <w:t>2174</w:t>
      </w:r>
      <w:r w:rsidRPr="00507A4F">
        <w:rPr>
          <w:rFonts w:ascii="Tahoma" w:hAnsi="Tahoma" w:cs="Tahoma"/>
          <w:color w:val="000000"/>
        </w:rPr>
        <w:t xml:space="preserve"> z</w:t>
      </w:r>
      <w:r w:rsidR="009D0BC2">
        <w:rPr>
          <w:rFonts w:ascii="Tahoma" w:hAnsi="Tahoma" w:cs="Tahoma"/>
          <w:color w:val="000000"/>
        </w:rPr>
        <w:t>e</w:t>
      </w:r>
      <w:r w:rsidRPr="00507A4F">
        <w:rPr>
          <w:rFonts w:ascii="Tahoma" w:hAnsi="Tahoma" w:cs="Tahoma"/>
          <w:color w:val="000000"/>
        </w:rPr>
        <w:t xml:space="preserve"> zm.).</w:t>
      </w:r>
    </w:p>
    <w:p w14:paraId="540AF148"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14:paraId="42D739D6"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14:paraId="55D2A90C"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14:paraId="0DAC1731" w14:textId="77777777"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14:paraId="1E026082" w14:textId="77777777" w:rsidR="00507A4F" w:rsidRP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14:paraId="5C3D2D6C" w14:textId="77777777"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14:paraId="32046C0A" w14:textId="77777777" w:rsidR="00645DFC" w:rsidRDefault="00645DFC" w:rsidP="00645DFC">
      <w:pPr>
        <w:jc w:val="both"/>
        <w:rPr>
          <w:rFonts w:ascii="Tahoma" w:hAnsi="Tahoma" w:cs="Tahoma"/>
        </w:rPr>
      </w:pPr>
    </w:p>
    <w:p w14:paraId="6EB1935F" w14:textId="77777777" w:rsidR="00645DFC" w:rsidRDefault="00645DFC" w:rsidP="00645DFC">
      <w:pPr>
        <w:pStyle w:val="Nagwek3"/>
        <w:shd w:val="clear" w:color="auto" w:fill="E7E6E6" w:themeFill="background2"/>
        <w:spacing w:before="0" w:after="0"/>
        <w:jc w:val="both"/>
      </w:pPr>
      <w:bookmarkStart w:id="14" w:name="_Toc501609653"/>
      <w:r>
        <w:t>Rozdział 14: Opis kryteriów, którymi Zamawiający będzie się kierował przy wyborze oferty, wraz z podaniem wag tych kryteriów i sposobu oceny ofert</w:t>
      </w:r>
      <w:bookmarkEnd w:id="14"/>
    </w:p>
    <w:p w14:paraId="2D6F9840" w14:textId="77777777" w:rsidR="00645DFC" w:rsidRDefault="00645DFC" w:rsidP="00645DFC">
      <w:pPr>
        <w:jc w:val="both"/>
        <w:rPr>
          <w:rFonts w:ascii="Tahoma" w:hAnsi="Tahoma" w:cs="Tahoma"/>
          <w:color w:val="000000"/>
        </w:rPr>
      </w:pPr>
    </w:p>
    <w:p w14:paraId="2D30A917" w14:textId="77777777" w:rsidR="00480937" w:rsidRDefault="00480937" w:rsidP="00CC7754">
      <w:pPr>
        <w:jc w:val="both"/>
        <w:rPr>
          <w:rFonts w:ascii="Tahoma" w:hAnsi="Tahoma" w:cs="Tahoma"/>
        </w:rPr>
      </w:pPr>
    </w:p>
    <w:p w14:paraId="3ED3A907" w14:textId="77777777" w:rsidR="00CC7754" w:rsidRPr="00596149" w:rsidRDefault="00BA30E5" w:rsidP="00CC7754">
      <w:pPr>
        <w:jc w:val="both"/>
        <w:rPr>
          <w:rFonts w:ascii="Tahoma" w:hAnsi="Tahoma" w:cs="Tahoma"/>
        </w:rPr>
      </w:pPr>
      <w:r w:rsidRPr="00596149">
        <w:rPr>
          <w:rFonts w:ascii="Tahoma" w:hAnsi="Tahoma" w:cs="Tahoma"/>
        </w:rPr>
        <w:t>Zamawiający</w:t>
      </w:r>
      <w:r w:rsidR="00D6489F" w:rsidRPr="00596149">
        <w:rPr>
          <w:rFonts w:ascii="Tahoma" w:hAnsi="Tahoma" w:cs="Tahoma"/>
        </w:rPr>
        <w:t xml:space="preserve"> dokona oceny ofert </w:t>
      </w:r>
      <w:r w:rsidR="002B4478" w:rsidRPr="00596149">
        <w:rPr>
          <w:rFonts w:ascii="Tahoma" w:hAnsi="Tahoma" w:cs="Tahoma"/>
          <w:b/>
        </w:rPr>
        <w:t xml:space="preserve">dla każdej części </w:t>
      </w:r>
      <w:r w:rsidR="00FD1672" w:rsidRPr="00596149">
        <w:rPr>
          <w:rFonts w:ascii="Tahoma" w:hAnsi="Tahoma" w:cs="Tahoma"/>
          <w:b/>
        </w:rPr>
        <w:t>oddzielnie</w:t>
      </w:r>
      <w:r w:rsidR="00FD1672" w:rsidRPr="00596149">
        <w:rPr>
          <w:rFonts w:ascii="Tahoma" w:hAnsi="Tahoma" w:cs="Tahoma"/>
        </w:rPr>
        <w:t xml:space="preserve"> </w:t>
      </w:r>
      <w:r w:rsidR="00D6489F" w:rsidRPr="00596149">
        <w:rPr>
          <w:rFonts w:ascii="Tahoma" w:hAnsi="Tahoma" w:cs="Tahoma"/>
        </w:rPr>
        <w:t>na podstawie następując</w:t>
      </w:r>
      <w:r w:rsidR="00FD1672" w:rsidRPr="00596149">
        <w:rPr>
          <w:rFonts w:ascii="Tahoma" w:hAnsi="Tahoma" w:cs="Tahoma"/>
        </w:rPr>
        <w:t>ych</w:t>
      </w:r>
      <w:r w:rsidR="00D6489F" w:rsidRPr="00596149">
        <w:rPr>
          <w:rFonts w:ascii="Tahoma" w:hAnsi="Tahoma" w:cs="Tahoma"/>
        </w:rPr>
        <w:t xml:space="preserve"> kryteri</w:t>
      </w:r>
      <w:r w:rsidR="00FD1672" w:rsidRPr="00596149">
        <w:rPr>
          <w:rFonts w:ascii="Tahoma" w:hAnsi="Tahoma" w:cs="Tahoma"/>
        </w:rPr>
        <w:t>ów</w:t>
      </w:r>
      <w:r w:rsidR="00D6489F" w:rsidRPr="00596149">
        <w:rPr>
          <w:rFonts w:ascii="Tahoma" w:hAnsi="Tahoma" w:cs="Tahoma"/>
        </w:rPr>
        <w:t>:</w:t>
      </w:r>
    </w:p>
    <w:p w14:paraId="59084AEE" w14:textId="42577ECA" w:rsidR="00CC7754" w:rsidRPr="00596149" w:rsidRDefault="00E74B7F" w:rsidP="00CC7754">
      <w:pPr>
        <w:jc w:val="both"/>
        <w:rPr>
          <w:rFonts w:ascii="Tahoma" w:hAnsi="Tahoma" w:cs="Tahoma"/>
          <w:b/>
        </w:rPr>
      </w:pPr>
      <w:r w:rsidRPr="00596149">
        <w:rPr>
          <w:rFonts w:ascii="Tahoma" w:hAnsi="Tahoma" w:cs="Tahoma"/>
          <w:b/>
        </w:rPr>
        <w:t xml:space="preserve">A: </w:t>
      </w:r>
      <w:r w:rsidR="00DB28A9" w:rsidRPr="00596149">
        <w:rPr>
          <w:rFonts w:ascii="Tahoma" w:hAnsi="Tahoma" w:cs="Tahoma"/>
          <w:b/>
        </w:rPr>
        <w:t xml:space="preserve">Cena – </w:t>
      </w:r>
      <w:r w:rsidR="00AA6D49">
        <w:rPr>
          <w:rFonts w:ascii="Tahoma" w:hAnsi="Tahoma" w:cs="Tahoma"/>
          <w:b/>
        </w:rPr>
        <w:t>6</w:t>
      </w:r>
      <w:r w:rsidR="00DB28A9" w:rsidRPr="00596149">
        <w:rPr>
          <w:rFonts w:ascii="Tahoma" w:hAnsi="Tahoma" w:cs="Tahoma"/>
          <w:b/>
        </w:rPr>
        <w:t>0</w:t>
      </w:r>
      <w:r w:rsidR="00D6489F" w:rsidRPr="00596149">
        <w:rPr>
          <w:rFonts w:ascii="Tahoma" w:hAnsi="Tahoma" w:cs="Tahoma"/>
          <w:b/>
        </w:rPr>
        <w:t xml:space="preserve">% </w:t>
      </w:r>
    </w:p>
    <w:p w14:paraId="2E2F810D" w14:textId="77777777" w:rsidR="00D6489F" w:rsidRPr="00596149" w:rsidRDefault="00E74B7F" w:rsidP="00CC7754">
      <w:pPr>
        <w:jc w:val="both"/>
        <w:rPr>
          <w:rFonts w:ascii="Tahoma" w:hAnsi="Tahoma" w:cs="Tahoma"/>
          <w:b/>
        </w:rPr>
      </w:pPr>
      <w:r w:rsidRPr="00596149">
        <w:rPr>
          <w:rFonts w:ascii="Tahoma" w:hAnsi="Tahoma" w:cs="Tahoma"/>
          <w:b/>
        </w:rPr>
        <w:t xml:space="preserve">B: </w:t>
      </w:r>
      <w:r w:rsidR="00DB28A9" w:rsidRPr="00596149">
        <w:rPr>
          <w:rFonts w:ascii="Tahoma" w:hAnsi="Tahoma" w:cs="Tahoma"/>
          <w:b/>
        </w:rPr>
        <w:t>Ok</w:t>
      </w:r>
      <w:r w:rsidR="00556BDD" w:rsidRPr="00596149">
        <w:rPr>
          <w:rFonts w:ascii="Tahoma" w:hAnsi="Tahoma" w:cs="Tahoma"/>
          <w:b/>
        </w:rPr>
        <w:t xml:space="preserve">res rękojmi – </w:t>
      </w:r>
      <w:r w:rsidR="00DD740D" w:rsidRPr="00596149">
        <w:rPr>
          <w:rFonts w:ascii="Tahoma" w:hAnsi="Tahoma" w:cs="Tahoma"/>
          <w:b/>
        </w:rPr>
        <w:t>20</w:t>
      </w:r>
      <w:r w:rsidR="00D6489F" w:rsidRPr="00596149">
        <w:rPr>
          <w:rFonts w:ascii="Tahoma" w:hAnsi="Tahoma" w:cs="Tahoma"/>
          <w:b/>
        </w:rPr>
        <w:t>%</w:t>
      </w:r>
    </w:p>
    <w:p w14:paraId="6F769B79" w14:textId="18D35991" w:rsidR="00D6489F" w:rsidRPr="00596149" w:rsidRDefault="00E74B7F" w:rsidP="00CC7754">
      <w:pPr>
        <w:rPr>
          <w:rFonts w:ascii="Tahoma" w:hAnsi="Tahoma" w:cs="Tahoma"/>
          <w:b/>
        </w:rPr>
      </w:pPr>
      <w:r w:rsidRPr="00596149">
        <w:rPr>
          <w:rFonts w:ascii="Tahoma" w:hAnsi="Tahoma" w:cs="Tahoma"/>
          <w:b/>
        </w:rPr>
        <w:t xml:space="preserve">C: </w:t>
      </w:r>
      <w:r w:rsidR="00DB28A9" w:rsidRPr="00596149">
        <w:rPr>
          <w:rFonts w:ascii="Tahoma" w:hAnsi="Tahoma" w:cs="Tahoma"/>
          <w:b/>
        </w:rPr>
        <w:t xml:space="preserve">Doświadczenie </w:t>
      </w:r>
      <w:r w:rsidR="00174F00" w:rsidRPr="00596149">
        <w:rPr>
          <w:rFonts w:ascii="Tahoma" w:hAnsi="Tahoma" w:cs="Tahoma"/>
          <w:b/>
        </w:rPr>
        <w:t>kierownika prac</w:t>
      </w:r>
      <w:r w:rsidR="00C87BFE" w:rsidRPr="00596149">
        <w:rPr>
          <w:rFonts w:ascii="Tahoma" w:hAnsi="Tahoma" w:cs="Tahoma"/>
          <w:b/>
        </w:rPr>
        <w:t xml:space="preserve"> – </w:t>
      </w:r>
      <w:r w:rsidR="00AA6D49">
        <w:rPr>
          <w:rFonts w:ascii="Tahoma" w:hAnsi="Tahoma" w:cs="Tahoma"/>
          <w:b/>
        </w:rPr>
        <w:t>15</w:t>
      </w:r>
      <w:r w:rsidR="00D6489F" w:rsidRPr="00596149">
        <w:rPr>
          <w:rFonts w:ascii="Tahoma" w:hAnsi="Tahoma" w:cs="Tahoma"/>
          <w:b/>
        </w:rPr>
        <w:t>%</w:t>
      </w:r>
    </w:p>
    <w:p w14:paraId="3437634C" w14:textId="734FFEC9" w:rsidR="00841B4F" w:rsidRPr="00596149" w:rsidRDefault="00841B4F" w:rsidP="00CC7754">
      <w:pPr>
        <w:rPr>
          <w:rFonts w:ascii="Tahoma" w:hAnsi="Tahoma" w:cs="Tahoma"/>
          <w:b/>
        </w:rPr>
      </w:pPr>
      <w:r w:rsidRPr="00596149">
        <w:rPr>
          <w:rFonts w:ascii="Tahoma" w:hAnsi="Tahoma" w:cs="Tahoma"/>
          <w:b/>
        </w:rPr>
        <w:t xml:space="preserve">D: Aktywizacja zawodowa bezrobotnych lub niepełnosprawnych - </w:t>
      </w:r>
      <w:r w:rsidR="00AA6D49">
        <w:rPr>
          <w:rFonts w:ascii="Tahoma" w:hAnsi="Tahoma" w:cs="Tahoma"/>
          <w:b/>
        </w:rPr>
        <w:t>5</w:t>
      </w:r>
      <w:r w:rsidRPr="00596149">
        <w:rPr>
          <w:rFonts w:ascii="Tahoma" w:hAnsi="Tahoma" w:cs="Tahoma"/>
          <w:b/>
        </w:rPr>
        <w:t>%</w:t>
      </w:r>
    </w:p>
    <w:p w14:paraId="4BE93BA4" w14:textId="77777777" w:rsidR="007C796E" w:rsidRPr="00596149" w:rsidRDefault="007C796E" w:rsidP="00D6489F">
      <w:pPr>
        <w:autoSpaceDE w:val="0"/>
        <w:autoSpaceDN w:val="0"/>
        <w:adjustRightInd w:val="0"/>
        <w:rPr>
          <w:rFonts w:ascii="Tahoma" w:hAnsi="Tahoma" w:cs="Tahoma"/>
          <w:b/>
        </w:rPr>
      </w:pPr>
    </w:p>
    <w:p w14:paraId="4DA1E509" w14:textId="77777777" w:rsidR="00DB28A9" w:rsidRPr="007361D3" w:rsidRDefault="00DB28A9" w:rsidP="00DB28A9">
      <w:pPr>
        <w:jc w:val="both"/>
        <w:rPr>
          <w:rFonts w:ascii="Tahoma" w:hAnsi="Tahoma" w:cs="Tahoma"/>
          <w:color w:val="000000" w:themeColor="text1"/>
        </w:rPr>
      </w:pPr>
      <w:r w:rsidRPr="00596149">
        <w:rPr>
          <w:rFonts w:ascii="Tahoma" w:hAnsi="Tahoma" w:cs="Tahoma"/>
          <w:b/>
          <w:color w:val="000000" w:themeColor="text1"/>
          <w:sz w:val="22"/>
          <w:szCs w:val="22"/>
          <w:u w:val="single"/>
        </w:rPr>
        <w:t>Kryterium A</w:t>
      </w:r>
      <w:r w:rsidRPr="00596149">
        <w:rPr>
          <w:rFonts w:ascii="Tahoma" w:hAnsi="Tahoma" w:cs="Tahoma"/>
          <w:b/>
          <w:color w:val="000000" w:themeColor="text1"/>
          <w:sz w:val="22"/>
          <w:szCs w:val="22"/>
        </w:rPr>
        <w:t>:</w:t>
      </w:r>
      <w:r w:rsidRPr="00596149">
        <w:rPr>
          <w:rFonts w:ascii="Tahoma" w:hAnsi="Tahoma" w:cs="Tahoma"/>
          <w:color w:val="000000" w:themeColor="text1"/>
        </w:rPr>
        <w:t xml:space="preserve"> W zakresie kryterium „</w:t>
      </w:r>
      <w:r w:rsidRPr="00596149">
        <w:rPr>
          <w:rFonts w:ascii="Tahoma" w:hAnsi="Tahoma" w:cs="Tahoma"/>
          <w:b/>
          <w:smallCaps/>
          <w:color w:val="000000" w:themeColor="text1"/>
          <w:u w:val="single"/>
        </w:rPr>
        <w:t>cena”</w:t>
      </w:r>
      <w:r w:rsidRPr="00596149">
        <w:rPr>
          <w:rFonts w:ascii="Tahoma" w:hAnsi="Tahoma" w:cs="Tahoma"/>
          <w:color w:val="000000" w:themeColor="text1"/>
        </w:rPr>
        <w:t xml:space="preserve"> oferta może uzyskać 60 punktów. Ocena</w:t>
      </w:r>
      <w:r w:rsidRPr="007361D3">
        <w:rPr>
          <w:rFonts w:ascii="Tahoma" w:hAnsi="Tahoma" w:cs="Tahoma"/>
          <w:color w:val="000000" w:themeColor="text1"/>
        </w:rPr>
        <w:t xml:space="preserve"> punktowa dokonana zostanie zgodnie ze wzorem:</w:t>
      </w:r>
    </w:p>
    <w:p w14:paraId="56DC57AB"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14:paraId="5E1C2D4F" w14:textId="77777777"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14:paraId="7A032901" w14:textId="7B91234F"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4E5D8419" wp14:editId="74A197B5">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6F1F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w:t>
      </w:r>
      <w:r w:rsidR="00AA6D49">
        <w:rPr>
          <w:rFonts w:ascii="Tahoma" w:hAnsi="Tahoma" w:cs="Tahoma"/>
          <w:b/>
          <w:bCs/>
          <w:color w:val="000000" w:themeColor="text1"/>
        </w:rPr>
        <w:t>6</w:t>
      </w:r>
      <w:r w:rsidRPr="007361D3">
        <w:rPr>
          <w:rFonts w:ascii="Tahoma" w:hAnsi="Tahoma" w:cs="Tahoma"/>
          <w:b/>
          <w:bCs/>
          <w:color w:val="000000" w:themeColor="text1"/>
        </w:rPr>
        <w:t>0%</w:t>
      </w:r>
    </w:p>
    <w:p w14:paraId="66490E7C" w14:textId="77777777"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14:paraId="1BBDA675" w14:textId="77777777" w:rsidR="00DB28A9" w:rsidRPr="007361D3" w:rsidRDefault="00DB28A9" w:rsidP="00DB28A9">
      <w:pPr>
        <w:jc w:val="both"/>
        <w:rPr>
          <w:rFonts w:ascii="Tahoma" w:hAnsi="Tahoma" w:cs="Tahoma"/>
          <w:color w:val="000000" w:themeColor="text1"/>
        </w:rPr>
      </w:pPr>
    </w:p>
    <w:p w14:paraId="55A79033"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lastRenderedPageBreak/>
        <w:t>Maksymalną ilość punktów w ww. kryterium otrzyma oferta  z najniższą ceną brutto.</w:t>
      </w:r>
    </w:p>
    <w:p w14:paraId="1853C920" w14:textId="77777777"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14:paraId="615786DF"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14:paraId="75DE0654"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00C713A6">
        <w:rPr>
          <w:rFonts w:ascii="Tahoma" w:hAnsi="Tahoma" w:cs="Tahoma"/>
          <w:color w:val="000000" w:themeColor="text1"/>
          <w:lang w:eastAsia="pl-PL"/>
        </w:rPr>
        <w:t>:</w:t>
      </w:r>
    </w:p>
    <w:p w14:paraId="61A5C53E" w14:textId="77777777"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14:paraId="2F8CB7C3" w14:textId="77777777"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14:paraId="44727E52" w14:textId="77777777"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w:t>
      </w:r>
      <w:r w:rsidR="00FD1672">
        <w:rPr>
          <w:rFonts w:ascii="Tahoma" w:hAnsi="Tahoma" w:cs="Tahoma"/>
          <w:lang w:eastAsia="pl-PL"/>
        </w:rPr>
        <w:t xml:space="preserve">i więcej </w:t>
      </w:r>
      <w:r w:rsidRPr="00AC5BEE">
        <w:rPr>
          <w:rFonts w:ascii="Tahoma" w:hAnsi="Tahoma" w:cs="Tahoma"/>
          <w:lang w:eastAsia="pl-PL"/>
        </w:rPr>
        <w:t xml:space="preserve">- </w:t>
      </w:r>
      <w:r w:rsidR="00DD740D" w:rsidRPr="00AC5BEE">
        <w:rPr>
          <w:rFonts w:ascii="Tahoma" w:hAnsi="Tahoma" w:cs="Tahoma"/>
          <w:lang w:eastAsia="pl-PL"/>
        </w:rPr>
        <w:t>20</w:t>
      </w:r>
      <w:r w:rsidRPr="00AC5BEE">
        <w:rPr>
          <w:rFonts w:ascii="Tahoma" w:hAnsi="Tahoma" w:cs="Tahoma"/>
          <w:lang w:eastAsia="pl-PL"/>
        </w:rPr>
        <w:t xml:space="preserve"> punktów,</w:t>
      </w:r>
    </w:p>
    <w:p w14:paraId="7764D864"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14:paraId="72CE74E7" w14:textId="77777777"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14:paraId="7567B66E" w14:textId="77777777" w:rsidR="00DB28A9" w:rsidRDefault="00DB28A9" w:rsidP="00D6489F">
      <w:pPr>
        <w:autoSpaceDE w:val="0"/>
        <w:autoSpaceDN w:val="0"/>
        <w:adjustRightInd w:val="0"/>
        <w:rPr>
          <w:rFonts w:ascii="Tahoma" w:hAnsi="Tahoma" w:cs="Tahoma"/>
          <w:b/>
        </w:rPr>
      </w:pPr>
    </w:p>
    <w:p w14:paraId="26CE852F" w14:textId="3AB0A89D" w:rsidR="00C33A11" w:rsidRPr="00292A3E" w:rsidRDefault="001C345A" w:rsidP="00C33A11">
      <w:pPr>
        <w:jc w:val="both"/>
        <w:rPr>
          <w:rFonts w:ascii="Tahoma" w:hAnsi="Tahoma" w:cs="Tahoma"/>
          <w:color w:val="000000" w:themeColor="text1"/>
        </w:rPr>
      </w:pPr>
      <w:r w:rsidRPr="00841B4F">
        <w:rPr>
          <w:rFonts w:ascii="Tahoma" w:hAnsi="Tahoma" w:cs="Tahoma"/>
          <w:b/>
          <w:color w:val="000000" w:themeColor="text1"/>
          <w:u w:val="single"/>
        </w:rPr>
        <w:t>Kryterium C</w:t>
      </w:r>
      <w:r w:rsidR="00174F00" w:rsidRPr="00841B4F">
        <w:rPr>
          <w:rFonts w:ascii="Tahoma" w:hAnsi="Tahoma" w:cs="Tahoma"/>
          <w:b/>
          <w:color w:val="000000" w:themeColor="text1"/>
          <w:u w:val="single"/>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 xml:space="preserve">ze </w:t>
      </w:r>
      <w:r w:rsidR="00AA6D49">
        <w:rPr>
          <w:rFonts w:ascii="Tahoma" w:hAnsi="Tahoma" w:cs="Tahoma"/>
          <w:color w:val="000000" w:themeColor="text1"/>
        </w:rPr>
        <w:t>15</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14:paraId="5BD83337" w14:textId="77777777" w:rsidR="00464384" w:rsidRPr="00292A3E" w:rsidRDefault="00C33A11" w:rsidP="00464384">
      <w:pPr>
        <w:jc w:val="both"/>
        <w:rPr>
          <w:rFonts w:ascii="Tahoma" w:hAnsi="Tahoma" w:cs="Tahoma"/>
          <w:color w:val="000000" w:themeColor="text1"/>
        </w:rPr>
      </w:pPr>
      <w:r w:rsidRPr="00F12A7F">
        <w:rPr>
          <w:rFonts w:ascii="Tahoma" w:hAnsi="Tahoma" w:cs="Tahoma"/>
          <w:color w:val="000000" w:themeColor="text1"/>
        </w:rPr>
        <w:t xml:space="preserve">Kierownik </w:t>
      </w:r>
      <w:r w:rsidR="001C345A" w:rsidRPr="00F12A7F">
        <w:rPr>
          <w:rFonts w:ascii="Tahoma" w:hAnsi="Tahoma" w:cs="Tahoma"/>
          <w:color w:val="000000" w:themeColor="text1"/>
        </w:rPr>
        <w:t>prac</w:t>
      </w:r>
      <w:r w:rsidRPr="00F12A7F">
        <w:rPr>
          <w:rFonts w:ascii="Tahoma" w:hAnsi="Tahoma" w:cs="Tahoma"/>
          <w:color w:val="000000" w:themeColor="text1"/>
        </w:rPr>
        <w:t xml:space="preserve"> winien posiadać doświadczenie </w:t>
      </w:r>
      <w:r w:rsidR="00464384" w:rsidRPr="00F12A7F">
        <w:rPr>
          <w:rFonts w:ascii="Tahoma" w:hAnsi="Tahoma" w:cs="Tahoma"/>
          <w:color w:val="000000" w:themeColor="text1"/>
        </w:rPr>
        <w:t xml:space="preserve">w </w:t>
      </w:r>
      <w:r w:rsidR="001C345A" w:rsidRPr="00F12A7F">
        <w:rPr>
          <w:rFonts w:ascii="Tahoma" w:hAnsi="Tahoma" w:cs="Tahoma"/>
          <w:color w:val="000000" w:themeColor="text1"/>
        </w:rPr>
        <w:t xml:space="preserve">kierowaniu pracami zespołu wykonawczego </w:t>
      </w:r>
      <w:r w:rsidR="00464384" w:rsidRPr="00F12A7F">
        <w:rPr>
          <w:rFonts w:ascii="Tahoma" w:hAnsi="Tahoma" w:cs="Tahoma"/>
          <w:color w:val="000000" w:themeColor="text1"/>
        </w:rPr>
        <w:t>realiz</w:t>
      </w:r>
      <w:r w:rsidR="001C345A" w:rsidRPr="00F12A7F">
        <w:rPr>
          <w:rFonts w:ascii="Tahoma" w:hAnsi="Tahoma" w:cs="Tahoma"/>
          <w:color w:val="000000" w:themeColor="text1"/>
        </w:rPr>
        <w:t>ującego</w:t>
      </w:r>
      <w:r w:rsidR="00464384" w:rsidRPr="00F12A7F">
        <w:rPr>
          <w:rFonts w:ascii="Tahoma" w:hAnsi="Tahoma" w:cs="Tahoma"/>
          <w:color w:val="000000" w:themeColor="text1"/>
        </w:rPr>
        <w:t xml:space="preserve"> usług</w:t>
      </w:r>
      <w:r w:rsidR="001C345A" w:rsidRPr="00F12A7F">
        <w:rPr>
          <w:rFonts w:ascii="Tahoma" w:hAnsi="Tahoma" w:cs="Tahoma"/>
          <w:color w:val="000000" w:themeColor="text1"/>
        </w:rPr>
        <w:t>i</w:t>
      </w:r>
      <w:r w:rsidR="00464384" w:rsidRPr="00F12A7F">
        <w:rPr>
          <w:rFonts w:ascii="Tahoma" w:hAnsi="Tahoma" w:cs="Tahoma"/>
          <w:color w:val="000000" w:themeColor="text1"/>
        </w:rPr>
        <w:t xml:space="preserve"> </w:t>
      </w:r>
      <w:r w:rsidR="001C345A" w:rsidRPr="00F12A7F">
        <w:rPr>
          <w:rFonts w:ascii="Tahoma" w:hAnsi="Tahoma" w:cs="Tahoma"/>
          <w:color w:val="000000" w:themeColor="text1"/>
        </w:rPr>
        <w:t>w zakresie prac geodezyjnych i kartograficznych</w:t>
      </w:r>
      <w:r w:rsidR="0056205A" w:rsidRPr="00F12A7F">
        <w:rPr>
          <w:rFonts w:ascii="Tahoma" w:hAnsi="Tahoma" w:cs="Tahoma"/>
          <w:color w:val="000000" w:themeColor="text1"/>
        </w:rPr>
        <w:t xml:space="preserve"> tożsamych z przedmiotem zamówienia w danej części zamówienia</w:t>
      </w:r>
      <w:r w:rsidR="00C124E3" w:rsidRPr="00F12A7F">
        <w:rPr>
          <w:rFonts w:ascii="Tahoma" w:hAnsi="Tahoma" w:cs="Tahoma"/>
          <w:color w:val="000000" w:themeColor="text1"/>
        </w:rPr>
        <w:t xml:space="preserve">, </w:t>
      </w:r>
      <w:r w:rsidR="009E4355" w:rsidRPr="00F12A7F">
        <w:rPr>
          <w:rFonts w:ascii="Tahoma" w:hAnsi="Tahoma" w:cs="Tahoma"/>
          <w:color w:val="000000" w:themeColor="text1"/>
        </w:rPr>
        <w:t xml:space="preserve">zrealizowanych (tj. zakończonych) </w:t>
      </w:r>
      <w:r w:rsidR="00464384" w:rsidRPr="00F12A7F">
        <w:rPr>
          <w:rFonts w:ascii="Tahoma" w:hAnsi="Tahoma" w:cs="Tahoma"/>
          <w:color w:val="000000" w:themeColor="text1"/>
        </w:rPr>
        <w:t>w okresie 10 lat przed</w:t>
      </w:r>
      <w:r w:rsidR="009E4355" w:rsidRPr="00F12A7F">
        <w:rPr>
          <w:rFonts w:ascii="Tahoma" w:hAnsi="Tahoma" w:cs="Tahoma"/>
          <w:color w:val="000000" w:themeColor="text1"/>
        </w:rPr>
        <w:t xml:space="preserve"> upływem terminu składani</w:t>
      </w:r>
      <w:r w:rsidR="00C713A6" w:rsidRPr="00F12A7F">
        <w:rPr>
          <w:rFonts w:ascii="Tahoma" w:hAnsi="Tahoma" w:cs="Tahoma"/>
          <w:color w:val="000000" w:themeColor="text1"/>
        </w:rPr>
        <w:t>a</w:t>
      </w:r>
      <w:r w:rsidR="009E4355" w:rsidRPr="00F12A7F">
        <w:rPr>
          <w:rFonts w:ascii="Tahoma" w:hAnsi="Tahoma" w:cs="Tahoma"/>
          <w:color w:val="000000" w:themeColor="text1"/>
        </w:rPr>
        <w:t xml:space="preserve"> ofert. </w:t>
      </w:r>
      <w:r w:rsidR="00464384" w:rsidRPr="00F12A7F">
        <w:rPr>
          <w:rFonts w:ascii="Tahoma" w:hAnsi="Tahoma" w:cs="Tahoma"/>
          <w:color w:val="000000" w:themeColor="text1"/>
        </w:rPr>
        <w:t xml:space="preserve"> Punkty zostaną przyznane w następujący sposób:</w:t>
      </w:r>
    </w:p>
    <w:p w14:paraId="1031A857" w14:textId="77777777" w:rsidR="00464384"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1 zadanie – 5 pkt </w:t>
      </w:r>
    </w:p>
    <w:p w14:paraId="5C13BF89" w14:textId="77777777"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2 zadania – 10 pkt </w:t>
      </w:r>
    </w:p>
    <w:p w14:paraId="7CA7D1DE" w14:textId="76D3DA4F"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3 zadania</w:t>
      </w:r>
      <w:r w:rsidR="00AA6D49">
        <w:rPr>
          <w:rFonts w:ascii="Tahoma" w:hAnsi="Tahoma" w:cs="Tahoma"/>
          <w:color w:val="000000" w:themeColor="text1"/>
        </w:rPr>
        <w:t xml:space="preserve"> i więcej</w:t>
      </w:r>
      <w:r w:rsidRPr="00292A3E">
        <w:rPr>
          <w:rFonts w:ascii="Tahoma" w:hAnsi="Tahoma" w:cs="Tahoma"/>
          <w:color w:val="000000" w:themeColor="text1"/>
        </w:rPr>
        <w:t xml:space="preserve"> – 15 pkt </w:t>
      </w:r>
    </w:p>
    <w:p w14:paraId="0CC84E15" w14:textId="77777777" w:rsidR="00841B4F" w:rsidRDefault="00841B4F" w:rsidP="00841B4F">
      <w:pPr>
        <w:jc w:val="both"/>
        <w:rPr>
          <w:rFonts w:ascii="Tahoma" w:hAnsi="Tahoma" w:cs="Tahoma"/>
          <w:color w:val="000000" w:themeColor="text1"/>
        </w:rPr>
      </w:pPr>
    </w:p>
    <w:p w14:paraId="7B684667" w14:textId="7690405D" w:rsidR="00841B4F" w:rsidRDefault="00841B4F" w:rsidP="00841B4F">
      <w:pPr>
        <w:jc w:val="both"/>
        <w:rPr>
          <w:rFonts w:ascii="Tahoma" w:hAnsi="Tahoma" w:cs="Tahoma"/>
          <w:color w:val="000000" w:themeColor="text1"/>
        </w:rPr>
      </w:pPr>
      <w:r>
        <w:rPr>
          <w:rFonts w:ascii="Tahoma" w:hAnsi="Tahoma" w:cs="Tahoma"/>
          <w:b/>
          <w:color w:val="000000" w:themeColor="text1"/>
          <w:u w:val="single"/>
        </w:rPr>
        <w:t>Kryterium D: Aktywizacja zawodowa bezrobotnych lub niepełnosprawnych</w:t>
      </w:r>
      <w:r w:rsidR="00C713A6">
        <w:rPr>
          <w:rFonts w:ascii="Tahoma" w:hAnsi="Tahoma" w:cs="Tahoma"/>
          <w:color w:val="000000" w:themeColor="text1"/>
        </w:rPr>
        <w:t xml:space="preserve">. W zakresie „Aktywizacji zawodowej” o wadze </w:t>
      </w:r>
      <w:r w:rsidR="00AA6D49">
        <w:rPr>
          <w:rFonts w:ascii="Tahoma" w:hAnsi="Tahoma" w:cs="Tahoma"/>
          <w:color w:val="000000" w:themeColor="text1"/>
        </w:rPr>
        <w:t>5</w:t>
      </w:r>
      <w:r w:rsidR="00C713A6">
        <w:rPr>
          <w:rFonts w:ascii="Tahoma" w:hAnsi="Tahoma" w:cs="Tahoma"/>
          <w:color w:val="000000" w:themeColor="text1"/>
        </w:rPr>
        <w:t>% punkty zostaną przyznane zgodnie z poniższym opisem:</w:t>
      </w:r>
    </w:p>
    <w:p w14:paraId="6A61E842" w14:textId="2BD63D53" w:rsidR="00C713A6" w:rsidRDefault="00C713A6" w:rsidP="00841B4F">
      <w:pPr>
        <w:jc w:val="both"/>
        <w:rPr>
          <w:rFonts w:ascii="Tahoma" w:hAnsi="Tahoma" w:cs="Tahoma"/>
          <w:color w:val="000000" w:themeColor="text1"/>
        </w:rPr>
      </w:pPr>
      <w:r>
        <w:rPr>
          <w:rFonts w:ascii="Tahoma" w:hAnsi="Tahoma" w:cs="Tahoma"/>
          <w:color w:val="000000" w:themeColor="text1"/>
        </w:rPr>
        <w:t xml:space="preserve">- zatrudnienie 1 osoby bezrobotnej lub niepełnosprawnej – </w:t>
      </w:r>
      <w:r w:rsidR="00AA6D49">
        <w:rPr>
          <w:rFonts w:ascii="Tahoma" w:hAnsi="Tahoma" w:cs="Tahoma"/>
          <w:color w:val="000000" w:themeColor="text1"/>
        </w:rPr>
        <w:t>5</w:t>
      </w:r>
      <w:r>
        <w:rPr>
          <w:rFonts w:ascii="Tahoma" w:hAnsi="Tahoma" w:cs="Tahoma"/>
          <w:color w:val="000000" w:themeColor="text1"/>
        </w:rPr>
        <w:t xml:space="preserve"> pkt</w:t>
      </w:r>
    </w:p>
    <w:p w14:paraId="49181C25" w14:textId="77777777" w:rsidR="00C713A6" w:rsidRDefault="00C713A6" w:rsidP="00841B4F">
      <w:pPr>
        <w:jc w:val="both"/>
        <w:rPr>
          <w:rFonts w:ascii="Tahoma" w:hAnsi="Tahoma" w:cs="Tahoma"/>
          <w:color w:val="000000" w:themeColor="text1"/>
        </w:rPr>
      </w:pPr>
      <w:r>
        <w:rPr>
          <w:rFonts w:ascii="Tahoma" w:hAnsi="Tahoma" w:cs="Tahoma"/>
          <w:color w:val="000000" w:themeColor="text1"/>
        </w:rPr>
        <w:t>- brak zatrudnienia osoby bezrobotnej lub niepełnosprawnej – 0 pkt</w:t>
      </w:r>
    </w:p>
    <w:p w14:paraId="3CFC8E0F" w14:textId="77777777" w:rsidR="00C713A6" w:rsidRPr="00841B4F" w:rsidRDefault="00C713A6" w:rsidP="00841B4F">
      <w:pPr>
        <w:jc w:val="both"/>
        <w:rPr>
          <w:rFonts w:ascii="Tahoma" w:hAnsi="Tahoma" w:cs="Tahoma"/>
          <w:color w:val="000000" w:themeColor="text1"/>
        </w:rPr>
      </w:pPr>
    </w:p>
    <w:p w14:paraId="3FE2AE64" w14:textId="77777777" w:rsidR="009939D1" w:rsidRDefault="009939D1" w:rsidP="00C33A11">
      <w:pPr>
        <w:jc w:val="both"/>
        <w:rPr>
          <w:rFonts w:ascii="Tahoma" w:hAnsi="Tahoma" w:cs="Tahoma"/>
          <w:color w:val="000000" w:themeColor="text1"/>
        </w:rPr>
      </w:pPr>
    </w:p>
    <w:p w14:paraId="7648FD1B" w14:textId="77777777" w:rsidR="00C33A11" w:rsidRPr="00B97309" w:rsidRDefault="00C33A11" w:rsidP="00FD1672">
      <w:pPr>
        <w:rPr>
          <w:rFonts w:ascii="Tahoma" w:hAnsi="Tahoma" w:cs="Tahoma"/>
          <w:color w:val="000000" w:themeColor="text1"/>
        </w:rPr>
      </w:pPr>
      <w:r w:rsidRPr="00FD1672">
        <w:rPr>
          <w:rFonts w:ascii="Tahoma" w:hAnsi="Tahoma" w:cs="Tahoma"/>
          <w:b/>
          <w:color w:val="000000" w:themeColor="text1"/>
        </w:rPr>
        <w:t xml:space="preserve">Za ofertę najkorzystniejszą </w:t>
      </w:r>
      <w:r w:rsidR="00FD1672" w:rsidRPr="00FD1672">
        <w:rPr>
          <w:rFonts w:ascii="Tahoma" w:hAnsi="Tahoma" w:cs="Tahoma"/>
          <w:b/>
          <w:color w:val="000000" w:themeColor="text1"/>
        </w:rPr>
        <w:t>w poszczególnych częściach oddzielnie</w:t>
      </w:r>
      <w:r w:rsidR="00FD1672">
        <w:rPr>
          <w:rFonts w:ascii="Tahoma" w:hAnsi="Tahoma" w:cs="Tahoma"/>
          <w:color w:val="000000" w:themeColor="text1"/>
        </w:rPr>
        <w:t xml:space="preserve"> </w:t>
      </w:r>
      <w:r w:rsidRPr="00B97309">
        <w:rPr>
          <w:rFonts w:ascii="Tahoma" w:hAnsi="Tahoma" w:cs="Tahoma"/>
          <w:color w:val="000000" w:themeColor="text1"/>
        </w:rPr>
        <w:t>będzie uznana oferta, która przy uwzględnieniu powyższych kr</w:t>
      </w:r>
      <w:r>
        <w:rPr>
          <w:rFonts w:ascii="Tahoma" w:hAnsi="Tahoma" w:cs="Tahoma"/>
          <w:color w:val="000000" w:themeColor="text1"/>
        </w:rPr>
        <w:t>yteriów 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14:paraId="6922D949" w14:textId="77777777" w:rsidR="00C33A11" w:rsidRPr="00B97309" w:rsidRDefault="00C33A11" w:rsidP="00C33A11">
      <w:pPr>
        <w:ind w:left="1560"/>
        <w:jc w:val="both"/>
        <w:rPr>
          <w:rFonts w:ascii="Tahoma" w:hAnsi="Tahoma" w:cs="Tahoma"/>
          <w:color w:val="000000" w:themeColor="text1"/>
        </w:rPr>
      </w:pPr>
    </w:p>
    <w:p w14:paraId="78F6B5AF" w14:textId="77777777" w:rsidR="00C33A11" w:rsidRPr="00C713A6" w:rsidRDefault="00C33A11" w:rsidP="00C33A11">
      <w:pPr>
        <w:jc w:val="center"/>
        <w:rPr>
          <w:rFonts w:ascii="Tahoma" w:hAnsi="Tahoma" w:cs="Tahoma"/>
          <w:b/>
          <w:bCs/>
          <w:color w:val="000000" w:themeColor="text1"/>
          <w:vertAlign w:val="subscript"/>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r w:rsidR="00C713A6">
        <w:rPr>
          <w:rFonts w:ascii="Tahoma" w:hAnsi="Tahoma" w:cs="Tahoma"/>
          <w:b/>
          <w:bCs/>
          <w:color w:val="000000" w:themeColor="text1"/>
        </w:rPr>
        <w:t>+K</w:t>
      </w:r>
      <w:r w:rsidR="00C713A6">
        <w:rPr>
          <w:rFonts w:ascii="Tahoma" w:hAnsi="Tahoma" w:cs="Tahoma"/>
          <w:b/>
          <w:bCs/>
          <w:color w:val="000000" w:themeColor="text1"/>
          <w:vertAlign w:val="subscript"/>
        </w:rPr>
        <w:t>D</w:t>
      </w:r>
    </w:p>
    <w:p w14:paraId="2BA4F78E" w14:textId="77777777" w:rsidR="00C33A11" w:rsidRPr="00B97309" w:rsidRDefault="00C33A11" w:rsidP="00C33A11">
      <w:pPr>
        <w:jc w:val="center"/>
        <w:rPr>
          <w:rFonts w:ascii="Tahoma" w:hAnsi="Tahoma" w:cs="Tahoma"/>
          <w:b/>
          <w:bCs/>
          <w:color w:val="000000" w:themeColor="text1"/>
          <w:vertAlign w:val="subscript"/>
        </w:rPr>
      </w:pPr>
    </w:p>
    <w:p w14:paraId="72B9DB86" w14:textId="77777777"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14:paraId="5F2794D2" w14:textId="77777777"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14:paraId="0C8520EC" w14:textId="77777777"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14:paraId="6A4CAF09" w14:textId="77777777"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14:paraId="1AE3DA0B" w14:textId="77777777"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14:paraId="32308F72" w14:textId="77777777" w:rsidR="00C33A11"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14:paraId="0BFBCBC7" w14:textId="77777777" w:rsidR="00C713A6" w:rsidRPr="00C713A6" w:rsidRDefault="00C713A6" w:rsidP="00C33A11">
      <w:pPr>
        <w:jc w:val="both"/>
        <w:rPr>
          <w:rFonts w:ascii="Tahoma" w:hAnsi="Tahoma" w:cs="Tahoma"/>
          <w:color w:val="000000" w:themeColor="text1"/>
        </w:rPr>
      </w:pPr>
      <w:r>
        <w:rPr>
          <w:rFonts w:ascii="Tahoma" w:hAnsi="Tahoma" w:cs="Tahoma"/>
          <w:b/>
          <w:color w:val="000000" w:themeColor="text1"/>
        </w:rPr>
        <w:t>K</w:t>
      </w:r>
      <w:r>
        <w:rPr>
          <w:rFonts w:ascii="Tahoma" w:hAnsi="Tahoma" w:cs="Tahoma"/>
          <w:b/>
          <w:color w:val="000000" w:themeColor="text1"/>
          <w:vertAlign w:val="subscript"/>
        </w:rPr>
        <w:t>D</w:t>
      </w:r>
      <w:r>
        <w:rPr>
          <w:rFonts w:ascii="Tahoma" w:hAnsi="Tahoma" w:cs="Tahoma"/>
          <w:color w:val="000000" w:themeColor="text1"/>
        </w:rPr>
        <w:t xml:space="preserve">- ilość punktów uzyskanych w kryterium </w:t>
      </w:r>
      <w:r w:rsidRPr="00C713A6">
        <w:rPr>
          <w:rFonts w:ascii="Tahoma" w:hAnsi="Tahoma" w:cs="Tahoma"/>
          <w:b/>
          <w:color w:val="000000" w:themeColor="text1"/>
        </w:rPr>
        <w:t>D</w:t>
      </w:r>
    </w:p>
    <w:p w14:paraId="55C55015" w14:textId="77777777" w:rsidR="00645DFC" w:rsidRDefault="00645DFC" w:rsidP="00645DFC">
      <w:pPr>
        <w:jc w:val="both"/>
        <w:rPr>
          <w:rFonts w:ascii="Tahoma" w:hAnsi="Tahoma" w:cs="Tahoma"/>
          <w:b/>
        </w:rPr>
      </w:pPr>
    </w:p>
    <w:p w14:paraId="0D9E17B7" w14:textId="77777777" w:rsidR="00DB28A9" w:rsidRDefault="00DB28A9" w:rsidP="00645DFC">
      <w:pPr>
        <w:jc w:val="both"/>
        <w:rPr>
          <w:rFonts w:ascii="Tahoma" w:hAnsi="Tahoma" w:cs="Tahoma"/>
          <w:color w:val="FF0000"/>
        </w:rPr>
      </w:pPr>
    </w:p>
    <w:p w14:paraId="0500720B" w14:textId="77777777"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14:paraId="7D23CA10" w14:textId="77777777" w:rsidR="00645DFC" w:rsidRDefault="00645DFC" w:rsidP="00645DFC">
      <w:pPr>
        <w:ind w:left="1410" w:hanging="1410"/>
        <w:jc w:val="both"/>
        <w:rPr>
          <w:rFonts w:ascii="Tahoma" w:hAnsi="Tahoma" w:cs="Tahoma"/>
          <w:b/>
          <w:color w:val="000000"/>
        </w:rPr>
      </w:pPr>
    </w:p>
    <w:p w14:paraId="610BBF3F"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Po wyborze ofert najkorzystniejsz</w:t>
      </w:r>
      <w:r w:rsidR="00FD1672">
        <w:rPr>
          <w:rFonts w:ascii="Tahoma" w:hAnsi="Tahoma" w:cs="Tahoma"/>
          <w:color w:val="000000"/>
        </w:rPr>
        <w:t>ych w poszczególnych częściach</w:t>
      </w:r>
      <w:r>
        <w:rPr>
          <w:rFonts w:ascii="Tahoma" w:hAnsi="Tahoma" w:cs="Tahoma"/>
          <w:color w:val="000000"/>
        </w:rPr>
        <w:t xml:space="preserve"> Zamawiający poinformuje Wykonawcę</w:t>
      </w:r>
      <w:r w:rsidR="00FD1672">
        <w:rPr>
          <w:rFonts w:ascii="Tahoma" w:hAnsi="Tahoma" w:cs="Tahoma"/>
          <w:color w:val="000000"/>
        </w:rPr>
        <w:t>/Wykonawców</w:t>
      </w:r>
      <w:r>
        <w:rPr>
          <w:rFonts w:ascii="Tahoma" w:hAnsi="Tahoma" w:cs="Tahoma"/>
          <w:color w:val="000000"/>
        </w:rPr>
        <w:t xml:space="preserve"> o terminie i miejscu zawarcia umowy</w:t>
      </w:r>
      <w:r w:rsidR="00FD1672">
        <w:rPr>
          <w:rFonts w:ascii="Tahoma" w:hAnsi="Tahoma" w:cs="Tahoma"/>
          <w:color w:val="000000"/>
        </w:rPr>
        <w:t>/umów</w:t>
      </w:r>
      <w:r>
        <w:rPr>
          <w:rFonts w:ascii="Tahoma" w:hAnsi="Tahoma" w:cs="Tahoma"/>
          <w:color w:val="000000"/>
        </w:rPr>
        <w:t>.</w:t>
      </w:r>
    </w:p>
    <w:p w14:paraId="1AB4C269"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14:paraId="2392E68D" w14:textId="77777777" w:rsidR="00E74B7F" w:rsidRPr="00174F00" w:rsidRDefault="004D17AD" w:rsidP="000B5D08">
      <w:pPr>
        <w:pStyle w:val="Akapitzlist"/>
        <w:numPr>
          <w:ilvl w:val="0"/>
          <w:numId w:val="17"/>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C713A6">
        <w:rPr>
          <w:rFonts w:ascii="Tahoma" w:hAnsi="Tahoma" w:cs="Tahoma"/>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14:paraId="55A36FBC" w14:textId="77777777" w:rsidR="00E74B7F" w:rsidRDefault="00E74B7F" w:rsidP="000B5D08">
      <w:pPr>
        <w:pStyle w:val="Akapitzlist"/>
        <w:numPr>
          <w:ilvl w:val="0"/>
          <w:numId w:val="17"/>
        </w:numPr>
        <w:ind w:left="426" w:hanging="426"/>
        <w:jc w:val="both"/>
        <w:rPr>
          <w:rFonts w:ascii="Tahoma" w:hAnsi="Tahoma" w:cs="Tahoma"/>
          <w:color w:val="000000"/>
        </w:rPr>
      </w:pPr>
      <w:r>
        <w:rPr>
          <w:rFonts w:ascii="Tahoma" w:hAnsi="Tahoma" w:cs="Tahoma"/>
          <w:color w:val="000000"/>
        </w:rPr>
        <w:lastRenderedPageBreak/>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14:paraId="7A026831" w14:textId="77777777"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14:paraId="49642B64" w14:textId="77777777" w:rsidR="00645DFC" w:rsidRPr="00E77FB1"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2E18474" w14:textId="77777777" w:rsidR="00645DFC" w:rsidRDefault="00645DFC" w:rsidP="00645DFC">
      <w:pPr>
        <w:jc w:val="both"/>
        <w:rPr>
          <w:rFonts w:ascii="Tahoma" w:hAnsi="Tahoma" w:cs="Tahoma"/>
          <w:color w:val="000000"/>
        </w:rPr>
      </w:pPr>
    </w:p>
    <w:p w14:paraId="40A329E9" w14:textId="77777777" w:rsidR="006A7423" w:rsidRDefault="006A7423" w:rsidP="00645DFC">
      <w:pPr>
        <w:jc w:val="both"/>
        <w:rPr>
          <w:rFonts w:ascii="Tahoma" w:hAnsi="Tahoma" w:cs="Tahoma"/>
          <w:color w:val="000000"/>
        </w:rPr>
      </w:pPr>
    </w:p>
    <w:p w14:paraId="4E8BAC55" w14:textId="77777777"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14:paraId="5F5F06CE" w14:textId="77777777" w:rsidR="00645DFC" w:rsidRDefault="00645DFC" w:rsidP="000B5D08">
      <w:pPr>
        <w:pStyle w:val="Akapitzlist"/>
        <w:numPr>
          <w:ilvl w:val="0"/>
          <w:numId w:val="18"/>
        </w:numPr>
        <w:jc w:val="both"/>
        <w:rPr>
          <w:rFonts w:ascii="Tahoma" w:hAnsi="Tahoma" w:cs="Tahoma"/>
          <w:vanish/>
        </w:rPr>
      </w:pPr>
    </w:p>
    <w:p w14:paraId="5B94E314" w14:textId="77777777" w:rsidR="00645DFC" w:rsidRDefault="00645DFC" w:rsidP="00645DFC">
      <w:pPr>
        <w:jc w:val="both"/>
        <w:rPr>
          <w:rFonts w:ascii="Tahoma" w:hAnsi="Tahoma" w:cs="Tahoma"/>
        </w:rPr>
      </w:pPr>
    </w:p>
    <w:p w14:paraId="79D852B9" w14:textId="77777777" w:rsidR="00645DFC" w:rsidRDefault="00757A68" w:rsidP="00757A68">
      <w:pPr>
        <w:jc w:val="both"/>
        <w:rPr>
          <w:rFonts w:ascii="Tahoma" w:hAnsi="Tahoma" w:cs="Tahoma"/>
        </w:rPr>
      </w:pPr>
      <w:r w:rsidRPr="00F12A7F">
        <w:rPr>
          <w:rFonts w:ascii="Tahoma" w:hAnsi="Tahoma" w:cs="Tahoma"/>
        </w:rPr>
        <w:t>Zamawiający nie wymaga wniesienia zabezpieczenia należytego wykonania umowy.</w:t>
      </w:r>
      <w:r>
        <w:rPr>
          <w:rFonts w:ascii="Tahoma" w:hAnsi="Tahoma" w:cs="Tahoma"/>
        </w:rPr>
        <w:t xml:space="preserve"> </w:t>
      </w:r>
      <w:r w:rsidRPr="00757A68">
        <w:rPr>
          <w:rFonts w:ascii="Tahoma" w:hAnsi="Tahoma" w:cs="Tahoma"/>
        </w:rPr>
        <w:t xml:space="preserve"> </w:t>
      </w:r>
    </w:p>
    <w:p w14:paraId="7AEA88F3" w14:textId="77777777" w:rsidR="00E77FB1" w:rsidRDefault="00E77FB1" w:rsidP="00757A68">
      <w:pPr>
        <w:jc w:val="both"/>
        <w:rPr>
          <w:rFonts w:ascii="Tahoma" w:hAnsi="Tahoma" w:cs="Tahoma"/>
        </w:rPr>
      </w:pPr>
    </w:p>
    <w:p w14:paraId="1294DB53" w14:textId="77777777" w:rsidR="00645DFC" w:rsidRDefault="00645DFC" w:rsidP="00645DFC">
      <w:pPr>
        <w:pStyle w:val="Nagwek3"/>
        <w:shd w:val="clear" w:color="auto" w:fill="E7E6E6" w:themeFill="background2"/>
        <w:spacing w:before="0" w:after="0"/>
        <w:jc w:val="both"/>
      </w:pPr>
      <w:bookmarkStart w:id="17" w:name="_Toc501609656"/>
      <w:r>
        <w:t>Rozdział 17: Istotne dla stron postanowienia, które zostaną wprowadzone do treści umowy, ogólne warunki umowy albo wzór umowy. Przewidywane zmiany umowy</w:t>
      </w:r>
      <w:bookmarkEnd w:id="17"/>
    </w:p>
    <w:p w14:paraId="73AEBB2B" w14:textId="77777777" w:rsidR="00645DFC" w:rsidRDefault="00645DFC" w:rsidP="00645DFC">
      <w:pPr>
        <w:jc w:val="both"/>
        <w:rPr>
          <w:rFonts w:ascii="Tahoma" w:hAnsi="Tahoma" w:cs="Tahoma"/>
          <w:color w:val="70AD47" w:themeColor="accent6"/>
        </w:rPr>
      </w:pPr>
    </w:p>
    <w:p w14:paraId="114F4D6C" w14:textId="77777777" w:rsidR="00645DFC" w:rsidRPr="00804D3E" w:rsidRDefault="00645DFC" w:rsidP="000B5D08">
      <w:pPr>
        <w:pStyle w:val="Akapitzlist"/>
        <w:numPr>
          <w:ilvl w:val="0"/>
          <w:numId w:val="19"/>
        </w:numPr>
        <w:ind w:left="284" w:hanging="284"/>
        <w:jc w:val="both"/>
        <w:rPr>
          <w:rFonts w:ascii="Tahoma" w:hAnsi="Tahoma" w:cs="Tahoma"/>
          <w:i/>
          <w:smallCaps/>
          <w:color w:val="000000" w:themeColor="text1"/>
          <w:u w:val="single"/>
        </w:rPr>
      </w:pPr>
      <w:r w:rsidRPr="00AC12B9">
        <w:rPr>
          <w:rFonts w:ascii="Tahoma" w:hAnsi="Tahoma" w:cs="Tahoma"/>
          <w:color w:val="000000" w:themeColor="text1"/>
        </w:rPr>
        <w:t xml:space="preserve">Istotne postanowienia umowy </w:t>
      </w:r>
      <w:r w:rsidR="008B76CD" w:rsidRPr="00AC12B9">
        <w:rPr>
          <w:rFonts w:ascii="Tahoma" w:hAnsi="Tahoma" w:cs="Tahoma"/>
          <w:color w:val="000000" w:themeColor="text1"/>
        </w:rPr>
        <w:t>określone</w:t>
      </w:r>
      <w:r w:rsidR="00C713A6" w:rsidRPr="00AC12B9">
        <w:rPr>
          <w:rFonts w:ascii="Tahoma" w:hAnsi="Tahoma" w:cs="Tahoma"/>
          <w:color w:val="000000" w:themeColor="text1"/>
        </w:rPr>
        <w:t xml:space="preserve"> we wzorze umowy </w:t>
      </w:r>
      <w:r w:rsidR="007220D1" w:rsidRPr="00AC12B9">
        <w:rPr>
          <w:rFonts w:ascii="Tahoma" w:hAnsi="Tahoma" w:cs="Tahoma"/>
          <w:color w:val="000000" w:themeColor="text1"/>
        </w:rPr>
        <w:t xml:space="preserve">dla poszczególnych części </w:t>
      </w:r>
      <w:r w:rsidR="008B76CD" w:rsidRPr="00AC12B9">
        <w:rPr>
          <w:rFonts w:ascii="Tahoma" w:hAnsi="Tahoma" w:cs="Tahoma"/>
          <w:color w:val="000000" w:themeColor="text1"/>
        </w:rPr>
        <w:t xml:space="preserve">zamówienia zostały zawarte w </w:t>
      </w:r>
      <w:r w:rsidR="00F944EE" w:rsidRPr="00804D3E">
        <w:rPr>
          <w:rFonts w:ascii="Tahoma" w:hAnsi="Tahoma" w:cs="Tahoma"/>
          <w:i/>
          <w:u w:val="single"/>
        </w:rPr>
        <w:t xml:space="preserve">załącznikach </w:t>
      </w:r>
      <w:r w:rsidRPr="00804D3E">
        <w:rPr>
          <w:rFonts w:ascii="Tahoma" w:hAnsi="Tahoma" w:cs="Tahoma"/>
          <w:i/>
          <w:u w:val="single"/>
        </w:rPr>
        <w:t xml:space="preserve"> Nr </w:t>
      </w:r>
      <w:r w:rsidR="00AC5BEE" w:rsidRPr="00804D3E">
        <w:rPr>
          <w:rFonts w:ascii="Tahoma" w:hAnsi="Tahoma" w:cs="Tahoma"/>
          <w:i/>
          <w:u w:val="single"/>
        </w:rPr>
        <w:t>3</w:t>
      </w:r>
      <w:r w:rsidR="00F944EE" w:rsidRPr="00804D3E">
        <w:rPr>
          <w:rFonts w:ascii="Tahoma" w:hAnsi="Tahoma" w:cs="Tahoma"/>
          <w:i/>
          <w:u w:val="single"/>
        </w:rPr>
        <w:t xml:space="preserve"> A, nr 3 B</w:t>
      </w:r>
      <w:r w:rsidR="00804D3E">
        <w:rPr>
          <w:rFonts w:ascii="Tahoma" w:hAnsi="Tahoma" w:cs="Tahoma"/>
          <w:i/>
          <w:u w:val="single"/>
        </w:rPr>
        <w:t>.1</w:t>
      </w:r>
      <w:r w:rsidR="00F944EE" w:rsidRPr="00804D3E">
        <w:rPr>
          <w:rFonts w:ascii="Tahoma" w:hAnsi="Tahoma" w:cs="Tahoma"/>
          <w:i/>
          <w:u w:val="single"/>
        </w:rPr>
        <w:t>,</w:t>
      </w:r>
      <w:r w:rsidR="00804D3E">
        <w:rPr>
          <w:rFonts w:ascii="Tahoma" w:hAnsi="Tahoma" w:cs="Tahoma"/>
          <w:i/>
          <w:u w:val="single"/>
        </w:rPr>
        <w:t xml:space="preserve"> nr 3</w:t>
      </w:r>
      <w:r w:rsidR="009D0BC2">
        <w:rPr>
          <w:rFonts w:ascii="Tahoma" w:hAnsi="Tahoma" w:cs="Tahoma"/>
          <w:i/>
          <w:u w:val="single"/>
        </w:rPr>
        <w:t xml:space="preserve"> </w:t>
      </w:r>
      <w:r w:rsidR="00804D3E">
        <w:rPr>
          <w:rFonts w:ascii="Tahoma" w:hAnsi="Tahoma" w:cs="Tahoma"/>
          <w:i/>
          <w:u w:val="single"/>
        </w:rPr>
        <w:t>B.2</w:t>
      </w:r>
      <w:r w:rsidR="00F944EE" w:rsidRPr="00804D3E">
        <w:rPr>
          <w:rFonts w:ascii="Tahoma" w:hAnsi="Tahoma" w:cs="Tahoma"/>
          <w:i/>
          <w:u w:val="single"/>
        </w:rPr>
        <w:t xml:space="preserve"> nr 3 C</w:t>
      </w:r>
      <w:r w:rsidR="007220D1" w:rsidRPr="00804D3E">
        <w:rPr>
          <w:rFonts w:ascii="Tahoma" w:hAnsi="Tahoma" w:cs="Tahoma"/>
          <w:i/>
          <w:u w:val="single"/>
        </w:rPr>
        <w:t>, nr 3 D</w:t>
      </w:r>
      <w:r w:rsidRPr="00804D3E">
        <w:rPr>
          <w:rFonts w:ascii="Tahoma" w:hAnsi="Tahoma" w:cs="Tahoma"/>
          <w:i/>
          <w:u w:val="single"/>
        </w:rPr>
        <w:t xml:space="preserve"> do SIWZ.</w:t>
      </w:r>
      <w:r w:rsidRPr="00804D3E">
        <w:rPr>
          <w:rFonts w:ascii="Tahoma" w:hAnsi="Tahoma" w:cs="Tahoma"/>
          <w:i/>
          <w:smallCaps/>
          <w:u w:val="single"/>
        </w:rPr>
        <w:t xml:space="preserve"> </w:t>
      </w:r>
    </w:p>
    <w:p w14:paraId="2A59D1D2" w14:textId="77777777" w:rsidR="00645DFC" w:rsidRDefault="00645DFC" w:rsidP="000B5D08">
      <w:pPr>
        <w:pStyle w:val="Akapitzlist"/>
        <w:numPr>
          <w:ilvl w:val="0"/>
          <w:numId w:val="19"/>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14:paraId="52D337DC" w14:textId="77777777" w:rsidR="00A52C2A" w:rsidRPr="00A52C2A" w:rsidRDefault="00645DFC" w:rsidP="00A52C2A">
      <w:pPr>
        <w:pStyle w:val="Akapitzlist"/>
        <w:numPr>
          <w:ilvl w:val="0"/>
          <w:numId w:val="19"/>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1</w:t>
      </w:r>
      <w:r w:rsidR="0016591A">
        <w:rPr>
          <w:rFonts w:ascii="Tahoma" w:hAnsi="Tahoma" w:cs="Tahoma"/>
        </w:rPr>
        <w:t>5</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14:paraId="0C12D335" w14:textId="77777777" w:rsidR="00A52C2A" w:rsidRPr="005768EA" w:rsidRDefault="00F12A7F" w:rsidP="00A52C2A">
      <w:pPr>
        <w:pStyle w:val="Akapitzlist"/>
        <w:numPr>
          <w:ilvl w:val="0"/>
          <w:numId w:val="19"/>
        </w:numPr>
        <w:ind w:left="284" w:hanging="284"/>
        <w:jc w:val="both"/>
        <w:rPr>
          <w:rFonts w:ascii="Tahoma" w:hAnsi="Tahoma" w:cs="Tahoma"/>
          <w:b/>
          <w:smallCaps/>
        </w:rPr>
      </w:pPr>
      <w:r w:rsidRPr="005768EA">
        <w:rPr>
          <w:rFonts w:ascii="Tahoma" w:hAnsi="Tahoma" w:cs="Tahoma"/>
          <w:color w:val="000000" w:themeColor="text1"/>
        </w:rPr>
        <w:t xml:space="preserve">Najpóźniej w dniu podpisania umowy Wykonawca zobowiązuje się dostarczyć oświadczenie dotyczące </w:t>
      </w:r>
      <w:r w:rsidR="00A52C2A" w:rsidRPr="005768EA">
        <w:rPr>
          <w:rFonts w:ascii="Tahoma" w:hAnsi="Tahoma" w:cs="Tahoma"/>
          <w:color w:val="000000" w:themeColor="text1"/>
        </w:rPr>
        <w:t>zamiaru składania faktur elektronicznych zawierające</w:t>
      </w:r>
      <w:r w:rsidRPr="005768EA">
        <w:rPr>
          <w:rFonts w:ascii="Tahoma" w:hAnsi="Tahoma" w:cs="Tahoma"/>
          <w:color w:val="000000" w:themeColor="text1"/>
        </w:rPr>
        <w:t xml:space="preserve"> </w:t>
      </w:r>
      <w:r w:rsidR="00A52C2A" w:rsidRPr="005768EA">
        <w:rPr>
          <w:rFonts w:ascii="Tahoma" w:hAnsi="Tahoma" w:cs="Tahoma"/>
          <w:color w:val="000000" w:themeColor="text1"/>
        </w:rPr>
        <w:t>co najmniej następującą treść</w:t>
      </w:r>
      <w:r w:rsidRPr="005768EA">
        <w:rPr>
          <w:rFonts w:ascii="Tahoma" w:hAnsi="Tahoma" w:cs="Tahoma"/>
          <w:color w:val="000000" w:themeColor="text1"/>
        </w:rPr>
        <w:t>: „</w:t>
      </w:r>
      <w:r w:rsidR="00A52C2A" w:rsidRPr="005768EA">
        <w:rPr>
          <w:rFonts w:ascii="Tahoma" w:hAnsi="Tahoma" w:cs="Tahoma"/>
        </w:rPr>
        <w:t>Wykonawca oświadcza, że: zamierza/nie zamierza wysyłać za pośrednictwem PEF ustrukturyzowane faktury elektroniczne, o których mowa w art. 2 pkt. 4 ustawy z dnia 9 listopada 2018 r. o elektronicznym fakturowaniu w zamówieniach publicznych (Dz.U.2018.2191 z dnia 2018.11.23)</w:t>
      </w:r>
      <w:r w:rsidR="00521C07" w:rsidRPr="005768EA">
        <w:rPr>
          <w:rFonts w:ascii="Tahoma" w:hAnsi="Tahoma" w:cs="Tahoma"/>
        </w:rPr>
        <w:t>”</w:t>
      </w:r>
      <w:r w:rsidR="00A52C2A" w:rsidRPr="005768EA">
        <w:rPr>
          <w:rFonts w:ascii="Tahoma" w:hAnsi="Tahoma" w:cs="Tahoma"/>
        </w:rPr>
        <w:t>.</w:t>
      </w:r>
    </w:p>
    <w:p w14:paraId="493D5B64" w14:textId="77777777" w:rsidR="00A52C2A" w:rsidRDefault="00A52C2A" w:rsidP="00521C07">
      <w:pPr>
        <w:autoSpaceDE w:val="0"/>
        <w:autoSpaceDN w:val="0"/>
        <w:adjustRightInd w:val="0"/>
        <w:ind w:left="284"/>
        <w:rPr>
          <w:rFonts w:ascii="Tahoma" w:hAnsi="Tahoma" w:cs="Tahoma"/>
        </w:rPr>
      </w:pPr>
      <w:r w:rsidRPr="005768EA">
        <w:rPr>
          <w:rFonts w:ascii="Tahoma" w:hAnsi="Tahoma" w:cs="Tahoma"/>
        </w:rPr>
        <w:t>W przypadku zmiany woli w ww. zakresie Wykonawca zobowiązuje się do powiadomienia Zawiadamiającego najpóźniej w terminie do 7 dni przed taką zmianą do poinformowania Zamawiającego o tym fakcie.</w:t>
      </w:r>
    </w:p>
    <w:p w14:paraId="51E7DB93" w14:textId="77777777" w:rsidR="00F12A7F" w:rsidRPr="00521C07" w:rsidRDefault="00F12A7F" w:rsidP="00521C07">
      <w:pPr>
        <w:jc w:val="both"/>
        <w:rPr>
          <w:rFonts w:ascii="Tahoma" w:hAnsi="Tahoma" w:cs="Tahoma"/>
          <w:b/>
          <w:smallCaps/>
          <w:highlight w:val="yellow"/>
        </w:rPr>
      </w:pPr>
    </w:p>
    <w:p w14:paraId="46DF84D9" w14:textId="77777777" w:rsidR="00645DFC" w:rsidRDefault="00645DFC" w:rsidP="00645DFC">
      <w:pPr>
        <w:pStyle w:val="Akapitzlist"/>
        <w:ind w:left="284"/>
        <w:jc w:val="both"/>
        <w:rPr>
          <w:rFonts w:ascii="Tahoma" w:hAnsi="Tahoma" w:cs="Tahoma"/>
          <w:b/>
          <w:smallCaps/>
        </w:rPr>
      </w:pPr>
    </w:p>
    <w:p w14:paraId="07F848A2" w14:textId="77777777" w:rsidR="00645DFC" w:rsidRDefault="00645DFC" w:rsidP="00645DFC">
      <w:pPr>
        <w:pStyle w:val="Nagwek3"/>
        <w:shd w:val="clear" w:color="auto" w:fill="E7E6E6" w:themeFill="background2"/>
        <w:spacing w:before="0" w:after="0"/>
      </w:pPr>
      <w:bookmarkStart w:id="18" w:name="_Toc501609657"/>
      <w:r>
        <w:t>Rozdział 18: Podwykonawcy</w:t>
      </w:r>
      <w:bookmarkEnd w:id="18"/>
    </w:p>
    <w:p w14:paraId="5B07337C" w14:textId="77777777" w:rsidR="00645DFC" w:rsidRDefault="00645DFC" w:rsidP="00645DFC">
      <w:pPr>
        <w:suppressAutoHyphens w:val="0"/>
        <w:autoSpaceDE w:val="0"/>
        <w:autoSpaceDN w:val="0"/>
        <w:adjustRightInd w:val="0"/>
        <w:ind w:left="480"/>
        <w:rPr>
          <w:rFonts w:ascii="Tahoma" w:hAnsi="Tahoma" w:cs="Tahoma"/>
          <w:color w:val="000000"/>
        </w:rPr>
      </w:pPr>
    </w:p>
    <w:p w14:paraId="3E4F0493"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14:paraId="786F3DC9"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14:paraId="5EA245AC"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14:paraId="1257C8DB"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lastRenderedPageBreak/>
        <w:t>Jeżeli Zamawiający stwierdzi, że wobec danego Podwykonawcy zachodzą podstawy wykluczenia, Wykonawca obowiązany jest zastąpić tego Podwykonawcę lub zrezygnować z powierzenia wykonania części zamówienia podwykonawcy.</w:t>
      </w:r>
    </w:p>
    <w:p w14:paraId="4CC12637" w14:textId="77777777"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14:paraId="28E3EFB6" w14:textId="77777777"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14:paraId="4B6FE9E4" w14:textId="77777777" w:rsidR="00645DFC" w:rsidRDefault="00645DFC" w:rsidP="00645DFC">
      <w:pPr>
        <w:pStyle w:val="Nagwek3"/>
        <w:shd w:val="clear" w:color="auto" w:fill="E7E6E6" w:themeFill="background2"/>
        <w:spacing w:before="0" w:after="0"/>
      </w:pPr>
      <w:bookmarkStart w:id="19" w:name="_Toc501609658"/>
      <w:r>
        <w:t>Rozdział 19: Oferty wariantowe</w:t>
      </w:r>
      <w:bookmarkEnd w:id="19"/>
    </w:p>
    <w:p w14:paraId="1F6CA254" w14:textId="77777777" w:rsidR="00645DFC" w:rsidRDefault="00645DFC" w:rsidP="00645DFC">
      <w:pPr>
        <w:suppressAutoHyphens w:val="0"/>
        <w:autoSpaceDE w:val="0"/>
        <w:autoSpaceDN w:val="0"/>
        <w:adjustRightInd w:val="0"/>
        <w:jc w:val="both"/>
        <w:rPr>
          <w:rFonts w:ascii="Tahoma" w:hAnsi="Tahoma" w:cs="Tahoma"/>
          <w:color w:val="000000"/>
        </w:rPr>
      </w:pPr>
    </w:p>
    <w:p w14:paraId="259C2378" w14:textId="77777777"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14:paraId="720979D9" w14:textId="77777777" w:rsidR="00645DFC" w:rsidRDefault="00645DFC" w:rsidP="00645DFC">
      <w:pPr>
        <w:tabs>
          <w:tab w:val="left" w:pos="6430"/>
        </w:tabs>
        <w:jc w:val="both"/>
        <w:rPr>
          <w:rFonts w:ascii="Tahoma" w:hAnsi="Tahoma" w:cs="Tahoma"/>
          <w:color w:val="000000"/>
        </w:rPr>
      </w:pPr>
    </w:p>
    <w:p w14:paraId="70947011" w14:textId="77777777"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14:paraId="099C2E4C" w14:textId="77777777" w:rsidR="00645DFC" w:rsidRDefault="00645DFC" w:rsidP="00645DFC">
      <w:pPr>
        <w:suppressAutoHyphens w:val="0"/>
        <w:autoSpaceDE w:val="0"/>
        <w:autoSpaceDN w:val="0"/>
        <w:adjustRightInd w:val="0"/>
        <w:rPr>
          <w:rFonts w:ascii="Tahoma" w:hAnsi="Tahoma" w:cs="Tahoma"/>
          <w:color w:val="000000"/>
        </w:rPr>
      </w:pPr>
    </w:p>
    <w:p w14:paraId="47A8BF4C" w14:textId="77777777"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14:paraId="2FBFAE76" w14:textId="77777777" w:rsidR="00174F00" w:rsidRDefault="00174F00" w:rsidP="00645DFC">
      <w:pPr>
        <w:jc w:val="both"/>
        <w:rPr>
          <w:rFonts w:ascii="Tahoma" w:hAnsi="Tahoma" w:cs="Tahoma"/>
        </w:rPr>
      </w:pPr>
    </w:p>
    <w:p w14:paraId="6794B543" w14:textId="77777777"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14:paraId="4EFAC7B8" w14:textId="77777777" w:rsidR="00645DFC" w:rsidRDefault="00645DFC" w:rsidP="00645DFC">
      <w:pPr>
        <w:pStyle w:val="Podpis1"/>
        <w:spacing w:before="0" w:after="0"/>
        <w:jc w:val="both"/>
        <w:rPr>
          <w:rFonts w:ascii="Tahoma" w:hAnsi="Tahoma"/>
          <w:i w:val="0"/>
          <w:color w:val="000000"/>
          <w:sz w:val="20"/>
          <w:szCs w:val="20"/>
        </w:rPr>
      </w:pPr>
    </w:p>
    <w:p w14:paraId="05CCCBC4" w14:textId="77777777"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14:paraId="1CB1E397" w14:textId="77777777" w:rsidR="00645DFC" w:rsidRDefault="00645DFC" w:rsidP="00645DFC">
      <w:pPr>
        <w:autoSpaceDE w:val="0"/>
        <w:jc w:val="both"/>
        <w:rPr>
          <w:rFonts w:ascii="Tahoma" w:hAnsi="Tahoma" w:cs="Tahoma"/>
          <w:b/>
          <w:color w:val="000000"/>
        </w:rPr>
      </w:pPr>
    </w:p>
    <w:p w14:paraId="6F74D2F9" w14:textId="77777777" w:rsidR="00645DFC" w:rsidRDefault="00645DFC" w:rsidP="00645DFC">
      <w:pPr>
        <w:autoSpaceDE w:val="0"/>
        <w:jc w:val="both"/>
        <w:rPr>
          <w:rFonts w:ascii="Tahoma" w:hAnsi="Tahoma" w:cs="Tahoma"/>
          <w:b/>
          <w:color w:val="000000"/>
        </w:rPr>
      </w:pPr>
      <w:r>
        <w:rPr>
          <w:rFonts w:ascii="Tahoma" w:hAnsi="Tahoma" w:cs="Tahoma"/>
          <w:b/>
          <w:color w:val="000000"/>
        </w:rPr>
        <w:t>ODWOŁANIE</w:t>
      </w:r>
    </w:p>
    <w:p w14:paraId="6FCE805B"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601F2475"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5C69105" w14:textId="77777777"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14:paraId="4DB6319A" w14:textId="77777777" w:rsidR="008A5AA9" w:rsidRDefault="008A5AA9" w:rsidP="000B5D08">
      <w:pPr>
        <w:pStyle w:val="Akapitzlist"/>
        <w:numPr>
          <w:ilvl w:val="0"/>
          <w:numId w:val="21"/>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14:paraId="6199B10B" w14:textId="77777777" w:rsidR="00645DFC" w:rsidRDefault="00645DFC" w:rsidP="00645DFC">
      <w:pPr>
        <w:autoSpaceDE w:val="0"/>
        <w:ind w:left="851" w:hanging="851"/>
        <w:jc w:val="both"/>
        <w:rPr>
          <w:rFonts w:ascii="Tahoma" w:hAnsi="Tahoma" w:cs="Tahoma"/>
        </w:rPr>
      </w:pPr>
    </w:p>
    <w:p w14:paraId="6029D381" w14:textId="77777777"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14:paraId="3FA3D3E8" w14:textId="77777777" w:rsidR="00645DFC" w:rsidRDefault="00645DFC" w:rsidP="00645DFC">
      <w:pPr>
        <w:autoSpaceDE w:val="0"/>
        <w:jc w:val="both"/>
        <w:rPr>
          <w:rFonts w:ascii="Tahoma" w:hAnsi="Tahoma" w:cs="Tahoma"/>
          <w:color w:val="000000"/>
        </w:rPr>
      </w:pPr>
    </w:p>
    <w:p w14:paraId="0B052F2B" w14:textId="77777777" w:rsidR="00645DFC" w:rsidRPr="00A52C2A" w:rsidRDefault="00645DFC" w:rsidP="000B5D08">
      <w:pPr>
        <w:pStyle w:val="Akapitzlist"/>
        <w:numPr>
          <w:ilvl w:val="3"/>
          <w:numId w:val="22"/>
        </w:numPr>
        <w:autoSpaceDE w:val="0"/>
        <w:ind w:left="284" w:hanging="284"/>
        <w:jc w:val="both"/>
        <w:rPr>
          <w:rFonts w:ascii="Tahoma" w:hAnsi="Tahoma" w:cs="Tahoma"/>
          <w:color w:val="000000"/>
        </w:rPr>
      </w:pPr>
      <w:r w:rsidRPr="00A52C2A">
        <w:rPr>
          <w:rFonts w:ascii="Tahoma" w:hAnsi="Tahoma" w:cs="Tahoma"/>
          <w:color w:val="000000"/>
        </w:rPr>
        <w:t>Rozliczenia między Zamawiającym a Wykonawcą odbywają się w złotych polskich.</w:t>
      </w:r>
    </w:p>
    <w:p w14:paraId="60EF4DD3" w14:textId="77777777" w:rsidR="00645DFC" w:rsidRPr="00A52C2A" w:rsidRDefault="00645DFC" w:rsidP="000B5D08">
      <w:pPr>
        <w:pStyle w:val="Akapitzlist"/>
        <w:numPr>
          <w:ilvl w:val="3"/>
          <w:numId w:val="22"/>
        </w:numPr>
        <w:autoSpaceDE w:val="0"/>
        <w:ind w:left="284" w:hanging="284"/>
        <w:jc w:val="both"/>
        <w:rPr>
          <w:rFonts w:ascii="Tahoma" w:hAnsi="Tahoma" w:cs="Tahoma"/>
          <w:color w:val="000000"/>
        </w:rPr>
      </w:pPr>
      <w:r w:rsidRPr="00A52C2A">
        <w:rPr>
          <w:rFonts w:ascii="Tahoma" w:hAnsi="Tahoma" w:cs="Tahoma"/>
          <w:color w:val="000000"/>
        </w:rPr>
        <w:t xml:space="preserve">Zamawiający nie dopuszcza rozliczeń w walutach obcych. </w:t>
      </w:r>
    </w:p>
    <w:p w14:paraId="57898340" w14:textId="77777777" w:rsidR="00A52C2A" w:rsidRPr="005768EA" w:rsidRDefault="00A52C2A" w:rsidP="00A52C2A">
      <w:pPr>
        <w:pStyle w:val="Akapitzlist"/>
        <w:numPr>
          <w:ilvl w:val="3"/>
          <w:numId w:val="22"/>
        </w:numPr>
        <w:tabs>
          <w:tab w:val="clear" w:pos="3600"/>
          <w:tab w:val="num" w:pos="284"/>
        </w:tabs>
        <w:autoSpaceDE w:val="0"/>
        <w:autoSpaceDN w:val="0"/>
        <w:adjustRightInd w:val="0"/>
        <w:ind w:hanging="3600"/>
        <w:rPr>
          <w:rFonts w:ascii="Tahoma" w:hAnsi="Tahoma" w:cs="Tahoma"/>
          <w:color w:val="000000"/>
        </w:rPr>
      </w:pPr>
      <w:r w:rsidRPr="005768EA">
        <w:rPr>
          <w:rFonts w:ascii="Tahoma" w:hAnsi="Tahoma" w:cs="Tahoma"/>
          <w:color w:val="000000"/>
        </w:rPr>
        <w:t>Przesyłanie ustrukturyzowanych faktur elektronicznych:</w:t>
      </w:r>
    </w:p>
    <w:p w14:paraId="517D01CB" w14:textId="77777777"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1)</w:t>
      </w:r>
      <w:r w:rsidR="009D0BC2" w:rsidRPr="005768EA">
        <w:rPr>
          <w:rFonts w:ascii="Tahoma" w:hAnsi="Tahoma" w:cs="Tahoma"/>
          <w:color w:val="000000"/>
        </w:rPr>
        <w:t xml:space="preserve"> </w:t>
      </w:r>
      <w:r w:rsidRPr="005768EA">
        <w:rPr>
          <w:rFonts w:ascii="Tahoma" w:hAnsi="Tahoma" w:cs="Tahoma"/>
          <w:color w:val="000000"/>
        </w:rPr>
        <w:t>Zamawiający oświadcza, że Wykonawca może przesyłać ustrukturyzowane faktury elektroniczne, o których mowa w art. 2 pkt. 4 ustawy z dnia 9 listopada 2018 r. o elektronicznym fakturowaniu w zamówieniach publicznych (Dz.U.2018.2191 z dnia 2018.11.23), tj. faktury spełniające wymagania umożliwiające przesyłanie za pośrednictwem platformy faktur elektronicznych, o których mowa w art. 2 pkt 32 ustawy z dnia 11 marca 2004 r. o podatku od towarów i usług (Dz. U. z 2018 r. poz. 2174).</w:t>
      </w:r>
    </w:p>
    <w:p w14:paraId="43BAB6E4" w14:textId="77777777"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r w:rsidRPr="005768EA">
        <w:rPr>
          <w:rFonts w:ascii="Tahoma" w:hAnsi="Tahoma" w:cs="Tahoma"/>
          <w:color w:val="0000FF"/>
        </w:rPr>
        <w:t>https://efaktura.gov.pl/uslugi-pef/</w:t>
      </w:r>
      <w:r w:rsidRPr="005768EA">
        <w:rPr>
          <w:rFonts w:ascii="Tahoma" w:hAnsi="Tahoma" w:cs="Tahoma"/>
          <w:color w:val="000000"/>
        </w:rPr>
        <w:t>.</w:t>
      </w:r>
    </w:p>
    <w:p w14:paraId="6D07231D" w14:textId="77777777"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t>2)Wykonawca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8:00 do 14:00.</w:t>
      </w:r>
    </w:p>
    <w:p w14:paraId="45DB0B04" w14:textId="54445EF8" w:rsidR="00A52C2A" w:rsidRPr="005768EA" w:rsidRDefault="00A52C2A" w:rsidP="00A52C2A">
      <w:pPr>
        <w:autoSpaceDE w:val="0"/>
        <w:autoSpaceDN w:val="0"/>
        <w:adjustRightInd w:val="0"/>
        <w:rPr>
          <w:rFonts w:ascii="Tahoma" w:hAnsi="Tahoma" w:cs="Tahoma"/>
          <w:color w:val="000000"/>
        </w:rPr>
      </w:pPr>
      <w:r w:rsidRPr="005768EA">
        <w:rPr>
          <w:rFonts w:ascii="Tahoma" w:hAnsi="Tahoma" w:cs="Tahoma"/>
          <w:color w:val="000000"/>
        </w:rPr>
        <w:lastRenderedPageBreak/>
        <w:t>W przypadku przesłania ustrukturyzowanej faktury elektronicznej poza wyznaczonymi godzinami pracy, w dni wolne od pracy lub święta, a także po godzinie 15:</w:t>
      </w:r>
      <w:r w:rsidR="001B1876" w:rsidRPr="005768EA">
        <w:rPr>
          <w:rFonts w:ascii="Tahoma" w:hAnsi="Tahoma" w:cs="Tahoma"/>
          <w:color w:val="000000"/>
        </w:rPr>
        <w:t>30</w:t>
      </w:r>
      <w:r w:rsidRPr="005768EA">
        <w:rPr>
          <w:rFonts w:ascii="Tahoma" w:hAnsi="Tahoma" w:cs="Tahoma"/>
          <w:color w:val="000000"/>
        </w:rPr>
        <w:t xml:space="preserve"> uznaje się, że została ona doręczona w następnym dniu roboczym.</w:t>
      </w:r>
    </w:p>
    <w:p w14:paraId="7F427F7A"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3) W związku z obowiązkiem odbioru ustrukturyzowanych faktur elektronicznych, o których mowa w art. 2 pkt. 4 ustawy z dnia 9 listopada 2018 r. o elektronicznym fakturowaniu w zamówieniach publicznych (Dz.U.2018.2191 z dnia 2018.11.23) przez Zamawiającego, w celu wypełnienia ww. obowiązku, niezbędne jest oświadczenie Wykonawczy czy zamierza wysyłać ustrukturyzowane faktury elektroniczne do Zamawiającego za pomocą platformy elektronicznego fakturowania (w skrócie: PEF).</w:t>
      </w:r>
    </w:p>
    <w:p w14:paraId="35216228"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Wykonawca oświadcza, że: zamierza/nie zamierza wysyłać za pośrednictwem PEF ustrukturyzowane faktury elektroniczne, o których mowa w art. 2 pkt. 4 ustawy z dnia 9 listopada 2018 r. o elektronicznym fakturowaniu w zamówieniach publicznych (Dz.U.2018.2191 z dnia 2018.11.23).</w:t>
      </w:r>
    </w:p>
    <w:p w14:paraId="5CBF75AA"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W przypadku zmiany woli w ww. zakresie Wykonawca zobowiązuje się do powiadomienia Zawiadamiającego najpóźniej w terminie do 7 dni przed taką zmianą/ do poinformowania Zamawiającego o tym fakcie.</w:t>
      </w:r>
    </w:p>
    <w:p w14:paraId="3811F27E"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4) Zamawiający działając na podstawie art. 4 ust. 4 nie wyraża zgody na przesyłanie za pośrednictwem platformy innych ustrukturyzowanych dokumentów elektronicznych, wskazanych w art. 2 pkt. 3 ustawy z dnia 9 listopada 2018 r. o elektronicznym fakturowaniu w zamówieniach publicznych (Dz.U.2018.2191 z dnia 2018.11.23), tj. z wyłączeniem ustrukturyzowanej faktury elektronicznej.</w:t>
      </w:r>
    </w:p>
    <w:p w14:paraId="2390AFA8"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(Dz.U.2019.856 z dnia 2019.05.09) zalicza się:</w:t>
      </w:r>
    </w:p>
    <w:p w14:paraId="00AF7862"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1)zlecenie dostawy (zamówienie),</w:t>
      </w:r>
    </w:p>
    <w:p w14:paraId="66A9EB7D"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2)awizo dostawy,</w:t>
      </w:r>
    </w:p>
    <w:p w14:paraId="1FBC1AD7"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3)potwierdzenie odbioru,</w:t>
      </w:r>
    </w:p>
    <w:p w14:paraId="0E5E75C9" w14:textId="77777777" w:rsidR="00A52C2A" w:rsidRPr="005768EA" w:rsidRDefault="00A52C2A" w:rsidP="00A52C2A">
      <w:pPr>
        <w:autoSpaceDE w:val="0"/>
        <w:autoSpaceDN w:val="0"/>
        <w:adjustRightInd w:val="0"/>
        <w:rPr>
          <w:rFonts w:ascii="Tahoma" w:hAnsi="Tahoma" w:cs="Tahoma"/>
        </w:rPr>
      </w:pPr>
      <w:r w:rsidRPr="005768EA">
        <w:rPr>
          <w:rFonts w:ascii="Tahoma" w:hAnsi="Tahoma" w:cs="Tahoma"/>
        </w:rPr>
        <w:t>4)faktura korygująca,</w:t>
      </w:r>
    </w:p>
    <w:p w14:paraId="58D96507" w14:textId="77777777" w:rsidR="00A52C2A" w:rsidRPr="005D03BA" w:rsidRDefault="00A52C2A" w:rsidP="00A52C2A">
      <w:pPr>
        <w:rPr>
          <w:rFonts w:ascii="Tahoma" w:hAnsi="Tahoma" w:cs="Tahoma"/>
        </w:rPr>
      </w:pPr>
      <w:r w:rsidRPr="005768EA">
        <w:rPr>
          <w:rFonts w:ascii="Tahoma" w:hAnsi="Tahoma" w:cs="Tahoma"/>
        </w:rPr>
        <w:t>5)nota księgowa.</w:t>
      </w:r>
    </w:p>
    <w:p w14:paraId="2705A28C" w14:textId="77777777" w:rsidR="00645DFC" w:rsidRDefault="00645DFC" w:rsidP="00645DFC">
      <w:pPr>
        <w:autoSpaceDE w:val="0"/>
        <w:jc w:val="both"/>
        <w:rPr>
          <w:rFonts w:ascii="Tahoma" w:hAnsi="Tahoma" w:cs="Tahoma"/>
          <w:color w:val="000000"/>
        </w:rPr>
      </w:pPr>
    </w:p>
    <w:p w14:paraId="1E39A902" w14:textId="77777777"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14:paraId="25156488" w14:textId="77777777" w:rsidR="00645DFC" w:rsidRDefault="00645DFC" w:rsidP="00645DFC">
      <w:pPr>
        <w:autoSpaceDE w:val="0"/>
        <w:jc w:val="both"/>
        <w:rPr>
          <w:rFonts w:ascii="Tahoma" w:hAnsi="Tahoma" w:cs="Tahoma"/>
          <w:color w:val="000000"/>
        </w:rPr>
      </w:pPr>
    </w:p>
    <w:p w14:paraId="40BE6EBA" w14:textId="77777777"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14:paraId="64AAADAF" w14:textId="77777777" w:rsidR="00645DFC" w:rsidRDefault="00645DFC" w:rsidP="00645DFC">
      <w:pPr>
        <w:pStyle w:val="Podpis1"/>
        <w:spacing w:before="0" w:after="0"/>
        <w:rPr>
          <w:rFonts w:ascii="Tahoma" w:hAnsi="Tahoma"/>
          <w:b/>
          <w:i w:val="0"/>
          <w:color w:val="000000" w:themeColor="text1"/>
          <w:sz w:val="20"/>
          <w:szCs w:val="20"/>
        </w:rPr>
      </w:pPr>
    </w:p>
    <w:p w14:paraId="02D603CC" w14:textId="77777777"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14:paraId="675C47D4" w14:textId="77777777" w:rsidR="00645DFC" w:rsidRDefault="00645DFC" w:rsidP="00645DFC">
      <w:pPr>
        <w:pStyle w:val="Podpis1"/>
        <w:spacing w:before="0" w:after="0"/>
        <w:rPr>
          <w:rFonts w:ascii="Tahoma" w:hAnsi="Tahoma"/>
          <w:i w:val="0"/>
          <w:color w:val="000000" w:themeColor="text1"/>
          <w:sz w:val="20"/>
          <w:szCs w:val="20"/>
        </w:rPr>
      </w:pPr>
    </w:p>
    <w:p w14:paraId="5A3C7BFD" w14:textId="77777777" w:rsidR="00645DFC" w:rsidRPr="00804D3E" w:rsidRDefault="00CD523F" w:rsidP="000B5D08">
      <w:pPr>
        <w:pStyle w:val="Akapitzlist"/>
        <w:numPr>
          <w:ilvl w:val="0"/>
          <w:numId w:val="23"/>
        </w:numPr>
        <w:ind w:left="284" w:hanging="284"/>
        <w:jc w:val="both"/>
        <w:rPr>
          <w:rFonts w:ascii="Tahoma" w:hAnsi="Tahoma" w:cs="Tahoma"/>
          <w:bCs/>
          <w:i/>
          <w:u w:val="single"/>
        </w:rPr>
      </w:pPr>
      <w:r w:rsidRPr="00804D3E">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804D3E">
        <w:rPr>
          <w:rFonts w:ascii="Tahoma" w:hAnsi="Tahoma" w:cs="Tahoma"/>
          <w:color w:val="000000" w:themeColor="text1"/>
        </w:rPr>
        <w:t xml:space="preserve">Zamawiający wymaga zatrudnienia przez Wykonawcę lub Podwykonawcę na podstawie umowy o pracę osób wykonujących </w:t>
      </w:r>
      <w:r w:rsidR="00DC0E8A" w:rsidRPr="00804D3E">
        <w:rPr>
          <w:rFonts w:ascii="Tahoma" w:hAnsi="Tahoma" w:cs="Tahoma"/>
          <w:color w:val="000000" w:themeColor="text1"/>
        </w:rPr>
        <w:t>czynności określone</w:t>
      </w:r>
      <w:r w:rsidR="008B76CD" w:rsidRPr="00804D3E">
        <w:rPr>
          <w:rFonts w:ascii="Tahoma" w:hAnsi="Tahoma" w:cs="Tahoma"/>
          <w:color w:val="000000" w:themeColor="text1"/>
        </w:rPr>
        <w:t xml:space="preserve"> w </w:t>
      </w:r>
      <w:r w:rsidR="008B76CD" w:rsidRPr="00804D3E">
        <w:rPr>
          <w:rFonts w:ascii="Tahoma" w:hAnsi="Tahoma" w:cs="Tahoma"/>
          <w:i/>
          <w:color w:val="000000" w:themeColor="text1"/>
          <w:u w:val="single"/>
        </w:rPr>
        <w:t>załącznikach nr 1 dla poszczególnych części zamówienia – opis przedmiotu zamówienia</w:t>
      </w:r>
      <w:r w:rsidR="00645DFC" w:rsidRPr="00804D3E">
        <w:rPr>
          <w:rFonts w:ascii="Tahoma" w:hAnsi="Tahoma" w:cs="Tahoma"/>
          <w:bCs/>
          <w:i/>
          <w:u w:val="single"/>
        </w:rPr>
        <w:t>.</w:t>
      </w:r>
    </w:p>
    <w:p w14:paraId="5D6D7FEF" w14:textId="77777777" w:rsidR="00645DFC" w:rsidRPr="00804D3E" w:rsidRDefault="00645DFC" w:rsidP="000B5D08">
      <w:pPr>
        <w:pStyle w:val="Podpis1"/>
        <w:numPr>
          <w:ilvl w:val="0"/>
          <w:numId w:val="24"/>
        </w:numPr>
        <w:spacing w:before="0" w:after="0"/>
        <w:ind w:left="284" w:hanging="284"/>
        <w:jc w:val="both"/>
        <w:rPr>
          <w:rFonts w:ascii="Tahoma" w:hAnsi="Tahoma"/>
          <w:i w:val="0"/>
          <w:color w:val="000000" w:themeColor="text1"/>
          <w:sz w:val="20"/>
          <w:szCs w:val="20"/>
        </w:rPr>
      </w:pPr>
      <w:r w:rsidRPr="00804D3E">
        <w:rPr>
          <w:rFonts w:ascii="Tahoma" w:hAnsi="Tahoma"/>
          <w:i w:val="0"/>
          <w:color w:val="000000" w:themeColor="text1"/>
          <w:sz w:val="20"/>
          <w:szCs w:val="20"/>
        </w:rPr>
        <w:t>Sposób dokumentowania zatrudnienia osób, o których mowa wyżej oraz uprawnienia Zamawiającego w zakresie kontroli spełniania przez Wykonawcę wymagań, o których</w:t>
      </w:r>
      <w:r w:rsidR="00804D3E">
        <w:rPr>
          <w:rFonts w:ascii="Tahoma" w:hAnsi="Tahoma"/>
          <w:i w:val="0"/>
          <w:color w:val="000000" w:themeColor="text1"/>
          <w:sz w:val="20"/>
          <w:szCs w:val="20"/>
        </w:rPr>
        <w:t>`</w:t>
      </w:r>
      <w:r w:rsidRPr="00804D3E">
        <w:rPr>
          <w:rFonts w:ascii="Tahoma" w:hAnsi="Tahoma"/>
          <w:i w:val="0"/>
          <w:color w:val="000000" w:themeColor="text1"/>
          <w:sz w:val="20"/>
          <w:szCs w:val="20"/>
        </w:rPr>
        <w:t xml:space="preserve"> mowa powyżej oraz sankcje </w:t>
      </w:r>
      <w:r w:rsidRPr="00804D3E">
        <w:rPr>
          <w:rFonts w:ascii="Tahoma" w:hAnsi="Tahoma"/>
          <w:i w:val="0"/>
          <w:color w:val="000000" w:themeColor="text1"/>
          <w:sz w:val="20"/>
          <w:szCs w:val="20"/>
        </w:rPr>
        <w:br/>
        <w:t xml:space="preserve">z tytułu niespełnienia tych wymagań zostały zawarte w </w:t>
      </w:r>
      <w:r w:rsidR="00DC0E8A" w:rsidRPr="00804D3E">
        <w:rPr>
          <w:rFonts w:ascii="Tahoma" w:hAnsi="Tahoma"/>
          <w:i w:val="0"/>
          <w:color w:val="000000" w:themeColor="text1"/>
          <w:sz w:val="20"/>
          <w:szCs w:val="20"/>
        </w:rPr>
        <w:t>postanowieniach u</w:t>
      </w:r>
      <w:r w:rsidRPr="00804D3E">
        <w:rPr>
          <w:rFonts w:ascii="Tahoma" w:hAnsi="Tahoma"/>
          <w:i w:val="0"/>
          <w:color w:val="000000" w:themeColor="text1"/>
          <w:sz w:val="20"/>
          <w:szCs w:val="20"/>
        </w:rPr>
        <w:t>m</w:t>
      </w:r>
      <w:r w:rsidR="00DC0E8A" w:rsidRPr="00804D3E">
        <w:rPr>
          <w:rFonts w:ascii="Tahoma" w:hAnsi="Tahoma"/>
          <w:i w:val="0"/>
          <w:color w:val="000000" w:themeColor="text1"/>
          <w:sz w:val="20"/>
          <w:szCs w:val="20"/>
        </w:rPr>
        <w:t>ów</w:t>
      </w:r>
      <w:r w:rsidRPr="00804D3E">
        <w:rPr>
          <w:rFonts w:ascii="Tahoma" w:hAnsi="Tahoma"/>
          <w:i w:val="0"/>
          <w:color w:val="000000" w:themeColor="text1"/>
          <w:sz w:val="20"/>
          <w:szCs w:val="20"/>
        </w:rPr>
        <w:t xml:space="preserve"> stanowiących </w:t>
      </w:r>
      <w:r w:rsidRPr="0056205A">
        <w:rPr>
          <w:rFonts w:ascii="Tahoma" w:hAnsi="Tahoma"/>
          <w:b/>
          <w:bCs/>
          <w:iCs w:val="0"/>
          <w:color w:val="000000" w:themeColor="text1"/>
          <w:sz w:val="20"/>
          <w:szCs w:val="20"/>
        </w:rPr>
        <w:t xml:space="preserve">załącznik Nr </w:t>
      </w:r>
      <w:r w:rsidR="008B76CD" w:rsidRPr="0056205A">
        <w:rPr>
          <w:rFonts w:ascii="Tahoma" w:hAnsi="Tahoma"/>
          <w:b/>
          <w:bCs/>
          <w:iCs w:val="0"/>
          <w:color w:val="000000" w:themeColor="text1"/>
          <w:sz w:val="20"/>
          <w:szCs w:val="20"/>
        </w:rPr>
        <w:t>3</w:t>
      </w:r>
      <w:r w:rsidRPr="0056205A">
        <w:rPr>
          <w:rFonts w:ascii="Tahoma" w:hAnsi="Tahoma"/>
          <w:b/>
          <w:bCs/>
          <w:iCs w:val="0"/>
          <w:color w:val="000000" w:themeColor="text1"/>
          <w:sz w:val="20"/>
          <w:szCs w:val="20"/>
        </w:rPr>
        <w:t xml:space="preserve"> do </w:t>
      </w:r>
      <w:proofErr w:type="spellStart"/>
      <w:r w:rsidRPr="0056205A">
        <w:rPr>
          <w:rFonts w:ascii="Tahoma" w:hAnsi="Tahoma"/>
          <w:b/>
          <w:bCs/>
          <w:iCs w:val="0"/>
          <w:color w:val="000000" w:themeColor="text1"/>
          <w:sz w:val="20"/>
          <w:szCs w:val="20"/>
        </w:rPr>
        <w:t>siwz</w:t>
      </w:r>
      <w:proofErr w:type="spellEnd"/>
      <w:r w:rsidR="00DC0E8A" w:rsidRPr="00804D3E">
        <w:rPr>
          <w:rFonts w:ascii="Tahoma" w:hAnsi="Tahoma"/>
          <w:i w:val="0"/>
          <w:color w:val="000000" w:themeColor="text1"/>
          <w:sz w:val="20"/>
          <w:szCs w:val="20"/>
        </w:rPr>
        <w:t xml:space="preserve"> dla poszczególnych części zamówienia.</w:t>
      </w:r>
    </w:p>
    <w:p w14:paraId="4CD1EAA9" w14:textId="77777777" w:rsidR="00645DFC" w:rsidRDefault="00645DFC" w:rsidP="00645DFC">
      <w:pPr>
        <w:pStyle w:val="Podpis1"/>
        <w:spacing w:before="0" w:after="0"/>
        <w:jc w:val="both"/>
        <w:rPr>
          <w:rFonts w:ascii="Tahoma" w:hAnsi="Tahoma"/>
          <w:i w:val="0"/>
          <w:color w:val="000000" w:themeColor="text1"/>
          <w:sz w:val="20"/>
          <w:szCs w:val="20"/>
        </w:rPr>
      </w:pPr>
    </w:p>
    <w:p w14:paraId="2C243262" w14:textId="77777777"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03AD9D0B" w14:textId="77777777" w:rsidR="00CD523F" w:rsidRDefault="00CD523F" w:rsidP="00645DFC">
      <w:pPr>
        <w:pStyle w:val="Podpis1"/>
        <w:spacing w:before="0" w:after="0"/>
        <w:jc w:val="both"/>
        <w:rPr>
          <w:rFonts w:ascii="Tahoma" w:hAnsi="Tahoma"/>
          <w:i w:val="0"/>
          <w:color w:val="000000" w:themeColor="text1"/>
          <w:sz w:val="20"/>
          <w:szCs w:val="20"/>
        </w:rPr>
      </w:pPr>
    </w:p>
    <w:p w14:paraId="366E4E64" w14:textId="77777777"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14:paraId="40C2304A" w14:textId="77777777" w:rsidR="00645DFC" w:rsidRDefault="00645DFC" w:rsidP="00645DFC">
      <w:pPr>
        <w:pStyle w:val="Podpis1"/>
        <w:spacing w:before="0" w:after="0"/>
        <w:rPr>
          <w:rFonts w:ascii="Tahoma" w:hAnsi="Tahoma"/>
          <w:b/>
          <w:i w:val="0"/>
          <w:color w:val="000000" w:themeColor="text1"/>
          <w:sz w:val="20"/>
          <w:szCs w:val="20"/>
        </w:rPr>
      </w:pPr>
    </w:p>
    <w:p w14:paraId="74C3582D" w14:textId="77777777" w:rsidR="00060EA8" w:rsidRPr="00060EA8" w:rsidRDefault="00060EA8" w:rsidP="00060EA8">
      <w:pPr>
        <w:suppressAutoHyphens w:val="0"/>
        <w:rPr>
          <w:rFonts w:ascii="Tahoma" w:eastAsia="Calibri" w:hAnsi="Tahoma" w:cs="Tahoma"/>
          <w:bCs/>
          <w:lang w:eastAsia="en-US"/>
        </w:rPr>
      </w:pPr>
      <w:r w:rsidRPr="00060EA8">
        <w:rPr>
          <w:rFonts w:ascii="Tahoma" w:eastAsia="Calibri" w:hAnsi="Tahoma" w:cs="Tahoma"/>
          <w:bCs/>
          <w:lang w:eastAsia="en-US"/>
        </w:rPr>
        <w:t xml:space="preserve">Zamawiający określa wymagania obejmujące aspekty społeczne dotyczące zatrudnienia u Wykonawcy, obowiązujące w okresie realizacji przedmiotu zamówienia – obowiązywania umowy na wykonanie przedmiotu </w:t>
      </w:r>
      <w:r w:rsidRPr="00060EA8">
        <w:rPr>
          <w:rFonts w:ascii="Tahoma" w:eastAsia="Calibri" w:hAnsi="Tahoma" w:cs="Tahoma"/>
          <w:bCs/>
          <w:lang w:eastAsia="en-US"/>
        </w:rPr>
        <w:lastRenderedPageBreak/>
        <w:t>zamówienia</w:t>
      </w:r>
      <w:r w:rsidR="0056205A">
        <w:rPr>
          <w:rFonts w:ascii="Tahoma" w:eastAsia="Calibri" w:hAnsi="Tahoma" w:cs="Tahoma"/>
          <w:bCs/>
          <w:lang w:eastAsia="en-US"/>
        </w:rPr>
        <w:t xml:space="preserve"> - obowiązywania umowy na wykonanie przedmiotu zamówienia, które </w:t>
      </w:r>
      <w:r w:rsidR="0056205A">
        <w:rPr>
          <w:rFonts w:ascii="Tahoma" w:eastAsia="Calibri" w:hAnsi="Tahoma" w:cs="Tahoma"/>
          <w:bCs/>
          <w:i/>
          <w:lang w:eastAsia="en-US"/>
        </w:rPr>
        <w:t>stanowią Kryterium D: Aktywizacja zawodowa bezrobotnych lub niepełnosprawnych</w:t>
      </w:r>
      <w:r w:rsidRPr="00060EA8">
        <w:rPr>
          <w:rFonts w:ascii="Tahoma" w:eastAsia="Calibri" w:hAnsi="Tahoma" w:cs="Tahoma"/>
          <w:bCs/>
          <w:lang w:eastAsia="en-US"/>
        </w:rPr>
        <w:t xml:space="preserve">: </w:t>
      </w:r>
    </w:p>
    <w:p w14:paraId="051AB9A0" w14:textId="77777777" w:rsidR="00060EA8" w:rsidRPr="008B76CD" w:rsidRDefault="00060EA8" w:rsidP="000B5D08">
      <w:pPr>
        <w:pStyle w:val="Akapitzlist"/>
        <w:numPr>
          <w:ilvl w:val="2"/>
          <w:numId w:val="39"/>
        </w:numPr>
        <w:tabs>
          <w:tab w:val="left" w:pos="851"/>
        </w:tabs>
        <w:suppressAutoHyphens w:val="0"/>
        <w:ind w:left="284" w:hanging="284"/>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1 osobę bezrobotną</w:t>
      </w:r>
      <w:r w:rsidRPr="008B76CD">
        <w:rPr>
          <w:rFonts w:ascii="Tahoma" w:eastAsia="Calibri" w:hAnsi="Tahoma" w:cs="Tahoma"/>
          <w:bCs/>
          <w:lang w:eastAsia="en-US"/>
        </w:rPr>
        <w:t xml:space="preserve"> na podstawie skierowania z powiatowego urzędu pracy, zgodnie z ustawą z dnia 20 kwietnia 2004 r. o promocji zatrudnienia i instytucjach rynku pracy (</w:t>
      </w:r>
      <w:proofErr w:type="spellStart"/>
      <w:r w:rsidRPr="008B76CD">
        <w:rPr>
          <w:rFonts w:ascii="Tahoma" w:eastAsia="Calibri" w:hAnsi="Tahoma" w:cs="Tahoma"/>
          <w:bCs/>
          <w:lang w:eastAsia="en-US"/>
        </w:rPr>
        <w:t>t.j</w:t>
      </w:r>
      <w:proofErr w:type="spellEnd"/>
      <w:r w:rsidRPr="008B76CD">
        <w:rPr>
          <w:rFonts w:ascii="Tahoma" w:eastAsia="Calibri" w:hAnsi="Tahoma" w:cs="Tahoma"/>
          <w:bCs/>
          <w:lang w:eastAsia="en-US"/>
        </w:rPr>
        <w:t>. Dz.U. z 201</w:t>
      </w:r>
      <w:r w:rsidR="0056205A">
        <w:rPr>
          <w:rFonts w:ascii="Tahoma" w:eastAsia="Calibri" w:hAnsi="Tahoma" w:cs="Tahoma"/>
          <w:bCs/>
          <w:lang w:eastAsia="en-US"/>
        </w:rPr>
        <w:t>8</w:t>
      </w:r>
      <w:r w:rsidRPr="008B76CD">
        <w:rPr>
          <w:rFonts w:ascii="Tahoma" w:eastAsia="Calibri" w:hAnsi="Tahoma" w:cs="Tahoma"/>
          <w:bCs/>
          <w:lang w:eastAsia="en-US"/>
        </w:rPr>
        <w:t xml:space="preserve"> r. poz. </w:t>
      </w:r>
      <w:r w:rsidR="0056205A">
        <w:rPr>
          <w:rFonts w:ascii="Tahoma" w:eastAsia="Calibri" w:hAnsi="Tahoma" w:cs="Tahoma"/>
          <w:bCs/>
          <w:lang w:eastAsia="en-US"/>
        </w:rPr>
        <w:t>1265</w:t>
      </w:r>
      <w:r w:rsidRPr="008B76CD">
        <w:rPr>
          <w:rFonts w:ascii="Tahoma" w:eastAsia="Calibri" w:hAnsi="Tahoma" w:cs="Tahoma"/>
          <w:bCs/>
          <w:lang w:eastAsia="en-US"/>
        </w:rPr>
        <w:t xml:space="preserve"> ze zm.) lub właściwego dokumentu kierującego bezrobotnego do pracodawcy, wystawionego przez organ zajmujący się realizacją zadań z zakresu rynku pracy, określony w analogicznych przepisach państwa członkowskiego UE lub Europejskiego Obszaru Gospodarczego,</w:t>
      </w:r>
    </w:p>
    <w:p w14:paraId="6D4FEB97" w14:textId="77777777" w:rsidR="00060EA8" w:rsidRPr="008B76CD" w:rsidRDefault="00060EA8" w:rsidP="000B5D08">
      <w:pPr>
        <w:numPr>
          <w:ilvl w:val="2"/>
          <w:numId w:val="39"/>
        </w:numPr>
        <w:tabs>
          <w:tab w:val="left" w:pos="284"/>
        </w:tabs>
        <w:suppressAutoHyphens w:val="0"/>
        <w:ind w:left="284" w:hanging="284"/>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14:paraId="2E0DF019" w14:textId="77777777" w:rsidR="00060EA8" w:rsidRPr="008B76CD" w:rsidRDefault="00060EA8" w:rsidP="000B5D08">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14:paraId="67C0CCD1" w14:textId="77777777" w:rsidR="00060EA8" w:rsidRPr="00026203" w:rsidRDefault="00060EA8" w:rsidP="000B5D08">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sidR="00026203">
        <w:rPr>
          <w:rFonts w:ascii="Tahoma" w:eastAsia="Calibri" w:hAnsi="Tahoma" w:cs="Tahoma"/>
          <w:bCs/>
          <w:lang w:eastAsia="en-US"/>
        </w:rPr>
        <w:t>.</w:t>
      </w:r>
    </w:p>
    <w:p w14:paraId="6A7E50AE" w14:textId="77777777" w:rsidR="00026203" w:rsidRPr="008B76CD" w:rsidRDefault="00026203" w:rsidP="00026203">
      <w:pPr>
        <w:pStyle w:val="Akapitzlist"/>
        <w:suppressAutoHyphens w:val="0"/>
        <w:ind w:left="142"/>
        <w:rPr>
          <w:rFonts w:ascii="Arial" w:eastAsia="Calibri" w:hAnsi="Arial" w:cs="Arial"/>
          <w:bCs/>
          <w:lang w:eastAsia="en-US"/>
        </w:rPr>
      </w:pPr>
    </w:p>
    <w:p w14:paraId="0AEA0C7D" w14:textId="77777777" w:rsidR="008B76CD" w:rsidRPr="00026203" w:rsidRDefault="00026203" w:rsidP="008B76CD">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14:paraId="4FEDD2C1" w14:textId="77777777" w:rsidR="008B76CD" w:rsidRPr="008B76CD" w:rsidRDefault="008B76CD" w:rsidP="008B76CD">
      <w:pPr>
        <w:pStyle w:val="Akapitzlist"/>
        <w:suppressAutoHyphens w:val="0"/>
        <w:ind w:left="142"/>
        <w:rPr>
          <w:rFonts w:ascii="Arial" w:eastAsia="Calibri" w:hAnsi="Arial" w:cs="Arial"/>
          <w:bCs/>
          <w:lang w:eastAsia="en-US"/>
        </w:rPr>
      </w:pPr>
    </w:p>
    <w:p w14:paraId="71BB0A8E" w14:textId="77777777" w:rsidR="008B76CD" w:rsidRPr="008B76CD" w:rsidRDefault="008B76CD" w:rsidP="00026203">
      <w:pPr>
        <w:pStyle w:val="Akapitzlist"/>
        <w:numPr>
          <w:ilvl w:val="2"/>
          <w:numId w:val="39"/>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 xml:space="preserve">1 osobę </w:t>
      </w:r>
      <w:r w:rsidR="00026203">
        <w:rPr>
          <w:rFonts w:ascii="Tahoma" w:eastAsia="Calibri" w:hAnsi="Tahoma" w:cs="Tahoma"/>
          <w:b/>
          <w:bCs/>
          <w:lang w:eastAsia="en-US"/>
        </w:rPr>
        <w:t>niepełnosprawną</w:t>
      </w:r>
      <w:r w:rsidRPr="008B76CD">
        <w:rPr>
          <w:rFonts w:ascii="Tahoma" w:eastAsia="Calibri" w:hAnsi="Tahoma" w:cs="Tahoma"/>
          <w:bCs/>
          <w:lang w:eastAsia="en-US"/>
        </w:rPr>
        <w:t xml:space="preserve"> </w:t>
      </w:r>
      <w:r w:rsidR="00026203">
        <w:rPr>
          <w:rFonts w:ascii="Tahoma" w:eastAsia="Calibri" w:hAnsi="Tahoma" w:cs="Tahoma"/>
          <w:bCs/>
          <w:lang w:eastAsia="en-US"/>
        </w:rPr>
        <w:t>posiadającą status osoby niepełnosprawnej potwierdzony orzeczeniem o niepełnosprawności wydanym</w:t>
      </w:r>
      <w:r w:rsidR="00DB40D6">
        <w:rPr>
          <w:rFonts w:ascii="Tahoma" w:eastAsia="Calibri" w:hAnsi="Tahoma" w:cs="Tahoma"/>
          <w:bCs/>
          <w:lang w:eastAsia="en-US"/>
        </w:rPr>
        <w:t xml:space="preserve">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14:paraId="2F90DEA0" w14:textId="77777777" w:rsidR="008B76CD" w:rsidRPr="008B76CD" w:rsidRDefault="008B76CD" w:rsidP="00DB40D6">
      <w:pPr>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14:paraId="63B96F79" w14:textId="77777777" w:rsidR="008B76CD" w:rsidRPr="008B76CD" w:rsidRDefault="008B76CD" w:rsidP="008B76CD">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sidR="00DB40D6">
        <w:rPr>
          <w:rFonts w:ascii="Tahoma" w:eastAsia="Calibri" w:hAnsi="Tahoma" w:cs="Tahoma"/>
          <w:bCs/>
          <w:lang w:eastAsia="en-US"/>
        </w:rPr>
        <w:t xml:space="preserve">lub 3 </w:t>
      </w:r>
      <w:r w:rsidRPr="008B76CD">
        <w:rPr>
          <w:rFonts w:ascii="Tahoma" w:eastAsia="Calibri" w:hAnsi="Tahoma" w:cs="Tahoma"/>
          <w:bCs/>
          <w:lang w:eastAsia="en-US"/>
        </w:rPr>
        <w:t xml:space="preserve">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xml:space="preserve">. Na żądanie Zamawiającego, Wykonawca zobowiązany będzie niezwłocznie udokumentować fakt zatrudniania tych osób. W szczególności poprzez przedłożenie umów o pracę oraz dokumentów poświadczających status osób </w:t>
      </w:r>
      <w:r w:rsidR="00DB40D6">
        <w:rPr>
          <w:rFonts w:ascii="Tahoma" w:eastAsia="Calibri" w:hAnsi="Tahoma" w:cs="Tahoma"/>
          <w:bCs/>
          <w:lang w:eastAsia="en-US"/>
        </w:rPr>
        <w:t>niepełnosprawnych</w:t>
      </w:r>
      <w:r w:rsidRPr="008B76CD">
        <w:rPr>
          <w:rFonts w:ascii="Tahoma" w:eastAsia="Calibri" w:hAnsi="Tahoma" w:cs="Tahoma"/>
          <w:bCs/>
          <w:lang w:eastAsia="en-US"/>
        </w:rPr>
        <w:t>,</w:t>
      </w:r>
    </w:p>
    <w:p w14:paraId="5BF65C82" w14:textId="77777777" w:rsidR="008B76CD" w:rsidRPr="008B76CD" w:rsidRDefault="008B76CD" w:rsidP="008B76CD">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sidR="00DB40D6">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14:paraId="1547C21E" w14:textId="77777777" w:rsidR="008B76CD" w:rsidRDefault="008B76CD" w:rsidP="008B76CD">
      <w:pPr>
        <w:pStyle w:val="Akapitzlist"/>
        <w:suppressAutoHyphens w:val="0"/>
        <w:ind w:left="142"/>
        <w:rPr>
          <w:rFonts w:ascii="Tahoma" w:eastAsia="Calibri" w:hAnsi="Tahoma" w:cs="Tahoma"/>
          <w:bCs/>
          <w:lang w:eastAsia="en-US"/>
        </w:rPr>
      </w:pPr>
    </w:p>
    <w:p w14:paraId="7CEEB909" w14:textId="77777777" w:rsidR="00060EA8" w:rsidRDefault="00060EA8" w:rsidP="00645DFC">
      <w:pPr>
        <w:pStyle w:val="Podpis1"/>
        <w:spacing w:before="0" w:after="0"/>
        <w:jc w:val="both"/>
        <w:rPr>
          <w:rFonts w:ascii="Tahoma" w:hAnsi="Tahoma"/>
          <w:i w:val="0"/>
          <w:color w:val="000000" w:themeColor="text1"/>
          <w:sz w:val="20"/>
          <w:szCs w:val="20"/>
        </w:rPr>
      </w:pPr>
    </w:p>
    <w:p w14:paraId="6D3D7AB0" w14:textId="77777777"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14:paraId="6A98ABD8" w14:textId="77777777" w:rsidR="00645DFC" w:rsidRDefault="00645DFC" w:rsidP="00645DFC">
      <w:pPr>
        <w:pStyle w:val="Podpis1"/>
        <w:spacing w:before="0" w:after="0"/>
        <w:rPr>
          <w:rFonts w:ascii="Tahoma" w:hAnsi="Tahoma"/>
          <w:b/>
          <w:i w:val="0"/>
          <w:color w:val="000000" w:themeColor="text1"/>
          <w:sz w:val="20"/>
          <w:szCs w:val="20"/>
        </w:rPr>
      </w:pPr>
    </w:p>
    <w:p w14:paraId="7E056BAF" w14:textId="77777777"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14:paraId="31012032" w14:textId="77777777" w:rsidR="00645DFC" w:rsidRDefault="00645DFC" w:rsidP="00645DFC">
      <w:pPr>
        <w:pStyle w:val="Podpis1"/>
        <w:spacing w:before="0" w:after="0"/>
        <w:rPr>
          <w:rFonts w:ascii="Tahoma" w:hAnsi="Tahoma"/>
          <w:b/>
          <w:i w:val="0"/>
          <w:color w:val="000000" w:themeColor="text1"/>
          <w:sz w:val="20"/>
          <w:szCs w:val="20"/>
        </w:rPr>
      </w:pPr>
    </w:p>
    <w:p w14:paraId="133CEF51" w14:textId="77777777" w:rsidR="00645DFC" w:rsidRDefault="00645DFC" w:rsidP="00645DFC">
      <w:pPr>
        <w:pStyle w:val="Nagwek3"/>
        <w:shd w:val="clear" w:color="auto" w:fill="E7E6E6" w:themeFill="background2"/>
        <w:spacing w:before="0" w:after="0"/>
        <w:jc w:val="both"/>
      </w:pPr>
      <w:bookmarkStart w:id="27" w:name="_Toc501609666"/>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14:paraId="23B59F0A" w14:textId="77777777" w:rsidR="00645DFC" w:rsidRDefault="00645DFC" w:rsidP="00645DFC">
      <w:pPr>
        <w:pStyle w:val="Podpis1"/>
        <w:spacing w:before="0" w:after="0"/>
        <w:jc w:val="both"/>
        <w:rPr>
          <w:rFonts w:ascii="Tahoma" w:hAnsi="Tahoma"/>
          <w:b/>
          <w:i w:val="0"/>
          <w:color w:val="000000" w:themeColor="text1"/>
          <w:sz w:val="20"/>
          <w:szCs w:val="20"/>
        </w:rPr>
      </w:pPr>
    </w:p>
    <w:p w14:paraId="09A30758" w14:textId="77777777" w:rsidR="005A6A55" w:rsidRPr="00804D3E" w:rsidRDefault="00645DFC" w:rsidP="00FE3A54">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w:t>
      </w:r>
      <w:r w:rsidR="00804D3E">
        <w:rPr>
          <w:rFonts w:ascii="Tahoma" w:hAnsi="Tahoma"/>
          <w:i w:val="0"/>
          <w:color w:val="000000" w:themeColor="text1"/>
          <w:sz w:val="20"/>
          <w:szCs w:val="20"/>
        </w:rPr>
        <w:t>wymaga złożenia oferty w postaci elektronicznej, opatrzonej kwalifikowanym podpisem elektronicznym.</w:t>
      </w:r>
    </w:p>
    <w:sectPr w:rsidR="005A6A55" w:rsidRPr="00804D3E" w:rsidSect="00D974F7">
      <w:headerReference w:type="default" r:id="rId14"/>
      <w:footerReference w:type="defaul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40C8" w14:textId="77777777" w:rsidR="00606C82" w:rsidRDefault="00606C82">
      <w:r>
        <w:separator/>
      </w:r>
    </w:p>
  </w:endnote>
  <w:endnote w:type="continuationSeparator" w:id="0">
    <w:p w14:paraId="243E7596" w14:textId="77777777" w:rsidR="00606C82" w:rsidRDefault="0060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Yu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14:paraId="0B68E5D9" w14:textId="77777777" w:rsidR="00AA6D49" w:rsidRPr="00C03DB1" w:rsidRDefault="00AA6D49">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Pr="00530F25">
          <w:rPr>
            <w:rFonts w:asciiTheme="majorHAnsi" w:eastAsiaTheme="majorEastAsia" w:hAnsiTheme="majorHAnsi" w:cstheme="majorBidi"/>
            <w:noProof/>
            <w:sz w:val="16"/>
            <w:szCs w:val="16"/>
          </w:rPr>
          <w:t>22</w:t>
        </w:r>
        <w:r w:rsidRPr="00C03DB1">
          <w:rPr>
            <w:rFonts w:asciiTheme="majorHAnsi" w:eastAsiaTheme="majorEastAsia" w:hAnsiTheme="majorHAnsi" w:cstheme="majorBidi"/>
            <w:sz w:val="16"/>
            <w:szCs w:val="16"/>
          </w:rPr>
          <w:fldChar w:fldCharType="end"/>
        </w:r>
      </w:p>
    </w:sdtContent>
  </w:sdt>
  <w:p w14:paraId="52467B37" w14:textId="77777777" w:rsidR="00AA6D49" w:rsidRDefault="00AA6D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6AC4" w14:textId="77777777" w:rsidR="00AA6D49" w:rsidRPr="00A45D32" w:rsidRDefault="00AA6D49"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A642" w14:textId="77777777" w:rsidR="00606C82" w:rsidRDefault="00606C82">
      <w:r>
        <w:separator/>
      </w:r>
    </w:p>
  </w:footnote>
  <w:footnote w:type="continuationSeparator" w:id="0">
    <w:p w14:paraId="004349EB" w14:textId="77777777" w:rsidR="00606C82" w:rsidRDefault="0060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A546" w14:textId="77777777" w:rsidR="00AA6D49" w:rsidRDefault="00AA6D49" w:rsidP="00B603D9">
    <w:pPr>
      <w:pStyle w:val="Nagwek"/>
      <w:jc w:val="center"/>
    </w:pPr>
    <w:r>
      <w:rPr>
        <w:i/>
        <w:noProof/>
        <w:lang w:eastAsia="pl-PL"/>
      </w:rPr>
      <w:drawing>
        <wp:inline distT="0" distB="0" distL="0" distR="0" wp14:anchorId="780ECDA6" wp14:editId="6AF44FC4">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6F8A6530" w14:textId="77777777" w:rsidR="00AA6D49" w:rsidRDefault="00AA6D49" w:rsidP="00B603D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131F4A"/>
    <w:multiLevelType w:val="hybridMultilevel"/>
    <w:tmpl w:val="4F5E3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11093D39"/>
    <w:multiLevelType w:val="hybridMultilevel"/>
    <w:tmpl w:val="6EC29704"/>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4A4599"/>
    <w:multiLevelType w:val="hybridMultilevel"/>
    <w:tmpl w:val="D51E72FC"/>
    <w:lvl w:ilvl="0" w:tplc="A11E9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DE30F92"/>
    <w:multiLevelType w:val="hybridMultilevel"/>
    <w:tmpl w:val="EE420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8"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347527D5"/>
    <w:multiLevelType w:val="hybridMultilevel"/>
    <w:tmpl w:val="05D88694"/>
    <w:lvl w:ilvl="0" w:tplc="52C6D0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2"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5B39C1"/>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42" w15:restartNumberingAfterBreak="0">
    <w:nsid w:val="630D468B"/>
    <w:multiLevelType w:val="hybridMultilevel"/>
    <w:tmpl w:val="73D2BD58"/>
    <w:lvl w:ilvl="0" w:tplc="7C2C0964">
      <w:start w:val="1"/>
      <w:numFmt w:val="decimal"/>
      <w:lvlText w:val="%1)"/>
      <w:lvlJc w:val="left"/>
      <w:pPr>
        <w:ind w:left="1004" w:hanging="360"/>
      </w:pPr>
      <w:rPr>
        <w:rFonts w:ascii="Tahoma" w:eastAsia="Times New Roman" w:hAnsi="Tahoma"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6"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8"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9"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200B1C"/>
    <w:multiLevelType w:val="hybridMultilevel"/>
    <w:tmpl w:val="4774A038"/>
    <w:lvl w:ilvl="0" w:tplc="F1A01D56">
      <w:start w:val="1"/>
      <w:numFmt w:val="decimal"/>
      <w:lvlText w:val="%1."/>
      <w:lvlJc w:val="left"/>
      <w:pPr>
        <w:ind w:left="36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9D41CCD"/>
    <w:multiLevelType w:val="hybridMultilevel"/>
    <w:tmpl w:val="BC50E1B6"/>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3"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13"/>
  </w:num>
  <w:num w:numId="29">
    <w:abstractNumId w:val="34"/>
  </w:num>
  <w:num w:numId="30">
    <w:abstractNumId w:val="52"/>
  </w:num>
  <w:num w:numId="31">
    <w:abstractNumId w:val="43"/>
  </w:num>
  <w:num w:numId="32">
    <w:abstractNumId w:val="33"/>
  </w:num>
  <w:num w:numId="33">
    <w:abstractNumId w:val="42"/>
  </w:num>
  <w:num w:numId="34">
    <w:abstractNumId w:val="53"/>
  </w:num>
  <w:num w:numId="35">
    <w:abstractNumId w:val="32"/>
  </w:num>
  <w:num w:numId="36">
    <w:abstractNumId w:val="51"/>
  </w:num>
  <w:num w:numId="37">
    <w:abstractNumId w:val="0"/>
  </w:num>
  <w:num w:numId="38">
    <w:abstractNumId w:val="44"/>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6"/>
  </w:num>
  <w:num w:numId="43">
    <w:abstractNumId w:val="48"/>
    <w:lvlOverride w:ilvl="0">
      <w:startOverride w:val="1"/>
    </w:lvlOverride>
    <w:lvlOverride w:ilvl="1"/>
    <w:lvlOverride w:ilvl="2"/>
    <w:lvlOverride w:ilvl="3"/>
    <w:lvlOverride w:ilvl="4"/>
    <w:lvlOverride w:ilvl="5"/>
    <w:lvlOverride w:ilvl="6"/>
    <w:lvlOverride w:ilvl="7"/>
    <w:lvlOverride w:ilvl="8"/>
  </w:num>
  <w:num w:numId="44">
    <w:abstractNumId w:val="1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9"/>
  </w:num>
  <w:num w:numId="48">
    <w:abstractNumId w:val="24"/>
  </w:num>
  <w:num w:numId="49">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DFC"/>
    <w:rsid w:val="000058A0"/>
    <w:rsid w:val="0000723E"/>
    <w:rsid w:val="00013CD8"/>
    <w:rsid w:val="000144DC"/>
    <w:rsid w:val="0001640F"/>
    <w:rsid w:val="000202B6"/>
    <w:rsid w:val="00021250"/>
    <w:rsid w:val="00022913"/>
    <w:rsid w:val="00022D05"/>
    <w:rsid w:val="00026203"/>
    <w:rsid w:val="00033CE7"/>
    <w:rsid w:val="00044E53"/>
    <w:rsid w:val="000452C9"/>
    <w:rsid w:val="00050710"/>
    <w:rsid w:val="0005183A"/>
    <w:rsid w:val="00053EAE"/>
    <w:rsid w:val="00054F50"/>
    <w:rsid w:val="00060EA8"/>
    <w:rsid w:val="00063151"/>
    <w:rsid w:val="0006726D"/>
    <w:rsid w:val="000714C8"/>
    <w:rsid w:val="00081D5B"/>
    <w:rsid w:val="000907A7"/>
    <w:rsid w:val="00091A82"/>
    <w:rsid w:val="00096AF5"/>
    <w:rsid w:val="000A764F"/>
    <w:rsid w:val="000B0207"/>
    <w:rsid w:val="000B2DFB"/>
    <w:rsid w:val="000B5D08"/>
    <w:rsid w:val="000B6AB1"/>
    <w:rsid w:val="000B72C9"/>
    <w:rsid w:val="000C6732"/>
    <w:rsid w:val="000C689C"/>
    <w:rsid w:val="000C7D82"/>
    <w:rsid w:val="000D1400"/>
    <w:rsid w:val="000D478C"/>
    <w:rsid w:val="000D52B2"/>
    <w:rsid w:val="000D6A5F"/>
    <w:rsid w:val="000E16FF"/>
    <w:rsid w:val="000E28FB"/>
    <w:rsid w:val="000E4D96"/>
    <w:rsid w:val="000E7F3E"/>
    <w:rsid w:val="000F224A"/>
    <w:rsid w:val="000F3B27"/>
    <w:rsid w:val="000F493B"/>
    <w:rsid w:val="001034A8"/>
    <w:rsid w:val="0011381E"/>
    <w:rsid w:val="0011470F"/>
    <w:rsid w:val="00115CFA"/>
    <w:rsid w:val="0011732E"/>
    <w:rsid w:val="0012411A"/>
    <w:rsid w:val="00130320"/>
    <w:rsid w:val="00132838"/>
    <w:rsid w:val="00144784"/>
    <w:rsid w:val="001520EA"/>
    <w:rsid w:val="001577C3"/>
    <w:rsid w:val="00160674"/>
    <w:rsid w:val="00165741"/>
    <w:rsid w:val="0016591A"/>
    <w:rsid w:val="00174F00"/>
    <w:rsid w:val="00176B94"/>
    <w:rsid w:val="00192C40"/>
    <w:rsid w:val="0019320C"/>
    <w:rsid w:val="00195E98"/>
    <w:rsid w:val="001A2943"/>
    <w:rsid w:val="001A4E46"/>
    <w:rsid w:val="001B1876"/>
    <w:rsid w:val="001C345A"/>
    <w:rsid w:val="001C46DB"/>
    <w:rsid w:val="001D1920"/>
    <w:rsid w:val="001D2DB7"/>
    <w:rsid w:val="001D3894"/>
    <w:rsid w:val="001D7DBF"/>
    <w:rsid w:val="001E15EC"/>
    <w:rsid w:val="001F4032"/>
    <w:rsid w:val="001F468A"/>
    <w:rsid w:val="001F6D35"/>
    <w:rsid w:val="00203E03"/>
    <w:rsid w:val="00205A8B"/>
    <w:rsid w:val="00215C7B"/>
    <w:rsid w:val="00222ED1"/>
    <w:rsid w:val="00225260"/>
    <w:rsid w:val="00225F0A"/>
    <w:rsid w:val="00232571"/>
    <w:rsid w:val="0023369F"/>
    <w:rsid w:val="0023533B"/>
    <w:rsid w:val="00235E90"/>
    <w:rsid w:val="00241E90"/>
    <w:rsid w:val="00242D81"/>
    <w:rsid w:val="00253D38"/>
    <w:rsid w:val="0025441B"/>
    <w:rsid w:val="00254E40"/>
    <w:rsid w:val="00257345"/>
    <w:rsid w:val="00265914"/>
    <w:rsid w:val="002664CD"/>
    <w:rsid w:val="00282F44"/>
    <w:rsid w:val="0028442B"/>
    <w:rsid w:val="00292A3E"/>
    <w:rsid w:val="00292FA4"/>
    <w:rsid w:val="00296365"/>
    <w:rsid w:val="00297659"/>
    <w:rsid w:val="002A3CB8"/>
    <w:rsid w:val="002A4F79"/>
    <w:rsid w:val="002B16B0"/>
    <w:rsid w:val="002B4478"/>
    <w:rsid w:val="002B5F91"/>
    <w:rsid w:val="002C0A50"/>
    <w:rsid w:val="002C0D5C"/>
    <w:rsid w:val="002C0DF5"/>
    <w:rsid w:val="002C2438"/>
    <w:rsid w:val="002C5E2A"/>
    <w:rsid w:val="002C7A71"/>
    <w:rsid w:val="002C7EA9"/>
    <w:rsid w:val="002D0A8D"/>
    <w:rsid w:val="002D21D0"/>
    <w:rsid w:val="002E48D8"/>
    <w:rsid w:val="002E6327"/>
    <w:rsid w:val="002F0195"/>
    <w:rsid w:val="002F1212"/>
    <w:rsid w:val="002F412C"/>
    <w:rsid w:val="00307DAC"/>
    <w:rsid w:val="003163E5"/>
    <w:rsid w:val="00316ACD"/>
    <w:rsid w:val="00323232"/>
    <w:rsid w:val="003333DA"/>
    <w:rsid w:val="00335DEC"/>
    <w:rsid w:val="00337B9A"/>
    <w:rsid w:val="00337CCE"/>
    <w:rsid w:val="0034366B"/>
    <w:rsid w:val="003461CD"/>
    <w:rsid w:val="003462B8"/>
    <w:rsid w:val="00347466"/>
    <w:rsid w:val="00350F7F"/>
    <w:rsid w:val="00353541"/>
    <w:rsid w:val="003558C5"/>
    <w:rsid w:val="00361A60"/>
    <w:rsid w:val="003717DC"/>
    <w:rsid w:val="003718A1"/>
    <w:rsid w:val="0037344B"/>
    <w:rsid w:val="00373871"/>
    <w:rsid w:val="00374634"/>
    <w:rsid w:val="00383CEF"/>
    <w:rsid w:val="00384C73"/>
    <w:rsid w:val="003936A7"/>
    <w:rsid w:val="0039464B"/>
    <w:rsid w:val="003946D8"/>
    <w:rsid w:val="003A00E2"/>
    <w:rsid w:val="003A4A6A"/>
    <w:rsid w:val="003B373F"/>
    <w:rsid w:val="003B5BBF"/>
    <w:rsid w:val="003B67B0"/>
    <w:rsid w:val="003C1ACB"/>
    <w:rsid w:val="003C7748"/>
    <w:rsid w:val="003D0AD6"/>
    <w:rsid w:val="003D3268"/>
    <w:rsid w:val="003D3E74"/>
    <w:rsid w:val="003D7D3A"/>
    <w:rsid w:val="003E1D76"/>
    <w:rsid w:val="003E4C57"/>
    <w:rsid w:val="003E6833"/>
    <w:rsid w:val="003F1D75"/>
    <w:rsid w:val="003F60F0"/>
    <w:rsid w:val="003F72E8"/>
    <w:rsid w:val="00400E69"/>
    <w:rsid w:val="004208D0"/>
    <w:rsid w:val="00422BC0"/>
    <w:rsid w:val="00422CD7"/>
    <w:rsid w:val="00431314"/>
    <w:rsid w:val="00432C7E"/>
    <w:rsid w:val="0043435F"/>
    <w:rsid w:val="0044425E"/>
    <w:rsid w:val="00445EE2"/>
    <w:rsid w:val="00450025"/>
    <w:rsid w:val="0045238A"/>
    <w:rsid w:val="00461992"/>
    <w:rsid w:val="0046337A"/>
    <w:rsid w:val="0046391B"/>
    <w:rsid w:val="00464384"/>
    <w:rsid w:val="00466995"/>
    <w:rsid w:val="00466C6A"/>
    <w:rsid w:val="00480937"/>
    <w:rsid w:val="00480BF6"/>
    <w:rsid w:val="004875FF"/>
    <w:rsid w:val="004917AF"/>
    <w:rsid w:val="00492005"/>
    <w:rsid w:val="00493DE8"/>
    <w:rsid w:val="004A0617"/>
    <w:rsid w:val="004B243B"/>
    <w:rsid w:val="004B3085"/>
    <w:rsid w:val="004C3629"/>
    <w:rsid w:val="004C374E"/>
    <w:rsid w:val="004C44C6"/>
    <w:rsid w:val="004C52DD"/>
    <w:rsid w:val="004C7794"/>
    <w:rsid w:val="004D17AD"/>
    <w:rsid w:val="004D1A1D"/>
    <w:rsid w:val="004D63FC"/>
    <w:rsid w:val="004D6BC6"/>
    <w:rsid w:val="004E07E3"/>
    <w:rsid w:val="004E4831"/>
    <w:rsid w:val="004F685E"/>
    <w:rsid w:val="00502410"/>
    <w:rsid w:val="00505E95"/>
    <w:rsid w:val="00506674"/>
    <w:rsid w:val="00507A4F"/>
    <w:rsid w:val="00510DD2"/>
    <w:rsid w:val="0051272C"/>
    <w:rsid w:val="005163BE"/>
    <w:rsid w:val="00521C07"/>
    <w:rsid w:val="0052756E"/>
    <w:rsid w:val="00530F25"/>
    <w:rsid w:val="00533603"/>
    <w:rsid w:val="00551CFA"/>
    <w:rsid w:val="0055252D"/>
    <w:rsid w:val="00552654"/>
    <w:rsid w:val="00553B37"/>
    <w:rsid w:val="00556BDD"/>
    <w:rsid w:val="0056205A"/>
    <w:rsid w:val="005638E2"/>
    <w:rsid w:val="005645F2"/>
    <w:rsid w:val="00567B44"/>
    <w:rsid w:val="00567D37"/>
    <w:rsid w:val="005715CD"/>
    <w:rsid w:val="00571989"/>
    <w:rsid w:val="00572BFD"/>
    <w:rsid w:val="0057374C"/>
    <w:rsid w:val="005737F2"/>
    <w:rsid w:val="00574B57"/>
    <w:rsid w:val="00575DA0"/>
    <w:rsid w:val="005768EA"/>
    <w:rsid w:val="005806A6"/>
    <w:rsid w:val="005819B8"/>
    <w:rsid w:val="00581BFC"/>
    <w:rsid w:val="0058302F"/>
    <w:rsid w:val="00584F7F"/>
    <w:rsid w:val="00586796"/>
    <w:rsid w:val="00586F0E"/>
    <w:rsid w:val="005870E6"/>
    <w:rsid w:val="00596149"/>
    <w:rsid w:val="005A1B20"/>
    <w:rsid w:val="005A6773"/>
    <w:rsid w:val="005A677E"/>
    <w:rsid w:val="005A6A55"/>
    <w:rsid w:val="005A710E"/>
    <w:rsid w:val="005A7781"/>
    <w:rsid w:val="005B14EC"/>
    <w:rsid w:val="005B5500"/>
    <w:rsid w:val="005B5F38"/>
    <w:rsid w:val="005C0D4B"/>
    <w:rsid w:val="005C15CA"/>
    <w:rsid w:val="005C1D1F"/>
    <w:rsid w:val="005C3158"/>
    <w:rsid w:val="005C52A0"/>
    <w:rsid w:val="005D1E32"/>
    <w:rsid w:val="005D51D6"/>
    <w:rsid w:val="005E01F9"/>
    <w:rsid w:val="005E0909"/>
    <w:rsid w:val="005E571B"/>
    <w:rsid w:val="005E5C43"/>
    <w:rsid w:val="005F1816"/>
    <w:rsid w:val="005F48CC"/>
    <w:rsid w:val="00606C82"/>
    <w:rsid w:val="00617FF3"/>
    <w:rsid w:val="00621477"/>
    <w:rsid w:val="00624F5A"/>
    <w:rsid w:val="00633906"/>
    <w:rsid w:val="006401DD"/>
    <w:rsid w:val="00640F62"/>
    <w:rsid w:val="006453C0"/>
    <w:rsid w:val="00645DFC"/>
    <w:rsid w:val="0065028E"/>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334E"/>
    <w:rsid w:val="006C4EEA"/>
    <w:rsid w:val="006C7161"/>
    <w:rsid w:val="006C7AF0"/>
    <w:rsid w:val="006D1501"/>
    <w:rsid w:val="006E6372"/>
    <w:rsid w:val="006F36DB"/>
    <w:rsid w:val="006F4BEC"/>
    <w:rsid w:val="006F73CB"/>
    <w:rsid w:val="00700CBA"/>
    <w:rsid w:val="0070555E"/>
    <w:rsid w:val="0070605B"/>
    <w:rsid w:val="00706DA7"/>
    <w:rsid w:val="007072E5"/>
    <w:rsid w:val="0071076A"/>
    <w:rsid w:val="0071538A"/>
    <w:rsid w:val="007220D1"/>
    <w:rsid w:val="00732546"/>
    <w:rsid w:val="00732ED8"/>
    <w:rsid w:val="007336E7"/>
    <w:rsid w:val="00740F6E"/>
    <w:rsid w:val="00741162"/>
    <w:rsid w:val="00741F93"/>
    <w:rsid w:val="00757A68"/>
    <w:rsid w:val="007609E7"/>
    <w:rsid w:val="007632F6"/>
    <w:rsid w:val="0076647B"/>
    <w:rsid w:val="0077341F"/>
    <w:rsid w:val="007750A2"/>
    <w:rsid w:val="0077557D"/>
    <w:rsid w:val="007808A6"/>
    <w:rsid w:val="007828CE"/>
    <w:rsid w:val="007864D3"/>
    <w:rsid w:val="00790277"/>
    <w:rsid w:val="00794E89"/>
    <w:rsid w:val="007A3527"/>
    <w:rsid w:val="007A5B72"/>
    <w:rsid w:val="007A7ED0"/>
    <w:rsid w:val="007B4135"/>
    <w:rsid w:val="007B4323"/>
    <w:rsid w:val="007B4F80"/>
    <w:rsid w:val="007C4F8C"/>
    <w:rsid w:val="007C51ED"/>
    <w:rsid w:val="007C5307"/>
    <w:rsid w:val="007C72E9"/>
    <w:rsid w:val="007C796E"/>
    <w:rsid w:val="007D1985"/>
    <w:rsid w:val="007D5C92"/>
    <w:rsid w:val="007D6DC1"/>
    <w:rsid w:val="007D7FA7"/>
    <w:rsid w:val="007E3C7D"/>
    <w:rsid w:val="007E7BC4"/>
    <w:rsid w:val="007F498E"/>
    <w:rsid w:val="007F775E"/>
    <w:rsid w:val="007F7760"/>
    <w:rsid w:val="00801E64"/>
    <w:rsid w:val="008048C5"/>
    <w:rsid w:val="00804D3E"/>
    <w:rsid w:val="00804E24"/>
    <w:rsid w:val="00807E8F"/>
    <w:rsid w:val="00810FB3"/>
    <w:rsid w:val="008130F2"/>
    <w:rsid w:val="008131A1"/>
    <w:rsid w:val="00814E92"/>
    <w:rsid w:val="00816413"/>
    <w:rsid w:val="008222D2"/>
    <w:rsid w:val="00823583"/>
    <w:rsid w:val="0082393C"/>
    <w:rsid w:val="00827C8B"/>
    <w:rsid w:val="00832CAA"/>
    <w:rsid w:val="00834ED3"/>
    <w:rsid w:val="00841B4F"/>
    <w:rsid w:val="00842100"/>
    <w:rsid w:val="00842869"/>
    <w:rsid w:val="0084556E"/>
    <w:rsid w:val="00845EE5"/>
    <w:rsid w:val="008540AF"/>
    <w:rsid w:val="008610D7"/>
    <w:rsid w:val="00861390"/>
    <w:rsid w:val="00870904"/>
    <w:rsid w:val="00872799"/>
    <w:rsid w:val="00872FDF"/>
    <w:rsid w:val="00876F2E"/>
    <w:rsid w:val="00882329"/>
    <w:rsid w:val="008854BE"/>
    <w:rsid w:val="008903B9"/>
    <w:rsid w:val="00890805"/>
    <w:rsid w:val="00895BED"/>
    <w:rsid w:val="008A0801"/>
    <w:rsid w:val="008A5AA9"/>
    <w:rsid w:val="008A5F1A"/>
    <w:rsid w:val="008B3C75"/>
    <w:rsid w:val="008B4046"/>
    <w:rsid w:val="008B74A2"/>
    <w:rsid w:val="008B76CD"/>
    <w:rsid w:val="008C180D"/>
    <w:rsid w:val="008C7689"/>
    <w:rsid w:val="008D2F65"/>
    <w:rsid w:val="008D3210"/>
    <w:rsid w:val="008D641C"/>
    <w:rsid w:val="008D680E"/>
    <w:rsid w:val="008E24D4"/>
    <w:rsid w:val="008F2C73"/>
    <w:rsid w:val="008F6B85"/>
    <w:rsid w:val="008F7E91"/>
    <w:rsid w:val="00900077"/>
    <w:rsid w:val="009028BD"/>
    <w:rsid w:val="009028D9"/>
    <w:rsid w:val="00907854"/>
    <w:rsid w:val="0090787A"/>
    <w:rsid w:val="00913AE1"/>
    <w:rsid w:val="00916C50"/>
    <w:rsid w:val="00917BCD"/>
    <w:rsid w:val="00921E65"/>
    <w:rsid w:val="00922351"/>
    <w:rsid w:val="00926205"/>
    <w:rsid w:val="00926BBC"/>
    <w:rsid w:val="00927238"/>
    <w:rsid w:val="0092731F"/>
    <w:rsid w:val="00933899"/>
    <w:rsid w:val="00934FE8"/>
    <w:rsid w:val="00936584"/>
    <w:rsid w:val="00941DF1"/>
    <w:rsid w:val="009420D8"/>
    <w:rsid w:val="00950518"/>
    <w:rsid w:val="00952FFA"/>
    <w:rsid w:val="00960FCE"/>
    <w:rsid w:val="009704C6"/>
    <w:rsid w:val="009756B9"/>
    <w:rsid w:val="00976F5A"/>
    <w:rsid w:val="00980C1D"/>
    <w:rsid w:val="00983DD5"/>
    <w:rsid w:val="009939D1"/>
    <w:rsid w:val="0099445E"/>
    <w:rsid w:val="0099638D"/>
    <w:rsid w:val="009B0B5D"/>
    <w:rsid w:val="009B3A02"/>
    <w:rsid w:val="009B5133"/>
    <w:rsid w:val="009B6A3B"/>
    <w:rsid w:val="009C09EF"/>
    <w:rsid w:val="009C34CF"/>
    <w:rsid w:val="009C4B74"/>
    <w:rsid w:val="009D0BC2"/>
    <w:rsid w:val="009D1399"/>
    <w:rsid w:val="009D1E8B"/>
    <w:rsid w:val="009D463C"/>
    <w:rsid w:val="009D502E"/>
    <w:rsid w:val="009D5363"/>
    <w:rsid w:val="009D5AE2"/>
    <w:rsid w:val="009D7E53"/>
    <w:rsid w:val="009E4355"/>
    <w:rsid w:val="009F5B8C"/>
    <w:rsid w:val="00A004C9"/>
    <w:rsid w:val="00A010A1"/>
    <w:rsid w:val="00A01AD2"/>
    <w:rsid w:val="00A10B85"/>
    <w:rsid w:val="00A139ED"/>
    <w:rsid w:val="00A17B45"/>
    <w:rsid w:val="00A3066B"/>
    <w:rsid w:val="00A35ECC"/>
    <w:rsid w:val="00A37138"/>
    <w:rsid w:val="00A4214C"/>
    <w:rsid w:val="00A42783"/>
    <w:rsid w:val="00A428F2"/>
    <w:rsid w:val="00A52C2A"/>
    <w:rsid w:val="00A53510"/>
    <w:rsid w:val="00A61573"/>
    <w:rsid w:val="00A762CF"/>
    <w:rsid w:val="00A80CF3"/>
    <w:rsid w:val="00A80EED"/>
    <w:rsid w:val="00A85F55"/>
    <w:rsid w:val="00A91654"/>
    <w:rsid w:val="00A93978"/>
    <w:rsid w:val="00A93D9A"/>
    <w:rsid w:val="00A97261"/>
    <w:rsid w:val="00A97A47"/>
    <w:rsid w:val="00AA09C0"/>
    <w:rsid w:val="00AA6D49"/>
    <w:rsid w:val="00AA734D"/>
    <w:rsid w:val="00AB4C2D"/>
    <w:rsid w:val="00AC0D66"/>
    <w:rsid w:val="00AC12B9"/>
    <w:rsid w:val="00AC3CDC"/>
    <w:rsid w:val="00AC5BEE"/>
    <w:rsid w:val="00AC60E1"/>
    <w:rsid w:val="00AD0839"/>
    <w:rsid w:val="00AD2B7F"/>
    <w:rsid w:val="00AD2F76"/>
    <w:rsid w:val="00AD482A"/>
    <w:rsid w:val="00AD7514"/>
    <w:rsid w:val="00AE0A75"/>
    <w:rsid w:val="00AF0629"/>
    <w:rsid w:val="00AF3DE7"/>
    <w:rsid w:val="00AF553B"/>
    <w:rsid w:val="00B004A0"/>
    <w:rsid w:val="00B0099F"/>
    <w:rsid w:val="00B00A10"/>
    <w:rsid w:val="00B010CE"/>
    <w:rsid w:val="00B01373"/>
    <w:rsid w:val="00B038B4"/>
    <w:rsid w:val="00B065E3"/>
    <w:rsid w:val="00B17F3A"/>
    <w:rsid w:val="00B20881"/>
    <w:rsid w:val="00B20AEF"/>
    <w:rsid w:val="00B22199"/>
    <w:rsid w:val="00B23BF8"/>
    <w:rsid w:val="00B27B5C"/>
    <w:rsid w:val="00B367B1"/>
    <w:rsid w:val="00B36FCB"/>
    <w:rsid w:val="00B4098E"/>
    <w:rsid w:val="00B40FF6"/>
    <w:rsid w:val="00B41C6D"/>
    <w:rsid w:val="00B45A24"/>
    <w:rsid w:val="00B47AF2"/>
    <w:rsid w:val="00B52795"/>
    <w:rsid w:val="00B56CC7"/>
    <w:rsid w:val="00B57FD6"/>
    <w:rsid w:val="00B603D9"/>
    <w:rsid w:val="00B611CF"/>
    <w:rsid w:val="00B71644"/>
    <w:rsid w:val="00B72EB2"/>
    <w:rsid w:val="00B74689"/>
    <w:rsid w:val="00B7749F"/>
    <w:rsid w:val="00B80DBA"/>
    <w:rsid w:val="00B823EC"/>
    <w:rsid w:val="00B8314E"/>
    <w:rsid w:val="00B83970"/>
    <w:rsid w:val="00B875CD"/>
    <w:rsid w:val="00B93809"/>
    <w:rsid w:val="00B96D57"/>
    <w:rsid w:val="00B96F0C"/>
    <w:rsid w:val="00BA139E"/>
    <w:rsid w:val="00BA1BB4"/>
    <w:rsid w:val="00BA30E5"/>
    <w:rsid w:val="00BB2602"/>
    <w:rsid w:val="00BC18EF"/>
    <w:rsid w:val="00BC656E"/>
    <w:rsid w:val="00BD007C"/>
    <w:rsid w:val="00BD72B3"/>
    <w:rsid w:val="00BF0954"/>
    <w:rsid w:val="00BF2625"/>
    <w:rsid w:val="00BF44F6"/>
    <w:rsid w:val="00C00116"/>
    <w:rsid w:val="00C02A3C"/>
    <w:rsid w:val="00C03DB1"/>
    <w:rsid w:val="00C06504"/>
    <w:rsid w:val="00C124E3"/>
    <w:rsid w:val="00C1719C"/>
    <w:rsid w:val="00C23BF6"/>
    <w:rsid w:val="00C265D8"/>
    <w:rsid w:val="00C303C0"/>
    <w:rsid w:val="00C33A11"/>
    <w:rsid w:val="00C36594"/>
    <w:rsid w:val="00C36DF1"/>
    <w:rsid w:val="00C411D6"/>
    <w:rsid w:val="00C424DB"/>
    <w:rsid w:val="00C433F7"/>
    <w:rsid w:val="00C43651"/>
    <w:rsid w:val="00C4381D"/>
    <w:rsid w:val="00C43906"/>
    <w:rsid w:val="00C5068B"/>
    <w:rsid w:val="00C527A3"/>
    <w:rsid w:val="00C53C35"/>
    <w:rsid w:val="00C603C7"/>
    <w:rsid w:val="00C62FF8"/>
    <w:rsid w:val="00C67C12"/>
    <w:rsid w:val="00C713A6"/>
    <w:rsid w:val="00C753AF"/>
    <w:rsid w:val="00C83C31"/>
    <w:rsid w:val="00C87BFE"/>
    <w:rsid w:val="00C90A00"/>
    <w:rsid w:val="00C9727F"/>
    <w:rsid w:val="00CA04F4"/>
    <w:rsid w:val="00CA639E"/>
    <w:rsid w:val="00CB0E9C"/>
    <w:rsid w:val="00CB64B7"/>
    <w:rsid w:val="00CC287F"/>
    <w:rsid w:val="00CC3DE9"/>
    <w:rsid w:val="00CC54DA"/>
    <w:rsid w:val="00CC5510"/>
    <w:rsid w:val="00CC64B5"/>
    <w:rsid w:val="00CC7754"/>
    <w:rsid w:val="00CC7D7F"/>
    <w:rsid w:val="00CD14CA"/>
    <w:rsid w:val="00CD19A1"/>
    <w:rsid w:val="00CD31C2"/>
    <w:rsid w:val="00CD523F"/>
    <w:rsid w:val="00CD5B1E"/>
    <w:rsid w:val="00CD5D10"/>
    <w:rsid w:val="00CD657E"/>
    <w:rsid w:val="00CD6EE4"/>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48C1"/>
    <w:rsid w:val="00D576F9"/>
    <w:rsid w:val="00D643F6"/>
    <w:rsid w:val="00D6489F"/>
    <w:rsid w:val="00D71ED2"/>
    <w:rsid w:val="00D73D05"/>
    <w:rsid w:val="00D774D2"/>
    <w:rsid w:val="00D83F65"/>
    <w:rsid w:val="00D84AC3"/>
    <w:rsid w:val="00D94DC2"/>
    <w:rsid w:val="00D974F7"/>
    <w:rsid w:val="00DA556F"/>
    <w:rsid w:val="00DA5627"/>
    <w:rsid w:val="00DB009E"/>
    <w:rsid w:val="00DB2891"/>
    <w:rsid w:val="00DB28A9"/>
    <w:rsid w:val="00DB3714"/>
    <w:rsid w:val="00DB40D6"/>
    <w:rsid w:val="00DB413B"/>
    <w:rsid w:val="00DB5246"/>
    <w:rsid w:val="00DB7035"/>
    <w:rsid w:val="00DC0590"/>
    <w:rsid w:val="00DC0E8A"/>
    <w:rsid w:val="00DC7363"/>
    <w:rsid w:val="00DD06BE"/>
    <w:rsid w:val="00DD1386"/>
    <w:rsid w:val="00DD2F16"/>
    <w:rsid w:val="00DD3FEC"/>
    <w:rsid w:val="00DD46DA"/>
    <w:rsid w:val="00DD740D"/>
    <w:rsid w:val="00DD7BBA"/>
    <w:rsid w:val="00DE304C"/>
    <w:rsid w:val="00DF1BBE"/>
    <w:rsid w:val="00E0261E"/>
    <w:rsid w:val="00E06AA6"/>
    <w:rsid w:val="00E127D1"/>
    <w:rsid w:val="00E145C7"/>
    <w:rsid w:val="00E160BB"/>
    <w:rsid w:val="00E16EE3"/>
    <w:rsid w:val="00E25762"/>
    <w:rsid w:val="00E27885"/>
    <w:rsid w:val="00E30474"/>
    <w:rsid w:val="00E348AE"/>
    <w:rsid w:val="00E35B0D"/>
    <w:rsid w:val="00E37DB1"/>
    <w:rsid w:val="00E4314E"/>
    <w:rsid w:val="00E44CB2"/>
    <w:rsid w:val="00E46FE2"/>
    <w:rsid w:val="00E54C08"/>
    <w:rsid w:val="00E6051D"/>
    <w:rsid w:val="00E60536"/>
    <w:rsid w:val="00E63A8D"/>
    <w:rsid w:val="00E66311"/>
    <w:rsid w:val="00E670A3"/>
    <w:rsid w:val="00E675BC"/>
    <w:rsid w:val="00E73B08"/>
    <w:rsid w:val="00E73D9E"/>
    <w:rsid w:val="00E74B7F"/>
    <w:rsid w:val="00E77FB1"/>
    <w:rsid w:val="00E812D8"/>
    <w:rsid w:val="00E81817"/>
    <w:rsid w:val="00E84492"/>
    <w:rsid w:val="00E85C1E"/>
    <w:rsid w:val="00E86318"/>
    <w:rsid w:val="00E87CEB"/>
    <w:rsid w:val="00E91E31"/>
    <w:rsid w:val="00E95FAF"/>
    <w:rsid w:val="00EA2EDF"/>
    <w:rsid w:val="00EA511C"/>
    <w:rsid w:val="00EA7A45"/>
    <w:rsid w:val="00EB1CA3"/>
    <w:rsid w:val="00EB51D6"/>
    <w:rsid w:val="00EC3270"/>
    <w:rsid w:val="00EC4256"/>
    <w:rsid w:val="00EC5760"/>
    <w:rsid w:val="00ED182B"/>
    <w:rsid w:val="00ED3977"/>
    <w:rsid w:val="00ED575A"/>
    <w:rsid w:val="00ED599B"/>
    <w:rsid w:val="00EE210D"/>
    <w:rsid w:val="00EE4B8A"/>
    <w:rsid w:val="00EF2470"/>
    <w:rsid w:val="00EF507B"/>
    <w:rsid w:val="00F001A9"/>
    <w:rsid w:val="00F00FD5"/>
    <w:rsid w:val="00F01DCA"/>
    <w:rsid w:val="00F028A4"/>
    <w:rsid w:val="00F12A7F"/>
    <w:rsid w:val="00F3603A"/>
    <w:rsid w:val="00F40053"/>
    <w:rsid w:val="00F40AF1"/>
    <w:rsid w:val="00F42690"/>
    <w:rsid w:val="00F5016F"/>
    <w:rsid w:val="00F50E4D"/>
    <w:rsid w:val="00F54987"/>
    <w:rsid w:val="00F626ED"/>
    <w:rsid w:val="00F62B2D"/>
    <w:rsid w:val="00F634F3"/>
    <w:rsid w:val="00F6639F"/>
    <w:rsid w:val="00F7612E"/>
    <w:rsid w:val="00F8463A"/>
    <w:rsid w:val="00F864F5"/>
    <w:rsid w:val="00F90729"/>
    <w:rsid w:val="00F9073C"/>
    <w:rsid w:val="00F9167D"/>
    <w:rsid w:val="00F944EE"/>
    <w:rsid w:val="00FA11B6"/>
    <w:rsid w:val="00FA4254"/>
    <w:rsid w:val="00FA49BA"/>
    <w:rsid w:val="00FA5837"/>
    <w:rsid w:val="00FB1779"/>
    <w:rsid w:val="00FB1BED"/>
    <w:rsid w:val="00FB3FB0"/>
    <w:rsid w:val="00FC0C80"/>
    <w:rsid w:val="00FC19C6"/>
    <w:rsid w:val="00FC3E20"/>
    <w:rsid w:val="00FD1672"/>
    <w:rsid w:val="00FD30E2"/>
    <w:rsid w:val="00FD4563"/>
    <w:rsid w:val="00FD644A"/>
    <w:rsid w:val="00FD7091"/>
    <w:rsid w:val="00FD79EB"/>
    <w:rsid w:val="00FE3A54"/>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E81B"/>
  <w15:docId w15:val="{B97F5142-0EA4-4AB6-BDB5-14411943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 w:type="character" w:styleId="Nierozpoznanawzmianka">
    <w:name w:val="Unresolved Mention"/>
    <w:basedOn w:val="Domylnaczcionkaakapitu"/>
    <w:uiPriority w:val="99"/>
    <w:semiHidden/>
    <w:unhideWhenUsed/>
    <w:rsid w:val="002C7EA9"/>
    <w:rPr>
      <w:color w:val="605E5C"/>
      <w:shd w:val="clear" w:color="auto" w:fill="E1DFDD"/>
    </w:rPr>
  </w:style>
  <w:style w:type="character" w:styleId="UyteHipercze">
    <w:name w:val="FollowedHyperlink"/>
    <w:basedOn w:val="Domylnaczcionkaakapitu"/>
    <w:uiPriority w:val="99"/>
    <w:semiHidden/>
    <w:unhideWhenUsed/>
    <w:rsid w:val="001B1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428431876">
      <w:bodyDiv w:val="1"/>
      <w:marLeft w:val="0"/>
      <w:marRight w:val="0"/>
      <w:marTop w:val="0"/>
      <w:marBottom w:val="0"/>
      <w:divBdr>
        <w:top w:val="none" w:sz="0" w:space="0" w:color="auto"/>
        <w:left w:val="none" w:sz="0" w:space="0" w:color="auto"/>
        <w:bottom w:val="none" w:sz="0" w:space="0" w:color="auto"/>
        <w:right w:val="none" w:sz="0" w:space="0" w:color="auto"/>
      </w:divBdr>
    </w:div>
    <w:div w:id="593438062">
      <w:bodyDiv w:val="1"/>
      <w:marLeft w:val="0"/>
      <w:marRight w:val="0"/>
      <w:marTop w:val="0"/>
      <w:marBottom w:val="0"/>
      <w:divBdr>
        <w:top w:val="none" w:sz="0" w:space="0" w:color="auto"/>
        <w:left w:val="none" w:sz="0" w:space="0" w:color="auto"/>
        <w:bottom w:val="none" w:sz="0" w:space="0" w:color="auto"/>
        <w:right w:val="none" w:sz="0" w:space="0" w:color="auto"/>
      </w:divBdr>
    </w:div>
    <w:div w:id="857935978">
      <w:bodyDiv w:val="1"/>
      <w:marLeft w:val="0"/>
      <w:marRight w:val="0"/>
      <w:marTop w:val="0"/>
      <w:marBottom w:val="0"/>
      <w:divBdr>
        <w:top w:val="none" w:sz="0" w:space="0" w:color="auto"/>
        <w:left w:val="none" w:sz="0" w:space="0" w:color="auto"/>
        <w:bottom w:val="none" w:sz="0" w:space="0" w:color="auto"/>
        <w:right w:val="none" w:sz="0" w:space="0" w:color="auto"/>
      </w:divBdr>
    </w:div>
    <w:div w:id="902760314">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431">
      <w:bodyDiv w:val="1"/>
      <w:marLeft w:val="0"/>
      <w:marRight w:val="0"/>
      <w:marTop w:val="0"/>
      <w:marBottom w:val="0"/>
      <w:divBdr>
        <w:top w:val="none" w:sz="0" w:space="0" w:color="auto"/>
        <w:left w:val="none" w:sz="0" w:space="0" w:color="auto"/>
        <w:bottom w:val="none" w:sz="0" w:space="0" w:color="auto"/>
        <w:right w:val="none" w:sz="0" w:space="0" w:color="auto"/>
      </w:divBdr>
    </w:div>
    <w:div w:id="19598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dzialdowski.pl" TargetMode="External"/><Relationship Id="rId13" Type="http://schemas.openxmlformats.org/officeDocument/2006/relationships/hyperlink" Target="https://platformazakupowa.pl/pn/dzialdowo_starost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dzialdowo_starost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growth/espd" TargetMode="External"/><Relationship Id="rId4" Type="http://schemas.openxmlformats.org/officeDocument/2006/relationships/settings" Target="settings.xml"/><Relationship Id="rId9" Type="http://schemas.openxmlformats.org/officeDocument/2006/relationships/hyperlink" Target="https://platformazakupowa.pl/pn/dzialdowo_starostw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BE3F-1AC4-4318-8F7B-E9251E48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21</Pages>
  <Words>10449</Words>
  <Characters>62694</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Dominika</cp:lastModifiedBy>
  <cp:revision>108</cp:revision>
  <cp:lastPrinted>2019-05-22T12:27:00Z</cp:lastPrinted>
  <dcterms:created xsi:type="dcterms:W3CDTF">2018-02-19T07:06:00Z</dcterms:created>
  <dcterms:modified xsi:type="dcterms:W3CDTF">2019-07-24T11:54:00Z</dcterms:modified>
</cp:coreProperties>
</file>