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23B0" w14:textId="77777777"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</w:t>
      </w:r>
      <w:r w:rsidR="00BB2B45">
        <w:rPr>
          <w:rFonts w:ascii="Arial" w:hAnsi="Arial" w:cs="Arial"/>
          <w:sz w:val="20"/>
          <w:szCs w:val="20"/>
          <w:lang w:val="pl-PL"/>
        </w:rPr>
        <w:t>............</w:t>
      </w:r>
      <w:r w:rsidRPr="002E3BD5">
        <w:rPr>
          <w:rFonts w:ascii="Arial" w:hAnsi="Arial" w:cs="Arial"/>
          <w:sz w:val="20"/>
          <w:szCs w:val="20"/>
          <w:lang w:val="pl-PL"/>
        </w:rPr>
        <w:t>.....</w:t>
      </w:r>
    </w:p>
    <w:p w14:paraId="5B51E024" w14:textId="77777777" w:rsidR="00D4418F" w:rsidRDefault="00B03749" w:rsidP="00420753">
      <w:pPr>
        <w:pStyle w:val="Tekstpodstawowy3"/>
        <w:rPr>
          <w:rFonts w:ascii="Arial" w:hAnsi="Arial" w:cs="Arial"/>
          <w:b/>
          <w:sz w:val="20"/>
          <w:szCs w:val="20"/>
          <w:lang w:val="pl-PL"/>
        </w:rPr>
      </w:pPr>
      <w:r w:rsidRPr="00BB2B45">
        <w:rPr>
          <w:rFonts w:ascii="Arial" w:hAnsi="Arial" w:cs="Arial"/>
          <w:i/>
          <w:lang w:val="pl-PL"/>
        </w:rPr>
        <w:t>/pieczęć</w:t>
      </w:r>
      <w:r w:rsidR="00733CB2" w:rsidRPr="00BB2B45">
        <w:rPr>
          <w:rFonts w:ascii="Arial" w:hAnsi="Arial" w:cs="Arial"/>
          <w:i/>
          <w:lang w:val="pl-PL"/>
        </w:rPr>
        <w:t xml:space="preserve"> lub nazwa</w:t>
      </w:r>
      <w:r w:rsidRPr="00BB2B45">
        <w:rPr>
          <w:rFonts w:ascii="Arial" w:hAnsi="Arial" w:cs="Arial"/>
          <w:i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D4418F" w:rsidRPr="002E3BD5">
        <w:rPr>
          <w:rFonts w:ascii="Arial" w:hAnsi="Arial" w:cs="Arial"/>
          <w:b/>
          <w:sz w:val="20"/>
          <w:szCs w:val="20"/>
          <w:lang w:val="pl-PL"/>
        </w:rPr>
        <w:t xml:space="preserve">     </w:t>
      </w:r>
      <w:r w:rsidR="00FB0D97">
        <w:rPr>
          <w:rFonts w:ascii="Arial" w:hAnsi="Arial" w:cs="Arial"/>
          <w:b/>
          <w:sz w:val="20"/>
          <w:szCs w:val="20"/>
          <w:lang w:val="pl-PL"/>
        </w:rPr>
        <w:t xml:space="preserve">           </w:t>
      </w:r>
      <w:r w:rsidR="007B1088">
        <w:rPr>
          <w:rFonts w:ascii="Arial" w:hAnsi="Arial" w:cs="Arial"/>
          <w:b/>
          <w:sz w:val="20"/>
          <w:szCs w:val="20"/>
          <w:lang w:val="pl-PL"/>
        </w:rPr>
        <w:t xml:space="preserve">      </w:t>
      </w:r>
      <w:r w:rsidR="00D4418F" w:rsidRPr="00000D0E">
        <w:rPr>
          <w:rFonts w:ascii="Arial" w:hAnsi="Arial" w:cs="Arial"/>
          <w:b/>
          <w:sz w:val="20"/>
          <w:szCs w:val="20"/>
          <w:lang w:val="pl-PL"/>
        </w:rPr>
        <w:t>Załącznik nr 1</w:t>
      </w:r>
      <w:r w:rsidR="00996268">
        <w:rPr>
          <w:rFonts w:ascii="Arial" w:hAnsi="Arial" w:cs="Arial"/>
          <w:b/>
          <w:sz w:val="20"/>
          <w:szCs w:val="20"/>
          <w:lang w:val="pl-PL"/>
        </w:rPr>
        <w:t xml:space="preserve"> do S</w:t>
      </w:r>
      <w:r w:rsidR="000E725F" w:rsidRPr="00000D0E">
        <w:rPr>
          <w:rFonts w:ascii="Arial" w:hAnsi="Arial" w:cs="Arial"/>
          <w:b/>
          <w:sz w:val="20"/>
          <w:szCs w:val="20"/>
          <w:lang w:val="pl-PL"/>
        </w:rPr>
        <w:t>WZ</w:t>
      </w:r>
    </w:p>
    <w:p w14:paraId="6F10B0AC" w14:textId="77777777" w:rsidR="00000D0E" w:rsidRPr="00D74588" w:rsidRDefault="00000D0E" w:rsidP="00420753">
      <w:pPr>
        <w:pStyle w:val="Tekstpodstawowy3"/>
        <w:rPr>
          <w:rFonts w:ascii="Arial" w:hAnsi="Arial" w:cs="Arial"/>
          <w:sz w:val="10"/>
          <w:szCs w:val="10"/>
          <w:lang w:val="pl-PL"/>
        </w:rPr>
      </w:pPr>
    </w:p>
    <w:p w14:paraId="6E56B064" w14:textId="77777777" w:rsidR="00D4418F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  <w:u w:val="single"/>
        </w:rPr>
      </w:pPr>
      <w:r w:rsidRPr="009E7439">
        <w:rPr>
          <w:rFonts w:ascii="Arial" w:hAnsi="Arial" w:cs="Arial"/>
          <w:sz w:val="20"/>
          <w:u w:val="single"/>
        </w:rPr>
        <w:t>OFERTA</w:t>
      </w:r>
      <w:r w:rsidR="008272F7">
        <w:rPr>
          <w:rFonts w:ascii="Arial" w:hAnsi="Arial" w:cs="Arial"/>
          <w:sz w:val="20"/>
          <w:u w:val="single"/>
        </w:rPr>
        <w:t xml:space="preserve"> WYKONAWCY</w:t>
      </w:r>
    </w:p>
    <w:p w14:paraId="0EB9DA8D" w14:textId="77777777"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*</w:t>
      </w:r>
      <w:r w:rsidRPr="00733CB2">
        <w:rPr>
          <w:rFonts w:ascii="Arial" w:eastAsia="Times New Roman" w:hAnsi="Arial" w:cs="Arial"/>
          <w:b/>
          <w:bCs/>
          <w:sz w:val="20"/>
        </w:rPr>
        <w:t>Wykonawca 1</w:t>
      </w:r>
    </w:p>
    <w:p w14:paraId="0B020E32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14:paraId="68E745C4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0B6C537D" w14:textId="77777777" w:rsidR="009A5A3C" w:rsidRPr="009A5A3C" w:rsidRDefault="009A5A3C" w:rsidP="00244E2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55CB895F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14:paraId="7C61ECBB" w14:textId="77777777" w:rsidR="009A5A3C" w:rsidRPr="002C09FD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09FD">
        <w:rPr>
          <w:rFonts w:ascii="Arial" w:eastAsia="Times New Roman" w:hAnsi="Arial" w:cs="Arial"/>
          <w:sz w:val="20"/>
          <w:szCs w:val="20"/>
          <w:lang w:eastAsia="pl-PL"/>
        </w:rPr>
        <w:t>Nr faksu:     ................................................................................................................</w:t>
      </w:r>
    </w:p>
    <w:p w14:paraId="53C3BF5D" w14:textId="77777777" w:rsidR="009A5A3C" w:rsidRPr="00920D19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0D19">
        <w:rPr>
          <w:rFonts w:ascii="Arial" w:eastAsia="Times New Roman" w:hAnsi="Arial" w:cs="Arial"/>
          <w:sz w:val="20"/>
          <w:szCs w:val="20"/>
          <w:lang w:eastAsia="pl-PL"/>
        </w:rPr>
        <w:t>E-mail:      ……………………………………….…………………………………..…..…</w:t>
      </w:r>
    </w:p>
    <w:p w14:paraId="17912F53" w14:textId="77777777" w:rsidR="009A5A3C" w:rsidRPr="00920D19" w:rsidRDefault="009A5A3C" w:rsidP="00420753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920D19">
        <w:rPr>
          <w:rFonts w:ascii="Arial" w:eastAsiaTheme="minorEastAsia" w:hAnsi="Arial" w:cs="Arial"/>
          <w:sz w:val="20"/>
          <w:szCs w:val="20"/>
          <w:lang w:eastAsia="pl-PL"/>
        </w:rPr>
        <w:t>KRS/CEIDG</w:t>
      </w:r>
      <w:r w:rsidRPr="00920D19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</w:t>
      </w:r>
      <w:r w:rsidR="006B12C0" w:rsidRPr="00920D19">
        <w:rPr>
          <w:rFonts w:ascii="Arial" w:eastAsiaTheme="minorEastAsia" w:hAnsi="Arial" w:cs="Arial"/>
          <w:sz w:val="20"/>
          <w:szCs w:val="20"/>
          <w:lang w:eastAsia="pl-PL"/>
        </w:rPr>
        <w:t xml:space="preserve"> NIP/PESEL     </w:t>
      </w:r>
      <w:r w:rsidR="006B12C0" w:rsidRPr="00920D1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37D14324" w14:textId="77777777" w:rsidR="009A5A3C" w:rsidRDefault="009A5A3C" w:rsidP="00420753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14:paraId="72099A8F" w14:textId="77777777"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733C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2</w:t>
      </w:r>
    </w:p>
    <w:p w14:paraId="757B6206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</w:t>
      </w:r>
    </w:p>
    <w:p w14:paraId="196C669C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6EA92DD5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6B50494D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14:paraId="0218F1CF" w14:textId="77777777" w:rsidR="00733CB2" w:rsidRPr="00747E15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747E15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Nr </w:t>
      </w:r>
      <w:proofErr w:type="spellStart"/>
      <w:r w:rsidRPr="00747E15">
        <w:rPr>
          <w:rFonts w:ascii="Arial" w:eastAsia="Times New Roman" w:hAnsi="Arial" w:cs="Arial"/>
          <w:sz w:val="20"/>
          <w:szCs w:val="20"/>
          <w:lang w:val="en-US" w:eastAsia="pl-PL"/>
        </w:rPr>
        <w:t>faksu</w:t>
      </w:r>
      <w:proofErr w:type="spellEnd"/>
      <w:r w:rsidRPr="00747E15">
        <w:rPr>
          <w:rFonts w:ascii="Arial" w:eastAsia="Times New Roman" w:hAnsi="Arial" w:cs="Arial"/>
          <w:sz w:val="20"/>
          <w:szCs w:val="20"/>
          <w:lang w:val="en-US" w:eastAsia="pl-PL"/>
        </w:rPr>
        <w:t>:     ................................................................................................................</w:t>
      </w:r>
    </w:p>
    <w:p w14:paraId="120135CB" w14:textId="77777777" w:rsidR="00733CB2" w:rsidRPr="00747E15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747E15">
        <w:rPr>
          <w:rFonts w:ascii="Arial" w:eastAsia="Times New Roman" w:hAnsi="Arial" w:cs="Arial"/>
          <w:sz w:val="20"/>
          <w:szCs w:val="20"/>
          <w:lang w:val="en-US" w:eastAsia="pl-PL"/>
        </w:rPr>
        <w:t>E-mail:      ……………………………………….…………………………………..…..…</w:t>
      </w:r>
    </w:p>
    <w:p w14:paraId="53796AF0" w14:textId="77777777" w:rsidR="00733CB2" w:rsidRPr="00833D3E" w:rsidRDefault="00733CB2" w:rsidP="00733CB2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BB6C6E">
        <w:rPr>
          <w:rFonts w:ascii="Arial" w:eastAsiaTheme="minorEastAsia" w:hAnsi="Arial" w:cs="Arial"/>
          <w:sz w:val="20"/>
          <w:szCs w:val="20"/>
          <w:lang w:val="en-GB" w:eastAsia="pl-PL"/>
        </w:rPr>
        <w:t>KRS/CEIDG</w:t>
      </w:r>
      <w:r w:rsidRPr="00BB6C6E">
        <w:rPr>
          <w:rFonts w:ascii="Arial" w:eastAsia="Times New Roman" w:hAnsi="Arial" w:cs="Arial"/>
          <w:sz w:val="20"/>
          <w:szCs w:val="20"/>
          <w:lang w:val="en-GB" w:eastAsia="pl-PL"/>
        </w:rPr>
        <w:t xml:space="preserve">        …………………………………</w:t>
      </w:r>
      <w:r w:rsidRPr="00BB6C6E">
        <w:rPr>
          <w:rFonts w:ascii="Arial" w:eastAsiaTheme="minorEastAsia" w:hAnsi="Arial" w:cs="Arial"/>
          <w:sz w:val="20"/>
          <w:szCs w:val="20"/>
          <w:lang w:val="en-GB" w:eastAsia="pl-PL"/>
        </w:rPr>
        <w:t xml:space="preserve"> </w:t>
      </w:r>
      <w:r w:rsidRPr="00833D3E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833D3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740860E3" w14:textId="77777777" w:rsidR="0011022F" w:rsidRPr="009A5A3C" w:rsidRDefault="00733CB2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14:paraId="0079CD4B" w14:textId="77777777" w:rsidR="00FC56C7" w:rsidRDefault="00791106" w:rsidP="006B1D58">
      <w:pPr>
        <w:pStyle w:val="Normalny3"/>
        <w:spacing w:after="120"/>
        <w:jc w:val="both"/>
        <w:rPr>
          <w:rFonts w:ascii="Arial" w:hAnsi="Arial" w:cs="Arial"/>
          <w:bCs/>
          <w:i/>
          <w:sz w:val="20"/>
        </w:rPr>
      </w:pPr>
      <w:r w:rsidRPr="00AC18BE">
        <w:rPr>
          <w:rFonts w:ascii="Arial" w:eastAsia="Times New Roman" w:hAnsi="Arial" w:cs="Arial"/>
          <w:i/>
          <w:sz w:val="20"/>
        </w:rPr>
        <w:t xml:space="preserve">w odpowiedzi na zaproszenie do złożenia oferty w trybie </w:t>
      </w:r>
      <w:r w:rsidR="002138FC" w:rsidRPr="00AC18BE">
        <w:rPr>
          <w:rFonts w:ascii="Arial" w:eastAsia="Times New Roman" w:hAnsi="Arial" w:cs="Arial"/>
          <w:i/>
          <w:sz w:val="20"/>
        </w:rPr>
        <w:t>podstawowym</w:t>
      </w:r>
      <w:r w:rsidR="004A4994" w:rsidRPr="00AC18BE">
        <w:rPr>
          <w:rFonts w:ascii="Arial" w:eastAsiaTheme="majorEastAsia" w:hAnsi="Arial" w:cs="Arial"/>
          <w:i/>
          <w:sz w:val="20"/>
        </w:rPr>
        <w:t>, o którym mowa w art. 275 pkt </w:t>
      </w:r>
      <w:r w:rsidR="002138FC" w:rsidRPr="00AC18BE">
        <w:rPr>
          <w:rFonts w:ascii="Arial" w:eastAsiaTheme="majorEastAsia" w:hAnsi="Arial" w:cs="Arial"/>
          <w:i/>
          <w:sz w:val="20"/>
        </w:rPr>
        <w:t>1 ustawy Pzp</w:t>
      </w:r>
      <w:r w:rsidRPr="00AC18BE">
        <w:rPr>
          <w:rFonts w:ascii="Arial" w:eastAsia="Times New Roman" w:hAnsi="Arial" w:cs="Arial"/>
          <w:i/>
          <w:sz w:val="20"/>
        </w:rPr>
        <w:t xml:space="preserve"> </w:t>
      </w:r>
      <w:r w:rsidR="009801A2" w:rsidRPr="00AC18BE">
        <w:rPr>
          <w:rFonts w:ascii="Arial" w:hAnsi="Arial" w:cs="Arial"/>
          <w:bCs/>
          <w:i/>
          <w:sz w:val="20"/>
        </w:rPr>
        <w:t>na:</w:t>
      </w:r>
      <w:r w:rsidR="006B1D58">
        <w:rPr>
          <w:rFonts w:ascii="Arial" w:hAnsi="Arial" w:cs="Arial"/>
          <w:bCs/>
          <w:i/>
          <w:sz w:val="20"/>
        </w:rPr>
        <w:t xml:space="preserve"> </w:t>
      </w:r>
    </w:p>
    <w:p w14:paraId="5BC56E37" w14:textId="77777777" w:rsidR="0078696F" w:rsidRDefault="0078696F" w:rsidP="0078696F">
      <w:pPr>
        <w:pStyle w:val="Default"/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Druk i dostawa 3-tomowego polskiego wydania kroniki Paula </w:t>
      </w:r>
      <w:proofErr w:type="spellStart"/>
      <w:r>
        <w:rPr>
          <w:rFonts w:ascii="Arial" w:hAnsi="Arial" w:cs="Arial"/>
          <w:b/>
          <w:sz w:val="20"/>
          <w:szCs w:val="20"/>
        </w:rPr>
        <w:t>Friedeborna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14:paraId="4022281F" w14:textId="77777777" w:rsidR="0078696F" w:rsidRDefault="0078696F" w:rsidP="0078696F">
      <w:pPr>
        <w:pStyle w:val="Default"/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„Historyczny opis miasta Szczecina”</w:t>
      </w:r>
    </w:p>
    <w:p w14:paraId="796A0107" w14:textId="77777777" w:rsidR="00903891" w:rsidRDefault="00903891" w:rsidP="00903891">
      <w:pPr>
        <w:pStyle w:val="Normalny3"/>
        <w:ind w:left="426"/>
        <w:jc w:val="both"/>
        <w:rPr>
          <w:rFonts w:ascii="Arial" w:eastAsia="Times New Roman" w:hAnsi="Arial" w:cs="Arial"/>
          <w:i/>
          <w:sz w:val="10"/>
          <w:szCs w:val="10"/>
          <w:u w:val="single"/>
        </w:rPr>
      </w:pPr>
    </w:p>
    <w:p w14:paraId="72B66C97" w14:textId="77777777" w:rsidR="00903891" w:rsidRDefault="00903891" w:rsidP="00903891">
      <w:pPr>
        <w:pStyle w:val="Normalny3"/>
        <w:ind w:left="426"/>
        <w:jc w:val="both"/>
        <w:rPr>
          <w:rFonts w:ascii="Arial" w:eastAsia="Times New Roman" w:hAnsi="Arial" w:cs="Arial"/>
          <w:i/>
          <w:sz w:val="10"/>
          <w:szCs w:val="10"/>
          <w:u w:val="single"/>
        </w:rPr>
      </w:pPr>
    </w:p>
    <w:p w14:paraId="5B70D138" w14:textId="77777777" w:rsidR="009A5A3C" w:rsidRPr="00903891" w:rsidRDefault="005D35DE" w:rsidP="00903891">
      <w:pPr>
        <w:pStyle w:val="Normalny3"/>
        <w:ind w:left="426"/>
        <w:jc w:val="both"/>
        <w:rPr>
          <w:rFonts w:ascii="Arial" w:eastAsia="Times New Roman" w:hAnsi="Arial" w:cs="Arial"/>
          <w:b/>
          <w:i/>
          <w:sz w:val="20"/>
          <w:u w:val="single"/>
        </w:rPr>
      </w:pPr>
      <w:r w:rsidRPr="00903891">
        <w:rPr>
          <w:rFonts w:ascii="Arial" w:eastAsia="Times New Roman" w:hAnsi="Arial" w:cs="Arial"/>
          <w:b/>
          <w:i/>
          <w:sz w:val="20"/>
          <w:u w:val="single"/>
        </w:rPr>
        <w:t>o</w:t>
      </w:r>
      <w:r w:rsidR="00A21695" w:rsidRPr="00903891">
        <w:rPr>
          <w:rFonts w:ascii="Arial" w:eastAsia="Times New Roman" w:hAnsi="Arial" w:cs="Arial"/>
          <w:b/>
          <w:i/>
          <w:sz w:val="20"/>
          <w:u w:val="single"/>
        </w:rPr>
        <w:t>ferujemy cenę za wykonanie przedmiotu zamówienia:</w:t>
      </w:r>
    </w:p>
    <w:p w14:paraId="12172EA2" w14:textId="77777777" w:rsidR="008B0013" w:rsidRDefault="008B0013" w:rsidP="00420753">
      <w:pPr>
        <w:pStyle w:val="Normalny3"/>
        <w:jc w:val="both"/>
        <w:rPr>
          <w:rFonts w:ascii="Arial" w:eastAsia="Times New Roman" w:hAnsi="Arial" w:cs="Arial"/>
          <w:bCs/>
          <w:sz w:val="20"/>
        </w:rPr>
      </w:pPr>
      <w:bookmarkStart w:id="0" w:name="_Hlk23342116"/>
    </w:p>
    <w:tbl>
      <w:tblPr>
        <w:tblStyle w:val="Tabela-Siatk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134"/>
        <w:gridCol w:w="1417"/>
        <w:gridCol w:w="993"/>
        <w:gridCol w:w="1134"/>
        <w:gridCol w:w="1134"/>
        <w:gridCol w:w="1842"/>
      </w:tblGrid>
      <w:tr w:rsidR="0078696F" w:rsidRPr="00B831D2" w14:paraId="5A1C7A62" w14:textId="77777777" w:rsidTr="00C677A8">
        <w:trPr>
          <w:trHeight w:val="256"/>
        </w:trPr>
        <w:tc>
          <w:tcPr>
            <w:tcW w:w="426" w:type="dxa"/>
            <w:vAlign w:val="center"/>
          </w:tcPr>
          <w:p w14:paraId="1E64B5CD" w14:textId="77777777" w:rsidR="0078696F" w:rsidRPr="00B831D2" w:rsidRDefault="0078696F" w:rsidP="008B0013">
            <w:pPr>
              <w:jc w:val="center"/>
              <w:rPr>
                <w:b/>
                <w:sz w:val="18"/>
                <w:szCs w:val="18"/>
              </w:rPr>
            </w:pPr>
            <w:r w:rsidRPr="00B831D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126" w:type="dxa"/>
            <w:vAlign w:val="center"/>
          </w:tcPr>
          <w:p w14:paraId="189F2EC0" w14:textId="77777777" w:rsidR="0078696F" w:rsidRPr="00B831D2" w:rsidRDefault="0078696F" w:rsidP="008B0013">
            <w:pPr>
              <w:jc w:val="center"/>
              <w:rPr>
                <w:b/>
                <w:sz w:val="18"/>
                <w:szCs w:val="18"/>
              </w:rPr>
            </w:pPr>
            <w:r w:rsidRPr="00B831D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2DD134D9" w14:textId="77777777" w:rsidR="0078696F" w:rsidRPr="00B831D2" w:rsidRDefault="0078696F" w:rsidP="008B00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B831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14:paraId="4DE52C0B" w14:textId="77777777" w:rsidR="0078696F" w:rsidRPr="00B831D2" w:rsidRDefault="0078696F" w:rsidP="008B00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B831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14:paraId="6BD77936" w14:textId="77777777" w:rsidR="0078696F" w:rsidRPr="00B831D2" w:rsidRDefault="0078696F" w:rsidP="008B00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B831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4451F6F1" w14:textId="77777777" w:rsidR="0078696F" w:rsidRPr="00B831D2" w:rsidRDefault="0078696F" w:rsidP="008B00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B831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177B4BCD" w14:textId="77777777" w:rsidR="0078696F" w:rsidRPr="00B831D2" w:rsidRDefault="0078696F" w:rsidP="008B00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B831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14:paraId="7017BF8D" w14:textId="77777777" w:rsidR="0078696F" w:rsidRPr="00B831D2" w:rsidRDefault="0078696F" w:rsidP="008B00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B831D2">
              <w:rPr>
                <w:b/>
                <w:sz w:val="18"/>
                <w:szCs w:val="18"/>
              </w:rPr>
              <w:t>.</w:t>
            </w:r>
          </w:p>
        </w:tc>
      </w:tr>
      <w:tr w:rsidR="0078696F" w:rsidRPr="00B831D2" w14:paraId="34F77CC0" w14:textId="77777777" w:rsidTr="008B0013">
        <w:tc>
          <w:tcPr>
            <w:tcW w:w="426" w:type="dxa"/>
            <w:shd w:val="clear" w:color="auto" w:fill="FBD4B4" w:themeFill="accent6" w:themeFillTint="66"/>
            <w:vAlign w:val="center"/>
          </w:tcPr>
          <w:p w14:paraId="118FECAD" w14:textId="77777777"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7DA9">
              <w:rPr>
                <w:rFonts w:ascii="Arial" w:hAnsi="Arial" w:cs="Arial"/>
                <w:b/>
                <w:sz w:val="14"/>
                <w:szCs w:val="14"/>
              </w:rPr>
              <w:t>LP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14:paraId="597771FA" w14:textId="77777777" w:rsidR="0078696F" w:rsidRPr="00477DA9" w:rsidRDefault="00BF77F5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Nazwa</w:t>
            </w:r>
          </w:p>
          <w:p w14:paraId="565C6873" w14:textId="77777777"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321FDB72" w14:textId="77777777"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7DA9">
              <w:rPr>
                <w:rFonts w:ascii="Arial" w:hAnsi="Arial" w:cs="Arial"/>
                <w:b/>
                <w:sz w:val="14"/>
                <w:szCs w:val="14"/>
              </w:rPr>
              <w:t>Wartość jednostkowa</w:t>
            </w:r>
            <w:r w:rsidR="0077024D">
              <w:rPr>
                <w:rFonts w:ascii="Arial" w:hAnsi="Arial" w:cs="Arial"/>
                <w:b/>
                <w:sz w:val="14"/>
                <w:szCs w:val="14"/>
              </w:rPr>
              <w:t xml:space="preserve"> netto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E4109">
              <w:rPr>
                <w:rFonts w:ascii="Arial" w:hAnsi="Arial" w:cs="Arial"/>
                <w:b/>
                <w:sz w:val="14"/>
                <w:szCs w:val="14"/>
              </w:rPr>
              <w:t>kompletu (Tom I, II i III)</w:t>
            </w:r>
          </w:p>
          <w:p w14:paraId="0B326BD3" w14:textId="77777777"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285F351A" w14:textId="77777777" w:rsidR="00AE410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Nakład </w:t>
            </w:r>
            <w:r w:rsidR="002F7B44">
              <w:rPr>
                <w:rFonts w:ascii="Arial" w:hAnsi="Arial" w:cs="Arial"/>
                <w:b/>
                <w:sz w:val="14"/>
                <w:szCs w:val="14"/>
              </w:rPr>
              <w:t xml:space="preserve">sztuk </w:t>
            </w:r>
            <w:r w:rsidR="00AE4109">
              <w:rPr>
                <w:rFonts w:ascii="Arial" w:hAnsi="Arial" w:cs="Arial"/>
                <w:b/>
                <w:sz w:val="14"/>
                <w:szCs w:val="14"/>
              </w:rPr>
              <w:t>komplet</w:t>
            </w:r>
            <w:r w:rsidR="0077024D">
              <w:rPr>
                <w:rFonts w:ascii="Arial" w:hAnsi="Arial" w:cs="Arial"/>
                <w:b/>
                <w:sz w:val="14"/>
                <w:szCs w:val="14"/>
              </w:rPr>
              <w:t>ów</w:t>
            </w:r>
            <w:r w:rsidR="00AE410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6784E9CE" w14:textId="77777777" w:rsidR="0078696F" w:rsidRPr="00477DA9" w:rsidRDefault="00AE4109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(Tom I, II i III)</w:t>
            </w:r>
            <w:r w:rsidR="002F7B4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14:paraId="710A68FD" w14:textId="77777777"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Wartość nakładu netto</w:t>
            </w:r>
          </w:p>
          <w:p w14:paraId="376A93FE" w14:textId="77777777"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7DA9">
              <w:rPr>
                <w:rFonts w:ascii="Arial" w:hAnsi="Arial" w:cs="Arial"/>
                <w:b/>
                <w:sz w:val="14"/>
                <w:szCs w:val="14"/>
              </w:rPr>
              <w:t xml:space="preserve">(kolumna </w:t>
            </w: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477DA9">
              <w:rPr>
                <w:rFonts w:ascii="Arial" w:hAnsi="Arial" w:cs="Arial"/>
                <w:b/>
                <w:sz w:val="14"/>
                <w:szCs w:val="14"/>
              </w:rPr>
              <w:t>x</w:t>
            </w: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477DA9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0EBC4846" w14:textId="77777777"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7DA9">
              <w:rPr>
                <w:rFonts w:ascii="Arial" w:hAnsi="Arial" w:cs="Arial"/>
                <w:b/>
                <w:sz w:val="14"/>
                <w:szCs w:val="14"/>
              </w:rPr>
              <w:t>Stawka VAT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(%)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682D6677" w14:textId="77777777"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7DA9">
              <w:rPr>
                <w:rFonts w:ascii="Arial" w:hAnsi="Arial" w:cs="Arial"/>
                <w:b/>
                <w:sz w:val="14"/>
                <w:szCs w:val="14"/>
              </w:rPr>
              <w:t xml:space="preserve">Wartość </w:t>
            </w:r>
            <w:r>
              <w:rPr>
                <w:rFonts w:ascii="Arial" w:hAnsi="Arial" w:cs="Arial"/>
                <w:b/>
                <w:sz w:val="14"/>
                <w:szCs w:val="14"/>
              </w:rPr>
              <w:t>podatku VAT</w:t>
            </w:r>
          </w:p>
          <w:p w14:paraId="30C0D68C" w14:textId="77777777"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7DA9">
              <w:rPr>
                <w:rFonts w:ascii="Arial" w:hAnsi="Arial" w:cs="Arial"/>
                <w:b/>
                <w:sz w:val="14"/>
                <w:szCs w:val="14"/>
              </w:rPr>
              <w:t xml:space="preserve">(kolumna </w:t>
            </w: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477DA9">
              <w:rPr>
                <w:rFonts w:ascii="Arial" w:hAnsi="Arial" w:cs="Arial"/>
                <w:b/>
                <w:sz w:val="14"/>
                <w:szCs w:val="14"/>
              </w:rPr>
              <w:t>x</w:t>
            </w: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  <w:r w:rsidRPr="00477DA9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14:paraId="70F3813D" w14:textId="77777777"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7DA9">
              <w:rPr>
                <w:rFonts w:ascii="Arial" w:hAnsi="Arial" w:cs="Arial"/>
                <w:b/>
                <w:sz w:val="14"/>
                <w:szCs w:val="14"/>
              </w:rPr>
              <w:t>Wartość</w:t>
            </w:r>
          </w:p>
          <w:p w14:paraId="48B1ECD5" w14:textId="77777777"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7DA9">
              <w:rPr>
                <w:rFonts w:ascii="Arial" w:hAnsi="Arial" w:cs="Arial"/>
                <w:b/>
                <w:sz w:val="14"/>
                <w:szCs w:val="14"/>
              </w:rPr>
              <w:t>nakładu</w:t>
            </w:r>
          </w:p>
          <w:p w14:paraId="6CD781F7" w14:textId="77777777"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brutto</w:t>
            </w:r>
          </w:p>
          <w:p w14:paraId="22A1D1B9" w14:textId="77777777" w:rsidR="0078696F" w:rsidRPr="00477DA9" w:rsidRDefault="0078696F" w:rsidP="007C520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7DA9">
              <w:rPr>
                <w:rFonts w:ascii="Arial" w:hAnsi="Arial" w:cs="Arial"/>
                <w:b/>
                <w:sz w:val="14"/>
                <w:szCs w:val="14"/>
              </w:rPr>
              <w:t xml:space="preserve">(kolumna </w:t>
            </w:r>
            <w:r w:rsidR="007C520E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477DA9">
              <w:rPr>
                <w:rFonts w:ascii="Arial" w:hAnsi="Arial" w:cs="Arial"/>
                <w:b/>
                <w:sz w:val="14"/>
                <w:szCs w:val="14"/>
              </w:rPr>
              <w:t>+</w:t>
            </w: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  <w:r w:rsidRPr="00477DA9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78696F" w:rsidRPr="00B831D2" w14:paraId="70409639" w14:textId="77777777" w:rsidTr="00903891">
        <w:trPr>
          <w:trHeight w:val="1057"/>
        </w:trPr>
        <w:tc>
          <w:tcPr>
            <w:tcW w:w="426" w:type="dxa"/>
            <w:vAlign w:val="center"/>
          </w:tcPr>
          <w:p w14:paraId="1579A3B9" w14:textId="77777777" w:rsidR="0078696F" w:rsidRPr="00B831D2" w:rsidRDefault="0078696F" w:rsidP="00C43D3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vAlign w:val="center"/>
          </w:tcPr>
          <w:p w14:paraId="768ABF1B" w14:textId="77777777" w:rsidR="004A6800" w:rsidRPr="0077024D" w:rsidRDefault="004A6800" w:rsidP="004A68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A6800">
              <w:rPr>
                <w:b/>
                <w:sz w:val="18"/>
                <w:szCs w:val="18"/>
              </w:rPr>
              <w:t>Komplet</w:t>
            </w:r>
            <w:r w:rsidRPr="0077024D">
              <w:rPr>
                <w:b/>
                <w:sz w:val="18"/>
                <w:szCs w:val="18"/>
              </w:rPr>
              <w:t xml:space="preserve"> </w:t>
            </w:r>
          </w:p>
          <w:p w14:paraId="43D252EA" w14:textId="77777777" w:rsidR="0078696F" w:rsidRPr="0077024D" w:rsidRDefault="004A6800" w:rsidP="008B0013">
            <w:pPr>
              <w:jc w:val="center"/>
              <w:rPr>
                <w:b/>
                <w:sz w:val="18"/>
                <w:szCs w:val="18"/>
              </w:rPr>
            </w:pPr>
            <w:r w:rsidRPr="0077024D">
              <w:rPr>
                <w:b/>
                <w:sz w:val="18"/>
                <w:szCs w:val="18"/>
              </w:rPr>
              <w:t>(</w:t>
            </w:r>
            <w:r w:rsidR="0078696F" w:rsidRPr="0077024D">
              <w:rPr>
                <w:b/>
                <w:sz w:val="18"/>
                <w:szCs w:val="18"/>
              </w:rPr>
              <w:t>Tom I</w:t>
            </w:r>
            <w:r w:rsidR="0077024D" w:rsidRPr="0077024D">
              <w:rPr>
                <w:b/>
                <w:sz w:val="18"/>
                <w:szCs w:val="18"/>
              </w:rPr>
              <w:t>,</w:t>
            </w:r>
            <w:r w:rsidR="00BF77F5" w:rsidRPr="0077024D">
              <w:rPr>
                <w:b/>
                <w:sz w:val="18"/>
                <w:szCs w:val="18"/>
              </w:rPr>
              <w:t xml:space="preserve"> Tom II, Tom III</w:t>
            </w:r>
            <w:r w:rsidRPr="0077024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76C3A842" w14:textId="77777777" w:rsidR="0078696F" w:rsidRPr="0077024D" w:rsidRDefault="0078696F" w:rsidP="008B0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B1AD03B" w14:textId="77777777" w:rsidR="0078696F" w:rsidRPr="00477DA9" w:rsidRDefault="0078696F" w:rsidP="008B0013">
            <w:pPr>
              <w:jc w:val="center"/>
              <w:rPr>
                <w:b/>
                <w:sz w:val="18"/>
                <w:szCs w:val="18"/>
              </w:rPr>
            </w:pPr>
            <w:r w:rsidRPr="00477DA9">
              <w:rPr>
                <w:b/>
                <w:sz w:val="18"/>
                <w:szCs w:val="18"/>
              </w:rPr>
              <w:t>1 000</w:t>
            </w:r>
          </w:p>
        </w:tc>
        <w:tc>
          <w:tcPr>
            <w:tcW w:w="993" w:type="dxa"/>
            <w:vAlign w:val="center"/>
          </w:tcPr>
          <w:p w14:paraId="5EB342C5" w14:textId="77777777" w:rsidR="0078696F" w:rsidRPr="00B831D2" w:rsidRDefault="0078696F" w:rsidP="008B0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156984" w14:textId="77777777" w:rsidR="0078696F" w:rsidRPr="007213AA" w:rsidRDefault="0078696F" w:rsidP="008B00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3AA">
              <w:rPr>
                <w:rFonts w:ascii="Arial" w:hAnsi="Arial" w:cs="Arial"/>
                <w:b/>
                <w:sz w:val="18"/>
                <w:szCs w:val="18"/>
              </w:rPr>
              <w:t>…… %</w:t>
            </w:r>
          </w:p>
        </w:tc>
        <w:tc>
          <w:tcPr>
            <w:tcW w:w="1134" w:type="dxa"/>
            <w:vAlign w:val="center"/>
          </w:tcPr>
          <w:p w14:paraId="367DC0A6" w14:textId="77777777" w:rsidR="0078696F" w:rsidRPr="00B831D2" w:rsidRDefault="0078696F" w:rsidP="008B0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1547607" w14:textId="77777777" w:rsidR="0078696F" w:rsidRPr="00B831D2" w:rsidRDefault="0078696F" w:rsidP="008B001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8D004EF" w14:textId="77777777" w:rsidR="00C677A8" w:rsidRDefault="00C677A8" w:rsidP="00420753">
      <w:pPr>
        <w:spacing w:before="120" w:after="0"/>
        <w:jc w:val="both"/>
        <w:rPr>
          <w:rFonts w:ascii="Arial" w:eastAsia="Times New Roman" w:hAnsi="Arial" w:cs="Arial"/>
          <w:bCs/>
          <w:sz w:val="20"/>
        </w:rPr>
      </w:pPr>
    </w:p>
    <w:p w14:paraId="5F5A4B52" w14:textId="77777777" w:rsidR="00C677A8" w:rsidRDefault="00C677A8" w:rsidP="00C677A8">
      <w:pPr>
        <w:pStyle w:val="Normalny3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(słownie brutto złotych : ......................................................................................................................)</w:t>
      </w:r>
    </w:p>
    <w:p w14:paraId="2608646E" w14:textId="77777777" w:rsidR="00184B0B" w:rsidRPr="00D74588" w:rsidRDefault="00D74588" w:rsidP="00D74588">
      <w:pPr>
        <w:spacing w:before="120" w:after="0" w:line="240" w:lineRule="auto"/>
        <w:ind w:left="426" w:hanging="426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D74588">
        <w:rPr>
          <w:rFonts w:ascii="Arial" w:hAnsi="Arial" w:cs="Arial"/>
          <w:bCs/>
          <w:i/>
          <w:sz w:val="20"/>
          <w:szCs w:val="20"/>
        </w:rPr>
        <w:t xml:space="preserve">     </w:t>
      </w:r>
    </w:p>
    <w:p w14:paraId="2B01890F" w14:textId="77777777" w:rsidR="00C43D3B" w:rsidRDefault="00C43D3B" w:rsidP="00DF2E2D">
      <w:pPr>
        <w:spacing w:before="120" w:after="0" w:line="240" w:lineRule="auto"/>
        <w:jc w:val="both"/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p w14:paraId="74F3C7A8" w14:textId="77777777" w:rsidR="00903891" w:rsidRPr="00C43D3B" w:rsidRDefault="00903891" w:rsidP="00DF2E2D">
      <w:pPr>
        <w:spacing w:before="120" w:after="0" w:line="240" w:lineRule="auto"/>
        <w:jc w:val="both"/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bookmarkEnd w:id="0"/>
    <w:p w14:paraId="473F759C" w14:textId="4355F5A0" w:rsidR="0057170A" w:rsidRPr="004A4994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A4994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Oświadczam(-y), że wybór oferty nie będzie prowadzić do powstania u Zamawiającego obowiązku podatkowego w zakresie podatku VAT (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vide Rozdział </w:t>
      </w:r>
      <w:r w:rsidR="007D33F3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XVI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ust. 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1</w:t>
      </w:r>
      <w:r w:rsidR="00BB6C6E">
        <w:rPr>
          <w:rFonts w:ascii="Arial" w:eastAsiaTheme="minorEastAsia" w:hAnsi="Arial" w:cs="Arial"/>
          <w:i/>
          <w:sz w:val="20"/>
          <w:szCs w:val="20"/>
          <w:lang w:eastAsia="pl-PL"/>
        </w:rPr>
        <w:t>4-15</w:t>
      </w:r>
      <w:r w:rsidR="002138FC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S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WZ</w:t>
      </w: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).</w:t>
      </w:r>
    </w:p>
    <w:p w14:paraId="688FCBFE" w14:textId="77777777" w:rsidR="00184B0B" w:rsidRPr="008B0013" w:rsidRDefault="0057170A" w:rsidP="00184B0B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30 dni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</w:t>
      </w:r>
      <w:r w:rsidR="00BC120C">
        <w:rPr>
          <w:rFonts w:ascii="Arial" w:eastAsiaTheme="minorEastAsia" w:hAnsi="Arial" w:cs="Arial"/>
          <w:sz w:val="20"/>
          <w:szCs w:val="20"/>
          <w:lang w:eastAsia="pl-PL"/>
        </w:rPr>
        <w:t xml:space="preserve">ania ofert, </w:t>
      </w:r>
      <w:r w:rsidR="00BC120C" w:rsidRPr="00747E15">
        <w:rPr>
          <w:rFonts w:ascii="Arial" w:eastAsiaTheme="minorEastAsia" w:hAnsi="Arial" w:cs="Arial"/>
          <w:sz w:val="20"/>
          <w:szCs w:val="20"/>
          <w:lang w:eastAsia="pl-PL"/>
        </w:rPr>
        <w:t>tj.</w:t>
      </w:r>
      <w:r w:rsidR="00B32013" w:rsidRPr="00747E15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="00BC120C" w:rsidRPr="00747E15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do dnia </w:t>
      </w:r>
      <w:r w:rsidR="00920D19">
        <w:rPr>
          <w:rFonts w:ascii="Arial" w:eastAsiaTheme="minorEastAsia" w:hAnsi="Arial" w:cs="Arial"/>
          <w:b/>
          <w:sz w:val="20"/>
          <w:szCs w:val="20"/>
          <w:lang w:eastAsia="pl-PL"/>
        </w:rPr>
        <w:t>07</w:t>
      </w:r>
      <w:r w:rsidR="00747E15" w:rsidRPr="00747E15">
        <w:rPr>
          <w:rFonts w:ascii="Arial" w:eastAsiaTheme="minorEastAsia" w:hAnsi="Arial" w:cs="Arial"/>
          <w:b/>
          <w:sz w:val="20"/>
          <w:szCs w:val="20"/>
          <w:lang w:eastAsia="pl-PL"/>
        </w:rPr>
        <w:t>.</w:t>
      </w:r>
      <w:r w:rsidR="00C11D60" w:rsidRPr="00747E15">
        <w:rPr>
          <w:rFonts w:ascii="Arial" w:eastAsiaTheme="minorEastAsia" w:hAnsi="Arial" w:cs="Arial"/>
          <w:b/>
          <w:sz w:val="20"/>
          <w:szCs w:val="20"/>
          <w:lang w:eastAsia="pl-PL"/>
        </w:rPr>
        <w:t>0</w:t>
      </w:r>
      <w:r w:rsidR="00920D19">
        <w:rPr>
          <w:rFonts w:ascii="Arial" w:eastAsiaTheme="minorEastAsia" w:hAnsi="Arial" w:cs="Arial"/>
          <w:b/>
          <w:sz w:val="20"/>
          <w:szCs w:val="20"/>
          <w:lang w:eastAsia="pl-PL"/>
        </w:rPr>
        <w:t>6</w:t>
      </w:r>
      <w:r w:rsidR="005C003D" w:rsidRPr="00747E15">
        <w:rPr>
          <w:rFonts w:ascii="Arial" w:eastAsiaTheme="minorEastAsia" w:hAnsi="Arial" w:cs="Arial"/>
          <w:b/>
          <w:sz w:val="20"/>
          <w:szCs w:val="20"/>
          <w:lang w:eastAsia="pl-PL"/>
        </w:rPr>
        <w:t>.202</w:t>
      </w:r>
      <w:r w:rsidR="00C11D60" w:rsidRPr="00747E15">
        <w:rPr>
          <w:rFonts w:ascii="Arial" w:eastAsiaTheme="minorEastAsia" w:hAnsi="Arial" w:cs="Arial"/>
          <w:b/>
          <w:sz w:val="20"/>
          <w:szCs w:val="20"/>
          <w:lang w:eastAsia="pl-PL"/>
        </w:rPr>
        <w:t>2</w:t>
      </w:r>
      <w:r w:rsidR="005C003D" w:rsidRPr="00747E15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r.</w:t>
      </w:r>
    </w:p>
    <w:p w14:paraId="6F91C5CF" w14:textId="77777777" w:rsidR="000E2598" w:rsidRPr="0011022F" w:rsidRDefault="0057170A" w:rsidP="000E2598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*Oświadczam(-y), że powierzę(-my) podwykonawcom wykonanie następujących części zamówienia</w:t>
      </w:r>
    </w:p>
    <w:tbl>
      <w:tblPr>
        <w:tblStyle w:val="Tabela-Siatka1"/>
        <w:tblW w:w="4654" w:type="pct"/>
        <w:tblInd w:w="534" w:type="dxa"/>
        <w:tblLook w:val="04A0" w:firstRow="1" w:lastRow="0" w:firstColumn="1" w:lastColumn="0" w:noHBand="0" w:noVBand="1"/>
      </w:tblPr>
      <w:tblGrid>
        <w:gridCol w:w="636"/>
        <w:gridCol w:w="4766"/>
        <w:gridCol w:w="4289"/>
      </w:tblGrid>
      <w:tr w:rsidR="0057170A" w:rsidRPr="0057170A" w14:paraId="42673A4C" w14:textId="77777777" w:rsidTr="001D39CF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465E7DAD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320829D8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Zakres powierzonych prac </w:t>
            </w: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7E3A0EB1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14:paraId="1452AA98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57170A" w:rsidRPr="0057170A" w14:paraId="2B2D8E36" w14:textId="77777777" w:rsidTr="007B1088">
        <w:trPr>
          <w:trHeight w:val="325"/>
        </w:trPr>
        <w:tc>
          <w:tcPr>
            <w:tcW w:w="328" w:type="pct"/>
            <w:vAlign w:val="center"/>
          </w:tcPr>
          <w:p w14:paraId="0D344E7A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9" w:type="pct"/>
            <w:vAlign w:val="center"/>
          </w:tcPr>
          <w:p w14:paraId="2AB36222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3EC87497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7170A" w:rsidRPr="0057170A" w14:paraId="687366D6" w14:textId="77777777" w:rsidTr="007B1088">
        <w:trPr>
          <w:trHeight w:val="359"/>
        </w:trPr>
        <w:tc>
          <w:tcPr>
            <w:tcW w:w="328" w:type="pct"/>
            <w:vAlign w:val="center"/>
          </w:tcPr>
          <w:p w14:paraId="0DB580CA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14:paraId="071A90B1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212D7878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2E3D1861" w14:textId="77777777"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</w:t>
      </w:r>
      <w:r w:rsidR="001D39CF">
        <w:rPr>
          <w:rFonts w:ascii="Arial" w:eastAsiaTheme="minorEastAsia" w:hAnsi="Arial" w:cs="Arial"/>
          <w:sz w:val="20"/>
          <w:szCs w:val="20"/>
          <w:lang w:eastAsia="pl-PL"/>
        </w:rPr>
        <w:t>y), że zapoznałem(-liśmy) się z projektowanymi postanowieniami umowy</w:t>
      </w:r>
      <w:r w:rsidR="008272F7">
        <w:rPr>
          <w:rFonts w:ascii="Arial" w:eastAsiaTheme="minorEastAsia" w:hAnsi="Arial" w:cs="Arial"/>
          <w:sz w:val="20"/>
          <w:szCs w:val="20"/>
          <w:lang w:eastAsia="pl-PL"/>
        </w:rPr>
        <w:t xml:space="preserve"> (wzór umowy)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, stanowiącym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="006E5538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do</w:t>
      </w:r>
      <w:r w:rsidR="002138FC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S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WZ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i</w:t>
      </w:r>
      <w:r w:rsidR="003B43A1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zobowiązujemy się, w przypadku wyboru naszej oferty, do zawarcia umowy zgodnej z</w:t>
      </w:r>
      <w:r w:rsidR="00170DC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niniejszą ofertą, na 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warunkach określonych w S</w:t>
      </w:r>
      <w:r w:rsidR="007D33F3">
        <w:rPr>
          <w:rFonts w:ascii="Arial" w:eastAsiaTheme="minorEastAsia" w:hAnsi="Arial" w:cs="Arial"/>
          <w:sz w:val="20"/>
          <w:szCs w:val="20"/>
          <w:lang w:eastAsia="pl-PL"/>
        </w:rPr>
        <w:t>WZ, w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miejscu i terminie wyznaczonym przez Zamawiającego.</w:t>
      </w:r>
    </w:p>
    <w:p w14:paraId="78DD05A5" w14:textId="77777777"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Oświadczam(-y), że wypełniłem(-liśmy) obowiązki informacyjne przewidziane w art. 13 lub art. 14 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RODO (</w:t>
      </w:r>
      <w:r w:rsidRPr="004A499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vide 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Rozdział </w:t>
      </w:r>
      <w:r w:rsidR="00503B05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</w:t>
      </w:r>
      <w:r w:rsidR="007D33F3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XI</w:t>
      </w:r>
      <w:r w:rsidR="002138FC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S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WZ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)</w:t>
      </w:r>
      <w:r w:rsidRPr="002138FC">
        <w:rPr>
          <w:rFonts w:ascii="Arial" w:hAnsi="Arial" w:cs="Arial"/>
          <w:color w:val="000000"/>
          <w:sz w:val="20"/>
          <w:szCs w:val="20"/>
          <w:lang w:eastAsia="pl-PL"/>
        </w:rPr>
        <w:t xml:space="preserve"> wobec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osób fizycznych, </w:t>
      </w:r>
      <w:r w:rsidRPr="0057170A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pozyskałem(-liśmy)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</w:t>
      </w:r>
      <w:r w:rsidR="00170DCB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niniejszym postępowaniu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7170A">
        <w:rPr>
          <w:rFonts w:ascii="Arial" w:hAnsi="Arial" w:cs="Arial"/>
          <w:i/>
          <w:sz w:val="20"/>
          <w:szCs w:val="20"/>
          <w:lang w:eastAsia="pl-PL"/>
        </w:rPr>
        <w:t>(jeżeli dane osobowe tych osób były pozyskiwane)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522E84ED" w14:textId="77777777" w:rsidR="00D81DC2" w:rsidRPr="00D81DC2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*Oświadczam(-y), iż informacje i dokumenty zawarte</w:t>
      </w:r>
      <w:r w:rsidR="00D81DC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DAE46D9" w14:textId="77777777" w:rsidR="00D81DC2" w:rsidRDefault="00D81DC2" w:rsidP="00BC120C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7170A" w:rsidRPr="0057170A">
        <w:rPr>
          <w:rFonts w:ascii="Arial" w:eastAsia="Times New Roman" w:hAnsi="Arial" w:cs="Arial"/>
          <w:sz w:val="20"/>
          <w:szCs w:val="20"/>
          <w:lang w:eastAsia="pl-PL"/>
        </w:rPr>
        <w:t xml:space="preserve">w ofercie na stronach nr od …… do ……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 odrębnym pliku załączonym w wyznaczonym</w:t>
      </w:r>
      <w:r w:rsidR="001D39CF">
        <w:rPr>
          <w:rFonts w:ascii="Arial" w:eastAsia="Times New Roman" w:hAnsi="Arial" w:cs="Arial"/>
          <w:sz w:val="20"/>
          <w:szCs w:val="20"/>
          <w:lang w:eastAsia="pl-PL"/>
        </w:rPr>
        <w:t xml:space="preserve"> do tego miejscu na Platformie</w:t>
      </w:r>
      <w:r w:rsidR="00BC120C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14:paraId="01E0C901" w14:textId="77777777" w:rsidR="0057170A" w:rsidRPr="0057170A" w:rsidRDefault="0057170A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278BDA7F" w14:textId="77777777" w:rsidR="00AC18BE" w:rsidRPr="00006C80" w:rsidRDefault="0057170A" w:rsidP="00006C80">
      <w:pPr>
        <w:pStyle w:val="Tekstpodstawowy3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47F0F">
        <w:rPr>
          <w:rFonts w:ascii="Arial" w:hAnsi="Arial" w:cs="Arial"/>
          <w:b/>
          <w:sz w:val="20"/>
          <w:szCs w:val="20"/>
          <w:lang w:val="pl-PL"/>
        </w:rPr>
        <w:t>Uwaga! W przypadku braku wykazania, że informacje zastrzeżone stanowią tajemnic</w:t>
      </w:r>
      <w:r w:rsidR="003725F6">
        <w:rPr>
          <w:rFonts w:ascii="Arial" w:hAnsi="Arial" w:cs="Arial"/>
          <w:b/>
          <w:sz w:val="20"/>
          <w:szCs w:val="20"/>
          <w:lang w:val="pl-PL"/>
        </w:rPr>
        <w:t>ę</w:t>
      </w:r>
      <w:r w:rsidRPr="00E47F0F">
        <w:rPr>
          <w:rFonts w:ascii="Arial" w:hAnsi="Arial" w:cs="Arial"/>
          <w:b/>
          <w:sz w:val="20"/>
          <w:szCs w:val="20"/>
          <w:lang w:val="pl-PL"/>
        </w:rPr>
        <w:t xml:space="preserve"> przedsiębiorstwa lub niewystarczającego uzasadnienia, informacje te zostaną uznane za jawne.</w:t>
      </w:r>
    </w:p>
    <w:p w14:paraId="3B49F748" w14:textId="77777777" w:rsidR="00801181" w:rsidRDefault="00801181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14:paraId="1FA05807" w14:textId="77777777" w:rsidR="00801181" w:rsidRDefault="00801181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*Wykonawca 2:</w:t>
      </w:r>
    </w:p>
    <w:p w14:paraId="655DDA55" w14:textId="77777777" w:rsidR="00801181" w:rsidRDefault="0070026E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E946A7">
        <w:rPr>
          <w:rFonts w:asciiTheme="minorHAnsi" w:hAnsiTheme="minorHAnsi" w:cs="Arial"/>
          <w:bCs/>
          <w:sz w:val="16"/>
          <w:szCs w:val="16"/>
        </w:rPr>
      </w:r>
      <w:r w:rsidR="00E946A7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 w:rsidRPr="008C0F20">
        <w:rPr>
          <w:rFonts w:ascii="Arial" w:hAnsi="Arial" w:cs="Arial"/>
          <w:sz w:val="20"/>
          <w:szCs w:val="20"/>
        </w:rPr>
        <w:t>mikroprzedsiębiorstw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E946A7">
        <w:rPr>
          <w:rFonts w:asciiTheme="minorHAnsi" w:hAnsiTheme="minorHAnsi" w:cs="Arial"/>
          <w:bCs/>
          <w:sz w:val="16"/>
          <w:szCs w:val="16"/>
        </w:rPr>
      </w:r>
      <w:r w:rsidR="00E946A7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01181" w:rsidRPr="008C0F20">
        <w:rPr>
          <w:rFonts w:ascii="Arial" w:hAnsi="Arial" w:cs="Arial"/>
          <w:sz w:val="20"/>
          <w:szCs w:val="20"/>
        </w:rPr>
        <w:t>mikroprzedsiębiorstw</w:t>
      </w:r>
      <w:proofErr w:type="spellEnd"/>
    </w:p>
    <w:p w14:paraId="5C8DEE41" w14:textId="77777777" w:rsidR="00801181" w:rsidRDefault="0070026E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E946A7">
        <w:rPr>
          <w:rFonts w:asciiTheme="minorHAnsi" w:hAnsiTheme="minorHAnsi" w:cs="Arial"/>
          <w:bCs/>
          <w:sz w:val="16"/>
          <w:szCs w:val="16"/>
        </w:rPr>
      </w:r>
      <w:r w:rsidR="00E946A7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małych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E946A7">
        <w:rPr>
          <w:rFonts w:asciiTheme="minorHAnsi" w:hAnsiTheme="minorHAnsi" w:cs="Arial"/>
          <w:bCs/>
          <w:sz w:val="16"/>
          <w:szCs w:val="16"/>
        </w:rPr>
      </w:r>
      <w:r w:rsidR="00E946A7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małych przedsiębiorstw</w:t>
      </w:r>
    </w:p>
    <w:p w14:paraId="4BFA2BB9" w14:textId="77777777" w:rsidR="00801181" w:rsidRDefault="0070026E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E946A7">
        <w:rPr>
          <w:rFonts w:asciiTheme="minorHAnsi" w:hAnsiTheme="minorHAnsi" w:cs="Arial"/>
          <w:bCs/>
          <w:sz w:val="16"/>
          <w:szCs w:val="16"/>
        </w:rPr>
      </w:r>
      <w:r w:rsidR="00E946A7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średnich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E946A7">
        <w:rPr>
          <w:rFonts w:asciiTheme="minorHAnsi" w:hAnsiTheme="minorHAnsi" w:cs="Arial"/>
          <w:bCs/>
          <w:sz w:val="16"/>
          <w:szCs w:val="16"/>
        </w:rPr>
      </w:r>
      <w:r w:rsidR="00E946A7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średnich przedsiębiorstw</w:t>
      </w:r>
    </w:p>
    <w:p w14:paraId="576C3890" w14:textId="77777777" w:rsidR="00801181" w:rsidRDefault="0070026E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E946A7">
        <w:rPr>
          <w:rFonts w:asciiTheme="minorHAnsi" w:hAnsiTheme="minorHAnsi" w:cs="Arial"/>
          <w:bCs/>
          <w:sz w:val="16"/>
          <w:szCs w:val="16"/>
        </w:rPr>
      </w:r>
      <w:r w:rsidR="00E946A7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dużych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E946A7">
        <w:rPr>
          <w:rFonts w:asciiTheme="minorHAnsi" w:hAnsiTheme="minorHAnsi" w:cs="Arial"/>
          <w:bCs/>
          <w:sz w:val="16"/>
          <w:szCs w:val="16"/>
        </w:rPr>
      </w:r>
      <w:r w:rsidR="00E946A7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dużych przedsiębiorstw</w:t>
      </w:r>
    </w:p>
    <w:p w14:paraId="6DC2DCC7" w14:textId="77777777" w:rsidR="00801181" w:rsidRDefault="00801181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A94A37">
        <w:rPr>
          <w:rFonts w:ascii="Arial" w:hAnsi="Arial" w:cs="Arial"/>
          <w:sz w:val="16"/>
          <w:szCs w:val="16"/>
        </w:rPr>
        <w:t>(do kategorii</w:t>
      </w:r>
      <w:r>
        <w:rPr>
          <w:rFonts w:ascii="Arial" w:hAnsi="Arial" w:cs="Arial"/>
          <w:sz w:val="16"/>
          <w:szCs w:val="16"/>
        </w:rPr>
        <w:t xml:space="preserve"> mikroprzedsiębiorstw należą przedsiębiorstwa, które zatrudniają mniej niż 10 pracowników oraz których roczny obrót nie przekracza 2 mln euro lub całkowity bilans roczny nie przekracza 2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małych przedsiębiorstw należą przedsiębiorstwa, które zatrudniają mniej niż 50 pracowników oraz których roczny obrót nie przekracza 10 mln euro lub całkowity bilans roczny nie przekracza 10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średnich przedsiębiorstw należą przedsiębiorstwa, które zatrudniają mniej niż 250 pracowników oraz których roczny obrót nie przekracza 50 mln euro lub całkowity bilans roczny nie przekracza 43 mln euro; </w:t>
      </w:r>
      <w:r w:rsidRPr="008F1F1C">
        <w:rPr>
          <w:rFonts w:ascii="Arial" w:hAnsi="Arial" w:cs="Arial"/>
          <w:sz w:val="16"/>
          <w:szCs w:val="16"/>
        </w:rPr>
        <w:t>w przypadku Wykonawców wspólnie ubiegających się o</w:t>
      </w:r>
      <w:r>
        <w:rPr>
          <w:rFonts w:ascii="Arial" w:hAnsi="Arial" w:cs="Arial"/>
          <w:sz w:val="16"/>
          <w:szCs w:val="16"/>
        </w:rPr>
        <w:t> </w:t>
      </w:r>
      <w:r w:rsidRPr="008F1F1C">
        <w:rPr>
          <w:rFonts w:ascii="Arial" w:hAnsi="Arial" w:cs="Arial"/>
          <w:sz w:val="16"/>
          <w:szCs w:val="16"/>
        </w:rPr>
        <w:t>udzielenie zamówienia przedmiotową informację składa każdy z Wykonawców)</w:t>
      </w:r>
    </w:p>
    <w:p w14:paraId="679CB0C8" w14:textId="77777777" w:rsidR="00AC18BE" w:rsidRPr="00801181" w:rsidRDefault="00AC18BE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0136D77B" w14:textId="77777777" w:rsidR="00320FE2" w:rsidRPr="00207568" w:rsidRDefault="0057170A" w:rsidP="001D7C86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pod rygorem wykluczenia z postępowania, iż wszystkie informacje zamieszczone w naszej ofercie i załącznikach do oferty są prawdziwe.</w:t>
      </w:r>
    </w:p>
    <w:p w14:paraId="2FF52F99" w14:textId="77777777"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6C2FD6F9" w14:textId="77777777" w:rsidR="0057170A" w:rsidRPr="0057170A" w:rsidRDefault="0057170A" w:rsidP="00E54959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……………………………….………, tel. ………………………, e-mail ……...…………….………;</w:t>
      </w:r>
    </w:p>
    <w:p w14:paraId="0257045C" w14:textId="77777777" w:rsidR="000E2598" w:rsidRDefault="0057170A" w:rsidP="009C246C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……...…………….……….</w:t>
      </w:r>
    </w:p>
    <w:p w14:paraId="5F4EFCE2" w14:textId="77777777" w:rsidR="004D5F67" w:rsidRPr="009C246C" w:rsidRDefault="004D5F67" w:rsidP="004D5F67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4486489" w14:textId="77777777" w:rsidR="0057170A" w:rsidRPr="00AC18BE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Załącznikami</w:t>
      </w:r>
      <w:r w:rsidRPr="00AC18BE"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do niniejszej oferty są:</w:t>
      </w:r>
    </w:p>
    <w:p w14:paraId="45EC9A00" w14:textId="77777777" w:rsidR="00BB6C6E" w:rsidRPr="007B1088" w:rsidRDefault="00BB6C6E" w:rsidP="00BB6C6E">
      <w:pPr>
        <w:numPr>
          <w:ilvl w:val="2"/>
          <w:numId w:val="3"/>
        </w:numPr>
        <w:tabs>
          <w:tab w:val="clear" w:pos="2122"/>
          <w:tab w:val="num" w:pos="851"/>
        </w:tabs>
        <w:autoSpaceDE w:val="0"/>
        <w:autoSpaceDN w:val="0"/>
        <w:spacing w:before="120" w:after="120" w:line="300" w:lineRule="exact"/>
        <w:ind w:hanging="169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bookmarkStart w:id="1" w:name="_Hlk102040038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14:paraId="47A238D5" w14:textId="77777777" w:rsidR="00A813B6" w:rsidRPr="007B1088" w:rsidRDefault="0057170A" w:rsidP="007B1088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bookmarkEnd w:id="1"/>
    <w:p w14:paraId="356B1BF2" w14:textId="77777777" w:rsidR="000E2598" w:rsidRPr="00CC1188" w:rsidRDefault="000E2598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1BE136" w14:textId="77777777" w:rsidR="00BC120C" w:rsidRPr="00CC1188" w:rsidRDefault="00BC120C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14:paraId="6D9BCDB3" w14:textId="77777777" w:rsidR="00BC120C" w:rsidRPr="00636AEC" w:rsidRDefault="00BC120C" w:rsidP="00BC120C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0D2F3A40" w14:textId="77777777" w:rsidR="00C16C62" w:rsidRDefault="00C16C62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67DA6437" w14:textId="77777777" w:rsidR="00C16C62" w:rsidRDefault="00C16C62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4043904F" w14:textId="77777777" w:rsidR="004A4994" w:rsidRDefault="00BC120C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</w:t>
      </w:r>
      <w:r w:rsidR="00AC18BE">
        <w:rPr>
          <w:rFonts w:ascii="Arial" w:hAnsi="Arial" w:cs="Arial"/>
          <w:b/>
          <w:color w:val="FF0000"/>
          <w:sz w:val="16"/>
          <w:szCs w:val="16"/>
        </w:rPr>
        <w:t xml:space="preserve">pisanie dokumentu w formacie </w:t>
      </w:r>
      <w:r w:rsidR="00BB2B45">
        <w:rPr>
          <w:rFonts w:ascii="Arial" w:hAnsi="Arial" w:cs="Arial"/>
          <w:b/>
          <w:color w:val="FF0000"/>
          <w:sz w:val="16"/>
          <w:szCs w:val="16"/>
        </w:rPr>
        <w:t>PDF</w:t>
      </w:r>
    </w:p>
    <w:p w14:paraId="7B0409FA" w14:textId="77777777" w:rsidR="00FF02BA" w:rsidRDefault="00FF02BA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64FFAF82" w14:textId="77777777" w:rsidR="00FF02BA" w:rsidRDefault="00FF02BA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3FFCF973" w14:textId="77777777" w:rsidR="00FF02BA" w:rsidRPr="00AC18BE" w:rsidRDefault="00FF02BA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66FA87D8" w14:textId="77777777" w:rsidR="00BB2B45" w:rsidRDefault="00BC120C" w:rsidP="00000D0E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  <w:r w:rsidRPr="0057170A">
        <w:rPr>
          <w:rFonts w:ascii="Arial" w:eastAsiaTheme="minorEastAsia" w:hAnsi="Arial" w:cs="Arial"/>
          <w:b/>
          <w:sz w:val="16"/>
          <w:szCs w:val="16"/>
          <w:lang w:eastAsia="pl-PL"/>
        </w:rPr>
        <w:t>*przekreślić gdy nie dotyczy; wypełnić jeśli dotyczy</w:t>
      </w:r>
    </w:p>
    <w:p w14:paraId="343A45DB" w14:textId="77777777" w:rsidR="00BB2B45" w:rsidRPr="00BB2B45" w:rsidRDefault="00BB2B45" w:rsidP="00BB2B45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BB2B45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14:paraId="3A96BAFA" w14:textId="77777777" w:rsidR="00BB2B45" w:rsidRPr="007B1088" w:rsidRDefault="00BB2B45" w:rsidP="007B1088">
      <w:pPr>
        <w:pStyle w:val="TreA"/>
        <w:spacing w:before="120" w:after="120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BB2B45">
        <w:rPr>
          <w:rStyle w:val="Brak"/>
          <w:rFonts w:ascii="Arial" w:hAnsi="Arial" w:cs="Arial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ami</w:t>
      </w:r>
      <w:proofErr w:type="spellEnd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) potwierdzającymi prawo do reprezentacji Wykonawcy przez osobę podpisującą ofertę.</w:t>
      </w:r>
    </w:p>
    <w:sectPr w:rsidR="00BB2B45" w:rsidRPr="007B1088" w:rsidSect="00B320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991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3015" w14:textId="77777777" w:rsidR="0077024D" w:rsidRDefault="0077024D" w:rsidP="00210801">
      <w:pPr>
        <w:spacing w:after="0" w:line="240" w:lineRule="auto"/>
      </w:pPr>
      <w:r>
        <w:separator/>
      </w:r>
    </w:p>
  </w:endnote>
  <w:endnote w:type="continuationSeparator" w:id="0">
    <w:p w14:paraId="26939670" w14:textId="77777777" w:rsidR="0077024D" w:rsidRDefault="0077024D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7BCE" w14:textId="77777777" w:rsidR="0077024D" w:rsidRDefault="007702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1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1B5054F" w14:textId="77777777" w:rsidR="0077024D" w:rsidRPr="00936275" w:rsidRDefault="0070026E" w:rsidP="00936275">
        <w:pPr>
          <w:pStyle w:val="Stopka"/>
          <w:spacing w:after="0" w:line="240" w:lineRule="auto"/>
          <w:jc w:val="right"/>
          <w:rPr>
            <w:rFonts w:ascii="Arial" w:hAnsi="Arial" w:cs="Arial"/>
            <w:sz w:val="20"/>
            <w:szCs w:val="20"/>
          </w:rPr>
        </w:pPr>
        <w:r w:rsidRPr="00936275">
          <w:rPr>
            <w:rFonts w:ascii="Arial" w:hAnsi="Arial" w:cs="Arial"/>
            <w:sz w:val="20"/>
            <w:szCs w:val="20"/>
          </w:rPr>
          <w:fldChar w:fldCharType="begin"/>
        </w:r>
        <w:r w:rsidR="0077024D" w:rsidRPr="009362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275">
          <w:rPr>
            <w:rFonts w:ascii="Arial" w:hAnsi="Arial" w:cs="Arial"/>
            <w:sz w:val="20"/>
            <w:szCs w:val="20"/>
          </w:rPr>
          <w:fldChar w:fldCharType="separate"/>
        </w:r>
        <w:r w:rsidR="00903891">
          <w:rPr>
            <w:rFonts w:ascii="Arial" w:hAnsi="Arial" w:cs="Arial"/>
            <w:noProof/>
            <w:sz w:val="20"/>
            <w:szCs w:val="20"/>
          </w:rPr>
          <w:t>3</w:t>
        </w:r>
        <w:r w:rsidRPr="0093627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8997E3D" w14:textId="77777777" w:rsidR="0077024D" w:rsidRDefault="0077024D" w:rsidP="00936275">
    <w:pPr>
      <w:pStyle w:val="Stopka"/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921F" w14:textId="77777777" w:rsidR="0077024D" w:rsidRDefault="00770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C92F" w14:textId="77777777" w:rsidR="0077024D" w:rsidRDefault="0077024D" w:rsidP="00210801">
      <w:pPr>
        <w:spacing w:after="0" w:line="240" w:lineRule="auto"/>
      </w:pPr>
      <w:r>
        <w:separator/>
      </w:r>
    </w:p>
  </w:footnote>
  <w:footnote w:type="continuationSeparator" w:id="0">
    <w:p w14:paraId="0FB6A5BE" w14:textId="77777777" w:rsidR="0077024D" w:rsidRDefault="0077024D" w:rsidP="002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F85C" w14:textId="77777777" w:rsidR="0077024D" w:rsidRDefault="007702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23FD" w14:textId="77777777" w:rsidR="0077024D" w:rsidRDefault="0077024D">
    <w:pPr>
      <w:pStyle w:val="Nagwek"/>
    </w:pPr>
  </w:p>
  <w:p w14:paraId="248876B4" w14:textId="77777777" w:rsidR="0077024D" w:rsidRDefault="0077024D" w:rsidP="00833D3E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ZP.312.4.2022</w:t>
    </w:r>
  </w:p>
  <w:p w14:paraId="223EB068" w14:textId="77777777" w:rsidR="0077024D" w:rsidRDefault="0077024D" w:rsidP="00833D3E">
    <w:pPr>
      <w:spacing w:after="0"/>
      <w:rPr>
        <w:rFonts w:ascii="Arial" w:hAnsi="Arial" w:cs="Arial"/>
        <w:i/>
        <w:sz w:val="16"/>
        <w:szCs w:val="16"/>
      </w:rPr>
    </w:pPr>
  </w:p>
  <w:p w14:paraId="5A025787" w14:textId="77777777" w:rsidR="0077024D" w:rsidRDefault="0077024D" w:rsidP="009475F0">
    <w:pPr>
      <w:rPr>
        <w:rFonts w:ascii="Arial" w:hAnsi="Arial" w:cs="Arial"/>
        <w:sz w:val="16"/>
        <w:szCs w:val="16"/>
      </w:rPr>
    </w:pPr>
    <w:r w:rsidRPr="00433ABC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75D56AD9" wp14:editId="177100E5">
          <wp:extent cx="2736664" cy="405130"/>
          <wp:effectExtent l="0" t="0" r="6985" b="0"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614" cy="413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</w:t>
    </w:r>
    <w:r w:rsidRPr="00433ABC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653C009E" wp14:editId="49F0ACC7">
          <wp:extent cx="2266950" cy="485300"/>
          <wp:effectExtent l="1905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48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E4B667" w14:textId="77777777" w:rsidR="0077024D" w:rsidRPr="009475F0" w:rsidRDefault="0077024D" w:rsidP="009475F0">
    <w:pPr>
      <w:jc w:val="center"/>
      <w:rPr>
        <w:rFonts w:ascii="Arial" w:hAnsi="Arial" w:cs="Arial"/>
        <w:sz w:val="14"/>
        <w:szCs w:val="14"/>
      </w:rPr>
    </w:pPr>
    <w:r w:rsidRPr="00C3675B">
      <w:rPr>
        <w:rFonts w:ascii="Arial" w:hAnsi="Arial" w:cs="Arial"/>
        <w:sz w:val="14"/>
        <w:szCs w:val="14"/>
      </w:rPr>
      <w:t xml:space="preserve">Dofinansowanie z funduszy Programu Współpracy </w:t>
    </w:r>
    <w:proofErr w:type="spellStart"/>
    <w:r w:rsidRPr="00C3675B">
      <w:rPr>
        <w:rFonts w:ascii="Arial" w:hAnsi="Arial" w:cs="Arial"/>
        <w:sz w:val="14"/>
        <w:szCs w:val="14"/>
      </w:rPr>
      <w:t>Interreg</w:t>
    </w:r>
    <w:proofErr w:type="spellEnd"/>
    <w:r w:rsidRPr="00C3675B">
      <w:rPr>
        <w:rFonts w:ascii="Arial" w:hAnsi="Arial" w:cs="Arial"/>
        <w:sz w:val="14"/>
        <w:szCs w:val="14"/>
      </w:rPr>
      <w:t xml:space="preserve"> V A Meklemburgia-Pomorze Przednie / Brandenburgia /Polska w ramach celu „Europejska Współpraca Terytorialna“ Europejskiego Funduszu Rozwoju Regionalnego (EFRR)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F10A" w14:textId="77777777" w:rsidR="0077024D" w:rsidRDefault="007702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 w15:restartNumberingAfterBreak="0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10D7A72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052DD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22636"/>
    <w:multiLevelType w:val="hybridMultilevel"/>
    <w:tmpl w:val="7E6C5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24C4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 w15:restartNumberingAfterBreak="0">
    <w:nsid w:val="58590B37"/>
    <w:multiLevelType w:val="hybridMultilevel"/>
    <w:tmpl w:val="83304DD4"/>
    <w:lvl w:ilvl="0" w:tplc="2B6057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BD85D23"/>
    <w:multiLevelType w:val="multilevel"/>
    <w:tmpl w:val="938E459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Calibri" w:hAnsi="Arial" w:cs="Arial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216967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49527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1058525">
    <w:abstractNumId w:val="13"/>
  </w:num>
  <w:num w:numId="4" w16cid:durableId="903293630">
    <w:abstractNumId w:val="9"/>
  </w:num>
  <w:num w:numId="5" w16cid:durableId="668677611">
    <w:abstractNumId w:val="10"/>
  </w:num>
  <w:num w:numId="6" w16cid:durableId="1841702607">
    <w:abstractNumId w:val="12"/>
  </w:num>
  <w:num w:numId="7" w16cid:durableId="2031299466">
    <w:abstractNumId w:val="16"/>
  </w:num>
  <w:num w:numId="8" w16cid:durableId="165649372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398"/>
    <w:rsid w:val="00000162"/>
    <w:rsid w:val="00000D0E"/>
    <w:rsid w:val="00000F47"/>
    <w:rsid w:val="000027E2"/>
    <w:rsid w:val="000052A7"/>
    <w:rsid w:val="00006C80"/>
    <w:rsid w:val="00020942"/>
    <w:rsid w:val="00027D9B"/>
    <w:rsid w:val="00037BE9"/>
    <w:rsid w:val="0004250F"/>
    <w:rsid w:val="00055EB0"/>
    <w:rsid w:val="00056411"/>
    <w:rsid w:val="000564C1"/>
    <w:rsid w:val="0005702F"/>
    <w:rsid w:val="0006369E"/>
    <w:rsid w:val="000705F5"/>
    <w:rsid w:val="00082A73"/>
    <w:rsid w:val="000834E8"/>
    <w:rsid w:val="00085E85"/>
    <w:rsid w:val="00086C32"/>
    <w:rsid w:val="00092B2F"/>
    <w:rsid w:val="00093645"/>
    <w:rsid w:val="000959CD"/>
    <w:rsid w:val="000A306A"/>
    <w:rsid w:val="000B2EE9"/>
    <w:rsid w:val="000C1D4E"/>
    <w:rsid w:val="000C35DE"/>
    <w:rsid w:val="000D1BC6"/>
    <w:rsid w:val="000D4F0C"/>
    <w:rsid w:val="000E2598"/>
    <w:rsid w:val="000E2CAB"/>
    <w:rsid w:val="000E62D9"/>
    <w:rsid w:val="000E725F"/>
    <w:rsid w:val="000F03C6"/>
    <w:rsid w:val="000F207A"/>
    <w:rsid w:val="000F64BD"/>
    <w:rsid w:val="00100EDA"/>
    <w:rsid w:val="00103DAB"/>
    <w:rsid w:val="0011022F"/>
    <w:rsid w:val="0012624D"/>
    <w:rsid w:val="00126DFB"/>
    <w:rsid w:val="0012720F"/>
    <w:rsid w:val="001339C6"/>
    <w:rsid w:val="00145151"/>
    <w:rsid w:val="00150B61"/>
    <w:rsid w:val="00151A43"/>
    <w:rsid w:val="00160D6A"/>
    <w:rsid w:val="00166459"/>
    <w:rsid w:val="00166F77"/>
    <w:rsid w:val="00170DCB"/>
    <w:rsid w:val="00184B0B"/>
    <w:rsid w:val="00195926"/>
    <w:rsid w:val="001A15A2"/>
    <w:rsid w:val="001A4DDF"/>
    <w:rsid w:val="001A643C"/>
    <w:rsid w:val="001B1524"/>
    <w:rsid w:val="001C4356"/>
    <w:rsid w:val="001C5E50"/>
    <w:rsid w:val="001C6028"/>
    <w:rsid w:val="001D3115"/>
    <w:rsid w:val="001D39CF"/>
    <w:rsid w:val="001D7BEA"/>
    <w:rsid w:val="001D7C86"/>
    <w:rsid w:val="001E3835"/>
    <w:rsid w:val="00203A0B"/>
    <w:rsid w:val="00205519"/>
    <w:rsid w:val="00207568"/>
    <w:rsid w:val="0020760D"/>
    <w:rsid w:val="00210801"/>
    <w:rsid w:val="00212739"/>
    <w:rsid w:val="002138FC"/>
    <w:rsid w:val="00216B4E"/>
    <w:rsid w:val="002170FE"/>
    <w:rsid w:val="0022026C"/>
    <w:rsid w:val="002429E8"/>
    <w:rsid w:val="00244E22"/>
    <w:rsid w:val="0025095C"/>
    <w:rsid w:val="002636DE"/>
    <w:rsid w:val="00270EBF"/>
    <w:rsid w:val="00296C4B"/>
    <w:rsid w:val="002B71E4"/>
    <w:rsid w:val="002C03B4"/>
    <w:rsid w:val="002C0859"/>
    <w:rsid w:val="002C09FD"/>
    <w:rsid w:val="002D42FF"/>
    <w:rsid w:val="002D65ED"/>
    <w:rsid w:val="002E15A2"/>
    <w:rsid w:val="002E3BD5"/>
    <w:rsid w:val="002E4B5C"/>
    <w:rsid w:val="002E5ED6"/>
    <w:rsid w:val="002E66D2"/>
    <w:rsid w:val="002E7EE2"/>
    <w:rsid w:val="002F0F4B"/>
    <w:rsid w:val="002F2E75"/>
    <w:rsid w:val="002F7B44"/>
    <w:rsid w:val="00301046"/>
    <w:rsid w:val="00304E26"/>
    <w:rsid w:val="00316526"/>
    <w:rsid w:val="00320FE2"/>
    <w:rsid w:val="003210BA"/>
    <w:rsid w:val="00322F21"/>
    <w:rsid w:val="003235D3"/>
    <w:rsid w:val="00332669"/>
    <w:rsid w:val="00341ACC"/>
    <w:rsid w:val="00342906"/>
    <w:rsid w:val="003465D6"/>
    <w:rsid w:val="00350738"/>
    <w:rsid w:val="003554E4"/>
    <w:rsid w:val="003565AC"/>
    <w:rsid w:val="00357A49"/>
    <w:rsid w:val="0037010E"/>
    <w:rsid w:val="003725F6"/>
    <w:rsid w:val="00376635"/>
    <w:rsid w:val="00384483"/>
    <w:rsid w:val="0039676C"/>
    <w:rsid w:val="003A1D1B"/>
    <w:rsid w:val="003A43A7"/>
    <w:rsid w:val="003B43A1"/>
    <w:rsid w:val="003C072D"/>
    <w:rsid w:val="003C17C2"/>
    <w:rsid w:val="003C3FA2"/>
    <w:rsid w:val="003D00E1"/>
    <w:rsid w:val="003D1B05"/>
    <w:rsid w:val="003D5A6E"/>
    <w:rsid w:val="003D5FFC"/>
    <w:rsid w:val="003D7746"/>
    <w:rsid w:val="003E55CB"/>
    <w:rsid w:val="003F16F4"/>
    <w:rsid w:val="003F2B54"/>
    <w:rsid w:val="00404473"/>
    <w:rsid w:val="0041539D"/>
    <w:rsid w:val="00417517"/>
    <w:rsid w:val="004176C9"/>
    <w:rsid w:val="00420753"/>
    <w:rsid w:val="004220AA"/>
    <w:rsid w:val="0043341D"/>
    <w:rsid w:val="00440106"/>
    <w:rsid w:val="00442ADF"/>
    <w:rsid w:val="00447652"/>
    <w:rsid w:val="004500B1"/>
    <w:rsid w:val="004521A0"/>
    <w:rsid w:val="00457257"/>
    <w:rsid w:val="00457616"/>
    <w:rsid w:val="00466BBE"/>
    <w:rsid w:val="0046764C"/>
    <w:rsid w:val="004912FC"/>
    <w:rsid w:val="00495E77"/>
    <w:rsid w:val="004A3282"/>
    <w:rsid w:val="004A4994"/>
    <w:rsid w:val="004A6800"/>
    <w:rsid w:val="004B2661"/>
    <w:rsid w:val="004B611F"/>
    <w:rsid w:val="004C45FA"/>
    <w:rsid w:val="004C4CDC"/>
    <w:rsid w:val="004C58E7"/>
    <w:rsid w:val="004C716A"/>
    <w:rsid w:val="004D4BC4"/>
    <w:rsid w:val="004D4C05"/>
    <w:rsid w:val="004D5F67"/>
    <w:rsid w:val="004E1D5B"/>
    <w:rsid w:val="004F6E3C"/>
    <w:rsid w:val="0050103F"/>
    <w:rsid w:val="00503B05"/>
    <w:rsid w:val="0050735E"/>
    <w:rsid w:val="00507D32"/>
    <w:rsid w:val="00507FDD"/>
    <w:rsid w:val="005115C3"/>
    <w:rsid w:val="005133C3"/>
    <w:rsid w:val="00526410"/>
    <w:rsid w:val="005304BE"/>
    <w:rsid w:val="00532C02"/>
    <w:rsid w:val="005377A6"/>
    <w:rsid w:val="00545FE8"/>
    <w:rsid w:val="0057170A"/>
    <w:rsid w:val="00581673"/>
    <w:rsid w:val="005832D5"/>
    <w:rsid w:val="0059099D"/>
    <w:rsid w:val="00590EC6"/>
    <w:rsid w:val="00593E4A"/>
    <w:rsid w:val="005A16C7"/>
    <w:rsid w:val="005C003D"/>
    <w:rsid w:val="005C64D2"/>
    <w:rsid w:val="005D054F"/>
    <w:rsid w:val="005D2462"/>
    <w:rsid w:val="005D3123"/>
    <w:rsid w:val="005D35DE"/>
    <w:rsid w:val="005D5C15"/>
    <w:rsid w:val="005D60D2"/>
    <w:rsid w:val="005D6599"/>
    <w:rsid w:val="005D74D7"/>
    <w:rsid w:val="005E0968"/>
    <w:rsid w:val="005E2B35"/>
    <w:rsid w:val="005E560A"/>
    <w:rsid w:val="005F21EA"/>
    <w:rsid w:val="006046DF"/>
    <w:rsid w:val="00606E33"/>
    <w:rsid w:val="006119F4"/>
    <w:rsid w:val="0062066E"/>
    <w:rsid w:val="0062422F"/>
    <w:rsid w:val="00625148"/>
    <w:rsid w:val="0062643B"/>
    <w:rsid w:val="006303AA"/>
    <w:rsid w:val="00631979"/>
    <w:rsid w:val="006355F6"/>
    <w:rsid w:val="006430F3"/>
    <w:rsid w:val="00644C9F"/>
    <w:rsid w:val="00647398"/>
    <w:rsid w:val="0065390E"/>
    <w:rsid w:val="00654518"/>
    <w:rsid w:val="006565D6"/>
    <w:rsid w:val="006635F6"/>
    <w:rsid w:val="00663732"/>
    <w:rsid w:val="00667C99"/>
    <w:rsid w:val="00674E6C"/>
    <w:rsid w:val="00682A24"/>
    <w:rsid w:val="00692EA4"/>
    <w:rsid w:val="006975FD"/>
    <w:rsid w:val="006A0C81"/>
    <w:rsid w:val="006A14F6"/>
    <w:rsid w:val="006A3B45"/>
    <w:rsid w:val="006B0C1E"/>
    <w:rsid w:val="006B12C0"/>
    <w:rsid w:val="006B1D58"/>
    <w:rsid w:val="006B6343"/>
    <w:rsid w:val="006B72A6"/>
    <w:rsid w:val="006C3E93"/>
    <w:rsid w:val="006C4620"/>
    <w:rsid w:val="006C7232"/>
    <w:rsid w:val="006D64A0"/>
    <w:rsid w:val="006E4200"/>
    <w:rsid w:val="006E5538"/>
    <w:rsid w:val="006E6278"/>
    <w:rsid w:val="006F34CE"/>
    <w:rsid w:val="006F3D83"/>
    <w:rsid w:val="006F3D97"/>
    <w:rsid w:val="006F7230"/>
    <w:rsid w:val="0070026E"/>
    <w:rsid w:val="007035AF"/>
    <w:rsid w:val="00703867"/>
    <w:rsid w:val="00707DFC"/>
    <w:rsid w:val="00711606"/>
    <w:rsid w:val="00711F59"/>
    <w:rsid w:val="0071529A"/>
    <w:rsid w:val="00720616"/>
    <w:rsid w:val="00725224"/>
    <w:rsid w:val="00733CB2"/>
    <w:rsid w:val="00735DA2"/>
    <w:rsid w:val="00737130"/>
    <w:rsid w:val="00747E15"/>
    <w:rsid w:val="007504CC"/>
    <w:rsid w:val="00751CB4"/>
    <w:rsid w:val="00757E79"/>
    <w:rsid w:val="00764127"/>
    <w:rsid w:val="00767900"/>
    <w:rsid w:val="0077024D"/>
    <w:rsid w:val="00770DE1"/>
    <w:rsid w:val="00773272"/>
    <w:rsid w:val="00777B61"/>
    <w:rsid w:val="00785137"/>
    <w:rsid w:val="00785B6F"/>
    <w:rsid w:val="007864D1"/>
    <w:rsid w:val="0078696F"/>
    <w:rsid w:val="007905B5"/>
    <w:rsid w:val="00790FBA"/>
    <w:rsid w:val="00791106"/>
    <w:rsid w:val="007941F0"/>
    <w:rsid w:val="007A742A"/>
    <w:rsid w:val="007B1088"/>
    <w:rsid w:val="007B24B6"/>
    <w:rsid w:val="007B324D"/>
    <w:rsid w:val="007B5ECA"/>
    <w:rsid w:val="007B64D9"/>
    <w:rsid w:val="007C0338"/>
    <w:rsid w:val="007C1C30"/>
    <w:rsid w:val="007C4668"/>
    <w:rsid w:val="007C520E"/>
    <w:rsid w:val="007C7DDA"/>
    <w:rsid w:val="007C7F34"/>
    <w:rsid w:val="007D33F3"/>
    <w:rsid w:val="007D7FC4"/>
    <w:rsid w:val="007F194F"/>
    <w:rsid w:val="007F2E19"/>
    <w:rsid w:val="007F6AF1"/>
    <w:rsid w:val="00801181"/>
    <w:rsid w:val="008023E7"/>
    <w:rsid w:val="008037D6"/>
    <w:rsid w:val="008115C3"/>
    <w:rsid w:val="008170A4"/>
    <w:rsid w:val="00823F99"/>
    <w:rsid w:val="008245A0"/>
    <w:rsid w:val="00824C1B"/>
    <w:rsid w:val="008272F7"/>
    <w:rsid w:val="0082735D"/>
    <w:rsid w:val="0083114D"/>
    <w:rsid w:val="00833D3E"/>
    <w:rsid w:val="00854085"/>
    <w:rsid w:val="008557F0"/>
    <w:rsid w:val="00861C06"/>
    <w:rsid w:val="0086607B"/>
    <w:rsid w:val="00866119"/>
    <w:rsid w:val="00874FC1"/>
    <w:rsid w:val="0087724D"/>
    <w:rsid w:val="0088283C"/>
    <w:rsid w:val="00882B2C"/>
    <w:rsid w:val="00883523"/>
    <w:rsid w:val="00890A0E"/>
    <w:rsid w:val="0089261B"/>
    <w:rsid w:val="008B0013"/>
    <w:rsid w:val="008B4788"/>
    <w:rsid w:val="008C1F6C"/>
    <w:rsid w:val="008C20C2"/>
    <w:rsid w:val="008C45A5"/>
    <w:rsid w:val="008C58C0"/>
    <w:rsid w:val="008E56D7"/>
    <w:rsid w:val="009031AB"/>
    <w:rsid w:val="00903891"/>
    <w:rsid w:val="009068D3"/>
    <w:rsid w:val="00911DA5"/>
    <w:rsid w:val="0091594E"/>
    <w:rsid w:val="00920D19"/>
    <w:rsid w:val="0092165F"/>
    <w:rsid w:val="00923996"/>
    <w:rsid w:val="00932849"/>
    <w:rsid w:val="00936275"/>
    <w:rsid w:val="00942A5D"/>
    <w:rsid w:val="009475F0"/>
    <w:rsid w:val="0096435E"/>
    <w:rsid w:val="00964879"/>
    <w:rsid w:val="00970704"/>
    <w:rsid w:val="00971B05"/>
    <w:rsid w:val="00975FB9"/>
    <w:rsid w:val="009801A2"/>
    <w:rsid w:val="00983FEC"/>
    <w:rsid w:val="00985F16"/>
    <w:rsid w:val="00992390"/>
    <w:rsid w:val="00996268"/>
    <w:rsid w:val="009A1552"/>
    <w:rsid w:val="009A2CA4"/>
    <w:rsid w:val="009A5A3C"/>
    <w:rsid w:val="009B6B0B"/>
    <w:rsid w:val="009C173B"/>
    <w:rsid w:val="009C246C"/>
    <w:rsid w:val="009D0031"/>
    <w:rsid w:val="009D0BBA"/>
    <w:rsid w:val="009D2B8D"/>
    <w:rsid w:val="009E7439"/>
    <w:rsid w:val="009F10AE"/>
    <w:rsid w:val="00A04D47"/>
    <w:rsid w:val="00A10598"/>
    <w:rsid w:val="00A14503"/>
    <w:rsid w:val="00A16FA8"/>
    <w:rsid w:val="00A21667"/>
    <w:rsid w:val="00A21695"/>
    <w:rsid w:val="00A356FA"/>
    <w:rsid w:val="00A42C28"/>
    <w:rsid w:val="00A52007"/>
    <w:rsid w:val="00A52D4B"/>
    <w:rsid w:val="00A54CC9"/>
    <w:rsid w:val="00A55A07"/>
    <w:rsid w:val="00A5629F"/>
    <w:rsid w:val="00A56DCF"/>
    <w:rsid w:val="00A5724E"/>
    <w:rsid w:val="00A671F1"/>
    <w:rsid w:val="00A72F1F"/>
    <w:rsid w:val="00A741BE"/>
    <w:rsid w:val="00A75A38"/>
    <w:rsid w:val="00A813B6"/>
    <w:rsid w:val="00A906C8"/>
    <w:rsid w:val="00A94AAD"/>
    <w:rsid w:val="00A94C6F"/>
    <w:rsid w:val="00A96DFA"/>
    <w:rsid w:val="00AA2B50"/>
    <w:rsid w:val="00AB0D14"/>
    <w:rsid w:val="00AB1184"/>
    <w:rsid w:val="00AB1CD1"/>
    <w:rsid w:val="00AB5D32"/>
    <w:rsid w:val="00AB6E02"/>
    <w:rsid w:val="00AC0E01"/>
    <w:rsid w:val="00AC18BE"/>
    <w:rsid w:val="00AD7644"/>
    <w:rsid w:val="00AE2AF9"/>
    <w:rsid w:val="00AE4109"/>
    <w:rsid w:val="00AE562C"/>
    <w:rsid w:val="00B02523"/>
    <w:rsid w:val="00B03749"/>
    <w:rsid w:val="00B1698A"/>
    <w:rsid w:val="00B169E6"/>
    <w:rsid w:val="00B174A3"/>
    <w:rsid w:val="00B23D06"/>
    <w:rsid w:val="00B32013"/>
    <w:rsid w:val="00B44ADF"/>
    <w:rsid w:val="00B47D5A"/>
    <w:rsid w:val="00B511BC"/>
    <w:rsid w:val="00B51FC2"/>
    <w:rsid w:val="00B54E2A"/>
    <w:rsid w:val="00B6275A"/>
    <w:rsid w:val="00B711DC"/>
    <w:rsid w:val="00B74DA0"/>
    <w:rsid w:val="00B812B0"/>
    <w:rsid w:val="00B9414D"/>
    <w:rsid w:val="00B960B1"/>
    <w:rsid w:val="00BA0C6A"/>
    <w:rsid w:val="00BA4CE1"/>
    <w:rsid w:val="00BA4D9C"/>
    <w:rsid w:val="00BA5D4D"/>
    <w:rsid w:val="00BB2B45"/>
    <w:rsid w:val="00BB3222"/>
    <w:rsid w:val="00BB6C6E"/>
    <w:rsid w:val="00BC120C"/>
    <w:rsid w:val="00BC67A0"/>
    <w:rsid w:val="00BD3FA4"/>
    <w:rsid w:val="00BD57F0"/>
    <w:rsid w:val="00BD71F2"/>
    <w:rsid w:val="00BE2F3D"/>
    <w:rsid w:val="00BF52EC"/>
    <w:rsid w:val="00BF666A"/>
    <w:rsid w:val="00BF77F5"/>
    <w:rsid w:val="00C01B51"/>
    <w:rsid w:val="00C0787E"/>
    <w:rsid w:val="00C1058B"/>
    <w:rsid w:val="00C11D60"/>
    <w:rsid w:val="00C12234"/>
    <w:rsid w:val="00C13FD4"/>
    <w:rsid w:val="00C16C62"/>
    <w:rsid w:val="00C22A21"/>
    <w:rsid w:val="00C2318E"/>
    <w:rsid w:val="00C25D9B"/>
    <w:rsid w:val="00C330F6"/>
    <w:rsid w:val="00C400CF"/>
    <w:rsid w:val="00C43648"/>
    <w:rsid w:val="00C43D3B"/>
    <w:rsid w:val="00C45415"/>
    <w:rsid w:val="00C50992"/>
    <w:rsid w:val="00C55E76"/>
    <w:rsid w:val="00C56C36"/>
    <w:rsid w:val="00C56FB8"/>
    <w:rsid w:val="00C57089"/>
    <w:rsid w:val="00C628E9"/>
    <w:rsid w:val="00C677A8"/>
    <w:rsid w:val="00C67F30"/>
    <w:rsid w:val="00C729FD"/>
    <w:rsid w:val="00C74925"/>
    <w:rsid w:val="00C764D7"/>
    <w:rsid w:val="00C86125"/>
    <w:rsid w:val="00C869CE"/>
    <w:rsid w:val="00C87764"/>
    <w:rsid w:val="00C921ED"/>
    <w:rsid w:val="00CA1F26"/>
    <w:rsid w:val="00CB079F"/>
    <w:rsid w:val="00CC32FF"/>
    <w:rsid w:val="00CD0BAD"/>
    <w:rsid w:val="00CE3711"/>
    <w:rsid w:val="00CE3B86"/>
    <w:rsid w:val="00CE5D32"/>
    <w:rsid w:val="00CF2B8E"/>
    <w:rsid w:val="00CF6280"/>
    <w:rsid w:val="00CF6FD3"/>
    <w:rsid w:val="00D01BE3"/>
    <w:rsid w:val="00D059D3"/>
    <w:rsid w:val="00D215A2"/>
    <w:rsid w:val="00D2202B"/>
    <w:rsid w:val="00D25B7C"/>
    <w:rsid w:val="00D25F1B"/>
    <w:rsid w:val="00D30748"/>
    <w:rsid w:val="00D30862"/>
    <w:rsid w:val="00D31DB1"/>
    <w:rsid w:val="00D33548"/>
    <w:rsid w:val="00D4418F"/>
    <w:rsid w:val="00D46457"/>
    <w:rsid w:val="00D507C7"/>
    <w:rsid w:val="00D5182C"/>
    <w:rsid w:val="00D53973"/>
    <w:rsid w:val="00D60C8C"/>
    <w:rsid w:val="00D60DF1"/>
    <w:rsid w:val="00D678C4"/>
    <w:rsid w:val="00D70C3D"/>
    <w:rsid w:val="00D74588"/>
    <w:rsid w:val="00D81DC2"/>
    <w:rsid w:val="00D8637E"/>
    <w:rsid w:val="00D97CB5"/>
    <w:rsid w:val="00DA291D"/>
    <w:rsid w:val="00DA2AEF"/>
    <w:rsid w:val="00DA5AB4"/>
    <w:rsid w:val="00DB04FE"/>
    <w:rsid w:val="00DB4C42"/>
    <w:rsid w:val="00DB6559"/>
    <w:rsid w:val="00DC1799"/>
    <w:rsid w:val="00DD17E4"/>
    <w:rsid w:val="00DD1D53"/>
    <w:rsid w:val="00DD4820"/>
    <w:rsid w:val="00DE2B02"/>
    <w:rsid w:val="00DE5A1E"/>
    <w:rsid w:val="00DE5B49"/>
    <w:rsid w:val="00DF2E2D"/>
    <w:rsid w:val="00DF5E94"/>
    <w:rsid w:val="00DF747F"/>
    <w:rsid w:val="00E14BDC"/>
    <w:rsid w:val="00E2253C"/>
    <w:rsid w:val="00E244CC"/>
    <w:rsid w:val="00E47EF7"/>
    <w:rsid w:val="00E47F0F"/>
    <w:rsid w:val="00E54959"/>
    <w:rsid w:val="00E622FB"/>
    <w:rsid w:val="00E74DA9"/>
    <w:rsid w:val="00E7606E"/>
    <w:rsid w:val="00E76534"/>
    <w:rsid w:val="00E76C99"/>
    <w:rsid w:val="00E81696"/>
    <w:rsid w:val="00E94B1F"/>
    <w:rsid w:val="00EA1713"/>
    <w:rsid w:val="00EA179C"/>
    <w:rsid w:val="00EA6B90"/>
    <w:rsid w:val="00EB737E"/>
    <w:rsid w:val="00EC33C6"/>
    <w:rsid w:val="00EC708A"/>
    <w:rsid w:val="00EC76F4"/>
    <w:rsid w:val="00ED4AA5"/>
    <w:rsid w:val="00EE14EF"/>
    <w:rsid w:val="00EE162E"/>
    <w:rsid w:val="00EE4E81"/>
    <w:rsid w:val="00EE577D"/>
    <w:rsid w:val="00EF149C"/>
    <w:rsid w:val="00EF5F36"/>
    <w:rsid w:val="00F00F48"/>
    <w:rsid w:val="00F06755"/>
    <w:rsid w:val="00F201C7"/>
    <w:rsid w:val="00F26B52"/>
    <w:rsid w:val="00F2778B"/>
    <w:rsid w:val="00F36634"/>
    <w:rsid w:val="00F47F22"/>
    <w:rsid w:val="00F51CFF"/>
    <w:rsid w:val="00F57813"/>
    <w:rsid w:val="00F712A7"/>
    <w:rsid w:val="00F72201"/>
    <w:rsid w:val="00F73D82"/>
    <w:rsid w:val="00F74776"/>
    <w:rsid w:val="00F776BE"/>
    <w:rsid w:val="00F858F4"/>
    <w:rsid w:val="00F929CD"/>
    <w:rsid w:val="00FA2CD5"/>
    <w:rsid w:val="00FB0D97"/>
    <w:rsid w:val="00FB388B"/>
    <w:rsid w:val="00FB3C3D"/>
    <w:rsid w:val="00FB7506"/>
    <w:rsid w:val="00FC56C7"/>
    <w:rsid w:val="00FC6C0B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49"/>
    <o:shapelayout v:ext="edit">
      <o:idmap v:ext="edit" data="1"/>
    </o:shapelayout>
  </w:shapeDefaults>
  <w:decimalSymbol w:val=","/>
  <w:listSeparator w:val=";"/>
  <w14:docId w14:val="5ED6FFFD"/>
  <w15:docId w15:val="{1275F5CB-2E2F-4F31-8119-1C0FD680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aliases w:val="WyliczPrzyklad Znak,normalny tekst Znak,Akapit z list¹ Znak"/>
    <w:link w:val="Akapitzlist"/>
    <w:uiPriority w:val="99"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aliases w:val="WyliczPrzyklad,normalny tekst,Akapit z list¹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99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BB2B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BB2B45"/>
  </w:style>
  <w:style w:type="paragraph" w:customStyle="1" w:styleId="Tekstpodstawowy21">
    <w:name w:val="Tekst podstawowy 21"/>
    <w:basedOn w:val="Normalny"/>
    <w:uiPriority w:val="99"/>
    <w:rsid w:val="00B711DC"/>
    <w:pPr>
      <w:overflowPunct w:val="0"/>
      <w:autoSpaceDE w:val="0"/>
      <w:autoSpaceDN w:val="0"/>
      <w:adjustRightInd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ulka">
    <w:name w:val="tabulka"/>
    <w:basedOn w:val="Normalny"/>
    <w:uiPriority w:val="99"/>
    <w:rsid w:val="00B711DC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1ACF-4698-4824-8520-A2DF0D4E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Dorota Obszańska-Prusaczyk</cp:lastModifiedBy>
  <cp:revision>37</cp:revision>
  <cp:lastPrinted>2022-04-28T10:07:00Z</cp:lastPrinted>
  <dcterms:created xsi:type="dcterms:W3CDTF">2021-07-09T07:05:00Z</dcterms:created>
  <dcterms:modified xsi:type="dcterms:W3CDTF">2022-04-28T10:25:00Z</dcterms:modified>
</cp:coreProperties>
</file>