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EE14EF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EE14E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59099D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:rsidR="00733CB2" w:rsidRPr="0059099D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59099D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59099D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F26B52" w:rsidRDefault="006355F6" w:rsidP="006355F6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</w:p>
    <w:p w:rsidR="006355F6" w:rsidRPr="00BD4473" w:rsidRDefault="006355F6" w:rsidP="006355F6">
      <w:pPr>
        <w:tabs>
          <w:tab w:val="left" w:pos="9072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207568" w:rsidRPr="00207568" w:rsidRDefault="00207568" w:rsidP="00207568">
      <w:pPr>
        <w:spacing w:after="0"/>
        <w:ind w:left="142"/>
        <w:jc w:val="center"/>
        <w:rPr>
          <w:rFonts w:ascii="Arial" w:hAnsi="Arial"/>
          <w:b/>
          <w:sz w:val="20"/>
          <w:szCs w:val="20"/>
        </w:rPr>
      </w:pPr>
    </w:p>
    <w:p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A5A3C" w:rsidRPr="00320FE2" w:rsidRDefault="004A4994" w:rsidP="00420753">
      <w:pPr>
        <w:pStyle w:val="Normalny3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- </w:t>
      </w:r>
      <w:r w:rsidR="005D35DE" w:rsidRPr="00320FE2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ferujemy cenę </w:t>
      </w:r>
      <w:r w:rsidR="00E76534"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(ryczałtową) 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>za wykonanie przedmiotu zamówienia:</w:t>
      </w:r>
    </w:p>
    <w:p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2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.....</w:t>
      </w:r>
      <w:r w:rsidR="004A4994">
        <w:rPr>
          <w:rFonts w:ascii="Arial" w:eastAsia="Times New Roman" w:hAnsi="Arial" w:cs="Arial"/>
          <w:bCs/>
          <w:sz w:val="20"/>
        </w:rPr>
        <w:t>.......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:rsidR="00DF2E2D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:rsidR="00207568" w:rsidRPr="006355F6" w:rsidRDefault="00DF2E2D" w:rsidP="00DF2E2D">
      <w:pPr>
        <w:spacing w:before="120"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6355F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r w:rsidR="006355F6" w:rsidRPr="006355F6">
        <w:rPr>
          <w:rFonts w:ascii="Arial" w:hAnsi="Arial" w:cs="Arial"/>
          <w:b/>
          <w:bCs/>
          <w:i/>
          <w:sz w:val="20"/>
          <w:szCs w:val="20"/>
          <w:u w:val="single"/>
        </w:rPr>
        <w:t>oferujemy termin wykonania zamówienia w ilości</w:t>
      </w:r>
      <w:r w:rsidR="006355F6">
        <w:rPr>
          <w:rFonts w:ascii="Arial" w:hAnsi="Arial" w:cs="Arial"/>
          <w:b/>
          <w:bCs/>
          <w:i/>
          <w:sz w:val="20"/>
          <w:szCs w:val="20"/>
          <w:u w:val="single"/>
        </w:rPr>
        <w:t>:</w:t>
      </w:r>
      <w:r w:rsidR="006355F6" w:rsidRPr="006355F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…… dni </w:t>
      </w:r>
    </w:p>
    <w:p w:rsidR="00B32013" w:rsidRPr="006355F6" w:rsidRDefault="006355F6" w:rsidP="006355F6">
      <w:pPr>
        <w:spacing w:before="120"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E14EF">
        <w:rPr>
          <w:rFonts w:ascii="Arial" w:hAnsi="Arial" w:cs="Arial"/>
          <w:bCs/>
          <w:i/>
          <w:sz w:val="16"/>
          <w:szCs w:val="16"/>
        </w:rPr>
        <w:t>(</w:t>
      </w:r>
      <w:r>
        <w:rPr>
          <w:rFonts w:ascii="Arial" w:hAnsi="Arial" w:cs="Arial"/>
          <w:bCs/>
          <w:i/>
          <w:sz w:val="16"/>
          <w:szCs w:val="16"/>
        </w:rPr>
        <w:t>termin minimalny –</w:t>
      </w:r>
      <w:r w:rsidRPr="00EE14EF"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95 dni; maksymalny termin – 150 dni</w:t>
      </w:r>
      <w:r w:rsidRPr="00EE14EF">
        <w:rPr>
          <w:rFonts w:ascii="Arial" w:hAnsi="Arial" w:cs="Arial"/>
          <w:bCs/>
          <w:i/>
          <w:sz w:val="16"/>
          <w:szCs w:val="16"/>
        </w:rPr>
        <w:t>)</w:t>
      </w:r>
    </w:p>
    <w:p w:rsidR="00320FE2" w:rsidRDefault="004A4994" w:rsidP="00D2202B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bookmarkEnd w:id="2"/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udzielamy</w:t>
      </w:r>
      <w:r w:rsidR="006355F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gwarancji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na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okres: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…</w:t>
      </w:r>
      <w:r w:rsidR="00C25D9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..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…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6355F6">
        <w:rPr>
          <w:rFonts w:ascii="Arial" w:hAnsi="Arial" w:cs="Arial"/>
          <w:b/>
          <w:bCs/>
          <w:i/>
          <w:sz w:val="20"/>
          <w:szCs w:val="20"/>
          <w:u w:val="single"/>
        </w:rPr>
        <w:t>miesięcy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320FE2" w:rsidRDefault="00D2202B" w:rsidP="00D2202B">
      <w:pPr>
        <w:spacing w:before="120"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E14EF">
        <w:rPr>
          <w:rFonts w:ascii="Arial" w:hAnsi="Arial" w:cs="Arial"/>
          <w:bCs/>
          <w:i/>
          <w:sz w:val="16"/>
          <w:szCs w:val="16"/>
        </w:rPr>
        <w:t xml:space="preserve">(minimalny okres gwarancji </w:t>
      </w:r>
      <w:r w:rsidR="006355F6">
        <w:rPr>
          <w:rFonts w:ascii="Arial" w:hAnsi="Arial" w:cs="Arial"/>
          <w:bCs/>
          <w:i/>
          <w:sz w:val="16"/>
          <w:szCs w:val="16"/>
        </w:rPr>
        <w:t>– 36 miesięcy</w:t>
      </w:r>
      <w:r w:rsidR="00EE14EF">
        <w:rPr>
          <w:rFonts w:ascii="Arial" w:hAnsi="Arial" w:cs="Arial"/>
          <w:bCs/>
          <w:i/>
          <w:sz w:val="16"/>
          <w:szCs w:val="16"/>
        </w:rPr>
        <w:t>; maksymalny okres gwarancji</w:t>
      </w:r>
      <w:r w:rsidRPr="00EE14EF">
        <w:rPr>
          <w:rFonts w:ascii="Arial" w:hAnsi="Arial" w:cs="Arial"/>
          <w:bCs/>
          <w:i/>
          <w:sz w:val="16"/>
          <w:szCs w:val="16"/>
        </w:rPr>
        <w:t xml:space="preserve"> </w:t>
      </w:r>
      <w:r w:rsidR="006355F6">
        <w:rPr>
          <w:rFonts w:ascii="Arial" w:hAnsi="Arial" w:cs="Arial"/>
          <w:bCs/>
          <w:i/>
          <w:sz w:val="16"/>
          <w:szCs w:val="16"/>
        </w:rPr>
        <w:t>– 60 miesięcy</w:t>
      </w:r>
      <w:r w:rsidRPr="00EE14EF">
        <w:rPr>
          <w:rFonts w:ascii="Arial" w:hAnsi="Arial" w:cs="Arial"/>
          <w:bCs/>
          <w:i/>
          <w:sz w:val="16"/>
          <w:szCs w:val="16"/>
        </w:rPr>
        <w:t>)</w:t>
      </w:r>
    </w:p>
    <w:p w:rsidR="00EC708A" w:rsidRDefault="00EC708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ze Specyfikacją Waru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nków Zamówienia (zwaną dalej „SWZ) 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) określonymi w niej postanowieniami i zasadami postępowania</w:t>
      </w:r>
    </w:p>
    <w:p w:rsidR="00EC708A" w:rsidRPr="00EC708A" w:rsidRDefault="00EC708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dokonaliśmy sprawdzenia </w:t>
      </w:r>
      <w:r w:rsidRPr="00EC708A">
        <w:rPr>
          <w:rFonts w:ascii="Arial" w:hAnsi="Arial" w:cs="Arial"/>
          <w:sz w:val="20"/>
          <w:szCs w:val="20"/>
        </w:rPr>
        <w:t>dokumentów niezbędnych do realizacji zamówienia dostępnych na miejscu u zamawiającego wskazanych w Rozdziale III ust. 2</w:t>
      </w:r>
      <w:r w:rsidRPr="00EC70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708A">
        <w:rPr>
          <w:rFonts w:ascii="Arial" w:hAnsi="Arial" w:cs="Arial"/>
          <w:sz w:val="20"/>
          <w:szCs w:val="20"/>
        </w:rPr>
        <w:t xml:space="preserve">SWZ </w:t>
      </w:r>
      <w:r w:rsidRPr="00EC708A">
        <w:rPr>
          <w:rFonts w:ascii="Arial" w:hAnsi="Arial" w:cs="Arial"/>
          <w:b/>
          <w:bCs/>
          <w:sz w:val="20"/>
          <w:szCs w:val="20"/>
          <w:u w:val="single"/>
        </w:rPr>
        <w:t>pod rygorem odrzucenia oferty na podstawie art. 226 ust. 1 pkt 18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 w:rsidRPr="00EC708A">
        <w:rPr>
          <w:rFonts w:ascii="Arial" w:hAnsi="Arial" w:cs="Arial"/>
          <w:sz w:val="20"/>
          <w:szCs w:val="20"/>
        </w:rPr>
        <w:t>w dniu…………………</w:t>
      </w:r>
      <w:r>
        <w:rPr>
          <w:rFonts w:ascii="Arial" w:hAnsi="Arial" w:cs="Arial"/>
          <w:sz w:val="20"/>
          <w:szCs w:val="20"/>
        </w:rPr>
        <w:t>. .</w:t>
      </w:r>
    </w:p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C86125">
        <w:rPr>
          <w:rFonts w:ascii="Arial" w:eastAsiaTheme="minorEastAsia" w:hAnsi="Arial" w:cs="Arial"/>
          <w:i/>
          <w:sz w:val="20"/>
          <w:szCs w:val="20"/>
          <w:lang w:eastAsia="pl-PL"/>
        </w:rPr>
        <w:t>2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C86125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59099D">
        <w:rPr>
          <w:rFonts w:ascii="Arial" w:eastAsiaTheme="minorEastAsia" w:hAnsi="Arial" w:cs="Arial"/>
          <w:sz w:val="20"/>
          <w:szCs w:val="20"/>
          <w:lang w:eastAsia="pl-PL"/>
        </w:rPr>
        <w:t>tj.</w:t>
      </w:r>
      <w:r w:rsidR="00B32013" w:rsidRPr="0059099D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59099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59099D" w:rsidRPr="0059099D">
        <w:rPr>
          <w:rFonts w:ascii="Arial" w:eastAsiaTheme="minorEastAsia" w:hAnsi="Arial" w:cs="Arial"/>
          <w:b/>
          <w:sz w:val="20"/>
          <w:szCs w:val="20"/>
          <w:lang w:eastAsia="pl-PL"/>
        </w:rPr>
        <w:t>27.</w:t>
      </w:r>
      <w:r w:rsidR="005C003D" w:rsidRPr="0059099D">
        <w:rPr>
          <w:rFonts w:ascii="Arial" w:eastAsiaTheme="minorEastAsia" w:hAnsi="Arial" w:cs="Arial"/>
          <w:b/>
          <w:sz w:val="20"/>
          <w:szCs w:val="20"/>
          <w:lang w:eastAsia="pl-PL"/>
        </w:rPr>
        <w:t>0</w:t>
      </w:r>
      <w:r w:rsidR="00DF2E2D" w:rsidRPr="0059099D">
        <w:rPr>
          <w:rFonts w:ascii="Arial" w:eastAsiaTheme="minorEastAsia" w:hAnsi="Arial" w:cs="Arial"/>
          <w:b/>
          <w:sz w:val="20"/>
          <w:szCs w:val="20"/>
          <w:lang w:eastAsia="pl-PL"/>
        </w:rPr>
        <w:t>8</w:t>
      </w:r>
      <w:r w:rsidR="005C003D" w:rsidRPr="0059099D">
        <w:rPr>
          <w:rFonts w:ascii="Arial" w:eastAsiaTheme="minorEastAsia" w:hAnsi="Arial" w:cs="Arial"/>
          <w:b/>
          <w:sz w:val="20"/>
          <w:szCs w:val="20"/>
          <w:lang w:eastAsia="pl-PL"/>
        </w:rPr>
        <w:t>.2021 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636"/>
        <w:gridCol w:w="4766"/>
        <w:gridCol w:w="4289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3D7746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:rsidR="00801181" w:rsidRDefault="003D7746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3D7746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3D7746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0E2598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4D5F67" w:rsidRPr="009C246C" w:rsidRDefault="004D5F67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lastRenderedPageBreak/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DE" w:rsidRDefault="002636DE" w:rsidP="00210801">
      <w:pPr>
        <w:spacing w:after="0" w:line="240" w:lineRule="auto"/>
      </w:pPr>
      <w:r>
        <w:separator/>
      </w:r>
    </w:p>
  </w:endnote>
  <w:endnote w:type="continuationSeparator" w:id="0">
    <w:p w:rsidR="002636DE" w:rsidRDefault="002636DE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36DE" w:rsidRPr="00936275" w:rsidRDefault="003D7746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2636DE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4D5F67">
          <w:rPr>
            <w:rFonts w:ascii="Arial" w:hAnsi="Arial" w:cs="Arial"/>
            <w:noProof/>
            <w:sz w:val="20"/>
            <w:szCs w:val="20"/>
          </w:rPr>
          <w:t>3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36DE" w:rsidRDefault="002636DE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DE" w:rsidRDefault="002636DE" w:rsidP="00210801">
      <w:pPr>
        <w:spacing w:after="0" w:line="240" w:lineRule="auto"/>
      </w:pPr>
      <w:r>
        <w:separator/>
      </w:r>
    </w:p>
  </w:footnote>
  <w:footnote w:type="continuationSeparator" w:id="0">
    <w:p w:rsidR="002636DE" w:rsidRDefault="002636DE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DE" w:rsidRDefault="002636DE">
    <w:pPr>
      <w:pStyle w:val="Nagwek"/>
    </w:pPr>
  </w:p>
  <w:p w:rsidR="002636DE" w:rsidRPr="00FE02DF" w:rsidRDefault="002636DE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6355F6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.2021</w:t>
    </w:r>
  </w:p>
  <w:p w:rsidR="002636DE" w:rsidRDefault="002636DE" w:rsidP="00B320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A306A"/>
    <w:rsid w:val="000B2EE9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1A43"/>
    <w:rsid w:val="00160D6A"/>
    <w:rsid w:val="00166459"/>
    <w:rsid w:val="00170DCB"/>
    <w:rsid w:val="00195926"/>
    <w:rsid w:val="001A15A2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568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636DE"/>
    <w:rsid w:val="00270EBF"/>
    <w:rsid w:val="00296C4B"/>
    <w:rsid w:val="002B71E4"/>
    <w:rsid w:val="002C0859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50738"/>
    <w:rsid w:val="003554E4"/>
    <w:rsid w:val="003565AC"/>
    <w:rsid w:val="00357A49"/>
    <w:rsid w:val="0037010E"/>
    <w:rsid w:val="003725F6"/>
    <w:rsid w:val="00376635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D7746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D5F67"/>
    <w:rsid w:val="004E1D5B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9099D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303AA"/>
    <w:rsid w:val="00631979"/>
    <w:rsid w:val="006355F6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2EA4"/>
    <w:rsid w:val="006975FD"/>
    <w:rsid w:val="006A0C81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529A"/>
    <w:rsid w:val="00720616"/>
    <w:rsid w:val="00733CB2"/>
    <w:rsid w:val="00737130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A742A"/>
    <w:rsid w:val="007B1088"/>
    <w:rsid w:val="007B24B6"/>
    <w:rsid w:val="007B324D"/>
    <w:rsid w:val="007B5ECA"/>
    <w:rsid w:val="007B64D9"/>
    <w:rsid w:val="007C0338"/>
    <w:rsid w:val="007C1C30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4C1B"/>
    <w:rsid w:val="008272F7"/>
    <w:rsid w:val="0082735D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9261B"/>
    <w:rsid w:val="008B4788"/>
    <w:rsid w:val="008C1F6C"/>
    <w:rsid w:val="008C20C2"/>
    <w:rsid w:val="008C45A5"/>
    <w:rsid w:val="008C58C0"/>
    <w:rsid w:val="008E56D7"/>
    <w:rsid w:val="009031AB"/>
    <w:rsid w:val="009068D3"/>
    <w:rsid w:val="00911DA5"/>
    <w:rsid w:val="0091594E"/>
    <w:rsid w:val="0092165F"/>
    <w:rsid w:val="00923996"/>
    <w:rsid w:val="00936275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E7439"/>
    <w:rsid w:val="009F10AE"/>
    <w:rsid w:val="00A04D47"/>
    <w:rsid w:val="00A10598"/>
    <w:rsid w:val="00A14503"/>
    <w:rsid w:val="00A16FA8"/>
    <w:rsid w:val="00A21667"/>
    <w:rsid w:val="00A21695"/>
    <w:rsid w:val="00A356FA"/>
    <w:rsid w:val="00A42C28"/>
    <w:rsid w:val="00A52007"/>
    <w:rsid w:val="00A52D4B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C0E01"/>
    <w:rsid w:val="00AC18BE"/>
    <w:rsid w:val="00AE2AF9"/>
    <w:rsid w:val="00AE562C"/>
    <w:rsid w:val="00B03749"/>
    <w:rsid w:val="00B1698A"/>
    <w:rsid w:val="00B169E6"/>
    <w:rsid w:val="00B174A3"/>
    <w:rsid w:val="00B23D06"/>
    <w:rsid w:val="00B32013"/>
    <w:rsid w:val="00B44ADF"/>
    <w:rsid w:val="00B47D5A"/>
    <w:rsid w:val="00B51FC2"/>
    <w:rsid w:val="00B54E2A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C120C"/>
    <w:rsid w:val="00BC67A0"/>
    <w:rsid w:val="00BD3FA4"/>
    <w:rsid w:val="00BD57F0"/>
    <w:rsid w:val="00BD71F2"/>
    <w:rsid w:val="00BE2F3D"/>
    <w:rsid w:val="00BF52EC"/>
    <w:rsid w:val="00BF666A"/>
    <w:rsid w:val="00C01B51"/>
    <w:rsid w:val="00C0787E"/>
    <w:rsid w:val="00C1058B"/>
    <w:rsid w:val="00C12234"/>
    <w:rsid w:val="00C13FD4"/>
    <w:rsid w:val="00C22A21"/>
    <w:rsid w:val="00C25D9B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4925"/>
    <w:rsid w:val="00C764D7"/>
    <w:rsid w:val="00C86125"/>
    <w:rsid w:val="00C869CE"/>
    <w:rsid w:val="00C87764"/>
    <w:rsid w:val="00C921ED"/>
    <w:rsid w:val="00CA1F26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747F"/>
    <w:rsid w:val="00E14BDC"/>
    <w:rsid w:val="00E2253C"/>
    <w:rsid w:val="00E244CC"/>
    <w:rsid w:val="00E47EF7"/>
    <w:rsid w:val="00E47F0F"/>
    <w:rsid w:val="00E54959"/>
    <w:rsid w:val="00E622FB"/>
    <w:rsid w:val="00E74DA9"/>
    <w:rsid w:val="00E7606E"/>
    <w:rsid w:val="00E76534"/>
    <w:rsid w:val="00E76C99"/>
    <w:rsid w:val="00E81696"/>
    <w:rsid w:val="00E94B1F"/>
    <w:rsid w:val="00EA1713"/>
    <w:rsid w:val="00EA179C"/>
    <w:rsid w:val="00EB737E"/>
    <w:rsid w:val="00EC33C6"/>
    <w:rsid w:val="00EC708A"/>
    <w:rsid w:val="00EC76F4"/>
    <w:rsid w:val="00ED4AA5"/>
    <w:rsid w:val="00EE14EF"/>
    <w:rsid w:val="00EE4E81"/>
    <w:rsid w:val="00EE577D"/>
    <w:rsid w:val="00EF149C"/>
    <w:rsid w:val="00EF5F36"/>
    <w:rsid w:val="00F00F48"/>
    <w:rsid w:val="00F06755"/>
    <w:rsid w:val="00F201C7"/>
    <w:rsid w:val="00F26B52"/>
    <w:rsid w:val="00F2778B"/>
    <w:rsid w:val="00F51CFF"/>
    <w:rsid w:val="00F57813"/>
    <w:rsid w:val="00F712A7"/>
    <w:rsid w:val="00F72201"/>
    <w:rsid w:val="00F73D82"/>
    <w:rsid w:val="00F74776"/>
    <w:rsid w:val="00F776BE"/>
    <w:rsid w:val="00F858F4"/>
    <w:rsid w:val="00F929CD"/>
    <w:rsid w:val="00FA2CD5"/>
    <w:rsid w:val="00FB0D97"/>
    <w:rsid w:val="00FB388B"/>
    <w:rsid w:val="00FB7506"/>
    <w:rsid w:val="00FC56C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9E12-9CE3-47F0-8EB8-DF498B60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6</cp:revision>
  <cp:lastPrinted>2021-04-19T07:53:00Z</cp:lastPrinted>
  <dcterms:created xsi:type="dcterms:W3CDTF">2021-07-09T07:05:00Z</dcterms:created>
  <dcterms:modified xsi:type="dcterms:W3CDTF">2021-07-12T11:36:00Z</dcterms:modified>
</cp:coreProperties>
</file>