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61FD" w14:textId="351394AF" w:rsidR="005D703F" w:rsidRDefault="00B7290C" w:rsidP="006D0B9A">
      <w:pPr>
        <w:pStyle w:val="western"/>
        <w:spacing w:before="0" w:beforeAutospacing="0"/>
        <w:ind w:right="962"/>
        <w:jc w:val="right"/>
      </w:pPr>
      <w:r>
        <w:rPr>
          <w:sz w:val="20"/>
          <w:szCs w:val="20"/>
        </w:rPr>
        <w:t xml:space="preserve">    </w:t>
      </w:r>
      <w:r w:rsidR="005D703F">
        <w:rPr>
          <w:sz w:val="20"/>
          <w:szCs w:val="20"/>
        </w:rPr>
        <w:t>Załącznik nr</w:t>
      </w:r>
      <w:r w:rsidR="00FA171D">
        <w:rPr>
          <w:sz w:val="20"/>
          <w:szCs w:val="20"/>
        </w:rPr>
        <w:t xml:space="preserve"> </w:t>
      </w:r>
      <w:r w:rsidR="00AA7B37">
        <w:rPr>
          <w:sz w:val="20"/>
          <w:szCs w:val="20"/>
        </w:rPr>
        <w:t>1</w:t>
      </w:r>
      <w:r w:rsidR="00FA171D">
        <w:rPr>
          <w:sz w:val="20"/>
          <w:szCs w:val="20"/>
        </w:rPr>
        <w:t xml:space="preserve"> do SWZ, nr sprawy WT.2370</w:t>
      </w:r>
      <w:r w:rsidR="006E2EE5">
        <w:rPr>
          <w:sz w:val="20"/>
          <w:szCs w:val="20"/>
        </w:rPr>
        <w:t>.</w:t>
      </w:r>
      <w:r w:rsidR="00F36A1A">
        <w:rPr>
          <w:sz w:val="20"/>
          <w:szCs w:val="20"/>
        </w:rPr>
        <w:t>3</w:t>
      </w:r>
      <w:r w:rsidR="001923BB">
        <w:rPr>
          <w:sz w:val="20"/>
          <w:szCs w:val="20"/>
        </w:rPr>
        <w:t>5</w:t>
      </w:r>
      <w:r w:rsidR="00140EE1">
        <w:rPr>
          <w:sz w:val="20"/>
          <w:szCs w:val="20"/>
        </w:rPr>
        <w:t>.2023</w:t>
      </w:r>
    </w:p>
    <w:p w14:paraId="3FCAEF24" w14:textId="77777777" w:rsidR="005D703F" w:rsidRDefault="005D703F" w:rsidP="006D0B9A">
      <w:pPr>
        <w:pStyle w:val="western"/>
        <w:spacing w:before="0" w:beforeAutospacing="0"/>
        <w:jc w:val="center"/>
        <w:rPr>
          <w:sz w:val="24"/>
          <w:szCs w:val="24"/>
        </w:rPr>
      </w:pPr>
      <w:r w:rsidRPr="00D01D09">
        <w:rPr>
          <w:b/>
          <w:bCs/>
          <w:sz w:val="24"/>
          <w:szCs w:val="24"/>
        </w:rPr>
        <w:t>OPIS PRZEDMIOTU ZAMÓWIENIA</w:t>
      </w:r>
    </w:p>
    <w:p w14:paraId="674515D0" w14:textId="77777777" w:rsidR="00B376D9" w:rsidRDefault="00B376D9" w:rsidP="006D0B9A">
      <w:pPr>
        <w:pStyle w:val="western"/>
        <w:spacing w:before="0" w:beforeAutospacing="0"/>
        <w:jc w:val="center"/>
        <w:rPr>
          <w:noProof/>
          <w:color w:val="auto"/>
          <w:sz w:val="20"/>
          <w:szCs w:val="20"/>
        </w:rPr>
      </w:pPr>
    </w:p>
    <w:p w14:paraId="6062AF51" w14:textId="77777777" w:rsidR="005D703F" w:rsidRDefault="005D703F" w:rsidP="006D0B9A">
      <w:pPr>
        <w:pStyle w:val="western"/>
        <w:spacing w:before="0" w:beforeAutospacing="0"/>
        <w:jc w:val="center"/>
        <w:rPr>
          <w:b/>
          <w:color w:val="auto"/>
          <w:sz w:val="24"/>
          <w:szCs w:val="24"/>
        </w:rPr>
      </w:pPr>
      <w:r w:rsidRPr="00AA7B37">
        <w:rPr>
          <w:b/>
          <w:bCs/>
          <w:color w:val="auto"/>
          <w:sz w:val="24"/>
          <w:szCs w:val="24"/>
        </w:rPr>
        <w:t>Wymagania techniczne dla</w:t>
      </w:r>
      <w:r w:rsidRPr="00AA7B37">
        <w:rPr>
          <w:b/>
          <w:color w:val="auto"/>
          <w:sz w:val="24"/>
          <w:szCs w:val="24"/>
        </w:rPr>
        <w:t xml:space="preserve"> samochodu z drabina mechaniczną o wysokości ratowniczej min. </w:t>
      </w:r>
      <w:r w:rsidR="00F77ECF" w:rsidRPr="007951B7">
        <w:rPr>
          <w:b/>
          <w:color w:val="auto"/>
          <w:sz w:val="24"/>
          <w:szCs w:val="24"/>
        </w:rPr>
        <w:t>3</w:t>
      </w:r>
      <w:r w:rsidRPr="007951B7">
        <w:rPr>
          <w:b/>
          <w:color w:val="auto"/>
          <w:sz w:val="24"/>
          <w:szCs w:val="24"/>
        </w:rPr>
        <w:t>0</w:t>
      </w:r>
      <w:r w:rsidR="0081594A" w:rsidRPr="007951B7">
        <w:rPr>
          <w:b/>
          <w:color w:val="auto"/>
          <w:sz w:val="24"/>
          <w:szCs w:val="24"/>
        </w:rPr>
        <w:t xml:space="preserve"> </w:t>
      </w:r>
      <w:r w:rsidRPr="007951B7">
        <w:rPr>
          <w:b/>
          <w:color w:val="auto"/>
          <w:sz w:val="24"/>
          <w:szCs w:val="24"/>
        </w:rPr>
        <w:t>m</w:t>
      </w:r>
    </w:p>
    <w:p w14:paraId="44EC9FB3" w14:textId="77777777" w:rsidR="00731678" w:rsidRPr="00731678" w:rsidRDefault="00731678" w:rsidP="006D0B9A">
      <w:pPr>
        <w:pStyle w:val="Nagwek"/>
        <w:jc w:val="center"/>
        <w:rPr>
          <w:sz w:val="24"/>
          <w:szCs w:val="24"/>
        </w:rPr>
      </w:pPr>
      <w:r w:rsidRPr="00731678">
        <w:rPr>
          <w:bCs/>
          <w:sz w:val="24"/>
          <w:szCs w:val="24"/>
        </w:rPr>
        <w:t>Marka, typ / model .......................................................................................................................................</w:t>
      </w:r>
    </w:p>
    <w:p w14:paraId="44B777BC" w14:textId="77777777" w:rsidR="00731678" w:rsidRPr="00731678" w:rsidRDefault="00731678" w:rsidP="006D0B9A">
      <w:pPr>
        <w:pStyle w:val="Nagwek"/>
        <w:jc w:val="center"/>
      </w:pPr>
      <w:r w:rsidRPr="00731678">
        <w:t>( należy podać markę, typ/ model oferowanego pojazdu )</w:t>
      </w:r>
    </w:p>
    <w:p w14:paraId="4D793BBE" w14:textId="77777777" w:rsidR="00731678" w:rsidRPr="00731678" w:rsidRDefault="00731678" w:rsidP="006D0B9A">
      <w:pPr>
        <w:pStyle w:val="western"/>
        <w:spacing w:before="0" w:beforeAutospacing="0"/>
        <w:jc w:val="center"/>
        <w:rPr>
          <w:b/>
          <w:color w:val="auto"/>
          <w:sz w:val="20"/>
          <w:szCs w:val="20"/>
        </w:rPr>
      </w:pPr>
    </w:p>
    <w:tbl>
      <w:tblPr>
        <w:tblStyle w:val="Tabela-Siatka"/>
        <w:tblW w:w="13993" w:type="dxa"/>
        <w:tblLayout w:type="fixed"/>
        <w:tblLook w:val="01E0" w:firstRow="1" w:lastRow="1" w:firstColumn="1" w:lastColumn="1" w:noHBand="0" w:noVBand="0"/>
      </w:tblPr>
      <w:tblGrid>
        <w:gridCol w:w="817"/>
        <w:gridCol w:w="9101"/>
        <w:gridCol w:w="1613"/>
        <w:gridCol w:w="2462"/>
      </w:tblGrid>
      <w:tr w:rsidR="00F862BC" w14:paraId="6E7A2537" w14:textId="77777777" w:rsidTr="00E630F7">
        <w:tc>
          <w:tcPr>
            <w:tcW w:w="817" w:type="dxa"/>
          </w:tcPr>
          <w:p w14:paraId="3EF5B6B3" w14:textId="77777777" w:rsidR="00F862BC" w:rsidRPr="00514154" w:rsidRDefault="00F862BC" w:rsidP="006D0B9A">
            <w:pPr>
              <w:rPr>
                <w:b/>
              </w:rPr>
            </w:pPr>
            <w:r w:rsidRPr="00514154">
              <w:rPr>
                <w:b/>
              </w:rPr>
              <w:t>Lp.</w:t>
            </w:r>
          </w:p>
        </w:tc>
        <w:tc>
          <w:tcPr>
            <w:tcW w:w="10714" w:type="dxa"/>
            <w:gridSpan w:val="2"/>
          </w:tcPr>
          <w:p w14:paraId="736EC039" w14:textId="77777777" w:rsidR="00F862BC" w:rsidRDefault="00F862BC" w:rsidP="00F36A1A">
            <w:pPr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Wymagane parametry techniczno-użytkowe</w:t>
            </w:r>
          </w:p>
        </w:tc>
        <w:tc>
          <w:tcPr>
            <w:tcW w:w="2462" w:type="dxa"/>
          </w:tcPr>
          <w:p w14:paraId="7AD14AAE" w14:textId="77777777" w:rsidR="00F862BC" w:rsidRDefault="00F862BC" w:rsidP="006D0B9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Wypełnia Wykonawca</w:t>
            </w:r>
          </w:p>
          <w:p w14:paraId="4A2AFEB4" w14:textId="77777777" w:rsidR="00F862BC" w:rsidRDefault="00F862BC" w:rsidP="006D0B9A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podając proponowane rozwiązania i/lub parametry techniczne i/lub potwierdzając spełnienie wymagań kolumny nr 2</w:t>
            </w:r>
          </w:p>
        </w:tc>
      </w:tr>
      <w:tr w:rsidR="00763485" w:rsidRPr="00514154" w14:paraId="401D13B0" w14:textId="77777777" w:rsidTr="00E630F7">
        <w:tc>
          <w:tcPr>
            <w:tcW w:w="817" w:type="dxa"/>
          </w:tcPr>
          <w:p w14:paraId="5EF2A969" w14:textId="77777777" w:rsidR="00763485" w:rsidRPr="00514154" w:rsidRDefault="00763485" w:rsidP="006D0B9A">
            <w:pPr>
              <w:jc w:val="center"/>
              <w:rPr>
                <w:b/>
              </w:rPr>
            </w:pPr>
            <w:r w:rsidRPr="00514154">
              <w:rPr>
                <w:b/>
              </w:rPr>
              <w:t>1</w:t>
            </w:r>
          </w:p>
        </w:tc>
        <w:tc>
          <w:tcPr>
            <w:tcW w:w="10714" w:type="dxa"/>
            <w:gridSpan w:val="2"/>
          </w:tcPr>
          <w:p w14:paraId="1E5A19DB" w14:textId="77777777" w:rsidR="00763485" w:rsidRPr="00514154" w:rsidRDefault="00763485" w:rsidP="00F36A1A">
            <w:pPr>
              <w:jc w:val="both"/>
              <w:rPr>
                <w:b/>
                <w:bCs/>
                <w:sz w:val="16"/>
                <w:szCs w:val="16"/>
              </w:rPr>
            </w:pPr>
            <w:r w:rsidRPr="005141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62" w:type="dxa"/>
          </w:tcPr>
          <w:p w14:paraId="019EB1F1" w14:textId="77777777" w:rsidR="00763485" w:rsidRPr="00514154" w:rsidRDefault="00763485" w:rsidP="006D0B9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514154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F862BC" w14:paraId="70EFD3C3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36891610" w14:textId="77777777" w:rsidR="00F862BC" w:rsidRPr="00514154" w:rsidRDefault="00F862BC" w:rsidP="00283360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  <w:vAlign w:val="center"/>
          </w:tcPr>
          <w:p w14:paraId="442041EC" w14:textId="77777777" w:rsidR="00F862BC" w:rsidRDefault="00F862BC" w:rsidP="00F36A1A">
            <w:pPr>
              <w:pStyle w:val="Tekstpodstawowy"/>
              <w:jc w:val="both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Warunki ogólne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248DD9F8" w14:textId="77777777" w:rsidR="00F862BC" w:rsidRDefault="00F862BC" w:rsidP="006D0B9A">
            <w:pPr>
              <w:jc w:val="center"/>
              <w:rPr>
                <w:b/>
              </w:rPr>
            </w:pPr>
          </w:p>
        </w:tc>
      </w:tr>
      <w:tr w:rsidR="00F862BC" w14:paraId="2FE595ED" w14:textId="77777777" w:rsidTr="00E630F7">
        <w:trPr>
          <w:trHeight w:val="853"/>
        </w:trPr>
        <w:tc>
          <w:tcPr>
            <w:tcW w:w="817" w:type="dxa"/>
            <w:vAlign w:val="center"/>
          </w:tcPr>
          <w:p w14:paraId="3B9BC36C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1A4C925" w14:textId="77777777" w:rsidR="00F862BC" w:rsidRPr="00AB4831" w:rsidRDefault="007E55D1" w:rsidP="00F36A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Pojazd musi spełniać wymagania polskich przepisów o ruchu drogowym z uwzględnieniem wymagań dotyczących pojazdów uprzywilejowanych, zgodnie z ustawą z dnia 20 czerwca 1997 r. „Prawo o ruchu drogowym” (Dz.U. z 2021 r., poz. 450 ze zm.) wraz z przepisami wykonawczymi do ustawy.</w:t>
            </w:r>
          </w:p>
          <w:p w14:paraId="09C57227" w14:textId="77777777" w:rsidR="007E55D1" w:rsidRPr="00AB4831" w:rsidRDefault="007E55D1" w:rsidP="00F36A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Pojazd musi spełniać Rozporządzenie Ministrów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594).</w:t>
            </w:r>
          </w:p>
        </w:tc>
        <w:tc>
          <w:tcPr>
            <w:tcW w:w="2462" w:type="dxa"/>
          </w:tcPr>
          <w:p w14:paraId="76B8F03F" w14:textId="77777777" w:rsidR="00F862BC" w:rsidRDefault="00F862BC" w:rsidP="006D0B9A"/>
        </w:tc>
      </w:tr>
      <w:tr w:rsidR="00F862BC" w14:paraId="4D176C0D" w14:textId="77777777" w:rsidTr="00E630F7">
        <w:tc>
          <w:tcPr>
            <w:tcW w:w="817" w:type="dxa"/>
            <w:vAlign w:val="center"/>
          </w:tcPr>
          <w:p w14:paraId="15B57473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D4120F6" w14:textId="4DBA1690" w:rsidR="005D703F" w:rsidRDefault="005D703F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Pojazd musi spełniać wymagania Rozporządzenia Ministra Spraw Wewnętrznych i Administracji z dnia </w:t>
            </w:r>
            <w:r>
              <w:rPr>
                <w:rFonts w:ascii="Times New Roman" w:hAnsi="Times New Roman"/>
                <w:bCs/>
                <w:sz w:val="20"/>
                <w:lang w:val="pl-PL"/>
              </w:rPr>
              <w:t>20 czerwca 2007 r.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F62616">
              <w:rPr>
                <w:rFonts w:ascii="Times New Roman" w:hAnsi="Times New Roman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lang w:val="pl-PL"/>
              </w:rPr>
              <w:t xml:space="preserve">w sprawie wykazu wyrobów służących zapewnieniu bezpieczeństwa publicznego lub ochronie zdrowia i życia oraz mienia, a także zasad wydawania dopuszczenia tych wyrobów do użytkowania </w:t>
            </w:r>
            <w:r>
              <w:rPr>
                <w:rFonts w:ascii="Times New Roman" w:hAnsi="Times New Roman"/>
                <w:bCs/>
                <w:sz w:val="20"/>
                <w:lang w:val="pl-PL"/>
              </w:rPr>
              <w:t>(Dz. U. z 2007 r. Nr 143, poz. 1002, z późn. zm).</w:t>
            </w:r>
          </w:p>
          <w:p w14:paraId="769A7E9E" w14:textId="77777777" w:rsidR="005D703F" w:rsidRDefault="005D703F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Aktualne świadectwo dopuszczenia wraz ze sprawozdaniem z 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badań dostarczone najpóźniej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w dniu odbioru techniczno-jakościowego przedmiotu zamówienia. </w:t>
            </w:r>
          </w:p>
          <w:p w14:paraId="1FF859FA" w14:textId="77777777" w:rsidR="00F862BC" w:rsidRPr="00485223" w:rsidRDefault="005D703F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485223">
              <w:rPr>
                <w:rFonts w:ascii="Times New Roman" w:hAnsi="Times New Roman"/>
                <w:color w:val="auto"/>
                <w:sz w:val="20"/>
                <w:lang w:val="pl-PL"/>
              </w:rPr>
              <w:t>Świadectwo dopuszczenia na pojazd obejmować musi wyposażenie ratownicze 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2462" w:type="dxa"/>
          </w:tcPr>
          <w:p w14:paraId="15A098ED" w14:textId="77777777" w:rsidR="00F862BC" w:rsidRDefault="00F862BC" w:rsidP="006D0B9A"/>
        </w:tc>
      </w:tr>
      <w:tr w:rsidR="00F862BC" w14:paraId="4AB3005E" w14:textId="77777777" w:rsidTr="00E630F7">
        <w:trPr>
          <w:trHeight w:val="1274"/>
        </w:trPr>
        <w:tc>
          <w:tcPr>
            <w:tcW w:w="817" w:type="dxa"/>
            <w:vAlign w:val="center"/>
          </w:tcPr>
          <w:p w14:paraId="16991228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95A3D6F" w14:textId="77777777" w:rsidR="00F862BC" w:rsidRPr="00AB4831" w:rsidRDefault="00F862BC" w:rsidP="00F36A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Wyposażenie ratownicze dostarczone z pojazdem, dla którego jest wymagane świadectwo dopuszczenia, musi spełniać wymagania rozporządzenia Ministra Spraw Wewnętrznych i Administracji z dnia </w:t>
            </w:r>
            <w:r w:rsidRPr="00AB4831">
              <w:rPr>
                <w:rFonts w:ascii="Times New Roman" w:hAnsi="Times New Roman"/>
                <w:bCs/>
                <w:sz w:val="20"/>
                <w:szCs w:val="20"/>
              </w:rPr>
              <w:t xml:space="preserve">20 czerwca 2007 r. 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 xml:space="preserve">w sprawie wykazu wyrobów służących zapewnieniu bezpieczeństwa publicznego lub ochronie zdrowia i życia oraz mienia, a także zasad wydawania dopuszczenia tych wyrobów do użytkowania </w:t>
            </w:r>
            <w:r w:rsidRPr="00AB4831">
              <w:rPr>
                <w:rFonts w:ascii="Times New Roman" w:hAnsi="Times New Roman"/>
                <w:bCs/>
                <w:sz w:val="20"/>
                <w:szCs w:val="20"/>
              </w:rPr>
              <w:t xml:space="preserve">(Dz. U. z 2007 r. Nr 143, poz. 1002, z późn. </w:t>
            </w:r>
            <w:r w:rsidR="006C31C0" w:rsidRPr="00AB4831">
              <w:rPr>
                <w:rFonts w:ascii="Times New Roman" w:hAnsi="Times New Roman"/>
                <w:bCs/>
                <w:sz w:val="20"/>
                <w:szCs w:val="20"/>
              </w:rPr>
              <w:t>zm.</w:t>
            </w:r>
            <w:r w:rsidRPr="00AB4831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  <w:r w:rsidR="005D703F" w:rsidRPr="00AB4831">
              <w:rPr>
                <w:rFonts w:ascii="Times New Roman" w:hAnsi="Times New Roman"/>
                <w:bCs/>
                <w:sz w:val="20"/>
                <w:szCs w:val="20"/>
              </w:rPr>
              <w:t>Ś</w:t>
            </w:r>
            <w:r w:rsidR="005D703F" w:rsidRPr="00AB4831">
              <w:rPr>
                <w:rFonts w:ascii="Times New Roman" w:hAnsi="Times New Roman"/>
                <w:sz w:val="20"/>
                <w:szCs w:val="20"/>
              </w:rPr>
              <w:t xml:space="preserve">wiadectwa dopuszczenia 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>na wyposażenie dostarczone najpóźniej w dniu odbioru techniczno-jakościowego przedmiotu zamówienia.</w:t>
            </w:r>
          </w:p>
        </w:tc>
        <w:tc>
          <w:tcPr>
            <w:tcW w:w="2462" w:type="dxa"/>
          </w:tcPr>
          <w:p w14:paraId="65F387F0" w14:textId="77777777" w:rsidR="00F862BC" w:rsidRDefault="00F862BC" w:rsidP="006D0B9A">
            <w:pPr>
              <w:rPr>
                <w:color w:val="FF0000"/>
              </w:rPr>
            </w:pPr>
          </w:p>
        </w:tc>
      </w:tr>
      <w:tr w:rsidR="00F862BC" w14:paraId="4DF8C760" w14:textId="77777777" w:rsidTr="00E630F7">
        <w:trPr>
          <w:trHeight w:val="413"/>
        </w:trPr>
        <w:tc>
          <w:tcPr>
            <w:tcW w:w="817" w:type="dxa"/>
            <w:vAlign w:val="center"/>
          </w:tcPr>
          <w:p w14:paraId="5021EB7E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40541658" w14:textId="77777777" w:rsidR="00F862BC" w:rsidRPr="003722AE" w:rsidRDefault="00F862BC" w:rsidP="00F36A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2AE">
              <w:rPr>
                <w:rFonts w:ascii="Times New Roman" w:hAnsi="Times New Roman"/>
                <w:sz w:val="20"/>
                <w:szCs w:val="20"/>
              </w:rPr>
              <w:t xml:space="preserve">Podwozie pojazdu, zabudowa oraz wyposażenie fabrycznie nowe. Rok </w:t>
            </w:r>
            <w:r w:rsidR="004C4AD3" w:rsidRPr="003722AE">
              <w:rPr>
                <w:rFonts w:ascii="Times New Roman" w:hAnsi="Times New Roman"/>
                <w:sz w:val="20"/>
                <w:szCs w:val="20"/>
              </w:rPr>
              <w:t>produkcji nie wcześniej niż 202</w:t>
            </w:r>
            <w:r w:rsidR="00015D81" w:rsidRPr="003722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62" w:type="dxa"/>
          </w:tcPr>
          <w:p w14:paraId="74E9F213" w14:textId="77777777" w:rsidR="00F862BC" w:rsidRDefault="00F862BC" w:rsidP="00C76DC8">
            <w:pPr>
              <w:pStyle w:val="Tekstpodstawowy"/>
              <w:ind w:right="52"/>
              <w:jc w:val="center"/>
              <w:rPr>
                <w:rFonts w:ascii="Times New Roman" w:hAnsi="Times New Roman"/>
                <w:iCs/>
                <w:sz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lang w:val="pl-PL"/>
              </w:rPr>
              <w:t>Należy po</w:t>
            </w:r>
            <w:r w:rsidR="00731678">
              <w:rPr>
                <w:rFonts w:ascii="Times New Roman" w:hAnsi="Times New Roman"/>
                <w:iCs/>
                <w:sz w:val="20"/>
                <w:lang w:val="pl-PL"/>
              </w:rPr>
              <w:t>da</w:t>
            </w:r>
            <w:r>
              <w:rPr>
                <w:rFonts w:ascii="Times New Roman" w:hAnsi="Times New Roman"/>
                <w:iCs/>
                <w:sz w:val="20"/>
                <w:lang w:val="pl-PL"/>
              </w:rPr>
              <w:t xml:space="preserve"> rok produkcji podwozia.</w:t>
            </w:r>
          </w:p>
        </w:tc>
      </w:tr>
      <w:tr w:rsidR="00F862BC" w14:paraId="519B68C6" w14:textId="77777777" w:rsidTr="00E630F7">
        <w:tc>
          <w:tcPr>
            <w:tcW w:w="817" w:type="dxa"/>
            <w:vAlign w:val="center"/>
          </w:tcPr>
          <w:p w14:paraId="5C058D1C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C033FD7" w14:textId="77777777" w:rsidR="00F862BC" w:rsidRPr="00AB4831" w:rsidRDefault="007E55D1" w:rsidP="00F36A1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 poz. 3 oraz z 2021 r. poz. 4). Dane dotyczące oznaczenia zostaną przekazane w trakcie realizacji zamówienia.</w:t>
            </w:r>
          </w:p>
        </w:tc>
        <w:tc>
          <w:tcPr>
            <w:tcW w:w="2462" w:type="dxa"/>
          </w:tcPr>
          <w:p w14:paraId="03B4FEB0" w14:textId="77777777" w:rsidR="00F862BC" w:rsidRDefault="00F862BC" w:rsidP="006D0B9A"/>
        </w:tc>
      </w:tr>
      <w:tr w:rsidR="00F862BC" w14:paraId="5854C342" w14:textId="77777777" w:rsidTr="00E630F7">
        <w:tc>
          <w:tcPr>
            <w:tcW w:w="817" w:type="dxa"/>
            <w:vAlign w:val="center"/>
          </w:tcPr>
          <w:p w14:paraId="520F4EAB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3049CEB0" w14:textId="77777777" w:rsidR="00F862BC" w:rsidRDefault="00F862BC" w:rsidP="00F36A1A">
            <w:pPr>
              <w:jc w:val="both"/>
            </w:pPr>
            <w:r>
              <w:t>Pojazd musi posiadać oznakowanie odblaskowe konturowe (OOK) pełne zgodni</w:t>
            </w:r>
            <w:r w:rsidR="00863AF2">
              <w:t>e z zapisami R</w:t>
            </w:r>
            <w:r>
              <w:t>ozporządzenia Ministra Infrastruktury z dnia 31 grudnia 2002 r. w sprawie warunków technicznych pojazdów oraz zakresu ich niezbę</w:t>
            </w:r>
            <w:r w:rsidR="00863AF2">
              <w:t>dnego wyposażenia (Dz. U. z 2016</w:t>
            </w:r>
            <w:r>
              <w:t xml:space="preserve"> r.</w:t>
            </w:r>
            <w:r w:rsidR="00863AF2">
              <w:t>, poz. 2022</w:t>
            </w:r>
            <w:r>
              <w:t>, z późn. zm.) oraz wytycznymi regulaminu nr 48 EKG ONZ.</w:t>
            </w:r>
          </w:p>
          <w:p w14:paraId="1A8B043D" w14:textId="77777777" w:rsidR="00F862BC" w:rsidRDefault="00F862BC" w:rsidP="00F36A1A">
            <w:pPr>
              <w:jc w:val="both"/>
            </w:pPr>
            <w: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14:paraId="622E6AE1" w14:textId="77777777" w:rsidR="003A5953" w:rsidRPr="00334322" w:rsidRDefault="00F862BC" w:rsidP="00F36A1A">
            <w:pPr>
              <w:jc w:val="both"/>
            </w:pPr>
            <w:r>
              <w:t>Oznakowanie powinno znajdować się możliwie najbliżej poziomych i pionowych krawędzi pojazdu.</w:t>
            </w:r>
          </w:p>
        </w:tc>
        <w:tc>
          <w:tcPr>
            <w:tcW w:w="2462" w:type="dxa"/>
          </w:tcPr>
          <w:p w14:paraId="29C727F6" w14:textId="77777777" w:rsidR="00F862BC" w:rsidRDefault="00F862BC" w:rsidP="006D0B9A">
            <w:pPr>
              <w:rPr>
                <w:i/>
              </w:rPr>
            </w:pPr>
          </w:p>
        </w:tc>
      </w:tr>
      <w:tr w:rsidR="00F862BC" w14:paraId="0C48DB93" w14:textId="77777777" w:rsidTr="00E630F7">
        <w:tc>
          <w:tcPr>
            <w:tcW w:w="817" w:type="dxa"/>
            <w:vAlign w:val="center"/>
          </w:tcPr>
          <w:p w14:paraId="46D3B256" w14:textId="77777777" w:rsidR="00F862BC" w:rsidRPr="004C4AD3" w:rsidRDefault="00F862BC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426D74A5" w14:textId="77777777" w:rsidR="00F862BC" w:rsidRDefault="00DB128A" w:rsidP="00F36A1A">
            <w:pPr>
              <w:jc w:val="both"/>
            </w:pPr>
            <w:r w:rsidRPr="00DB128A">
              <w:t>Wyrób musi spełniać zasadnicze wymagania w zakresie ochrony zdrowia i bezpieczeństwa zgodnie z wymaganiami określonymi w: Rozporządzeniu Ministra Gospodarki z dnia 21 października 2008 r. w sprawie zasadniczych wymagań dla maszyn</w:t>
            </w:r>
            <w:r>
              <w:t xml:space="preserve"> </w:t>
            </w:r>
            <w:r w:rsidRPr="00DB128A">
              <w:t>(Dz</w:t>
            </w:r>
            <w:r w:rsidR="00863AF2">
              <w:t xml:space="preserve">. </w:t>
            </w:r>
            <w:r w:rsidRPr="00DB128A">
              <w:t xml:space="preserve">U nr 199, poz. 1228), dyrektywie 2006/42/WE Parlamentu Europejskiego i Rady z dnia 17 maja 2006 r. w sprawie ujednolicenia przepisów dotyczących maszyn, zmieniająca dyrektywę 95/16/WE. OJ L 157, 26, 9.06.2006 i innych odnoszących się do niej dyrektywa nowego podejścia. Wyrób musi posiadać instrukcję obsługi, pełne oznakowanie (w tym CE), a także podstawowe wyposażenie specjalne i osprzęt, które umożliwią regulację, konserwację i użytkowanie bez stwarzania zagrożeń. </w:t>
            </w:r>
            <w:r w:rsidRPr="00AB5D50">
              <w:t>Podczas odbioru techniczno-jakościowego należy przekazać deklarację zgodności WE.</w:t>
            </w:r>
          </w:p>
        </w:tc>
        <w:tc>
          <w:tcPr>
            <w:tcW w:w="2462" w:type="dxa"/>
          </w:tcPr>
          <w:p w14:paraId="7C20AAE4" w14:textId="77777777" w:rsidR="00F862BC" w:rsidRDefault="00F862BC" w:rsidP="006D0B9A">
            <w:pPr>
              <w:rPr>
                <w:i/>
              </w:rPr>
            </w:pPr>
          </w:p>
        </w:tc>
      </w:tr>
      <w:tr w:rsidR="00F862BC" w14:paraId="6270A5BB" w14:textId="77777777" w:rsidTr="00E630F7">
        <w:trPr>
          <w:hidden/>
        </w:trPr>
        <w:tc>
          <w:tcPr>
            <w:tcW w:w="817" w:type="dxa"/>
            <w:shd w:val="clear" w:color="auto" w:fill="BFBFBF" w:themeFill="background1" w:themeFillShade="BF"/>
          </w:tcPr>
          <w:p w14:paraId="621C5BDC" w14:textId="77777777" w:rsidR="00F862BC" w:rsidRPr="00283360" w:rsidRDefault="00F862BC" w:rsidP="00283360">
            <w:pPr>
              <w:pStyle w:val="Akapitzlist"/>
              <w:numPr>
                <w:ilvl w:val="0"/>
                <w:numId w:val="21"/>
              </w:numPr>
              <w:shd w:val="clear" w:color="auto" w:fill="FFFFFF"/>
              <w:jc w:val="center"/>
              <w:rPr>
                <w:b/>
                <w:vanish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  <w:vAlign w:val="center"/>
          </w:tcPr>
          <w:p w14:paraId="74FCEF5E" w14:textId="77777777" w:rsidR="00F862BC" w:rsidRDefault="00F862BC" w:rsidP="00F36A1A">
            <w:pPr>
              <w:pStyle w:val="Tekstpodstawowy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Podwozie z kabiną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2677F14C" w14:textId="77777777" w:rsidR="00F862BC" w:rsidRDefault="00F862BC" w:rsidP="006D0B9A"/>
        </w:tc>
      </w:tr>
      <w:tr w:rsidR="002C3AF6" w14:paraId="295B71CB" w14:textId="77777777" w:rsidTr="00E630F7">
        <w:trPr>
          <w:trHeight w:val="928"/>
        </w:trPr>
        <w:tc>
          <w:tcPr>
            <w:tcW w:w="817" w:type="dxa"/>
            <w:vAlign w:val="center"/>
          </w:tcPr>
          <w:p w14:paraId="1692EED2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DE0B9BF" w14:textId="77777777" w:rsidR="002C3AF6" w:rsidRPr="003722AE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iCs/>
                <w:color w:val="auto"/>
                <w:sz w:val="20"/>
                <w:lang w:val="pl-PL"/>
              </w:rPr>
            </w:pPr>
            <w:r w:rsidRPr="003722AE">
              <w:rPr>
                <w:rFonts w:ascii="Times New Roman" w:hAnsi="Times New Roman"/>
                <w:color w:val="auto"/>
                <w:sz w:val="20"/>
                <w:lang w:val="pl-PL"/>
              </w:rPr>
              <w:t>Podwozie samochodu wyposażone w silnik o zapłonie samoczynnym spełniający normę czystości spalin</w:t>
            </w:r>
            <w:r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 </w:t>
            </w:r>
            <w:r w:rsidR="00F805A2"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min. </w:t>
            </w:r>
            <w:r w:rsidR="00316C21"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Euro 6 z </w:t>
            </w:r>
            <w:r w:rsidR="00DE2C06"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możliwością rejestracji pojazdu</w:t>
            </w:r>
            <w:r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 </w:t>
            </w:r>
            <w:r w:rsidR="00F805A2"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 xml:space="preserve">w dniu odbioru. </w:t>
            </w:r>
            <w:r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W przypadku stosowania</w:t>
            </w:r>
            <w:r w:rsidRPr="003722AE"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 dodatkowego środka w celu redukcji emisji spalin (np. AdBlue), nie może nastąpić redukcja momentu obrotowego silnika w przypadku braku tego środka.</w:t>
            </w:r>
          </w:p>
          <w:p w14:paraId="5142847D" w14:textId="77777777" w:rsidR="002C3AF6" w:rsidRPr="003722AE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3722AE">
              <w:rPr>
                <w:rFonts w:ascii="Times New Roman" w:hAnsi="Times New Roman"/>
                <w:iCs/>
                <w:color w:val="auto"/>
                <w:sz w:val="20"/>
                <w:lang w:val="pl-PL"/>
              </w:rPr>
              <w:t>Moc znamionowa silnika – min. 210 kW.</w:t>
            </w:r>
          </w:p>
        </w:tc>
        <w:tc>
          <w:tcPr>
            <w:tcW w:w="2462" w:type="dxa"/>
          </w:tcPr>
          <w:p w14:paraId="7FE1A0C6" w14:textId="77777777" w:rsidR="002C3AF6" w:rsidRPr="003722AE" w:rsidRDefault="00731678" w:rsidP="00C76DC8">
            <w:pPr>
              <w:jc w:val="center"/>
            </w:pPr>
            <w:r w:rsidRPr="003722AE">
              <w:t xml:space="preserve">Należy podać </w:t>
            </w:r>
            <w:r w:rsidR="002C3AF6" w:rsidRPr="003722AE">
              <w:t xml:space="preserve"> moc znamionową silnika</w:t>
            </w:r>
            <w:r w:rsidR="006D0B9A" w:rsidRPr="003722AE">
              <w:t xml:space="preserve"> (</w:t>
            </w:r>
            <w:r w:rsidR="002C3AF6" w:rsidRPr="003722AE">
              <w:t>kW).</w:t>
            </w:r>
          </w:p>
          <w:p w14:paraId="0DE1C551" w14:textId="77777777" w:rsidR="002C3AF6" w:rsidRPr="003722AE" w:rsidRDefault="002C3AF6" w:rsidP="00C76DC8">
            <w:pPr>
              <w:jc w:val="center"/>
            </w:pPr>
          </w:p>
        </w:tc>
      </w:tr>
      <w:tr w:rsidR="002C3AF6" w14:paraId="2E111FFF" w14:textId="77777777" w:rsidTr="00E630F7">
        <w:tc>
          <w:tcPr>
            <w:tcW w:w="817" w:type="dxa"/>
            <w:vAlign w:val="center"/>
          </w:tcPr>
          <w:p w14:paraId="34294985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EF645D0" w14:textId="77777777" w:rsidR="002C3AF6" w:rsidRPr="003722AE" w:rsidRDefault="00D94377" w:rsidP="00F36A1A">
            <w:pPr>
              <w:jc w:val="both"/>
            </w:pPr>
            <w:r w:rsidRPr="003722AE">
              <w:t>Podwozie pojazdu powinno  posiadać wzmocnione zawieszenie ze względu na zakładane stałe eksploatacyjne obciążenie pojazdu, dostosowane do masy rzeczywistej pojazdu.</w:t>
            </w:r>
          </w:p>
        </w:tc>
        <w:tc>
          <w:tcPr>
            <w:tcW w:w="2462" w:type="dxa"/>
          </w:tcPr>
          <w:p w14:paraId="38E115E1" w14:textId="77777777" w:rsidR="002C3AF6" w:rsidRPr="00BC46B2" w:rsidRDefault="002C3AF6" w:rsidP="00C76DC8">
            <w:pPr>
              <w:jc w:val="center"/>
              <w:rPr>
                <w:color w:val="FF0000"/>
              </w:rPr>
            </w:pPr>
          </w:p>
        </w:tc>
      </w:tr>
      <w:tr w:rsidR="002C3AF6" w14:paraId="5100B583" w14:textId="77777777" w:rsidTr="00E630F7">
        <w:tc>
          <w:tcPr>
            <w:tcW w:w="817" w:type="dxa"/>
            <w:vAlign w:val="center"/>
          </w:tcPr>
          <w:p w14:paraId="62054982" w14:textId="77777777" w:rsidR="002C3AF6" w:rsidRPr="00E630F7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7FE1F230" w14:textId="77777777" w:rsidR="002C3AF6" w:rsidRPr="003722AE" w:rsidRDefault="002C3AF6" w:rsidP="00F36A1A">
            <w:pPr>
              <w:pStyle w:val="Bezodstpw"/>
              <w:ind w:right="52"/>
              <w:jc w:val="both"/>
              <w:rPr>
                <w:sz w:val="20"/>
              </w:rPr>
            </w:pPr>
            <w:r w:rsidRPr="003722AE">
              <w:rPr>
                <w:sz w:val="20"/>
              </w:rPr>
              <w:t>Wymiary pojazdu w pozycji transportowej:</w:t>
            </w:r>
          </w:p>
          <w:p w14:paraId="1A152635" w14:textId="77777777" w:rsidR="002C3AF6" w:rsidRPr="003722AE" w:rsidRDefault="00793ED3" w:rsidP="00F36A1A">
            <w:pPr>
              <w:pStyle w:val="Bezodstpw"/>
              <w:ind w:right="52"/>
              <w:jc w:val="both"/>
              <w:rPr>
                <w:sz w:val="20"/>
              </w:rPr>
            </w:pPr>
            <w:r w:rsidRPr="003722AE">
              <w:rPr>
                <w:sz w:val="20"/>
              </w:rPr>
              <w:t xml:space="preserve">- wysokość nie większa niż </w:t>
            </w:r>
            <w:r w:rsidR="00015D81" w:rsidRPr="003722AE">
              <w:rPr>
                <w:sz w:val="20"/>
              </w:rPr>
              <w:t>3150</w:t>
            </w:r>
            <w:r w:rsidR="002C3AF6" w:rsidRPr="003722AE">
              <w:rPr>
                <w:sz w:val="20"/>
              </w:rPr>
              <w:t xml:space="preserve"> mm,</w:t>
            </w:r>
          </w:p>
          <w:p w14:paraId="38678204" w14:textId="77777777" w:rsidR="002C3AF6" w:rsidRPr="003722AE" w:rsidRDefault="00793ED3" w:rsidP="00F36A1A">
            <w:pPr>
              <w:pStyle w:val="Bezodstpw"/>
              <w:ind w:right="52"/>
              <w:jc w:val="both"/>
              <w:rPr>
                <w:sz w:val="20"/>
              </w:rPr>
            </w:pPr>
            <w:r w:rsidRPr="003722AE">
              <w:rPr>
                <w:sz w:val="20"/>
              </w:rPr>
              <w:t>- długość nie większa niż 1</w:t>
            </w:r>
            <w:r w:rsidR="00015D81" w:rsidRPr="003722AE">
              <w:rPr>
                <w:sz w:val="20"/>
              </w:rPr>
              <w:t>1000</w:t>
            </w:r>
            <w:r w:rsidR="002C3AF6" w:rsidRPr="003722AE">
              <w:rPr>
                <w:sz w:val="20"/>
              </w:rPr>
              <w:t xml:space="preserve"> mm,</w:t>
            </w:r>
          </w:p>
          <w:p w14:paraId="75F3A738" w14:textId="77777777" w:rsidR="002C3AF6" w:rsidRPr="003722AE" w:rsidRDefault="002C3AF6" w:rsidP="00F36A1A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3722AE">
              <w:rPr>
                <w:rFonts w:ascii="Times New Roman" w:hAnsi="Times New Roman"/>
                <w:color w:val="auto"/>
                <w:sz w:val="20"/>
                <w:lang w:val="pl-PL"/>
              </w:rPr>
              <w:t>- szerokość nie większa niż 2550 mm.</w:t>
            </w:r>
          </w:p>
        </w:tc>
        <w:tc>
          <w:tcPr>
            <w:tcW w:w="2462" w:type="dxa"/>
          </w:tcPr>
          <w:p w14:paraId="1F631265" w14:textId="77777777" w:rsidR="002C3AF6" w:rsidRDefault="00FF6388" w:rsidP="00FF6388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14:paraId="36C57AB1" w14:textId="77777777" w:rsidR="00FF6388" w:rsidRPr="00BC46B2" w:rsidRDefault="00FF6388" w:rsidP="00FF6388">
            <w:pPr>
              <w:rPr>
                <w:b/>
                <w:color w:val="FF0000"/>
              </w:rPr>
            </w:pPr>
          </w:p>
        </w:tc>
      </w:tr>
      <w:tr w:rsidR="00AA7B37" w:rsidRPr="00AA7B37" w14:paraId="6A5815C4" w14:textId="77777777" w:rsidTr="00E630F7">
        <w:tc>
          <w:tcPr>
            <w:tcW w:w="817" w:type="dxa"/>
            <w:vAlign w:val="center"/>
          </w:tcPr>
          <w:p w14:paraId="23403AEF" w14:textId="77777777" w:rsidR="00AD6CE4" w:rsidRPr="004C4AD3" w:rsidRDefault="00AD6CE4" w:rsidP="00E630F7">
            <w:pPr>
              <w:pStyle w:val="Akapitzlist"/>
              <w:numPr>
                <w:ilvl w:val="1"/>
                <w:numId w:val="21"/>
              </w:numPr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72219C37" w14:textId="77777777" w:rsidR="00AD6CE4" w:rsidRPr="003722AE" w:rsidRDefault="00AD6CE4" w:rsidP="00F36A1A">
            <w:pPr>
              <w:pStyle w:val="Bezodstpw"/>
              <w:ind w:right="52"/>
              <w:jc w:val="both"/>
              <w:rPr>
                <w:sz w:val="20"/>
              </w:rPr>
            </w:pPr>
            <w:r w:rsidRPr="003722AE">
              <w:rPr>
                <w:sz w:val="20"/>
              </w:rPr>
              <w:t>Masa całkowita kompletnego samochodu gotowego do akcj</w:t>
            </w:r>
            <w:r w:rsidR="00AA7B37" w:rsidRPr="003722AE">
              <w:rPr>
                <w:sz w:val="20"/>
              </w:rPr>
              <w:t>i nie może przekraczać 1</w:t>
            </w:r>
            <w:r w:rsidR="00015D81" w:rsidRPr="003722AE">
              <w:rPr>
                <w:sz w:val="20"/>
              </w:rPr>
              <w:t>8</w:t>
            </w:r>
            <w:r w:rsidR="00AA7B37" w:rsidRPr="003722AE">
              <w:rPr>
                <w:sz w:val="20"/>
              </w:rPr>
              <w:t>000 kg</w:t>
            </w:r>
          </w:p>
        </w:tc>
        <w:tc>
          <w:tcPr>
            <w:tcW w:w="2462" w:type="dxa"/>
          </w:tcPr>
          <w:p w14:paraId="0E72EF6E" w14:textId="77777777" w:rsidR="00AD6CE4" w:rsidRPr="00BC46B2" w:rsidRDefault="00AD6CE4" w:rsidP="006D0B9A">
            <w:pPr>
              <w:rPr>
                <w:color w:val="FF0000"/>
              </w:rPr>
            </w:pPr>
          </w:p>
        </w:tc>
      </w:tr>
      <w:tr w:rsidR="002C3AF6" w14:paraId="0F42697D" w14:textId="77777777" w:rsidTr="00E630F7">
        <w:tc>
          <w:tcPr>
            <w:tcW w:w="817" w:type="dxa"/>
            <w:vAlign w:val="center"/>
          </w:tcPr>
          <w:p w14:paraId="5047F2FE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7341DE9A" w14:textId="77777777" w:rsidR="002C3AF6" w:rsidRPr="003722AE" w:rsidRDefault="002C3AF6" w:rsidP="00F36A1A">
            <w:pPr>
              <w:ind w:right="52"/>
              <w:jc w:val="both"/>
            </w:pPr>
            <w:r w:rsidRPr="003722AE">
              <w:t>Skrzynia przekładniowa automatyczna lub mechaniczna z automatycznym sterowaniem zmianą biegów (bez pedału sprzęgła).</w:t>
            </w:r>
          </w:p>
        </w:tc>
        <w:tc>
          <w:tcPr>
            <w:tcW w:w="2462" w:type="dxa"/>
          </w:tcPr>
          <w:p w14:paraId="41059C1A" w14:textId="77777777" w:rsidR="002C3AF6" w:rsidRDefault="002C3AF6" w:rsidP="006D0B9A">
            <w:pPr>
              <w:rPr>
                <w:i/>
              </w:rPr>
            </w:pPr>
          </w:p>
        </w:tc>
      </w:tr>
      <w:tr w:rsidR="002C3AF6" w14:paraId="15442A85" w14:textId="77777777" w:rsidTr="00E630F7">
        <w:tc>
          <w:tcPr>
            <w:tcW w:w="817" w:type="dxa"/>
          </w:tcPr>
          <w:p w14:paraId="01D5A44D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7C0CC0D0" w14:textId="77777777" w:rsidR="002C3AF6" w:rsidRPr="003722AE" w:rsidRDefault="002C3AF6" w:rsidP="00F36A1A">
            <w:pPr>
              <w:ind w:right="52"/>
              <w:jc w:val="both"/>
            </w:pPr>
            <w:r w:rsidRPr="003722AE">
              <w:t>M</w:t>
            </w:r>
            <w:r w:rsidR="001234EB" w:rsidRPr="003722AE">
              <w:t>aksymalna prędkość ograniczona do</w:t>
            </w:r>
            <w:r w:rsidRPr="003722AE">
              <w:t xml:space="preserve"> 100km/h</w:t>
            </w:r>
            <w:r w:rsidR="00AB5D50" w:rsidRPr="003722AE">
              <w:t xml:space="preserve">, pojazd </w:t>
            </w:r>
            <w:r w:rsidR="004D69C3" w:rsidRPr="003722AE">
              <w:t>fabrycznie niewyposażony</w:t>
            </w:r>
            <w:r w:rsidR="00AB5D50" w:rsidRPr="003722AE">
              <w:t xml:space="preserve"> w tachograf.</w:t>
            </w:r>
          </w:p>
        </w:tc>
        <w:tc>
          <w:tcPr>
            <w:tcW w:w="2462" w:type="dxa"/>
          </w:tcPr>
          <w:p w14:paraId="104DD72A" w14:textId="77777777" w:rsidR="002C3AF6" w:rsidRDefault="002C3AF6" w:rsidP="006D0B9A"/>
        </w:tc>
      </w:tr>
      <w:tr w:rsidR="002C3AF6" w14:paraId="658747B5" w14:textId="77777777" w:rsidTr="00E630F7">
        <w:tc>
          <w:tcPr>
            <w:tcW w:w="817" w:type="dxa"/>
            <w:vAlign w:val="center"/>
          </w:tcPr>
          <w:p w14:paraId="731FF5FF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C2D34FE" w14:textId="77777777" w:rsidR="002C3AF6" w:rsidRPr="003722AE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color w:val="auto"/>
                <w:sz w:val="20"/>
                <w:lang w:val="pl-PL"/>
              </w:rPr>
            </w:pPr>
            <w:r w:rsidRPr="003722AE">
              <w:rPr>
                <w:rFonts w:ascii="Times New Roman" w:hAnsi="Times New Roman"/>
                <w:color w:val="auto"/>
                <w:sz w:val="20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2462" w:type="dxa"/>
          </w:tcPr>
          <w:p w14:paraId="5D56C9C4" w14:textId="77777777" w:rsidR="002C3AF6" w:rsidRDefault="002C3AF6" w:rsidP="006D0B9A"/>
        </w:tc>
      </w:tr>
      <w:tr w:rsidR="002C3AF6" w14:paraId="13A0E95B" w14:textId="77777777" w:rsidTr="00E630F7">
        <w:tc>
          <w:tcPr>
            <w:tcW w:w="817" w:type="dxa"/>
            <w:vAlign w:val="center"/>
          </w:tcPr>
          <w:p w14:paraId="11D6CCFD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7882BE67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2462" w:type="dxa"/>
          </w:tcPr>
          <w:p w14:paraId="4ACF73F9" w14:textId="77777777" w:rsidR="002C3AF6" w:rsidRDefault="002C3AF6" w:rsidP="006D0B9A"/>
        </w:tc>
      </w:tr>
      <w:tr w:rsidR="00E43BFE" w14:paraId="02B80CAC" w14:textId="77777777" w:rsidTr="00E630F7">
        <w:tc>
          <w:tcPr>
            <w:tcW w:w="817" w:type="dxa"/>
            <w:vAlign w:val="center"/>
          </w:tcPr>
          <w:p w14:paraId="1F250FFE" w14:textId="77777777" w:rsidR="00E43BFE" w:rsidRPr="004C4AD3" w:rsidRDefault="00E43BFE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BE34522" w14:textId="77777777" w:rsidR="00E43BFE" w:rsidRPr="00F36A1A" w:rsidRDefault="00E43BFE" w:rsidP="00F36A1A">
            <w:pPr>
              <w:pStyle w:val="Bezodstpw"/>
              <w:jc w:val="both"/>
              <w:rPr>
                <w:sz w:val="20"/>
              </w:rPr>
            </w:pPr>
            <w:r w:rsidRPr="00F36A1A">
              <w:rPr>
                <w:sz w:val="20"/>
              </w:rPr>
              <w:t>Pojazd wyposażony w tylną oś skrętną z możliwością kierowania niezależnie od pozycji osi przedniej. Układ kierowania skrętem osi tylnej powinien umożliwiać:</w:t>
            </w:r>
          </w:p>
          <w:p w14:paraId="08E01C98" w14:textId="77777777" w:rsidR="00E43BFE" w:rsidRPr="00F36A1A" w:rsidRDefault="00E43BFE" w:rsidP="00F36A1A">
            <w:pPr>
              <w:pStyle w:val="Bezodstpw"/>
              <w:jc w:val="both"/>
              <w:rPr>
                <w:sz w:val="20"/>
              </w:rPr>
            </w:pPr>
            <w:r w:rsidRPr="00F36A1A">
              <w:rPr>
                <w:sz w:val="20"/>
              </w:rPr>
              <w:t>- zmniejszenie promienia skrętu pojazdu,</w:t>
            </w:r>
          </w:p>
          <w:p w14:paraId="18B5B4C9" w14:textId="77777777" w:rsidR="00E43BFE" w:rsidRPr="00F36A1A" w:rsidRDefault="00E43BFE" w:rsidP="00F36A1A">
            <w:pPr>
              <w:pStyle w:val="Bezodstpw"/>
              <w:jc w:val="both"/>
              <w:rPr>
                <w:sz w:val="20"/>
              </w:rPr>
            </w:pPr>
            <w:r w:rsidRPr="00F36A1A">
              <w:rPr>
                <w:sz w:val="20"/>
              </w:rPr>
              <w:t>- jazdę ukośną równoległą,</w:t>
            </w:r>
          </w:p>
          <w:p w14:paraId="0DE53407" w14:textId="77777777" w:rsidR="00E43BFE" w:rsidRPr="00F36A1A" w:rsidRDefault="00E43BFE" w:rsidP="00F36A1A">
            <w:pPr>
              <w:pStyle w:val="Bezodstpw"/>
              <w:jc w:val="both"/>
              <w:rPr>
                <w:sz w:val="20"/>
              </w:rPr>
            </w:pPr>
            <w:r w:rsidRPr="00F36A1A">
              <w:rPr>
                <w:sz w:val="20"/>
              </w:rPr>
              <w:t>- wyłączenie funkcji skręcania kół osi tylnej,</w:t>
            </w:r>
          </w:p>
          <w:p w14:paraId="2D099C14" w14:textId="77777777" w:rsidR="00E43BFE" w:rsidRPr="00F36A1A" w:rsidRDefault="00E43BFE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F36A1A">
              <w:rPr>
                <w:rFonts w:ascii="Times New Roman" w:hAnsi="Times New Roman"/>
                <w:color w:val="auto"/>
                <w:sz w:val="20"/>
                <w:lang w:val="pl-PL"/>
              </w:rPr>
              <w:t>- system automatycznego powrotu kół do pozycji równoległej do osi pojazdu.</w:t>
            </w:r>
          </w:p>
          <w:p w14:paraId="64B57332" w14:textId="77777777" w:rsidR="00BC3CE4" w:rsidRPr="00F36A1A" w:rsidRDefault="00BC3CE4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  <w:p w14:paraId="20112D64" w14:textId="77777777" w:rsidR="00BC3CE4" w:rsidRPr="002F60AD" w:rsidRDefault="00BC3CE4" w:rsidP="00F36A1A">
            <w:pPr>
              <w:pStyle w:val="Bezodstpw"/>
              <w:jc w:val="both"/>
              <w:rPr>
                <w:color w:val="FF0000"/>
                <w:sz w:val="20"/>
              </w:rPr>
            </w:pPr>
            <w:r w:rsidRPr="00F36A1A">
              <w:rPr>
                <w:sz w:val="20"/>
              </w:rPr>
              <w:t>Sterownik osi skrętnej zabudowany w kabinie kierowcy. Sterowanie tylną osią skrętną możliwe w trybie automatycznym i ręcznym. Oświetlenie pola pracy (zewnętrzne zabudowy) załączane automatycznie po załączeniu osi skrętnej lub biegu wstecznego oraz z możliwością włączania samodzielnego za pomocą przycisku.</w:t>
            </w:r>
          </w:p>
        </w:tc>
        <w:tc>
          <w:tcPr>
            <w:tcW w:w="2462" w:type="dxa"/>
          </w:tcPr>
          <w:p w14:paraId="4E072234" w14:textId="77777777" w:rsidR="00E43BFE" w:rsidRDefault="00E43BFE" w:rsidP="006D0B9A"/>
        </w:tc>
      </w:tr>
      <w:tr w:rsidR="00AA7B37" w:rsidRPr="00AA7B37" w14:paraId="7137754B" w14:textId="77777777" w:rsidTr="00E630F7">
        <w:tc>
          <w:tcPr>
            <w:tcW w:w="817" w:type="dxa"/>
            <w:vAlign w:val="center"/>
          </w:tcPr>
          <w:p w14:paraId="69CAC58C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3098C5E" w14:textId="77777777" w:rsidR="002C3AF6" w:rsidRPr="003722AE" w:rsidRDefault="002C3AF6" w:rsidP="00F36A1A">
            <w:pPr>
              <w:ind w:right="52"/>
              <w:jc w:val="both"/>
            </w:pPr>
            <w:r w:rsidRPr="003722AE">
              <w:t xml:space="preserve">Pojazd wyposażony w szekle do mocowania lin do wyciągania pojazdu, zamontowane po dwie z przodu i tyłu pojazdu. Pojazd wyposażony w </w:t>
            </w:r>
            <w:r w:rsidR="0081594A" w:rsidRPr="003722AE">
              <w:t xml:space="preserve">linę </w:t>
            </w:r>
            <w:r w:rsidRPr="003722AE">
              <w:t>stalową o średnicy min. 1</w:t>
            </w:r>
            <w:r w:rsidR="009645A6" w:rsidRPr="003722AE">
              <w:t xml:space="preserve">5 mm i długości 10 m z szeklami </w:t>
            </w:r>
            <w:r w:rsidR="004D69C3" w:rsidRPr="003722AE">
              <w:t>lub</w:t>
            </w:r>
            <w:r w:rsidR="009645A6" w:rsidRPr="003722AE">
              <w:t xml:space="preserve"> </w:t>
            </w:r>
            <w:r w:rsidR="00F805A2" w:rsidRPr="003722AE">
              <w:t>równoważną linę syntetyczną.</w:t>
            </w:r>
          </w:p>
        </w:tc>
        <w:tc>
          <w:tcPr>
            <w:tcW w:w="2462" w:type="dxa"/>
          </w:tcPr>
          <w:p w14:paraId="405AA9F8" w14:textId="77777777" w:rsidR="002C3AF6" w:rsidRPr="00AA7B37" w:rsidRDefault="002C3AF6" w:rsidP="006D0B9A"/>
        </w:tc>
      </w:tr>
      <w:tr w:rsidR="002C3AF6" w14:paraId="0B1D3C78" w14:textId="77777777" w:rsidTr="002F60AD">
        <w:trPr>
          <w:trHeight w:val="274"/>
        </w:trPr>
        <w:tc>
          <w:tcPr>
            <w:tcW w:w="817" w:type="dxa"/>
            <w:vAlign w:val="center"/>
          </w:tcPr>
          <w:p w14:paraId="779BB527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B81A390" w14:textId="77777777" w:rsidR="002C3AF6" w:rsidRDefault="002C3AF6" w:rsidP="00F36A1A">
            <w:pPr>
              <w:ind w:right="52"/>
              <w:jc w:val="both"/>
            </w:pPr>
            <w:r>
              <w:t>Pojazd wyposażony w</w:t>
            </w:r>
            <w:r w:rsidR="00AB5D50">
              <w:t xml:space="preserve"> reflektory przeciwmgielne i światła do jazdy dziennej.</w:t>
            </w:r>
          </w:p>
        </w:tc>
        <w:tc>
          <w:tcPr>
            <w:tcW w:w="2462" w:type="dxa"/>
          </w:tcPr>
          <w:p w14:paraId="276C91AC" w14:textId="77777777" w:rsidR="002C3AF6" w:rsidRDefault="002C3AF6" w:rsidP="006D0B9A"/>
        </w:tc>
      </w:tr>
      <w:tr w:rsidR="002C3AF6" w14:paraId="33652299" w14:textId="77777777" w:rsidTr="00E630F7">
        <w:tc>
          <w:tcPr>
            <w:tcW w:w="817" w:type="dxa"/>
            <w:vAlign w:val="center"/>
          </w:tcPr>
          <w:p w14:paraId="7BA577EB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5F678A5" w14:textId="77777777" w:rsidR="002C3AF6" w:rsidRDefault="002C3AF6" w:rsidP="00F36A1A">
            <w:pPr>
              <w:ind w:right="52"/>
              <w:jc w:val="both"/>
            </w:pPr>
            <w:r>
              <w:t>Ogumienie szosowe, z bieżnikiem dostosowanym do różnych warunków atmosferycznych.</w:t>
            </w:r>
          </w:p>
          <w:p w14:paraId="2B7F189A" w14:textId="77777777" w:rsidR="002C3AF6" w:rsidRDefault="002C3AF6" w:rsidP="00F36A1A">
            <w:pPr>
              <w:ind w:right="52"/>
              <w:jc w:val="both"/>
            </w:pPr>
            <w:r>
              <w:t xml:space="preserve">Koło zapasowe – dostarczone wraz z pojazdem bez mocowania i miejsca do stałego przewożenia w pojeździe. </w:t>
            </w:r>
          </w:p>
        </w:tc>
        <w:tc>
          <w:tcPr>
            <w:tcW w:w="2462" w:type="dxa"/>
          </w:tcPr>
          <w:p w14:paraId="45DF8A6F" w14:textId="77777777" w:rsidR="002C3AF6" w:rsidRDefault="002C3AF6" w:rsidP="006D0B9A"/>
          <w:p w14:paraId="2BCEB0E6" w14:textId="77777777" w:rsidR="002C3AF6" w:rsidRDefault="002C3AF6" w:rsidP="006D0B9A"/>
        </w:tc>
      </w:tr>
      <w:tr w:rsidR="002C3AF6" w14:paraId="06349080" w14:textId="77777777" w:rsidTr="00E630F7">
        <w:tc>
          <w:tcPr>
            <w:tcW w:w="817" w:type="dxa"/>
            <w:vAlign w:val="center"/>
          </w:tcPr>
          <w:p w14:paraId="49ED2684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9EB751D" w14:textId="77777777" w:rsidR="002C3AF6" w:rsidRDefault="002C3AF6" w:rsidP="00F36A1A">
            <w:pPr>
              <w:ind w:right="52"/>
              <w:jc w:val="both"/>
            </w:pPr>
            <w:r>
              <w:t xml:space="preserve">Wylot spalin nie może być skierowany na stanowiska obsługi poszczególnych urządzeń pojazdu oraz pionowo do góry. </w:t>
            </w:r>
            <w:r w:rsidR="00F0262B" w:rsidRPr="00F0262B">
              <w:t>Wylot spalin z silnika skierowany na lewą stronę pojazdu, przystosowany do podłączenia wyciągu spalin Użytkownika pojazdu. Umiejscowienie wylotu spalin do uzgodnienia z Zamawiającym w trakcie realizacji zamówienia.</w:t>
            </w:r>
          </w:p>
        </w:tc>
        <w:tc>
          <w:tcPr>
            <w:tcW w:w="2462" w:type="dxa"/>
          </w:tcPr>
          <w:p w14:paraId="48F8A73C" w14:textId="77777777" w:rsidR="002C3AF6" w:rsidRDefault="002C3AF6" w:rsidP="006D0B9A"/>
        </w:tc>
      </w:tr>
      <w:tr w:rsidR="00AA7B37" w:rsidRPr="00AA7B37" w14:paraId="09DE2E0A" w14:textId="77777777" w:rsidTr="00E630F7">
        <w:tc>
          <w:tcPr>
            <w:tcW w:w="817" w:type="dxa"/>
            <w:vAlign w:val="center"/>
          </w:tcPr>
          <w:p w14:paraId="299840F7" w14:textId="77777777" w:rsidR="002C3AF6" w:rsidRPr="004C4AD3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100FBA0" w14:textId="7700657B" w:rsidR="002C3AF6" w:rsidRPr="00AA7B37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AA7B37">
              <w:rPr>
                <w:rFonts w:ascii="Times New Roman" w:hAnsi="Times New Roman"/>
                <w:color w:val="auto"/>
                <w:sz w:val="20"/>
              </w:rPr>
              <w:t>Pojazd powinien by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ć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wyposa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ż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ony w </w:t>
            </w:r>
            <w:r w:rsidR="001234EB" w:rsidRPr="00AA7B37">
              <w:rPr>
                <w:rFonts w:ascii="Times New Roman" w:hAnsi="Times New Roman"/>
                <w:color w:val="auto"/>
                <w:sz w:val="20"/>
              </w:rPr>
              <w:t>integralny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uk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ad prostowniczy do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adowania akumulator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 z</w:t>
            </w:r>
            <w:r w:rsidR="00FF6388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zewn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trznego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 230 V, przystosowany do pracy z</w:t>
            </w:r>
            <w:r w:rsidR="00FF6388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zamontowanymi akumulatorami o max. </w:t>
            </w:r>
            <w:r w:rsidR="00FF6388" w:rsidRPr="00AA7B37">
              <w:rPr>
                <w:rFonts w:ascii="Times New Roman" w:hAnsi="Times New Roman"/>
                <w:color w:val="auto"/>
                <w:sz w:val="20"/>
              </w:rPr>
              <w:t>P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dzie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adowania dostosowanym do pojemno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ci akumulator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 (stopie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ń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wykonania min. IP 44, oznakowanie CE) oraz zintegrowane z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cze (gniazdo z</w:t>
            </w:r>
            <w:r w:rsidR="00FF6388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wtyczk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) 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du elektrycznego o napi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ciu ~ 230 V</w:t>
            </w:r>
            <w:r w:rsidR="00FF6388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oraz spr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ęż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onego powietrza do uzupe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niania uk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adu pneumatycznego samochodu z</w:t>
            </w:r>
            <w:r w:rsidR="00FF6388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sieci stacjonarnej, automatycznie od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czaj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ce si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 w momencie uruchamiania pojazdu, umieszczone po lewej stronie pojazdu (w kabinie kierowcy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wietlna </w:t>
            </w:r>
            <w:r w:rsidR="00F62616">
              <w:rPr>
                <w:rFonts w:ascii="Times New Roman" w:hAnsi="Times New Roman"/>
                <w:color w:val="auto"/>
                <w:sz w:val="20"/>
              </w:rPr>
              <w:br/>
            </w:r>
            <w:r w:rsidRPr="00AA7B37">
              <w:rPr>
                <w:rFonts w:ascii="Times New Roman" w:hAnsi="Times New Roman"/>
                <w:color w:val="auto"/>
                <w:sz w:val="20"/>
              </w:rPr>
              <w:t>i 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wi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kowa sygnalizacja pod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łą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czenia do zewn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ę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 xml:space="preserve">trznego 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ź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r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ó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a). Wtyczka z</w:t>
            </w:r>
            <w:r w:rsidR="00FF6388">
              <w:rPr>
                <w:rFonts w:ascii="Times New Roman" w:hAnsi="Times New Roman"/>
                <w:color w:val="auto"/>
                <w:sz w:val="20"/>
              </w:rPr>
              <w:t> 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przewodem elektrycznym i pneumatycznym o d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ł</w:t>
            </w:r>
            <w:r w:rsidRPr="00AA7B37">
              <w:rPr>
                <w:rFonts w:ascii="Times New Roman" w:hAnsi="Times New Roman"/>
                <w:color w:val="auto"/>
                <w:sz w:val="20"/>
              </w:rPr>
              <w:t>ugo</w:t>
            </w:r>
            <w:r w:rsidRPr="00AA7B37">
              <w:rPr>
                <w:rFonts w:ascii="Times New Roman" w:hAnsi="Times New Roman" w:hint="eastAsia"/>
                <w:color w:val="auto"/>
                <w:sz w:val="20"/>
              </w:rPr>
              <w:t>ś</w:t>
            </w:r>
            <w:r w:rsidR="001C6E00">
              <w:rPr>
                <w:rFonts w:ascii="Times New Roman" w:hAnsi="Times New Roman"/>
                <w:color w:val="auto"/>
                <w:sz w:val="20"/>
              </w:rPr>
              <w:t>ci min. 6 m</w:t>
            </w:r>
            <w:r w:rsidR="0039523C" w:rsidRPr="00AA7B37">
              <w:rPr>
                <w:rFonts w:ascii="Times New Roman" w:hAnsi="Times New Roman"/>
                <w:color w:val="auto"/>
                <w:sz w:val="20"/>
              </w:rPr>
              <w:t>.</w:t>
            </w:r>
            <w:r w:rsidR="00CF5132">
              <w:rPr>
                <w:rFonts w:ascii="Times New Roman" w:hAnsi="Times New Roman"/>
                <w:color w:val="auto"/>
                <w:sz w:val="20"/>
              </w:rPr>
              <w:t xml:space="preserve"> Dodatkowo dostarczona wtyczka UNI SCHUKO 2P+Z 16A/250V</w:t>
            </w:r>
          </w:p>
        </w:tc>
        <w:tc>
          <w:tcPr>
            <w:tcW w:w="2462" w:type="dxa"/>
          </w:tcPr>
          <w:p w14:paraId="2DC2164C" w14:textId="77777777" w:rsidR="002C3AF6" w:rsidRPr="00AA7B37" w:rsidRDefault="002C3AF6" w:rsidP="006D0B9A"/>
        </w:tc>
      </w:tr>
      <w:tr w:rsidR="002C3AF6" w14:paraId="410CB5BF" w14:textId="77777777" w:rsidTr="00E630F7">
        <w:tc>
          <w:tcPr>
            <w:tcW w:w="817" w:type="dxa"/>
            <w:vAlign w:val="center"/>
          </w:tcPr>
          <w:p w14:paraId="2B98F39A" w14:textId="77777777" w:rsidR="002C3AF6" w:rsidRPr="00CA029E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5C616BD" w14:textId="77777777" w:rsidR="002C3AF6" w:rsidRPr="003722AE" w:rsidRDefault="002C3AF6" w:rsidP="00F36A1A">
            <w:pPr>
              <w:ind w:right="52"/>
              <w:jc w:val="both"/>
            </w:pPr>
            <w:r w:rsidRPr="003722AE">
              <w:t>Kabina dwudrzwiowa, jednomodułowa, trzymiejscowa z układem miejsc 1+2 lub 1+1+1 (siedzenia przodem do kierunku jazdy), zapewniająca dostęp do silnika. Kabina wyposażona w:</w:t>
            </w:r>
          </w:p>
          <w:p w14:paraId="3B63288D" w14:textId="77777777" w:rsidR="002C3AF6" w:rsidRPr="003722AE" w:rsidRDefault="006C1530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 xml:space="preserve">fabryczny </w:t>
            </w:r>
            <w:r w:rsidR="002C3AF6" w:rsidRPr="003722AE">
              <w:t>układ klimatyzacji,</w:t>
            </w:r>
          </w:p>
          <w:p w14:paraId="66178588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indywidualne oświetlenie nad siedzeniem dowódcy,</w:t>
            </w:r>
          </w:p>
          <w:p w14:paraId="2F6AAA38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reflektor ręczny (szperacz) do oświetlenia numerów budynków</w:t>
            </w:r>
            <w:r w:rsidR="0029319A" w:rsidRPr="003722AE">
              <w:t xml:space="preserve"> (LED)</w:t>
            </w:r>
            <w:r w:rsidRPr="003722AE">
              <w:t>,</w:t>
            </w:r>
          </w:p>
          <w:p w14:paraId="2A10EAD4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niezależny układ ogrzewania i wentylacji umożliwiający ogrzewanie kabiny przy wyłączonym silniku,</w:t>
            </w:r>
          </w:p>
          <w:p w14:paraId="660DA19A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fotel kierowcy z zawieszeniem pneumatycznym i regulacją obciążenia, wysokości, odległości i pochylenia oparcia,</w:t>
            </w:r>
          </w:p>
          <w:p w14:paraId="33FD81F0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fotele wyposażone w bezwładnościowe pasy bezpieczeństwa i zagłówki,</w:t>
            </w:r>
          </w:p>
          <w:p w14:paraId="1F6EAABB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  <w:rPr>
                <w:strike/>
              </w:rPr>
            </w:pPr>
            <w:r w:rsidRPr="003722AE">
              <w:t>siedzenia pokryte materiałem łatwo zmywalnym, odpornym na rozdarcie i ścieranie</w:t>
            </w:r>
            <w:r w:rsidRPr="003722AE">
              <w:rPr>
                <w:strike/>
              </w:rPr>
              <w:t>,</w:t>
            </w:r>
          </w:p>
          <w:p w14:paraId="739899E7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lastRenderedPageBreak/>
              <w:t>podgrzewane i elektrycznie sterowane lusterka boczne,</w:t>
            </w:r>
          </w:p>
          <w:p w14:paraId="4055282E" w14:textId="77777777" w:rsidR="002C3AF6" w:rsidRPr="003722AE" w:rsidRDefault="002C3AF6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elektrycznie sterowane szyby w drzwiach,</w:t>
            </w:r>
          </w:p>
          <w:p w14:paraId="1DF350E4" w14:textId="77777777" w:rsidR="0081594A" w:rsidRPr="003722AE" w:rsidRDefault="0081594A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radio samochodowe z gniazdem USB,</w:t>
            </w:r>
          </w:p>
          <w:p w14:paraId="1A730F0D" w14:textId="77777777" w:rsidR="0081594A" w:rsidRPr="003722AE" w:rsidRDefault="0081594A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podwójne gniazdo USB do ładowania 5V min. 2x1,5A,</w:t>
            </w:r>
          </w:p>
          <w:p w14:paraId="4B151F7E" w14:textId="77777777" w:rsidR="0081594A" w:rsidRPr="003722AE" w:rsidRDefault="0081594A" w:rsidP="00F36A1A">
            <w:pPr>
              <w:numPr>
                <w:ilvl w:val="0"/>
                <w:numId w:val="3"/>
              </w:numPr>
              <w:ind w:right="52"/>
              <w:jc w:val="both"/>
            </w:pPr>
            <w:r w:rsidRPr="003722AE">
              <w:t>gniazdo zapalniczki 12V/10A</w:t>
            </w:r>
          </w:p>
          <w:p w14:paraId="04660057" w14:textId="77777777" w:rsidR="0081594A" w:rsidRPr="003722AE" w:rsidRDefault="0081594A" w:rsidP="00F36A1A">
            <w:pPr>
              <w:ind w:left="1440" w:right="52"/>
              <w:jc w:val="both"/>
            </w:pPr>
          </w:p>
          <w:p w14:paraId="5827BBBB" w14:textId="77777777" w:rsidR="00C539C1" w:rsidRPr="003722AE" w:rsidRDefault="00C539C1" w:rsidP="00F36A1A">
            <w:pPr>
              <w:ind w:left="6" w:right="52"/>
              <w:jc w:val="both"/>
            </w:pPr>
            <w:r w:rsidRPr="003722AE">
              <w:t>Samochodowy rejestrator wideo zamontowany w taki sposó</w:t>
            </w:r>
            <w:r w:rsidR="0039523C" w:rsidRPr="003722AE">
              <w:t>b aby swoim zasięgiem obejmował</w:t>
            </w:r>
            <w:r w:rsidRPr="003722AE">
              <w:t xml:space="preserve"> drogę przed pojazdem, przewód zasilania podłączony na stałe do instalacji elektrycznej. Parametry i funkcje rejestratora:</w:t>
            </w:r>
          </w:p>
          <w:p w14:paraId="0759E2A2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wyświetlacz LCD o przekątnej minimum 2,</w:t>
            </w:r>
            <w:r w:rsidR="00E206FE" w:rsidRPr="003722AE">
              <w:t>7</w:t>
            </w:r>
            <w:r w:rsidRPr="003722AE">
              <w:t xml:space="preserve"> cale</w:t>
            </w:r>
          </w:p>
          <w:p w14:paraId="1E581155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rozdzielczość nagr</w:t>
            </w:r>
            <w:r w:rsidR="00E206FE" w:rsidRPr="003722AE">
              <w:t>ywania – minimum Full HD 1080p/3</w:t>
            </w:r>
            <w:r w:rsidRPr="003722AE">
              <w:t>0fps</w:t>
            </w:r>
          </w:p>
          <w:p w14:paraId="339DB15D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 xml:space="preserve">3 osiowy sensor przeciążeń </w:t>
            </w:r>
          </w:p>
          <w:p w14:paraId="43A9FB33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odbiornik GPS</w:t>
            </w:r>
          </w:p>
          <w:p w14:paraId="6B16B921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automatyczne ustawienie czasu w urządzeniu z pomocą systemu GPS</w:t>
            </w:r>
          </w:p>
          <w:p w14:paraId="61C90C84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 xml:space="preserve">obsługa kart pamięci micro SD, micro SDHC o pojemności minimum 64 GB </w:t>
            </w:r>
          </w:p>
          <w:p w14:paraId="78F20296" w14:textId="77777777" w:rsidR="00C539C1" w:rsidRPr="003722AE" w:rsidRDefault="00E206FE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kąt widzenia kamery minimum 15</w:t>
            </w:r>
            <w:r w:rsidR="00C539C1" w:rsidRPr="003722AE">
              <w:t xml:space="preserve">0° </w:t>
            </w:r>
          </w:p>
          <w:p w14:paraId="775A1E23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nagrywanie w pętli</w:t>
            </w:r>
          </w:p>
          <w:p w14:paraId="57432969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możliwość robienia zdjęć</w:t>
            </w:r>
          </w:p>
          <w:p w14:paraId="4698955C" w14:textId="77777777" w:rsidR="00C539C1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automatyczne rozpoczęcie nagrywania wraz z uruchomieniem silnika</w:t>
            </w:r>
          </w:p>
          <w:p w14:paraId="66A6B9B2" w14:textId="77777777" w:rsidR="006D0B9A" w:rsidRPr="003722AE" w:rsidRDefault="00C539C1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3722AE">
              <w:t>wbudowany akumulator</w:t>
            </w:r>
          </w:p>
          <w:p w14:paraId="252EC240" w14:textId="77777777" w:rsidR="0081594A" w:rsidRPr="00F36A1A" w:rsidRDefault="0081594A" w:rsidP="00F36A1A">
            <w:pPr>
              <w:numPr>
                <w:ilvl w:val="0"/>
                <w:numId w:val="4"/>
              </w:numPr>
              <w:tabs>
                <w:tab w:val="num" w:pos="1086"/>
              </w:tabs>
              <w:suppressAutoHyphens/>
              <w:jc w:val="both"/>
            </w:pPr>
            <w:r w:rsidRPr="00F36A1A">
              <w:t>wbudowany głośnik i mikrofon z możliwością wyłączenia</w:t>
            </w:r>
          </w:p>
          <w:p w14:paraId="0DDEC9E6" w14:textId="77777777" w:rsidR="00C539C1" w:rsidRPr="00F36A1A" w:rsidRDefault="00C539C1" w:rsidP="00F36A1A">
            <w:pPr>
              <w:pStyle w:val="Default"/>
              <w:tabs>
                <w:tab w:val="left" w:pos="992"/>
              </w:tabs>
              <w:ind w:left="6"/>
              <w:jc w:val="both"/>
              <w:rPr>
                <w:color w:val="auto"/>
                <w:sz w:val="20"/>
                <w:szCs w:val="20"/>
              </w:rPr>
            </w:pPr>
            <w:r w:rsidRPr="00F36A1A">
              <w:rPr>
                <w:color w:val="auto"/>
                <w:sz w:val="20"/>
                <w:szCs w:val="20"/>
              </w:rPr>
              <w:t xml:space="preserve"> Ukompletowanie:</w:t>
            </w:r>
          </w:p>
          <w:p w14:paraId="36F43C52" w14:textId="77777777" w:rsidR="00C539C1" w:rsidRPr="00F36A1A" w:rsidRDefault="00C539C1" w:rsidP="00F36A1A">
            <w:pPr>
              <w:pStyle w:val="Default"/>
              <w:numPr>
                <w:ilvl w:val="0"/>
                <w:numId w:val="5"/>
              </w:numPr>
              <w:tabs>
                <w:tab w:val="left" w:pos="425"/>
              </w:tabs>
              <w:suppressAutoHyphens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</w:rPr>
            </w:pPr>
            <w:r w:rsidRPr="00F36A1A">
              <w:rPr>
                <w:color w:val="auto"/>
                <w:sz w:val="20"/>
                <w:szCs w:val="20"/>
              </w:rPr>
              <w:t>karta micro SD Class 10 o pojemności minimum 64 GB,</w:t>
            </w:r>
          </w:p>
          <w:p w14:paraId="52BADF5E" w14:textId="77777777" w:rsidR="00C539C1" w:rsidRPr="00F36A1A" w:rsidRDefault="00C539C1" w:rsidP="00F36A1A">
            <w:pPr>
              <w:pStyle w:val="Default"/>
              <w:numPr>
                <w:ilvl w:val="0"/>
                <w:numId w:val="5"/>
              </w:numPr>
              <w:tabs>
                <w:tab w:val="left" w:pos="425"/>
              </w:tabs>
              <w:suppressAutoHyphens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36A1A">
              <w:rPr>
                <w:color w:val="auto"/>
                <w:sz w:val="20"/>
                <w:szCs w:val="20"/>
              </w:rPr>
              <w:t>u</w:t>
            </w:r>
            <w:r w:rsidRPr="00F36A1A">
              <w:rPr>
                <w:color w:val="auto"/>
                <w:sz w:val="20"/>
                <w:szCs w:val="20"/>
                <w:shd w:val="clear" w:color="auto" w:fill="FFFFFF"/>
              </w:rPr>
              <w:t xml:space="preserve">chwyt </w:t>
            </w:r>
            <w:r w:rsidR="003722AE" w:rsidRPr="00F36A1A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6638F4" w:rsidRPr="00F36A1A">
              <w:rPr>
                <w:color w:val="auto"/>
                <w:sz w:val="20"/>
                <w:szCs w:val="20"/>
                <w:shd w:val="clear" w:color="auto" w:fill="FFFFFF"/>
              </w:rPr>
              <w:t>montowany na sta</w:t>
            </w:r>
            <w:r w:rsidR="00CC777F" w:rsidRPr="00F36A1A">
              <w:rPr>
                <w:color w:val="auto"/>
                <w:sz w:val="20"/>
                <w:szCs w:val="20"/>
                <w:shd w:val="clear" w:color="auto" w:fill="FFFFFF"/>
              </w:rPr>
              <w:t>łe do deski rozdzielczej,</w:t>
            </w:r>
          </w:p>
          <w:p w14:paraId="66180139" w14:textId="77777777" w:rsidR="002C3AF6" w:rsidRPr="003722AE" w:rsidRDefault="00C539C1" w:rsidP="00F36A1A">
            <w:pPr>
              <w:pStyle w:val="Default"/>
              <w:numPr>
                <w:ilvl w:val="0"/>
                <w:numId w:val="5"/>
              </w:numPr>
              <w:tabs>
                <w:tab w:val="left" w:pos="425"/>
              </w:tabs>
              <w:suppressAutoHyphens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3722AE">
              <w:rPr>
                <w:color w:val="auto"/>
                <w:sz w:val="20"/>
                <w:szCs w:val="20"/>
                <w:shd w:val="clear" w:color="auto" w:fill="FFFFFF"/>
              </w:rPr>
              <w:t xml:space="preserve">przewód zasilający z ładowarką samochodową dostosowaną do napięcia zasilania pojazdu, </w:t>
            </w:r>
          </w:p>
        </w:tc>
        <w:tc>
          <w:tcPr>
            <w:tcW w:w="2462" w:type="dxa"/>
          </w:tcPr>
          <w:p w14:paraId="41F3CD03" w14:textId="77777777" w:rsidR="002C3AF6" w:rsidRDefault="002C3AF6" w:rsidP="006D0B9A"/>
        </w:tc>
      </w:tr>
      <w:tr w:rsidR="002C3AF6" w14:paraId="3725C333" w14:textId="77777777" w:rsidTr="00E630F7">
        <w:tc>
          <w:tcPr>
            <w:tcW w:w="817" w:type="dxa"/>
            <w:vAlign w:val="center"/>
          </w:tcPr>
          <w:p w14:paraId="1FA52912" w14:textId="77777777" w:rsidR="002C3AF6" w:rsidRPr="00CA029E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E25525C" w14:textId="77777777" w:rsidR="002C3AF6" w:rsidRDefault="002C3AF6" w:rsidP="00F36A1A">
            <w:pPr>
              <w:ind w:right="52"/>
              <w:jc w:val="both"/>
            </w:pPr>
            <w:r>
              <w:t xml:space="preserve">Dodatkowe urządzenia sterowania i kontroli w kabinie kierowcy, dostępne i widoczne z miejsca kierowcy: </w:t>
            </w:r>
          </w:p>
          <w:p w14:paraId="18D55D74" w14:textId="77777777" w:rsidR="002C3AF6" w:rsidRDefault="002C3AF6" w:rsidP="00F36A1A">
            <w:pPr>
              <w:numPr>
                <w:ilvl w:val="0"/>
                <w:numId w:val="6"/>
              </w:numPr>
              <w:ind w:right="52"/>
              <w:jc w:val="both"/>
            </w:pPr>
            <w:r>
              <w:t>wskaźniki otwarcia skrytek,</w:t>
            </w:r>
          </w:p>
          <w:p w14:paraId="4C6EF04D" w14:textId="77777777" w:rsidR="002C3AF6" w:rsidRDefault="002C3AF6" w:rsidP="00F36A1A">
            <w:pPr>
              <w:numPr>
                <w:ilvl w:val="0"/>
                <w:numId w:val="6"/>
              </w:numPr>
              <w:ind w:right="52"/>
              <w:jc w:val="both"/>
            </w:pPr>
            <w:r>
              <w:t>włącznik i sygnalizacja włączenia przystawki dodatkowego odbioru mocy,</w:t>
            </w:r>
          </w:p>
          <w:p w14:paraId="5705868C" w14:textId="77777777" w:rsidR="002C3AF6" w:rsidRDefault="002C3AF6" w:rsidP="00F36A1A">
            <w:pPr>
              <w:numPr>
                <w:ilvl w:val="0"/>
                <w:numId w:val="6"/>
              </w:numPr>
              <w:ind w:right="52"/>
              <w:jc w:val="both"/>
            </w:pPr>
            <w:r>
              <w:t>wskaźnik wysunięcia podpór,</w:t>
            </w:r>
          </w:p>
          <w:p w14:paraId="0A079B21" w14:textId="77777777" w:rsidR="002C3AF6" w:rsidRDefault="002C3AF6" w:rsidP="00F36A1A">
            <w:pPr>
              <w:numPr>
                <w:ilvl w:val="0"/>
                <w:numId w:val="6"/>
              </w:numPr>
              <w:ind w:right="52"/>
              <w:jc w:val="both"/>
            </w:pPr>
            <w:r>
              <w:t>licznik motogodzin pracy przystawki dodatkowego odbioru mocy,</w:t>
            </w:r>
          </w:p>
          <w:p w14:paraId="60D6F48A" w14:textId="77777777" w:rsidR="002C3AF6" w:rsidRDefault="002C3AF6" w:rsidP="00F36A1A">
            <w:pPr>
              <w:numPr>
                <w:ilvl w:val="0"/>
                <w:numId w:val="6"/>
              </w:numPr>
              <w:ind w:right="52"/>
              <w:jc w:val="both"/>
            </w:pPr>
            <w:r>
              <w:t xml:space="preserve">wskaźnik temperatury zewnętrznej. </w:t>
            </w:r>
          </w:p>
        </w:tc>
        <w:tc>
          <w:tcPr>
            <w:tcW w:w="2462" w:type="dxa"/>
          </w:tcPr>
          <w:p w14:paraId="31702AC6" w14:textId="77777777" w:rsidR="002C3AF6" w:rsidRDefault="002C3AF6" w:rsidP="006D0B9A"/>
        </w:tc>
      </w:tr>
      <w:tr w:rsidR="002C3AF6" w14:paraId="3692A117" w14:textId="77777777" w:rsidTr="00E630F7">
        <w:tc>
          <w:tcPr>
            <w:tcW w:w="817" w:type="dxa"/>
          </w:tcPr>
          <w:p w14:paraId="3EBE4A21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252E9C39" w14:textId="77777777" w:rsidR="002C3AF6" w:rsidRPr="00502392" w:rsidRDefault="002C3AF6" w:rsidP="00F36A1A">
            <w:pPr>
              <w:ind w:right="52"/>
              <w:jc w:val="both"/>
            </w:pPr>
            <w:r w:rsidRPr="00502392">
              <w:t xml:space="preserve">W kabinie należy wykonać mocowania do przewożenia wyposażenia osobistego dla 3 osób załogi (kurtki ubrania specjalnego strażaka, hełmy). </w:t>
            </w:r>
          </w:p>
          <w:p w14:paraId="082BEE15" w14:textId="77777777" w:rsidR="00FE63F3" w:rsidRDefault="002C3AF6" w:rsidP="00F36A1A">
            <w:pPr>
              <w:ind w:right="52"/>
              <w:jc w:val="both"/>
            </w:pPr>
            <w:r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2462" w:type="dxa"/>
          </w:tcPr>
          <w:p w14:paraId="18595806" w14:textId="77777777" w:rsidR="002C3AF6" w:rsidRDefault="002C3AF6" w:rsidP="006D0B9A"/>
        </w:tc>
      </w:tr>
      <w:tr w:rsidR="002C3AF6" w14:paraId="707E0456" w14:textId="77777777" w:rsidTr="00E630F7">
        <w:tc>
          <w:tcPr>
            <w:tcW w:w="817" w:type="dxa"/>
          </w:tcPr>
          <w:p w14:paraId="323AD110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5732742" w14:textId="77777777" w:rsidR="002C3AF6" w:rsidRDefault="002C3AF6" w:rsidP="00F36A1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</w:pPr>
            <w:r>
              <w:t xml:space="preserve">Instalacja elektryczna wyposażona w główny wyłącznik prądu, </w:t>
            </w:r>
            <w:r w:rsidR="0039523C">
              <w:t>niepowodujący</w:t>
            </w:r>
            <w:r>
              <w:t xml:space="preserve"> odłączenia urządzeń, które wymagają stałego zasilania (np. ładowarki latarek, radiotelefonów).</w:t>
            </w:r>
          </w:p>
          <w:p w14:paraId="7DB5DDA6" w14:textId="77777777" w:rsidR="002C3AF6" w:rsidRDefault="002C3AF6" w:rsidP="00F36A1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</w:pPr>
            <w:r>
              <w:t xml:space="preserve">Zabezpieczenie przed nadmiernym rozładowaniem akumulatorów. </w:t>
            </w:r>
          </w:p>
        </w:tc>
        <w:tc>
          <w:tcPr>
            <w:tcW w:w="2462" w:type="dxa"/>
          </w:tcPr>
          <w:p w14:paraId="45051EDE" w14:textId="77777777" w:rsidR="002C3AF6" w:rsidRDefault="002C3AF6" w:rsidP="006D0B9A"/>
        </w:tc>
      </w:tr>
      <w:tr w:rsidR="002C3AF6" w14:paraId="23E29503" w14:textId="77777777" w:rsidTr="00E630F7">
        <w:tc>
          <w:tcPr>
            <w:tcW w:w="817" w:type="dxa"/>
          </w:tcPr>
          <w:p w14:paraId="2D794158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FCC883D" w14:textId="77777777" w:rsidR="002C3AF6" w:rsidRPr="0039523C" w:rsidRDefault="002C3AF6" w:rsidP="00F36A1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008216"/>
              </w:rPr>
            </w:pPr>
            <w:r>
              <w:t xml:space="preserve">Pojazd wyposażony w sygnalizację świetlną i dźwiękową włączonego biegu wstecznego. </w:t>
            </w:r>
            <w:r w:rsidR="00FD1D38">
              <w:t>Sygnalizacja</w:t>
            </w:r>
            <w:r>
              <w:t xml:space="preserve"> świetln</w:t>
            </w:r>
            <w:r w:rsidR="00FD1D38">
              <w:t>a – reflektor cofania LED o wydajności minimum 800 lumenów.</w:t>
            </w:r>
            <w:r w:rsidR="0039523C">
              <w:t xml:space="preserve"> </w:t>
            </w:r>
          </w:p>
        </w:tc>
        <w:tc>
          <w:tcPr>
            <w:tcW w:w="2462" w:type="dxa"/>
          </w:tcPr>
          <w:p w14:paraId="049359A4" w14:textId="77777777" w:rsidR="002C3AF6" w:rsidRDefault="002C3AF6" w:rsidP="006D0B9A"/>
        </w:tc>
      </w:tr>
      <w:tr w:rsidR="002C3AF6" w14:paraId="02D04372" w14:textId="77777777" w:rsidTr="00E630F7">
        <w:tc>
          <w:tcPr>
            <w:tcW w:w="817" w:type="dxa"/>
            <w:vAlign w:val="center"/>
          </w:tcPr>
          <w:p w14:paraId="467B62EA" w14:textId="77777777" w:rsidR="002C3AF6" w:rsidRPr="00C47409" w:rsidRDefault="002C3AF6" w:rsidP="00E630F7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68E8826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wstecznego; dodatkowo musi istnieć możliwość włączenia kamery przez kierowcę w dowolnym momencie. </w:t>
            </w:r>
          </w:p>
        </w:tc>
        <w:tc>
          <w:tcPr>
            <w:tcW w:w="2462" w:type="dxa"/>
          </w:tcPr>
          <w:p w14:paraId="2509C4D1" w14:textId="77777777" w:rsidR="002C3AF6" w:rsidRDefault="002C3AF6" w:rsidP="006D0B9A"/>
        </w:tc>
      </w:tr>
      <w:tr w:rsidR="001120EA" w14:paraId="211241BD" w14:textId="77777777" w:rsidTr="00E630F7">
        <w:tc>
          <w:tcPr>
            <w:tcW w:w="817" w:type="dxa"/>
          </w:tcPr>
          <w:p w14:paraId="0AB824C4" w14:textId="77777777" w:rsidR="001120EA" w:rsidRPr="00C47409" w:rsidRDefault="001120EA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5671718" w14:textId="77777777" w:rsidR="00395E16" w:rsidRPr="006C7201" w:rsidRDefault="00395E16" w:rsidP="00F36A1A">
            <w:pPr>
              <w:tabs>
                <w:tab w:val="num" w:pos="1418"/>
              </w:tabs>
              <w:ind w:left="-76"/>
              <w:jc w:val="both"/>
            </w:pPr>
            <w:r w:rsidRPr="006C7201">
              <w:t>Urządzenia sygnalizacyjno – ostrzegawcze świetlne i dźwiękowe pojazdu uprzywilejowanego:</w:t>
            </w:r>
          </w:p>
          <w:p w14:paraId="6EEDE4C6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trzy lampy błyskowe 360</w:t>
            </w:r>
            <w:r w:rsidRPr="00AB483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o 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>– LED niebieskie, dwie na kabinie pojazdu i jedna z tyłu pojazdu, tylna lampa z możliwością wyłączenia w przypadku jazdy w kolumnie,</w:t>
            </w:r>
          </w:p>
          <w:p w14:paraId="376E7485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dwie dodatkowe lampy sygnalizacyjne kierunkowe niebieskie w technologii LED, wysyłające sygnał błyskowy z przodu pojazdu, zamontowane w masce pojazdu,</w:t>
            </w:r>
          </w:p>
          <w:p w14:paraId="2378DE12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po dwie dodatkowe lampy sygnalizacyjne niebieskie w technologii LED zamontowane na każdym boku pojazdu,</w:t>
            </w:r>
          </w:p>
          <w:p w14:paraId="6EEC2484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urządzenie dźwiękowe (min. 3 modulowane tony zmieniane przyciskiem sygnału w kierownicy), wyposażone w funkcję megafonu, </w:t>
            </w:r>
            <w:r w:rsidRPr="00AB4831">
              <w:rPr>
                <w:rFonts w:ascii="Times New Roman" w:hAnsi="Times New Roman"/>
                <w:color w:val="1D2129"/>
                <w:spacing w:val="-4"/>
                <w:sz w:val="20"/>
                <w:szCs w:val="20"/>
              </w:rPr>
              <w:t>dwa neodymowe głośniki kompaktowe o mocy min. 100 W, przystosowane fabrycznie do montażu zewnętrznego, zamontowane na przednim zderzaku pojazdu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</w:t>
            </w:r>
          </w:p>
          <w:p w14:paraId="7441BCD5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poziom ekwiwalentny ciśnienia akustycznego generowanego przez urządzenie, mierzony całkującym miernikiem poziomu dźwięku wg. </w:t>
            </w:r>
            <w:r w:rsidR="00FF6388" w:rsidRPr="00AB4831">
              <w:rPr>
                <w:rFonts w:ascii="Times New Roman" w:hAnsi="Times New Roman"/>
                <w:sz w:val="20"/>
                <w:szCs w:val="20"/>
              </w:rPr>
              <w:t>K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 xml:space="preserve">rzywej korekcyjnej „A” w odległości 7 metrów przed pojazdem, na wysokości 1 metra od poziomu powierzchni na której stoi pojazd musi  wynosić min 115 </w:t>
            </w:r>
            <w:r w:rsidR="00FF6388" w:rsidRPr="00AB4831">
              <w:rPr>
                <w:rFonts w:ascii="Times New Roman" w:hAnsi="Times New Roman"/>
                <w:sz w:val="20"/>
                <w:szCs w:val="20"/>
              </w:rPr>
              <w:t>Db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>(A) dla każdego rodzaju dźwięku.</w:t>
            </w:r>
          </w:p>
          <w:p w14:paraId="18F63257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poziom ekwiwalentny ciśnienia akustycznego generowanego przez urządzenie, mierzony całkującym miernikiem poziomu  dźwięku  wg. </w:t>
            </w:r>
            <w:r w:rsidR="00FF6388" w:rsidRPr="00AB4831">
              <w:rPr>
                <w:rFonts w:ascii="Times New Roman" w:hAnsi="Times New Roman"/>
                <w:sz w:val="20"/>
                <w:szCs w:val="20"/>
              </w:rPr>
              <w:t>K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 xml:space="preserve">rzywej korekcyjnej „A” w kabinie pojazdu, przy włączonej sygnalizacji dźwiękowej  nie może przekraczać 85 </w:t>
            </w:r>
            <w:r w:rsidR="00FF6388" w:rsidRPr="00AB4831">
              <w:rPr>
                <w:rFonts w:ascii="Times New Roman" w:hAnsi="Times New Roman"/>
                <w:sz w:val="20"/>
                <w:szCs w:val="20"/>
              </w:rPr>
              <w:t>Db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>(A) dla każdego rodzaju dźwięku (dotyczy wszystkich rodzajów sygnałów z wyłączeniem „AIR-HORN”).</w:t>
            </w:r>
          </w:p>
          <w:p w14:paraId="37F5E9EE" w14:textId="77777777" w:rsidR="00395E16" w:rsidRPr="00AB4831" w:rsidRDefault="00395E16" w:rsidP="00F36A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dodatkowy sygnał typu „AIR-HORN”, pneumatyczny o natężeniu dźwięku min. 115 </w:t>
            </w:r>
            <w:r w:rsidR="00FF6388" w:rsidRPr="00AB4831">
              <w:rPr>
                <w:rFonts w:ascii="Times New Roman" w:hAnsi="Times New Roman"/>
                <w:sz w:val="20"/>
                <w:szCs w:val="20"/>
              </w:rPr>
              <w:t>Db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 xml:space="preserve">, włączany włącznikiem łatwo dostępnym dla kierowcy oraz dowódcy (dopuszcza się zamontowanie dwóch niezależnych włączników sygnału pneumatycznego, jednego w pobliżu kierowcy, drugiego – dowódcy), oraz </w:t>
            </w:r>
            <w:r w:rsidRPr="00AB4831">
              <w:rPr>
                <w:rFonts w:ascii="Times New Roman" w:hAnsi="Times New Roman"/>
                <w:spacing w:val="-4"/>
                <w:sz w:val="20"/>
                <w:szCs w:val="20"/>
              </w:rPr>
              <w:t>w głównym stanowisku sterowania celem nadania dla ratowników sygnału o zagrożeniu.</w:t>
            </w:r>
          </w:p>
          <w:p w14:paraId="701C1D62" w14:textId="77777777" w:rsidR="00395E16" w:rsidRPr="00714AFC" w:rsidRDefault="00395E16" w:rsidP="00F36A1A">
            <w:pPr>
              <w:tabs>
                <w:tab w:val="num" w:pos="1418"/>
              </w:tabs>
              <w:jc w:val="both"/>
            </w:pPr>
            <w:r w:rsidRPr="00714AFC">
              <w:t>Całość oświetlenia pojazdu uprzywilejowanego zgodna z ECE R65 class 2,</w:t>
            </w:r>
          </w:p>
          <w:p w14:paraId="01A03536" w14:textId="77777777" w:rsidR="001120EA" w:rsidRPr="006C7201" w:rsidRDefault="00395E16" w:rsidP="00F36A1A">
            <w:pPr>
              <w:jc w:val="both"/>
            </w:pPr>
            <w:r w:rsidRPr="00714AFC">
              <w:t xml:space="preserve">Wszystkie lampy ostrzegawcze zabezpieczone osłonami chroniącymi przed ewentualnymi uszkodzeniami mechanicznymi wykonanymi z materiałów antykorozyjnych  lub zastosowanie odpowiednio wytrzymałych na uderzenia kloszy/obudów lamp – np. z poliwęglanu. </w:t>
            </w:r>
            <w:r w:rsidRPr="00714AFC">
              <w:rPr>
                <w:spacing w:val="-4"/>
              </w:rPr>
              <w:t>Klosze lamp w kolorze transparentnym białym lub transparentnym niebieskim.</w:t>
            </w:r>
          </w:p>
        </w:tc>
        <w:tc>
          <w:tcPr>
            <w:tcW w:w="2462" w:type="dxa"/>
          </w:tcPr>
          <w:p w14:paraId="7A260ECA" w14:textId="77777777" w:rsidR="001120EA" w:rsidRDefault="001120EA" w:rsidP="006D0B9A"/>
        </w:tc>
      </w:tr>
      <w:tr w:rsidR="002C3AF6" w14:paraId="4441DDD0" w14:textId="77777777" w:rsidTr="00E630F7">
        <w:tc>
          <w:tcPr>
            <w:tcW w:w="817" w:type="dxa"/>
          </w:tcPr>
          <w:p w14:paraId="5470B352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29C2B75" w14:textId="77777777" w:rsidR="00C47E43" w:rsidRPr="00C47E43" w:rsidRDefault="00C47E43" w:rsidP="00F36A1A">
            <w:pPr>
              <w:jc w:val="both"/>
            </w:pPr>
            <w:r w:rsidRPr="00C47E43">
              <w:t>W kabinie kierowcy zamontowany radiotelefon przewoźny spełniający minimalne wymagania techniczno-funkcjonalne określone w załączniku nr 3 do Instrukcji w sprawie organizacji łączności radiowej, wprowadzonej Rozkazem Nr 8 Komendanta Głównego Państwowej Straży Pożarnej z dnia 5 kwietnia 2019 r. Dz. Urz. KG PSP 2019 r. poz.7.</w:t>
            </w:r>
          </w:p>
          <w:p w14:paraId="3C3BD2BD" w14:textId="77777777" w:rsidR="00C47E43" w:rsidRPr="00C47E43" w:rsidRDefault="00C47E43" w:rsidP="00F36A1A">
            <w:pPr>
              <w:jc w:val="both"/>
            </w:pPr>
            <w:r w:rsidRPr="00C47E43">
              <w:t>Wymagania szczegółowe:</w:t>
            </w:r>
          </w:p>
          <w:p w14:paraId="5E106F15" w14:textId="77777777" w:rsidR="00C47E43" w:rsidRPr="00C47E43" w:rsidRDefault="00C47E43" w:rsidP="00F36A1A">
            <w:pPr>
              <w:jc w:val="both"/>
            </w:pPr>
            <w:r w:rsidRPr="00C47E43">
              <w:t xml:space="preserve">Radiotelefon analogowo-cyfrowy w standardzie DMR z wbudowany modułem GPS (antena GPS zamontowana na podszybiu), modulacje F3E, FXD, FXE, moc 1-25 W, odstęp międzykanałowy minimum 12,5 kHz, nie mniej niż 512 kanałów, obsługa </w:t>
            </w:r>
            <w:r w:rsidRPr="00C47E43">
              <w:lastRenderedPageBreak/>
              <w:t>wokodera dźwięku AMBE+2TM. Alfanumeryczny 14-znakowy wyświetlacz LCD. Dopuszcza się wyróżnienie przycisku alarmowego kolorem pomarańczowym na wyświetlaczu. Ochrona radiotelefonu przed pyłem i wodą IP54. Metody pomiarów i parametry radiowe muszą być zgodne z normami: ETSI EN 300 086, ETSI EN 300 113, ETSI TS 102 361-2.</w:t>
            </w:r>
          </w:p>
          <w:p w14:paraId="378261FB" w14:textId="77777777" w:rsidR="00C47E43" w:rsidRPr="00C47E43" w:rsidRDefault="00C47E43" w:rsidP="00F36A1A">
            <w:pPr>
              <w:jc w:val="both"/>
            </w:pPr>
            <w:r w:rsidRPr="00C47E43">
              <w:t>Antena 1/4 fali, zysk anteny 2,15 dB, dostosowana do rodzaju zabudowy (metalowa/kompozytowa), zainstalowana na dachu pojazdu/kabiny kierowcy zgodnie z zaleceniami producenta anteny. Antena zestrojona na częstotliwości 149.000 MHz z maksymalną wartością współczynnika fali stojącej (WFS) 1,3.</w:t>
            </w:r>
          </w:p>
          <w:p w14:paraId="1FF59C7F" w14:textId="77777777" w:rsidR="00C47E43" w:rsidRPr="00C47E43" w:rsidRDefault="00C47E43" w:rsidP="00F36A1A">
            <w:pPr>
              <w:jc w:val="both"/>
            </w:pPr>
            <w:r w:rsidRPr="00C47E43">
              <w:t>Zasilanie radiotelefonu poprowadzone bezpośrednio z akumulatora (w przypadku akumulatorów 24V poprzez przetwornicę napięcia 24V/12V). Obwód zasilania zabezpieczony oddzielnym bezpiecznikiem umieszczonym w miejscu łatwo dostępnym.</w:t>
            </w:r>
          </w:p>
          <w:p w14:paraId="2C818476" w14:textId="77777777" w:rsidR="00C47E43" w:rsidRPr="00C47E43" w:rsidRDefault="00C47E43" w:rsidP="00F36A1A">
            <w:pPr>
              <w:jc w:val="both"/>
            </w:pPr>
            <w:r w:rsidRPr="00C47E43">
              <w:t>Montaż zespołu nadawczo-odbiorczego oraz panelu należy uzgodnić z zamawiającym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14:paraId="7FC371EA" w14:textId="77777777" w:rsidR="00C47E43" w:rsidRPr="00C47E43" w:rsidRDefault="00C47E43" w:rsidP="00F36A1A">
            <w:pPr>
              <w:jc w:val="both"/>
            </w:pPr>
            <w:r w:rsidRPr="00C47E43">
              <w:t>Interfejs do programowania radiotelefonu wraz z niezbędnym oprogramowaniem i licencjami– szt.1</w:t>
            </w:r>
          </w:p>
          <w:p w14:paraId="07F6100D" w14:textId="77777777" w:rsidR="00C47E43" w:rsidRPr="00C47E43" w:rsidRDefault="00C47E43" w:rsidP="00F36A1A">
            <w:pPr>
              <w:jc w:val="both"/>
            </w:pPr>
            <w:r w:rsidRPr="00C47E43">
              <w:rPr>
                <w:bCs/>
              </w:rPr>
              <w:t>Radiotelefon zaprogramowany zgodnie z obsadą kanałową, dostarczoną w trakcie realizacji zamówienia.</w:t>
            </w:r>
          </w:p>
          <w:p w14:paraId="05D287E3" w14:textId="77777777" w:rsidR="00C47E43" w:rsidRPr="00C47E43" w:rsidRDefault="00C47E43" w:rsidP="00F36A1A">
            <w:pPr>
              <w:jc w:val="both"/>
            </w:pPr>
            <w:r w:rsidRPr="00C47E43">
              <w:t>Wszystkie podzespoły zestawu jednego producenta lub równoważne zaakceptowane przez producenta oferowanego radiotelefonu z wyjątkiem anteny.</w:t>
            </w:r>
          </w:p>
          <w:p w14:paraId="78B3B5AD" w14:textId="77777777" w:rsidR="00C47E43" w:rsidRPr="00C47E43" w:rsidRDefault="00C47E43" w:rsidP="00F36A1A">
            <w:pPr>
              <w:jc w:val="both"/>
            </w:pPr>
            <w:r w:rsidRPr="00C47E43">
              <w:t>Komplet dokumentacji montażowej i obsługowej w języku polskim:</w:t>
            </w:r>
          </w:p>
          <w:p w14:paraId="214DA01E" w14:textId="77777777" w:rsidR="00C47E43" w:rsidRPr="00C47E43" w:rsidRDefault="00C47E43" w:rsidP="00F36A1A">
            <w:pPr>
              <w:jc w:val="both"/>
            </w:pPr>
            <w:r w:rsidRPr="00C47E43">
              <w:t>- instrukcja producenta zainstalowanej anteny,</w:t>
            </w:r>
          </w:p>
          <w:p w14:paraId="3A045286" w14:textId="77777777" w:rsidR="00C47E43" w:rsidRPr="00C47E43" w:rsidRDefault="00C47E43" w:rsidP="00F36A1A">
            <w:pPr>
              <w:jc w:val="both"/>
            </w:pPr>
            <w:r w:rsidRPr="00C47E43">
              <w:t>- wykres z pomiaru współczynnika fali stojącej zainstalowanej anteny po wykonaniu montażu,</w:t>
            </w:r>
          </w:p>
          <w:p w14:paraId="52DEBE4A" w14:textId="77777777" w:rsidR="00C47E43" w:rsidRPr="00C47E43" w:rsidRDefault="00C47E43" w:rsidP="00F36A1A">
            <w:pPr>
              <w:jc w:val="both"/>
            </w:pPr>
            <w:r w:rsidRPr="00C47E43">
              <w:t>- instrukcja obsługi dla użytkownika radiotelefonu.</w:t>
            </w:r>
          </w:p>
          <w:p w14:paraId="4636EE08" w14:textId="77777777" w:rsidR="002C3AF6" w:rsidRPr="00C47E43" w:rsidRDefault="00C47E43" w:rsidP="00F36A1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FF0000"/>
              </w:rPr>
            </w:pPr>
            <w:r w:rsidRPr="00C47E43">
              <w:t>Wymagana ilość: 1 komplet.</w:t>
            </w:r>
          </w:p>
        </w:tc>
        <w:tc>
          <w:tcPr>
            <w:tcW w:w="2462" w:type="dxa"/>
          </w:tcPr>
          <w:p w14:paraId="445677E1" w14:textId="77777777" w:rsidR="00FF6388" w:rsidRDefault="00FF6388" w:rsidP="00015D81">
            <w:pPr>
              <w:ind w:left="1418"/>
              <w:jc w:val="center"/>
            </w:pPr>
          </w:p>
        </w:tc>
      </w:tr>
      <w:tr w:rsidR="002C3AF6" w14:paraId="485BAFCA" w14:textId="77777777" w:rsidTr="00E630F7">
        <w:tc>
          <w:tcPr>
            <w:tcW w:w="817" w:type="dxa"/>
          </w:tcPr>
          <w:p w14:paraId="2DE73DB2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B3693EF" w14:textId="77777777" w:rsidR="00C47E43" w:rsidRPr="00C47E43" w:rsidRDefault="00C47E43" w:rsidP="00F36A1A">
            <w:pPr>
              <w:jc w:val="both"/>
            </w:pPr>
            <w:r w:rsidRPr="00C47E43">
              <w:rPr>
                <w:bCs/>
              </w:rPr>
              <w:t xml:space="preserve">W kabinie </w:t>
            </w:r>
            <w:r w:rsidRPr="001C6E00">
              <w:rPr>
                <w:bCs/>
              </w:rPr>
              <w:t>3 komplety radiotelefonów</w:t>
            </w:r>
            <w:r w:rsidR="00C47409" w:rsidRPr="001C6E00">
              <w:rPr>
                <w:bCs/>
              </w:rPr>
              <w:t xml:space="preserve"> noszonych</w:t>
            </w:r>
            <w:r w:rsidRPr="00C47409">
              <w:rPr>
                <w:bCs/>
              </w:rPr>
              <w:t>.</w:t>
            </w:r>
            <w:r w:rsidRPr="00C47E43">
              <w:rPr>
                <w:bCs/>
              </w:rPr>
              <w:t xml:space="preserve"> Radiotelefony tego samego producenta, co radiotelefon przewoźny, spełniających minimalne wymagania techniczno-funkcjonalne określone w załączniku nr 4 do Instrukcji w sprawie organizacji łączności radiowej, wprowadzonej Rozkazem Nr 8 Komendanta Głównego Państwowej Straży Pożarnej z dnia 5 kwietnia 2019 r. Dz. Urz. KG PSP 2019 r. poz.7.</w:t>
            </w:r>
          </w:p>
          <w:p w14:paraId="17D5E921" w14:textId="77777777" w:rsidR="00C47E43" w:rsidRPr="00C47E43" w:rsidRDefault="00C47E43" w:rsidP="00F36A1A">
            <w:pPr>
              <w:jc w:val="both"/>
            </w:pPr>
            <w:r w:rsidRPr="00C47E43">
              <w:t>Wymagania szczegółowe:</w:t>
            </w:r>
          </w:p>
          <w:p w14:paraId="045D5E66" w14:textId="77777777" w:rsidR="00C47E43" w:rsidRPr="00C47E43" w:rsidRDefault="00C47E43" w:rsidP="00F36A1A">
            <w:pPr>
              <w:jc w:val="both"/>
            </w:pPr>
            <w:r w:rsidRPr="00C47E43">
              <w:t>Nie mniej niż 512 kanałów, wbudowany moduł GPS. Ochrona radiotelefonu i akumulatora przed pyłem i wodą IP 68. Akumulator o pojemności min. 2000 mAh. Zaczep (klips) do pasa. Dedykowana samochodowa ładowarka jednopozycyjna o napięciu zasilana zgodnym z napięciem instalacji elektrycznej pojazdu; zapewniającą: sygnalizację cyklu pracy, ładowanie bez odpinania akumulatora od radiotelefonu. Mikrofonogłośniki w wykonaniu min. IP 57.</w:t>
            </w:r>
          </w:p>
          <w:p w14:paraId="0CFB2681" w14:textId="77777777" w:rsidR="00C47E43" w:rsidRPr="00C47E43" w:rsidRDefault="00C47E43" w:rsidP="00F36A1A">
            <w:pPr>
              <w:jc w:val="both"/>
            </w:pPr>
            <w:r w:rsidRPr="00C47E43">
              <w:t>Interfejs do programowania radiotelefonu wraz z niezbędnym oprogramowaniem i licencjami– szt.1</w:t>
            </w:r>
          </w:p>
          <w:p w14:paraId="1A00E63A" w14:textId="77777777" w:rsidR="00C47E43" w:rsidRPr="00C47E43" w:rsidRDefault="00C47E43" w:rsidP="00F36A1A">
            <w:pPr>
              <w:jc w:val="both"/>
              <w:rPr>
                <w:bCs/>
              </w:rPr>
            </w:pPr>
            <w:r w:rsidRPr="00C47E43">
              <w:rPr>
                <w:bCs/>
              </w:rPr>
              <w:t>Wszystkie podzespoły zestawu fabrycznie nowe, jednego producenta lub równoważne zaakceptowane przez producenta oferowanego radiotelefonu.</w:t>
            </w:r>
          </w:p>
          <w:p w14:paraId="2F8CFDDD" w14:textId="77777777" w:rsidR="002C3AF6" w:rsidRPr="00C47E43" w:rsidRDefault="00C47E43" w:rsidP="00F36A1A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FF0000"/>
              </w:rPr>
            </w:pPr>
            <w:r w:rsidRPr="00C47E43">
              <w:rPr>
                <w:bCs/>
              </w:rPr>
              <w:t>Radiotelefon zaprogramowany zgodnie z obsadą kanałową, dostarczoną w trakcie realizacji zamówienia.</w:t>
            </w:r>
          </w:p>
        </w:tc>
        <w:tc>
          <w:tcPr>
            <w:tcW w:w="2462" w:type="dxa"/>
          </w:tcPr>
          <w:p w14:paraId="788CCE48" w14:textId="77777777" w:rsidR="002C3AF6" w:rsidRDefault="002C3AF6" w:rsidP="00C76DC8">
            <w:pPr>
              <w:jc w:val="center"/>
            </w:pPr>
          </w:p>
          <w:p w14:paraId="4CD2A6F4" w14:textId="77777777" w:rsidR="002C3AF6" w:rsidRDefault="002C3AF6" w:rsidP="00C76DC8">
            <w:pPr>
              <w:jc w:val="center"/>
            </w:pPr>
          </w:p>
        </w:tc>
      </w:tr>
      <w:tr w:rsidR="002C3AF6" w14:paraId="07BE6DD1" w14:textId="77777777" w:rsidTr="00E630F7">
        <w:tc>
          <w:tcPr>
            <w:tcW w:w="817" w:type="dxa"/>
          </w:tcPr>
          <w:p w14:paraId="0073A75D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FE83921" w14:textId="77777777" w:rsidR="002C3AF6" w:rsidRPr="00C47409" w:rsidRDefault="00753F93" w:rsidP="00F36A1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W kabinie kierowcy </w:t>
            </w:r>
            <w:r w:rsidRPr="00C47409">
              <w:rPr>
                <w:bCs/>
                <w:iCs/>
                <w:sz w:val="20"/>
                <w:szCs w:val="20"/>
              </w:rPr>
              <w:t>trzy komplety latarek akumulatorowych</w:t>
            </w:r>
            <w:r w:rsidRPr="00753F93">
              <w:rPr>
                <w:bCs/>
                <w:iCs/>
                <w:sz w:val="20"/>
                <w:szCs w:val="20"/>
              </w:rPr>
              <w:t xml:space="preserve"> wraz z zamontowanymi na stałe ładowarkami zasilanymi z instalacji pojazdu. Latarki w wykonaniu udaroodpornym, przeznaczone do pracy w strefie zagrożonej wybuchem strefa I, min IP 65, źródło światła LED o </w:t>
            </w:r>
            <w:r w:rsidRPr="00714AFC">
              <w:rPr>
                <w:bCs/>
                <w:iCs/>
                <w:color w:val="auto"/>
                <w:sz w:val="20"/>
                <w:szCs w:val="20"/>
              </w:rPr>
              <w:t xml:space="preserve">mocy min </w:t>
            </w:r>
            <w:r w:rsidR="00F0262B">
              <w:rPr>
                <w:bCs/>
                <w:iCs/>
                <w:color w:val="auto"/>
                <w:sz w:val="20"/>
                <w:szCs w:val="20"/>
              </w:rPr>
              <w:t>200</w:t>
            </w:r>
            <w:r w:rsidRPr="00714AFC">
              <w:rPr>
                <w:bCs/>
                <w:iCs/>
                <w:color w:val="auto"/>
                <w:sz w:val="20"/>
                <w:szCs w:val="20"/>
              </w:rPr>
              <w:t xml:space="preserve"> lumenów</w:t>
            </w:r>
            <w:r w:rsidRPr="00753F93">
              <w:rPr>
                <w:bCs/>
                <w:iCs/>
                <w:sz w:val="20"/>
                <w:szCs w:val="20"/>
              </w:rPr>
              <w:t>. Latarki kątowe z możliwością łatwego przymocowania do ubrania specjalnego. Latarki powinny posiadać 3 tryby pracy: 100% mocy, 30% mocy i tryb pulsujący, czas pracy przy pełnej mocy diody – min. 3 godz., w trybie niskiej mocy</w:t>
            </w:r>
            <w:r>
              <w:rPr>
                <w:bCs/>
                <w:iCs/>
                <w:sz w:val="20"/>
                <w:szCs w:val="20"/>
              </w:rPr>
              <w:t xml:space="preserve"> – min. 10 godz.</w:t>
            </w:r>
            <w:r w:rsidR="006F1DFA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6E6DDCD9" w14:textId="77777777" w:rsidR="002C3AF6" w:rsidRDefault="002C3AF6" w:rsidP="00F36A1A">
            <w:pPr>
              <w:jc w:val="center"/>
            </w:pPr>
          </w:p>
        </w:tc>
      </w:tr>
      <w:tr w:rsidR="002C3AF6" w14:paraId="72E5092D" w14:textId="77777777" w:rsidTr="00E630F7">
        <w:tc>
          <w:tcPr>
            <w:tcW w:w="817" w:type="dxa"/>
          </w:tcPr>
          <w:p w14:paraId="2F879D81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0B228A5" w14:textId="77777777" w:rsidR="002C3AF6" w:rsidRDefault="002C3AF6" w:rsidP="00F36A1A">
            <w:pPr>
              <w:ind w:right="52"/>
              <w:jc w:val="both"/>
            </w:pPr>
            <w:r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3 dodatkowe gniazda typu „zapalniczka” 12V. </w:t>
            </w:r>
          </w:p>
        </w:tc>
        <w:tc>
          <w:tcPr>
            <w:tcW w:w="2462" w:type="dxa"/>
          </w:tcPr>
          <w:p w14:paraId="4DCE000E" w14:textId="77777777" w:rsidR="002C3AF6" w:rsidRDefault="002C3AF6" w:rsidP="006D0B9A"/>
        </w:tc>
      </w:tr>
      <w:tr w:rsidR="002C3AF6" w14:paraId="248976AB" w14:textId="77777777" w:rsidTr="00E630F7">
        <w:tc>
          <w:tcPr>
            <w:tcW w:w="817" w:type="dxa"/>
          </w:tcPr>
          <w:p w14:paraId="579E04D3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42BE7B2" w14:textId="77777777" w:rsidR="002C3AF6" w:rsidRPr="00FB430B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Kolor: </w:t>
            </w:r>
          </w:p>
          <w:p w14:paraId="036477BA" w14:textId="77777777" w:rsidR="002C3AF6" w:rsidRPr="00FB430B" w:rsidRDefault="002C3AF6" w:rsidP="00F36A1A">
            <w:pPr>
              <w:pStyle w:val="Tekstpodstawowy"/>
              <w:numPr>
                <w:ilvl w:val="0"/>
                <w:numId w:val="7"/>
              </w:numPr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błotniki i zderzaki: białe RAL 9010,</w:t>
            </w:r>
          </w:p>
          <w:p w14:paraId="4051C8CD" w14:textId="77777777" w:rsidR="002C3AF6" w:rsidRPr="00FB430B" w:rsidRDefault="002C3AF6" w:rsidP="00F36A1A">
            <w:pPr>
              <w:pStyle w:val="Tekstpodstawowy"/>
              <w:numPr>
                <w:ilvl w:val="0"/>
                <w:numId w:val="7"/>
              </w:numPr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kabina i zabudowa pożarnicza: RAL 3000,</w:t>
            </w:r>
          </w:p>
          <w:p w14:paraId="1C913D16" w14:textId="77777777" w:rsidR="002C3AF6" w:rsidRPr="00FB430B" w:rsidRDefault="002C3AF6" w:rsidP="00F36A1A">
            <w:pPr>
              <w:pStyle w:val="Tekstpodstawowy"/>
              <w:numPr>
                <w:ilvl w:val="0"/>
                <w:numId w:val="7"/>
              </w:numPr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elementy podwozia: </w:t>
            </w:r>
            <w:r w:rsidR="00945CCC"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RAL 9005 lub RAL 9011</w:t>
            </w:r>
            <w:r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.</w:t>
            </w:r>
          </w:p>
          <w:p w14:paraId="0AE13BF4" w14:textId="77777777" w:rsidR="00CC777F" w:rsidRPr="00FB430B" w:rsidRDefault="00CC777F" w:rsidP="00F36A1A">
            <w:pPr>
              <w:pStyle w:val="Tekstpodstawowy"/>
              <w:numPr>
                <w:ilvl w:val="0"/>
                <w:numId w:val="7"/>
              </w:numPr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FB430B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kolor rolet żaluzjowych i zespołu drabiny do uzgodnienia z zamawiającym na etapie realizacji zamówienia  </w:t>
            </w:r>
          </w:p>
        </w:tc>
        <w:tc>
          <w:tcPr>
            <w:tcW w:w="2462" w:type="dxa"/>
          </w:tcPr>
          <w:p w14:paraId="7DC5B3A3" w14:textId="77777777" w:rsidR="002C3AF6" w:rsidRDefault="002C3AF6" w:rsidP="006D0B9A"/>
        </w:tc>
      </w:tr>
      <w:tr w:rsidR="002C3AF6" w14:paraId="5768F453" w14:textId="77777777" w:rsidTr="00E630F7">
        <w:tc>
          <w:tcPr>
            <w:tcW w:w="817" w:type="dxa"/>
          </w:tcPr>
          <w:p w14:paraId="489A3ABD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FCC3C79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Wszelkie funkcje wszystkich układów i urządzeń pojazdu muszą zachować swoje właściwości pracy w 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temperaturze -25 </w:t>
            </w:r>
            <w:r>
              <w:rPr>
                <w:rFonts w:ascii="Times New Roman" w:hAnsi="Times New Roman"/>
                <w:color w:val="auto"/>
                <w:sz w:val="20"/>
                <w:vertAlign w:val="superscript"/>
                <w:lang w:val="pl-PL"/>
              </w:rPr>
              <w:t>0</w:t>
            </w:r>
            <w:r>
              <w:rPr>
                <w:rFonts w:ascii="Times New Roman" w:hAnsi="Times New Roman"/>
                <w:color w:val="auto"/>
                <w:sz w:val="20"/>
                <w:lang w:val="pl-PL"/>
              </w:rPr>
              <w:t xml:space="preserve">C </w:t>
            </w:r>
            <w:r w:rsidR="00685110">
              <w:rPr>
                <w:rFonts w:ascii="Times New Roman" w:hAnsi="Times New Roman"/>
                <w:color w:val="auto"/>
                <w:sz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lang w:val="pl-PL"/>
              </w:rPr>
              <w:t xml:space="preserve">do +35 </w:t>
            </w:r>
            <w:r>
              <w:rPr>
                <w:rFonts w:ascii="Times New Roman" w:hAnsi="Times New Roman"/>
                <w:sz w:val="20"/>
                <w:vertAlign w:val="superscript"/>
                <w:lang w:val="pl-PL"/>
              </w:rPr>
              <w:t>0</w:t>
            </w:r>
            <w:r>
              <w:rPr>
                <w:rFonts w:ascii="Times New Roman" w:hAnsi="Times New Roman"/>
                <w:sz w:val="20"/>
                <w:lang w:val="pl-PL"/>
              </w:rPr>
              <w:t>C.</w:t>
            </w:r>
          </w:p>
        </w:tc>
        <w:tc>
          <w:tcPr>
            <w:tcW w:w="2462" w:type="dxa"/>
          </w:tcPr>
          <w:p w14:paraId="3938E9AA" w14:textId="77777777" w:rsidR="002C3AF6" w:rsidRDefault="002C3AF6" w:rsidP="006D0B9A"/>
        </w:tc>
      </w:tr>
      <w:tr w:rsidR="002C3AF6" w14:paraId="1DECAAD0" w14:textId="77777777" w:rsidTr="00E630F7">
        <w:tc>
          <w:tcPr>
            <w:tcW w:w="817" w:type="dxa"/>
          </w:tcPr>
          <w:p w14:paraId="7071FE9F" w14:textId="77777777" w:rsidR="002C3AF6" w:rsidRPr="00C47409" w:rsidRDefault="002C3AF6" w:rsidP="00C47409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0421E3C" w14:textId="77777777" w:rsidR="002C3AF6" w:rsidRDefault="002C3AF6" w:rsidP="00F36A1A">
            <w:pPr>
              <w:pStyle w:val="Bezodstpw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Wyposażenie podwozia: </w:t>
            </w:r>
          </w:p>
          <w:p w14:paraId="638EC307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zestaw narzędzi standardowych dla podwozia, </w:t>
            </w:r>
          </w:p>
          <w:p w14:paraId="76DCDE92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klin pod koło – 2 szt., </w:t>
            </w:r>
          </w:p>
          <w:p w14:paraId="125390FC" w14:textId="77777777" w:rsidR="002C3AF6" w:rsidRPr="00930585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color w:val="000000" w:themeColor="text1"/>
                <w:sz w:val="20"/>
              </w:rPr>
            </w:pPr>
            <w:r w:rsidRPr="00930585">
              <w:rPr>
                <w:color w:val="000000" w:themeColor="text1"/>
                <w:sz w:val="20"/>
              </w:rPr>
              <w:t>klucz do kół ze „wspomaganiem” (z wewnętrzną przekładnią planetarną),</w:t>
            </w:r>
          </w:p>
          <w:p w14:paraId="2AEDD676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podnośnik hydrauliczny o nośności dostosowanej do MMR pojazdu,</w:t>
            </w:r>
          </w:p>
          <w:p w14:paraId="01492837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przewód z manometrem przystosowany do pompowania kół z instalacji pneumatycznej pojazdu,</w:t>
            </w:r>
          </w:p>
          <w:p w14:paraId="6E98740F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trójkąt ostrzegawczy, </w:t>
            </w:r>
          </w:p>
          <w:p w14:paraId="69A9587C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apteczka, </w:t>
            </w:r>
          </w:p>
          <w:p w14:paraId="20B48E27" w14:textId="77777777" w:rsidR="002C3AF6" w:rsidRDefault="002C3AF6" w:rsidP="00F36A1A">
            <w:pPr>
              <w:pStyle w:val="Bezodstpw"/>
              <w:numPr>
                <w:ilvl w:val="0"/>
                <w:numId w:val="8"/>
              </w:numPr>
              <w:tabs>
                <w:tab w:val="left" w:pos="1451"/>
              </w:tabs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gaśnica proszkowa 2 kg (zamontowana w kabinie kierowcy).</w:t>
            </w:r>
          </w:p>
        </w:tc>
        <w:tc>
          <w:tcPr>
            <w:tcW w:w="2462" w:type="dxa"/>
          </w:tcPr>
          <w:p w14:paraId="49BE205F" w14:textId="77777777" w:rsidR="002C3AF6" w:rsidRDefault="002C3AF6" w:rsidP="006D0B9A"/>
        </w:tc>
      </w:tr>
      <w:tr w:rsidR="00A530ED" w14:paraId="3771D55A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1B61C049" w14:textId="77777777" w:rsidR="00A530ED" w:rsidRPr="00A530ED" w:rsidRDefault="00A530ED" w:rsidP="00A530ED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</w:tcPr>
          <w:p w14:paraId="101A7861" w14:textId="77777777" w:rsidR="00A530ED" w:rsidRDefault="00A530ED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pl-PL"/>
              </w:rPr>
              <w:t>Zabudowa pożarnicza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6288DC21" w14:textId="77777777" w:rsidR="00A530ED" w:rsidRDefault="00A530ED" w:rsidP="006D0B9A"/>
        </w:tc>
      </w:tr>
      <w:tr w:rsidR="002C3AF6" w14:paraId="1D2D262A" w14:textId="77777777" w:rsidTr="00E630F7">
        <w:tc>
          <w:tcPr>
            <w:tcW w:w="817" w:type="dxa"/>
          </w:tcPr>
          <w:p w14:paraId="25129EBC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56605F3F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Zabudowa wykonana z materiałów odpornych na korozję.</w:t>
            </w:r>
          </w:p>
        </w:tc>
        <w:tc>
          <w:tcPr>
            <w:tcW w:w="2462" w:type="dxa"/>
          </w:tcPr>
          <w:p w14:paraId="4A32E2A1" w14:textId="77777777" w:rsidR="002C3AF6" w:rsidRDefault="002C3AF6" w:rsidP="006D0B9A"/>
        </w:tc>
      </w:tr>
      <w:tr w:rsidR="002C3AF6" w14:paraId="6F2FAA80" w14:textId="77777777" w:rsidTr="00E630F7">
        <w:tc>
          <w:tcPr>
            <w:tcW w:w="817" w:type="dxa"/>
          </w:tcPr>
          <w:p w14:paraId="681DCD68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5A5DF8CE" w14:textId="77777777" w:rsidR="002C3AF6" w:rsidRPr="00C47E43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C47E43">
              <w:rPr>
                <w:rFonts w:ascii="Times New Roman" w:hAnsi="Times New Roman"/>
                <w:color w:val="auto"/>
                <w:sz w:val="20"/>
                <w:lang w:val="pl-PL"/>
              </w:rPr>
              <w:t>Platforma zabudowy wykonana w formie podestu roboczego. Wejście na podest roboczy musi być możliwe z obydwu stron pojazdu. Przy każdym wejściu na platformę zamontowane uchwyty asekuracyjne. Wejścia na podest z oświetleniem wykonanym w technologii LED.</w:t>
            </w:r>
          </w:p>
          <w:p w14:paraId="621ED17F" w14:textId="77777777" w:rsidR="003A5953" w:rsidRPr="00C47E43" w:rsidRDefault="003A5953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 w:val="20"/>
                <w:lang w:val="pl-PL"/>
              </w:rPr>
            </w:pPr>
            <w:r w:rsidRPr="00C47E43">
              <w:rPr>
                <w:rFonts w:ascii="Times New Roman" w:hAnsi="Times New Roman"/>
                <w:color w:val="auto"/>
                <w:sz w:val="20"/>
              </w:rPr>
              <w:t>Drabinki do wejścia na zespól drabiny z platformy rozmieszczone po obu stronach zespołu drabiny.</w:t>
            </w:r>
          </w:p>
        </w:tc>
        <w:tc>
          <w:tcPr>
            <w:tcW w:w="2462" w:type="dxa"/>
          </w:tcPr>
          <w:p w14:paraId="5357ED19" w14:textId="77777777" w:rsidR="002C3AF6" w:rsidRDefault="002C3AF6" w:rsidP="006D0B9A"/>
        </w:tc>
      </w:tr>
      <w:tr w:rsidR="002C3AF6" w14:paraId="31556CF5" w14:textId="77777777" w:rsidTr="00E630F7">
        <w:tc>
          <w:tcPr>
            <w:tcW w:w="817" w:type="dxa"/>
          </w:tcPr>
          <w:p w14:paraId="12ACE936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0E7B8813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A530ED">
              <w:rPr>
                <w:rFonts w:ascii="Times New Roman" w:hAnsi="Times New Roman"/>
                <w:sz w:val="20"/>
                <w:lang w:val="pl-PL"/>
              </w:rPr>
              <w:t>Za kabiną kierowcy, na całe</w:t>
            </w:r>
            <w:r w:rsidR="00714AFC" w:rsidRPr="00A530ED">
              <w:rPr>
                <w:rFonts w:ascii="Times New Roman" w:hAnsi="Times New Roman"/>
                <w:sz w:val="20"/>
                <w:lang w:val="pl-PL"/>
              </w:rPr>
              <w:t xml:space="preserve">j szerokości zabudowy, </w:t>
            </w:r>
            <w:r w:rsidR="00AD7631" w:rsidRPr="00A530ED">
              <w:rPr>
                <w:rFonts w:ascii="Times New Roman" w:hAnsi="Times New Roman"/>
                <w:sz w:val="20"/>
                <w:lang w:val="pl-PL"/>
              </w:rPr>
              <w:t xml:space="preserve">przelotowa, </w:t>
            </w:r>
            <w:r w:rsidR="00714AFC" w:rsidRPr="00A530ED">
              <w:rPr>
                <w:rFonts w:ascii="Times New Roman" w:hAnsi="Times New Roman"/>
                <w:sz w:val="20"/>
                <w:lang w:val="pl-PL"/>
              </w:rPr>
              <w:t>wysoka skrytka na sprzęt, wykonana do wysokości minimum ¾ kabiny</w:t>
            </w:r>
            <w:r w:rsidR="00714AFC">
              <w:rPr>
                <w:rFonts w:ascii="Times New Roman" w:hAnsi="Times New Roman"/>
                <w:sz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Wewnątrz skrytki zamontowany wysuwany stelaż do mocowania trzech aparatów powietrznych, umożliwiający bezpośrednie zakładanie aparatów przez ratowników z poziomu podłoża. </w:t>
            </w:r>
          </w:p>
          <w:p w14:paraId="341FF102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Wykonanie zabudowy skrytki oraz rozmieszczenie wyposażenia należy uzgodnić z Za</w:t>
            </w:r>
            <w:r w:rsidR="009D37DF">
              <w:rPr>
                <w:rFonts w:ascii="Times New Roman" w:hAnsi="Times New Roman"/>
                <w:sz w:val="20"/>
                <w:lang w:val="pl-PL"/>
              </w:rPr>
              <w:t>mawiającym po podpisaniu umowy</w:t>
            </w:r>
          </w:p>
        </w:tc>
        <w:tc>
          <w:tcPr>
            <w:tcW w:w="2462" w:type="dxa"/>
          </w:tcPr>
          <w:p w14:paraId="486DA4BB" w14:textId="77777777" w:rsidR="002C3AF6" w:rsidRDefault="002C3AF6" w:rsidP="006D0B9A"/>
        </w:tc>
      </w:tr>
      <w:tr w:rsidR="002C3AF6" w14:paraId="593FEEC4" w14:textId="77777777" w:rsidTr="00E630F7">
        <w:tc>
          <w:tcPr>
            <w:tcW w:w="817" w:type="dxa"/>
          </w:tcPr>
          <w:p w14:paraId="3541B05F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3417FD49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Skrytki na sprzęt zamykane żaluzjami wodo- i pyłoszczelnymi, z uchwytem rurkowym, wykonane z materiałów odpornych na korozję, z zamkami na klucz</w:t>
            </w:r>
            <w:r w:rsidR="004B35E0" w:rsidRPr="004B35E0">
              <w:rPr>
                <w:rFonts w:ascii="Times New Roman" w:hAnsi="Times New Roman"/>
                <w:sz w:val="20"/>
                <w:lang w:val="pl-PL"/>
              </w:rPr>
              <w:t xml:space="preserve"> zabezpieczonymi  przed wpływem czynników atmosferycznych</w:t>
            </w:r>
            <w:r>
              <w:rPr>
                <w:rFonts w:ascii="Times New Roman" w:hAnsi="Times New Roman"/>
                <w:sz w:val="20"/>
                <w:lang w:val="pl-PL"/>
              </w:rPr>
              <w:t>; jeden klucz pasujący do wszystkich skrytek.</w:t>
            </w:r>
          </w:p>
        </w:tc>
        <w:tc>
          <w:tcPr>
            <w:tcW w:w="2462" w:type="dxa"/>
          </w:tcPr>
          <w:p w14:paraId="175CAC05" w14:textId="77777777" w:rsidR="002C3AF6" w:rsidRDefault="002C3AF6" w:rsidP="006D0B9A"/>
        </w:tc>
      </w:tr>
      <w:tr w:rsidR="002C3AF6" w14:paraId="1F47F459" w14:textId="77777777" w:rsidTr="00E630F7">
        <w:tc>
          <w:tcPr>
            <w:tcW w:w="817" w:type="dxa"/>
          </w:tcPr>
          <w:p w14:paraId="04B7C2D4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18B9E887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Uchwyty, klamki wszystkich urządzeń samochodu, drzwi żaluzjowych, szuflad, tac, muszą być tak skonstruowane, aby umożl</w:t>
            </w:r>
            <w:r w:rsidR="009645A6">
              <w:rPr>
                <w:rFonts w:ascii="Times New Roman" w:hAnsi="Times New Roman"/>
                <w:sz w:val="20"/>
                <w:lang w:val="pl-PL"/>
              </w:rPr>
              <w:t>iwiały ich obsługę w rękawicach strażackich.</w:t>
            </w:r>
          </w:p>
        </w:tc>
        <w:tc>
          <w:tcPr>
            <w:tcW w:w="2462" w:type="dxa"/>
          </w:tcPr>
          <w:p w14:paraId="2F1A4EA6" w14:textId="77777777" w:rsidR="002C3AF6" w:rsidRDefault="002C3AF6" w:rsidP="006D0B9A"/>
        </w:tc>
      </w:tr>
      <w:tr w:rsidR="002C3AF6" w14:paraId="1CB04203" w14:textId="77777777" w:rsidTr="00E630F7">
        <w:tc>
          <w:tcPr>
            <w:tcW w:w="817" w:type="dxa"/>
          </w:tcPr>
          <w:p w14:paraId="2675BD18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0DE4157E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Konstrukcja skrytek zapewniająca odprowadzenie wody z ich wnętrza. Skrytki, w których ma być przewożony sprzęt ratowniczy napędzany silnikiem spalinowym lub kanistry z paliwem do tego sprzętu, muszą być wentylowane.</w:t>
            </w:r>
            <w:r w:rsidR="00B90C48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B90C48" w:rsidRPr="00485223">
              <w:rPr>
                <w:rFonts w:ascii="Times New Roman" w:hAnsi="Times New Roman"/>
                <w:color w:val="auto"/>
                <w:sz w:val="20"/>
                <w:lang w:val="pl-PL"/>
              </w:rPr>
              <w:t>Półki skrytek wykonane ze spadkiem 0,5% - 1% w kierunku otworów odwadniających.</w:t>
            </w:r>
          </w:p>
        </w:tc>
        <w:tc>
          <w:tcPr>
            <w:tcW w:w="2462" w:type="dxa"/>
          </w:tcPr>
          <w:p w14:paraId="0219391A" w14:textId="77777777" w:rsidR="002C3AF6" w:rsidRDefault="002C3AF6" w:rsidP="006D0B9A"/>
        </w:tc>
      </w:tr>
      <w:tr w:rsidR="002C3AF6" w14:paraId="6FA91921" w14:textId="77777777" w:rsidTr="00E630F7">
        <w:tc>
          <w:tcPr>
            <w:tcW w:w="817" w:type="dxa"/>
          </w:tcPr>
          <w:p w14:paraId="30E11CF9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4721498F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2462" w:type="dxa"/>
          </w:tcPr>
          <w:p w14:paraId="630FC944" w14:textId="77777777" w:rsidR="002C3AF6" w:rsidRDefault="002C3AF6" w:rsidP="006D0B9A"/>
        </w:tc>
      </w:tr>
      <w:tr w:rsidR="00046E3D" w14:paraId="3A736F31" w14:textId="77777777" w:rsidTr="00E630F7">
        <w:tc>
          <w:tcPr>
            <w:tcW w:w="817" w:type="dxa"/>
          </w:tcPr>
          <w:p w14:paraId="4536089D" w14:textId="77777777" w:rsidR="00046E3D" w:rsidRPr="00514154" w:rsidRDefault="00046E3D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44F5522A" w14:textId="77777777" w:rsidR="00046E3D" w:rsidRDefault="00046E3D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046E3D">
              <w:rPr>
                <w:rFonts w:ascii="Times New Roman" w:hAnsi="Times New Roman"/>
                <w:sz w:val="20"/>
                <w:lang w:val="pl-PL"/>
              </w:rPr>
              <w:t>Platforma powinna posiadać uchwyty mocujące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umożliwiające</w:t>
            </w:r>
            <w:r w:rsidRPr="00046E3D">
              <w:rPr>
                <w:rFonts w:ascii="Times New Roman" w:hAnsi="Times New Roman"/>
                <w:sz w:val="20"/>
                <w:lang w:val="pl-PL"/>
              </w:rPr>
              <w:t xml:space="preserve"> przew</w:t>
            </w:r>
            <w:r>
              <w:rPr>
                <w:rFonts w:ascii="Times New Roman" w:hAnsi="Times New Roman"/>
                <w:sz w:val="20"/>
                <w:lang w:val="pl-PL"/>
              </w:rPr>
              <w:t>óz</w:t>
            </w:r>
            <w:r w:rsidRPr="00046E3D">
              <w:rPr>
                <w:rFonts w:ascii="Times New Roman" w:hAnsi="Times New Roman"/>
                <w:sz w:val="20"/>
                <w:lang w:val="pl-PL"/>
              </w:rPr>
              <w:t xml:space="preserve"> skokochronu pożarniczego</w:t>
            </w:r>
          </w:p>
        </w:tc>
        <w:tc>
          <w:tcPr>
            <w:tcW w:w="2462" w:type="dxa"/>
          </w:tcPr>
          <w:p w14:paraId="125DFB03" w14:textId="77777777" w:rsidR="00046E3D" w:rsidRDefault="00046E3D" w:rsidP="006D0B9A"/>
        </w:tc>
      </w:tr>
      <w:tr w:rsidR="002C3AF6" w14:paraId="2D6D1925" w14:textId="77777777" w:rsidTr="00E630F7">
        <w:tc>
          <w:tcPr>
            <w:tcW w:w="817" w:type="dxa"/>
          </w:tcPr>
          <w:p w14:paraId="797D811D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5ECF3F54" w14:textId="77777777" w:rsidR="002C3AF6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Skrytki na sprzęt wyposażone w oświetlenie włączane automatycznie po otwarciu drzwi skrytki, wykonane w technologii LED; w kabinie sygnalizacja otwarcia skrytek. Główny wyłącznik oświetlenia skrytek zamontowany w kabinie kierowcy. </w:t>
            </w:r>
          </w:p>
        </w:tc>
        <w:tc>
          <w:tcPr>
            <w:tcW w:w="2462" w:type="dxa"/>
          </w:tcPr>
          <w:p w14:paraId="4FBD54DA" w14:textId="77777777" w:rsidR="002C3AF6" w:rsidRDefault="002C3AF6" w:rsidP="006D0B9A"/>
        </w:tc>
      </w:tr>
      <w:tr w:rsidR="002C3AF6" w14:paraId="23B02E62" w14:textId="77777777" w:rsidTr="00E630F7">
        <w:tc>
          <w:tcPr>
            <w:tcW w:w="817" w:type="dxa"/>
          </w:tcPr>
          <w:p w14:paraId="4D6A7423" w14:textId="77777777" w:rsidR="002C3AF6" w:rsidRPr="00514154" w:rsidRDefault="002C3AF6" w:rsidP="00A530ED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</w:tcPr>
          <w:p w14:paraId="07F63870" w14:textId="77777777" w:rsidR="001B0483" w:rsidRDefault="002C3AF6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Oświetlenie pola pracy wokół zabudowy wykonane w technologii LED.</w:t>
            </w:r>
          </w:p>
        </w:tc>
        <w:tc>
          <w:tcPr>
            <w:tcW w:w="2462" w:type="dxa"/>
          </w:tcPr>
          <w:p w14:paraId="0BDFCC60" w14:textId="77777777" w:rsidR="002C3AF6" w:rsidRDefault="002C3AF6" w:rsidP="006D0B9A"/>
        </w:tc>
      </w:tr>
      <w:tr w:rsidR="00A530ED" w14:paraId="306309B2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38F01F39" w14:textId="77777777" w:rsidR="00A530ED" w:rsidRPr="00514154" w:rsidRDefault="00A530ED" w:rsidP="00A530ED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</w:tcPr>
          <w:p w14:paraId="6EEA9B55" w14:textId="77777777" w:rsidR="00A530ED" w:rsidRPr="00A530ED" w:rsidRDefault="00A530ED" w:rsidP="00F36A1A">
            <w:pPr>
              <w:pStyle w:val="Tekstpodstawowy"/>
              <w:ind w:right="52"/>
              <w:jc w:val="both"/>
              <w:rPr>
                <w:rFonts w:ascii="Times New Roman" w:hAnsi="Times New Roman"/>
                <w:b/>
                <w:sz w:val="20"/>
                <w:lang w:val="pl-PL"/>
              </w:rPr>
            </w:pPr>
            <w:r w:rsidRPr="00A530ED">
              <w:rPr>
                <w:rFonts w:ascii="Times New Roman" w:hAnsi="Times New Roman"/>
                <w:b/>
                <w:sz w:val="20"/>
                <w:lang w:val="pl-PL"/>
              </w:rPr>
              <w:t>Zestaw podnoszenia drabiny obrotowej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3955EC9D" w14:textId="77777777" w:rsidR="00A530ED" w:rsidRDefault="00A530ED" w:rsidP="006D0B9A"/>
        </w:tc>
      </w:tr>
      <w:tr w:rsidR="00AA7B37" w:rsidRPr="00AA7B37" w14:paraId="6D05A31C" w14:textId="77777777" w:rsidTr="001D771E">
        <w:trPr>
          <w:trHeight w:val="1022"/>
        </w:trPr>
        <w:tc>
          <w:tcPr>
            <w:tcW w:w="817" w:type="dxa"/>
          </w:tcPr>
          <w:p w14:paraId="6277B027" w14:textId="77777777" w:rsidR="002C3AF6" w:rsidRPr="00A530ED" w:rsidRDefault="002C3AF6" w:rsidP="00526480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24ADB4BE" w14:textId="77777777" w:rsidR="001C6E00" w:rsidRPr="004F3ABE" w:rsidRDefault="002C3AF6" w:rsidP="00F36A1A">
            <w:pPr>
              <w:jc w:val="both"/>
              <w:rPr>
                <w:color w:val="000000" w:themeColor="text1"/>
              </w:rPr>
            </w:pPr>
            <w:r w:rsidRPr="004F3ABE">
              <w:rPr>
                <w:color w:val="000000" w:themeColor="text1"/>
              </w:rPr>
              <w:t xml:space="preserve">Drabina ratownicza o wysokości ratowniczej min. </w:t>
            </w:r>
            <w:r w:rsidR="00015D81" w:rsidRPr="004F3ABE">
              <w:rPr>
                <w:color w:val="000000" w:themeColor="text1"/>
              </w:rPr>
              <w:t>3</w:t>
            </w:r>
            <w:r w:rsidRPr="004F3ABE">
              <w:rPr>
                <w:color w:val="000000" w:themeColor="text1"/>
              </w:rPr>
              <w:t xml:space="preserve">0 m, mierzonej – zgodnie z </w:t>
            </w:r>
            <w:r w:rsidR="0034631F" w:rsidRPr="004F3ABE">
              <w:rPr>
                <w:color w:val="000000" w:themeColor="text1"/>
              </w:rPr>
              <w:t xml:space="preserve">normą PN-EN 14043 </w:t>
            </w:r>
          </w:p>
        </w:tc>
        <w:tc>
          <w:tcPr>
            <w:tcW w:w="2462" w:type="dxa"/>
          </w:tcPr>
          <w:p w14:paraId="36FB9811" w14:textId="68FEF9E2" w:rsidR="00836DF3" w:rsidRPr="00F36A1A" w:rsidRDefault="00F36A1A" w:rsidP="00471CAB">
            <w:pPr>
              <w:pStyle w:val="Default"/>
              <w:jc w:val="center"/>
              <w:rPr>
                <w:sz w:val="20"/>
                <w:szCs w:val="20"/>
              </w:rPr>
            </w:pPr>
            <w:r w:rsidRPr="00F36A1A">
              <w:rPr>
                <w:sz w:val="20"/>
                <w:szCs w:val="20"/>
              </w:rPr>
              <w:t>Należy podać zakres na podstawie danych producenta</w:t>
            </w:r>
          </w:p>
        </w:tc>
      </w:tr>
      <w:tr w:rsidR="002C3AF6" w14:paraId="2643F4D7" w14:textId="77777777" w:rsidTr="00E630F7">
        <w:tc>
          <w:tcPr>
            <w:tcW w:w="817" w:type="dxa"/>
          </w:tcPr>
          <w:p w14:paraId="0C4F4856" w14:textId="77777777" w:rsidR="002C3AF6" w:rsidRPr="00A530ED" w:rsidRDefault="002C3AF6" w:rsidP="00526480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5896B2BA" w14:textId="77777777" w:rsidR="002C3AF6" w:rsidRDefault="002C3AF6" w:rsidP="00F36A1A">
            <w:pPr>
              <w:jc w:val="both"/>
            </w:pPr>
            <w: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2462" w:type="dxa"/>
          </w:tcPr>
          <w:p w14:paraId="28537F36" w14:textId="77777777" w:rsidR="002C3AF6" w:rsidRDefault="002C3AF6" w:rsidP="00C76DC8">
            <w:pPr>
              <w:jc w:val="center"/>
            </w:pPr>
            <w:r>
              <w:t>Należy podać zakres pracy na podstawie danych producenta</w:t>
            </w:r>
          </w:p>
        </w:tc>
      </w:tr>
      <w:tr w:rsidR="002C3AF6" w14:paraId="0D5C86CE" w14:textId="77777777" w:rsidTr="00E630F7">
        <w:tc>
          <w:tcPr>
            <w:tcW w:w="817" w:type="dxa"/>
          </w:tcPr>
          <w:p w14:paraId="181494C1" w14:textId="77777777" w:rsidR="002C3AF6" w:rsidRPr="00A530ED" w:rsidRDefault="002C3AF6" w:rsidP="00A530ED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689B6FE0" w14:textId="77777777" w:rsidR="004E34D3" w:rsidRPr="00A530ED" w:rsidRDefault="002C3AF6" w:rsidP="00F36A1A">
            <w:pPr>
              <w:jc w:val="both"/>
            </w:pPr>
            <w:r w:rsidRPr="00A530ED">
              <w:t>Zespół drabiny</w:t>
            </w:r>
            <w:r w:rsidR="00EA2A78" w:rsidRPr="00A530ED">
              <w:rPr>
                <w:color w:val="FF0000"/>
              </w:rPr>
              <w:t xml:space="preserve"> </w:t>
            </w:r>
            <w:r w:rsidR="0034631F" w:rsidRPr="00A530ED">
              <w:t xml:space="preserve">wyposażony w przegubowe (łamane) ostatnie najwyższe przęsło. </w:t>
            </w:r>
            <w:r w:rsidR="004B35E0" w:rsidRPr="00A530ED">
              <w:t>W</w:t>
            </w:r>
            <w:r w:rsidR="004E34D3" w:rsidRPr="00A530ED">
              <w:t xml:space="preserve">ysięgnik przegubowy o długości mierzonej do zewnętrznej krawędzi kosza nie mniejszej niż </w:t>
            </w:r>
            <w:r w:rsidR="00714AFC" w:rsidRPr="00A530ED">
              <w:t>4000</w:t>
            </w:r>
            <w:r w:rsidR="004E34D3" w:rsidRPr="00A530ED">
              <w:t xml:space="preserve"> mm, z możliwością pochylania do 75°. </w:t>
            </w:r>
          </w:p>
          <w:p w14:paraId="2E1FD452" w14:textId="77777777" w:rsidR="002C3AF6" w:rsidRPr="00714AFC" w:rsidRDefault="002C3AF6" w:rsidP="00F36A1A">
            <w:pPr>
              <w:jc w:val="both"/>
            </w:pPr>
            <w:r w:rsidRPr="00A530ED">
              <w:t>Musi być zapewni</w:t>
            </w:r>
            <w:r w:rsidR="00EA2A78" w:rsidRPr="00A530ED">
              <w:t>one swobodne przejście od pierwszego do ostatniego</w:t>
            </w:r>
            <w:r w:rsidRPr="00A530ED">
              <w:t xml:space="preserve"> przęsła. Zespół drabiny wyposażony w boczne bariery ochronne. Szczeble drabiny w wykonaniu antypoślizgowym.</w:t>
            </w:r>
            <w:r w:rsidR="00773768" w:rsidRPr="00A530ED">
              <w:t xml:space="preserve">  Zabezpieczenie zespołu drabiny, (arkusze metalu/tworzywa) minimum od strony stanowiska operatora, w strefie  stanowiska operatora, chroniące obsługującego podczas wysuwu sekcji. Zespół drabiny zabezpieczony przed korozją</w:t>
            </w:r>
          </w:p>
        </w:tc>
        <w:tc>
          <w:tcPr>
            <w:tcW w:w="2462" w:type="dxa"/>
          </w:tcPr>
          <w:p w14:paraId="16210F81" w14:textId="77777777" w:rsidR="002C3AF6" w:rsidRDefault="00C6192D" w:rsidP="00C76DC8">
            <w:pPr>
              <w:jc w:val="center"/>
            </w:pPr>
            <w:r>
              <w:t>Należy podać parametry łamanego przęsła na podstawie danych producenta</w:t>
            </w:r>
          </w:p>
        </w:tc>
      </w:tr>
      <w:tr w:rsidR="002C3AF6" w14:paraId="231B6470" w14:textId="77777777" w:rsidTr="00E630F7">
        <w:tc>
          <w:tcPr>
            <w:tcW w:w="817" w:type="dxa"/>
          </w:tcPr>
          <w:p w14:paraId="31AC567E" w14:textId="77777777" w:rsidR="002C3AF6" w:rsidRPr="00A530ED" w:rsidRDefault="002C3AF6" w:rsidP="00A530ED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3B7EE874" w14:textId="77777777" w:rsidR="002C3AF6" w:rsidRPr="007B4129" w:rsidRDefault="002C3AF6" w:rsidP="00F36A1A">
            <w:pPr>
              <w:jc w:val="both"/>
            </w:pPr>
            <w:r w:rsidRPr="007B4129">
              <w:t>Cztery boczne podpory stabilizacyjne wysuwane hydraulicznie:</w:t>
            </w:r>
          </w:p>
          <w:p w14:paraId="0EA88B53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 xml:space="preserve">szerokość podparcia (mierzona wg PN-EN 14043, p. 3.24)  – max. </w:t>
            </w:r>
            <w:r w:rsidR="008355CD" w:rsidRPr="007B4129">
              <w:rPr>
                <w:rFonts w:ascii="Times New Roman" w:hAnsi="Times New Roman"/>
                <w:sz w:val="20"/>
              </w:rPr>
              <w:t>55</w:t>
            </w:r>
            <w:r w:rsidRPr="007B4129">
              <w:rPr>
                <w:rFonts w:ascii="Times New Roman" w:hAnsi="Times New Roman"/>
                <w:sz w:val="20"/>
              </w:rPr>
              <w:t>00 mm,</w:t>
            </w:r>
            <w:r w:rsidR="00C230EB" w:rsidRPr="007B4129">
              <w:rPr>
                <w:rFonts w:ascii="Times New Roman" w:hAnsi="Times New Roman"/>
                <w:sz w:val="20"/>
              </w:rPr>
              <w:t xml:space="preserve"> </w:t>
            </w:r>
          </w:p>
          <w:p w14:paraId="72F5B92E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stanowiska sterowania podporami umieszczone z tyłu pojazdu, po jego lewej i prawej stronie. Stanowiska powinny być wyposażone w instrumenty sterownicze i kontrolne pozwalające na sprawne i bezpieczne obsługiwanie podpór. Sterowanie podporami umożliwiające obserwację sprawianych podpór,</w:t>
            </w:r>
          </w:p>
          <w:p w14:paraId="57CE053B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musi być zapewniona możliwość wysuwania podpór pojedynczo i parami,</w:t>
            </w:r>
          </w:p>
          <w:p w14:paraId="15AB9B74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14:paraId="73775DA5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możliwość pracy drabiny w przypadku, gdy nie jest możliwe maksymalne rozstawienie podpór,</w:t>
            </w:r>
          </w:p>
          <w:p w14:paraId="45507F19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regulacja prędkości wysuwania podpór za pomocą dźwigni sterowniczych,</w:t>
            </w:r>
          </w:p>
          <w:p w14:paraId="3C28BB2C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zapewniona stała kontrola stanu podparcia (nacisku na podłoże) i informacja dla operatora wszelkich nieprawidłowościach w tym zakresie,</w:t>
            </w:r>
          </w:p>
          <w:p w14:paraId="01A15FB4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automatyczne poziomowanie drabiny na podporach lub na wieńcu obrotowym,</w:t>
            </w:r>
          </w:p>
          <w:p w14:paraId="26E13244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sygnalizację optyczną prawidłowego sprawienia podpór,</w:t>
            </w:r>
          </w:p>
          <w:p w14:paraId="2852252F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na wyposażeniu cztery płyty podkładowe umożliwiające redukcję nacisku podpór na podłoże o wymiarach min. 400 x 400 mm lub o powierzchni min. 0,16 m</w:t>
            </w:r>
            <w:r w:rsidRPr="007B4129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7B4129">
              <w:rPr>
                <w:rFonts w:ascii="Times New Roman" w:hAnsi="Times New Roman"/>
                <w:sz w:val="20"/>
              </w:rPr>
              <w:t>,</w:t>
            </w:r>
          </w:p>
          <w:p w14:paraId="7269502E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4129">
              <w:rPr>
                <w:rFonts w:ascii="Times New Roman" w:hAnsi="Times New Roman"/>
                <w:sz w:val="20"/>
              </w:rPr>
              <w:t>podpory oznakowane i wyposażone w lampy sygnalizujące (żółte migające), włączane automatycznie w momencie wysunięcia podpór,</w:t>
            </w:r>
          </w:p>
          <w:p w14:paraId="4D35DD93" w14:textId="77777777" w:rsidR="002C3AF6" w:rsidRPr="007B4129" w:rsidRDefault="002C3AF6" w:rsidP="00F36A1A">
            <w:pPr>
              <w:pStyle w:val="Akapitzlist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jc w:val="both"/>
            </w:pPr>
            <w:r w:rsidRPr="007B4129">
              <w:rPr>
                <w:rFonts w:ascii="Times New Roman" w:hAnsi="Times New Roman"/>
                <w:sz w:val="20"/>
              </w:rPr>
              <w:t>stanowiska sterowania podporami wyposażone w wyłącznik bezpieczeństwa STOP.</w:t>
            </w:r>
          </w:p>
        </w:tc>
        <w:tc>
          <w:tcPr>
            <w:tcW w:w="2462" w:type="dxa"/>
          </w:tcPr>
          <w:p w14:paraId="26821F01" w14:textId="77777777" w:rsidR="002C3AF6" w:rsidRPr="00566601" w:rsidRDefault="002C3AF6" w:rsidP="002A1A57">
            <w:pPr>
              <w:jc w:val="center"/>
            </w:pPr>
            <w:r w:rsidRPr="00566601">
              <w:t>Należy podać minimalny i maksymalny możliwy rozstaw podpór, na podstawie danych producenta</w:t>
            </w:r>
          </w:p>
          <w:p w14:paraId="68EC3198" w14:textId="77777777" w:rsidR="002A1A57" w:rsidRPr="00015D81" w:rsidRDefault="002A1A57" w:rsidP="002A1A57">
            <w:pPr>
              <w:jc w:val="center"/>
              <w:rPr>
                <w:strike/>
              </w:rPr>
            </w:pPr>
          </w:p>
          <w:p w14:paraId="483771F4" w14:textId="77777777" w:rsidR="002A1A57" w:rsidRPr="00015D81" w:rsidRDefault="002A1A57" w:rsidP="002A1A57">
            <w:pPr>
              <w:jc w:val="center"/>
              <w:rPr>
                <w:strike/>
              </w:rPr>
            </w:pPr>
          </w:p>
          <w:p w14:paraId="121B8066" w14:textId="77777777" w:rsidR="002A1A57" w:rsidRPr="00015D81" w:rsidRDefault="002A1A57" w:rsidP="002A1A57">
            <w:pPr>
              <w:jc w:val="center"/>
              <w:rPr>
                <w:strike/>
              </w:rPr>
            </w:pPr>
          </w:p>
          <w:p w14:paraId="44198BF7" w14:textId="77777777" w:rsidR="002A1A57" w:rsidRPr="00015D81" w:rsidRDefault="002A1A57" w:rsidP="002A1A57">
            <w:pPr>
              <w:jc w:val="center"/>
              <w:rPr>
                <w:strike/>
              </w:rPr>
            </w:pPr>
          </w:p>
        </w:tc>
      </w:tr>
      <w:tr w:rsidR="002C3AF6" w14:paraId="0F27B562" w14:textId="77777777" w:rsidTr="00E630F7">
        <w:tc>
          <w:tcPr>
            <w:tcW w:w="817" w:type="dxa"/>
          </w:tcPr>
          <w:p w14:paraId="6CE8F121" w14:textId="77777777" w:rsidR="002C3AF6" w:rsidRPr="00A530ED" w:rsidRDefault="002C3AF6" w:rsidP="00526480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F777407" w14:textId="77777777" w:rsidR="002C3AF6" w:rsidRDefault="002C3AF6" w:rsidP="00F36A1A">
            <w:pPr>
              <w:jc w:val="both"/>
            </w:pPr>
            <w: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2462" w:type="dxa"/>
          </w:tcPr>
          <w:p w14:paraId="64AAFFE4" w14:textId="77777777" w:rsidR="002C3AF6" w:rsidRDefault="002C3AF6" w:rsidP="006D0B9A"/>
        </w:tc>
      </w:tr>
      <w:tr w:rsidR="002C3AF6" w14:paraId="0403FE4C" w14:textId="77777777" w:rsidTr="00E630F7">
        <w:tc>
          <w:tcPr>
            <w:tcW w:w="817" w:type="dxa"/>
          </w:tcPr>
          <w:p w14:paraId="01662521" w14:textId="77777777" w:rsidR="002C3AF6" w:rsidRPr="00A530ED" w:rsidRDefault="002C3AF6" w:rsidP="00526480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46AB2320" w14:textId="77777777" w:rsidR="002C3AF6" w:rsidRDefault="002C3AF6" w:rsidP="00F36A1A">
            <w:pPr>
              <w:jc w:val="both"/>
            </w:pPr>
            <w:r>
              <w:t>Zapewnione korygowanie nierówności terenu we wszystkich kierunkach w zakresie min. 10</w:t>
            </w:r>
            <w:r w:rsidR="00B90C48" w:rsidRPr="00B90C48">
              <w:t>°</w:t>
            </w:r>
            <w:r>
              <w:t xml:space="preserve">.        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62" w:type="dxa"/>
          </w:tcPr>
          <w:p w14:paraId="2E6F6F0C" w14:textId="77777777" w:rsidR="002C3AF6" w:rsidRDefault="002C3AF6" w:rsidP="006D0B9A">
            <w:pPr>
              <w:rPr>
                <w:strike/>
                <w:color w:val="FF0000"/>
              </w:rPr>
            </w:pPr>
          </w:p>
        </w:tc>
      </w:tr>
      <w:tr w:rsidR="002C3AF6" w14:paraId="17B1D8BB" w14:textId="77777777" w:rsidTr="00E630F7">
        <w:tc>
          <w:tcPr>
            <w:tcW w:w="817" w:type="dxa"/>
          </w:tcPr>
          <w:p w14:paraId="283F6268" w14:textId="77777777" w:rsidR="002C3AF6" w:rsidRPr="00A530ED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22AEFD7C" w14:textId="77777777" w:rsidR="002C3AF6" w:rsidRPr="00A530ED" w:rsidRDefault="002C3AF6" w:rsidP="00F36A1A">
            <w:pPr>
              <w:jc w:val="both"/>
            </w:pPr>
            <w:r w:rsidRPr="00A530ED">
              <w:t>Drabina wyposażona w dwa stanowiska kontrolno – sterownicze:</w:t>
            </w:r>
          </w:p>
          <w:p w14:paraId="2E3F3F63" w14:textId="77777777" w:rsidR="002C3AF6" w:rsidRPr="00A530ED" w:rsidRDefault="002C3AF6" w:rsidP="00F36A1A">
            <w:pPr>
              <w:jc w:val="both"/>
            </w:pPr>
            <w:r w:rsidRPr="00A530ED">
              <w:t>- na dole przy wieńcu obrotowym (główne),</w:t>
            </w:r>
          </w:p>
          <w:p w14:paraId="4B6F7B6D" w14:textId="77777777" w:rsidR="002C3AF6" w:rsidRPr="00A530ED" w:rsidRDefault="002C3AF6" w:rsidP="00F36A1A">
            <w:pPr>
              <w:jc w:val="both"/>
            </w:pPr>
            <w:r w:rsidRPr="00A530ED">
              <w:t>- w koszu ratowniczym (górne).</w:t>
            </w:r>
          </w:p>
        </w:tc>
        <w:tc>
          <w:tcPr>
            <w:tcW w:w="2462" w:type="dxa"/>
          </w:tcPr>
          <w:p w14:paraId="0EDEE2DC" w14:textId="77777777" w:rsidR="002C3AF6" w:rsidRDefault="002C3AF6" w:rsidP="006D0B9A"/>
        </w:tc>
      </w:tr>
      <w:tr w:rsidR="002C3AF6" w14:paraId="1CBB8E2D" w14:textId="77777777" w:rsidTr="00E630F7">
        <w:tc>
          <w:tcPr>
            <w:tcW w:w="817" w:type="dxa"/>
          </w:tcPr>
          <w:p w14:paraId="1CD44A5D" w14:textId="77777777" w:rsidR="002C3AF6" w:rsidRPr="00A530ED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17358FC1" w14:textId="77777777" w:rsidR="002C3AF6" w:rsidRDefault="002C3AF6" w:rsidP="00F36A1A">
            <w:pPr>
              <w:jc w:val="both"/>
            </w:pPr>
            <w: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2462" w:type="dxa"/>
          </w:tcPr>
          <w:p w14:paraId="7CD89AE7" w14:textId="77777777" w:rsidR="002C3AF6" w:rsidRDefault="002C3AF6" w:rsidP="006D0B9A"/>
        </w:tc>
      </w:tr>
      <w:tr w:rsidR="002C3AF6" w14:paraId="5EC7E19D" w14:textId="77777777" w:rsidTr="00E630F7">
        <w:tc>
          <w:tcPr>
            <w:tcW w:w="817" w:type="dxa"/>
          </w:tcPr>
          <w:p w14:paraId="624A0A5F" w14:textId="77777777" w:rsidR="002C3AF6" w:rsidRPr="00526480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4D7CB6ED" w14:textId="77777777" w:rsidR="00C230EB" w:rsidRPr="008355CD" w:rsidRDefault="00C230EB" w:rsidP="00F36A1A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8355CD">
              <w:rPr>
                <w:rStyle w:val="markedcontent"/>
              </w:rPr>
              <w:t>Główne stanowisko sterownicze wyposażone w podgrzewany fotel operatora. Fotel (bądź oparcie fotela) przechylane wraz z manipulatorami zgodnie z pochylaniem przęseł drabiny. Fotel dla operatora oraz konsole operatorskie, zabezpieczone poprzez pokrowce ochronne w kolorze czerwonym.</w:t>
            </w:r>
          </w:p>
        </w:tc>
        <w:tc>
          <w:tcPr>
            <w:tcW w:w="2462" w:type="dxa"/>
          </w:tcPr>
          <w:p w14:paraId="448288D3" w14:textId="77777777" w:rsidR="002C3AF6" w:rsidRDefault="002C3AF6" w:rsidP="006D0B9A"/>
        </w:tc>
      </w:tr>
      <w:tr w:rsidR="00AA7B37" w:rsidRPr="00AA7B37" w14:paraId="6F01E619" w14:textId="77777777" w:rsidTr="00E630F7">
        <w:tc>
          <w:tcPr>
            <w:tcW w:w="817" w:type="dxa"/>
          </w:tcPr>
          <w:p w14:paraId="35273182" w14:textId="77777777" w:rsidR="002C3AF6" w:rsidRPr="00526480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BA30A2A" w14:textId="77777777" w:rsidR="002C3AF6" w:rsidRPr="00AA7B37" w:rsidRDefault="002C3AF6" w:rsidP="00F36A1A">
            <w:pPr>
              <w:jc w:val="both"/>
            </w:pPr>
            <w:r w:rsidRPr="00AA7B37">
              <w:t>Ze</w:t>
            </w:r>
            <w:r w:rsidR="00B01C09" w:rsidRPr="00AA7B37">
              <w:t>spół drabiny z koszem wyposażony</w:t>
            </w:r>
            <w:r w:rsidRPr="00AA7B37">
              <w:t xml:space="preserve"> w system automatycznego zatrzymania ruchu w przypadku uderzenia o przeszkodę.</w:t>
            </w:r>
          </w:p>
        </w:tc>
        <w:tc>
          <w:tcPr>
            <w:tcW w:w="2462" w:type="dxa"/>
          </w:tcPr>
          <w:p w14:paraId="78C9C119" w14:textId="77777777" w:rsidR="002C3AF6" w:rsidRPr="00AA7B37" w:rsidRDefault="002C3AF6" w:rsidP="006D0B9A"/>
        </w:tc>
      </w:tr>
      <w:tr w:rsidR="002C3AF6" w14:paraId="5F47C4EE" w14:textId="77777777" w:rsidTr="00E630F7">
        <w:tc>
          <w:tcPr>
            <w:tcW w:w="817" w:type="dxa"/>
          </w:tcPr>
          <w:p w14:paraId="36E53D67" w14:textId="77777777" w:rsidR="002C3AF6" w:rsidRPr="00526480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137156B0" w14:textId="77777777" w:rsidR="002C3AF6" w:rsidRDefault="002C3AF6" w:rsidP="00F36A1A">
            <w:pPr>
              <w:jc w:val="both"/>
            </w:pPr>
            <w:r>
              <w:t>Układ sterowniczy zapewniający możliwość dopasowania prędkości ruchów zespołu przęseł do aktualnego ich położenia.</w:t>
            </w:r>
          </w:p>
        </w:tc>
        <w:tc>
          <w:tcPr>
            <w:tcW w:w="2462" w:type="dxa"/>
          </w:tcPr>
          <w:p w14:paraId="7E174F3D" w14:textId="77777777" w:rsidR="002C3AF6" w:rsidRDefault="002C3AF6" w:rsidP="006D0B9A"/>
        </w:tc>
      </w:tr>
      <w:tr w:rsidR="002C3AF6" w14:paraId="487EE80E" w14:textId="77777777" w:rsidTr="00E630F7">
        <w:tc>
          <w:tcPr>
            <w:tcW w:w="817" w:type="dxa"/>
          </w:tcPr>
          <w:p w14:paraId="5F5ABC58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6F86CA9" w14:textId="77777777" w:rsidR="002C3AF6" w:rsidRDefault="004B35E0" w:rsidP="00F36A1A">
            <w:pPr>
              <w:jc w:val="both"/>
            </w:pPr>
            <w:r w:rsidRPr="004B35E0"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2462" w:type="dxa"/>
          </w:tcPr>
          <w:p w14:paraId="736D706D" w14:textId="77777777" w:rsidR="002C3AF6" w:rsidRDefault="002C3AF6" w:rsidP="006D0B9A"/>
        </w:tc>
      </w:tr>
      <w:tr w:rsidR="002C3AF6" w14:paraId="02A828FB" w14:textId="77777777" w:rsidTr="00E630F7">
        <w:tc>
          <w:tcPr>
            <w:tcW w:w="817" w:type="dxa"/>
          </w:tcPr>
          <w:p w14:paraId="47992EA3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5A9EFCFA" w14:textId="77777777" w:rsidR="002C3AF6" w:rsidRPr="00FB3DBB" w:rsidRDefault="002C3AF6" w:rsidP="00F36A1A">
            <w:pPr>
              <w:jc w:val="both"/>
            </w:pPr>
            <w:r w:rsidRPr="00FB3DBB">
              <w:t>Główne stanowisko sterownicze wyposażone w kolorowy ciekłokrystaliczny wyświetlacz pokazujący aktualne parametry pracy drabiny (z opisami w języku polskim) spełniające wymagania minimalne określone w p. 5.1.5.5.3 normy PN-EN 14043</w:t>
            </w:r>
            <w:r w:rsidR="004B35E0" w:rsidRPr="004B35E0">
              <w:t>, wyświetlacz pracujący we wszystkich warunkach atmosferycznych (deszcz, śnieg) i dostosowujący obraz do panującego oświetlenia.</w:t>
            </w:r>
          </w:p>
        </w:tc>
        <w:tc>
          <w:tcPr>
            <w:tcW w:w="2462" w:type="dxa"/>
          </w:tcPr>
          <w:p w14:paraId="205BF3E4" w14:textId="77777777" w:rsidR="002C3AF6" w:rsidRDefault="002C3AF6" w:rsidP="006D0B9A"/>
        </w:tc>
      </w:tr>
      <w:tr w:rsidR="002C3AF6" w14:paraId="5B987AC5" w14:textId="77777777" w:rsidTr="00E630F7">
        <w:tc>
          <w:tcPr>
            <w:tcW w:w="817" w:type="dxa"/>
          </w:tcPr>
          <w:p w14:paraId="0838CCAD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0610B1C4" w14:textId="77777777" w:rsidR="002C3AF6" w:rsidRDefault="002C3AF6" w:rsidP="00F36A1A">
            <w:pPr>
              <w:jc w:val="both"/>
            </w:pPr>
            <w: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2462" w:type="dxa"/>
          </w:tcPr>
          <w:p w14:paraId="4980570D" w14:textId="77777777" w:rsidR="002C3AF6" w:rsidRDefault="002C3AF6" w:rsidP="006D0B9A"/>
        </w:tc>
      </w:tr>
      <w:tr w:rsidR="002C3AF6" w14:paraId="07290484" w14:textId="77777777" w:rsidTr="00E630F7">
        <w:tc>
          <w:tcPr>
            <w:tcW w:w="817" w:type="dxa"/>
          </w:tcPr>
          <w:p w14:paraId="03AAC3D7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4927D4A4" w14:textId="77777777" w:rsidR="002C3AF6" w:rsidRDefault="002C3AF6" w:rsidP="00F36A1A">
            <w:pPr>
              <w:jc w:val="both"/>
            </w:pPr>
            <w: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2462" w:type="dxa"/>
          </w:tcPr>
          <w:p w14:paraId="181560A3" w14:textId="77777777" w:rsidR="002C3AF6" w:rsidRDefault="002C3AF6" w:rsidP="006D0B9A"/>
        </w:tc>
      </w:tr>
      <w:tr w:rsidR="002C3AF6" w14:paraId="50BFFE05" w14:textId="77777777" w:rsidTr="00E630F7">
        <w:tc>
          <w:tcPr>
            <w:tcW w:w="817" w:type="dxa"/>
          </w:tcPr>
          <w:p w14:paraId="4B9EF160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2B9EDD46" w14:textId="77777777" w:rsidR="002C3AF6" w:rsidRDefault="002C3AF6" w:rsidP="00F36A1A">
            <w:pPr>
              <w:jc w:val="both"/>
            </w:pPr>
            <w: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2462" w:type="dxa"/>
          </w:tcPr>
          <w:p w14:paraId="089B8167" w14:textId="77777777" w:rsidR="002C3AF6" w:rsidRDefault="002C3AF6" w:rsidP="006D0B9A"/>
        </w:tc>
      </w:tr>
      <w:tr w:rsidR="002C3AF6" w14:paraId="0E74536F" w14:textId="77777777" w:rsidTr="00E630F7">
        <w:tc>
          <w:tcPr>
            <w:tcW w:w="817" w:type="dxa"/>
          </w:tcPr>
          <w:p w14:paraId="7080E918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C7B3169" w14:textId="77777777" w:rsidR="002C3AF6" w:rsidRDefault="002C3AF6" w:rsidP="00F36A1A">
            <w:pPr>
              <w:jc w:val="both"/>
            </w:pPr>
            <w:r>
              <w:t>Poszczególne wskaźniki oraz elementy sterownicze trwale oznakowane za pomocą piktogramów i/lub opisów (w języku polskim) pełnionej funkcji</w:t>
            </w:r>
            <w:r w:rsidR="004B35E0" w:rsidRPr="004B35E0">
              <w:t>, odporne na działanie czynników atmosferycznych.</w:t>
            </w:r>
          </w:p>
        </w:tc>
        <w:tc>
          <w:tcPr>
            <w:tcW w:w="2462" w:type="dxa"/>
          </w:tcPr>
          <w:p w14:paraId="3D234E01" w14:textId="77777777" w:rsidR="002C3AF6" w:rsidRDefault="002C3AF6" w:rsidP="006D0B9A"/>
        </w:tc>
      </w:tr>
      <w:tr w:rsidR="002C3AF6" w14:paraId="5C6E598D" w14:textId="77777777" w:rsidTr="00E630F7">
        <w:tc>
          <w:tcPr>
            <w:tcW w:w="817" w:type="dxa"/>
          </w:tcPr>
          <w:p w14:paraId="1FB17F5A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776F51BF" w14:textId="77777777" w:rsidR="002C3AF6" w:rsidRDefault="002C3AF6" w:rsidP="00F36A1A">
            <w:pPr>
              <w:jc w:val="both"/>
            </w:pPr>
            <w:r>
              <w:t>System kontroli sterowania musi zapewniać minimum:</w:t>
            </w:r>
          </w:p>
          <w:p w14:paraId="049FF31E" w14:textId="77777777" w:rsidR="002C3AF6" w:rsidRPr="00C0325A" w:rsidRDefault="002C3AF6" w:rsidP="00F36A1A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0325A">
              <w:rPr>
                <w:rFonts w:ascii="Times New Roman" w:hAnsi="Times New Roman"/>
                <w:sz w:val="20"/>
              </w:rPr>
              <w:t xml:space="preserve">możliwość automatycznego wyrównywania (pokrycia) szczebli drabiny, </w:t>
            </w:r>
          </w:p>
          <w:p w14:paraId="073E7A94" w14:textId="77777777" w:rsidR="002C3AF6" w:rsidRPr="00C0325A" w:rsidRDefault="002C3AF6" w:rsidP="00F36A1A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0325A">
              <w:rPr>
                <w:rFonts w:ascii="Times New Roman" w:hAnsi="Times New Roman"/>
                <w:sz w:val="20"/>
              </w:rPr>
              <w:t>zwolnienie ruchów drabiny przy konieczności wykonywania precyzyjnych manewrów,</w:t>
            </w:r>
          </w:p>
          <w:p w14:paraId="02F1277B" w14:textId="77777777" w:rsidR="002C3AF6" w:rsidRPr="00C0325A" w:rsidRDefault="002C3AF6" w:rsidP="00F36A1A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0325A">
              <w:rPr>
                <w:rFonts w:ascii="Times New Roman" w:hAnsi="Times New Roman"/>
                <w:sz w:val="20"/>
              </w:rPr>
              <w:t>samoczynny układ pionowania drabiny,</w:t>
            </w:r>
          </w:p>
          <w:p w14:paraId="7884577F" w14:textId="77777777" w:rsidR="002C3AF6" w:rsidRPr="00C0325A" w:rsidRDefault="002C3AF6" w:rsidP="00F36A1A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0325A">
              <w:rPr>
                <w:rFonts w:ascii="Times New Roman" w:hAnsi="Times New Roman"/>
                <w:sz w:val="20"/>
              </w:rPr>
              <w:t>automatyczny układ poziomowania kosza,</w:t>
            </w:r>
          </w:p>
          <w:p w14:paraId="081D9DBA" w14:textId="77777777" w:rsidR="002C3AF6" w:rsidRDefault="002C3AF6" w:rsidP="00F36A1A">
            <w:pPr>
              <w:pStyle w:val="Akapitzlist"/>
              <w:numPr>
                <w:ilvl w:val="0"/>
                <w:numId w:val="26"/>
              </w:numPr>
              <w:spacing w:after="0"/>
              <w:jc w:val="both"/>
            </w:pPr>
            <w:r w:rsidRPr="00C0325A">
              <w:rPr>
                <w:rFonts w:ascii="Times New Roman" w:hAnsi="Times New Roman"/>
                <w:sz w:val="20"/>
              </w:rPr>
              <w:t xml:space="preserve">automatyczne składanie przęseł do pozycji transportowej, funkcję automatycznego powrotu, funkcję pamięci celu – funkcjonalności zapewnione z możliwością zapamiętania celu pośredniego (funkcją ominięcia przeszkody) </w:t>
            </w:r>
          </w:p>
        </w:tc>
        <w:tc>
          <w:tcPr>
            <w:tcW w:w="2462" w:type="dxa"/>
          </w:tcPr>
          <w:p w14:paraId="7338930D" w14:textId="77777777" w:rsidR="002C3AF6" w:rsidRDefault="002C3AF6" w:rsidP="006D0B9A">
            <w:pPr>
              <w:rPr>
                <w:i/>
              </w:rPr>
            </w:pPr>
          </w:p>
        </w:tc>
      </w:tr>
      <w:tr w:rsidR="002C3AF6" w14:paraId="4E2E7FD2" w14:textId="77777777" w:rsidTr="00E630F7">
        <w:tc>
          <w:tcPr>
            <w:tcW w:w="817" w:type="dxa"/>
          </w:tcPr>
          <w:p w14:paraId="106E4B92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7255CF3E" w14:textId="77777777" w:rsidR="002C3AF6" w:rsidRDefault="002C3AF6" w:rsidP="00F36A1A">
            <w:pPr>
              <w:jc w:val="both"/>
            </w:pPr>
            <w:r>
              <w:t xml:space="preserve">Drabina wyposażona w wiatromierz, przekazujący wyniki pomiarów do obydwu stanowisk kontrolno–sterowniczych. Wiatromierz zamontowany </w:t>
            </w:r>
            <w:r w:rsidR="00AF5621">
              <w:t xml:space="preserve">na koszu ratowniczym bądź </w:t>
            </w:r>
            <w:r>
              <w:t xml:space="preserve">na ostatnim (górnym) przęśle drabiny w sposób zabezpieczający go przed uszkodzeniem podczas normalnego użytkowania. </w:t>
            </w:r>
          </w:p>
        </w:tc>
        <w:tc>
          <w:tcPr>
            <w:tcW w:w="2462" w:type="dxa"/>
          </w:tcPr>
          <w:p w14:paraId="60FC67FF" w14:textId="77777777" w:rsidR="002C3AF6" w:rsidRDefault="002C3AF6" w:rsidP="006D0B9A"/>
        </w:tc>
      </w:tr>
      <w:tr w:rsidR="002C3AF6" w14:paraId="44A5FEB3" w14:textId="77777777" w:rsidTr="00E630F7">
        <w:tc>
          <w:tcPr>
            <w:tcW w:w="817" w:type="dxa"/>
          </w:tcPr>
          <w:p w14:paraId="68EA817D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07768F53" w14:textId="77777777" w:rsidR="002C3AF6" w:rsidRDefault="002C3AF6" w:rsidP="00F36A1A">
            <w:pPr>
              <w:jc w:val="both"/>
            </w:pPr>
            <w:r>
              <w:t>Drabina wyposażona</w:t>
            </w:r>
            <w:r w:rsidR="00B90C48">
              <w:t>,</w:t>
            </w:r>
            <w:r>
              <w:t xml:space="preserve"> w co najmniej jeden elektro-hydrauliczny system pracy awaryjnej</w:t>
            </w:r>
            <w:r w:rsidR="004B35E0" w:rsidRPr="004B35E0">
              <w:t xml:space="preserve"> zasilany z agregatu zainstalowanego na pojeździe</w:t>
            </w:r>
            <w:r>
              <w:t>, umożliwiający sprowadzenie drabiny i podpór do pozycji transportowej (czas sprowadzenia drabiny i podpór do</w:t>
            </w:r>
            <w:r w:rsidR="006C09B8">
              <w:t xml:space="preserve"> pozycji transportowej – max 30</w:t>
            </w:r>
            <w:r>
              <w:t xml:space="preserve"> min) </w:t>
            </w:r>
          </w:p>
        </w:tc>
        <w:tc>
          <w:tcPr>
            <w:tcW w:w="2462" w:type="dxa"/>
          </w:tcPr>
          <w:p w14:paraId="6A6520BE" w14:textId="77777777" w:rsidR="002C3AF6" w:rsidRDefault="002C3AF6" w:rsidP="006D0B9A"/>
        </w:tc>
      </w:tr>
      <w:tr w:rsidR="002C3AF6" w14:paraId="58AC0662" w14:textId="77777777" w:rsidTr="00E630F7">
        <w:tc>
          <w:tcPr>
            <w:tcW w:w="817" w:type="dxa"/>
          </w:tcPr>
          <w:p w14:paraId="2F290586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3C5C01E" w14:textId="77777777" w:rsidR="002C3AF6" w:rsidRDefault="002C3AF6" w:rsidP="00F36A1A">
            <w:pPr>
              <w:jc w:val="both"/>
            </w:pPr>
            <w:r>
              <w:t>Oświetlenie wysięgnika o zasięgu oświetlenia większym niż maksymalna długość wysuwu przęseł, włączane z głównego stanowiska sterowniczego:</w:t>
            </w:r>
          </w:p>
          <w:p w14:paraId="646821F4" w14:textId="77777777" w:rsidR="002C3AF6" w:rsidRDefault="002C3AF6" w:rsidP="00F36A1A">
            <w:pPr>
              <w:numPr>
                <w:ilvl w:val="0"/>
                <w:numId w:val="10"/>
              </w:numPr>
              <w:tabs>
                <w:tab w:val="left" w:pos="356"/>
              </w:tabs>
              <w:jc w:val="both"/>
            </w:pPr>
            <w:r>
              <w:t>dwa reflektory wykonane w technologii LED o strumieniu świetlnym min. 2500 lm zasilane z instalacji elektrycznej pojazdu, zamontowane po lewej i prawej stronie na szczycie najniższego przęsła, posiadające możliwość obrotu wokół osi poziomej, realizowaną z głównego stanowiska sterowniczego,</w:t>
            </w:r>
          </w:p>
          <w:p w14:paraId="09EB6C6E" w14:textId="77777777" w:rsidR="00541542" w:rsidRDefault="002C3AF6" w:rsidP="00F36A1A">
            <w:pPr>
              <w:numPr>
                <w:ilvl w:val="0"/>
                <w:numId w:val="10"/>
              </w:numPr>
              <w:tabs>
                <w:tab w:val="left" w:pos="356"/>
              </w:tabs>
              <w:jc w:val="both"/>
            </w:pPr>
            <w:r w:rsidRPr="004C7644">
              <w:t xml:space="preserve">jeden reflektor wykonany w technologii LED o strumieniu świetlnym min. 8000 lm zasilany z instalacji elektrycznej pojazdu (lub dwa jednakowe reflektory o łącznym strumieniu świetlnych min. 8000 lm), zamontowany(e) pod parkiem drabinowym, oświetlający(e) przęsła oraz podporę </w:t>
            </w:r>
            <w:r w:rsidR="00541542">
              <w:t>przęseł przy składaniu drabiny.</w:t>
            </w:r>
          </w:p>
          <w:p w14:paraId="27AB62D2" w14:textId="77777777" w:rsidR="002C3AF6" w:rsidRDefault="002C3AF6" w:rsidP="00F36A1A">
            <w:pPr>
              <w:tabs>
                <w:tab w:val="left" w:pos="356"/>
              </w:tabs>
              <w:jc w:val="both"/>
            </w:pPr>
            <w:r w:rsidRPr="00541542">
              <w:t>Wym</w:t>
            </w:r>
            <w:r w:rsidR="00541542" w:rsidRPr="00541542">
              <w:t>agany stopień ochrony min. IP67.</w:t>
            </w:r>
          </w:p>
        </w:tc>
        <w:tc>
          <w:tcPr>
            <w:tcW w:w="2462" w:type="dxa"/>
          </w:tcPr>
          <w:p w14:paraId="74FAE83B" w14:textId="77777777" w:rsidR="002C3AF6" w:rsidRDefault="00731678" w:rsidP="00C76DC8">
            <w:pPr>
              <w:jc w:val="center"/>
            </w:pPr>
            <w:r>
              <w:t>Należy podać markę</w:t>
            </w:r>
            <w:r w:rsidR="002C3AF6">
              <w:t xml:space="preserve"> reflektorów.</w:t>
            </w:r>
          </w:p>
        </w:tc>
      </w:tr>
      <w:tr w:rsidR="002C3AF6" w14:paraId="2D81C9A8" w14:textId="77777777" w:rsidTr="00E630F7">
        <w:tc>
          <w:tcPr>
            <w:tcW w:w="817" w:type="dxa"/>
          </w:tcPr>
          <w:p w14:paraId="5A7DCD9E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27461572" w14:textId="77777777" w:rsidR="002C3AF6" w:rsidRPr="009D37DF" w:rsidRDefault="002C3AF6" w:rsidP="00F36A1A">
            <w:pPr>
              <w:jc w:val="both"/>
            </w:pPr>
            <w:r w:rsidRPr="009D37DF">
              <w:t xml:space="preserve">Drabina wyposażona w układ wodno-pianowy wyposażony suchy pion zamontowany na </w:t>
            </w:r>
            <w:r w:rsidR="00541542" w:rsidRPr="009D37DF">
              <w:t>najwyższym</w:t>
            </w:r>
            <w:r w:rsidRPr="009D37DF">
              <w:t xml:space="preserve"> przęśle, zakończony nasadą pożarniczą wielkości 75, o następujących cechach:</w:t>
            </w:r>
          </w:p>
          <w:p w14:paraId="46B1713C" w14:textId="77777777" w:rsidR="002C3AF6" w:rsidRPr="00AB4831" w:rsidRDefault="002C3AF6" w:rsidP="00F36A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układ kompletny gotowy do pracy bez dokonywania innych czynności niż podłączenie zasilania do nasad 75,</w:t>
            </w:r>
          </w:p>
          <w:p w14:paraId="2051D4D4" w14:textId="77777777" w:rsidR="002C3AF6" w:rsidRPr="00AB4831" w:rsidRDefault="002C3AF6" w:rsidP="00F36A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w koszu drabiny w instalacji wodno-pianowej zamontowane przyłącza 1xStorzB/75 i 1xStorz C/52 oraz przyłącze do szybkiego natarcia</w:t>
            </w:r>
            <w:r w:rsidR="00950608" w:rsidRPr="00AB4831">
              <w:rPr>
                <w:rFonts w:ascii="Times New Roman" w:hAnsi="Times New Roman"/>
                <w:sz w:val="20"/>
                <w:szCs w:val="20"/>
              </w:rPr>
              <w:t xml:space="preserve"> z zaworami;</w:t>
            </w:r>
          </w:p>
          <w:p w14:paraId="7E5E8E2C" w14:textId="77777777" w:rsidR="002C3AF6" w:rsidRPr="00AB4831" w:rsidRDefault="002C3AF6" w:rsidP="00F36A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ciśnienie testowe dla suchego pionu i węża 12 bar, cały ukła</w:t>
            </w:r>
            <w:r w:rsidR="00C230EB" w:rsidRPr="00AB4831">
              <w:rPr>
                <w:rFonts w:ascii="Times New Roman" w:hAnsi="Times New Roman"/>
                <w:sz w:val="20"/>
                <w:szCs w:val="20"/>
              </w:rPr>
              <w:t>d zapewniający wydajność min. 20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>00</w:t>
            </w:r>
            <w:r w:rsidR="009D37DF" w:rsidRPr="00AB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831">
              <w:rPr>
                <w:rFonts w:ascii="Times New Roman" w:hAnsi="Times New Roman"/>
                <w:sz w:val="20"/>
                <w:szCs w:val="20"/>
              </w:rPr>
              <w:t>l/min,</w:t>
            </w:r>
          </w:p>
          <w:p w14:paraId="0C8120EE" w14:textId="77777777" w:rsidR="002C3AF6" w:rsidRPr="00AB4831" w:rsidRDefault="002C3AF6" w:rsidP="00F36A1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układ z możliwością odwodnienia.</w:t>
            </w:r>
          </w:p>
        </w:tc>
        <w:tc>
          <w:tcPr>
            <w:tcW w:w="2462" w:type="dxa"/>
          </w:tcPr>
          <w:p w14:paraId="50D8F026" w14:textId="77777777" w:rsidR="002C3AF6" w:rsidRDefault="002C3AF6" w:rsidP="00C0325A"/>
        </w:tc>
      </w:tr>
      <w:tr w:rsidR="002C3AF6" w14:paraId="105B3569" w14:textId="77777777" w:rsidTr="00E630F7">
        <w:tc>
          <w:tcPr>
            <w:tcW w:w="817" w:type="dxa"/>
          </w:tcPr>
          <w:p w14:paraId="6722026D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1EC40BFB" w14:textId="77777777" w:rsidR="002C3AF6" w:rsidRDefault="002C3AF6" w:rsidP="00F36A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Drabina wyposażona w uchwyty dające możliwość użycia drabiny jako żurawia. Podnoszenie, obrót i opusz</w:t>
            </w:r>
            <w:r w:rsidR="00C6192D">
              <w:rPr>
                <w:rFonts w:eastAsia="Calibri"/>
                <w:bCs/>
                <w:iCs/>
              </w:rPr>
              <w:t>czanie ładunków o masie do min 4</w:t>
            </w:r>
            <w:r w:rsidR="00056069">
              <w:rPr>
                <w:rFonts w:eastAsia="Calibri"/>
                <w:bCs/>
                <w:iCs/>
              </w:rPr>
              <w:t xml:space="preserve">000 kg </w:t>
            </w:r>
            <w:r>
              <w:rPr>
                <w:rFonts w:eastAsia="Calibri"/>
                <w:bCs/>
                <w:iCs/>
              </w:rPr>
              <w:t xml:space="preserve"> w pozycji </w:t>
            </w:r>
            <w:r w:rsidR="00FD7A97">
              <w:rPr>
                <w:rFonts w:eastAsia="Calibri"/>
                <w:bCs/>
                <w:iCs/>
              </w:rPr>
              <w:t>drabiny</w:t>
            </w:r>
            <w:r>
              <w:rPr>
                <w:rFonts w:eastAsia="Calibri"/>
                <w:bCs/>
                <w:iCs/>
              </w:rPr>
              <w:t xml:space="preserve"> złożonej</w:t>
            </w:r>
            <w:r w:rsidR="00DF474A">
              <w:rPr>
                <w:rFonts w:eastAsia="Calibri"/>
                <w:bCs/>
                <w:iCs/>
              </w:rPr>
              <w:t>,</w:t>
            </w:r>
            <w:r>
              <w:rPr>
                <w:rFonts w:eastAsia="Calibri"/>
                <w:bCs/>
                <w:iCs/>
              </w:rPr>
              <w:t xml:space="preserve"> w całym zakresie pracy drabiny. </w:t>
            </w:r>
          </w:p>
        </w:tc>
        <w:tc>
          <w:tcPr>
            <w:tcW w:w="2462" w:type="dxa"/>
          </w:tcPr>
          <w:p w14:paraId="620C63BD" w14:textId="77777777" w:rsidR="002C3AF6" w:rsidRDefault="002C3AF6" w:rsidP="00C0325A"/>
        </w:tc>
      </w:tr>
      <w:tr w:rsidR="00AA7B37" w:rsidRPr="00AA7B37" w14:paraId="2B70E4AA" w14:textId="77777777" w:rsidTr="00E630F7">
        <w:tc>
          <w:tcPr>
            <w:tcW w:w="817" w:type="dxa"/>
          </w:tcPr>
          <w:p w14:paraId="161CB844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66D5C83E" w14:textId="77777777" w:rsidR="00AA7B37" w:rsidRPr="004F3ABE" w:rsidRDefault="002C3AF6" w:rsidP="00F36A1A">
            <w:pPr>
              <w:pStyle w:val="Nagwek"/>
              <w:tabs>
                <w:tab w:val="left" w:pos="8357"/>
              </w:tabs>
              <w:ind w:left="6"/>
              <w:jc w:val="both"/>
              <w:rPr>
                <w:rFonts w:eastAsia="ArialMT"/>
                <w:color w:val="000000" w:themeColor="text1"/>
              </w:rPr>
            </w:pPr>
            <w:r w:rsidRPr="004F3ABE">
              <w:rPr>
                <w:rFonts w:eastAsia="Calibri"/>
                <w:bCs/>
                <w:iCs/>
                <w:color w:val="000000" w:themeColor="text1"/>
              </w:rPr>
              <w:t>Czas sprawi</w:t>
            </w:r>
            <w:r w:rsidR="00AE6D9C" w:rsidRPr="004F3ABE">
              <w:rPr>
                <w:rFonts w:eastAsia="Calibri"/>
                <w:bCs/>
                <w:iCs/>
                <w:color w:val="000000" w:themeColor="text1"/>
              </w:rPr>
              <w:t>ania drabiny – max</w:t>
            </w:r>
            <w:r w:rsidR="00AA7B37" w:rsidRPr="004F3ABE">
              <w:rPr>
                <w:rFonts w:eastAsia="Calibri"/>
                <w:bCs/>
                <w:iCs/>
                <w:color w:val="000000" w:themeColor="text1"/>
              </w:rPr>
              <w:t>.</w:t>
            </w:r>
            <w:r w:rsidR="00AE6D9C" w:rsidRPr="004F3ABE">
              <w:rPr>
                <w:rFonts w:eastAsia="Calibri"/>
                <w:bCs/>
                <w:iCs/>
                <w:color w:val="000000" w:themeColor="text1"/>
              </w:rPr>
              <w:t xml:space="preserve"> </w:t>
            </w:r>
            <w:r w:rsidR="00566601" w:rsidRPr="004F3ABE">
              <w:rPr>
                <w:rFonts w:eastAsia="ArialMT"/>
                <w:color w:val="000000" w:themeColor="text1"/>
              </w:rPr>
              <w:t>9</w:t>
            </w:r>
            <w:r w:rsidR="00C6192D" w:rsidRPr="004F3ABE">
              <w:rPr>
                <w:rFonts w:eastAsia="ArialMT"/>
                <w:color w:val="000000" w:themeColor="text1"/>
              </w:rPr>
              <w:t>5 s</w:t>
            </w:r>
            <w:r w:rsidR="00AA7B37" w:rsidRPr="004F3ABE">
              <w:rPr>
                <w:rFonts w:eastAsia="ArialMT"/>
                <w:color w:val="000000" w:themeColor="text1"/>
              </w:rPr>
              <w:t xml:space="preserve">   </w:t>
            </w:r>
          </w:p>
          <w:p w14:paraId="326FCD90" w14:textId="77777777" w:rsidR="002C3AF6" w:rsidRPr="004F3ABE" w:rsidRDefault="002C3AF6" w:rsidP="00F36A1A">
            <w:pPr>
              <w:pStyle w:val="Nagwek"/>
              <w:tabs>
                <w:tab w:val="left" w:pos="8357"/>
              </w:tabs>
              <w:ind w:left="6"/>
              <w:jc w:val="both"/>
              <w:rPr>
                <w:color w:val="000000" w:themeColor="text1"/>
              </w:rPr>
            </w:pPr>
            <w:r w:rsidRPr="004F3ABE">
              <w:rPr>
                <w:rFonts w:eastAsia="ArialMT"/>
                <w:color w:val="000000" w:themeColor="text1"/>
              </w:rPr>
              <w:t>Czas sprawiania definiowany zgodnie z p. 3.25 normy PN-EN 14043</w:t>
            </w:r>
          </w:p>
        </w:tc>
        <w:tc>
          <w:tcPr>
            <w:tcW w:w="2462" w:type="dxa"/>
          </w:tcPr>
          <w:p w14:paraId="062DDB64" w14:textId="77777777" w:rsidR="008C0461" w:rsidRPr="00AA7B37" w:rsidRDefault="008C0461" w:rsidP="00C0325A"/>
          <w:p w14:paraId="28464925" w14:textId="77777777" w:rsidR="002C3AF6" w:rsidRPr="00AA7B37" w:rsidRDefault="002C3AF6" w:rsidP="00C0325A"/>
        </w:tc>
      </w:tr>
      <w:tr w:rsidR="002C3AF6" w14:paraId="41A772CE" w14:textId="77777777" w:rsidTr="00E630F7">
        <w:tc>
          <w:tcPr>
            <w:tcW w:w="817" w:type="dxa"/>
          </w:tcPr>
          <w:p w14:paraId="25010788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38AA19B" w14:textId="77777777" w:rsidR="002C3AF6" w:rsidRPr="00C0325A" w:rsidRDefault="002C3AF6" w:rsidP="00F36A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892121">
              <w:rPr>
                <w:rFonts w:eastAsia="Calibri"/>
                <w:bCs/>
                <w:iCs/>
              </w:rPr>
              <w:t>Drabina</w:t>
            </w:r>
            <w:r w:rsidR="00892121" w:rsidRPr="00892121">
              <w:rPr>
                <w:rFonts w:eastAsia="Calibri"/>
                <w:bCs/>
                <w:iCs/>
              </w:rPr>
              <w:t xml:space="preserve"> </w:t>
            </w:r>
            <w:r w:rsidRPr="00892121">
              <w:rPr>
                <w:rFonts w:eastAsia="Calibri"/>
                <w:bCs/>
                <w:iCs/>
              </w:rPr>
              <w:t xml:space="preserve">wyposażona </w:t>
            </w:r>
            <w:r w:rsidR="00892121" w:rsidRPr="00892121">
              <w:rPr>
                <w:rFonts w:eastAsia="Calibri"/>
                <w:bCs/>
                <w:iCs/>
              </w:rPr>
              <w:t xml:space="preserve"> </w:t>
            </w:r>
            <w:r w:rsidRPr="00892121">
              <w:rPr>
                <w:rFonts w:eastAsia="Calibri"/>
                <w:bCs/>
                <w:iCs/>
              </w:rPr>
              <w:t>w</w:t>
            </w:r>
            <w:r w:rsidR="00C230EB">
              <w:rPr>
                <w:rFonts w:eastAsia="Calibri"/>
                <w:bCs/>
                <w:iCs/>
              </w:rPr>
              <w:t xml:space="preserve"> automatyczny </w:t>
            </w:r>
            <w:r w:rsidRPr="00892121">
              <w:rPr>
                <w:rFonts w:eastAsia="Calibri"/>
                <w:bCs/>
                <w:iCs/>
              </w:rPr>
              <w:t>system tłumienia drgań przęseł przy gwałtownych zmia</w:t>
            </w:r>
            <w:r w:rsidR="00C0325A">
              <w:rPr>
                <w:rFonts w:eastAsia="Calibri"/>
                <w:bCs/>
                <w:iCs/>
              </w:rPr>
              <w:t xml:space="preserve">nach obciążenia kosza drabiny. </w:t>
            </w:r>
          </w:p>
        </w:tc>
        <w:tc>
          <w:tcPr>
            <w:tcW w:w="2462" w:type="dxa"/>
          </w:tcPr>
          <w:p w14:paraId="68668FCC" w14:textId="77777777" w:rsidR="002C3AF6" w:rsidRPr="00F32A97" w:rsidRDefault="002C3AF6" w:rsidP="00F32A97">
            <w:pPr>
              <w:jc w:val="center"/>
              <w:rPr>
                <w:b/>
                <w:color w:val="FF0000"/>
              </w:rPr>
            </w:pPr>
          </w:p>
        </w:tc>
      </w:tr>
      <w:tr w:rsidR="00AA7B37" w:rsidRPr="00AA7B37" w14:paraId="0D8B88DF" w14:textId="77777777" w:rsidTr="00E630F7">
        <w:tc>
          <w:tcPr>
            <w:tcW w:w="817" w:type="dxa"/>
          </w:tcPr>
          <w:p w14:paraId="4FEC1FAD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0881DB2" w14:textId="77777777" w:rsidR="002C3AF6" w:rsidRPr="004F3ABE" w:rsidRDefault="002C3AF6" w:rsidP="00F36A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 w:themeColor="text1"/>
              </w:rPr>
            </w:pPr>
            <w:r w:rsidRPr="004F3ABE">
              <w:rPr>
                <w:bCs/>
                <w:iCs/>
                <w:color w:val="000000" w:themeColor="text1"/>
              </w:rPr>
              <w:t xml:space="preserve">Wysięg boczny (poziomy) przy maksymalnym rozstawie podpór i obciążeniu 1 osobą w koszu ratowniczym - minimum </w:t>
            </w:r>
            <w:r w:rsidR="004B6A20" w:rsidRPr="004F3ABE">
              <w:rPr>
                <w:bCs/>
                <w:iCs/>
                <w:color w:val="000000" w:themeColor="text1"/>
              </w:rPr>
              <w:t>1</w:t>
            </w:r>
            <w:r w:rsidR="00E0687F" w:rsidRPr="004F3ABE">
              <w:rPr>
                <w:bCs/>
                <w:iCs/>
                <w:color w:val="000000" w:themeColor="text1"/>
              </w:rPr>
              <w:t>7,</w:t>
            </w:r>
            <w:r w:rsidR="00AA7B37" w:rsidRPr="004F3ABE">
              <w:rPr>
                <w:bCs/>
                <w:iCs/>
                <w:color w:val="000000" w:themeColor="text1"/>
              </w:rPr>
              <w:t>0 m,</w:t>
            </w:r>
            <w:r w:rsidRPr="004F3ABE">
              <w:rPr>
                <w:bCs/>
                <w:iCs/>
                <w:color w:val="000000" w:themeColor="text1"/>
              </w:rPr>
              <w:t xml:space="preserve"> mierzony  zgodnie z p. 3.14  nor</w:t>
            </w:r>
            <w:r w:rsidR="00380FAA" w:rsidRPr="004F3ABE">
              <w:rPr>
                <w:bCs/>
                <w:iCs/>
                <w:color w:val="000000" w:themeColor="text1"/>
              </w:rPr>
              <w:t>my PN-EN 14043</w:t>
            </w:r>
            <w:r w:rsidR="006C09B8" w:rsidRPr="004F3ABE">
              <w:rPr>
                <w:bCs/>
                <w:iCs/>
                <w:color w:val="000000" w:themeColor="text1"/>
              </w:rPr>
              <w:t xml:space="preserve"> </w:t>
            </w:r>
            <w:r w:rsidRPr="004F3ABE">
              <w:rPr>
                <w:bCs/>
                <w:iCs/>
                <w:color w:val="000000" w:themeColor="text1"/>
              </w:rPr>
              <w:t>podczas próby „stateczności statycznej” wg p. 5.1.2.2.1 normy PN</w:t>
            </w:r>
            <w:r w:rsidR="00380FAA" w:rsidRPr="004F3ABE">
              <w:rPr>
                <w:bCs/>
                <w:iCs/>
                <w:color w:val="000000" w:themeColor="text1"/>
              </w:rPr>
              <w:t xml:space="preserve">-EN 14043 </w:t>
            </w:r>
            <w:r w:rsidRPr="004F3ABE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2462" w:type="dxa"/>
          </w:tcPr>
          <w:p w14:paraId="70E7F414" w14:textId="77777777" w:rsidR="00836DF3" w:rsidRPr="00566601" w:rsidRDefault="00836DF3" w:rsidP="00F4682C">
            <w:pPr>
              <w:jc w:val="center"/>
              <w:rPr>
                <w:b/>
                <w:strike/>
              </w:rPr>
            </w:pPr>
          </w:p>
        </w:tc>
      </w:tr>
      <w:tr w:rsidR="00AA7B37" w:rsidRPr="00AA7B37" w14:paraId="180F63C0" w14:textId="77777777" w:rsidTr="00E630F7">
        <w:tc>
          <w:tcPr>
            <w:tcW w:w="817" w:type="dxa"/>
            <w:tcBorders>
              <w:bottom w:val="single" w:sz="4" w:space="0" w:color="auto"/>
            </w:tcBorders>
          </w:tcPr>
          <w:p w14:paraId="3D0E922D" w14:textId="77777777" w:rsidR="002C3AF6" w:rsidRPr="00C0325A" w:rsidRDefault="002C3AF6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730AA6E8" w14:textId="77777777" w:rsidR="002C3AF6" w:rsidRPr="00AA7B37" w:rsidRDefault="002C3AF6" w:rsidP="00F36A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AA7B37">
              <w:t>Drabina wyposażona w czujniki kontaktu z przeszkodą ze wskazaniem na stanowisku operatora, od której 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2462" w:type="dxa"/>
          </w:tcPr>
          <w:p w14:paraId="7AB1F4F5" w14:textId="77777777" w:rsidR="002C3AF6" w:rsidRPr="00AA7B37" w:rsidRDefault="002C3AF6" w:rsidP="00C0325A">
            <w:pPr>
              <w:rPr>
                <w:strike/>
              </w:rPr>
            </w:pPr>
          </w:p>
        </w:tc>
      </w:tr>
      <w:tr w:rsidR="00E630F7" w:rsidRPr="00E630F7" w14:paraId="629C503C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21728342" w14:textId="77777777" w:rsidR="00E630F7" w:rsidRPr="00E630F7" w:rsidRDefault="00E630F7" w:rsidP="00E630F7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  <w:vAlign w:val="center"/>
          </w:tcPr>
          <w:p w14:paraId="412251E5" w14:textId="77777777" w:rsidR="00E630F7" w:rsidRPr="00E630F7" w:rsidRDefault="00E630F7" w:rsidP="00F36A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30F7">
              <w:rPr>
                <w:b/>
              </w:rPr>
              <w:t>Parametry kosza ratowniczego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5CAC8CA4" w14:textId="77777777" w:rsidR="00E630F7" w:rsidRPr="00E630F7" w:rsidRDefault="00E630F7" w:rsidP="00C0325A">
            <w:pPr>
              <w:rPr>
                <w:b/>
                <w:strike/>
              </w:rPr>
            </w:pPr>
          </w:p>
        </w:tc>
      </w:tr>
      <w:tr w:rsidR="00A32DAB" w:rsidRPr="00AA7B37" w14:paraId="3C0A498D" w14:textId="77777777" w:rsidTr="00E630F7">
        <w:tc>
          <w:tcPr>
            <w:tcW w:w="817" w:type="dxa"/>
          </w:tcPr>
          <w:p w14:paraId="21BEF3C7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59AD4F0" w14:textId="77777777" w:rsidR="00A32DAB" w:rsidRPr="00AA7B37" w:rsidRDefault="00A32DAB" w:rsidP="00F36A1A">
            <w:pPr>
              <w:jc w:val="both"/>
            </w:pPr>
            <w:r w:rsidRPr="00AA7B37">
              <w:t>Pojazd wyp</w:t>
            </w:r>
            <w:r>
              <w:t xml:space="preserve">osażony w </w:t>
            </w:r>
            <w:r w:rsidRPr="00C0325A">
              <w:t>kosz ratowniczy min. 5 osobowy, o udźwigu min. 500 kg, zamontowany</w:t>
            </w:r>
            <w:r w:rsidRPr="00AA7B37">
              <w:t xml:space="preserve"> do szczytu ostatniego przęsła drabiny, przewożony w tej pozycji. Kosz powinien posiadać możliwość odłączenia go od przęseł drabiny. </w:t>
            </w:r>
          </w:p>
          <w:p w14:paraId="0FE7C525" w14:textId="77777777" w:rsidR="00A32DAB" w:rsidRPr="00AA7B37" w:rsidRDefault="00A32DAB" w:rsidP="00F36A1A">
            <w:pPr>
              <w:jc w:val="both"/>
            </w:pPr>
            <w:r w:rsidRPr="00AA7B37">
              <w:lastRenderedPageBreak/>
              <w:t>Przez udźwig kosza należy rozumieć – maksymalne obciążenie użytkowe P</w:t>
            </w:r>
            <w:r w:rsidRPr="00AA7B37">
              <w:rPr>
                <w:vertAlign w:val="subscript"/>
              </w:rPr>
              <w:t>L</w:t>
            </w:r>
            <w:r w:rsidRPr="00AA7B37">
              <w:t xml:space="preserve"> definiowane zgodnie z p. 3.20 normy PN-EN 14043 określone na podstawie obliczeń i potwierdzone podczas badań drabiny prowadzonych zgodnie z normą PN-EN 14043 , w tym prób sprawdzeń stateczności.</w:t>
            </w:r>
          </w:p>
        </w:tc>
        <w:tc>
          <w:tcPr>
            <w:tcW w:w="2462" w:type="dxa"/>
          </w:tcPr>
          <w:p w14:paraId="4982DAA2" w14:textId="77777777" w:rsidR="00A32DAB" w:rsidRPr="00AA7B37" w:rsidRDefault="00A32DAB" w:rsidP="00C0325A">
            <w:pPr>
              <w:rPr>
                <w:b/>
                <w:strike/>
                <w:u w:val="single"/>
              </w:rPr>
            </w:pPr>
          </w:p>
        </w:tc>
      </w:tr>
      <w:tr w:rsidR="00A32DAB" w14:paraId="6A03450D" w14:textId="77777777" w:rsidTr="00E630F7">
        <w:tc>
          <w:tcPr>
            <w:tcW w:w="817" w:type="dxa"/>
          </w:tcPr>
          <w:p w14:paraId="71B471BF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327CB030" w14:textId="77777777" w:rsidR="00A32DAB" w:rsidRDefault="00A32DAB" w:rsidP="00F36A1A">
            <w:pPr>
              <w:jc w:val="both"/>
            </w:pPr>
            <w:r>
              <w:t xml:space="preserve">Układ poziomowania kosza niezależny od głównego systemu hydraulicznego drabiny. W przypadku awarii układu elektrycznego musi być zapewniona możliwość wypoziomowania kosza  w trybie awaryjnym. </w:t>
            </w:r>
            <w:r w:rsidRPr="008355CD">
              <w:rPr>
                <w:rStyle w:val="markedcontent"/>
              </w:rPr>
              <w:t>Poziomowanie kosza w trybie awaryjnym może odbywać z wnętrza kosza lub z głównego bądź górnego stanowiska sterowniczego.</w:t>
            </w:r>
          </w:p>
        </w:tc>
        <w:tc>
          <w:tcPr>
            <w:tcW w:w="2462" w:type="dxa"/>
          </w:tcPr>
          <w:p w14:paraId="747FE864" w14:textId="77777777" w:rsidR="00A32DAB" w:rsidRDefault="00A32DAB" w:rsidP="00C0325A">
            <w:pPr>
              <w:rPr>
                <w:b/>
                <w:strike/>
                <w:u w:val="single"/>
              </w:rPr>
            </w:pPr>
          </w:p>
        </w:tc>
      </w:tr>
      <w:tr w:rsidR="00A32DAB" w14:paraId="0D33C9FF" w14:textId="77777777" w:rsidTr="00E630F7">
        <w:tc>
          <w:tcPr>
            <w:tcW w:w="817" w:type="dxa"/>
          </w:tcPr>
          <w:p w14:paraId="1A7D0653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496868A1" w14:textId="77777777" w:rsidR="00A32DAB" w:rsidRDefault="00A32DAB" w:rsidP="00F36A1A">
            <w:pPr>
              <w:jc w:val="both"/>
            </w:pPr>
            <w:r>
              <w:t>Konstrukcja kosza musi zapewniać swobodne wejście do niego z zewnątrz i z zespołu przęseł.</w:t>
            </w:r>
          </w:p>
          <w:p w14:paraId="4582D775" w14:textId="77777777" w:rsidR="00A32DAB" w:rsidRDefault="00A32DAB" w:rsidP="00F36A1A">
            <w:pPr>
              <w:jc w:val="both"/>
            </w:pPr>
            <w:r>
              <w:t>Podłoga w koszu w wykonaniu antypoślizgowym.</w:t>
            </w:r>
          </w:p>
        </w:tc>
        <w:tc>
          <w:tcPr>
            <w:tcW w:w="2462" w:type="dxa"/>
          </w:tcPr>
          <w:p w14:paraId="47907DB8" w14:textId="77777777" w:rsidR="00A32DAB" w:rsidRDefault="00A32DAB" w:rsidP="00C0325A"/>
        </w:tc>
      </w:tr>
      <w:tr w:rsidR="00A32DAB" w14:paraId="25561C9B" w14:textId="77777777" w:rsidTr="00E630F7">
        <w:tc>
          <w:tcPr>
            <w:tcW w:w="817" w:type="dxa"/>
          </w:tcPr>
          <w:p w14:paraId="16D9006C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1DF1FF56" w14:textId="77777777" w:rsidR="00A32DAB" w:rsidRDefault="00A32DAB" w:rsidP="00F36A1A">
            <w:pPr>
              <w:jc w:val="both"/>
            </w:pPr>
            <w:r>
              <w:t>Kosz ratowniczy wyposażony minimum w:</w:t>
            </w:r>
          </w:p>
          <w:p w14:paraId="67DD4062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oświetlany pulpit sterowniczy z kolorowym wyświetlaczem parametrów pola pracy, w 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14:paraId="2DFBEE02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oświetlenie stanowiska operatora, wykonane w technologii LED,</w:t>
            </w:r>
          </w:p>
          <w:p w14:paraId="34E6869D" w14:textId="77777777" w:rsidR="00A32DAB" w:rsidRPr="000716F7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 w:rsidRPr="000716F7">
              <w:t>dwa reflektory LED o jasności min.5000 lm (stopień o</w:t>
            </w:r>
            <w:r>
              <w:t xml:space="preserve">chrony min. IP 67 </w:t>
            </w:r>
            <w:r w:rsidRPr="000716F7">
              <w:t>) zamontowane po obu stronach kosza  w sposób nie ograniczający pracę ratowników w koszu, zasilane z instalacji elektrycznej pojazdu, załączane z głównego stanowiska sterowniczego oraz z kosza spełniające wymagania jak dla oświetlenia roboczego zgodnie z p. 5.1.5.4.12 normy PN-EN 14043 ,</w:t>
            </w:r>
          </w:p>
          <w:p w14:paraId="0AC6FE3E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dwa gniazda (uchwyty) wielofunkcyjne z blokadą umiejscowione po obu stronach kosza służące m.in. do mocowania noszy (lub platformy do noszy ratowniczych), działka wodno-pianowego, najaśnic, platformy pod wentylator, zwijadła wężowego, wysięgnika do zawieszania liny i innego sprzętu,</w:t>
            </w:r>
          </w:p>
          <w:p w14:paraId="0F1455C3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ucho z zamkiem w podłodze kosza (do min. 150 kg),</w:t>
            </w:r>
          </w:p>
          <w:p w14:paraId="1A2AC706" w14:textId="77777777" w:rsidR="00A32DAB" w:rsidRPr="00720FF5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 xml:space="preserve">min. 5  punktów zaczepowych </w:t>
            </w:r>
            <w:r w:rsidRPr="00720FF5">
              <w:t>do mocowania wyposażenia chroniącego przed upadkiem,</w:t>
            </w:r>
          </w:p>
          <w:p w14:paraId="7621F8F5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gniazda elektryczne 230 V/16 A (2P+E), stopień ochrony min. IP 68 – min. 2 szt.,</w:t>
            </w:r>
          </w:p>
          <w:p w14:paraId="1058CFA9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>gniazda elektryczne 400 V/16 A (3P+N+E), stopień ochrony min IP 67 „ – min. 1 szt.,</w:t>
            </w:r>
          </w:p>
          <w:p w14:paraId="3A23353A" w14:textId="77777777" w:rsidR="00A32DAB" w:rsidRPr="00C47E43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>
              <w:t xml:space="preserve">w pobliżu każdego gniazda elektrycznego umieszczona dioda sygnalizacyjna – włączająca się w momencie gdy gniazdo znajduje się pod napiciem. Dioda sygnalizująca napięcie także bez </w:t>
            </w:r>
            <w:r w:rsidRPr="00C47E43">
              <w:t xml:space="preserve">podłączonych odbiorników. </w:t>
            </w:r>
          </w:p>
          <w:p w14:paraId="73BDB9B3" w14:textId="77777777" w:rsidR="00A32DAB" w:rsidRDefault="00A32DAB" w:rsidP="00F36A1A">
            <w:pPr>
              <w:numPr>
                <w:ilvl w:val="0"/>
                <w:numId w:val="11"/>
              </w:numPr>
              <w:tabs>
                <w:tab w:val="left" w:pos="342"/>
              </w:tabs>
              <w:jc w:val="both"/>
            </w:pPr>
            <w:r w:rsidRPr="00C47E43">
              <w:t>system kamer video z podglądem sytuacji  w koszu, przed i pod koszem,</w:t>
            </w:r>
          </w:p>
        </w:tc>
        <w:tc>
          <w:tcPr>
            <w:tcW w:w="2462" w:type="dxa"/>
          </w:tcPr>
          <w:p w14:paraId="5089FABE" w14:textId="77777777" w:rsidR="00A32DAB" w:rsidRDefault="00A32DAB" w:rsidP="006D0B9A"/>
          <w:p w14:paraId="58652875" w14:textId="77777777" w:rsidR="00A32DAB" w:rsidRDefault="00A32DAB" w:rsidP="006D0B9A"/>
          <w:p w14:paraId="3BCDFDC0" w14:textId="77777777" w:rsidR="00A32DAB" w:rsidRDefault="00A32DAB" w:rsidP="006D0B9A"/>
          <w:p w14:paraId="688C8225" w14:textId="77777777" w:rsidR="00A32DAB" w:rsidRDefault="00A32DAB" w:rsidP="006D0B9A"/>
          <w:p w14:paraId="7169A5A6" w14:textId="77777777" w:rsidR="00A32DAB" w:rsidRDefault="00A32DAB" w:rsidP="006D0B9A"/>
          <w:p w14:paraId="7D04B3D5" w14:textId="77777777" w:rsidR="00A32DAB" w:rsidRDefault="00A32DAB" w:rsidP="006D0B9A"/>
          <w:p w14:paraId="3873ED30" w14:textId="77777777" w:rsidR="00A32DAB" w:rsidRDefault="00A32DAB" w:rsidP="006D0B9A"/>
          <w:p w14:paraId="525F1930" w14:textId="77777777" w:rsidR="00A32DAB" w:rsidRDefault="00A32DAB" w:rsidP="006D0B9A"/>
        </w:tc>
      </w:tr>
      <w:tr w:rsidR="00A32DAB" w14:paraId="24E19E71" w14:textId="77777777" w:rsidTr="00E630F7">
        <w:tc>
          <w:tcPr>
            <w:tcW w:w="817" w:type="dxa"/>
          </w:tcPr>
          <w:p w14:paraId="73943BCD" w14:textId="77777777" w:rsidR="00A32DAB" w:rsidRPr="00C0325A" w:rsidRDefault="00A32DAB" w:rsidP="00C0325A">
            <w:pPr>
              <w:pStyle w:val="Akapitzlist"/>
              <w:numPr>
                <w:ilvl w:val="1"/>
                <w:numId w:val="21"/>
              </w:numPr>
              <w:shd w:val="clear" w:color="auto" w:fill="FFFFFF"/>
              <w:spacing w:after="0"/>
              <w:jc w:val="center"/>
            </w:pPr>
          </w:p>
        </w:tc>
        <w:tc>
          <w:tcPr>
            <w:tcW w:w="10714" w:type="dxa"/>
            <w:gridSpan w:val="2"/>
          </w:tcPr>
          <w:p w14:paraId="18C70AFB" w14:textId="77777777" w:rsidR="00A32DAB" w:rsidRPr="00B9789A" w:rsidRDefault="00A32DAB" w:rsidP="00F36A1A">
            <w:pPr>
              <w:pStyle w:val="Tekstpodstawowy"/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Wyposażenie dodatkowe przewożone w zabudowie pojazdu przystosowane do zamontowania w koszu: </w:t>
            </w:r>
          </w:p>
          <w:p w14:paraId="26FCFB0E" w14:textId="77777777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</w:rPr>
              <w:t>działko wodno–pianowe</w:t>
            </w:r>
            <w:r w:rsidR="00CF2E05" w:rsidRPr="00B9789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9789A">
              <w:rPr>
                <w:rFonts w:ascii="Times New Roman" w:hAnsi="Times New Roman"/>
                <w:color w:val="000000" w:themeColor="text1"/>
                <w:sz w:val="20"/>
              </w:rPr>
              <w:t>o wydajności nominalnej min. 2000 l/min, z regulacją wydajności i strumienia (zwarty/rozproszony) zdalnie sterowane z kosza ratowniczego i głównego stanowiska operatora</w:t>
            </w:r>
          </w:p>
          <w:p w14:paraId="52380095" w14:textId="77777777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</w:rPr>
              <w:t>zwijadło wężowe z wężem min. 20 m  zakończone prądownicą typu Turbo,</w:t>
            </w:r>
          </w:p>
          <w:p w14:paraId="497B2C52" w14:textId="77777777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dwie najaśnice wraz z  uchwytami, dostosowane do umieszczenia z obydwu stron kosza po zewnętrznej stronie (umożliwiające obrót najaśnic w płaszczyźnie pionowej i poziomej).</w:t>
            </w:r>
            <w:r w:rsidRPr="00B9789A">
              <w:rPr>
                <w:rFonts w:ascii="Times New Roman" w:hAnsi="Times New Roman"/>
                <w:color w:val="000000" w:themeColor="text1"/>
                <w:sz w:val="20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zasilany przez pojedyncze gniazdo. Najaśnice o łącznym strumieniu  świetlnym - min. 2x20000 lm, stopień ochrony min. IP 65. Najaśnica lub konstrukcja mocująca najaśnic musi być wyposażona w uchwyt transportowy z możliwością łatwego uchwytu w rękawicy strażackiej oraz pokrowiec zabezpieczający do celów transportowych. Dodatkowy statyw do najaśnic o wysokości min. 2m ,</w:t>
            </w:r>
          </w:p>
          <w:p w14:paraId="1560179D" w14:textId="77777777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lastRenderedPageBreak/>
              <w:t xml:space="preserve">platforma przystosowana do montażu noszy ratowniczych oraz deski ratowniczej – przewożona w skrytce lub na zewnątrz zabudowy; konstrukcja zapewniająca bezpieczną pracę przy obciążeniu min. 150 kg; wykonanie platformy musi umożliwić także montaż noszy, </w:t>
            </w:r>
          </w:p>
          <w:p w14:paraId="2276A300" w14:textId="77777777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dodatkowe adaptery (kolumny wielozadaniowe) - 2 szt. do mocowania w podłodze kosza </w:t>
            </w:r>
          </w:p>
          <w:p w14:paraId="3C57FCFC" w14:textId="5A4426A9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uchwyt z wysięgnikiem do zawieszenia liny lub linkowego urządzenia do opuszczania i podnoszenia,</w:t>
            </w:r>
            <w:r w:rsidR="00086092"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spełniający normę PN-EN 795</w:t>
            </w:r>
            <w:r w:rsidR="00F36A1A"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 „lub równoważnej”</w:t>
            </w:r>
          </w:p>
          <w:p w14:paraId="16911C0D" w14:textId="77777777" w:rsidR="00906296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 xml:space="preserve">dedykowany wentylator oddymiający napędzany silnikiem elektrycznym, wydajność min. 23000 m3/h.  Waga maksymalnie do 52 kg. Wymiary maksymalnie 450X620x450 mm. Wentylator z możliwością wytwarzania mgły wodnej (dysza gaśnicza  z nasada do podłączenia węża W-52) oraz wytwarzania piany gaśniczej (siatka pianowa przechowywana w komorze na obudowie wentylatora) </w:t>
            </w:r>
          </w:p>
          <w:p w14:paraId="57EDE3A8" w14:textId="77777777" w:rsidR="00A32DAB" w:rsidRPr="00B9789A" w:rsidRDefault="00A32DAB" w:rsidP="00F36A1A">
            <w:pPr>
              <w:pStyle w:val="Tekstpodstawowy"/>
              <w:numPr>
                <w:ilvl w:val="0"/>
                <w:numId w:val="27"/>
              </w:numPr>
              <w:tabs>
                <w:tab w:val="left" w:pos="342"/>
              </w:tabs>
              <w:ind w:right="52"/>
              <w:jc w:val="both"/>
              <w:rPr>
                <w:rFonts w:ascii="Times New Roman" w:hAnsi="Times New Roman"/>
                <w:color w:val="000000" w:themeColor="text1"/>
                <w:sz w:val="20"/>
                <w:lang w:val="pl-PL"/>
              </w:rPr>
            </w:pPr>
            <w:r w:rsidRPr="00B9789A">
              <w:rPr>
                <w:rFonts w:ascii="Times New Roman" w:hAnsi="Times New Roman"/>
                <w:color w:val="000000" w:themeColor="text1"/>
                <w:sz w:val="20"/>
                <w:lang w:val="pl-PL"/>
              </w:rPr>
              <w:t>podest do mocowania wentylatora z systemem mocowań,</w:t>
            </w:r>
          </w:p>
        </w:tc>
        <w:tc>
          <w:tcPr>
            <w:tcW w:w="2462" w:type="dxa"/>
          </w:tcPr>
          <w:p w14:paraId="5C438211" w14:textId="77777777" w:rsidR="00A32DAB" w:rsidRDefault="00A32DAB" w:rsidP="00C76DC8">
            <w:pPr>
              <w:jc w:val="center"/>
            </w:pPr>
            <w:r>
              <w:lastRenderedPageBreak/>
              <w:t>Należy</w:t>
            </w:r>
            <w:r w:rsidR="00F553CF">
              <w:t xml:space="preserve"> podać</w:t>
            </w:r>
            <w:r>
              <w:t xml:space="preserve">  producenta oferowanych najaśnic</w:t>
            </w:r>
          </w:p>
        </w:tc>
      </w:tr>
      <w:tr w:rsidR="00A32DAB" w14:paraId="5B37E337" w14:textId="77777777" w:rsidTr="00E630F7">
        <w:tc>
          <w:tcPr>
            <w:tcW w:w="817" w:type="dxa"/>
          </w:tcPr>
          <w:p w14:paraId="7E882DD6" w14:textId="77777777" w:rsidR="00A32DAB" w:rsidRPr="00906296" w:rsidRDefault="00A32DAB" w:rsidP="00906296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4953744F" w14:textId="77777777" w:rsidR="00A32DAB" w:rsidRDefault="00A32DAB" w:rsidP="00F36A1A">
            <w:pPr>
              <w:jc w:val="both"/>
            </w:pPr>
            <w:r>
              <w:t xml:space="preserve">Instalacja elektryczna wzdłuż przęseł drabiny od agregatu prądotwórczego do szczytu przęseł i kosza ratowniczego, kompatybilna </w:t>
            </w:r>
            <w:r>
              <w:br/>
              <w:t>z agregatem prądotwórczym, stopień ochronny min. IP54, przystosowana do pracy z elektronarzędziami o mocy min. 3000 W.</w:t>
            </w:r>
          </w:p>
        </w:tc>
        <w:tc>
          <w:tcPr>
            <w:tcW w:w="2462" w:type="dxa"/>
          </w:tcPr>
          <w:p w14:paraId="21A1E76C" w14:textId="77777777" w:rsidR="00A32DAB" w:rsidRDefault="00A32DAB" w:rsidP="006D0B9A"/>
        </w:tc>
      </w:tr>
      <w:tr w:rsidR="00A32DAB" w14:paraId="1CB8ED30" w14:textId="77777777" w:rsidTr="00E630F7">
        <w:tc>
          <w:tcPr>
            <w:tcW w:w="817" w:type="dxa"/>
          </w:tcPr>
          <w:p w14:paraId="0A148BAD" w14:textId="77777777" w:rsidR="00A32DAB" w:rsidRPr="00906296" w:rsidRDefault="00A32DAB" w:rsidP="00906296">
            <w:pPr>
              <w:pStyle w:val="Akapitzlist"/>
              <w:numPr>
                <w:ilvl w:val="1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10714" w:type="dxa"/>
            <w:gridSpan w:val="2"/>
          </w:tcPr>
          <w:p w14:paraId="513F2564" w14:textId="77777777" w:rsidR="00A32DAB" w:rsidRDefault="00A32DAB" w:rsidP="00F36A1A">
            <w:pPr>
              <w:jc w:val="both"/>
            </w:pPr>
            <w:r>
              <w:t>Urządzenie łączności wewnętrznej pomiędzy operatorem pracującym przy głównym pulpicie sterowniczym a koszem drabiny oraz/lub wierzchołkiem drabiny. Urządzenie zamontowane w sposób który nie ogranicza ratownikowi pracy w koszu.</w:t>
            </w:r>
          </w:p>
        </w:tc>
        <w:tc>
          <w:tcPr>
            <w:tcW w:w="2462" w:type="dxa"/>
          </w:tcPr>
          <w:p w14:paraId="7E8A5A58" w14:textId="77777777" w:rsidR="00A32DAB" w:rsidRDefault="00A32DAB" w:rsidP="006D0B9A"/>
        </w:tc>
      </w:tr>
      <w:tr w:rsidR="00A32DAB" w14:paraId="46BEB402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7D7010CB" w14:textId="77777777" w:rsidR="00A32DAB" w:rsidRPr="00514154" w:rsidRDefault="00A32DAB" w:rsidP="00906296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0714" w:type="dxa"/>
            <w:gridSpan w:val="2"/>
            <w:shd w:val="clear" w:color="auto" w:fill="BFBFBF" w:themeFill="background1" w:themeFillShade="BF"/>
          </w:tcPr>
          <w:p w14:paraId="4F412B17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Wyposażenie ratownicze - pojazd wyposażony w niżej wymieniony sprzęt, zamontowany na pojeździe: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14:paraId="121EE833" w14:textId="77777777" w:rsidR="00A32DAB" w:rsidRDefault="00A32DAB" w:rsidP="006D0B9A"/>
        </w:tc>
      </w:tr>
      <w:tr w:rsidR="00A32DAB" w14:paraId="5DAC99F3" w14:textId="77777777" w:rsidTr="00E630F7">
        <w:tc>
          <w:tcPr>
            <w:tcW w:w="817" w:type="dxa"/>
          </w:tcPr>
          <w:p w14:paraId="1D0C9582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06D05B78" w14:textId="77777777" w:rsidR="00A32DAB" w:rsidRPr="00E75872" w:rsidRDefault="00A32DAB" w:rsidP="00F36A1A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jc w:val="both"/>
            </w:pPr>
            <w:r w:rsidRPr="00E75872">
              <w:t xml:space="preserve">Nadciśnieniowy kompletny jednobutlowy aparat powietrzny z butlą kompozytową o pojemności min. </w:t>
            </w:r>
            <w:r w:rsidR="00906296" w:rsidRPr="00E75872">
              <w:br/>
            </w:r>
            <w:r w:rsidRPr="00E75872">
              <w:t>6,8 l/300 bar, zabezpieczoną pokrowcem, z maską panoramiczną w sztywnym pojemniku. Zawór butli zabezpieczony przed uszkodzeniami mechanicznymi. Typy aparatów zgodne z typem aparatów stosowanym przez Użytkownika, tzn. zastosowany typ aparatów powietrznych musi zapewnić możliwość ich serwisowania przez serwisy sprzętu ochrony dróg oddechowych funkcjonujące w siedzibie Użytkownika</w:t>
            </w:r>
            <w:r w:rsidR="001C6E00" w:rsidRPr="00E75872">
              <w:t>.</w:t>
            </w:r>
            <w:r w:rsidR="00935633" w:rsidRPr="00E75872">
              <w:t xml:space="preserve"> Aparaty po przeglądzie zerowym nie wymagające jakichkolwiek dodatkowych badań celem wprowadzenia do użytkowania.</w:t>
            </w:r>
          </w:p>
        </w:tc>
        <w:tc>
          <w:tcPr>
            <w:tcW w:w="1613" w:type="dxa"/>
          </w:tcPr>
          <w:p w14:paraId="0251C9C3" w14:textId="77777777" w:rsidR="00A32DAB" w:rsidRPr="008C7AD8" w:rsidRDefault="00A32DAB" w:rsidP="00F36A1A">
            <w:pPr>
              <w:jc w:val="both"/>
              <w:rPr>
                <w:b/>
                <w:highlight w:val="yellow"/>
              </w:rPr>
            </w:pPr>
            <w:r w:rsidRPr="00906296">
              <w:rPr>
                <w:b/>
              </w:rPr>
              <w:t>3 kpl.</w:t>
            </w:r>
          </w:p>
        </w:tc>
        <w:tc>
          <w:tcPr>
            <w:tcW w:w="2462" w:type="dxa"/>
          </w:tcPr>
          <w:p w14:paraId="16B5F60A" w14:textId="77777777" w:rsidR="00A32DAB" w:rsidRDefault="00A32DAB" w:rsidP="006D0B9A"/>
        </w:tc>
      </w:tr>
      <w:tr w:rsidR="000D4833" w14:paraId="5FBED90A" w14:textId="77777777" w:rsidTr="00E630F7">
        <w:tc>
          <w:tcPr>
            <w:tcW w:w="817" w:type="dxa"/>
          </w:tcPr>
          <w:p w14:paraId="419AF896" w14:textId="77777777" w:rsidR="000D4833" w:rsidRPr="007E2808" w:rsidRDefault="000D4833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13F6F40" w14:textId="77777777" w:rsidR="000D4833" w:rsidRPr="00906296" w:rsidRDefault="00935633" w:rsidP="00F36A1A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jc w:val="both"/>
            </w:pPr>
            <w:r>
              <w:t>Zapasowe butle kompozytowe</w:t>
            </w:r>
            <w:r w:rsidR="001C6E00">
              <w:t xml:space="preserve">, </w:t>
            </w:r>
            <w:r>
              <w:t>przystosowane do aparatów powietrznych będących na wyposażeniu samochodu. Wszystkie butle wyposażone w ogranicznik wypływu zabezpieczający przed nagłym i niekontrolowanym wypływem powietrza w przypadku uszkodzenia zaworu oraz korek/zaślepkę. Butle dostarczo</w:t>
            </w:r>
            <w:r w:rsidR="00EA2205">
              <w:t xml:space="preserve">ne wraz z przeglądem UDT (pełna </w:t>
            </w:r>
            <w:r>
              <w:t>dokumentacja).</w:t>
            </w:r>
          </w:p>
        </w:tc>
        <w:tc>
          <w:tcPr>
            <w:tcW w:w="1613" w:type="dxa"/>
          </w:tcPr>
          <w:p w14:paraId="299BE582" w14:textId="77777777" w:rsidR="000D4833" w:rsidRPr="00906296" w:rsidRDefault="000D4833" w:rsidP="00F36A1A">
            <w:pPr>
              <w:jc w:val="both"/>
              <w:rPr>
                <w:b/>
              </w:rPr>
            </w:pPr>
            <w:r>
              <w:rPr>
                <w:b/>
              </w:rPr>
              <w:t>3 szt.</w:t>
            </w:r>
          </w:p>
        </w:tc>
        <w:tc>
          <w:tcPr>
            <w:tcW w:w="2462" w:type="dxa"/>
          </w:tcPr>
          <w:p w14:paraId="5CC07E6C" w14:textId="77777777" w:rsidR="000D4833" w:rsidRDefault="000D4833" w:rsidP="006D0B9A"/>
        </w:tc>
      </w:tr>
      <w:tr w:rsidR="00A32DAB" w14:paraId="501E6027" w14:textId="77777777" w:rsidTr="00E630F7">
        <w:trPr>
          <w:trHeight w:val="218"/>
        </w:trPr>
        <w:tc>
          <w:tcPr>
            <w:tcW w:w="817" w:type="dxa"/>
          </w:tcPr>
          <w:p w14:paraId="37992C60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0A482D41" w14:textId="77777777" w:rsidR="00A32DAB" w:rsidRPr="00E75872" w:rsidRDefault="00A32DAB" w:rsidP="00F36A1A">
            <w:pPr>
              <w:jc w:val="both"/>
            </w:pPr>
            <w:r w:rsidRPr="00E75872">
              <w:t>Sygnalizator bezruchu</w:t>
            </w:r>
          </w:p>
        </w:tc>
        <w:tc>
          <w:tcPr>
            <w:tcW w:w="1613" w:type="dxa"/>
          </w:tcPr>
          <w:p w14:paraId="0DFCC9F1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3 szt.</w:t>
            </w:r>
          </w:p>
        </w:tc>
        <w:tc>
          <w:tcPr>
            <w:tcW w:w="2462" w:type="dxa"/>
          </w:tcPr>
          <w:p w14:paraId="35DBE649" w14:textId="77777777" w:rsidR="00A32DAB" w:rsidRDefault="00A32DAB" w:rsidP="006D0B9A"/>
        </w:tc>
      </w:tr>
      <w:tr w:rsidR="00A32DAB" w14:paraId="266A8073" w14:textId="77777777" w:rsidTr="00E630F7">
        <w:tc>
          <w:tcPr>
            <w:tcW w:w="817" w:type="dxa"/>
          </w:tcPr>
          <w:p w14:paraId="385B85A5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2A22DDBD" w14:textId="77777777" w:rsidR="00A32DAB" w:rsidRPr="00471CAB" w:rsidRDefault="00EA2205" w:rsidP="00F36A1A">
            <w:pPr>
              <w:jc w:val="both"/>
              <w:rPr>
                <w:rFonts w:eastAsia="Calibri"/>
              </w:rPr>
            </w:pPr>
            <w:r w:rsidRPr="00471CAB">
              <w:rPr>
                <w:rFonts w:eastAsia="Calibri"/>
              </w:rPr>
              <w:t>Szelki bezpieczeństwa (wg PN-EN 361 „lub równoważnej”) z pasem biodrowym (wg PN-EN 358 „lub równoważnej”) i uprzężą biodrową do pracy w podwieszeniu (wg PN-EN 813 „lub równoważnej”).</w:t>
            </w:r>
          </w:p>
        </w:tc>
        <w:tc>
          <w:tcPr>
            <w:tcW w:w="1613" w:type="dxa"/>
          </w:tcPr>
          <w:p w14:paraId="16A16A7D" w14:textId="77777777" w:rsidR="00A32DAB" w:rsidRPr="00B9789A" w:rsidRDefault="00C3266E" w:rsidP="00F36A1A">
            <w:pPr>
              <w:jc w:val="both"/>
              <w:rPr>
                <w:b/>
                <w:color w:val="000000" w:themeColor="text1"/>
              </w:rPr>
            </w:pPr>
            <w:r w:rsidRPr="00B9789A">
              <w:rPr>
                <w:b/>
                <w:color w:val="000000" w:themeColor="text1"/>
              </w:rPr>
              <w:t>3</w:t>
            </w:r>
            <w:r w:rsidR="00A32DAB" w:rsidRPr="00B9789A">
              <w:rPr>
                <w:b/>
                <w:color w:val="000000" w:themeColor="text1"/>
              </w:rPr>
              <w:t xml:space="preserve"> szt.</w:t>
            </w:r>
          </w:p>
        </w:tc>
        <w:tc>
          <w:tcPr>
            <w:tcW w:w="2462" w:type="dxa"/>
          </w:tcPr>
          <w:p w14:paraId="497EF42F" w14:textId="77777777" w:rsidR="00A32DAB" w:rsidRDefault="00A32DAB" w:rsidP="006D0B9A"/>
        </w:tc>
      </w:tr>
      <w:tr w:rsidR="00A32DAB" w14:paraId="2E710536" w14:textId="77777777" w:rsidTr="00E630F7">
        <w:tc>
          <w:tcPr>
            <w:tcW w:w="817" w:type="dxa"/>
          </w:tcPr>
          <w:p w14:paraId="5ECE794B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21010F5" w14:textId="77777777" w:rsidR="00A32DAB" w:rsidRDefault="00A32DAB" w:rsidP="00F36A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Pożarniczy wąż tłoczny do pomp W-75-20-ŁA</w:t>
            </w:r>
          </w:p>
        </w:tc>
        <w:tc>
          <w:tcPr>
            <w:tcW w:w="1613" w:type="dxa"/>
          </w:tcPr>
          <w:p w14:paraId="2D675142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6FA52B0A" w14:textId="77777777" w:rsidR="00A32DAB" w:rsidRDefault="00A32DAB" w:rsidP="006D0B9A"/>
        </w:tc>
      </w:tr>
      <w:tr w:rsidR="00A32DAB" w14:paraId="08321E7E" w14:textId="77777777" w:rsidTr="00E630F7">
        <w:tc>
          <w:tcPr>
            <w:tcW w:w="817" w:type="dxa"/>
          </w:tcPr>
          <w:p w14:paraId="40E1B5B8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2E052A2A" w14:textId="77777777" w:rsidR="00A32DAB" w:rsidRDefault="00A32DAB" w:rsidP="00F36A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Pożarniczy wzmocniony wąż tłoczny do pomp W-75-xx-ŁA (dobrany do długości drabiny)</w:t>
            </w:r>
          </w:p>
        </w:tc>
        <w:tc>
          <w:tcPr>
            <w:tcW w:w="1613" w:type="dxa"/>
          </w:tcPr>
          <w:p w14:paraId="172F4A54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0C432D6B" w14:textId="77777777" w:rsidR="00A32DAB" w:rsidRDefault="00A32DAB" w:rsidP="006D0B9A"/>
        </w:tc>
      </w:tr>
      <w:tr w:rsidR="00A32DAB" w14:paraId="57A6B6CD" w14:textId="77777777" w:rsidTr="00E630F7">
        <w:tc>
          <w:tcPr>
            <w:tcW w:w="817" w:type="dxa"/>
          </w:tcPr>
          <w:p w14:paraId="05C8793B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6DF7B69" w14:textId="77777777" w:rsidR="00A32DAB" w:rsidRDefault="00A32DAB" w:rsidP="00F36A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Pożarniczy wąż tłoczny do pomp W-52-20-ŁA</w:t>
            </w:r>
          </w:p>
        </w:tc>
        <w:tc>
          <w:tcPr>
            <w:tcW w:w="1613" w:type="dxa"/>
          </w:tcPr>
          <w:p w14:paraId="768E6713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50152E86" w14:textId="77777777" w:rsidR="00A32DAB" w:rsidRDefault="00A32DAB" w:rsidP="006D0B9A"/>
        </w:tc>
      </w:tr>
      <w:tr w:rsidR="00A32DAB" w14:paraId="7C51B54D" w14:textId="77777777" w:rsidTr="00E630F7">
        <w:tc>
          <w:tcPr>
            <w:tcW w:w="817" w:type="dxa"/>
          </w:tcPr>
          <w:p w14:paraId="31BFB46F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2279D7A0" w14:textId="77777777" w:rsidR="00A32DAB" w:rsidRDefault="00A32DAB" w:rsidP="00F36A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Przełącznik 75/52</w:t>
            </w:r>
          </w:p>
        </w:tc>
        <w:tc>
          <w:tcPr>
            <w:tcW w:w="1613" w:type="dxa"/>
          </w:tcPr>
          <w:p w14:paraId="3751CBAC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57FF6850" w14:textId="77777777" w:rsidR="00A32DAB" w:rsidRDefault="00A32DAB" w:rsidP="006D0B9A"/>
        </w:tc>
      </w:tr>
      <w:tr w:rsidR="00A32DAB" w14:paraId="205C2A17" w14:textId="77777777" w:rsidTr="00E630F7">
        <w:tc>
          <w:tcPr>
            <w:tcW w:w="817" w:type="dxa"/>
          </w:tcPr>
          <w:p w14:paraId="65A54EEB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11D188A2" w14:textId="77777777" w:rsidR="00A32DAB" w:rsidRDefault="00A32DAB" w:rsidP="00F36A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Rozdzielacz K-75/52-75-52</w:t>
            </w:r>
          </w:p>
        </w:tc>
        <w:tc>
          <w:tcPr>
            <w:tcW w:w="1613" w:type="dxa"/>
          </w:tcPr>
          <w:p w14:paraId="2E735A9C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1A67EF83" w14:textId="77777777" w:rsidR="00A32DAB" w:rsidRDefault="00A32DAB" w:rsidP="006D0B9A"/>
        </w:tc>
      </w:tr>
      <w:tr w:rsidR="00A32DAB" w14:paraId="2F709738" w14:textId="77777777" w:rsidTr="004E5613">
        <w:tc>
          <w:tcPr>
            <w:tcW w:w="817" w:type="dxa"/>
          </w:tcPr>
          <w:p w14:paraId="0AC7825C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22E0BA46" w14:textId="77777777" w:rsidR="00A32DAB" w:rsidRDefault="00A32DAB" w:rsidP="00F36A1A">
            <w:pPr>
              <w:jc w:val="both"/>
              <w:rPr>
                <w:rFonts w:eastAsia="Calibri"/>
              </w:rPr>
            </w:pPr>
            <w:r>
              <w:t xml:space="preserve">Prądownica wodno - pianowa klasy Turbo Jet z nasadą 52 ze skokową regulacją wydajności (max. wydajność min. 400 l przy ciśnieniu 6 bar) dająca możliwość podania prądów zwartych, rozproszonych, kurtyny </w:t>
            </w:r>
            <w:r>
              <w:lastRenderedPageBreak/>
              <w:t xml:space="preserve">wodnej(mgłowy). Zasięg rzutu min. 44 m (dla prądu zwartego przy ciśnieniu max. 6 bar). Prądownica musi spełniać wymagania normy PN-EN 15 182 </w:t>
            </w:r>
          </w:p>
        </w:tc>
        <w:tc>
          <w:tcPr>
            <w:tcW w:w="1613" w:type="dxa"/>
            <w:vAlign w:val="center"/>
          </w:tcPr>
          <w:p w14:paraId="2256C169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 szt.</w:t>
            </w:r>
          </w:p>
        </w:tc>
        <w:tc>
          <w:tcPr>
            <w:tcW w:w="2462" w:type="dxa"/>
          </w:tcPr>
          <w:p w14:paraId="75469289" w14:textId="77777777" w:rsidR="00A32DAB" w:rsidRDefault="00A32DAB" w:rsidP="006D0B9A"/>
        </w:tc>
      </w:tr>
      <w:tr w:rsidR="00A32DAB" w14:paraId="369B1758" w14:textId="77777777" w:rsidTr="00E630F7">
        <w:tc>
          <w:tcPr>
            <w:tcW w:w="817" w:type="dxa"/>
          </w:tcPr>
          <w:p w14:paraId="0D660628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1E06D299" w14:textId="77777777" w:rsidR="00A32DAB" w:rsidRDefault="00A32DAB" w:rsidP="00F36A1A">
            <w:pPr>
              <w:jc w:val="both"/>
            </w:pPr>
            <w:r>
              <w:rPr>
                <w:rFonts w:eastAsia="Calibri"/>
              </w:rPr>
              <w:t>Klucz do łączników</w:t>
            </w:r>
          </w:p>
        </w:tc>
        <w:tc>
          <w:tcPr>
            <w:tcW w:w="1613" w:type="dxa"/>
          </w:tcPr>
          <w:p w14:paraId="06C9F58D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0CDDDE05" w14:textId="77777777" w:rsidR="00A32DAB" w:rsidRDefault="00A32DAB" w:rsidP="006D0B9A"/>
        </w:tc>
      </w:tr>
      <w:tr w:rsidR="00A32DAB" w14:paraId="216311C3" w14:textId="77777777" w:rsidTr="00E630F7">
        <w:tc>
          <w:tcPr>
            <w:tcW w:w="817" w:type="dxa"/>
          </w:tcPr>
          <w:p w14:paraId="76DB6747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5A16069A" w14:textId="77777777" w:rsidR="00A32DAB" w:rsidRPr="00704369" w:rsidRDefault="00A32DAB" w:rsidP="00F36A1A">
            <w:pPr>
              <w:jc w:val="both"/>
              <w:rPr>
                <w:rFonts w:eastAsia="Calibri"/>
              </w:rPr>
            </w:pPr>
            <w:r w:rsidRPr="00704369">
              <w:rPr>
                <w:rFonts w:eastAsia="Calibri"/>
              </w:rPr>
              <w:t xml:space="preserve">Linka </w:t>
            </w:r>
            <w:r w:rsidRPr="00704369">
              <w:t>strażacka ratownicza zgodna z PN-M-51510  lub linka spełniająca wymagania normy PN-EN 1891 (lub równoważnej) typu A – 100 m z workiem jaskiniowym</w:t>
            </w:r>
          </w:p>
        </w:tc>
        <w:tc>
          <w:tcPr>
            <w:tcW w:w="1613" w:type="dxa"/>
          </w:tcPr>
          <w:p w14:paraId="1A082CDF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46AE2234" w14:textId="77777777" w:rsidR="00A32DAB" w:rsidRDefault="00A32DAB" w:rsidP="006D0B9A"/>
        </w:tc>
      </w:tr>
      <w:tr w:rsidR="00A32DAB" w:rsidRPr="003D584B" w14:paraId="5AE9E840" w14:textId="77777777" w:rsidTr="00E630F7">
        <w:tc>
          <w:tcPr>
            <w:tcW w:w="817" w:type="dxa"/>
          </w:tcPr>
          <w:p w14:paraId="70AD3CC1" w14:textId="77777777" w:rsidR="00A32DAB" w:rsidRPr="003D584B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4100ACED" w14:textId="77777777" w:rsidR="00A32DAB" w:rsidRPr="003D584B" w:rsidRDefault="00A32DAB" w:rsidP="00F36A1A">
            <w:pPr>
              <w:jc w:val="both"/>
              <w:rPr>
                <w:rFonts w:eastAsia="Calibri"/>
              </w:rPr>
            </w:pPr>
            <w:r w:rsidRPr="003D584B">
              <w:rPr>
                <w:rFonts w:eastAsia="Calibri"/>
              </w:rPr>
              <w:t>Linka strażacka  ratownicza 30 m.</w:t>
            </w:r>
          </w:p>
        </w:tc>
        <w:tc>
          <w:tcPr>
            <w:tcW w:w="1613" w:type="dxa"/>
          </w:tcPr>
          <w:p w14:paraId="51F6E0D4" w14:textId="77777777" w:rsidR="00A32DAB" w:rsidRPr="003D584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 xml:space="preserve">2 </w:t>
            </w:r>
            <w:r w:rsidRPr="003D584B">
              <w:rPr>
                <w:b/>
              </w:rPr>
              <w:t>szt.</w:t>
            </w:r>
          </w:p>
        </w:tc>
        <w:tc>
          <w:tcPr>
            <w:tcW w:w="2462" w:type="dxa"/>
          </w:tcPr>
          <w:p w14:paraId="071C11F7" w14:textId="77777777" w:rsidR="00A32DAB" w:rsidRPr="003D584B" w:rsidRDefault="00A32DAB" w:rsidP="006D0B9A"/>
        </w:tc>
      </w:tr>
      <w:tr w:rsidR="00A32DAB" w14:paraId="221902C3" w14:textId="77777777" w:rsidTr="00E630F7">
        <w:tc>
          <w:tcPr>
            <w:tcW w:w="817" w:type="dxa"/>
          </w:tcPr>
          <w:p w14:paraId="5A7FCFF1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4593194" w14:textId="77777777" w:rsidR="00A32DAB" w:rsidRPr="00EA2205" w:rsidRDefault="004E5613" w:rsidP="00F36A1A">
            <w:pPr>
              <w:jc w:val="both"/>
              <w:rPr>
                <w:rFonts w:eastAsia="Calibri"/>
                <w:color w:val="FF0000"/>
                <w:highlight w:val="yellow"/>
              </w:rPr>
            </w:pPr>
            <w:r w:rsidRPr="004E5613">
              <w:t xml:space="preserve">Mocowanie pilarki łańcuchowej </w:t>
            </w:r>
          </w:p>
        </w:tc>
        <w:tc>
          <w:tcPr>
            <w:tcW w:w="1613" w:type="dxa"/>
          </w:tcPr>
          <w:p w14:paraId="1CD00396" w14:textId="77777777" w:rsidR="00A32DAB" w:rsidRDefault="00A32DAB" w:rsidP="00F36A1A">
            <w:pPr>
              <w:jc w:val="both"/>
              <w:rPr>
                <w:b/>
              </w:rPr>
            </w:pPr>
            <w:r w:rsidRPr="004E5613"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73265F0A" w14:textId="77777777" w:rsidR="00A32DAB" w:rsidRDefault="00A32DAB" w:rsidP="006D0B9A"/>
        </w:tc>
      </w:tr>
      <w:tr w:rsidR="00A32DAB" w14:paraId="54EB08D3" w14:textId="77777777" w:rsidTr="00E630F7">
        <w:tc>
          <w:tcPr>
            <w:tcW w:w="817" w:type="dxa"/>
          </w:tcPr>
          <w:p w14:paraId="348BBDB2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6FF91ABF" w14:textId="77777777" w:rsidR="00A32DAB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Nożyce do cięcia prętów o średnicy minimum 10 mm</w:t>
            </w:r>
          </w:p>
        </w:tc>
        <w:tc>
          <w:tcPr>
            <w:tcW w:w="1613" w:type="dxa"/>
          </w:tcPr>
          <w:p w14:paraId="4283FD5C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5C9B8285" w14:textId="77777777" w:rsidR="00A32DAB" w:rsidRDefault="00A32DAB" w:rsidP="006D0B9A"/>
        </w:tc>
      </w:tr>
      <w:tr w:rsidR="00A32DAB" w14:paraId="5B3F96B5" w14:textId="77777777" w:rsidTr="00E630F7">
        <w:tc>
          <w:tcPr>
            <w:tcW w:w="817" w:type="dxa"/>
          </w:tcPr>
          <w:p w14:paraId="57BE5EB1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D43968D" w14:textId="77777777" w:rsidR="00A32DAB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Szpadel z trzonkiem lakierowanym powierzchniowo lub trzonkiem z tworzywa</w:t>
            </w:r>
          </w:p>
        </w:tc>
        <w:tc>
          <w:tcPr>
            <w:tcW w:w="1613" w:type="dxa"/>
          </w:tcPr>
          <w:p w14:paraId="64F3686D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68FA0931" w14:textId="77777777" w:rsidR="00A32DAB" w:rsidRDefault="00A32DAB" w:rsidP="006D0B9A"/>
        </w:tc>
      </w:tr>
      <w:tr w:rsidR="00A32DAB" w14:paraId="44AD16CA" w14:textId="77777777" w:rsidTr="00E630F7">
        <w:tc>
          <w:tcPr>
            <w:tcW w:w="817" w:type="dxa"/>
          </w:tcPr>
          <w:p w14:paraId="31858BE6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6B54D0D7" w14:textId="77777777" w:rsidR="00A32DAB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Gaśnica proszkowa </w:t>
            </w:r>
            <w:r w:rsidR="004E5613" w:rsidRPr="004E5613">
              <w:rPr>
                <w:rFonts w:eastAsia="Calibri"/>
              </w:rPr>
              <w:t xml:space="preserve">(GP-6X ABC/E) do 245 kV </w:t>
            </w:r>
            <w:r>
              <w:rPr>
                <w:rFonts w:eastAsia="Calibri"/>
              </w:rPr>
              <w:t xml:space="preserve">przenośna </w:t>
            </w:r>
          </w:p>
        </w:tc>
        <w:tc>
          <w:tcPr>
            <w:tcW w:w="1613" w:type="dxa"/>
          </w:tcPr>
          <w:p w14:paraId="2FDCC397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43483885" w14:textId="77777777" w:rsidR="00A32DAB" w:rsidRDefault="00A32DAB" w:rsidP="006D0B9A"/>
        </w:tc>
      </w:tr>
      <w:tr w:rsidR="00A32DAB" w14:paraId="3E844E9A" w14:textId="77777777" w:rsidTr="00E630F7">
        <w:tc>
          <w:tcPr>
            <w:tcW w:w="817" w:type="dxa"/>
          </w:tcPr>
          <w:p w14:paraId="3F50205F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FF69FF2" w14:textId="77777777" w:rsidR="00A32DAB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Koc gaśniczy zgodny z PN-EN 1869</w:t>
            </w:r>
          </w:p>
        </w:tc>
        <w:tc>
          <w:tcPr>
            <w:tcW w:w="1613" w:type="dxa"/>
          </w:tcPr>
          <w:p w14:paraId="3362F309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76127E4D" w14:textId="77777777" w:rsidR="00A32DAB" w:rsidRDefault="00A32DAB" w:rsidP="006D0B9A"/>
        </w:tc>
      </w:tr>
      <w:tr w:rsidR="00A32DAB" w14:paraId="4DBC4026" w14:textId="77777777" w:rsidTr="00E630F7">
        <w:tc>
          <w:tcPr>
            <w:tcW w:w="817" w:type="dxa"/>
          </w:tcPr>
          <w:p w14:paraId="74C842E2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41BAC93E" w14:textId="77777777" w:rsidR="00A32DAB" w:rsidRPr="00086092" w:rsidRDefault="00A32DAB" w:rsidP="00F36A1A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rFonts w:eastAsia="Calibri"/>
              </w:rPr>
            </w:pPr>
            <w:r w:rsidRPr="00086092">
              <w:rPr>
                <w:rFonts w:eastAsia="Calibri"/>
              </w:rPr>
              <w:t>Agregat prądotwórczy w wykonaniu ratowniczym o mocy  min. 9 kVA, 230/400 V, stopień ochrony IP 54, z zabezpieczeniem przeciwporażeniowym, napędzany 4-suwowym silnikiem spalinowym, głośność agregatu max 95,5 dB(A). Elektryczny rozruch silnika agregatu ze sterowaniem z dolnego i górnego stanowiska kontrolno-sterowniczego. Agregat umieszczony na wieńcu obrotowym, w celu umożliwienia obrotu wysięgnika o n x 360</w:t>
            </w:r>
            <w:r w:rsidRPr="00086092">
              <w:rPr>
                <w:rFonts w:eastAsia="Calibri"/>
              </w:rPr>
              <w:sym w:font="Symbol" w:char="F0B0"/>
            </w:r>
            <w:r w:rsidRPr="00086092">
              <w:rPr>
                <w:rFonts w:eastAsia="Calibri"/>
              </w:rPr>
              <w:t>. Instalacja elektryczna 230/400 V z wymaganymi zabezpieczeniami, połączona z trzema gniazdami odbiorczymi w koszu ratowniczym. Instalacja powinna być przystosowana do pracy z 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</w:t>
            </w:r>
          </w:p>
        </w:tc>
        <w:tc>
          <w:tcPr>
            <w:tcW w:w="1613" w:type="dxa"/>
          </w:tcPr>
          <w:p w14:paraId="35C73427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362893D6" w14:textId="77777777" w:rsidR="00A32DAB" w:rsidRDefault="00A32DAB" w:rsidP="006D0B9A"/>
        </w:tc>
      </w:tr>
      <w:tr w:rsidR="00A32DAB" w14:paraId="64E763F3" w14:textId="77777777" w:rsidTr="00E630F7">
        <w:trPr>
          <w:trHeight w:val="1683"/>
        </w:trPr>
        <w:tc>
          <w:tcPr>
            <w:tcW w:w="817" w:type="dxa"/>
          </w:tcPr>
          <w:p w14:paraId="49F5CF9D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A32DAB" w14:paraId="5CD92EA1" w14:textId="77777777" w:rsidTr="00100AFD">
              <w:trPr>
                <w:cantSplit/>
              </w:trPr>
              <w:tc>
                <w:tcPr>
                  <w:tcW w:w="9322" w:type="dxa"/>
                </w:tcPr>
                <w:p w14:paraId="762AA3C2" w14:textId="77777777" w:rsidR="00A32DAB" w:rsidRDefault="00A32DAB" w:rsidP="00F36A1A">
                  <w:pPr>
                    <w:tabs>
                      <w:tab w:val="left" w:pos="7263"/>
                      <w:tab w:val="left" w:pos="8680"/>
                    </w:tabs>
                    <w:ind w:left="-74" w:right="533"/>
                    <w:jc w:val="both"/>
                    <w:rPr>
                      <w:rFonts w:eastAsia="Calibri"/>
                    </w:rPr>
                  </w:pPr>
                  <w:r w:rsidRPr="00B8673F">
                    <w:rPr>
                      <w:sz w:val="24"/>
                      <w:szCs w:val="24"/>
                    </w:rPr>
                    <w:t>P</w:t>
                  </w:r>
                  <w:r w:rsidRPr="005F6481">
                    <w:t xml:space="preserve">rzedłużacz elektryczny 400/230V z przewodem o długości min. 20 m w otulinie gumowej nawiniętym na bębnie z wbudowanym na stałe rozdzielaczem (min. 3f/3f+1f+1f). </w:t>
                  </w:r>
                  <w:r>
                    <w:t>Gniazdo 3f (IP 67</w:t>
                  </w:r>
                  <w:r w:rsidRPr="005F6481">
                    <w:t>)  i gniazda 1f zakręca</w:t>
                  </w:r>
                  <w:r>
                    <w:t xml:space="preserve">ne w IP 68/16A </w:t>
                  </w:r>
                  <w:r w:rsidRPr="005F6481">
                    <w:t>typu Schuko</w:t>
                  </w:r>
                  <w:r>
                    <w:t xml:space="preserve"> </w:t>
                  </w:r>
                  <w:r w:rsidRPr="005F6481">
                    <w:t xml:space="preserve">(typ F).  </w:t>
                  </w:r>
                  <w:r w:rsidRPr="005F6481">
                    <w:rPr>
                      <w:rFonts w:eastAsia="TimesNewRomanPSMT"/>
                    </w:rPr>
                    <w:t>Grubość żył przewodu dobrana do długości i maksymalnego obciążenia przy czym musi on zapewnić możliwość ciągłej pracy przez min. 6h przy max. obciążeniu. Bęben zabezpieczony przed samoczynnym rozwijaniem się przewodu. Uchwyt korbowy  umożliwiający pracę w rękawicy strażackiej (odpowiednio duży lub tak skonstruowany). Stopień ochrony dla całego przedłużacza min. IP 56.</w:t>
                  </w:r>
                  <w:r>
                    <w:rPr>
                      <w:rFonts w:eastAsia="Calibri"/>
                    </w:rPr>
                    <w:t xml:space="preserve">  </w:t>
                  </w:r>
                </w:p>
              </w:tc>
            </w:tr>
          </w:tbl>
          <w:p w14:paraId="12DEB8B9" w14:textId="77777777" w:rsidR="00A32DAB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</w:p>
        </w:tc>
        <w:tc>
          <w:tcPr>
            <w:tcW w:w="1613" w:type="dxa"/>
          </w:tcPr>
          <w:p w14:paraId="056149B5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00555696" w14:textId="77777777" w:rsidR="00A32DAB" w:rsidRDefault="00A32DAB" w:rsidP="006D0B9A"/>
        </w:tc>
      </w:tr>
      <w:tr w:rsidR="00A32DAB" w14:paraId="2C627804" w14:textId="77777777" w:rsidTr="000B4091">
        <w:trPr>
          <w:trHeight w:val="86"/>
        </w:trPr>
        <w:tc>
          <w:tcPr>
            <w:tcW w:w="817" w:type="dxa"/>
          </w:tcPr>
          <w:p w14:paraId="1BF2489C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A32DAB" w14:paraId="59B678EB" w14:textId="77777777" w:rsidTr="000B4091">
              <w:trPr>
                <w:cantSplit/>
              </w:trPr>
              <w:tc>
                <w:tcPr>
                  <w:tcW w:w="9322" w:type="dxa"/>
                  <w:vAlign w:val="center"/>
                </w:tcPr>
                <w:p w14:paraId="38D836AE" w14:textId="77777777" w:rsidR="00A32DAB" w:rsidRDefault="00A32DAB" w:rsidP="00B9789A">
                  <w:pPr>
                    <w:tabs>
                      <w:tab w:val="left" w:pos="210"/>
                      <w:tab w:val="left" w:pos="7263"/>
                      <w:tab w:val="left" w:pos="8680"/>
                    </w:tabs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Nosze koszowe przystosowane do mocowania w koszu</w:t>
                  </w:r>
                  <w:r w:rsidR="00EA2205">
                    <w:rPr>
                      <w:rFonts w:eastAsia="Calibri"/>
                    </w:rPr>
                    <w:t xml:space="preserve"> </w:t>
                  </w:r>
                </w:p>
              </w:tc>
            </w:tr>
          </w:tbl>
          <w:p w14:paraId="4849A2B1" w14:textId="77777777" w:rsidR="00A32DAB" w:rsidRPr="00B117BC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</w:p>
        </w:tc>
        <w:tc>
          <w:tcPr>
            <w:tcW w:w="1613" w:type="dxa"/>
          </w:tcPr>
          <w:p w14:paraId="4BF3398A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kpl.</w:t>
            </w:r>
          </w:p>
        </w:tc>
        <w:tc>
          <w:tcPr>
            <w:tcW w:w="2462" w:type="dxa"/>
          </w:tcPr>
          <w:p w14:paraId="4CF349C9" w14:textId="77777777" w:rsidR="00A32DAB" w:rsidRDefault="00A32DAB" w:rsidP="006D0B9A"/>
        </w:tc>
      </w:tr>
      <w:tr w:rsidR="00A32DAB" w14:paraId="215D66B8" w14:textId="77777777" w:rsidTr="00E630F7">
        <w:tc>
          <w:tcPr>
            <w:tcW w:w="817" w:type="dxa"/>
          </w:tcPr>
          <w:p w14:paraId="58A2FCAE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7FC48722" w14:textId="77777777" w:rsidR="00A32DAB" w:rsidRPr="00EA2205" w:rsidRDefault="00A32DAB" w:rsidP="00F36A1A">
            <w:pPr>
              <w:tabs>
                <w:tab w:val="left" w:pos="7263"/>
                <w:tab w:val="left" w:pos="8680"/>
              </w:tabs>
              <w:ind w:right="533"/>
              <w:jc w:val="both"/>
              <w:rPr>
                <w:rFonts w:eastAsia="Calibri"/>
                <w:highlight w:val="yellow"/>
              </w:rPr>
            </w:pPr>
            <w:r w:rsidRPr="000B4091">
              <w:rPr>
                <w:rFonts w:eastAsia="TimesNewRomanPSMT"/>
              </w:rPr>
              <w:t xml:space="preserve">Zestaw ratownictwa medycznego PSP RI </w:t>
            </w:r>
            <w:r w:rsidR="00C3266E" w:rsidRPr="000B4091">
              <w:rPr>
                <w:rFonts w:eastAsia="TimesNewRomanPSMT"/>
              </w:rPr>
              <w:t xml:space="preserve">w formie plecakowej </w:t>
            </w:r>
            <w:r w:rsidRPr="000B4091">
              <w:rPr>
                <w:rFonts w:eastAsia="TimesNewRomanPSMT"/>
              </w:rPr>
              <w:t>(wg pkt. 3. 1 załącznika nr 3 do „Zasad organizacji ratownictwa medycznego w krajowym systemie ratowniczo – gaśniczym - KG PSP-Warszawa, czerwiec 2021)</w:t>
            </w:r>
          </w:p>
        </w:tc>
        <w:tc>
          <w:tcPr>
            <w:tcW w:w="1613" w:type="dxa"/>
          </w:tcPr>
          <w:p w14:paraId="31812115" w14:textId="77777777" w:rsidR="00A32DAB" w:rsidRDefault="00A32DAB" w:rsidP="00F36A1A">
            <w:pPr>
              <w:jc w:val="both"/>
              <w:rPr>
                <w:b/>
              </w:rPr>
            </w:pPr>
            <w:r w:rsidRPr="00CF5132">
              <w:rPr>
                <w:b/>
              </w:rPr>
              <w:t>1 kpl.</w:t>
            </w:r>
          </w:p>
        </w:tc>
        <w:tc>
          <w:tcPr>
            <w:tcW w:w="2462" w:type="dxa"/>
          </w:tcPr>
          <w:p w14:paraId="41DEF4AD" w14:textId="77777777" w:rsidR="00A32DAB" w:rsidRDefault="00A32DAB" w:rsidP="006D0B9A"/>
        </w:tc>
      </w:tr>
      <w:tr w:rsidR="00A32DAB" w14:paraId="11A5200E" w14:textId="77777777" w:rsidTr="00E630F7">
        <w:tc>
          <w:tcPr>
            <w:tcW w:w="817" w:type="dxa"/>
          </w:tcPr>
          <w:p w14:paraId="173A5A77" w14:textId="77777777" w:rsidR="00A32DAB" w:rsidRPr="007E2808" w:rsidRDefault="00A32DAB" w:rsidP="00EA2205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4AD54DB" w14:textId="77777777" w:rsidR="00A32DAB" w:rsidRPr="001D4065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1613" w:type="dxa"/>
          </w:tcPr>
          <w:p w14:paraId="789D364A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1 kpl.</w:t>
            </w:r>
          </w:p>
        </w:tc>
        <w:tc>
          <w:tcPr>
            <w:tcW w:w="2462" w:type="dxa"/>
          </w:tcPr>
          <w:p w14:paraId="4238A1D4" w14:textId="77777777" w:rsidR="00A32DAB" w:rsidRDefault="00A32DAB" w:rsidP="006D0B9A"/>
        </w:tc>
      </w:tr>
      <w:tr w:rsidR="00A32DAB" w14:paraId="53E43583" w14:textId="77777777" w:rsidTr="00E630F7">
        <w:tc>
          <w:tcPr>
            <w:tcW w:w="817" w:type="dxa"/>
          </w:tcPr>
          <w:p w14:paraId="06CB6AFE" w14:textId="77777777" w:rsidR="00A32DAB" w:rsidRPr="007E2808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44D444B3" w14:textId="77777777" w:rsidR="00A32DAB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Linki odciągowe do drabiny</w:t>
            </w:r>
          </w:p>
        </w:tc>
        <w:tc>
          <w:tcPr>
            <w:tcW w:w="1613" w:type="dxa"/>
          </w:tcPr>
          <w:p w14:paraId="1E5C6A3C" w14:textId="77777777" w:rsidR="00A32DAB" w:rsidRDefault="00A32DAB" w:rsidP="00F36A1A">
            <w:pPr>
              <w:jc w:val="both"/>
              <w:rPr>
                <w:b/>
              </w:rPr>
            </w:pPr>
            <w:r>
              <w:rPr>
                <w:b/>
              </w:rPr>
              <w:t>2 szt.</w:t>
            </w:r>
          </w:p>
        </w:tc>
        <w:tc>
          <w:tcPr>
            <w:tcW w:w="2462" w:type="dxa"/>
          </w:tcPr>
          <w:p w14:paraId="5A644627" w14:textId="77777777" w:rsidR="00A32DAB" w:rsidRDefault="00A32DAB" w:rsidP="006D0B9A"/>
        </w:tc>
      </w:tr>
      <w:tr w:rsidR="00A32DAB" w:rsidRPr="00AA7B37" w14:paraId="7D101100" w14:textId="77777777" w:rsidTr="00E630F7">
        <w:tc>
          <w:tcPr>
            <w:tcW w:w="817" w:type="dxa"/>
          </w:tcPr>
          <w:p w14:paraId="74E5B947" w14:textId="77777777" w:rsidR="00A32DAB" w:rsidRPr="00AA7B37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color w:val="auto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2C01DF11" w14:textId="77777777" w:rsidR="00A32DAB" w:rsidRPr="00AA7B37" w:rsidRDefault="00A32DAB" w:rsidP="00F36A1A">
            <w:pPr>
              <w:tabs>
                <w:tab w:val="left" w:pos="7263"/>
                <w:tab w:val="left" w:pos="8680"/>
              </w:tabs>
              <w:jc w:val="both"/>
              <w:rPr>
                <w:rFonts w:eastAsia="Calibri"/>
              </w:rPr>
            </w:pPr>
            <w:r w:rsidRPr="00AA7B37">
              <w:rPr>
                <w:rFonts w:eastAsia="Calibri"/>
              </w:rPr>
              <w:t>Hol sztywny lub lina stalowa o min. uciągu 12 ton i długości 6 m lub równoważna syntetyczna</w:t>
            </w:r>
          </w:p>
        </w:tc>
        <w:tc>
          <w:tcPr>
            <w:tcW w:w="1613" w:type="dxa"/>
          </w:tcPr>
          <w:p w14:paraId="5ED755D5" w14:textId="77777777" w:rsidR="00A32DAB" w:rsidRPr="00AA7B37" w:rsidRDefault="00A32DAB" w:rsidP="00F36A1A">
            <w:pPr>
              <w:jc w:val="both"/>
              <w:rPr>
                <w:b/>
              </w:rPr>
            </w:pPr>
            <w:r w:rsidRPr="00AA7B37"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0604B13C" w14:textId="77777777" w:rsidR="00A32DAB" w:rsidRPr="00AA7B37" w:rsidRDefault="00A32DAB" w:rsidP="006D0B9A"/>
        </w:tc>
      </w:tr>
      <w:tr w:rsidR="00A32DAB" w14:paraId="1F9D8450" w14:textId="77777777" w:rsidTr="00E630F7">
        <w:trPr>
          <w:trHeight w:val="192"/>
        </w:trPr>
        <w:tc>
          <w:tcPr>
            <w:tcW w:w="817" w:type="dxa"/>
          </w:tcPr>
          <w:p w14:paraId="6C6934C5" w14:textId="77777777" w:rsidR="00A32DAB" w:rsidRPr="007E2808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1B1A4881" w14:textId="77777777" w:rsidR="00A32DAB" w:rsidRPr="00491035" w:rsidRDefault="00A32DAB" w:rsidP="00F36A1A">
            <w:pPr>
              <w:tabs>
                <w:tab w:val="left" w:pos="8137"/>
              </w:tabs>
              <w:ind w:right="51"/>
              <w:jc w:val="both"/>
              <w:rPr>
                <w:bCs/>
              </w:rPr>
            </w:pPr>
            <w:r w:rsidRPr="00CF5132">
              <w:rPr>
                <w:bCs/>
              </w:rPr>
              <w:t>Dodatkowo przewidzieć mocowania do linkowego urządzenia do opuszczania i podnoszenia</w:t>
            </w:r>
          </w:p>
        </w:tc>
        <w:tc>
          <w:tcPr>
            <w:tcW w:w="1613" w:type="dxa"/>
          </w:tcPr>
          <w:p w14:paraId="5A5C35BC" w14:textId="77777777" w:rsidR="00A32DAB" w:rsidRDefault="00A32DAB" w:rsidP="00F36A1A">
            <w:pPr>
              <w:jc w:val="both"/>
              <w:rPr>
                <w:b/>
              </w:rPr>
            </w:pPr>
          </w:p>
        </w:tc>
        <w:tc>
          <w:tcPr>
            <w:tcW w:w="2462" w:type="dxa"/>
          </w:tcPr>
          <w:p w14:paraId="1E8641F8" w14:textId="77777777" w:rsidR="00A32DAB" w:rsidRDefault="00A32DAB" w:rsidP="006D0B9A"/>
        </w:tc>
      </w:tr>
      <w:tr w:rsidR="00A32DAB" w14:paraId="4970C3AF" w14:textId="77777777" w:rsidTr="00C3266E">
        <w:trPr>
          <w:trHeight w:val="192"/>
        </w:trPr>
        <w:tc>
          <w:tcPr>
            <w:tcW w:w="817" w:type="dxa"/>
          </w:tcPr>
          <w:p w14:paraId="78E9B3E5" w14:textId="77777777" w:rsidR="00A32DAB" w:rsidRPr="007E2808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38A7594B" w14:textId="77777777" w:rsidR="00A32DAB" w:rsidRPr="00B9789A" w:rsidRDefault="00A32DAB" w:rsidP="00F36A1A">
            <w:pPr>
              <w:pStyle w:val="Standard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Dodatkowo dostarczyć zestaw elektronarzędzi akumulatorowych</w:t>
            </w:r>
            <w:r w:rsidR="00313D5B" w:rsidRPr="00B9789A">
              <w:rPr>
                <w:rFonts w:cs="Times New Roman"/>
                <w:color w:val="000000" w:themeColor="text1"/>
                <w:sz w:val="20"/>
                <w:szCs w:val="20"/>
              </w:rPr>
              <w:t xml:space="preserve"> dostosowanych do współpracy  z posiadanymi przez użytkownika ładowarkami i akumulatorami, </w:t>
            </w: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 xml:space="preserve"> min. 18V/5Ah z ładowarką jednego producenta, przeznaczony do zastosowań profesjonalnych w skład, którego wchodzą:</w:t>
            </w:r>
          </w:p>
          <w:p w14:paraId="07196AE4" w14:textId="77777777" w:rsidR="000813DB" w:rsidRPr="00B9789A" w:rsidRDefault="00A32DAB" w:rsidP="00F36A1A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wkrętarko-wiertarka udarowa 3-biegowa, min dwie diody LED doświetlające obszar roboczy, częstotliwość udaru na biegu jałowym na 3 biegu min.: 0 - 25500/min, maksymalny moment obrotowy 80 Nm;</w:t>
            </w:r>
          </w:p>
          <w:p w14:paraId="75265BBB" w14:textId="77777777" w:rsidR="000813DB" w:rsidRPr="00B9789A" w:rsidRDefault="00A32DAB" w:rsidP="00F36A1A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szlifierka kątowa, min. prędkość obrotowa na biegu jałowym 11000 obr./min;</w:t>
            </w:r>
          </w:p>
          <w:p w14:paraId="5B9A09E5" w14:textId="77777777" w:rsidR="000813DB" w:rsidRPr="00B9789A" w:rsidRDefault="00A32DAB" w:rsidP="00F36A1A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piła szablasta, częstotliwość skoków na biegu jałowym min. 0-2800/min;</w:t>
            </w:r>
          </w:p>
          <w:p w14:paraId="3F7A84DC" w14:textId="77777777" w:rsidR="000813DB" w:rsidRPr="00B9789A" w:rsidRDefault="00A32DAB" w:rsidP="00F36A1A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zestaw akumulatorów po jednej szt. do każdego urządzenia + 1 akumulator zapasowy, wszystkie akumulatory o pojemności minimum 5Ah/18V;</w:t>
            </w:r>
          </w:p>
          <w:p w14:paraId="5A47D0A0" w14:textId="77777777" w:rsidR="00A32DAB" w:rsidRPr="00B9789A" w:rsidRDefault="00A32DAB" w:rsidP="00F36A1A">
            <w:pPr>
              <w:pStyle w:val="Standard"/>
              <w:numPr>
                <w:ilvl w:val="0"/>
                <w:numId w:val="28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789A">
              <w:rPr>
                <w:rFonts w:cs="Times New Roman"/>
                <w:color w:val="000000" w:themeColor="text1"/>
                <w:sz w:val="20"/>
                <w:szCs w:val="20"/>
              </w:rPr>
              <w:t>ładowarka sieciowa dedykowana do oferowanych akumulatorów;</w:t>
            </w:r>
          </w:p>
          <w:p w14:paraId="101B68C3" w14:textId="77777777" w:rsidR="00313D5B" w:rsidRPr="00B9789A" w:rsidRDefault="00A32DAB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>Dedykowana torba transportowa producenta oferowanego sprzętu.</w:t>
            </w:r>
          </w:p>
          <w:p w14:paraId="068EC421" w14:textId="77777777" w:rsidR="007A278B" w:rsidRPr="00B9789A" w:rsidRDefault="007A278B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</w:p>
          <w:p w14:paraId="2E06DDD0" w14:textId="77777777" w:rsidR="003C46D0" w:rsidRPr="00B9789A" w:rsidRDefault="007A278B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 xml:space="preserve">Skokochron </w:t>
            </w:r>
            <w:r w:rsidR="00306A7A" w:rsidRPr="00B9789A">
              <w:rPr>
                <w:color w:val="000000" w:themeColor="text1"/>
              </w:rPr>
              <w:t xml:space="preserve"> przeznaczony do ewakuacji ludzi z miejsc zagrożenia.</w:t>
            </w:r>
          </w:p>
          <w:p w14:paraId="58783466" w14:textId="77777777" w:rsidR="003C46D0" w:rsidRPr="00B9789A" w:rsidRDefault="003C46D0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 xml:space="preserve">- skokochron musi posiadać ważne świadectwo dopuszczenia do użytkowania w ochronie </w:t>
            </w:r>
            <w:r w:rsidR="00C3286E" w:rsidRPr="00B9789A">
              <w:rPr>
                <w:color w:val="000000" w:themeColor="text1"/>
              </w:rPr>
              <w:t>przeciwpożarowej na terenie Polski wydane na podstawie rozporządzenia MSWiA z dnia 20 czerwca 2007 r. w sprawie wykazu wyrobów służących zapewnianiu bezpieczeństwa publicznego lub ochronie zdrowia i życia oraz mienia, a także zasad wydawania dopuszczenia tych wyrobów do użytkowania (Dz.U. z 2007 r. Nr 143, poz.1002 z późn. zm.)</w:t>
            </w:r>
          </w:p>
          <w:p w14:paraId="167F23F8" w14:textId="77777777" w:rsidR="00306A7A" w:rsidRPr="00B9789A" w:rsidRDefault="003C46D0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>-</w:t>
            </w:r>
            <w:r w:rsidR="00306A7A" w:rsidRPr="00B9789A">
              <w:rPr>
                <w:color w:val="000000" w:themeColor="text1"/>
              </w:rPr>
              <w:t xml:space="preserve"> </w:t>
            </w:r>
            <w:r w:rsidRPr="00B9789A">
              <w:rPr>
                <w:color w:val="000000" w:themeColor="text1"/>
              </w:rPr>
              <w:t xml:space="preserve">skokochron na stelażu </w:t>
            </w:r>
            <w:r w:rsidR="00306A7A" w:rsidRPr="00B9789A">
              <w:rPr>
                <w:color w:val="000000" w:themeColor="text1"/>
              </w:rPr>
              <w:t>pneumatyczny</w:t>
            </w:r>
            <w:r w:rsidRPr="00B9789A">
              <w:rPr>
                <w:color w:val="000000" w:themeColor="text1"/>
              </w:rPr>
              <w:t>m,</w:t>
            </w:r>
            <w:r w:rsidR="00306A7A" w:rsidRPr="00B9789A">
              <w:rPr>
                <w:color w:val="000000" w:themeColor="text1"/>
              </w:rPr>
              <w:t xml:space="preserve"> wykonany z tkaniny gazoszczelnej, gumowanej</w:t>
            </w:r>
            <w:r w:rsidRPr="00B9789A">
              <w:rPr>
                <w:color w:val="000000" w:themeColor="text1"/>
              </w:rPr>
              <w:t xml:space="preserve"> o</w:t>
            </w:r>
            <w:r w:rsidR="00306A7A" w:rsidRPr="00B9789A">
              <w:rPr>
                <w:color w:val="000000" w:themeColor="text1"/>
              </w:rPr>
              <w:t xml:space="preserve"> czasie </w:t>
            </w:r>
            <w:r w:rsidRPr="00B9789A">
              <w:rPr>
                <w:color w:val="000000" w:themeColor="text1"/>
              </w:rPr>
              <w:t xml:space="preserve">napełniania maksymalnie do </w:t>
            </w:r>
            <w:r w:rsidR="00306A7A" w:rsidRPr="00B9789A">
              <w:rPr>
                <w:color w:val="000000" w:themeColor="text1"/>
              </w:rPr>
              <w:t xml:space="preserve">80 </w:t>
            </w:r>
            <w:r w:rsidRPr="00B9789A">
              <w:rPr>
                <w:color w:val="000000" w:themeColor="text1"/>
              </w:rPr>
              <w:t xml:space="preserve">sekund. </w:t>
            </w:r>
          </w:p>
          <w:p w14:paraId="26939EB0" w14:textId="77777777" w:rsidR="00306A7A" w:rsidRPr="00B9789A" w:rsidRDefault="00306A7A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>- obszar zeskoku – minimum 17 m2,</w:t>
            </w:r>
          </w:p>
          <w:p w14:paraId="083B8541" w14:textId="77777777" w:rsidR="00306A7A" w:rsidRPr="00B9789A" w:rsidRDefault="00306A7A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>- rok produkcji  - 2024,</w:t>
            </w:r>
          </w:p>
          <w:p w14:paraId="6E73D4BE" w14:textId="77777777" w:rsidR="00306A7A" w:rsidRPr="00B9789A" w:rsidRDefault="00306A7A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>- napełniany butlą na sprężone powietrze i ciśnieniu napełniania 30Mpa,</w:t>
            </w:r>
          </w:p>
          <w:p w14:paraId="6CB57DD3" w14:textId="77777777" w:rsidR="003C46D0" w:rsidRPr="00B9789A" w:rsidRDefault="00306A7A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>- dopuszczalna wysokość zeskoku minimum 1</w:t>
            </w:r>
            <w:r w:rsidR="009B1640" w:rsidRPr="00B9789A">
              <w:rPr>
                <w:color w:val="000000" w:themeColor="text1"/>
              </w:rPr>
              <w:t>5</w:t>
            </w:r>
            <w:r w:rsidRPr="00B9789A">
              <w:rPr>
                <w:color w:val="000000" w:themeColor="text1"/>
              </w:rPr>
              <w:t xml:space="preserve"> m,</w:t>
            </w:r>
          </w:p>
          <w:p w14:paraId="09A8EAC9" w14:textId="77777777" w:rsidR="00306A7A" w:rsidRPr="00B9789A" w:rsidRDefault="00306A7A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 xml:space="preserve"> </w:t>
            </w:r>
          </w:p>
          <w:p w14:paraId="3043E07C" w14:textId="77777777" w:rsidR="00306A7A" w:rsidRPr="00B9789A" w:rsidRDefault="00306A7A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</w:p>
          <w:p w14:paraId="3707C91E" w14:textId="77777777" w:rsidR="00BE55BF" w:rsidRPr="00B9789A" w:rsidRDefault="00306A7A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>Maksymalne wymiary zewnętrzne skokochronu to 4,64 x 4,64 [m] (wymiary kwadratu, w który wpisuje się ośmiokątna podstawa), wysokość konstrukcji po napompowaniu to 2,30 m. Stelaż pneumatyczny stanowi ramę nośną dla ścian zewnętrznych oraz poduszki zeskokowej.</w:t>
            </w:r>
          </w:p>
          <w:p w14:paraId="40BB5618" w14:textId="77777777" w:rsidR="00313D5B" w:rsidRPr="00B9789A" w:rsidRDefault="00313D5B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613" w:type="dxa"/>
          </w:tcPr>
          <w:p w14:paraId="6DE2BA85" w14:textId="77777777" w:rsidR="00A32DAB" w:rsidRDefault="00A32DAB" w:rsidP="00F36A1A">
            <w:pPr>
              <w:jc w:val="both"/>
              <w:rPr>
                <w:b/>
              </w:rPr>
            </w:pPr>
            <w:r w:rsidRPr="00313D5B">
              <w:rPr>
                <w:b/>
              </w:rPr>
              <w:t>1 kpl.</w:t>
            </w:r>
          </w:p>
        </w:tc>
        <w:tc>
          <w:tcPr>
            <w:tcW w:w="2462" w:type="dxa"/>
          </w:tcPr>
          <w:p w14:paraId="2E1A7E6C" w14:textId="77777777" w:rsidR="00A32DAB" w:rsidRDefault="00A32DAB" w:rsidP="006D0B9A"/>
        </w:tc>
      </w:tr>
      <w:tr w:rsidR="00C3266E" w14:paraId="24A3B0A1" w14:textId="77777777" w:rsidTr="00C3266E">
        <w:trPr>
          <w:trHeight w:val="192"/>
        </w:trPr>
        <w:tc>
          <w:tcPr>
            <w:tcW w:w="817" w:type="dxa"/>
          </w:tcPr>
          <w:p w14:paraId="060FF13C" w14:textId="77777777" w:rsidR="00C3266E" w:rsidRPr="007E2808" w:rsidRDefault="00C3266E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2CA64A6A" w14:textId="5E371F7D" w:rsidR="00C3266E" w:rsidRPr="00B9789A" w:rsidRDefault="00C14E40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C3266E" w:rsidRPr="00B9789A">
              <w:rPr>
                <w:color w:val="000000" w:themeColor="text1"/>
              </w:rPr>
              <w:t>ilarka łańcuchowa do drewna o napędzie spalinowym wraz z zapasową prowadnicą i łańcuchem: moc silnika - min. 2,9 kW, długość prowadnicy – min 370 mm,</w:t>
            </w:r>
          </w:p>
          <w:p w14:paraId="02818028" w14:textId="77777777" w:rsidR="00C3266E" w:rsidRPr="00B9789A" w:rsidRDefault="00C3266E" w:rsidP="00F36A1A">
            <w:pPr>
              <w:tabs>
                <w:tab w:val="left" w:pos="8137"/>
              </w:tabs>
              <w:ind w:right="51"/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>Narzędzia do regulacji oraz wymiany części zapasowych i elementów zużywających się podczas pracy – fabrycznie dołączone do pilarki,</w:t>
            </w:r>
          </w:p>
        </w:tc>
        <w:tc>
          <w:tcPr>
            <w:tcW w:w="1613" w:type="dxa"/>
          </w:tcPr>
          <w:p w14:paraId="3D1E221F" w14:textId="77777777" w:rsidR="00C3266E" w:rsidRPr="00313D5B" w:rsidRDefault="00C3266E" w:rsidP="00F36A1A">
            <w:pPr>
              <w:jc w:val="both"/>
              <w:rPr>
                <w:b/>
              </w:rPr>
            </w:pPr>
            <w:r w:rsidRPr="00AA7B37"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480FE3D1" w14:textId="77777777" w:rsidR="00C3266E" w:rsidRDefault="00C3266E" w:rsidP="006D0B9A"/>
        </w:tc>
      </w:tr>
      <w:tr w:rsidR="00C3266E" w14:paraId="5EEAFA42" w14:textId="77777777" w:rsidTr="00C3266E">
        <w:trPr>
          <w:trHeight w:val="192"/>
        </w:trPr>
        <w:tc>
          <w:tcPr>
            <w:tcW w:w="817" w:type="dxa"/>
          </w:tcPr>
          <w:p w14:paraId="36BBD2F3" w14:textId="77777777" w:rsidR="00C3266E" w:rsidRPr="007E2808" w:rsidRDefault="00C3266E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5E989289" w14:textId="77777777" w:rsidR="00C3266E" w:rsidRPr="00B9789A" w:rsidRDefault="00C3266E" w:rsidP="00F36A1A">
            <w:pPr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 xml:space="preserve"> </w:t>
            </w:r>
          </w:p>
          <w:p w14:paraId="1E3A7EF1" w14:textId="77DDAE60" w:rsidR="00C3266E" w:rsidRPr="00B9789A" w:rsidRDefault="00C14E40" w:rsidP="00F36A1A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</w:t>
            </w:r>
            <w:r w:rsidR="00C3266E" w:rsidRPr="00B9789A">
              <w:rPr>
                <w:rFonts w:eastAsia="Calibri"/>
                <w:color w:val="000000" w:themeColor="text1"/>
              </w:rPr>
              <w:t>ilarka łańcuchowa do drewna o napędzie spalinowym wraz z zapasową prowadnicą i łańcuchem moc min 1,4 kW  długość prowadnicy 25 cm masa pilarki z osprzętem max 3.5 kg</w:t>
            </w:r>
          </w:p>
          <w:p w14:paraId="4524AFFA" w14:textId="77777777" w:rsidR="00C3266E" w:rsidRPr="00B9789A" w:rsidRDefault="00C3266E" w:rsidP="00F36A1A">
            <w:pPr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 xml:space="preserve">Narzędzia do regulacji oraz wymiany części zapasowych i elementów zużywających się podczas pracy – fabrycznie dołączone do pilarki,  </w:t>
            </w:r>
          </w:p>
        </w:tc>
        <w:tc>
          <w:tcPr>
            <w:tcW w:w="1613" w:type="dxa"/>
          </w:tcPr>
          <w:p w14:paraId="2B7FEE27" w14:textId="77777777" w:rsidR="00C3266E" w:rsidRPr="00313D5B" w:rsidRDefault="00C3266E" w:rsidP="00F36A1A">
            <w:pPr>
              <w:jc w:val="both"/>
              <w:rPr>
                <w:b/>
              </w:rPr>
            </w:pPr>
            <w:r w:rsidRPr="00AA7B37">
              <w:rPr>
                <w:b/>
              </w:rPr>
              <w:t>1 szt.</w:t>
            </w:r>
          </w:p>
        </w:tc>
        <w:tc>
          <w:tcPr>
            <w:tcW w:w="2462" w:type="dxa"/>
          </w:tcPr>
          <w:p w14:paraId="65E009F5" w14:textId="77777777" w:rsidR="00C3266E" w:rsidRDefault="00C3266E" w:rsidP="006D0B9A"/>
        </w:tc>
      </w:tr>
      <w:tr w:rsidR="00A32DAB" w14:paraId="25948020" w14:textId="77777777" w:rsidTr="00E630F7">
        <w:tc>
          <w:tcPr>
            <w:tcW w:w="817" w:type="dxa"/>
          </w:tcPr>
          <w:p w14:paraId="778F9249" w14:textId="77777777" w:rsidR="00A32DAB" w:rsidRPr="007E2808" w:rsidRDefault="00A32DAB" w:rsidP="000813DB">
            <w:pPr>
              <w:pStyle w:val="Tekstpodstawowy"/>
              <w:numPr>
                <w:ilvl w:val="1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</w:tcPr>
          <w:p w14:paraId="59EBF254" w14:textId="77777777" w:rsidR="00A32DAB" w:rsidRPr="00291A06" w:rsidRDefault="00A32DAB" w:rsidP="00F36A1A">
            <w:pPr>
              <w:tabs>
                <w:tab w:val="left" w:pos="8137"/>
              </w:tabs>
              <w:ind w:right="51"/>
              <w:jc w:val="both"/>
            </w:pPr>
            <w:r w:rsidRPr="00291A06">
              <w:t>Wymienione wyżej narzędzia i sprzęt należy zaoferować w wykonaniu do zastosowań profesjonalnych zapewniających wysoką wytrzymałość i żywotność.</w:t>
            </w:r>
          </w:p>
          <w:p w14:paraId="4BBC6B70" w14:textId="77777777" w:rsidR="001B0483" w:rsidRPr="00291A06" w:rsidRDefault="001B0483" w:rsidP="00F36A1A">
            <w:pPr>
              <w:tabs>
                <w:tab w:val="left" w:pos="8137"/>
              </w:tabs>
              <w:ind w:right="51"/>
              <w:jc w:val="both"/>
            </w:pPr>
          </w:p>
          <w:p w14:paraId="1672893F" w14:textId="77777777" w:rsidR="001B0483" w:rsidRPr="00291A06" w:rsidRDefault="001B0483" w:rsidP="00F36A1A">
            <w:pPr>
              <w:tabs>
                <w:tab w:val="left" w:pos="8137"/>
              </w:tabs>
              <w:ind w:right="51"/>
              <w:jc w:val="both"/>
            </w:pPr>
          </w:p>
        </w:tc>
        <w:tc>
          <w:tcPr>
            <w:tcW w:w="1613" w:type="dxa"/>
          </w:tcPr>
          <w:p w14:paraId="4307FC65" w14:textId="77777777" w:rsidR="00A32DAB" w:rsidRDefault="00A32DAB" w:rsidP="00F36A1A">
            <w:pPr>
              <w:jc w:val="both"/>
              <w:rPr>
                <w:b/>
              </w:rPr>
            </w:pPr>
          </w:p>
        </w:tc>
        <w:tc>
          <w:tcPr>
            <w:tcW w:w="2462" w:type="dxa"/>
          </w:tcPr>
          <w:p w14:paraId="246A859C" w14:textId="77777777" w:rsidR="00A32DAB" w:rsidRDefault="00A32DAB" w:rsidP="006D0B9A"/>
        </w:tc>
      </w:tr>
      <w:tr w:rsidR="000813DB" w14:paraId="57A79780" w14:textId="77777777" w:rsidTr="00E630F7">
        <w:tc>
          <w:tcPr>
            <w:tcW w:w="817" w:type="dxa"/>
            <w:shd w:val="clear" w:color="auto" w:fill="BFBFBF" w:themeFill="background1" w:themeFillShade="BF"/>
          </w:tcPr>
          <w:p w14:paraId="4D0405EB" w14:textId="77777777" w:rsidR="000813DB" w:rsidRPr="007E2808" w:rsidRDefault="000813DB" w:rsidP="000813DB">
            <w:pPr>
              <w:pStyle w:val="Tekstpodstawowy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101" w:type="dxa"/>
            <w:shd w:val="clear" w:color="auto" w:fill="BFBFBF" w:themeFill="background1" w:themeFillShade="BF"/>
          </w:tcPr>
          <w:p w14:paraId="2E63EE5A" w14:textId="77777777" w:rsidR="000813DB" w:rsidRDefault="000813DB" w:rsidP="00F36A1A">
            <w:pPr>
              <w:tabs>
                <w:tab w:val="left" w:pos="8137"/>
              </w:tabs>
              <w:ind w:right="51"/>
              <w:jc w:val="both"/>
              <w:rPr>
                <w:b/>
                <w:bCs/>
              </w:rPr>
            </w:pPr>
            <w:r w:rsidRPr="000813DB">
              <w:rPr>
                <w:b/>
                <w:bCs/>
              </w:rPr>
              <w:t>Pozostałe wymagania</w:t>
            </w:r>
          </w:p>
        </w:tc>
        <w:tc>
          <w:tcPr>
            <w:tcW w:w="1613" w:type="dxa"/>
            <w:shd w:val="clear" w:color="auto" w:fill="BFBFBF" w:themeFill="background1" w:themeFillShade="BF"/>
          </w:tcPr>
          <w:p w14:paraId="4ABBAE57" w14:textId="77777777" w:rsidR="000813DB" w:rsidRDefault="000813DB" w:rsidP="00F36A1A">
            <w:pPr>
              <w:jc w:val="both"/>
              <w:rPr>
                <w:b/>
              </w:rPr>
            </w:pPr>
          </w:p>
        </w:tc>
        <w:tc>
          <w:tcPr>
            <w:tcW w:w="2462" w:type="dxa"/>
            <w:shd w:val="clear" w:color="auto" w:fill="BFBFBF" w:themeFill="background1" w:themeFillShade="BF"/>
          </w:tcPr>
          <w:p w14:paraId="1D1C0990" w14:textId="77777777" w:rsidR="000813DB" w:rsidRDefault="000813DB" w:rsidP="006D0B9A"/>
        </w:tc>
      </w:tr>
      <w:tr w:rsidR="00A32DAB" w:rsidRPr="002D28AF" w14:paraId="77F6D3CA" w14:textId="77777777" w:rsidTr="00E630F7">
        <w:tc>
          <w:tcPr>
            <w:tcW w:w="817" w:type="dxa"/>
          </w:tcPr>
          <w:p w14:paraId="536C008F" w14:textId="77777777" w:rsidR="00A32DAB" w:rsidRPr="000813DB" w:rsidRDefault="00A32DAB" w:rsidP="000813DB">
            <w:pPr>
              <w:pStyle w:val="Akapitzlist"/>
              <w:numPr>
                <w:ilvl w:val="1"/>
                <w:numId w:val="21"/>
              </w:numPr>
              <w:shd w:val="clear" w:color="auto" w:fill="FFFFFF"/>
            </w:pPr>
          </w:p>
        </w:tc>
        <w:tc>
          <w:tcPr>
            <w:tcW w:w="10714" w:type="dxa"/>
            <w:gridSpan w:val="2"/>
          </w:tcPr>
          <w:p w14:paraId="715E5FD6" w14:textId="77777777" w:rsidR="00A32DAB" w:rsidRPr="002D28AF" w:rsidRDefault="00A32DAB" w:rsidP="00F36A1A">
            <w:pPr>
              <w:jc w:val="both"/>
            </w:pPr>
            <w:r w:rsidRPr="002D28AF">
              <w:t>Gwarancja na pojazd i wyposażenie minimum 24 miesiące.</w:t>
            </w:r>
          </w:p>
          <w:p w14:paraId="4C8F988A" w14:textId="77777777" w:rsidR="00A32DAB" w:rsidRPr="002D28AF" w:rsidRDefault="00A32DAB" w:rsidP="00F36A1A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2D28AF">
              <w:rPr>
                <w:rFonts w:ascii="Times New Roman" w:hAnsi="Times New Roman"/>
                <w:color w:val="auto"/>
                <w:sz w:val="20"/>
              </w:rPr>
              <w:t>W okresie gwarancji wszystkice czynności serwisowe wskazane w książkach napraw serwisowych 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Wykonawcy.</w:t>
            </w:r>
          </w:p>
          <w:p w14:paraId="3BDBD374" w14:textId="77777777" w:rsidR="00A32DAB" w:rsidRPr="002D28AF" w:rsidRDefault="00A32DAB" w:rsidP="00F36A1A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color w:val="auto"/>
                <w:sz w:val="20"/>
              </w:rPr>
            </w:pPr>
          </w:p>
          <w:p w14:paraId="7B4BE380" w14:textId="77777777" w:rsidR="00A32DAB" w:rsidRPr="002D28AF" w:rsidRDefault="00A32DAB" w:rsidP="00F36A1A">
            <w:pPr>
              <w:autoSpaceDE w:val="0"/>
              <w:autoSpaceDN w:val="0"/>
              <w:adjustRightInd w:val="0"/>
              <w:jc w:val="both"/>
            </w:pPr>
            <w:r w:rsidRPr="002D28AF">
              <w:rPr>
                <w:b/>
              </w:rPr>
              <w:t>Zaoferowanie wydłużonej gwarancji premiowane dodatkowymi punktami</w:t>
            </w:r>
            <w:r w:rsidR="00836DF3">
              <w:rPr>
                <w:b/>
              </w:rPr>
              <w:t xml:space="preserve">. </w:t>
            </w:r>
            <w:r w:rsidR="00836DF3">
              <w:rPr>
                <w:b/>
                <w:bCs/>
              </w:rPr>
              <w:t>Waga kryteriów zgodnie ze wzorem rozdział XIV SWZ.</w:t>
            </w:r>
          </w:p>
        </w:tc>
        <w:tc>
          <w:tcPr>
            <w:tcW w:w="2462" w:type="dxa"/>
          </w:tcPr>
          <w:p w14:paraId="2963A7F4" w14:textId="77777777" w:rsidR="00A32DAB" w:rsidRPr="002D28AF" w:rsidRDefault="00A32DAB" w:rsidP="00C76DC8">
            <w:pPr>
              <w:jc w:val="center"/>
            </w:pPr>
            <w:r w:rsidRPr="002D28AF">
              <w:t>Należy podać okres gwarancji w miesiącach.</w:t>
            </w:r>
          </w:p>
          <w:p w14:paraId="6F2EF841" w14:textId="77777777" w:rsidR="00A32DAB" w:rsidRPr="002D28AF" w:rsidRDefault="00A32DAB" w:rsidP="00C76DC8">
            <w:pPr>
              <w:jc w:val="center"/>
            </w:pPr>
          </w:p>
        </w:tc>
      </w:tr>
      <w:tr w:rsidR="00A32DAB" w:rsidRPr="00AA7B37" w14:paraId="56CFA841" w14:textId="77777777" w:rsidTr="00E630F7">
        <w:tc>
          <w:tcPr>
            <w:tcW w:w="817" w:type="dxa"/>
          </w:tcPr>
          <w:p w14:paraId="5327E817" w14:textId="77777777" w:rsidR="00A32DAB" w:rsidRPr="000813DB" w:rsidRDefault="00A32DAB" w:rsidP="000813DB">
            <w:pPr>
              <w:pStyle w:val="Akapitzlist"/>
              <w:numPr>
                <w:ilvl w:val="1"/>
                <w:numId w:val="21"/>
              </w:numPr>
              <w:shd w:val="clear" w:color="auto" w:fill="FFFFFF"/>
            </w:pPr>
          </w:p>
        </w:tc>
        <w:tc>
          <w:tcPr>
            <w:tcW w:w="10714" w:type="dxa"/>
            <w:gridSpan w:val="2"/>
          </w:tcPr>
          <w:p w14:paraId="3CFF9000" w14:textId="77777777" w:rsidR="00A32DAB" w:rsidRPr="00CE4A11" w:rsidRDefault="00A32DAB" w:rsidP="00F36A1A">
            <w:pPr>
              <w:jc w:val="both"/>
            </w:pPr>
            <w:r w:rsidRPr="00CE4A11">
              <w:t>Minimum pięć punktów serwisowych podwozia i jeden zabudowy na terenie Polski.</w:t>
            </w:r>
          </w:p>
        </w:tc>
        <w:tc>
          <w:tcPr>
            <w:tcW w:w="2462" w:type="dxa"/>
          </w:tcPr>
          <w:p w14:paraId="33441B14" w14:textId="77777777" w:rsidR="00A32DAB" w:rsidRPr="0010130C" w:rsidRDefault="00A32DAB" w:rsidP="006D0B9A">
            <w:pPr>
              <w:rPr>
                <w:color w:val="FF0000"/>
              </w:rPr>
            </w:pPr>
          </w:p>
        </w:tc>
      </w:tr>
      <w:tr w:rsidR="002F60AD" w:rsidRPr="00AA7B37" w14:paraId="32A3F85A" w14:textId="77777777" w:rsidTr="00E630F7">
        <w:tc>
          <w:tcPr>
            <w:tcW w:w="817" w:type="dxa"/>
          </w:tcPr>
          <w:p w14:paraId="7776A538" w14:textId="77777777" w:rsidR="002F60AD" w:rsidRPr="000813DB" w:rsidRDefault="002F60AD" w:rsidP="000813DB">
            <w:pPr>
              <w:pStyle w:val="Akapitzlist"/>
              <w:numPr>
                <w:ilvl w:val="1"/>
                <w:numId w:val="21"/>
              </w:numPr>
              <w:shd w:val="clear" w:color="auto" w:fill="FFFFFF"/>
            </w:pPr>
          </w:p>
        </w:tc>
        <w:tc>
          <w:tcPr>
            <w:tcW w:w="10714" w:type="dxa"/>
            <w:gridSpan w:val="2"/>
          </w:tcPr>
          <w:p w14:paraId="1DAD4CDB" w14:textId="6B1ED88C" w:rsidR="002F60AD" w:rsidRPr="00B9789A" w:rsidRDefault="002F60AD" w:rsidP="00F36A1A">
            <w:pPr>
              <w:jc w:val="both"/>
              <w:rPr>
                <w:color w:val="000000" w:themeColor="text1"/>
              </w:rPr>
            </w:pPr>
            <w:r w:rsidRPr="00B9789A">
              <w:rPr>
                <w:color w:val="000000" w:themeColor="text1"/>
              </w:rPr>
              <w:t xml:space="preserve">Podwozie pojazdu dodatkowo zabezpieczone </w:t>
            </w:r>
            <w:r w:rsidR="005D30DD" w:rsidRPr="00B9789A">
              <w:rPr>
                <w:color w:val="000000" w:themeColor="text1"/>
              </w:rPr>
              <w:t>przed skutkami korozji poprzez pok</w:t>
            </w:r>
            <w:r w:rsidR="007A523D" w:rsidRPr="00B9789A">
              <w:rPr>
                <w:color w:val="000000" w:themeColor="text1"/>
              </w:rPr>
              <w:t>rycie podwozia preparatem podkła</w:t>
            </w:r>
            <w:r w:rsidR="005D30DD" w:rsidRPr="00B9789A">
              <w:rPr>
                <w:color w:val="000000" w:themeColor="text1"/>
              </w:rPr>
              <w:t>du</w:t>
            </w:r>
            <w:r w:rsidR="00B9789A">
              <w:rPr>
                <w:color w:val="000000" w:themeColor="text1"/>
              </w:rPr>
              <w:t>ją</w:t>
            </w:r>
            <w:r w:rsidR="005D30DD" w:rsidRPr="00B9789A">
              <w:rPr>
                <w:color w:val="000000" w:themeColor="text1"/>
              </w:rPr>
              <w:t xml:space="preserve">cym, </w:t>
            </w:r>
            <w:r w:rsidR="007A523D" w:rsidRPr="00B9789A">
              <w:rPr>
                <w:color w:val="000000" w:themeColor="text1"/>
              </w:rPr>
              <w:t xml:space="preserve">pokrycie podwozia środkami konserwującymi, zabezpieczenie antykorozyjne profili zamkniętych. </w:t>
            </w:r>
          </w:p>
        </w:tc>
        <w:tc>
          <w:tcPr>
            <w:tcW w:w="2462" w:type="dxa"/>
          </w:tcPr>
          <w:p w14:paraId="1C6A3C9C" w14:textId="77777777" w:rsidR="002F60AD" w:rsidRPr="0010130C" w:rsidRDefault="002F60AD" w:rsidP="006D0B9A">
            <w:pPr>
              <w:rPr>
                <w:color w:val="FF0000"/>
              </w:rPr>
            </w:pPr>
          </w:p>
        </w:tc>
      </w:tr>
      <w:tr w:rsidR="00A32DAB" w:rsidRPr="00AA7B37" w14:paraId="715758A1" w14:textId="77777777" w:rsidTr="00E630F7">
        <w:tc>
          <w:tcPr>
            <w:tcW w:w="817" w:type="dxa"/>
          </w:tcPr>
          <w:p w14:paraId="577B59B4" w14:textId="77777777" w:rsidR="00A32DAB" w:rsidRPr="000813DB" w:rsidRDefault="00A32DAB" w:rsidP="000813DB">
            <w:pPr>
              <w:pStyle w:val="Akapitzlist"/>
              <w:numPr>
                <w:ilvl w:val="1"/>
                <w:numId w:val="21"/>
              </w:numPr>
              <w:shd w:val="clear" w:color="auto" w:fill="FFFFFF"/>
            </w:pPr>
          </w:p>
        </w:tc>
        <w:tc>
          <w:tcPr>
            <w:tcW w:w="10714" w:type="dxa"/>
            <w:gridSpan w:val="2"/>
          </w:tcPr>
          <w:p w14:paraId="322D3365" w14:textId="77777777" w:rsidR="00A32DAB" w:rsidRPr="00AB4831" w:rsidRDefault="00A32DAB" w:rsidP="00F36A1A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Do oferty dołączyć: </w:t>
            </w:r>
          </w:p>
          <w:p w14:paraId="0B197DD7" w14:textId="77777777" w:rsidR="00A32DAB" w:rsidRPr="00AB4831" w:rsidRDefault="00A32DAB" w:rsidP="00F36A1A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hanging="93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>rysunki poglądowe z wymiarami kompletnego oferowanego samochodu z (widok ze wszystkich stron pojazdu i z góry),</w:t>
            </w:r>
          </w:p>
          <w:p w14:paraId="6BFD53E8" w14:textId="77777777" w:rsidR="00A32DAB" w:rsidRPr="00B3578F" w:rsidRDefault="00A32DAB" w:rsidP="00F36A1A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317" w:hanging="317"/>
              <w:contextualSpacing/>
              <w:jc w:val="both"/>
              <w:rPr>
                <w:color w:val="000000" w:themeColor="text1"/>
              </w:rPr>
            </w:pPr>
            <w:r w:rsidRPr="00AB4831">
              <w:rPr>
                <w:rFonts w:ascii="Times New Roman" w:hAnsi="Times New Roman"/>
                <w:sz w:val="20"/>
                <w:szCs w:val="20"/>
              </w:rPr>
              <w:t xml:space="preserve">wykres pola pracy (wg PN-EN 14043) oferowanej drabiny dla minimalnego i maksymalnego rozstawu podpór, przy różnych </w:t>
            </w:r>
            <w:r w:rsidRPr="00B35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wariantach obciążenia (1-, 2-, 3-, 4-, 5- osoby w koszu, ewentualnie więcej, obciążenie maksymalne kosza).</w:t>
            </w:r>
          </w:p>
          <w:p w14:paraId="7088CAF6" w14:textId="77777777" w:rsidR="00B8476F" w:rsidRPr="00AB4831" w:rsidRDefault="00FF0785" w:rsidP="00F36A1A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317" w:hanging="283"/>
              <w:contextualSpacing/>
              <w:jc w:val="both"/>
            </w:pPr>
            <w:r w:rsidRPr="00B35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="004F3ABE" w:rsidRPr="00B35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organizowanie i przeprowadzenie szkolenia specjalistyczne kierowców - operatorów samochodów z drabiną mechaniczną dla m</w:t>
            </w:r>
            <w:r w:rsidR="00B8476F" w:rsidRPr="00B35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in. 15 osób</w:t>
            </w:r>
            <w:r w:rsidR="004F3ABE" w:rsidRPr="00B357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według programu szkolenia zatwierdzonego przez KG PSP w 2006 r.</w:t>
            </w:r>
            <w:r w:rsidR="004F3AB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4ADF3DEC" w14:textId="77777777" w:rsidR="00A32DAB" w:rsidRPr="0010130C" w:rsidRDefault="00A32DAB" w:rsidP="006D0B9A">
            <w:pPr>
              <w:rPr>
                <w:color w:val="FF0000"/>
              </w:rPr>
            </w:pPr>
          </w:p>
        </w:tc>
      </w:tr>
    </w:tbl>
    <w:p w14:paraId="3EF006C8" w14:textId="77777777" w:rsidR="009677CC" w:rsidRDefault="009677CC" w:rsidP="009677CC">
      <w:pPr>
        <w:autoSpaceDE w:val="0"/>
        <w:autoSpaceDN w:val="0"/>
        <w:adjustRightInd w:val="0"/>
        <w:jc w:val="right"/>
        <w:rPr>
          <w:rFonts w:ascii="Arial" w:eastAsia="Segoe UI" w:hAnsi="Arial" w:cs="Arial"/>
          <w:b/>
          <w:bCs/>
          <w:iCs/>
        </w:rPr>
      </w:pPr>
    </w:p>
    <w:p w14:paraId="19410EE2" w14:textId="77777777" w:rsidR="009677CC" w:rsidRDefault="009677CC" w:rsidP="009677CC">
      <w:pPr>
        <w:autoSpaceDE w:val="0"/>
        <w:autoSpaceDN w:val="0"/>
        <w:adjustRightInd w:val="0"/>
        <w:jc w:val="right"/>
        <w:rPr>
          <w:rFonts w:ascii="Arial" w:eastAsia="Segoe UI" w:hAnsi="Arial" w:cs="Arial"/>
          <w:b/>
          <w:bCs/>
          <w:iCs/>
        </w:rPr>
      </w:pPr>
    </w:p>
    <w:p w14:paraId="6FE4C0FA" w14:textId="77777777" w:rsidR="009677CC" w:rsidRDefault="009677CC" w:rsidP="009677CC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iCs/>
          <w:color w:val="000000"/>
        </w:rPr>
      </w:pPr>
      <w:r>
        <w:rPr>
          <w:rFonts w:ascii="Arial" w:eastAsia="Segoe UI" w:hAnsi="Arial" w:cs="Arial"/>
          <w:b/>
          <w:bCs/>
          <w:iCs/>
        </w:rPr>
        <w:t>Dokument należy wypełnić i podpisać kwalifikowanym podpisem elektronicznym. Zamawiający zaleca zapisanie dokumentu w formacie PDF.</w:t>
      </w:r>
    </w:p>
    <w:p w14:paraId="35CC1E99" w14:textId="77777777" w:rsidR="00F862BC" w:rsidRDefault="00F862BC" w:rsidP="006D0B9A">
      <w:pPr>
        <w:ind w:left="1418" w:right="-142" w:firstLine="706"/>
        <w:jc w:val="right"/>
        <w:rPr>
          <w:sz w:val="24"/>
          <w:szCs w:val="24"/>
        </w:rPr>
      </w:pPr>
    </w:p>
    <w:sectPr w:rsidR="00F862BC" w:rsidSect="00B376D9">
      <w:headerReference w:type="default" r:id="rId8"/>
      <w:footerReference w:type="default" r:id="rId9"/>
      <w:pgSz w:w="16840" w:h="11907" w:orient="landscape" w:code="9"/>
      <w:pgMar w:top="1417" w:right="1417" w:bottom="1417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F16D" w14:textId="77777777" w:rsidR="005D30DD" w:rsidRDefault="005D30DD">
      <w:r>
        <w:separator/>
      </w:r>
    </w:p>
  </w:endnote>
  <w:endnote w:type="continuationSeparator" w:id="0">
    <w:p w14:paraId="26CA161F" w14:textId="77777777" w:rsidR="005D30DD" w:rsidRDefault="005D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24CC" w14:textId="77777777" w:rsidR="005D30DD" w:rsidRDefault="002C322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753">
      <w:rPr>
        <w:noProof/>
      </w:rPr>
      <w:t>15</w:t>
    </w:r>
    <w:r>
      <w:rPr>
        <w:noProof/>
      </w:rPr>
      <w:fldChar w:fldCharType="end"/>
    </w:r>
  </w:p>
  <w:p w14:paraId="597C68DF" w14:textId="77777777" w:rsidR="005D30DD" w:rsidRDefault="005D3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9D15" w14:textId="77777777" w:rsidR="005D30DD" w:rsidRDefault="005D30DD">
      <w:r>
        <w:separator/>
      </w:r>
    </w:p>
  </w:footnote>
  <w:footnote w:type="continuationSeparator" w:id="0">
    <w:p w14:paraId="4B314681" w14:textId="77777777" w:rsidR="005D30DD" w:rsidRDefault="005D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456C" w14:textId="77777777" w:rsidR="005D30DD" w:rsidRPr="00B7290C" w:rsidRDefault="005D30DD" w:rsidP="00B72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 w15:restartNumberingAfterBreak="0">
    <w:nsid w:val="1AE2060A"/>
    <w:multiLevelType w:val="hybridMultilevel"/>
    <w:tmpl w:val="B4DA94FC"/>
    <w:lvl w:ilvl="0" w:tplc="554CDD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604E6"/>
    <w:multiLevelType w:val="hybridMultilevel"/>
    <w:tmpl w:val="24066912"/>
    <w:lvl w:ilvl="0" w:tplc="32706E9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04E83"/>
    <w:multiLevelType w:val="hybridMultilevel"/>
    <w:tmpl w:val="69208AD4"/>
    <w:lvl w:ilvl="0" w:tplc="6B22591E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265A0AD0"/>
    <w:multiLevelType w:val="hybridMultilevel"/>
    <w:tmpl w:val="DFBE33E8"/>
    <w:lvl w:ilvl="0" w:tplc="2FF05E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034EB"/>
    <w:multiLevelType w:val="hybridMultilevel"/>
    <w:tmpl w:val="BA5A8186"/>
    <w:lvl w:ilvl="0" w:tplc="5E460DE2">
      <w:start w:val="1"/>
      <w:numFmt w:val="bullet"/>
      <w:lvlText w:val=""/>
      <w:lvlJc w:val="left"/>
      <w:pPr>
        <w:ind w:left="-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8" w15:restartNumberingAfterBreak="0">
    <w:nsid w:val="298506ED"/>
    <w:multiLevelType w:val="hybridMultilevel"/>
    <w:tmpl w:val="AEBAC42A"/>
    <w:lvl w:ilvl="0" w:tplc="E1EC9F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E0F13"/>
    <w:multiLevelType w:val="multilevel"/>
    <w:tmpl w:val="523E742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C666DF7"/>
    <w:multiLevelType w:val="multilevel"/>
    <w:tmpl w:val="E4FC5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927561"/>
    <w:multiLevelType w:val="multilevel"/>
    <w:tmpl w:val="041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2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D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6848A1"/>
    <w:multiLevelType w:val="hybridMultilevel"/>
    <w:tmpl w:val="FD9E5242"/>
    <w:lvl w:ilvl="0" w:tplc="E1EC9F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14FD0"/>
    <w:multiLevelType w:val="hybridMultilevel"/>
    <w:tmpl w:val="4A4A601A"/>
    <w:lvl w:ilvl="0" w:tplc="554CDD9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960C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860B57"/>
    <w:multiLevelType w:val="hybridMultilevel"/>
    <w:tmpl w:val="9620D53E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82424"/>
    <w:multiLevelType w:val="multilevel"/>
    <w:tmpl w:val="B8A06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B3E75"/>
    <w:multiLevelType w:val="hybridMultilevel"/>
    <w:tmpl w:val="82CC5C0A"/>
    <w:lvl w:ilvl="0" w:tplc="5E460DE2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2" w15:restartNumberingAfterBreak="0">
    <w:nsid w:val="53E546AD"/>
    <w:multiLevelType w:val="hybridMultilevel"/>
    <w:tmpl w:val="30CC8554"/>
    <w:lvl w:ilvl="0" w:tplc="554CDD90">
      <w:start w:val="1"/>
      <w:numFmt w:val="bullet"/>
      <w:lvlText w:val="-"/>
      <w:lvlJc w:val="left"/>
      <w:pPr>
        <w:ind w:left="14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 w15:restartNumberingAfterBreak="0">
    <w:nsid w:val="57A530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3A1B71"/>
    <w:multiLevelType w:val="hybridMultilevel"/>
    <w:tmpl w:val="01F2196A"/>
    <w:lvl w:ilvl="0" w:tplc="E1EC9F3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6245B2"/>
    <w:multiLevelType w:val="multilevel"/>
    <w:tmpl w:val="E1EE2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E27C0"/>
    <w:multiLevelType w:val="hybridMultilevel"/>
    <w:tmpl w:val="75CC75AC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F354DA"/>
    <w:multiLevelType w:val="hybridMultilevel"/>
    <w:tmpl w:val="11C6164A"/>
    <w:lvl w:ilvl="0" w:tplc="2FF05E8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397961"/>
    <w:multiLevelType w:val="hybridMultilevel"/>
    <w:tmpl w:val="9E7EE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74147">
    <w:abstractNumId w:val="13"/>
  </w:num>
  <w:num w:numId="2" w16cid:durableId="1155072855">
    <w:abstractNumId w:val="19"/>
  </w:num>
  <w:num w:numId="3" w16cid:durableId="1105686853">
    <w:abstractNumId w:val="20"/>
  </w:num>
  <w:num w:numId="4" w16cid:durableId="1927572538">
    <w:abstractNumId w:val="1"/>
  </w:num>
  <w:num w:numId="5" w16cid:durableId="1695111951">
    <w:abstractNumId w:val="0"/>
  </w:num>
  <w:num w:numId="6" w16cid:durableId="1535339274">
    <w:abstractNumId w:val="16"/>
  </w:num>
  <w:num w:numId="7" w16cid:durableId="1228342020">
    <w:abstractNumId w:val="18"/>
  </w:num>
  <w:num w:numId="8" w16cid:durableId="856037629">
    <w:abstractNumId w:val="15"/>
  </w:num>
  <w:num w:numId="9" w16cid:durableId="493230504">
    <w:abstractNumId w:val="22"/>
  </w:num>
  <w:num w:numId="10" w16cid:durableId="1521120100">
    <w:abstractNumId w:val="6"/>
  </w:num>
  <w:num w:numId="11" w16cid:durableId="481703648">
    <w:abstractNumId w:val="27"/>
  </w:num>
  <w:num w:numId="12" w16cid:durableId="162866015">
    <w:abstractNumId w:val="3"/>
  </w:num>
  <w:num w:numId="13" w16cid:durableId="1519395302">
    <w:abstractNumId w:val="5"/>
  </w:num>
  <w:num w:numId="14" w16cid:durableId="1895968347">
    <w:abstractNumId w:val="12"/>
  </w:num>
  <w:num w:numId="15" w16cid:durableId="111828746">
    <w:abstractNumId w:val="26"/>
  </w:num>
  <w:num w:numId="16" w16cid:durableId="189143808">
    <w:abstractNumId w:val="25"/>
  </w:num>
  <w:num w:numId="17" w16cid:durableId="2007399536">
    <w:abstractNumId w:val="21"/>
  </w:num>
  <w:num w:numId="18" w16cid:durableId="56439414">
    <w:abstractNumId w:val="7"/>
  </w:num>
  <w:num w:numId="19" w16cid:durableId="938755312">
    <w:abstractNumId w:val="17"/>
  </w:num>
  <w:num w:numId="20" w16cid:durableId="876086577">
    <w:abstractNumId w:val="28"/>
  </w:num>
  <w:num w:numId="21" w16cid:durableId="389118108">
    <w:abstractNumId w:val="9"/>
  </w:num>
  <w:num w:numId="22" w16cid:durableId="1501774273">
    <w:abstractNumId w:val="23"/>
  </w:num>
  <w:num w:numId="23" w16cid:durableId="398209467">
    <w:abstractNumId w:val="11"/>
  </w:num>
  <w:num w:numId="24" w16cid:durableId="1874803039">
    <w:abstractNumId w:val="10"/>
  </w:num>
  <w:num w:numId="25" w16cid:durableId="1674645797">
    <w:abstractNumId w:val="4"/>
  </w:num>
  <w:num w:numId="26" w16cid:durableId="2062905149">
    <w:abstractNumId w:val="24"/>
  </w:num>
  <w:num w:numId="27" w16cid:durableId="412364277">
    <w:abstractNumId w:val="8"/>
  </w:num>
  <w:num w:numId="28" w16cid:durableId="207789605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E"/>
    <w:rsid w:val="00010446"/>
    <w:rsid w:val="000135A2"/>
    <w:rsid w:val="00014AA8"/>
    <w:rsid w:val="00015D81"/>
    <w:rsid w:val="0002191E"/>
    <w:rsid w:val="000428BA"/>
    <w:rsid w:val="00045669"/>
    <w:rsid w:val="0004628E"/>
    <w:rsid w:val="00046B53"/>
    <w:rsid w:val="00046E3D"/>
    <w:rsid w:val="000506C0"/>
    <w:rsid w:val="00056069"/>
    <w:rsid w:val="000638C4"/>
    <w:rsid w:val="00064E70"/>
    <w:rsid w:val="000716F7"/>
    <w:rsid w:val="0007704C"/>
    <w:rsid w:val="000813DB"/>
    <w:rsid w:val="00086092"/>
    <w:rsid w:val="000A3730"/>
    <w:rsid w:val="000A4E2D"/>
    <w:rsid w:val="000A7FAC"/>
    <w:rsid w:val="000B4091"/>
    <w:rsid w:val="000B42F9"/>
    <w:rsid w:val="000D0FF0"/>
    <w:rsid w:val="000D4833"/>
    <w:rsid w:val="000D6D4A"/>
    <w:rsid w:val="000E7F19"/>
    <w:rsid w:val="000F185F"/>
    <w:rsid w:val="00100AFD"/>
    <w:rsid w:val="0010130C"/>
    <w:rsid w:val="00101B40"/>
    <w:rsid w:val="00104CAB"/>
    <w:rsid w:val="001067E5"/>
    <w:rsid w:val="001120EA"/>
    <w:rsid w:val="00113B01"/>
    <w:rsid w:val="001146DD"/>
    <w:rsid w:val="00114C2D"/>
    <w:rsid w:val="001234EB"/>
    <w:rsid w:val="0013163B"/>
    <w:rsid w:val="00133760"/>
    <w:rsid w:val="00135332"/>
    <w:rsid w:val="001353AC"/>
    <w:rsid w:val="00140C05"/>
    <w:rsid w:val="00140EE1"/>
    <w:rsid w:val="00142A75"/>
    <w:rsid w:val="001523A7"/>
    <w:rsid w:val="0015415F"/>
    <w:rsid w:val="00160D21"/>
    <w:rsid w:val="0017401D"/>
    <w:rsid w:val="001873E9"/>
    <w:rsid w:val="001923BB"/>
    <w:rsid w:val="001A34BE"/>
    <w:rsid w:val="001A70E9"/>
    <w:rsid w:val="001B0483"/>
    <w:rsid w:val="001C4238"/>
    <w:rsid w:val="001C6E00"/>
    <w:rsid w:val="001D20C8"/>
    <w:rsid w:val="001D28DD"/>
    <w:rsid w:val="001D3A4B"/>
    <w:rsid w:val="001D4065"/>
    <w:rsid w:val="001D51AD"/>
    <w:rsid w:val="001D771E"/>
    <w:rsid w:val="001F10AE"/>
    <w:rsid w:val="001F5DBC"/>
    <w:rsid w:val="00203285"/>
    <w:rsid w:val="002034BF"/>
    <w:rsid w:val="002058FC"/>
    <w:rsid w:val="002068C6"/>
    <w:rsid w:val="002073A3"/>
    <w:rsid w:val="00207FFD"/>
    <w:rsid w:val="0021157F"/>
    <w:rsid w:val="00216DCB"/>
    <w:rsid w:val="00222A58"/>
    <w:rsid w:val="00234034"/>
    <w:rsid w:val="00237FF0"/>
    <w:rsid w:val="00252B17"/>
    <w:rsid w:val="002537DD"/>
    <w:rsid w:val="00260ACF"/>
    <w:rsid w:val="00267743"/>
    <w:rsid w:val="00267F22"/>
    <w:rsid w:val="00273DB0"/>
    <w:rsid w:val="00280F83"/>
    <w:rsid w:val="00281447"/>
    <w:rsid w:val="00283360"/>
    <w:rsid w:val="00291A06"/>
    <w:rsid w:val="0029319A"/>
    <w:rsid w:val="00297CAB"/>
    <w:rsid w:val="002A03E3"/>
    <w:rsid w:val="002A1A57"/>
    <w:rsid w:val="002B613A"/>
    <w:rsid w:val="002C322C"/>
    <w:rsid w:val="002C3AF6"/>
    <w:rsid w:val="002C407C"/>
    <w:rsid w:val="002C46AE"/>
    <w:rsid w:val="002D28AF"/>
    <w:rsid w:val="002D55AB"/>
    <w:rsid w:val="002D706C"/>
    <w:rsid w:val="002E2206"/>
    <w:rsid w:val="002F1647"/>
    <w:rsid w:val="002F22E5"/>
    <w:rsid w:val="002F60AD"/>
    <w:rsid w:val="002F656D"/>
    <w:rsid w:val="002F6B11"/>
    <w:rsid w:val="0030267E"/>
    <w:rsid w:val="00306A7A"/>
    <w:rsid w:val="00313D5B"/>
    <w:rsid w:val="00316C21"/>
    <w:rsid w:val="003254A5"/>
    <w:rsid w:val="00334322"/>
    <w:rsid w:val="00334ACD"/>
    <w:rsid w:val="0034631F"/>
    <w:rsid w:val="003526A6"/>
    <w:rsid w:val="00356DDF"/>
    <w:rsid w:val="00360537"/>
    <w:rsid w:val="00360FB9"/>
    <w:rsid w:val="0036510F"/>
    <w:rsid w:val="00367DF7"/>
    <w:rsid w:val="00371C71"/>
    <w:rsid w:val="003722AE"/>
    <w:rsid w:val="00374238"/>
    <w:rsid w:val="003801C7"/>
    <w:rsid w:val="00380294"/>
    <w:rsid w:val="00380FAA"/>
    <w:rsid w:val="00381C43"/>
    <w:rsid w:val="00381D2D"/>
    <w:rsid w:val="00384ED8"/>
    <w:rsid w:val="00387202"/>
    <w:rsid w:val="0039523C"/>
    <w:rsid w:val="00395E16"/>
    <w:rsid w:val="003A5953"/>
    <w:rsid w:val="003B6E03"/>
    <w:rsid w:val="003C1F4C"/>
    <w:rsid w:val="003C27EA"/>
    <w:rsid w:val="003C46D0"/>
    <w:rsid w:val="003C4F71"/>
    <w:rsid w:val="003D584B"/>
    <w:rsid w:val="003E33A6"/>
    <w:rsid w:val="003F2DE8"/>
    <w:rsid w:val="003F4FFC"/>
    <w:rsid w:val="003F6395"/>
    <w:rsid w:val="003F6B11"/>
    <w:rsid w:val="004046A1"/>
    <w:rsid w:val="00407552"/>
    <w:rsid w:val="004175DD"/>
    <w:rsid w:val="0042516B"/>
    <w:rsid w:val="00425651"/>
    <w:rsid w:val="00425C6C"/>
    <w:rsid w:val="004354BD"/>
    <w:rsid w:val="00441F3B"/>
    <w:rsid w:val="004474BD"/>
    <w:rsid w:val="004510B4"/>
    <w:rsid w:val="00451680"/>
    <w:rsid w:val="0046419E"/>
    <w:rsid w:val="00471CAB"/>
    <w:rsid w:val="00474C1A"/>
    <w:rsid w:val="004831B0"/>
    <w:rsid w:val="00485223"/>
    <w:rsid w:val="0048772D"/>
    <w:rsid w:val="004877FA"/>
    <w:rsid w:val="00491035"/>
    <w:rsid w:val="00491E22"/>
    <w:rsid w:val="0049732E"/>
    <w:rsid w:val="004B3097"/>
    <w:rsid w:val="004B35E0"/>
    <w:rsid w:val="004B6A20"/>
    <w:rsid w:val="004C4AD3"/>
    <w:rsid w:val="004C4DB4"/>
    <w:rsid w:val="004C7644"/>
    <w:rsid w:val="004D16B4"/>
    <w:rsid w:val="004D32D5"/>
    <w:rsid w:val="004D57A0"/>
    <w:rsid w:val="004D69C3"/>
    <w:rsid w:val="004E333A"/>
    <w:rsid w:val="004E34D3"/>
    <w:rsid w:val="004E5613"/>
    <w:rsid w:val="004E7902"/>
    <w:rsid w:val="004F3ABE"/>
    <w:rsid w:val="00502392"/>
    <w:rsid w:val="00503E56"/>
    <w:rsid w:val="005048D4"/>
    <w:rsid w:val="00512873"/>
    <w:rsid w:val="00513DA0"/>
    <w:rsid w:val="00514154"/>
    <w:rsid w:val="00517A26"/>
    <w:rsid w:val="00517A59"/>
    <w:rsid w:val="00521001"/>
    <w:rsid w:val="00523916"/>
    <w:rsid w:val="00525DB1"/>
    <w:rsid w:val="00526480"/>
    <w:rsid w:val="00541542"/>
    <w:rsid w:val="005425FF"/>
    <w:rsid w:val="00561F98"/>
    <w:rsid w:val="00566601"/>
    <w:rsid w:val="0057322A"/>
    <w:rsid w:val="005755E4"/>
    <w:rsid w:val="00577A18"/>
    <w:rsid w:val="005A307D"/>
    <w:rsid w:val="005A78D1"/>
    <w:rsid w:val="005B066E"/>
    <w:rsid w:val="005B3742"/>
    <w:rsid w:val="005B4289"/>
    <w:rsid w:val="005C1913"/>
    <w:rsid w:val="005C27A5"/>
    <w:rsid w:val="005C3070"/>
    <w:rsid w:val="005C6DE8"/>
    <w:rsid w:val="005C747F"/>
    <w:rsid w:val="005D13A5"/>
    <w:rsid w:val="005D28B7"/>
    <w:rsid w:val="005D30DD"/>
    <w:rsid w:val="005D353B"/>
    <w:rsid w:val="005D38C6"/>
    <w:rsid w:val="005D703F"/>
    <w:rsid w:val="005E05B6"/>
    <w:rsid w:val="005F0753"/>
    <w:rsid w:val="005F161E"/>
    <w:rsid w:val="005F6481"/>
    <w:rsid w:val="00600FDC"/>
    <w:rsid w:val="0060608D"/>
    <w:rsid w:val="00615BAA"/>
    <w:rsid w:val="00625A8A"/>
    <w:rsid w:val="0063463C"/>
    <w:rsid w:val="0063509A"/>
    <w:rsid w:val="00646DDC"/>
    <w:rsid w:val="006638F4"/>
    <w:rsid w:val="00665392"/>
    <w:rsid w:val="006670CB"/>
    <w:rsid w:val="00667D59"/>
    <w:rsid w:val="0067271E"/>
    <w:rsid w:val="00673FE2"/>
    <w:rsid w:val="00680D57"/>
    <w:rsid w:val="00684160"/>
    <w:rsid w:val="006845E0"/>
    <w:rsid w:val="00685110"/>
    <w:rsid w:val="0069162A"/>
    <w:rsid w:val="006926EB"/>
    <w:rsid w:val="00693386"/>
    <w:rsid w:val="006A4F82"/>
    <w:rsid w:val="006A6D9B"/>
    <w:rsid w:val="006A7225"/>
    <w:rsid w:val="006B3936"/>
    <w:rsid w:val="006C09B8"/>
    <w:rsid w:val="006C1530"/>
    <w:rsid w:val="006C31C0"/>
    <w:rsid w:val="006C7201"/>
    <w:rsid w:val="006D0B9A"/>
    <w:rsid w:val="006D2EBF"/>
    <w:rsid w:val="006D695B"/>
    <w:rsid w:val="006E2E5E"/>
    <w:rsid w:val="006E2EE5"/>
    <w:rsid w:val="006F14FA"/>
    <w:rsid w:val="006F1DFA"/>
    <w:rsid w:val="006F28BE"/>
    <w:rsid w:val="006F59C0"/>
    <w:rsid w:val="00704369"/>
    <w:rsid w:val="0071079C"/>
    <w:rsid w:val="00714AFC"/>
    <w:rsid w:val="00721895"/>
    <w:rsid w:val="00723CD4"/>
    <w:rsid w:val="00731678"/>
    <w:rsid w:val="00753F93"/>
    <w:rsid w:val="00754E69"/>
    <w:rsid w:val="00760A55"/>
    <w:rsid w:val="00763485"/>
    <w:rsid w:val="007652CB"/>
    <w:rsid w:val="00765FEA"/>
    <w:rsid w:val="00773768"/>
    <w:rsid w:val="00782519"/>
    <w:rsid w:val="007844AE"/>
    <w:rsid w:val="00785C63"/>
    <w:rsid w:val="00790AB8"/>
    <w:rsid w:val="00790DFE"/>
    <w:rsid w:val="00793ED3"/>
    <w:rsid w:val="007951B7"/>
    <w:rsid w:val="00796193"/>
    <w:rsid w:val="007A278B"/>
    <w:rsid w:val="007A35E1"/>
    <w:rsid w:val="007A523D"/>
    <w:rsid w:val="007B24E0"/>
    <w:rsid w:val="007B4129"/>
    <w:rsid w:val="007B7FA4"/>
    <w:rsid w:val="007C251B"/>
    <w:rsid w:val="007C297B"/>
    <w:rsid w:val="007D0415"/>
    <w:rsid w:val="007D51FD"/>
    <w:rsid w:val="007E05AD"/>
    <w:rsid w:val="007E2808"/>
    <w:rsid w:val="007E3E18"/>
    <w:rsid w:val="007E46CE"/>
    <w:rsid w:val="007E55D1"/>
    <w:rsid w:val="007F268F"/>
    <w:rsid w:val="008041AE"/>
    <w:rsid w:val="00814504"/>
    <w:rsid w:val="0081594A"/>
    <w:rsid w:val="00820D45"/>
    <w:rsid w:val="00820F16"/>
    <w:rsid w:val="00831D2A"/>
    <w:rsid w:val="008355CD"/>
    <w:rsid w:val="00836D0B"/>
    <w:rsid w:val="00836DF3"/>
    <w:rsid w:val="00843945"/>
    <w:rsid w:val="00844D71"/>
    <w:rsid w:val="00845B03"/>
    <w:rsid w:val="0085797B"/>
    <w:rsid w:val="00863AF2"/>
    <w:rsid w:val="00866A2E"/>
    <w:rsid w:val="00870344"/>
    <w:rsid w:val="00881CDD"/>
    <w:rsid w:val="0088466E"/>
    <w:rsid w:val="00884D0F"/>
    <w:rsid w:val="00885599"/>
    <w:rsid w:val="00886E20"/>
    <w:rsid w:val="00892121"/>
    <w:rsid w:val="008A2402"/>
    <w:rsid w:val="008B36CA"/>
    <w:rsid w:val="008B4471"/>
    <w:rsid w:val="008B5F50"/>
    <w:rsid w:val="008C0461"/>
    <w:rsid w:val="008C7AD8"/>
    <w:rsid w:val="008D0586"/>
    <w:rsid w:val="008D32E3"/>
    <w:rsid w:val="008D368A"/>
    <w:rsid w:val="008D7F67"/>
    <w:rsid w:val="008E3FD1"/>
    <w:rsid w:val="008E5A2C"/>
    <w:rsid w:val="008F1D8D"/>
    <w:rsid w:val="00906296"/>
    <w:rsid w:val="0091738B"/>
    <w:rsid w:val="00921B4A"/>
    <w:rsid w:val="00930585"/>
    <w:rsid w:val="00931811"/>
    <w:rsid w:val="00932942"/>
    <w:rsid w:val="00932EEE"/>
    <w:rsid w:val="00935633"/>
    <w:rsid w:val="00945CCC"/>
    <w:rsid w:val="00950390"/>
    <w:rsid w:val="00950608"/>
    <w:rsid w:val="00953314"/>
    <w:rsid w:val="00953896"/>
    <w:rsid w:val="00954D91"/>
    <w:rsid w:val="0095658B"/>
    <w:rsid w:val="00956DC9"/>
    <w:rsid w:val="009645A6"/>
    <w:rsid w:val="009677CC"/>
    <w:rsid w:val="009715F8"/>
    <w:rsid w:val="009743F1"/>
    <w:rsid w:val="009803B3"/>
    <w:rsid w:val="00987282"/>
    <w:rsid w:val="0098766E"/>
    <w:rsid w:val="00991551"/>
    <w:rsid w:val="009B04BA"/>
    <w:rsid w:val="009B1640"/>
    <w:rsid w:val="009B5207"/>
    <w:rsid w:val="009C05D8"/>
    <w:rsid w:val="009C6AFA"/>
    <w:rsid w:val="009D11A7"/>
    <w:rsid w:val="009D289D"/>
    <w:rsid w:val="009D37DF"/>
    <w:rsid w:val="009E1DD1"/>
    <w:rsid w:val="009E2273"/>
    <w:rsid w:val="009E2664"/>
    <w:rsid w:val="009E6164"/>
    <w:rsid w:val="009F36B5"/>
    <w:rsid w:val="00A01C6B"/>
    <w:rsid w:val="00A03345"/>
    <w:rsid w:val="00A037ED"/>
    <w:rsid w:val="00A03CA1"/>
    <w:rsid w:val="00A17F13"/>
    <w:rsid w:val="00A21291"/>
    <w:rsid w:val="00A261AA"/>
    <w:rsid w:val="00A32DAB"/>
    <w:rsid w:val="00A342B1"/>
    <w:rsid w:val="00A3655F"/>
    <w:rsid w:val="00A41205"/>
    <w:rsid w:val="00A43C87"/>
    <w:rsid w:val="00A510E0"/>
    <w:rsid w:val="00A530ED"/>
    <w:rsid w:val="00A547D4"/>
    <w:rsid w:val="00A5752E"/>
    <w:rsid w:val="00A63111"/>
    <w:rsid w:val="00A73DE6"/>
    <w:rsid w:val="00A82F3E"/>
    <w:rsid w:val="00A82F44"/>
    <w:rsid w:val="00A92555"/>
    <w:rsid w:val="00A94576"/>
    <w:rsid w:val="00A95F10"/>
    <w:rsid w:val="00AA26A1"/>
    <w:rsid w:val="00AA7B37"/>
    <w:rsid w:val="00AB4831"/>
    <w:rsid w:val="00AB5D50"/>
    <w:rsid w:val="00AD30B3"/>
    <w:rsid w:val="00AD4451"/>
    <w:rsid w:val="00AD6CE4"/>
    <w:rsid w:val="00AD7631"/>
    <w:rsid w:val="00AE6D9C"/>
    <w:rsid w:val="00AF1EA5"/>
    <w:rsid w:val="00AF5621"/>
    <w:rsid w:val="00B003AC"/>
    <w:rsid w:val="00B01C09"/>
    <w:rsid w:val="00B106CD"/>
    <w:rsid w:val="00B117BC"/>
    <w:rsid w:val="00B21F5F"/>
    <w:rsid w:val="00B3184C"/>
    <w:rsid w:val="00B34B21"/>
    <w:rsid w:val="00B34E84"/>
    <w:rsid w:val="00B3578F"/>
    <w:rsid w:val="00B35D2B"/>
    <w:rsid w:val="00B376D9"/>
    <w:rsid w:val="00B57DA9"/>
    <w:rsid w:val="00B6235A"/>
    <w:rsid w:val="00B661DF"/>
    <w:rsid w:val="00B7290C"/>
    <w:rsid w:val="00B76292"/>
    <w:rsid w:val="00B8476F"/>
    <w:rsid w:val="00B90C48"/>
    <w:rsid w:val="00B94682"/>
    <w:rsid w:val="00B9789A"/>
    <w:rsid w:val="00BA3C89"/>
    <w:rsid w:val="00BA45A2"/>
    <w:rsid w:val="00BC0DC2"/>
    <w:rsid w:val="00BC3CE4"/>
    <w:rsid w:val="00BC46B2"/>
    <w:rsid w:val="00BC5A2C"/>
    <w:rsid w:val="00BD152D"/>
    <w:rsid w:val="00BD6755"/>
    <w:rsid w:val="00BD7EE3"/>
    <w:rsid w:val="00BE330B"/>
    <w:rsid w:val="00BE55BF"/>
    <w:rsid w:val="00BE628D"/>
    <w:rsid w:val="00BF3A53"/>
    <w:rsid w:val="00BF71EC"/>
    <w:rsid w:val="00C0325A"/>
    <w:rsid w:val="00C11C2C"/>
    <w:rsid w:val="00C14229"/>
    <w:rsid w:val="00C14E40"/>
    <w:rsid w:val="00C230EB"/>
    <w:rsid w:val="00C3266E"/>
    <w:rsid w:val="00C3286E"/>
    <w:rsid w:val="00C35D5E"/>
    <w:rsid w:val="00C47409"/>
    <w:rsid w:val="00C47E43"/>
    <w:rsid w:val="00C539C1"/>
    <w:rsid w:val="00C57D18"/>
    <w:rsid w:val="00C6192D"/>
    <w:rsid w:val="00C702A6"/>
    <w:rsid w:val="00C76DC8"/>
    <w:rsid w:val="00C770A2"/>
    <w:rsid w:val="00C94306"/>
    <w:rsid w:val="00CA029E"/>
    <w:rsid w:val="00CB71EE"/>
    <w:rsid w:val="00CC28BE"/>
    <w:rsid w:val="00CC2C4D"/>
    <w:rsid w:val="00CC4853"/>
    <w:rsid w:val="00CC777F"/>
    <w:rsid w:val="00CD4768"/>
    <w:rsid w:val="00CE2A82"/>
    <w:rsid w:val="00CE3D8A"/>
    <w:rsid w:val="00CE452B"/>
    <w:rsid w:val="00CE4A11"/>
    <w:rsid w:val="00CE7403"/>
    <w:rsid w:val="00CF2E05"/>
    <w:rsid w:val="00CF5132"/>
    <w:rsid w:val="00D04C5D"/>
    <w:rsid w:val="00D141A4"/>
    <w:rsid w:val="00D159F1"/>
    <w:rsid w:val="00D1635C"/>
    <w:rsid w:val="00D25D06"/>
    <w:rsid w:val="00D40EA1"/>
    <w:rsid w:val="00D42560"/>
    <w:rsid w:val="00D46515"/>
    <w:rsid w:val="00D55F43"/>
    <w:rsid w:val="00D605BC"/>
    <w:rsid w:val="00D65BE8"/>
    <w:rsid w:val="00D66DD6"/>
    <w:rsid w:val="00D70D6C"/>
    <w:rsid w:val="00D73488"/>
    <w:rsid w:val="00D7692B"/>
    <w:rsid w:val="00D77C32"/>
    <w:rsid w:val="00D83BC8"/>
    <w:rsid w:val="00D93FFE"/>
    <w:rsid w:val="00D94377"/>
    <w:rsid w:val="00DA5E0D"/>
    <w:rsid w:val="00DB128A"/>
    <w:rsid w:val="00DC2701"/>
    <w:rsid w:val="00DC3BC9"/>
    <w:rsid w:val="00DC6019"/>
    <w:rsid w:val="00DC78B0"/>
    <w:rsid w:val="00DD1A92"/>
    <w:rsid w:val="00DD5194"/>
    <w:rsid w:val="00DD70EA"/>
    <w:rsid w:val="00DE2C06"/>
    <w:rsid w:val="00DE4807"/>
    <w:rsid w:val="00DF474A"/>
    <w:rsid w:val="00E0687F"/>
    <w:rsid w:val="00E14501"/>
    <w:rsid w:val="00E15967"/>
    <w:rsid w:val="00E206FE"/>
    <w:rsid w:val="00E32424"/>
    <w:rsid w:val="00E34587"/>
    <w:rsid w:val="00E351AF"/>
    <w:rsid w:val="00E360E4"/>
    <w:rsid w:val="00E43BFE"/>
    <w:rsid w:val="00E554B1"/>
    <w:rsid w:val="00E57C21"/>
    <w:rsid w:val="00E60292"/>
    <w:rsid w:val="00E630F7"/>
    <w:rsid w:val="00E66FB0"/>
    <w:rsid w:val="00E75872"/>
    <w:rsid w:val="00E816DF"/>
    <w:rsid w:val="00E856C4"/>
    <w:rsid w:val="00EA2205"/>
    <w:rsid w:val="00EA2A78"/>
    <w:rsid w:val="00EA39B5"/>
    <w:rsid w:val="00EA5A95"/>
    <w:rsid w:val="00EB3978"/>
    <w:rsid w:val="00EB4F1E"/>
    <w:rsid w:val="00EC5D3A"/>
    <w:rsid w:val="00ED6AC6"/>
    <w:rsid w:val="00EE6B9B"/>
    <w:rsid w:val="00EF2F06"/>
    <w:rsid w:val="00EF586E"/>
    <w:rsid w:val="00F0262B"/>
    <w:rsid w:val="00F045FA"/>
    <w:rsid w:val="00F057B3"/>
    <w:rsid w:val="00F064CF"/>
    <w:rsid w:val="00F13DA9"/>
    <w:rsid w:val="00F14320"/>
    <w:rsid w:val="00F16949"/>
    <w:rsid w:val="00F1697B"/>
    <w:rsid w:val="00F206A7"/>
    <w:rsid w:val="00F230F1"/>
    <w:rsid w:val="00F236FF"/>
    <w:rsid w:val="00F2712C"/>
    <w:rsid w:val="00F2773F"/>
    <w:rsid w:val="00F32A97"/>
    <w:rsid w:val="00F36A1A"/>
    <w:rsid w:val="00F43B3D"/>
    <w:rsid w:val="00F4682C"/>
    <w:rsid w:val="00F55246"/>
    <w:rsid w:val="00F553CF"/>
    <w:rsid w:val="00F62616"/>
    <w:rsid w:val="00F6444D"/>
    <w:rsid w:val="00F77ECF"/>
    <w:rsid w:val="00F805A2"/>
    <w:rsid w:val="00F82261"/>
    <w:rsid w:val="00F862BC"/>
    <w:rsid w:val="00F87926"/>
    <w:rsid w:val="00F908AF"/>
    <w:rsid w:val="00F93C64"/>
    <w:rsid w:val="00F93CA4"/>
    <w:rsid w:val="00FA171D"/>
    <w:rsid w:val="00FA650D"/>
    <w:rsid w:val="00FB2F08"/>
    <w:rsid w:val="00FB3DBB"/>
    <w:rsid w:val="00FB421B"/>
    <w:rsid w:val="00FB430B"/>
    <w:rsid w:val="00FB680A"/>
    <w:rsid w:val="00FC6606"/>
    <w:rsid w:val="00FD1D38"/>
    <w:rsid w:val="00FD7A97"/>
    <w:rsid w:val="00FE0AA8"/>
    <w:rsid w:val="00FE1B48"/>
    <w:rsid w:val="00FE222B"/>
    <w:rsid w:val="00FE3CF6"/>
    <w:rsid w:val="00FE5E31"/>
    <w:rsid w:val="00FE63F3"/>
    <w:rsid w:val="00FF0785"/>
    <w:rsid w:val="00FF367C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06B70"/>
  <w15:docId w15:val="{28A47810-08DA-49E0-8A85-C4108E49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164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1">
    <w:name w:val="Tekst podstawowy wcięty1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link w:val="BezodstpwZnak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14"/>
      </w:numPr>
    </w:pPr>
  </w:style>
  <w:style w:type="character" w:customStyle="1" w:styleId="markedcontent">
    <w:name w:val="markedcontent"/>
    <w:basedOn w:val="Domylnaczcionkaakapitu"/>
    <w:rsid w:val="00C230EB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6D2EBF"/>
    <w:rPr>
      <w:rFonts w:ascii="Calibri" w:eastAsia="Calibri" w:hAnsi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6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rsid w:val="00E43B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295DD-56F1-4697-A9AD-B529434F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5888</Words>
  <Characters>37910</Characters>
  <Application>Microsoft Office Word</Application>
  <DocSecurity>0</DocSecurity>
  <Lines>315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T.Pustelak (KW Rzeszów)</cp:lastModifiedBy>
  <cp:revision>4</cp:revision>
  <cp:lastPrinted>2023-01-27T13:31:00Z</cp:lastPrinted>
  <dcterms:created xsi:type="dcterms:W3CDTF">2023-11-27T14:17:00Z</dcterms:created>
  <dcterms:modified xsi:type="dcterms:W3CDTF">2023-12-04T19:13:00Z</dcterms:modified>
</cp:coreProperties>
</file>