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pStyle w:val="Tytu"/>
        <w:rPr>
          <w:rFonts w:asciiTheme="minorHAnsi" w:hAnsiTheme="minorHAnsi" w:cstheme="minorHAnsi"/>
          <w:sz w:val="24"/>
        </w:rPr>
      </w:pPr>
    </w:p>
    <w:p w:rsidR="00363B0D" w:rsidRPr="00084D1D" w:rsidRDefault="00036AB5" w:rsidP="00363B0D">
      <w:pPr>
        <w:jc w:val="center"/>
        <w:rPr>
          <w:rFonts w:asciiTheme="minorHAnsi" w:hAnsiTheme="minorHAnsi" w:cstheme="minorHAnsi"/>
          <w:b/>
          <w:smallCaps/>
          <w:spacing w:val="28"/>
          <w:szCs w:val="20"/>
        </w:rPr>
      </w:pPr>
      <w:r w:rsidRPr="00036AB5">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51274133" r:id="rId9"/>
        </w:pi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r w:rsidR="00636A84">
        <w:rPr>
          <w:rFonts w:asciiTheme="minorHAnsi" w:hAnsiTheme="minorHAnsi" w:cstheme="minorHAnsi"/>
          <w:sz w:val="18"/>
          <w:szCs w:val="18"/>
        </w:rPr>
        <w:t xml:space="preserve"> </w:t>
      </w:r>
      <w:hyperlink r:id="rId10" w:history="1">
        <w:r w:rsidR="00636A84" w:rsidRPr="00F856FA">
          <w:rPr>
            <w:rStyle w:val="Hipercze"/>
            <w:rFonts w:asciiTheme="minorHAnsi" w:hAnsiTheme="minorHAnsi" w:cstheme="minorHAnsi"/>
            <w:sz w:val="18"/>
            <w:szCs w:val="18"/>
          </w:rPr>
          <w:t>dzp@szpitalmyslenice.pl</w:t>
        </w:r>
      </w:hyperlink>
    </w:p>
    <w:p w:rsidR="001A7E45" w:rsidRPr="00084D1D" w:rsidRDefault="001A7E45" w:rsidP="00AE3680">
      <w:pPr>
        <w:pStyle w:val="Tytu"/>
        <w:rPr>
          <w:rFonts w:asciiTheme="minorHAnsi" w:hAnsiTheme="minorHAnsi" w:cstheme="minorHAnsi"/>
          <w:sz w:val="24"/>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adres e-mail: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Zamawiający: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084D1D" w:rsidRDefault="009C4E57" w:rsidP="00AE3680">
      <w:pPr>
        <w:jc w:val="right"/>
        <w:rPr>
          <w:rFonts w:asciiTheme="minorHAnsi" w:hAnsiTheme="minorHAnsi" w:cstheme="minorHAnsi"/>
          <w:b/>
          <w:bCs/>
        </w:rPr>
      </w:pPr>
      <w:r w:rsidRPr="00084D1D">
        <w:rPr>
          <w:rFonts w:asciiTheme="minorHAnsi" w:hAnsiTheme="minorHAnsi" w:cstheme="minorHAnsi"/>
          <w:b/>
          <w:bCs/>
        </w:rPr>
        <w:t>32-400 Myślenice</w:t>
      </w:r>
    </w:p>
    <w:p w:rsidR="00B60BAB" w:rsidRPr="0005552C" w:rsidRDefault="009C4E57" w:rsidP="0005552C">
      <w:pPr>
        <w:jc w:val="right"/>
        <w:rPr>
          <w:rFonts w:asciiTheme="minorHAnsi" w:hAnsiTheme="minorHAnsi" w:cstheme="minorHAnsi"/>
          <w:b/>
          <w:u w:val="single"/>
        </w:rPr>
      </w:pP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9C4E57" w:rsidRPr="00084D1D" w:rsidRDefault="009C4E57" w:rsidP="00F21EA6">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084D1D" w:rsidRDefault="009C4E57"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r w:rsidR="002A4B1B">
        <w:rPr>
          <w:rFonts w:asciiTheme="minorHAnsi" w:hAnsiTheme="minorHAnsi" w:cstheme="minorHAnsi"/>
        </w:rPr>
        <w:t xml:space="preserve">pn. </w:t>
      </w:r>
      <w:r w:rsidR="002A4B1B" w:rsidRPr="002A4B1B">
        <w:rPr>
          <w:rFonts w:asciiTheme="minorHAnsi" w:hAnsiTheme="minorHAnsi" w:cstheme="minorHAnsi"/>
          <w:b/>
          <w:bCs/>
        </w:rPr>
        <w:t xml:space="preserve">dostawy </w:t>
      </w:r>
      <w:r w:rsidR="00F222A4">
        <w:rPr>
          <w:rFonts w:asciiTheme="minorHAnsi" w:hAnsiTheme="minorHAnsi" w:cstheme="minorHAnsi"/>
          <w:b/>
          <w:bCs/>
        </w:rPr>
        <w:t>środków dezynfekujących i myjących</w:t>
      </w:r>
    </w:p>
    <w:p w:rsidR="009C4E57" w:rsidRPr="00084D1D"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F222A4">
        <w:rPr>
          <w:rFonts w:asciiTheme="minorHAnsi" w:hAnsiTheme="minorHAnsi" w:cstheme="minorHAnsi"/>
          <w:b/>
        </w:rPr>
        <w:t>2</w:t>
      </w:r>
      <w:r w:rsidR="00A109EB">
        <w:rPr>
          <w:rFonts w:asciiTheme="minorHAnsi" w:hAnsiTheme="minorHAnsi" w:cstheme="minorHAnsi"/>
          <w:b/>
        </w:rPr>
        <w:t>2</w:t>
      </w:r>
      <w:r w:rsidRPr="00084D1D">
        <w:rPr>
          <w:rFonts w:asciiTheme="minorHAnsi" w:hAnsiTheme="minorHAnsi" w:cstheme="minorHAnsi"/>
          <w:b/>
        </w:rPr>
        <w:t>/PN/2</w:t>
      </w:r>
      <w:r w:rsidR="00C50574">
        <w:rPr>
          <w:rFonts w:asciiTheme="minorHAnsi" w:hAnsiTheme="minorHAnsi" w:cstheme="minorHAnsi"/>
          <w:b/>
        </w:rPr>
        <w:t>3</w:t>
      </w:r>
    </w:p>
    <w:p w:rsidR="001859C0" w:rsidRPr="00084D1D" w:rsidRDefault="001859C0" w:rsidP="001859C0">
      <w:pPr>
        <w:rPr>
          <w:rFonts w:asciiTheme="minorHAnsi" w:hAnsiTheme="minorHAnsi" w:cstheme="minorHAnsi"/>
          <w:b/>
        </w:rPr>
      </w:pPr>
      <w:r>
        <w:rPr>
          <w:rFonts w:asciiTheme="minorHAnsi" w:hAnsiTheme="minorHAnsi" w:cstheme="minorHAnsi"/>
          <w:b/>
        </w:rPr>
        <w:t>Część nr 1</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46321"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859C0" w:rsidRDefault="001859C0" w:rsidP="001859C0">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2</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3</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4</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222A4" w:rsidRPr="00084D1D" w:rsidRDefault="00F222A4" w:rsidP="00F222A4">
      <w:pPr>
        <w:rPr>
          <w:rFonts w:asciiTheme="minorHAnsi" w:hAnsiTheme="minorHAnsi" w:cstheme="minorHAnsi"/>
          <w:b/>
        </w:rPr>
      </w:pPr>
      <w:r>
        <w:rPr>
          <w:rFonts w:asciiTheme="minorHAnsi" w:hAnsiTheme="minorHAnsi" w:cstheme="minorHAnsi"/>
          <w:b/>
        </w:rPr>
        <w:t>Część nr 5</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F222A4"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Do oferty dołączono wypełniony zgodnie z instrukcją załącznik nr 1</w:t>
      </w:r>
    </w:p>
    <w:p w:rsidR="00F222A4" w:rsidRDefault="00F222A4" w:rsidP="00F8703D">
      <w:pPr>
        <w:pStyle w:val="Akapitzlist"/>
        <w:tabs>
          <w:tab w:val="left" w:pos="284"/>
        </w:tabs>
        <w:ind w:left="720"/>
        <w:jc w:val="both"/>
        <w:rPr>
          <w:rFonts w:asciiTheme="minorHAnsi" w:hAnsiTheme="minorHAnsi" w:cstheme="minorHAnsi"/>
        </w:rPr>
      </w:pPr>
    </w:p>
    <w:p w:rsidR="00F222A4" w:rsidRPr="00084D1D" w:rsidRDefault="00F222A4" w:rsidP="00F222A4">
      <w:pPr>
        <w:rPr>
          <w:rFonts w:asciiTheme="minorHAnsi" w:hAnsiTheme="minorHAnsi" w:cstheme="minorHAnsi"/>
          <w:b/>
        </w:rPr>
      </w:pPr>
      <w:r>
        <w:rPr>
          <w:rFonts w:asciiTheme="minorHAnsi" w:hAnsiTheme="minorHAnsi" w:cstheme="minorHAnsi"/>
          <w:b/>
        </w:rPr>
        <w:t>Część nr 6</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F222A4"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222A4" w:rsidRDefault="00F222A4" w:rsidP="00F8703D">
      <w:pPr>
        <w:pStyle w:val="Akapitzlist"/>
        <w:tabs>
          <w:tab w:val="left" w:pos="284"/>
        </w:tabs>
        <w:ind w:left="720"/>
        <w:jc w:val="both"/>
        <w:rPr>
          <w:rFonts w:asciiTheme="minorHAnsi" w:hAnsiTheme="minorHAnsi" w:cstheme="minorHAnsi"/>
        </w:rPr>
      </w:pPr>
    </w:p>
    <w:p w:rsidR="00F222A4" w:rsidRPr="00084D1D" w:rsidRDefault="00F222A4" w:rsidP="00F222A4">
      <w:pPr>
        <w:rPr>
          <w:rFonts w:asciiTheme="minorHAnsi" w:hAnsiTheme="minorHAnsi" w:cstheme="minorHAnsi"/>
          <w:b/>
        </w:rPr>
      </w:pPr>
      <w:r>
        <w:rPr>
          <w:rFonts w:asciiTheme="minorHAnsi" w:hAnsiTheme="minorHAnsi" w:cstheme="minorHAnsi"/>
          <w:b/>
        </w:rPr>
        <w:t>Część nr 7</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F222A4"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222A4" w:rsidRDefault="00F222A4" w:rsidP="00F8703D">
      <w:pPr>
        <w:pStyle w:val="Akapitzlist"/>
        <w:tabs>
          <w:tab w:val="left" w:pos="284"/>
        </w:tabs>
        <w:ind w:left="720"/>
        <w:jc w:val="both"/>
        <w:rPr>
          <w:rFonts w:asciiTheme="minorHAnsi" w:hAnsiTheme="minorHAnsi" w:cstheme="minorHAnsi"/>
        </w:rPr>
      </w:pPr>
    </w:p>
    <w:p w:rsidR="00F222A4" w:rsidRPr="00084D1D" w:rsidRDefault="00F222A4" w:rsidP="00F222A4">
      <w:pPr>
        <w:rPr>
          <w:rFonts w:asciiTheme="minorHAnsi" w:hAnsiTheme="minorHAnsi" w:cstheme="minorHAnsi"/>
          <w:b/>
        </w:rPr>
      </w:pPr>
      <w:r>
        <w:rPr>
          <w:rFonts w:asciiTheme="minorHAnsi" w:hAnsiTheme="minorHAnsi" w:cstheme="minorHAnsi"/>
          <w:b/>
        </w:rPr>
        <w:t>Część nr 8</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F222A4"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222A4" w:rsidRDefault="00F222A4" w:rsidP="00F8703D">
      <w:pPr>
        <w:pStyle w:val="Akapitzlist"/>
        <w:tabs>
          <w:tab w:val="left" w:pos="284"/>
        </w:tabs>
        <w:ind w:left="720"/>
        <w:jc w:val="both"/>
        <w:rPr>
          <w:rFonts w:asciiTheme="minorHAnsi" w:hAnsiTheme="minorHAnsi" w:cstheme="minorHAnsi"/>
        </w:rPr>
      </w:pPr>
    </w:p>
    <w:p w:rsidR="00F222A4" w:rsidRPr="00084D1D" w:rsidRDefault="00F222A4" w:rsidP="00F222A4">
      <w:pPr>
        <w:rPr>
          <w:rFonts w:asciiTheme="minorHAnsi" w:hAnsiTheme="minorHAnsi" w:cstheme="minorHAnsi"/>
          <w:b/>
        </w:rPr>
      </w:pPr>
      <w:r>
        <w:rPr>
          <w:rFonts w:asciiTheme="minorHAnsi" w:hAnsiTheme="minorHAnsi" w:cstheme="minorHAnsi"/>
          <w:b/>
        </w:rPr>
        <w:t>Część nr 9</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F222A4"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222A4" w:rsidRPr="00084D1D" w:rsidRDefault="00F222A4" w:rsidP="00F222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1859C0">
        <w:rPr>
          <w:rFonts w:asciiTheme="minorHAnsi" w:hAnsiTheme="minorHAnsi" w:cstheme="minorHAnsi"/>
        </w:rPr>
        <w:t>2</w:t>
      </w:r>
      <w:r w:rsidR="002A4B1B">
        <w:rPr>
          <w:rFonts w:asciiTheme="minorHAnsi" w:hAnsiTheme="minorHAnsi" w:cstheme="minorHAnsi"/>
        </w:rPr>
        <w:t>2</w:t>
      </w:r>
      <w:r w:rsidRPr="00084D1D">
        <w:rPr>
          <w:rFonts w:asciiTheme="minorHAnsi" w:hAnsiTheme="minorHAnsi" w:cstheme="minorHAnsi"/>
        </w:rPr>
        <w:t xml:space="preserve">r., poz. </w:t>
      </w:r>
      <w:r w:rsidR="001859C0">
        <w:rPr>
          <w:rFonts w:asciiTheme="minorHAnsi" w:hAnsiTheme="minorHAnsi" w:cstheme="minorHAnsi"/>
        </w:rPr>
        <w:t>1</w:t>
      </w:r>
      <w:r w:rsidR="002A4B1B">
        <w:rPr>
          <w:rFonts w:asciiTheme="minorHAnsi" w:hAnsiTheme="minorHAnsi" w:cstheme="minorHAnsi"/>
        </w:rPr>
        <w:t>710</w:t>
      </w:r>
      <w:r w:rsidR="00746321" w:rsidRPr="00084D1D">
        <w:rPr>
          <w:rFonts w:asciiTheme="minorHAnsi" w:hAnsiTheme="minorHAnsi" w:cstheme="minorHAnsi"/>
        </w:rPr>
        <w:t>, ze zm.)</w:t>
      </w:r>
      <w:r w:rsidRPr="00084D1D">
        <w:rPr>
          <w:rFonts w:asciiTheme="minorHAnsi" w:hAnsiTheme="minorHAnsi" w:cstheme="minorHAnsi"/>
        </w:rPr>
        <w:t xml:space="preserve">. </w:t>
      </w:r>
    </w:p>
    <w:p w:rsidR="00F8703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F8703D" w:rsidRPr="00F8703D" w:rsidRDefault="00F8703D">
      <w:pPr>
        <w:pStyle w:val="Akapitzlist"/>
        <w:numPr>
          <w:ilvl w:val="0"/>
          <w:numId w:val="23"/>
        </w:numPr>
        <w:tabs>
          <w:tab w:val="left" w:pos="284"/>
        </w:tabs>
        <w:jc w:val="both"/>
        <w:rPr>
          <w:rFonts w:asciiTheme="minorHAnsi" w:hAnsiTheme="minorHAnsi" w:cstheme="minorHAnsi"/>
        </w:rPr>
      </w:pPr>
      <w:r w:rsidRPr="00F8703D">
        <w:rPr>
          <w:rFonts w:asciiTheme="minorHAnsi" w:hAnsiTheme="minorHAnsi" w:cstheme="minorHAnsi"/>
        </w:rPr>
        <w:t xml:space="preserve">Oświadczamy, że nie podlegamy wykluczeniu na podstawie </w:t>
      </w:r>
      <w:r w:rsidRPr="00F8703D">
        <w:rPr>
          <w:rFonts w:ascii="Calibri" w:hAnsi="Calibri" w:cs="Calibri"/>
        </w:rPr>
        <w:t>art. 7 ust. 1 ustawy z dnia 13 kwietnia 2022 r. o szczególnych rozwiązaniach w zakresie przeciwdziałania wspieraniu agresji na Ukrainę oraz służących ochronie bezpieczeństwa narodowego</w:t>
      </w:r>
      <w:r w:rsidR="00C50574">
        <w:rPr>
          <w:rFonts w:ascii="Calibri" w:hAnsi="Calibri" w:cs="Calibri"/>
        </w:rPr>
        <w:t>, ani też na podstawie ża</w:t>
      </w:r>
      <w:r w:rsidR="00C50574">
        <w:rPr>
          <w:rFonts w:ascii="Calibri" w:hAnsi="Calibri" w:cs="Calibri"/>
        </w:rPr>
        <w:t>d</w:t>
      </w:r>
      <w:r w:rsidR="00C50574">
        <w:rPr>
          <w:rFonts w:ascii="Calibri" w:hAnsi="Calibri" w:cs="Calibri"/>
        </w:rPr>
        <w:t>nych innych sankcji</w:t>
      </w:r>
      <w:r w:rsidR="00650200">
        <w:rPr>
          <w:rFonts w:ascii="Calibri" w:hAnsi="Calibri" w:cs="Calibri"/>
        </w:rPr>
        <w:t>, krajowych czy międzynarodowych</w:t>
      </w:r>
      <w:r w:rsidRPr="00F8703D">
        <w:rPr>
          <w:rFonts w:ascii="Calibri" w:hAnsi="Calibri" w:cs="Calibri"/>
        </w:rPr>
        <w:t>.</w:t>
      </w: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w:t>
      </w:r>
      <w:r w:rsidRPr="00084D1D">
        <w:rPr>
          <w:rFonts w:asciiTheme="minorHAnsi" w:hAnsiTheme="minorHAnsi" w:cstheme="minorHAnsi"/>
        </w:rPr>
        <w:t>e</w:t>
      </w:r>
      <w:r w:rsidRPr="00084D1D">
        <w:rPr>
          <w:rFonts w:asciiTheme="minorHAnsi" w:hAnsiTheme="minorHAnsi" w:cstheme="minorHAnsi"/>
        </w:rPr>
        <w:t>nia, został przez nas zaakceptowany.</w:t>
      </w:r>
    </w:p>
    <w:p w:rsidR="009C4E57"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p w:rsidR="00746321" w:rsidRPr="00084D1D" w:rsidRDefault="00746321"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Część zamówienia, której w</w:t>
            </w:r>
            <w:r w:rsidRPr="00084D1D">
              <w:rPr>
                <w:rFonts w:asciiTheme="minorHAnsi" w:hAnsiTheme="minorHAnsi" w:cstheme="minorHAnsi"/>
                <w:b/>
              </w:rPr>
              <w:t>y</w:t>
            </w:r>
            <w:r w:rsidRPr="00084D1D">
              <w:rPr>
                <w:rFonts w:asciiTheme="minorHAnsi" w:hAnsiTheme="minorHAnsi" w:cstheme="minorHAnsi"/>
                <w:b/>
              </w:rPr>
              <w:t xml:space="preserve">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w:t>
            </w:r>
            <w:r w:rsidRPr="00084D1D">
              <w:rPr>
                <w:rFonts w:asciiTheme="minorHAnsi" w:hAnsiTheme="minorHAnsi" w:cstheme="minorHAnsi"/>
                <w:b/>
              </w:rPr>
              <w:t>o</w:t>
            </w:r>
            <w:r w:rsidRPr="00084D1D">
              <w:rPr>
                <w:rFonts w:asciiTheme="minorHAnsi" w:hAnsiTheme="minorHAnsi" w:cstheme="minorHAnsi"/>
                <w:b/>
              </w:rPr>
              <w:t>stanie powierzona podw</w:t>
            </w:r>
            <w:r w:rsidRPr="00084D1D">
              <w:rPr>
                <w:rFonts w:asciiTheme="minorHAnsi" w:hAnsiTheme="minorHAnsi" w:cstheme="minorHAnsi"/>
                <w:b/>
              </w:rPr>
              <w:t>y</w:t>
            </w:r>
            <w:r w:rsidRPr="00084D1D">
              <w:rPr>
                <w:rFonts w:asciiTheme="minorHAnsi" w:hAnsiTheme="minorHAnsi" w:cstheme="minorHAnsi"/>
                <w:b/>
              </w:rPr>
              <w:t>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650200" w:rsidRPr="00650200" w:rsidRDefault="009C4E57" w:rsidP="00650200">
      <w:pPr>
        <w:numPr>
          <w:ilvl w:val="0"/>
          <w:numId w:val="23"/>
        </w:numPr>
        <w:ind w:left="426" w:hanging="426"/>
        <w:jc w:val="both"/>
        <w:rPr>
          <w:rFonts w:asciiTheme="minorHAnsi" w:hAnsiTheme="minorHAnsi" w:cstheme="minorHAnsi"/>
        </w:rPr>
      </w:pPr>
      <w:r w:rsidRPr="00650200">
        <w:rPr>
          <w:rFonts w:asciiTheme="minorHAnsi" w:hAnsiTheme="minorHAnsi" w:cstheme="minorHAnsi"/>
        </w:rPr>
        <w:t>Oświadczamy, że zapoznaliśmy się ze Specyfikacją Warunków Zamówienia i nie wnosimy do niej zastrzeżeń.</w:t>
      </w:r>
      <w:r w:rsidRPr="00650200">
        <w:rPr>
          <w:rFonts w:asciiTheme="minorHAnsi" w:hAnsiTheme="minorHAnsi" w:cstheme="minorHAnsi"/>
          <w:bCs/>
        </w:rPr>
        <w:t xml:space="preserve">        </w:t>
      </w:r>
    </w:p>
    <w:p w:rsidR="00650200" w:rsidRPr="00650200" w:rsidRDefault="00650200" w:rsidP="00650200">
      <w:pPr>
        <w:numPr>
          <w:ilvl w:val="0"/>
          <w:numId w:val="23"/>
        </w:numPr>
        <w:ind w:left="426" w:hanging="426"/>
        <w:jc w:val="both"/>
        <w:rPr>
          <w:rFonts w:asciiTheme="minorHAnsi" w:hAnsiTheme="minorHAnsi" w:cstheme="minorHAnsi"/>
        </w:rPr>
      </w:pPr>
      <w:r w:rsidRPr="00650200">
        <w:rPr>
          <w:rFonts w:asciiTheme="minorHAnsi" w:eastAsia="Calibri" w:hAnsiTheme="minorHAnsi" w:cstheme="minorHAnsi"/>
        </w:rPr>
        <w:t>Oświadczam, że wypełniłem obowiązki informacyjne przewidziane w art. 13 lub art. 14 RODO</w:t>
      </w:r>
      <w:r w:rsidRPr="00650200">
        <w:rPr>
          <w:rStyle w:val="Odwoanieprzypisudolnego"/>
          <w:rFonts w:asciiTheme="minorHAnsi" w:eastAsia="Calibri" w:hAnsiTheme="minorHAnsi" w:cstheme="minorHAnsi"/>
        </w:rPr>
        <w:footnoteReference w:id="1"/>
      </w:r>
      <w:r w:rsidRPr="00650200">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650200">
        <w:rPr>
          <w:rStyle w:val="Odwoanieprzypisudolnego"/>
          <w:rFonts w:asciiTheme="minorHAnsi" w:eastAsia="Calibri" w:hAnsiTheme="minorHAnsi" w:cstheme="minorHAnsi"/>
        </w:rPr>
        <w:footnoteReference w:id="2"/>
      </w:r>
    </w:p>
    <w:p w:rsidR="00650200" w:rsidRDefault="00650200"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 - Art. 225 ust. 1 ustawy Prawo zamówień publicznych (tekst jednolity Dz. U. z 20</w:t>
      </w:r>
      <w:r w:rsidR="00851BA8" w:rsidRPr="00650200">
        <w:rPr>
          <w:rFonts w:asciiTheme="minorHAnsi" w:hAnsiTheme="minorHAnsi" w:cstheme="minorHAnsi"/>
          <w:sz w:val="18"/>
          <w:szCs w:val="18"/>
        </w:rPr>
        <w:t>2</w:t>
      </w:r>
      <w:r w:rsidR="00C50574" w:rsidRPr="00650200">
        <w:rPr>
          <w:rFonts w:asciiTheme="minorHAnsi" w:hAnsiTheme="minorHAnsi" w:cstheme="minorHAnsi"/>
          <w:sz w:val="18"/>
          <w:szCs w:val="18"/>
        </w:rPr>
        <w:t>2</w:t>
      </w:r>
      <w:r w:rsidRPr="00650200">
        <w:rPr>
          <w:rFonts w:asciiTheme="minorHAnsi" w:hAnsiTheme="minorHAnsi" w:cstheme="minorHAnsi"/>
          <w:sz w:val="18"/>
          <w:szCs w:val="18"/>
        </w:rPr>
        <w:t xml:space="preserve"> r., poz. </w:t>
      </w:r>
      <w:r w:rsidR="00851BA8" w:rsidRPr="00650200">
        <w:rPr>
          <w:rFonts w:asciiTheme="minorHAnsi" w:hAnsiTheme="minorHAnsi" w:cstheme="minorHAnsi"/>
          <w:sz w:val="18"/>
          <w:szCs w:val="18"/>
        </w:rPr>
        <w:t>1</w:t>
      </w:r>
      <w:r w:rsidR="00C50574" w:rsidRPr="00650200">
        <w:rPr>
          <w:rFonts w:asciiTheme="minorHAnsi" w:hAnsiTheme="minorHAnsi" w:cstheme="minorHAnsi"/>
          <w:sz w:val="18"/>
          <w:szCs w:val="18"/>
        </w:rPr>
        <w:t>710</w:t>
      </w:r>
      <w:r w:rsidRPr="00650200">
        <w:rPr>
          <w:rFonts w:asciiTheme="minorHAnsi" w:hAnsiTheme="minorHAnsi" w:cstheme="minorHAnsi"/>
          <w:sz w:val="18"/>
          <w:szCs w:val="18"/>
        </w:rPr>
        <w:t xml:space="preserve">, </w:t>
      </w:r>
      <w:r w:rsidRPr="00650200">
        <w:rPr>
          <w:rFonts w:asciiTheme="minorHAnsi" w:hAnsiTheme="minorHAnsi" w:cstheme="minorHAnsi"/>
          <w:bCs/>
          <w:sz w:val="18"/>
          <w:szCs w:val="18"/>
        </w:rPr>
        <w:t>z późn. zm.</w:t>
      </w:r>
      <w:r w:rsidRPr="00650200">
        <w:rPr>
          <w:rFonts w:asciiTheme="minorHAnsi" w:hAnsiTheme="minorHAnsi" w:cstheme="minorHAnsi"/>
          <w:sz w:val="18"/>
          <w:szCs w:val="18"/>
        </w:rPr>
        <w:t>) – Jeżeli została złożona oferta, której wybór prowadziłby do powstania u zamawiającego obowiązku podatkowego zgodnie z ustawą z dnia 11 marca 2004 r. o podatku od towarów i usług (Dz. U. z 20</w:t>
      </w:r>
      <w:r w:rsidR="00C50574" w:rsidRPr="00650200">
        <w:rPr>
          <w:rFonts w:asciiTheme="minorHAnsi" w:hAnsiTheme="minorHAnsi" w:cstheme="minorHAnsi"/>
          <w:sz w:val="18"/>
          <w:szCs w:val="18"/>
        </w:rPr>
        <w:t>22</w:t>
      </w:r>
      <w:r w:rsidRPr="00650200">
        <w:rPr>
          <w:rFonts w:asciiTheme="minorHAnsi" w:hAnsiTheme="minorHAnsi" w:cstheme="minorHAnsi"/>
          <w:sz w:val="18"/>
          <w:szCs w:val="18"/>
        </w:rPr>
        <w:t xml:space="preserve"> r. poz. </w:t>
      </w:r>
      <w:r w:rsidR="00C50574" w:rsidRPr="00650200">
        <w:rPr>
          <w:rFonts w:asciiTheme="minorHAnsi" w:hAnsiTheme="minorHAnsi" w:cstheme="minorHAnsi"/>
          <w:sz w:val="18"/>
          <w:szCs w:val="18"/>
        </w:rPr>
        <w:t>931</w:t>
      </w:r>
      <w:r w:rsidRPr="00650200">
        <w:rPr>
          <w:rFonts w:asciiTheme="minorHAnsi" w:hAnsiTheme="minorHAnsi" w:cstheme="minorHAnsi"/>
          <w:sz w:val="18"/>
          <w:szCs w:val="18"/>
        </w:rPr>
        <w:t>,</w:t>
      </w:r>
      <w:r w:rsidR="00C50574" w:rsidRPr="00650200">
        <w:rPr>
          <w:rFonts w:asciiTheme="minorHAnsi" w:hAnsiTheme="minorHAnsi" w:cstheme="minorHAnsi"/>
          <w:sz w:val="18"/>
          <w:szCs w:val="18"/>
        </w:rPr>
        <w:t xml:space="preserve"> ze zm.</w:t>
      </w:r>
      <w:r w:rsidRPr="00650200">
        <w:rPr>
          <w:rFonts w:asciiTheme="minorHAnsi" w:hAnsiTheme="minorHAnsi" w:cstheme="minorHAnsi"/>
          <w:sz w:val="18"/>
          <w:szCs w:val="18"/>
        </w:rPr>
        <w:t>), dla celów zastosowania kr</w:t>
      </w:r>
      <w:r w:rsidRPr="00650200">
        <w:rPr>
          <w:rFonts w:asciiTheme="minorHAnsi" w:hAnsiTheme="minorHAnsi" w:cstheme="minorHAnsi"/>
          <w:sz w:val="18"/>
          <w:szCs w:val="18"/>
        </w:rPr>
        <w:t>y</w:t>
      </w:r>
      <w:r w:rsidRPr="00650200">
        <w:rPr>
          <w:rFonts w:asciiTheme="minorHAnsi" w:hAnsiTheme="minorHAnsi" w:cstheme="minorHAnsi"/>
          <w:sz w:val="18"/>
          <w:szCs w:val="18"/>
        </w:rPr>
        <w:t>terium ceny lub kosztu zamawiający dolicza do przedstawionej w tej ofercie ceny kwotę podatku od towarów i usług, którą miałby obowiązek rozliczyć.</w:t>
      </w: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w:t>
      </w:r>
    </w:p>
    <w:p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rsidR="009C4E57" w:rsidRPr="00084D1D" w:rsidRDefault="009C4E57" w:rsidP="00AE3680">
      <w:pPr>
        <w:suppressAutoHyphens/>
        <w:ind w:right="-7"/>
        <w:rPr>
          <w:rFonts w:asciiTheme="minorHAnsi" w:hAnsiTheme="minorHAnsi" w:cstheme="minorHAnsi"/>
          <w:b/>
          <w:lang w:eastAsia="zh-CN"/>
        </w:rPr>
      </w:pP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84D1D" w:rsidRPr="00084D1D"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Numer ogłoszenia w …………………………………….</w:t>
            </w:r>
          </w:p>
          <w:p w:rsidR="009C4E57" w:rsidRPr="00084D1D" w:rsidRDefault="009C4E57" w:rsidP="00775007">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r w:rsidR="00775007">
              <w:rPr>
                <w:rFonts w:asciiTheme="minorHAnsi" w:hAnsiTheme="minorHAnsi" w:cstheme="minorHAnsi"/>
                <w:lang w:eastAsia="en-US"/>
              </w:rPr>
              <w:t>2023/S137-439256</w:t>
            </w:r>
            <w:r w:rsidRPr="00084D1D">
              <w:rPr>
                <w:rFonts w:asciiTheme="minorHAnsi" w:hAnsiTheme="minorHAnsi" w:cstheme="minorHAnsi"/>
                <w:lang w:eastAsia="en-US"/>
              </w:rPr>
              <w:t>]</w:t>
            </w:r>
          </w:p>
        </w:tc>
      </w:tr>
    </w:tbl>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084D1D" w:rsidRPr="00084D1D"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bookmarkStart w:id="0" w:name="_Hlk534817248"/>
            <w:r w:rsidRPr="00084D1D">
              <w:rPr>
                <w:rFonts w:asciiTheme="minorHAnsi" w:hAnsiTheme="minorHAnsi" w:cstheme="minorHAnsi"/>
                <w:lang w:eastAsia="en-US"/>
              </w:rPr>
              <w:t>SP ZOZ w Myślenicach</w:t>
            </w:r>
            <w:bookmarkEnd w:id="0"/>
          </w:p>
        </w:tc>
      </w:tr>
      <w:tr w:rsidR="00084D1D" w:rsidRPr="00084D1D"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084D1D" w:rsidRDefault="00B60BAB" w:rsidP="00746321">
            <w:pPr>
              <w:jc w:val="both"/>
              <w:rPr>
                <w:rFonts w:asciiTheme="minorHAnsi" w:eastAsia="Times New Roman,Bold" w:hAnsiTheme="minorHAnsi" w:cstheme="minorHAnsi"/>
              </w:rPr>
            </w:pPr>
            <w:r w:rsidRPr="00084D1D">
              <w:rPr>
                <w:rFonts w:asciiTheme="minorHAnsi" w:hAnsiTheme="minorHAnsi" w:cstheme="minorHAnsi"/>
                <w:b/>
                <w:bCs/>
              </w:rPr>
              <w:t xml:space="preserve">Dostawy </w:t>
            </w:r>
            <w:r w:rsidR="00C51B42">
              <w:rPr>
                <w:rFonts w:asciiTheme="minorHAnsi" w:hAnsiTheme="minorHAnsi" w:cstheme="minorHAnsi"/>
                <w:b/>
                <w:bCs/>
              </w:rPr>
              <w:t xml:space="preserve">środków dezynfekujących i myjących </w:t>
            </w:r>
          </w:p>
          <w:p w:rsidR="009C4E57" w:rsidRPr="00084D1D" w:rsidRDefault="009C4E57" w:rsidP="00AE3680">
            <w:pPr>
              <w:jc w:val="both"/>
              <w:rPr>
                <w:rFonts w:asciiTheme="minorHAnsi" w:hAnsiTheme="minorHAnsi" w:cstheme="minorHAnsi"/>
              </w:rPr>
            </w:pPr>
          </w:p>
        </w:tc>
      </w:tr>
      <w:tr w:rsidR="00084D1D" w:rsidRPr="00084D1D"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F222A4" w:rsidP="00A109EB">
            <w:pPr>
              <w:suppressAutoHyphens/>
              <w:rPr>
                <w:rFonts w:asciiTheme="minorHAnsi" w:hAnsiTheme="minorHAnsi" w:cstheme="minorHAnsi"/>
                <w:lang w:eastAsia="en-US"/>
              </w:rPr>
            </w:pPr>
            <w:r>
              <w:rPr>
                <w:rFonts w:asciiTheme="minorHAnsi" w:hAnsiTheme="minorHAnsi" w:cstheme="minorHAnsi"/>
                <w:lang w:eastAsia="en-US"/>
              </w:rPr>
              <w:t>2</w:t>
            </w:r>
            <w:r w:rsidR="00A109EB">
              <w:rPr>
                <w:rFonts w:asciiTheme="minorHAnsi" w:hAnsiTheme="minorHAnsi" w:cstheme="minorHAnsi"/>
                <w:lang w:eastAsia="en-US"/>
              </w:rPr>
              <w:t>2</w:t>
            </w:r>
            <w:r w:rsidR="00415994" w:rsidRPr="00084D1D">
              <w:rPr>
                <w:rFonts w:asciiTheme="minorHAnsi" w:hAnsiTheme="minorHAnsi" w:cstheme="minorHAnsi"/>
                <w:lang w:eastAsia="en-US"/>
              </w:rPr>
              <w:t>/</w:t>
            </w:r>
            <w:r w:rsidR="009C4E57" w:rsidRPr="00084D1D">
              <w:rPr>
                <w:rFonts w:asciiTheme="minorHAnsi" w:hAnsiTheme="minorHAnsi" w:cstheme="minorHAnsi"/>
                <w:lang w:eastAsia="en-US"/>
              </w:rPr>
              <w:t>PN/</w:t>
            </w:r>
            <w:r w:rsidR="00851BA8">
              <w:rPr>
                <w:rFonts w:asciiTheme="minorHAnsi" w:hAnsiTheme="minorHAnsi" w:cstheme="minorHAnsi"/>
                <w:lang w:eastAsia="en-US"/>
              </w:rPr>
              <w:t>2</w:t>
            </w:r>
            <w:r w:rsidR="00C50574">
              <w:rPr>
                <w:rFonts w:asciiTheme="minorHAnsi" w:hAnsiTheme="minorHAnsi" w:cstheme="minorHAnsi"/>
                <w:lang w:eastAsia="en-US"/>
              </w:rPr>
              <w:t>3</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lastRenderedPageBreak/>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084D1D" w:rsidRPr="00084D1D"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defaworyzowanych?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084D1D" w:rsidRDefault="009C4E57">
            <w:pPr>
              <w:numPr>
                <w:ilvl w:val="0"/>
                <w:numId w:val="27"/>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084D1D" w:rsidRDefault="009C4E57">
            <w:pPr>
              <w:numPr>
                <w:ilvl w:val="0"/>
                <w:numId w:val="27"/>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084D1D" w:rsidRDefault="009C4E57">
            <w:pPr>
              <w:numPr>
                <w:ilvl w:val="0"/>
                <w:numId w:val="27"/>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podać dane referencyjne stanowiące podstawę wpisu do wykazu lub wydania zaświadczenia oraz, w stosownych </w:t>
            </w:r>
            <w:r w:rsidRPr="00084D1D">
              <w:rPr>
                <w:rFonts w:asciiTheme="minorHAnsi" w:hAnsiTheme="minorHAnsi" w:cstheme="minorHAnsi"/>
                <w:lang w:eastAsia="en-US"/>
              </w:rPr>
              <w:lastRenderedPageBreak/>
              <w:t>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pPr>
              <w:numPr>
                <w:ilvl w:val="0"/>
                <w:numId w:val="28"/>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rsidR="009C4E57" w:rsidRPr="00084D1D" w:rsidRDefault="009C4E57">
            <w:pPr>
              <w:numPr>
                <w:ilvl w:val="0"/>
                <w:numId w:val="28"/>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29"/>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tblPr>
      <w:tblGrid>
        <w:gridCol w:w="4645"/>
        <w:gridCol w:w="4647"/>
      </w:tblGrid>
      <w:tr w:rsidR="00084D1D" w:rsidRPr="00084D1D"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rsidR="009C4E57" w:rsidRPr="00084D1D" w:rsidRDefault="009C4E57">
            <w:pPr>
              <w:numPr>
                <w:ilvl w:val="0"/>
                <w:numId w:val="31"/>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tblPr>
      <w:tblGrid>
        <w:gridCol w:w="4645"/>
        <w:gridCol w:w="4647"/>
      </w:tblGrid>
      <w:tr w:rsidR="00084D1D" w:rsidRPr="00084D1D" w:rsidTr="00650200">
        <w:trPr>
          <w:trHeight w:val="69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w:t>
            </w:r>
            <w:r w:rsidRPr="00084D1D">
              <w:rPr>
                <w:rFonts w:asciiTheme="minorHAnsi" w:eastAsia="Calibri" w:hAnsiTheme="minorHAnsi" w:cstheme="minorHAnsi"/>
                <w:lang w:eastAsia="en-US"/>
              </w:rPr>
              <w:lastRenderedPageBreak/>
              <w:t xml:space="preserve">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rsidR="009C4E57" w:rsidRPr="00084D1D" w:rsidRDefault="009C4E57">
            <w:pPr>
              <w:numPr>
                <w:ilvl w:val="0"/>
                <w:numId w:val="32"/>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rsidR="009C4E57" w:rsidRPr="00084D1D" w:rsidRDefault="009C4E57">
            <w:pPr>
              <w:numPr>
                <w:ilvl w:val="0"/>
                <w:numId w:val="32"/>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rsidR="009C4E57" w:rsidRPr="00084D1D" w:rsidRDefault="009C4E57">
            <w:pPr>
              <w:numPr>
                <w:ilvl w:val="0"/>
                <w:numId w:val="32"/>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 xml:space="preserve">długość okresu wykluczenia […] oraz punkt (-y), którego (-ych) to dotyczy.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084D1D" w:rsidRPr="00084D1D"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084D1D" w:rsidRPr="00084D1D"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lastRenderedPageBreak/>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Jeżeli nie</w:t>
            </w:r>
            <w:r w:rsidRPr="00084D1D">
              <w:rPr>
                <w:rFonts w:asciiTheme="minorHAnsi" w:eastAsia="Calibri" w:hAnsiTheme="minorHAnsi" w:cstheme="minorHAnsi"/>
                <w:lang w:eastAsia="en-US"/>
              </w:rPr>
              <w:t xml:space="preserve">, proszę wskazać: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rsidR="009C4E57" w:rsidRPr="00084D1D" w:rsidRDefault="009C4E57">
            <w:pPr>
              <w:numPr>
                <w:ilvl w:val="0"/>
                <w:numId w:val="34"/>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rsidR="009C4E57" w:rsidRPr="00084D1D" w:rsidRDefault="009C4E57">
            <w:pPr>
              <w:numPr>
                <w:ilvl w:val="0"/>
                <w:numId w:val="35"/>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rsidR="009C4E57" w:rsidRPr="00084D1D" w:rsidRDefault="009C4E57">
            <w:pPr>
              <w:numPr>
                <w:ilvl w:val="1"/>
                <w:numId w:val="35"/>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rsidR="009C4E57" w:rsidRPr="00084D1D" w:rsidRDefault="009C4E57">
            <w:pPr>
              <w:numPr>
                <w:ilvl w:val="0"/>
                <w:numId w:val="35"/>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rPr>
                <w:rFonts w:asciiTheme="minorHAnsi" w:hAnsiTheme="minorHAnsi" w:cstheme="minorHAnsi"/>
                <w:lang w:eastAsia="en-US"/>
              </w:rPr>
            </w:pP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428"/>
              <w:rPr>
                <w:rFonts w:asciiTheme="minorHAnsi" w:hAnsiTheme="minorHAnsi" w:cstheme="minorHAnsi"/>
                <w:lang w:eastAsia="en-US"/>
              </w:rPr>
            </w:pP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tblPr>
      <w:tblGrid>
        <w:gridCol w:w="4779"/>
        <w:gridCol w:w="4513"/>
      </w:tblGrid>
      <w:tr w:rsidR="009C4E57" w:rsidRPr="00084D1D"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 xml:space="preserve">C: PODSTAWY ZWIĄZANE Z NIEWYPŁACALNOŚCIĄ, KONFLIKTEM INTERESÓW </w:t>
      </w: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tblPr>
      <w:tblGrid>
        <w:gridCol w:w="4645"/>
        <w:gridCol w:w="4647"/>
      </w:tblGrid>
      <w:tr w:rsidR="00084D1D" w:rsidRPr="00084D1D"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210"/>
        </w:trPr>
        <w:tc>
          <w:tcPr>
            <w:tcW w:w="4645"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w:t>
            </w:r>
            <w:r w:rsidRPr="00084D1D">
              <w:rPr>
                <w:rFonts w:asciiTheme="minorHAnsi" w:eastAsia="Calibri" w:hAnsiTheme="minorHAnsi" w:cstheme="minorHAnsi"/>
                <w:lang w:eastAsia="en-US"/>
              </w:rPr>
              <w:lastRenderedPageBreak/>
              <w:t xml:space="preserve">środki w celu wykazania swojej rzetelności pomimo istnienia odpowiedniej podstawy wykluczenia („samooczyszczenie”)?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rsidR="009C4E57" w:rsidRPr="00084D1D" w:rsidRDefault="009C4E57">
            <w:pPr>
              <w:numPr>
                <w:ilvl w:val="0"/>
                <w:numId w:val="39"/>
              </w:numPr>
              <w:suppressAutoHyphens/>
              <w:ind w:left="0"/>
              <w:rPr>
                <w:rFonts w:asciiTheme="minorHAnsi" w:hAnsiTheme="minorHAnsi" w:cstheme="minorHAnsi"/>
                <w:lang w:eastAsia="en-US"/>
              </w:rPr>
            </w:pPr>
            <w:r w:rsidRPr="00084D1D">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pPr>
              <w:numPr>
                <w:ilvl w:val="0"/>
                <w:numId w:val="40"/>
              </w:numPr>
              <w:suppressAutoHyphens/>
              <w:ind w:left="0"/>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084D1D" w:rsidRPr="00084D1D"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rsidTr="003C6A47">
        <w:trPr>
          <w:trHeight w:val="1290"/>
        </w:trPr>
        <w:tc>
          <w:tcPr>
            <w:tcW w:w="4672" w:type="dxa"/>
            <w:tcBorders>
              <w:top w:val="nil"/>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tblPr>
      <w:tblGrid>
        <w:gridCol w:w="4643"/>
        <w:gridCol w:w="4649"/>
      </w:tblGrid>
      <w:tr w:rsidR="00084D1D" w:rsidRPr="00084D1D"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911"/>
        </w:trPr>
        <w:tc>
          <w:tcPr>
            <w:tcW w:w="4672"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xml:space="preserve">Czy wykonawca może potwierdzić, że: </w:t>
            </w: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tc>
      </w:tr>
    </w:tbl>
    <w:p w:rsidR="009C4E57" w:rsidRPr="00650200" w:rsidRDefault="009C4E57" w:rsidP="0065020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rsidR="009C4E57" w:rsidRPr="00650200" w:rsidRDefault="009C4E57" w:rsidP="0065020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tbl>
      <w:tblPr>
        <w:tblW w:w="9292" w:type="dxa"/>
        <w:tblInd w:w="5" w:type="dxa"/>
        <w:tblCellMar>
          <w:top w:w="9" w:type="dxa"/>
          <w:left w:w="106" w:type="dxa"/>
          <w:right w:w="66" w:type="dxa"/>
        </w:tblCellMar>
        <w:tblLook w:val="04A0"/>
      </w:tblPr>
      <w:tblGrid>
        <w:gridCol w:w="4645"/>
        <w:gridCol w:w="4647"/>
      </w:tblGrid>
      <w:tr w:rsidR="00084D1D" w:rsidRPr="00084D1D"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lastRenderedPageBreak/>
        <w:t xml:space="preserve"> </w:t>
      </w:r>
      <w:r w:rsidRPr="00084D1D">
        <w:rPr>
          <w:rFonts w:asciiTheme="minorHAnsi" w:eastAsia="Arial" w:hAnsiTheme="minorHAnsi" w:cstheme="minorHAnsi"/>
          <w:lang w:eastAsia="zh-CN"/>
        </w:rPr>
        <w:tab/>
        <w:t xml:space="preserve"> </w:t>
      </w:r>
    </w:p>
    <w:p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rsidR="009C4E57" w:rsidRPr="00084D1D"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tblPr>
      <w:tblGrid>
        <w:gridCol w:w="4607"/>
        <w:gridCol w:w="4608"/>
      </w:tblGrid>
      <w:tr w:rsidR="00084D1D" w:rsidRPr="00084D1D"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tblPr>
      <w:tblGrid>
        <w:gridCol w:w="4668"/>
        <w:gridCol w:w="4536"/>
      </w:tblGrid>
      <w:tr w:rsidR="00084D1D" w:rsidRPr="00084D1D"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084D1D" w:rsidRDefault="009C4E57">
            <w:pPr>
              <w:numPr>
                <w:ilvl w:val="0"/>
                <w:numId w:val="42"/>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pPr>
              <w:numPr>
                <w:ilvl w:val="0"/>
                <w:numId w:val="42"/>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t xml:space="preserve">W odniesieniu do zamówień publicznych na usługi: </w:t>
            </w:r>
          </w:p>
          <w:p w:rsidR="009C4E57" w:rsidRPr="00084D1D" w:rsidRDefault="009C4E57" w:rsidP="00AE3680">
            <w:pPr>
              <w:suppressAutoHyphens/>
              <w:ind w:left="168"/>
              <w:contextualSpacing/>
              <w:rPr>
                <w:rFonts w:asciiTheme="minorHAnsi" w:eastAsia="Calibri" w:hAnsiTheme="minorHAnsi" w:cstheme="minorHAnsi"/>
                <w:b/>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w:t>
            </w:r>
            <w:r w:rsidRPr="00084D1D">
              <w:rPr>
                <w:rFonts w:asciiTheme="minorHAnsi" w:eastAsia="Calibri" w:hAnsiTheme="minorHAnsi" w:cstheme="minorHAnsi"/>
                <w:lang w:eastAsia="en-US"/>
              </w:rPr>
              <w:lastRenderedPageBreak/>
              <w:t>następujący</w:t>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0" w:hanging="310"/>
              <w:rPr>
                <w:rFonts w:asciiTheme="minorHAnsi" w:hAnsiTheme="minorHAnsi" w:cstheme="minorHAnsi"/>
                <w:lang w:eastAsia="en-US"/>
              </w:rPr>
            </w:pPr>
          </w:p>
          <w:p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lastRenderedPageBreak/>
              <w:t>(liczba lat, średni obrót)</w:t>
            </w:r>
            <w:r w:rsidRPr="00084D1D">
              <w:rPr>
                <w:rFonts w:asciiTheme="minorHAnsi" w:eastAsia="Calibri" w:hAnsiTheme="minorHAnsi" w:cstheme="minorHAnsi"/>
                <w:b/>
                <w:lang w:eastAsia="en-US"/>
              </w:rPr>
              <w:t>:</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obszarze i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wymaganego(-ych) wskaźnika(-ów) jest (są) następująca(-e):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 xml:space="preserve">e informacje są dostępne w formie </w:t>
            </w:r>
            <w:r w:rsidRPr="00084D1D">
              <w:rPr>
                <w:rFonts w:asciiTheme="minorHAnsi" w:eastAsia="Calibri" w:hAnsiTheme="minorHAnsi" w:cstheme="minorHAnsi"/>
                <w:i/>
                <w:lang w:eastAsia="en-US"/>
              </w:rPr>
              <w:lastRenderedPageBreak/>
              <w:t>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 waluta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w:t>
            </w:r>
            <w:r w:rsidRPr="00084D1D">
              <w:rPr>
                <w:rFonts w:asciiTheme="minorHAnsi" w:eastAsia="Calibri" w:hAnsiTheme="minorHAnsi" w:cstheme="minorHAnsi"/>
                <w:i/>
                <w:lang w:eastAsia="en-US"/>
              </w:rPr>
              <w:lastRenderedPageBreak/>
              <w:t xml:space="preserve">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keepNext/>
        <w:tabs>
          <w:tab w:val="num" w:pos="0"/>
        </w:tabs>
        <w:suppressAutoHyphens/>
        <w:outlineLvl w:val="0"/>
        <w:rPr>
          <w:rFonts w:asciiTheme="minorHAnsi" w:hAnsiTheme="minorHAnsi" w:cstheme="minorHAnsi"/>
          <w:b/>
          <w:bCs/>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084D1D" w:rsidRPr="00084D1D"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084D1D" w:rsidRPr="00084D1D"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 xml:space="preserve">Przy sporządzaniu wykazu proszę </w:t>
            </w:r>
            <w:r w:rsidRPr="00084D1D">
              <w:rPr>
                <w:rFonts w:asciiTheme="minorHAnsi" w:eastAsia="Calibri" w:hAnsiTheme="minorHAnsi" w:cstheme="minorHAnsi"/>
                <w:lang w:eastAsia="en-US"/>
              </w:rPr>
              <w:lastRenderedPageBreak/>
              <w:t>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Liczba lat (okres ten został wskazany w stosownym ogłoszeniu lub dokumentach zamówienia):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084D1D" w:rsidRPr="00084D1D"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084D1D">
              <w:rPr>
                <w:rFonts w:asciiTheme="minorHAnsi" w:eastAsia="Calibri" w:hAnsiTheme="minorHAnsi" w:cstheme="minorHAnsi"/>
                <w:b/>
                <w:i/>
                <w:lang w:eastAsia="en-US"/>
              </w:rPr>
              <w:t xml:space="preserve"> </w:t>
            </w:r>
          </w:p>
          <w:p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w:t>
            </w:r>
            <w:r w:rsidRPr="00084D1D">
              <w:rPr>
                <w:rFonts w:asciiTheme="minorHAnsi" w:eastAsia="Calibri" w:hAnsiTheme="minorHAnsi" w:cstheme="minorHAnsi"/>
                <w:lang w:eastAsia="en-US"/>
              </w:rPr>
              <w:lastRenderedPageBreak/>
              <w:t xml:space="preserve">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3"/>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pPr>
              <w:numPr>
                <w:ilvl w:val="0"/>
                <w:numId w:val="43"/>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określone w stosownym ogłoszeniu lub dokumentach zamówienia?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084D1D" w:rsidRPr="00084D1D"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084D1D" w:rsidRPr="00084D1D"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Dotyczy jedynie procedury ograniczonej, procedury konkurencyjnej z negocjacjami, dialogu konkurencyjnego i partnerstwa innowacyjnego.</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lastRenderedPageBreak/>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084D1D" w:rsidRPr="00084D1D"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niektóre z tych zaświadczeń lub 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t>Część VI: Oświadczenia końcowe</w:t>
      </w:r>
    </w:p>
    <w:p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t>Niżej podpisany(-a)(-i) oficjalnie oświadcza(-ją), że nie jestem(śmy)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rsidR="009C4E57" w:rsidRPr="00084D1D" w:rsidRDefault="009C4E57" w:rsidP="00AE3680">
      <w:pPr>
        <w:suppressAutoHyphens/>
        <w:jc w:val="both"/>
        <w:rPr>
          <w:rFonts w:asciiTheme="minorHAns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F222A4">
        <w:rPr>
          <w:rFonts w:asciiTheme="minorHAnsi" w:eastAsia="Calibri" w:hAnsiTheme="minorHAnsi" w:cstheme="minorHAnsi"/>
          <w:b/>
          <w:iCs/>
          <w:lang w:eastAsia="zh-CN"/>
        </w:rPr>
        <w:t>2</w:t>
      </w:r>
      <w:r w:rsidR="00A109EB">
        <w:rPr>
          <w:rFonts w:asciiTheme="minorHAnsi" w:eastAsia="Calibri" w:hAnsiTheme="minorHAnsi" w:cstheme="minorHAnsi"/>
          <w:b/>
          <w:iCs/>
          <w:lang w:eastAsia="zh-CN"/>
        </w:rPr>
        <w:t>2</w:t>
      </w:r>
      <w:r w:rsidRPr="00084D1D">
        <w:rPr>
          <w:rFonts w:asciiTheme="minorHAnsi" w:eastAsia="Calibri" w:hAnsiTheme="minorHAnsi" w:cstheme="minorHAnsi"/>
          <w:b/>
          <w:iCs/>
          <w:lang w:eastAsia="zh-CN"/>
        </w:rPr>
        <w:t>/PN/2</w:t>
      </w:r>
      <w:r w:rsidR="00C50574">
        <w:rPr>
          <w:rFonts w:asciiTheme="minorHAnsi" w:eastAsia="Calibri" w:hAnsiTheme="minorHAnsi" w:cstheme="minorHAnsi"/>
          <w:b/>
          <w:iCs/>
          <w:lang w:eastAsia="zh-CN"/>
        </w:rPr>
        <w:t>3</w:t>
      </w:r>
      <w:r w:rsidRPr="00084D1D">
        <w:rPr>
          <w:rFonts w:asciiTheme="minorHAnsi" w:eastAsia="Calibri" w:hAnsiTheme="minorHAnsi" w:cstheme="minorHAnsi"/>
          <w:b/>
          <w:iCs/>
          <w:lang w:eastAsia="zh-CN"/>
        </w:rPr>
        <w:t xml:space="preserve">. </w:t>
      </w:r>
    </w:p>
    <w:p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F222A4">
        <w:rPr>
          <w:rFonts w:asciiTheme="minorHAnsi" w:eastAsia="Calibri" w:hAnsiTheme="minorHAnsi" w:cstheme="minorHAnsi"/>
          <w:b/>
          <w:lang w:eastAsia="en-US"/>
        </w:rPr>
        <w:t>2</w:t>
      </w:r>
      <w:r w:rsidR="00A109EB">
        <w:rPr>
          <w:rFonts w:asciiTheme="minorHAnsi" w:eastAsia="Calibri" w:hAnsiTheme="minorHAnsi" w:cstheme="minorHAnsi"/>
          <w:b/>
          <w:lang w:eastAsia="en-US"/>
        </w:rPr>
        <w:t>2</w:t>
      </w:r>
      <w:r w:rsidRPr="00084D1D">
        <w:rPr>
          <w:rFonts w:asciiTheme="minorHAnsi" w:eastAsia="Calibri" w:hAnsiTheme="minorHAnsi" w:cstheme="minorHAnsi"/>
          <w:b/>
          <w:lang w:eastAsia="en-US"/>
        </w:rPr>
        <w:t>/PN/2</w:t>
      </w:r>
      <w:r w:rsidR="00C50574">
        <w:rPr>
          <w:rFonts w:asciiTheme="minorHAnsi" w:eastAsia="Calibri" w:hAnsiTheme="minorHAnsi" w:cstheme="minorHAnsi"/>
          <w:b/>
          <w:lang w:eastAsia="en-US"/>
        </w:rPr>
        <w:t>3</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w:t>
      </w:r>
      <w:r w:rsidR="00851BA8">
        <w:rPr>
          <w:rFonts w:asciiTheme="minorHAnsi" w:hAnsiTheme="minorHAnsi" w:cstheme="minorHAnsi"/>
          <w:lang w:eastAsia="zh-CN"/>
        </w:rPr>
        <w:t>Dz. U. z 202</w:t>
      </w:r>
      <w:r w:rsidR="00C50574">
        <w:rPr>
          <w:rFonts w:asciiTheme="minorHAnsi" w:hAnsiTheme="minorHAnsi" w:cstheme="minorHAnsi"/>
          <w:lang w:eastAsia="zh-CN"/>
        </w:rPr>
        <w:t>2</w:t>
      </w:r>
      <w:r w:rsidR="00851BA8">
        <w:rPr>
          <w:rFonts w:asciiTheme="minorHAnsi" w:hAnsiTheme="minorHAnsi" w:cstheme="minorHAnsi"/>
          <w:lang w:eastAsia="zh-CN"/>
        </w:rPr>
        <w:t xml:space="preserve"> r. poz. 1</w:t>
      </w:r>
      <w:r w:rsidR="00C50574">
        <w:rPr>
          <w:rFonts w:asciiTheme="minorHAnsi" w:hAnsiTheme="minorHAnsi" w:cstheme="minorHAnsi"/>
          <w:lang w:eastAsia="zh-CN"/>
        </w:rPr>
        <w:t>710</w:t>
      </w:r>
      <w:r w:rsidRPr="00084D1D">
        <w:rPr>
          <w:rFonts w:asciiTheme="minorHAnsi" w:hAnsiTheme="minorHAnsi" w:cstheme="minorHAnsi"/>
          <w:bCs/>
          <w:lang w:eastAsia="zh-CN"/>
        </w:rPr>
        <w:t xml:space="preserve"> z późn.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pPr>
        <w:widowControl w:val="0"/>
        <w:numPr>
          <w:ilvl w:val="0"/>
          <w:numId w:val="26"/>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 xml:space="preserve">tekst jednolity Dz. U. z 202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036AB5" w:rsidP="00AE3680">
      <w:pPr>
        <w:suppressAutoHyphens/>
        <w:overflowPunct w:val="0"/>
        <w:autoSpaceDE w:val="0"/>
        <w:textAlignment w:val="baseline"/>
        <w:rPr>
          <w:rFonts w:asciiTheme="minorHAnsi" w:hAnsiTheme="minorHAnsi" w:cstheme="minorHAnsi"/>
          <w:lang w:eastAsia="zh-CN"/>
        </w:rPr>
      </w:pPr>
      <w:r w:rsidRPr="00036AB5">
        <w:rPr>
          <w:rFonts w:asciiTheme="minorHAnsi" w:hAnsiTheme="minorHAnsi" w:cstheme="minorHAnsi"/>
          <w:i/>
          <w:noProof/>
        </w:rPr>
      </w:r>
      <w:r w:rsidRPr="00036AB5">
        <w:rPr>
          <w:rFonts w:asciiTheme="minorHAnsi" w:hAnsiTheme="minorHAnsi" w:cstheme="minorHAnsi"/>
          <w:i/>
          <w:noProof/>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084D1D" w:rsidRDefault="009C4E57">
      <w:pPr>
        <w:widowControl w:val="0"/>
        <w:numPr>
          <w:ilvl w:val="0"/>
          <w:numId w:val="26"/>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w:t>
      </w:r>
      <w:r w:rsidR="00C50574">
        <w:rPr>
          <w:rFonts w:asciiTheme="minorHAnsi" w:hAnsiTheme="minorHAnsi" w:cstheme="minorHAnsi"/>
          <w:lang w:eastAsia="zh-CN"/>
        </w:rPr>
        <w:t>1</w:t>
      </w:r>
      <w:r w:rsidR="006D3A99" w:rsidRPr="00084D1D">
        <w:rPr>
          <w:rFonts w:asciiTheme="minorHAnsi" w:hAnsiTheme="minorHAnsi" w:cstheme="minorHAnsi"/>
          <w:lang w:eastAsia="zh-CN"/>
        </w:rPr>
        <w:t xml:space="preserve">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w:t>
      </w:r>
      <w:r w:rsidR="00297976" w:rsidRPr="00084D1D">
        <w:rPr>
          <w:rFonts w:asciiTheme="minorHAnsi" w:eastAsia="Calibri" w:hAnsiTheme="minorHAnsi" w:cstheme="minorHAnsi"/>
          <w:lang w:eastAsia="en-US"/>
        </w:rPr>
        <w:t>5</w:t>
      </w:r>
      <w:r w:rsidRPr="00084D1D">
        <w:rPr>
          <w:rFonts w:asciiTheme="minorHAnsi" w:eastAsia="Calibri" w:hAnsiTheme="minorHAnsi" w:cstheme="minorHAnsi"/>
          <w:lang w:eastAsia="en-US"/>
        </w:rPr>
        <w:t xml:space="preserve"> do SWZ                                                                                         </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UMOWA-wzór</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Nr ....</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92544D" w:rsidRPr="00F64DF5" w:rsidRDefault="0092544D" w:rsidP="0092544D">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a</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w:t>
      </w:r>
      <w:r w:rsidR="00F222A4">
        <w:rPr>
          <w:rFonts w:ascii="Calibri" w:hAnsi="Calibri" w:cs="Calibri"/>
          <w:sz w:val="22"/>
          <w:szCs w:val="22"/>
        </w:rPr>
        <w:t xml:space="preserve">przetargu nieograniczonego, </w:t>
      </w:r>
      <w:r w:rsidRPr="00F64DF5">
        <w:rPr>
          <w:rFonts w:ascii="Calibri" w:hAnsi="Calibri" w:cs="Calibri"/>
          <w:sz w:val="22"/>
          <w:szCs w:val="22"/>
        </w:rPr>
        <w:t xml:space="preserve">stosownie do </w:t>
      </w:r>
      <w:r w:rsidR="00F222A4">
        <w:rPr>
          <w:rFonts w:ascii="Calibri" w:hAnsi="Calibri" w:cs="Calibri"/>
          <w:sz w:val="22"/>
          <w:szCs w:val="22"/>
        </w:rPr>
        <w:t>art. 132 u</w:t>
      </w:r>
      <w:r w:rsidRPr="00F64DF5">
        <w:rPr>
          <w:rFonts w:ascii="Calibri" w:hAnsi="Calibri" w:cs="Calibri"/>
          <w:sz w:val="22"/>
          <w:szCs w:val="22"/>
        </w:rPr>
        <w:t>stawy z dnia 11 września 2019 r. Prawo zamówień publicznych (tekst jednolity Dz. U. z 2022 r., poz. 1710 z późn. zm.), którego dokumentacja stanowi integralną część umowy, strony zawierają umowę o nast</w:t>
      </w:r>
      <w:r w:rsidRPr="00F64DF5">
        <w:rPr>
          <w:rFonts w:ascii="Calibri" w:hAnsi="Calibri" w:cs="Calibri"/>
          <w:sz w:val="22"/>
          <w:szCs w:val="22"/>
        </w:rPr>
        <w:t>ę</w:t>
      </w:r>
      <w:r w:rsidRPr="00F64DF5">
        <w:rPr>
          <w:rFonts w:ascii="Calibri" w:hAnsi="Calibri" w:cs="Calibri"/>
          <w:sz w:val="22"/>
          <w:szCs w:val="22"/>
        </w:rPr>
        <w:t>pującej treści:</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92544D" w:rsidRPr="00F64DF5" w:rsidRDefault="0092544D" w:rsidP="004D2AFA">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00F222A4" w:rsidRPr="00F222A4">
        <w:rPr>
          <w:rFonts w:ascii="Calibri" w:hAnsi="Calibri" w:cs="Calibri"/>
          <w:b/>
          <w:bCs/>
          <w:sz w:val="22"/>
          <w:szCs w:val="22"/>
        </w:rPr>
        <w:t>środki dezynfekujące i myjące</w:t>
      </w:r>
      <w:r w:rsidRPr="00F222A4">
        <w:rPr>
          <w:rFonts w:ascii="Calibri" w:hAnsi="Calibri" w:cs="Calibri"/>
          <w:b/>
          <w:bCs/>
          <w:sz w:val="22"/>
          <w:szCs w:val="22"/>
        </w:rPr>
        <w:t xml:space="preserve"> w części nr …….</w:t>
      </w:r>
      <w:r w:rsidRPr="00F64DF5">
        <w:rPr>
          <w:rFonts w:ascii="Calibri" w:hAnsi="Calibri" w:cs="Calibri"/>
          <w:b/>
          <w:bCs/>
          <w:sz w:val="22"/>
          <w:szCs w:val="22"/>
        </w:rPr>
        <w:t xml:space="preserve"> </w:t>
      </w:r>
      <w:r w:rsidRPr="00F64DF5">
        <w:rPr>
          <w:rFonts w:ascii="Calibri" w:hAnsi="Calibri" w:cs="Calibri"/>
          <w:sz w:val="22"/>
          <w:szCs w:val="22"/>
        </w:rPr>
        <w:t>wyszcz</w:t>
      </w:r>
      <w:r w:rsidRPr="00F64DF5">
        <w:rPr>
          <w:rFonts w:ascii="Calibri" w:hAnsi="Calibri" w:cs="Calibri"/>
          <w:sz w:val="22"/>
          <w:szCs w:val="22"/>
        </w:rPr>
        <w:t>e</w:t>
      </w:r>
      <w:r w:rsidRPr="00F64DF5">
        <w:rPr>
          <w:rFonts w:ascii="Calibri" w:hAnsi="Calibri" w:cs="Calibri"/>
          <w:sz w:val="22"/>
          <w:szCs w:val="22"/>
        </w:rPr>
        <w:t>gólnione w załączniku nr 1 do umowy dla Samodzielnego Publicznego Zakładu Opieki Zdrowotnej w Myślen</w:t>
      </w:r>
      <w:r w:rsidRPr="00F64DF5">
        <w:rPr>
          <w:rFonts w:ascii="Calibri" w:hAnsi="Calibri" w:cs="Calibri"/>
          <w:sz w:val="22"/>
          <w:szCs w:val="22"/>
        </w:rPr>
        <w:t>i</w:t>
      </w:r>
      <w:r w:rsidRPr="00F64DF5">
        <w:rPr>
          <w:rFonts w:ascii="Calibri" w:hAnsi="Calibri" w:cs="Calibri"/>
          <w:sz w:val="22"/>
          <w:szCs w:val="22"/>
        </w:rPr>
        <w:t>cach zwane dalej „produktami”, z zastrzeżeniem ust. 4.</w:t>
      </w:r>
    </w:p>
    <w:p w:rsidR="0092544D" w:rsidRPr="00F64DF5" w:rsidRDefault="0092544D" w:rsidP="004D2AFA">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92544D" w:rsidRPr="00F64DF5" w:rsidRDefault="0092544D" w:rsidP="004D2AFA">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92544D" w:rsidRPr="00F64DF5" w:rsidRDefault="0092544D" w:rsidP="004D2AFA">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w:t>
      </w:r>
      <w:r w:rsidRPr="00F64DF5">
        <w:rPr>
          <w:rFonts w:ascii="Calibri" w:hAnsi="Calibri" w:cs="Calibri"/>
          <w:sz w:val="22"/>
          <w:szCs w:val="22"/>
        </w:rPr>
        <w:t>a</w:t>
      </w:r>
      <w:r w:rsidRPr="00F64DF5">
        <w:rPr>
          <w:rFonts w:ascii="Calibri" w:hAnsi="Calibri" w:cs="Calibri"/>
          <w:sz w:val="22"/>
          <w:szCs w:val="22"/>
        </w:rPr>
        <w:t xml:space="preserve">nia przez Zamawiającego zakupu rękawic jednorazowych  określonych w załączniku do umowy, przy czym minimalna wartość zamówienia wynosi 60 %. </w:t>
      </w:r>
    </w:p>
    <w:p w:rsidR="0092544D" w:rsidRPr="00F64DF5" w:rsidRDefault="0092544D" w:rsidP="004D2AFA">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92544D" w:rsidRPr="00F64DF5" w:rsidRDefault="0092544D" w:rsidP="004D2AFA">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92544D" w:rsidRPr="00F64DF5" w:rsidRDefault="0092544D" w:rsidP="004D2AFA">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060615" w:rsidRDefault="00060615" w:rsidP="0092544D">
      <w:pPr>
        <w:autoSpaceDE w:val="0"/>
        <w:autoSpaceDN w:val="0"/>
        <w:adjustRightInd w:val="0"/>
        <w:jc w:val="center"/>
        <w:rPr>
          <w:rFonts w:ascii="Calibri" w:hAnsi="Calibri" w:cs="Calibri"/>
          <w:b/>
          <w:bCs/>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92544D" w:rsidRPr="00F64DF5" w:rsidRDefault="0092544D" w:rsidP="004D2AFA">
      <w:pPr>
        <w:pStyle w:val="Akapitzlist"/>
        <w:numPr>
          <w:ilvl w:val="0"/>
          <w:numId w:val="60"/>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sidR="00286BB1">
        <w:rPr>
          <w:rFonts w:ascii="Calibri" w:hAnsi="Calibri" w:cs="Calibri"/>
          <w:sz w:val="22"/>
          <w:szCs w:val="22"/>
        </w:rPr>
        <w:t xml:space="preserve">24 miesięcy tj. </w:t>
      </w:r>
      <w:r w:rsidRPr="00F64DF5">
        <w:rPr>
          <w:rFonts w:ascii="Calibri" w:hAnsi="Calibri" w:cs="Calibri"/>
          <w:sz w:val="22"/>
          <w:szCs w:val="22"/>
        </w:rPr>
        <w:t>od  dnia …………….. r. do dnia ………………. r.</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w:t>
      </w:r>
      <w:r w:rsidRPr="00F64DF5">
        <w:rPr>
          <w:rFonts w:ascii="Calibri" w:hAnsi="Calibri" w:cs="Calibri"/>
          <w:sz w:val="22"/>
          <w:szCs w:val="22"/>
        </w:rPr>
        <w:t>a</w:t>
      </w:r>
      <w:r w:rsidRPr="00F64DF5">
        <w:rPr>
          <w:rFonts w:ascii="Calibri" w:hAnsi="Calibri" w:cs="Calibri"/>
          <w:sz w:val="22"/>
          <w:szCs w:val="22"/>
        </w:rPr>
        <w:t>mówienia składane będą przez upoważnionego pracownika/pracowników Zamawiającego.</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Dostawa będzie odbywać się w uwzględnionych na bieżąco wielkościach transz, w terminie 3 dni r</w:t>
      </w:r>
      <w:r w:rsidRPr="00F64DF5">
        <w:rPr>
          <w:rFonts w:ascii="Calibri" w:hAnsi="Calibri" w:cs="Calibri"/>
          <w:sz w:val="22"/>
          <w:szCs w:val="22"/>
        </w:rPr>
        <w:t>o</w:t>
      </w:r>
      <w:r w:rsidRPr="00F64DF5">
        <w:rPr>
          <w:rFonts w:ascii="Calibri" w:hAnsi="Calibri" w:cs="Calibri"/>
          <w:sz w:val="22"/>
          <w:szCs w:val="22"/>
        </w:rPr>
        <w:t xml:space="preserve">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w:t>
      </w:r>
      <w:r w:rsidRPr="00F64DF5">
        <w:rPr>
          <w:rFonts w:ascii="Calibri" w:hAnsi="Calibri" w:cs="Calibri"/>
          <w:sz w:val="22"/>
          <w:szCs w:val="22"/>
        </w:rPr>
        <w:t>ę</w:t>
      </w:r>
      <w:r w:rsidRPr="00F64DF5">
        <w:rPr>
          <w:rFonts w:ascii="Calibri" w:hAnsi="Calibri" w:cs="Calibri"/>
          <w:sz w:val="22"/>
          <w:szCs w:val="22"/>
        </w:rPr>
        <w:t>dem ilościowym i asortymentowym sprawdzona na podstawie dokumentów dostawy i potwierdzona przez pracownika Zamawiającego. Potwierdzeniem zrealizowania poszczególnych zamówień jest d</w:t>
      </w:r>
      <w:r w:rsidRPr="00F64DF5">
        <w:rPr>
          <w:rFonts w:ascii="Calibri" w:hAnsi="Calibri" w:cs="Calibri"/>
          <w:sz w:val="22"/>
          <w:szCs w:val="22"/>
        </w:rPr>
        <w:t>o</w:t>
      </w:r>
      <w:r w:rsidRPr="00F64DF5">
        <w:rPr>
          <w:rFonts w:ascii="Calibri" w:hAnsi="Calibri" w:cs="Calibri"/>
          <w:sz w:val="22"/>
          <w:szCs w:val="22"/>
        </w:rPr>
        <w:t>wód przyjęcia przez uprawnionego przedstawiciela Zamawiającego, pracownika apteki szpitalnej z</w:t>
      </w:r>
      <w:r w:rsidRPr="00F64DF5">
        <w:rPr>
          <w:rFonts w:ascii="Calibri" w:hAnsi="Calibri" w:cs="Calibri"/>
          <w:sz w:val="22"/>
          <w:szCs w:val="22"/>
        </w:rPr>
        <w:t>a</w:t>
      </w:r>
      <w:r w:rsidRPr="00F64DF5">
        <w:rPr>
          <w:rFonts w:ascii="Calibri" w:hAnsi="Calibri" w:cs="Calibri"/>
          <w:sz w:val="22"/>
          <w:szCs w:val="22"/>
        </w:rPr>
        <w:t xml:space="preserve">mówionych produktów obejmujący dokument magazynowy WZ lub inny dokument potwierdzający </w:t>
      </w:r>
      <w:r w:rsidRPr="00F64DF5">
        <w:rPr>
          <w:rFonts w:ascii="Calibri" w:hAnsi="Calibri" w:cs="Calibri"/>
          <w:sz w:val="22"/>
          <w:szCs w:val="22"/>
        </w:rPr>
        <w:lastRenderedPageBreak/>
        <w:t>faktyczną dostawę np. list przewozowy. Potwierdzenie dokonania dostawy może także nastąpić w formie elektronicznej.</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w:t>
      </w:r>
      <w:r w:rsidRPr="00F64DF5">
        <w:rPr>
          <w:rFonts w:ascii="Calibri" w:hAnsi="Calibri" w:cs="Calibri"/>
          <w:sz w:val="22"/>
          <w:szCs w:val="22"/>
        </w:rPr>
        <w:t>k</w:t>
      </w:r>
      <w:r w:rsidRPr="00F64DF5">
        <w:rPr>
          <w:rFonts w:ascii="Calibri" w:hAnsi="Calibri" w:cs="Calibri"/>
          <w:sz w:val="22"/>
          <w:szCs w:val="22"/>
        </w:rPr>
        <w:t>tu, na koszt i ryzyko Wykonawcy. Dodatkowy koszt, jaki w związku z takim zakupem poniesie Zam</w:t>
      </w:r>
      <w:r w:rsidRPr="00F64DF5">
        <w:rPr>
          <w:rFonts w:ascii="Calibri" w:hAnsi="Calibri" w:cs="Calibri"/>
          <w:sz w:val="22"/>
          <w:szCs w:val="22"/>
        </w:rPr>
        <w:t>a</w:t>
      </w:r>
      <w:r w:rsidRPr="00F64DF5">
        <w:rPr>
          <w:rFonts w:ascii="Calibri" w:hAnsi="Calibri" w:cs="Calibri"/>
          <w:sz w:val="22"/>
          <w:szCs w:val="22"/>
        </w:rPr>
        <w:t>wiający obciążać będzie Wykonawcę. Chodzić będzie o zapłatę przez Wykonawcę różnicy ceny zak</w:t>
      </w:r>
      <w:r w:rsidRPr="00F64DF5">
        <w:rPr>
          <w:rFonts w:ascii="Calibri" w:hAnsi="Calibri" w:cs="Calibri"/>
          <w:sz w:val="22"/>
          <w:szCs w:val="22"/>
        </w:rPr>
        <w:t>u</w:t>
      </w:r>
      <w:r w:rsidRPr="00F64DF5">
        <w:rPr>
          <w:rFonts w:ascii="Calibri" w:hAnsi="Calibri" w:cs="Calibri"/>
          <w:sz w:val="22"/>
          <w:szCs w:val="22"/>
        </w:rPr>
        <w:t>pu u innego sprzedającego/dostawcy w stosunku do ceny ustalonej w ramach niniejszej umowy, jak również pokrycie wszelkich ewentualnie powstałych kosztów związanych z zakupem zastępczym, i</w:t>
      </w:r>
      <w:r w:rsidRPr="00F64DF5">
        <w:rPr>
          <w:rFonts w:ascii="Calibri" w:hAnsi="Calibri" w:cs="Calibri"/>
          <w:sz w:val="22"/>
          <w:szCs w:val="22"/>
        </w:rPr>
        <w:t>n</w:t>
      </w:r>
      <w:r w:rsidRPr="00F64DF5">
        <w:rPr>
          <w:rFonts w:ascii="Calibri" w:hAnsi="Calibri" w:cs="Calibri"/>
          <w:sz w:val="22"/>
          <w:szCs w:val="22"/>
        </w:rPr>
        <w:t>terwencyjnym.</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w:t>
      </w:r>
      <w:r w:rsidRPr="00F64DF5">
        <w:rPr>
          <w:rFonts w:ascii="Calibri" w:hAnsi="Calibri" w:cs="Calibri"/>
          <w:sz w:val="22"/>
          <w:szCs w:val="22"/>
        </w:rPr>
        <w:t>y</w:t>
      </w:r>
      <w:r w:rsidRPr="00F64DF5">
        <w:rPr>
          <w:rFonts w:ascii="Calibri" w:hAnsi="Calibri" w:cs="Calibri"/>
          <w:sz w:val="22"/>
          <w:szCs w:val="22"/>
        </w:rPr>
        <w:t>danie objętych jego treścią produktów, w taki sposób, aby Zamawiający miał możliwość objęcia ich w posiadanie w stanie zdatnym do ich prawidłowego wykorzystania.</w:t>
      </w:r>
    </w:p>
    <w:p w:rsidR="0092544D" w:rsidRPr="00F64DF5" w:rsidRDefault="0092544D" w:rsidP="004D2AFA">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wstrzymania produkcji lub wycofania z obrotu jakiegokolwiek produktu objętego tr</w:t>
      </w:r>
      <w:r w:rsidRPr="00F64DF5">
        <w:rPr>
          <w:rFonts w:ascii="Calibri" w:hAnsi="Calibri" w:cs="Calibri"/>
          <w:sz w:val="22"/>
          <w:szCs w:val="22"/>
        </w:rPr>
        <w:t>e</w:t>
      </w:r>
      <w:r w:rsidRPr="00F64DF5">
        <w:rPr>
          <w:rFonts w:ascii="Calibri" w:hAnsi="Calibri" w:cs="Calibri"/>
          <w:sz w:val="22"/>
          <w:szCs w:val="22"/>
        </w:rPr>
        <w:t>ścią niniejszej umowy, Wykonawca zobowiązuje się do poinformowania Zamawiającego z odpowie</w:t>
      </w:r>
      <w:r w:rsidRPr="00F64DF5">
        <w:rPr>
          <w:rFonts w:ascii="Calibri" w:hAnsi="Calibri" w:cs="Calibri"/>
          <w:sz w:val="22"/>
          <w:szCs w:val="22"/>
        </w:rPr>
        <w:t>d</w:t>
      </w:r>
      <w:r w:rsidRPr="00F64DF5">
        <w:rPr>
          <w:rFonts w:ascii="Calibri" w:hAnsi="Calibri" w:cs="Calibri"/>
          <w:sz w:val="22"/>
          <w:szCs w:val="22"/>
        </w:rPr>
        <w:t>nim wyprzedzeniem o niemożliwości dalszego dostarczenia produktu wchodzącego w zakres ninie</w:t>
      </w:r>
      <w:r w:rsidRPr="00F64DF5">
        <w:rPr>
          <w:rFonts w:ascii="Calibri" w:hAnsi="Calibri" w:cs="Calibri"/>
          <w:sz w:val="22"/>
          <w:szCs w:val="22"/>
        </w:rPr>
        <w:t>j</w:t>
      </w:r>
      <w:r w:rsidRPr="00F64DF5">
        <w:rPr>
          <w:rFonts w:ascii="Calibri" w:hAnsi="Calibri" w:cs="Calibri"/>
          <w:sz w:val="22"/>
          <w:szCs w:val="22"/>
        </w:rPr>
        <w:t>szej umowy z powyższej przyczyny, ze wskazaniem odpowiedniej daty. W takim przypadku Wyk</w:t>
      </w:r>
      <w:r w:rsidRPr="00F64DF5">
        <w:rPr>
          <w:rFonts w:ascii="Calibri" w:hAnsi="Calibri" w:cs="Calibri"/>
          <w:sz w:val="22"/>
          <w:szCs w:val="22"/>
        </w:rPr>
        <w:t>o</w:t>
      </w:r>
      <w:r w:rsidRPr="00F64DF5">
        <w:rPr>
          <w:rFonts w:ascii="Calibri" w:hAnsi="Calibri" w:cs="Calibri"/>
          <w:sz w:val="22"/>
          <w:szCs w:val="22"/>
        </w:rPr>
        <w:t>nawca zaproponuje Zamawiającemu odpowiedni inny produkt zamienny o tym samych właściw</w:t>
      </w:r>
      <w:r w:rsidRPr="00F64DF5">
        <w:rPr>
          <w:rFonts w:ascii="Calibri" w:hAnsi="Calibri" w:cs="Calibri"/>
          <w:sz w:val="22"/>
          <w:szCs w:val="22"/>
        </w:rPr>
        <w:t>o</w:t>
      </w:r>
      <w:r w:rsidRPr="00F64DF5">
        <w:rPr>
          <w:rFonts w:ascii="Calibri" w:hAnsi="Calibri" w:cs="Calibri"/>
          <w:sz w:val="22"/>
          <w:szCs w:val="22"/>
        </w:rPr>
        <w:t>ściach i przeznaczeniu, dochowując starania, aby jego cena nie odbiegała od ceny produktu, którego sprzedaż z powodów niezależnych od Wykonawcy stała się niemożliwa. Jeżeli cena netto za jaką W</w:t>
      </w:r>
      <w:r w:rsidRPr="00F64DF5">
        <w:rPr>
          <w:rFonts w:ascii="Calibri" w:hAnsi="Calibri" w:cs="Calibri"/>
          <w:sz w:val="22"/>
          <w:szCs w:val="22"/>
        </w:rPr>
        <w:t>y</w:t>
      </w:r>
      <w:r w:rsidRPr="00F64DF5">
        <w:rPr>
          <w:rFonts w:ascii="Calibri" w:hAnsi="Calibri" w:cs="Calibri"/>
          <w:sz w:val="22"/>
          <w:szCs w:val="22"/>
        </w:rPr>
        <w:t>konawca może pozyskać zamienny produkt jest wyższa od ceny określonej w umowie o więcej niż 10 %, wówczas Wykonawca zaproponuje Zamawiającemu odpowiedni  inny produkt zamienny wskaz</w:t>
      </w:r>
      <w:r w:rsidRPr="00F64DF5">
        <w:rPr>
          <w:rFonts w:ascii="Calibri" w:hAnsi="Calibri" w:cs="Calibri"/>
          <w:sz w:val="22"/>
          <w:szCs w:val="22"/>
        </w:rPr>
        <w:t>u</w:t>
      </w:r>
      <w:r w:rsidRPr="00F64DF5">
        <w:rPr>
          <w:rFonts w:ascii="Calibri" w:hAnsi="Calibri" w:cs="Calibri"/>
          <w:sz w:val="22"/>
          <w:szCs w:val="22"/>
        </w:rPr>
        <w:t>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w:t>
      </w:r>
      <w:r w:rsidRPr="00F64DF5">
        <w:rPr>
          <w:rFonts w:ascii="Calibri" w:hAnsi="Calibri" w:cs="Calibri"/>
          <w:sz w:val="22"/>
          <w:szCs w:val="22"/>
        </w:rPr>
        <w:t>o</w:t>
      </w:r>
      <w:r w:rsidRPr="00F64DF5">
        <w:rPr>
          <w:rFonts w:ascii="Calibri" w:hAnsi="Calibri" w:cs="Calibri"/>
          <w:sz w:val="22"/>
          <w:szCs w:val="22"/>
        </w:rPr>
        <w:t>wyżej, Zamawiający dopuszcza możliwość dokonania odpowiedniej zmiany treści niniejszej umowy a ewentualna rezygnacja przez Zmawiającego z zakupu takiego produktu zamiennego od innego d</w:t>
      </w:r>
      <w:r w:rsidRPr="00F64DF5">
        <w:rPr>
          <w:rFonts w:ascii="Calibri" w:hAnsi="Calibri" w:cs="Calibri"/>
          <w:sz w:val="22"/>
          <w:szCs w:val="22"/>
        </w:rPr>
        <w:t>o</w:t>
      </w:r>
      <w:r w:rsidRPr="00F64DF5">
        <w:rPr>
          <w:rFonts w:ascii="Calibri" w:hAnsi="Calibri" w:cs="Calibri"/>
          <w:sz w:val="22"/>
          <w:szCs w:val="22"/>
        </w:rPr>
        <w:t xml:space="preserve">stawcy nie będzie miała wpływu na dalszą realizację niniejszej umowy w pozostałym zakresie. </w:t>
      </w:r>
    </w:p>
    <w:p w:rsidR="0092544D" w:rsidRPr="00F64DF5" w:rsidRDefault="0092544D" w:rsidP="0092544D">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w:t>
      </w:r>
      <w:r w:rsidRPr="00F64DF5">
        <w:rPr>
          <w:rFonts w:ascii="Calibri" w:hAnsi="Calibri" w:cs="Calibri"/>
          <w:sz w:val="22"/>
          <w:szCs w:val="22"/>
        </w:rPr>
        <w:t>o</w:t>
      </w:r>
      <w:r w:rsidRPr="00F64DF5">
        <w:rPr>
          <w:rFonts w:ascii="Calibri" w:hAnsi="Calibri" w:cs="Calibri"/>
          <w:sz w:val="22"/>
          <w:szCs w:val="22"/>
        </w:rPr>
        <w:t>wiednich przepisach Kodeksu Cywilnego dotyczących odpowiedzialności pomiędzy podmiotami pr</w:t>
      </w:r>
      <w:r w:rsidRPr="00F64DF5">
        <w:rPr>
          <w:rFonts w:ascii="Calibri" w:hAnsi="Calibri" w:cs="Calibri"/>
          <w:sz w:val="22"/>
          <w:szCs w:val="22"/>
        </w:rPr>
        <w:t>o</w:t>
      </w:r>
      <w:r w:rsidRPr="00F64DF5">
        <w:rPr>
          <w:rFonts w:ascii="Calibri" w:hAnsi="Calibri" w:cs="Calibri"/>
          <w:sz w:val="22"/>
          <w:szCs w:val="22"/>
        </w:rPr>
        <w:t>fesjonalnymi.</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w:t>
      </w:r>
      <w:r w:rsidRPr="00F64DF5">
        <w:rPr>
          <w:rFonts w:ascii="Calibri" w:hAnsi="Calibri" w:cs="Calibri"/>
          <w:sz w:val="22"/>
          <w:szCs w:val="22"/>
        </w:rPr>
        <w:t>o</w:t>
      </w:r>
      <w:r w:rsidRPr="00F64DF5">
        <w:rPr>
          <w:rFonts w:ascii="Calibri" w:hAnsi="Calibri" w:cs="Calibri"/>
          <w:sz w:val="22"/>
          <w:szCs w:val="22"/>
        </w:rPr>
        <w:t>ny sporządzą na tę okoliczność protokół lub stosowną notatkę. Brak możliwości lub odmowa uczes</w:t>
      </w:r>
      <w:r w:rsidRPr="00F64DF5">
        <w:rPr>
          <w:rFonts w:ascii="Calibri" w:hAnsi="Calibri" w:cs="Calibri"/>
          <w:sz w:val="22"/>
          <w:szCs w:val="22"/>
        </w:rPr>
        <w:t>t</w:t>
      </w:r>
      <w:r w:rsidRPr="00F64DF5">
        <w:rPr>
          <w:rFonts w:ascii="Calibri" w:hAnsi="Calibri" w:cs="Calibri"/>
          <w:sz w:val="22"/>
          <w:szCs w:val="22"/>
        </w:rPr>
        <w:t>niczenia Wykonawcy w oględzinach nie wyłącza ważności protokołu lub notatki.</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w:t>
      </w:r>
      <w:r w:rsidRPr="00F64DF5">
        <w:rPr>
          <w:rFonts w:ascii="Calibri" w:hAnsi="Calibri" w:cs="Calibri"/>
          <w:sz w:val="22"/>
          <w:szCs w:val="22"/>
        </w:rPr>
        <w:t>ą</w:t>
      </w:r>
      <w:r w:rsidRPr="00F64DF5">
        <w:rPr>
          <w:rFonts w:ascii="Calibri" w:hAnsi="Calibri" w:cs="Calibri"/>
          <w:sz w:val="22"/>
          <w:szCs w:val="22"/>
        </w:rPr>
        <w:t>cego produktów pełnowartościowych oraz nałożeniem kary umownej przez Zamawiającego w wys</w:t>
      </w:r>
      <w:r w:rsidRPr="00F64DF5">
        <w:rPr>
          <w:rFonts w:ascii="Calibri" w:hAnsi="Calibri" w:cs="Calibri"/>
          <w:sz w:val="22"/>
          <w:szCs w:val="22"/>
        </w:rPr>
        <w:t>o</w:t>
      </w:r>
      <w:r w:rsidRPr="00F64DF5">
        <w:rPr>
          <w:rFonts w:ascii="Calibri" w:hAnsi="Calibri" w:cs="Calibri"/>
          <w:sz w:val="22"/>
          <w:szCs w:val="22"/>
        </w:rPr>
        <w:t xml:space="preserve">kości 100 zł za każdy dzień opóźnienia w wymianie produktów. </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Niezależnie od uprawnień Zamawiającego opisanych w ust. 4 , w przypadku niedostarczenia prze</w:t>
      </w:r>
      <w:r w:rsidRPr="00F64DF5">
        <w:rPr>
          <w:rFonts w:ascii="Calibri" w:hAnsi="Calibri" w:cs="Calibri"/>
          <w:sz w:val="22"/>
          <w:szCs w:val="22"/>
        </w:rPr>
        <w:t>d</w:t>
      </w:r>
      <w:r w:rsidRPr="00F64DF5">
        <w:rPr>
          <w:rFonts w:ascii="Calibri" w:hAnsi="Calibri" w:cs="Calibri"/>
          <w:sz w:val="22"/>
          <w:szCs w:val="22"/>
        </w:rPr>
        <w:t>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w:t>
      </w:r>
      <w:r w:rsidRPr="00F64DF5">
        <w:rPr>
          <w:rFonts w:ascii="Calibri" w:hAnsi="Calibri" w:cs="Calibri"/>
          <w:sz w:val="22"/>
          <w:szCs w:val="22"/>
        </w:rPr>
        <w:t>a</w:t>
      </w:r>
      <w:r w:rsidRPr="00F64DF5">
        <w:rPr>
          <w:rFonts w:ascii="Calibri" w:hAnsi="Calibri" w:cs="Calibri"/>
          <w:sz w:val="22"/>
          <w:szCs w:val="22"/>
        </w:rPr>
        <w:t xml:space="preserve">runków. </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w:t>
      </w:r>
      <w:r w:rsidRPr="00F64DF5">
        <w:rPr>
          <w:rFonts w:ascii="Calibri" w:hAnsi="Calibri" w:cs="Calibri"/>
          <w:sz w:val="22"/>
          <w:szCs w:val="22"/>
        </w:rPr>
        <w:t>a</w:t>
      </w:r>
      <w:r w:rsidRPr="00F64DF5">
        <w:rPr>
          <w:rFonts w:ascii="Calibri" w:hAnsi="Calibri" w:cs="Calibri"/>
          <w:sz w:val="22"/>
          <w:szCs w:val="22"/>
        </w:rPr>
        <w:t>cowników oraz podwykonawców, jak za swoje własne, w tym jest odpowiedzialny za zapłatę wyn</w:t>
      </w:r>
      <w:r w:rsidRPr="00F64DF5">
        <w:rPr>
          <w:rFonts w:ascii="Calibri" w:hAnsi="Calibri" w:cs="Calibri"/>
          <w:sz w:val="22"/>
          <w:szCs w:val="22"/>
        </w:rPr>
        <w:t>a</w:t>
      </w:r>
      <w:r w:rsidRPr="00F64DF5">
        <w:rPr>
          <w:rFonts w:ascii="Calibri" w:hAnsi="Calibri" w:cs="Calibri"/>
          <w:sz w:val="22"/>
          <w:szCs w:val="22"/>
        </w:rPr>
        <w:t>grodzenia podwykonawcom.</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Wykonawca jest odpowiedzialny za wszelkie szkody poniesione przez Zamawiającego, które wynikają z niewykonania lub niewłaściwego wykonania obowiązków umownych przez Wykonawcę, w szcz</w:t>
      </w:r>
      <w:r w:rsidRPr="00F64DF5">
        <w:rPr>
          <w:rFonts w:ascii="Calibri" w:hAnsi="Calibri" w:cs="Calibri"/>
          <w:sz w:val="22"/>
          <w:szCs w:val="22"/>
        </w:rPr>
        <w:t>e</w:t>
      </w:r>
      <w:r w:rsidRPr="00F64DF5">
        <w:rPr>
          <w:rFonts w:ascii="Calibri" w:hAnsi="Calibri" w:cs="Calibri"/>
          <w:sz w:val="22"/>
          <w:szCs w:val="22"/>
        </w:rPr>
        <w:t>gólności za opóźnienia Wykonawcy w realizacji zamówień.</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ponosi pełną odpowiedzialność prawną za niezgodność produktów (w tym ich oznak</w:t>
      </w:r>
      <w:r w:rsidRPr="00F64DF5">
        <w:rPr>
          <w:rFonts w:ascii="Calibri" w:hAnsi="Calibri" w:cs="Calibri"/>
          <w:sz w:val="22"/>
          <w:szCs w:val="22"/>
        </w:rPr>
        <w:t>o</w:t>
      </w:r>
      <w:r w:rsidRPr="00F64DF5">
        <w:rPr>
          <w:rFonts w:ascii="Calibri" w:hAnsi="Calibri" w:cs="Calibri"/>
          <w:sz w:val="22"/>
          <w:szCs w:val="22"/>
        </w:rPr>
        <w:t>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Jeśli Wykonawca wejdzie w posiadanie informacji, że któryś z jego produktów dostarczanych lub d</w:t>
      </w:r>
      <w:r w:rsidRPr="00F64DF5">
        <w:rPr>
          <w:rFonts w:ascii="Calibri" w:hAnsi="Calibri" w:cs="Calibri"/>
          <w:sz w:val="22"/>
          <w:szCs w:val="22"/>
        </w:rPr>
        <w:t>o</w:t>
      </w:r>
      <w:r w:rsidRPr="00F64DF5">
        <w:rPr>
          <w:rFonts w:ascii="Calibri" w:hAnsi="Calibri" w:cs="Calibri"/>
          <w:sz w:val="22"/>
          <w:szCs w:val="22"/>
        </w:rPr>
        <w:t>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w:t>
      </w:r>
      <w:r w:rsidRPr="00F64DF5">
        <w:rPr>
          <w:rFonts w:ascii="Calibri" w:hAnsi="Calibri" w:cs="Calibri"/>
          <w:sz w:val="22"/>
          <w:szCs w:val="22"/>
        </w:rPr>
        <w:t>d</w:t>
      </w:r>
      <w:r w:rsidRPr="00F64DF5">
        <w:rPr>
          <w:rFonts w:ascii="Calibri" w:hAnsi="Calibri" w:cs="Calibri"/>
          <w:sz w:val="22"/>
          <w:szCs w:val="22"/>
        </w:rPr>
        <w:t>jęcia wszelkich możliwych działań w celu zapewnienia bezpieczeństwa pacjentów  Zamawiającego, nie później niż w ciągu 2 dni od powzięcia informacji lub podejrzenia. Jeśli Wykonawca, we wskaz</w:t>
      </w:r>
      <w:r w:rsidRPr="00F64DF5">
        <w:rPr>
          <w:rFonts w:ascii="Calibri" w:hAnsi="Calibri" w:cs="Calibri"/>
          <w:sz w:val="22"/>
          <w:szCs w:val="22"/>
        </w:rPr>
        <w:t>a</w:t>
      </w:r>
      <w:r w:rsidRPr="00F64DF5">
        <w:rPr>
          <w:rFonts w:ascii="Calibri" w:hAnsi="Calibri" w:cs="Calibri"/>
          <w:sz w:val="22"/>
          <w:szCs w:val="22"/>
        </w:rPr>
        <w:t>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w:t>
      </w:r>
      <w:r w:rsidRPr="00F64DF5">
        <w:rPr>
          <w:rFonts w:ascii="Calibri" w:hAnsi="Calibri" w:cs="Calibri"/>
          <w:sz w:val="22"/>
          <w:szCs w:val="22"/>
        </w:rPr>
        <w:t>e</w:t>
      </w:r>
      <w:r w:rsidRPr="00F64DF5">
        <w:rPr>
          <w:rFonts w:ascii="Calibri" w:hAnsi="Calibri" w:cs="Calibri"/>
          <w:sz w:val="22"/>
          <w:szCs w:val="22"/>
        </w:rPr>
        <w:t xml:space="preserve">kwencji dla Zamawiającego z tego tytułu, w szczególności bez prawa Wykonawcy do dochodzenia od Zamawiającego jakichkolwiek roszczeń w związku z podjętymi działaniami. </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w:t>
      </w:r>
      <w:r w:rsidRPr="00F64DF5">
        <w:rPr>
          <w:rFonts w:ascii="Calibri" w:hAnsi="Calibri" w:cs="Calibri"/>
          <w:sz w:val="22"/>
          <w:szCs w:val="22"/>
        </w:rPr>
        <w:t>o</w:t>
      </w:r>
      <w:r w:rsidRPr="00F64DF5">
        <w:rPr>
          <w:rFonts w:ascii="Calibri" w:hAnsi="Calibri" w:cs="Calibri"/>
          <w:sz w:val="22"/>
          <w:szCs w:val="22"/>
        </w:rPr>
        <w:t>staw, a także istotnych odstępstw jakościowych, Zamawiający ma prawo wypowiedzenia umowy ze skutkiem natychmiastowym bez prawa Wykonawcy do naliczania odszkodowania.</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92544D" w:rsidRPr="00F64DF5"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92544D" w:rsidRPr="00F05E91" w:rsidRDefault="0092544D" w:rsidP="004D2AFA">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Określone powyżej kary umowne mogą być przez Zamawiającego dochodzone niezależnie od siebie i się nie wykluczają. Kary umowne mogą być potrącane z wynagrodzenia Wykonawcy. Jeżeli Zamawi</w:t>
      </w:r>
      <w:r w:rsidRPr="00F64DF5">
        <w:rPr>
          <w:rFonts w:ascii="Calibri" w:hAnsi="Calibri" w:cs="Calibri"/>
          <w:sz w:val="22"/>
          <w:szCs w:val="22"/>
        </w:rPr>
        <w:t>a</w:t>
      </w:r>
      <w:r w:rsidRPr="00F64DF5">
        <w:rPr>
          <w:rFonts w:ascii="Calibri" w:hAnsi="Calibri" w:cs="Calibri"/>
          <w:sz w:val="22"/>
          <w:szCs w:val="22"/>
        </w:rPr>
        <w:t xml:space="preserve">jący dokonał zakupu zastępczego, o którym mowa w paragrafie 2 ust.6, to kara umowna nie będzie naliczana, a Zamawiający obciąży Wykonawcę  różnicą zgodnie z postanowieniami § 2 ust. 6.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92544D" w:rsidRPr="00F64DF5" w:rsidRDefault="0092544D" w:rsidP="004D2AFA">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w:t>
      </w:r>
      <w:r w:rsidRPr="00F64DF5">
        <w:rPr>
          <w:rFonts w:ascii="Calibri" w:hAnsi="Calibri" w:cs="Calibri"/>
          <w:sz w:val="22"/>
          <w:szCs w:val="22"/>
        </w:rPr>
        <w:t>e</w:t>
      </w:r>
      <w:r w:rsidRPr="00F64DF5">
        <w:rPr>
          <w:rFonts w:ascii="Calibri" w:hAnsi="Calibri" w:cs="Calibri"/>
          <w:sz w:val="22"/>
          <w:szCs w:val="22"/>
        </w:rPr>
        <w:t>siąca trwania umowy, na podstawie jednej faktury VAT wystawionej w terminie do 7 dnia miesiąca następującego po miesiącu, w którym została dokonana sprzedaż produktów po sprawdzeniu, czy dane zamówienie zostało zrealizowane w sposób zgodny z Umową</w:t>
      </w:r>
    </w:p>
    <w:p w:rsidR="0092544D" w:rsidRPr="00F64DF5" w:rsidRDefault="0092544D" w:rsidP="004D2AFA">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92544D" w:rsidRPr="00F64DF5" w:rsidRDefault="0092544D" w:rsidP="004D2AFA">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92544D" w:rsidRPr="00F05E91" w:rsidRDefault="0092544D" w:rsidP="004D2AFA">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lastRenderedPageBreak/>
        <w:t>§5.</w:t>
      </w:r>
    </w:p>
    <w:p w:rsidR="0092544D" w:rsidRPr="00F64DF5" w:rsidRDefault="0092544D" w:rsidP="004D2AFA">
      <w:pPr>
        <w:numPr>
          <w:ilvl w:val="0"/>
          <w:numId w:val="59"/>
        </w:numPr>
        <w:tabs>
          <w:tab w:val="clear" w:pos="360"/>
          <w:tab w:val="left" w:pos="220"/>
          <w:tab w:val="left" w:pos="720"/>
        </w:tabs>
        <w:autoSpaceDE w:val="0"/>
        <w:autoSpaceDN w:val="0"/>
        <w:adjustRightInd w:val="0"/>
        <w:spacing w:after="200"/>
        <w:ind w:left="72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92544D" w:rsidRPr="00F64DF5" w:rsidRDefault="0092544D" w:rsidP="004D2AFA">
      <w:pPr>
        <w:numPr>
          <w:ilvl w:val="0"/>
          <w:numId w:val="59"/>
        </w:numPr>
        <w:tabs>
          <w:tab w:val="clear" w:pos="360"/>
          <w:tab w:val="left" w:pos="220"/>
          <w:tab w:val="left" w:pos="720"/>
        </w:tabs>
        <w:autoSpaceDE w:val="0"/>
        <w:autoSpaceDN w:val="0"/>
        <w:adjustRightInd w:val="0"/>
        <w:spacing w:after="200"/>
        <w:ind w:left="72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2544D" w:rsidRPr="00F64DF5" w:rsidRDefault="0092544D" w:rsidP="004D2AFA">
      <w:pPr>
        <w:numPr>
          <w:ilvl w:val="0"/>
          <w:numId w:val="59"/>
        </w:numPr>
        <w:tabs>
          <w:tab w:val="clear" w:pos="360"/>
          <w:tab w:val="left" w:pos="220"/>
          <w:tab w:val="left" w:pos="720"/>
        </w:tabs>
        <w:autoSpaceDE w:val="0"/>
        <w:autoSpaceDN w:val="0"/>
        <w:adjustRightInd w:val="0"/>
        <w:spacing w:after="200"/>
        <w:ind w:left="72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w:t>
      </w:r>
      <w:r w:rsidRPr="00F64DF5">
        <w:rPr>
          <w:rFonts w:ascii="Calibri" w:hAnsi="Calibri" w:cs="Calibri"/>
          <w:sz w:val="22"/>
          <w:szCs w:val="22"/>
        </w:rPr>
        <w:t>d</w:t>
      </w:r>
      <w:r w:rsidRPr="00F64DF5">
        <w:rPr>
          <w:rFonts w:ascii="Calibri" w:hAnsi="Calibri" w:cs="Calibri"/>
          <w:sz w:val="22"/>
          <w:szCs w:val="22"/>
        </w:rPr>
        <w:t>bioru dalszych dostaw i odstąpić od umowy.</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Wykonawca zapłaci Zamawiającemu karę umowną w wysokości 10% wartości  brutto umowy, o kt</w:t>
      </w:r>
      <w:r w:rsidRPr="00F64DF5">
        <w:rPr>
          <w:rFonts w:ascii="Calibri" w:hAnsi="Calibri" w:cs="Calibri"/>
          <w:sz w:val="22"/>
          <w:szCs w:val="22"/>
        </w:rPr>
        <w:t>ó</w:t>
      </w:r>
      <w:r w:rsidRPr="00F64DF5">
        <w:rPr>
          <w:rFonts w:ascii="Calibri" w:hAnsi="Calibri" w:cs="Calibri"/>
          <w:sz w:val="22"/>
          <w:szCs w:val="22"/>
        </w:rPr>
        <w:t xml:space="preserve">rej mowa w § 1 ust. 3. </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Odstąpienie od umowy może nastąpić tylko w przypadkach przewidzianych obowiązującymi przep</w:t>
      </w:r>
      <w:r w:rsidRPr="00F64DF5">
        <w:rPr>
          <w:rFonts w:ascii="Calibri" w:hAnsi="Calibri" w:cs="Calibri"/>
          <w:sz w:val="22"/>
          <w:szCs w:val="22"/>
        </w:rPr>
        <w:t>i</w:t>
      </w:r>
      <w:r w:rsidRPr="00F64DF5">
        <w:rPr>
          <w:rFonts w:ascii="Calibri" w:hAnsi="Calibri" w:cs="Calibri"/>
          <w:sz w:val="22"/>
          <w:szCs w:val="22"/>
        </w:rPr>
        <w:t xml:space="preserve">sami oraz postanowieniami umowy. </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w:t>
      </w:r>
      <w:r w:rsidRPr="00F64DF5">
        <w:rPr>
          <w:rFonts w:ascii="Calibri" w:hAnsi="Calibri" w:cs="Calibri"/>
          <w:sz w:val="22"/>
          <w:szCs w:val="22"/>
        </w:rPr>
        <w:t>e</w:t>
      </w:r>
      <w:r w:rsidRPr="00F64DF5">
        <w:rPr>
          <w:rFonts w:ascii="Calibri" w:hAnsi="Calibri" w:cs="Calibri"/>
          <w:sz w:val="22"/>
          <w:szCs w:val="22"/>
        </w:rPr>
        <w:t>sie publicznym, czego nie można było przewidzieć w chwili zawarcia umowy, Zamawiający może o</w:t>
      </w:r>
      <w:r w:rsidRPr="00F64DF5">
        <w:rPr>
          <w:rFonts w:ascii="Calibri" w:hAnsi="Calibri" w:cs="Calibri"/>
          <w:sz w:val="22"/>
          <w:szCs w:val="22"/>
        </w:rPr>
        <w:t>d</w:t>
      </w:r>
      <w:r w:rsidRPr="00F64DF5">
        <w:rPr>
          <w:rFonts w:ascii="Calibri" w:hAnsi="Calibri" w:cs="Calibri"/>
          <w:sz w:val="22"/>
          <w:szCs w:val="22"/>
        </w:rPr>
        <w:t>stąpić od umowy w terminie 30 dni od powzięcia wiadomości o tych okolicznościach. W takim prz</w:t>
      </w:r>
      <w:r w:rsidRPr="00F64DF5">
        <w:rPr>
          <w:rFonts w:ascii="Calibri" w:hAnsi="Calibri" w:cs="Calibri"/>
          <w:sz w:val="22"/>
          <w:szCs w:val="22"/>
        </w:rPr>
        <w:t>y</w:t>
      </w:r>
      <w:r w:rsidRPr="00F64DF5">
        <w:rPr>
          <w:rFonts w:ascii="Calibri" w:hAnsi="Calibri" w:cs="Calibri"/>
          <w:sz w:val="22"/>
          <w:szCs w:val="22"/>
        </w:rPr>
        <w:t>padku Wykonawca może żądać wyłącznie wynagrodzenia należnego z tytułu wykonania części um</w:t>
      </w:r>
      <w:r w:rsidRPr="00F64DF5">
        <w:rPr>
          <w:rFonts w:ascii="Calibri" w:hAnsi="Calibri" w:cs="Calibri"/>
          <w:sz w:val="22"/>
          <w:szCs w:val="22"/>
        </w:rPr>
        <w:t>o</w:t>
      </w:r>
      <w:r w:rsidRPr="00F64DF5">
        <w:rPr>
          <w:rFonts w:ascii="Calibri" w:hAnsi="Calibri" w:cs="Calibri"/>
          <w:sz w:val="22"/>
          <w:szCs w:val="22"/>
        </w:rPr>
        <w:t>wy.</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w:t>
      </w:r>
      <w:r w:rsidRPr="00F64DF5">
        <w:rPr>
          <w:rFonts w:ascii="Calibri" w:hAnsi="Calibri" w:cs="Calibri"/>
          <w:sz w:val="22"/>
          <w:szCs w:val="22"/>
        </w:rPr>
        <w:t>y</w:t>
      </w:r>
      <w:r w:rsidRPr="00F64DF5">
        <w:rPr>
          <w:rFonts w:ascii="Calibri" w:hAnsi="Calibri" w:cs="Calibri"/>
          <w:sz w:val="22"/>
          <w:szCs w:val="22"/>
        </w:rPr>
        <w:t>nikających z umowy spowodowane siłą wyższą. Za przypadki siły wyższej uważa się wszelkie nieznane stronom w chwili zawierania umowy zdarzenia, zaistniałe niezależnie od woli stron, i na których z</w:t>
      </w:r>
      <w:r w:rsidRPr="00F64DF5">
        <w:rPr>
          <w:rFonts w:ascii="Calibri" w:hAnsi="Calibri" w:cs="Calibri"/>
          <w:sz w:val="22"/>
          <w:szCs w:val="22"/>
        </w:rPr>
        <w:t>a</w:t>
      </w:r>
      <w:r w:rsidRPr="00F64DF5">
        <w:rPr>
          <w:rFonts w:ascii="Calibri" w:hAnsi="Calibri" w:cs="Calibri"/>
          <w:sz w:val="22"/>
          <w:szCs w:val="22"/>
        </w:rPr>
        <w:t>istnienie strony nie miały żadnego wpływu jak np. wojna, atak terrorystyczny, pożar, epidemie, stra</w:t>
      </w:r>
      <w:r w:rsidRPr="00F64DF5">
        <w:rPr>
          <w:rFonts w:ascii="Calibri" w:hAnsi="Calibri" w:cs="Calibri"/>
          <w:sz w:val="22"/>
          <w:szCs w:val="22"/>
        </w:rPr>
        <w:t>j</w:t>
      </w:r>
      <w:r w:rsidRPr="00F64DF5">
        <w:rPr>
          <w:rFonts w:ascii="Calibri" w:hAnsi="Calibri" w:cs="Calibri"/>
          <w:sz w:val="22"/>
          <w:szCs w:val="22"/>
        </w:rPr>
        <w:t>ki, zarządzenia władz, drastyczne załamania pogody itp. Strona powołująca się na siłę wyższą powi</w:t>
      </w:r>
      <w:r w:rsidRPr="00F64DF5">
        <w:rPr>
          <w:rFonts w:ascii="Calibri" w:hAnsi="Calibri" w:cs="Calibri"/>
          <w:sz w:val="22"/>
          <w:szCs w:val="22"/>
        </w:rPr>
        <w:t>n</w:t>
      </w:r>
      <w:r w:rsidRPr="00F64DF5">
        <w:rPr>
          <w:rFonts w:ascii="Calibri" w:hAnsi="Calibri" w:cs="Calibri"/>
          <w:sz w:val="22"/>
          <w:szCs w:val="22"/>
        </w:rPr>
        <w:t>na zawiadomić drugą stronę na piśmie w terminie 3 dni od zaistnienia zdarzenia stanowiącego prz</w:t>
      </w:r>
      <w:r w:rsidRPr="00F64DF5">
        <w:rPr>
          <w:rFonts w:ascii="Calibri" w:hAnsi="Calibri" w:cs="Calibri"/>
          <w:sz w:val="22"/>
          <w:szCs w:val="22"/>
        </w:rPr>
        <w:t>y</w:t>
      </w:r>
      <w:r w:rsidRPr="00F64DF5">
        <w:rPr>
          <w:rFonts w:ascii="Calibri" w:hAnsi="Calibri" w:cs="Calibri"/>
          <w:sz w:val="22"/>
          <w:szCs w:val="22"/>
        </w:rPr>
        <w:t>padek siły wyższej pod rygorem utraty prawa powołania się na siłę wyższą. Fakt zaistnienia siły wy</w:t>
      </w:r>
      <w:r w:rsidRPr="00F64DF5">
        <w:rPr>
          <w:rFonts w:ascii="Calibri" w:hAnsi="Calibri" w:cs="Calibri"/>
          <w:sz w:val="22"/>
          <w:szCs w:val="22"/>
        </w:rPr>
        <w:t>ż</w:t>
      </w:r>
      <w:r w:rsidRPr="00F64DF5">
        <w:rPr>
          <w:rFonts w:ascii="Calibri" w:hAnsi="Calibri" w:cs="Calibri"/>
          <w:sz w:val="22"/>
          <w:szCs w:val="22"/>
        </w:rPr>
        <w:t>szej powinien być udowodniony dokumentem pochodzącym od właściwego organu administracji p</w:t>
      </w:r>
      <w:r w:rsidRPr="00F64DF5">
        <w:rPr>
          <w:rFonts w:ascii="Calibri" w:hAnsi="Calibri" w:cs="Calibri"/>
          <w:sz w:val="22"/>
          <w:szCs w:val="22"/>
        </w:rPr>
        <w:t>u</w:t>
      </w:r>
      <w:r w:rsidRPr="00F64DF5">
        <w:rPr>
          <w:rFonts w:ascii="Calibri" w:hAnsi="Calibri" w:cs="Calibri"/>
          <w:sz w:val="22"/>
          <w:szCs w:val="22"/>
        </w:rPr>
        <w:t>blicznej, IMGW.</w:t>
      </w:r>
    </w:p>
    <w:p w:rsidR="0092544D" w:rsidRPr="00F64DF5" w:rsidRDefault="0092544D" w:rsidP="004D2AFA">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286BB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w:t>
      </w:r>
      <w:r w:rsidRPr="00F64DF5">
        <w:rPr>
          <w:rFonts w:ascii="Calibri" w:hAnsi="Calibri" w:cs="Calibri"/>
          <w:sz w:val="22"/>
          <w:szCs w:val="22"/>
        </w:rPr>
        <w:t>y</w:t>
      </w:r>
      <w:r w:rsidRPr="00F64DF5">
        <w:rPr>
          <w:rFonts w:ascii="Calibri" w:hAnsi="Calibri" w:cs="Calibri"/>
          <w:sz w:val="22"/>
          <w:szCs w:val="22"/>
        </w:rPr>
        <w:t>nagrodzenia wynoszący 10 % w stosunku do wartości wynagrodzenia określonego w ofercie Wyk</w:t>
      </w:r>
      <w:r w:rsidRPr="00F64DF5">
        <w:rPr>
          <w:rFonts w:ascii="Calibri" w:hAnsi="Calibri" w:cs="Calibri"/>
          <w:sz w:val="22"/>
          <w:szCs w:val="22"/>
        </w:rPr>
        <w:t>o</w:t>
      </w:r>
      <w:r w:rsidRPr="00F64DF5">
        <w:rPr>
          <w:rFonts w:ascii="Calibri" w:hAnsi="Calibri" w:cs="Calibri"/>
          <w:sz w:val="22"/>
          <w:szCs w:val="22"/>
        </w:rPr>
        <w:t>nawcy,</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w:t>
      </w:r>
      <w:r w:rsidRPr="00F64DF5">
        <w:rPr>
          <w:rFonts w:ascii="Calibri" w:hAnsi="Calibri" w:cs="Calibri"/>
          <w:sz w:val="22"/>
          <w:szCs w:val="22"/>
        </w:rPr>
        <w:t>o</w:t>
      </w:r>
      <w:r w:rsidRPr="00F64DF5">
        <w:rPr>
          <w:rFonts w:ascii="Calibri" w:hAnsi="Calibri" w:cs="Calibri"/>
          <w:sz w:val="22"/>
          <w:szCs w:val="22"/>
        </w:rPr>
        <w:t>dzajów materiałów lub kosztów związanych z realizacją umowy, sporządzonego przez stronę, przy czym wynagrodzenie Wykonawcy ulegnie zmianie o wartość połowy wzrostu całkowitego kosztu W</w:t>
      </w:r>
      <w:r w:rsidRPr="00F64DF5">
        <w:rPr>
          <w:rFonts w:ascii="Calibri" w:hAnsi="Calibri" w:cs="Calibri"/>
          <w:sz w:val="22"/>
          <w:szCs w:val="22"/>
        </w:rPr>
        <w:t>y</w:t>
      </w:r>
      <w:r w:rsidRPr="00F64DF5">
        <w:rPr>
          <w:rFonts w:ascii="Calibri" w:hAnsi="Calibri" w:cs="Calibri"/>
          <w:sz w:val="22"/>
          <w:szCs w:val="22"/>
        </w:rPr>
        <w:t>konawcy wynikającego ze zwiększenia na dzień złożenia wniosku w odniesieniu do ceny lub kosztu przyjętych w celu ustalenia wynagrodzenia wykonawcy zawartego w ofercie.</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Wniosek o dokonanie zmiany składa się wraz z uzasadnieniem wskazującym wpływ zmiany na koszty wykonania umowy oraz przedstawiającym wyliczenia tejże zmiany wraz z aktualną kalkulacją cen</w:t>
      </w:r>
      <w:r w:rsidRPr="00F64DF5">
        <w:rPr>
          <w:rFonts w:ascii="Calibri" w:hAnsi="Calibri" w:cs="Calibri"/>
          <w:sz w:val="22"/>
          <w:szCs w:val="22"/>
        </w:rPr>
        <w:t>o</w:t>
      </w:r>
      <w:r w:rsidRPr="00F64DF5">
        <w:rPr>
          <w:rFonts w:ascii="Calibri" w:hAnsi="Calibri" w:cs="Calibri"/>
          <w:sz w:val="22"/>
          <w:szCs w:val="22"/>
        </w:rPr>
        <w:t>wą, w formie pisemnej pod rygorem bezskuteczności. Wykonawca winien udostępnić do wglądu dr</w:t>
      </w:r>
      <w:r w:rsidRPr="00F64DF5">
        <w:rPr>
          <w:rFonts w:ascii="Calibri" w:hAnsi="Calibri" w:cs="Calibri"/>
          <w:sz w:val="22"/>
          <w:szCs w:val="22"/>
        </w:rPr>
        <w:t>u</w:t>
      </w:r>
      <w:r w:rsidRPr="00F64DF5">
        <w:rPr>
          <w:rFonts w:ascii="Calibri" w:hAnsi="Calibri" w:cs="Calibri"/>
          <w:sz w:val="22"/>
          <w:szCs w:val="22"/>
        </w:rPr>
        <w:lastRenderedPageBreak/>
        <w:t>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w:t>
      </w:r>
      <w:r w:rsidRPr="00F64DF5">
        <w:rPr>
          <w:rFonts w:ascii="Calibri" w:hAnsi="Calibri" w:cs="Calibri"/>
          <w:sz w:val="22"/>
          <w:szCs w:val="22"/>
        </w:rPr>
        <w:t>y</w:t>
      </w:r>
      <w:r w:rsidRPr="00F64DF5">
        <w:rPr>
          <w:rFonts w:ascii="Calibri" w:hAnsi="Calibri" w:cs="Calibri"/>
          <w:sz w:val="22"/>
          <w:szCs w:val="22"/>
        </w:rPr>
        <w:t>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w:t>
      </w:r>
      <w:r w:rsidRPr="00F64DF5">
        <w:rPr>
          <w:rFonts w:ascii="Calibri" w:hAnsi="Calibri" w:cs="Calibri"/>
          <w:sz w:val="22"/>
          <w:szCs w:val="22"/>
        </w:rPr>
        <w:t>e</w:t>
      </w:r>
      <w:r w:rsidRPr="00F64DF5">
        <w:rPr>
          <w:rFonts w:ascii="Calibri" w:hAnsi="Calibri" w:cs="Calibri"/>
          <w:sz w:val="22"/>
          <w:szCs w:val="22"/>
        </w:rPr>
        <w:t>kompletne złożenie w terminie 14 dni od zażądania przez Zmawiającego ich udostępnienia przez W</w:t>
      </w:r>
      <w:r w:rsidRPr="00F64DF5">
        <w:rPr>
          <w:rFonts w:ascii="Calibri" w:hAnsi="Calibri" w:cs="Calibri"/>
          <w:sz w:val="22"/>
          <w:szCs w:val="22"/>
        </w:rPr>
        <w:t>y</w:t>
      </w:r>
      <w:r w:rsidRPr="00F64DF5">
        <w:rPr>
          <w:rFonts w:ascii="Calibri" w:hAnsi="Calibri" w:cs="Calibri"/>
          <w:sz w:val="22"/>
          <w:szCs w:val="22"/>
        </w:rPr>
        <w:t xml:space="preserve">konawcę uważa się za zasadne w odniesieniu do żądania obniżenia wynagrodzenia Wykonawcy zgodnie ze złożonym przez Zamawiającego wnioskiem. </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w:t>
      </w:r>
      <w:r w:rsidRPr="00F64DF5">
        <w:rPr>
          <w:rFonts w:ascii="Calibri" w:hAnsi="Calibri" w:cs="Calibri"/>
          <w:sz w:val="22"/>
          <w:szCs w:val="22"/>
        </w:rPr>
        <w:t>e</w:t>
      </w:r>
      <w:r w:rsidRPr="00F64DF5">
        <w:rPr>
          <w:rFonts w:ascii="Calibri" w:hAnsi="Calibri" w:cs="Calibri"/>
          <w:sz w:val="22"/>
          <w:szCs w:val="22"/>
        </w:rPr>
        <w:t>go wynagrodzenia brutto określonego w § 1,ust.3  umowy</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w:t>
      </w:r>
      <w:r w:rsidRPr="00F64DF5">
        <w:rPr>
          <w:rFonts w:ascii="Calibri" w:hAnsi="Calibri" w:cs="Calibri"/>
          <w:sz w:val="22"/>
          <w:szCs w:val="22"/>
        </w:rPr>
        <w:t>o</w:t>
      </w:r>
      <w:r w:rsidRPr="00F64DF5">
        <w:rPr>
          <w:rFonts w:ascii="Calibri" w:hAnsi="Calibri" w:cs="Calibri"/>
          <w:sz w:val="22"/>
          <w:szCs w:val="22"/>
        </w:rPr>
        <w:t xml:space="preserve">nawcy określonego na podstawie poprzednio dokonanej waloryzacji, z zastrzeżeniem ust. 5. </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w:t>
      </w:r>
      <w:r w:rsidRPr="00F64DF5">
        <w:rPr>
          <w:rFonts w:ascii="Calibri" w:hAnsi="Calibri" w:cs="Calibri"/>
          <w:sz w:val="22"/>
          <w:szCs w:val="22"/>
        </w:rPr>
        <w:t>o</w:t>
      </w:r>
      <w:r w:rsidRPr="00F64DF5">
        <w:rPr>
          <w:rFonts w:ascii="Calibri" w:hAnsi="Calibri" w:cs="Calibri"/>
          <w:sz w:val="22"/>
          <w:szCs w:val="22"/>
        </w:rPr>
        <w:t>wiązywania od następnego miesiąca po złożeniu wniosku, w którym Strony określą co najmniej:</w:t>
      </w:r>
    </w:p>
    <w:p w:rsidR="0092544D" w:rsidRPr="00F64DF5" w:rsidRDefault="0092544D" w:rsidP="004D2AFA">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92544D" w:rsidRPr="00F64DF5" w:rsidRDefault="0092544D" w:rsidP="004D2AFA">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92544D" w:rsidRPr="00F64DF5" w:rsidRDefault="0092544D" w:rsidP="004D2AFA">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92544D" w:rsidRPr="00F64DF5" w:rsidRDefault="0092544D" w:rsidP="004D2AFA">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w:t>
      </w:r>
      <w:r w:rsidRPr="00F64DF5">
        <w:rPr>
          <w:rFonts w:ascii="Calibri" w:hAnsi="Calibri" w:cs="Calibri"/>
          <w:sz w:val="22"/>
          <w:szCs w:val="22"/>
        </w:rPr>
        <w:t>e</w:t>
      </w:r>
      <w:r w:rsidRPr="00F64DF5">
        <w:rPr>
          <w:rFonts w:ascii="Calibri" w:hAnsi="Calibri" w:cs="Calibri"/>
          <w:sz w:val="22"/>
          <w:szCs w:val="22"/>
        </w:rPr>
        <w:t>go paragrafu, zobowiązany jest do zmiany wynagrodzenia przysługującego podwykonawcy, z którym zawarł umowę, w zakresie odpowiadającym zmianom wynikającym z waloryzacji, jeżeli łącznie spe</w:t>
      </w:r>
      <w:r w:rsidRPr="00F64DF5">
        <w:rPr>
          <w:rFonts w:ascii="Calibri" w:hAnsi="Calibri" w:cs="Calibri"/>
          <w:sz w:val="22"/>
          <w:szCs w:val="22"/>
        </w:rPr>
        <w:t>ł</w:t>
      </w:r>
      <w:r w:rsidRPr="00F64DF5">
        <w:rPr>
          <w:rFonts w:ascii="Calibri" w:hAnsi="Calibri" w:cs="Calibri"/>
          <w:sz w:val="22"/>
          <w:szCs w:val="22"/>
        </w:rPr>
        <w:t>nione są następujące warunki:</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w:t>
      </w:r>
      <w:r w:rsidRPr="00F64DF5">
        <w:rPr>
          <w:rFonts w:ascii="Calibri" w:hAnsi="Calibri" w:cs="Calibri"/>
          <w:sz w:val="22"/>
          <w:szCs w:val="22"/>
        </w:rPr>
        <w:t>o</w:t>
      </w:r>
      <w:r w:rsidRPr="00F64DF5">
        <w:rPr>
          <w:rFonts w:ascii="Calibri" w:hAnsi="Calibri" w:cs="Calibri"/>
          <w:sz w:val="22"/>
          <w:szCs w:val="22"/>
        </w:rPr>
        <w:t>wym terminem ustalenia zmiany wynagrodzenia jest dzień otwarcia ofert.</w:t>
      </w:r>
    </w:p>
    <w:p w:rsidR="0092544D" w:rsidRPr="00F64DF5" w:rsidRDefault="0092544D" w:rsidP="004D2AFA">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286BB1" w:rsidRDefault="00286BB1" w:rsidP="0092544D">
      <w:pPr>
        <w:autoSpaceDE w:val="0"/>
        <w:autoSpaceDN w:val="0"/>
        <w:adjustRightInd w:val="0"/>
        <w:jc w:val="center"/>
        <w:rPr>
          <w:rFonts w:ascii="Calibri" w:hAnsi="Calibri" w:cs="Calibri"/>
          <w:b/>
          <w:bCs/>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w:t>
      </w:r>
      <w:r w:rsidRPr="00F64DF5">
        <w:rPr>
          <w:rFonts w:ascii="Calibri" w:hAnsi="Calibri" w:cs="Calibri"/>
          <w:sz w:val="22"/>
          <w:szCs w:val="22"/>
        </w:rPr>
        <w:t>ó</w:t>
      </w:r>
      <w:r w:rsidRPr="00F64DF5">
        <w:rPr>
          <w:rFonts w:ascii="Calibri" w:hAnsi="Calibri" w:cs="Calibri"/>
          <w:sz w:val="22"/>
          <w:szCs w:val="22"/>
        </w:rPr>
        <w:t>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w:t>
      </w:r>
      <w:r w:rsidRPr="00F64DF5">
        <w:rPr>
          <w:rFonts w:ascii="Calibri" w:hAnsi="Calibri" w:cs="Calibri"/>
          <w:sz w:val="22"/>
          <w:szCs w:val="22"/>
        </w:rPr>
        <w:t>a</w:t>
      </w:r>
      <w:r w:rsidRPr="00F64DF5">
        <w:rPr>
          <w:rFonts w:ascii="Calibri" w:hAnsi="Calibri" w:cs="Calibri"/>
          <w:sz w:val="22"/>
          <w:szCs w:val="22"/>
        </w:rPr>
        <w:t>nych usług z wynagrodzeniem umownym.</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w:t>
      </w:r>
      <w:r w:rsidRPr="00F64DF5">
        <w:rPr>
          <w:rFonts w:ascii="Calibri" w:hAnsi="Calibri" w:cs="Calibri"/>
          <w:sz w:val="22"/>
          <w:szCs w:val="22"/>
        </w:rPr>
        <w:t>e</w:t>
      </w:r>
      <w:r w:rsidRPr="00F64DF5">
        <w:rPr>
          <w:rFonts w:ascii="Calibri" w:hAnsi="Calibri" w:cs="Calibri"/>
          <w:sz w:val="22"/>
          <w:szCs w:val="22"/>
        </w:rPr>
        <w:t>żeli przepisy ustawy – prawo zamówień publicznych nie stanowią inaczej.</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Strony mają obowiązek wzajemnego informowania o wszelkich zmianach statutu prawnego swojej firmy, a także o wszczęciu postępowania upadłościowego, układowego i likwidacyjnego.</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w:t>
      </w:r>
      <w:r w:rsidRPr="00F64DF5">
        <w:rPr>
          <w:rFonts w:ascii="Calibri" w:hAnsi="Calibri" w:cs="Calibri"/>
          <w:sz w:val="22"/>
          <w:szCs w:val="22"/>
        </w:rPr>
        <w:t>u</w:t>
      </w:r>
      <w:r w:rsidRPr="00F64DF5">
        <w:rPr>
          <w:rFonts w:ascii="Calibri" w:hAnsi="Calibri" w:cs="Calibri"/>
          <w:sz w:val="22"/>
          <w:szCs w:val="22"/>
        </w:rPr>
        <w:t>bownie. W przypadku nie dojścia do porozumienia spory rozstrzygane będą przez Sąd właściwy mie</w:t>
      </w:r>
      <w:r w:rsidRPr="00F64DF5">
        <w:rPr>
          <w:rFonts w:ascii="Calibri" w:hAnsi="Calibri" w:cs="Calibri"/>
          <w:sz w:val="22"/>
          <w:szCs w:val="22"/>
        </w:rPr>
        <w:t>j</w:t>
      </w:r>
      <w:r w:rsidRPr="00F64DF5">
        <w:rPr>
          <w:rFonts w:ascii="Calibri" w:hAnsi="Calibri" w:cs="Calibri"/>
          <w:sz w:val="22"/>
          <w:szCs w:val="22"/>
        </w:rPr>
        <w:t>scowo dla siedziby Zamawiającego.</w:t>
      </w:r>
      <w:r w:rsidRPr="00F64DF5">
        <w:rPr>
          <w:rFonts w:ascii="Calibri" w:hAnsi="Calibri" w:cs="Calibri"/>
          <w:b/>
          <w:bCs/>
          <w:sz w:val="22"/>
          <w:szCs w:val="22"/>
        </w:rPr>
        <w:t xml:space="preserve">  </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Nad prawidłową realizacją umowy czuwać będzie ………………………………………</w:t>
      </w:r>
    </w:p>
    <w:p w:rsidR="0092544D" w:rsidRPr="00F64DF5" w:rsidRDefault="0092544D" w:rsidP="004D2AFA">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92544D" w:rsidRPr="00F64DF5" w:rsidRDefault="0092544D" w:rsidP="004D2AFA">
      <w:pPr>
        <w:pStyle w:val="Akapitzlist"/>
        <w:numPr>
          <w:ilvl w:val="0"/>
          <w:numId w:val="57"/>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w:t>
      </w:r>
      <w:r w:rsidRPr="00F64DF5">
        <w:rPr>
          <w:rFonts w:ascii="Calibri" w:hAnsi="Calibri" w:cs="Calibri"/>
          <w:color w:val="383D41"/>
          <w:sz w:val="22"/>
          <w:szCs w:val="22"/>
        </w:rPr>
        <w:t>o</w:t>
      </w:r>
      <w:r w:rsidRPr="00F64DF5">
        <w:rPr>
          <w:rFonts w:ascii="Calibri" w:hAnsi="Calibri" w:cs="Calibri"/>
          <w:color w:val="383D41"/>
          <w:sz w:val="22"/>
          <w:szCs w:val="22"/>
        </w:rPr>
        <w:t>wotnej w Myślenicach, ul. Szpitalna 2  32 – 400 Myślenice</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w:t>
      </w:r>
      <w:r w:rsidRPr="00F64DF5">
        <w:rPr>
          <w:rFonts w:ascii="Calibri" w:hAnsi="Calibri" w:cs="Calibri"/>
          <w:sz w:val="22"/>
          <w:szCs w:val="22"/>
        </w:rPr>
        <w:t>a</w:t>
      </w:r>
      <w:r w:rsidRPr="00F64DF5">
        <w:rPr>
          <w:rFonts w:ascii="Calibri" w:hAnsi="Calibri" w:cs="Calibri"/>
          <w:sz w:val="22"/>
          <w:szCs w:val="22"/>
        </w:rPr>
        <w:t>rzania Pani/Pana danych osobowych.</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w:t>
      </w:r>
      <w:r w:rsidRPr="00F64DF5">
        <w:rPr>
          <w:rFonts w:ascii="Calibri" w:hAnsi="Calibri" w:cs="Calibri"/>
          <w:sz w:val="22"/>
          <w:szCs w:val="22"/>
        </w:rPr>
        <w:t>ą</w:t>
      </w:r>
      <w:r w:rsidRPr="00F64DF5">
        <w:rPr>
          <w:rFonts w:ascii="Calibri" w:hAnsi="Calibri" w:cs="Calibri"/>
          <w:sz w:val="22"/>
          <w:szCs w:val="22"/>
        </w:rPr>
        <w:t>dzenia Art. 6 ust. 1 lit. c, b przetwarzanie jest niezbędne do wykonania umowy, której stroną jest osoba, której dane dotyczą, lub do podjęcia działań na żądanie osoby, której dane dotyczą, przed zawarciem umowy.</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w:t>
      </w:r>
      <w:r w:rsidRPr="00F64DF5">
        <w:rPr>
          <w:rFonts w:ascii="Calibri" w:hAnsi="Calibri" w:cs="Calibri"/>
          <w:sz w:val="22"/>
          <w:szCs w:val="22"/>
        </w:rPr>
        <w:t>i</w:t>
      </w:r>
      <w:r w:rsidRPr="00F64DF5">
        <w:rPr>
          <w:rFonts w:ascii="Calibri" w:hAnsi="Calibri" w:cs="Calibri"/>
          <w:sz w:val="22"/>
          <w:szCs w:val="22"/>
        </w:rPr>
        <w:t>kało z odrębnych przepisów prawa.</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w:t>
      </w:r>
      <w:r w:rsidRPr="00F64DF5">
        <w:rPr>
          <w:rFonts w:ascii="Calibri" w:hAnsi="Calibri" w:cs="Calibri"/>
          <w:sz w:val="22"/>
          <w:szCs w:val="22"/>
        </w:rPr>
        <w:t>o</w:t>
      </w:r>
      <w:r w:rsidRPr="00F64DF5">
        <w:rPr>
          <w:rFonts w:ascii="Calibri" w:hAnsi="Calibri" w:cs="Calibri"/>
          <w:sz w:val="22"/>
          <w:szCs w:val="22"/>
        </w:rPr>
        <w:t>stowania, usunięcia, ograniczenia przetwarzania, lub odwołania uprzednio udzielonej zgody z</w:t>
      </w:r>
      <w:r w:rsidRPr="00F64DF5">
        <w:rPr>
          <w:rFonts w:ascii="Calibri" w:hAnsi="Calibri" w:cs="Calibri"/>
          <w:sz w:val="22"/>
          <w:szCs w:val="22"/>
        </w:rPr>
        <w:t>a</w:t>
      </w:r>
      <w:r w:rsidRPr="00F64DF5">
        <w:rPr>
          <w:rFonts w:ascii="Calibri" w:hAnsi="Calibri" w:cs="Calibri"/>
          <w:sz w:val="22"/>
          <w:szCs w:val="22"/>
        </w:rPr>
        <w:t>kresie jakim była udzielona bez wpływu na przetwarzanie jakiego dokonano przed odwołaniem.</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92544D" w:rsidRPr="00F64DF5" w:rsidRDefault="0092544D" w:rsidP="004D2AFA">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92544D" w:rsidRPr="00F64DF5" w:rsidRDefault="0092544D" w:rsidP="004D2AFA">
      <w:pPr>
        <w:pStyle w:val="Akapitzlist"/>
        <w:numPr>
          <w:ilvl w:val="0"/>
          <w:numId w:val="57"/>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5E5E34" w:rsidRPr="00650200" w:rsidRDefault="005E5E34" w:rsidP="000510E5">
      <w:pPr>
        <w:tabs>
          <w:tab w:val="left" w:pos="9120"/>
        </w:tabs>
        <w:ind w:right="-48"/>
        <w:jc w:val="both"/>
        <w:rPr>
          <w:rFonts w:asciiTheme="minorHAnsi" w:hAnsiTheme="minorHAnsi" w:cstheme="minorHAnsi"/>
          <w:sz w:val="22"/>
          <w:szCs w:val="22"/>
        </w:rPr>
      </w:pPr>
    </w:p>
    <w:p w:rsidR="000510E5" w:rsidRPr="00650200" w:rsidRDefault="000510E5" w:rsidP="000510E5">
      <w:pPr>
        <w:tabs>
          <w:tab w:val="left" w:pos="9120"/>
        </w:tabs>
        <w:ind w:right="-48"/>
        <w:rPr>
          <w:rFonts w:asciiTheme="minorHAnsi" w:hAnsiTheme="minorHAnsi" w:cstheme="minorHAnsi"/>
          <w:sz w:val="22"/>
          <w:szCs w:val="22"/>
        </w:rPr>
      </w:pPr>
    </w:p>
    <w:p w:rsidR="000510E5" w:rsidRPr="00650200" w:rsidRDefault="000510E5" w:rsidP="000510E5">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0510E5" w:rsidRPr="00650200" w:rsidRDefault="000510E5" w:rsidP="000510E5">
      <w:pPr>
        <w:ind w:firstLine="284"/>
        <w:rPr>
          <w:rFonts w:asciiTheme="minorHAnsi" w:hAnsiTheme="minorHAnsi" w:cstheme="minorHAnsi"/>
          <w:b/>
          <w:sz w:val="22"/>
          <w:szCs w:val="22"/>
        </w:rPr>
      </w:pPr>
    </w:p>
    <w:p w:rsidR="00415994" w:rsidRDefault="00415994" w:rsidP="00742110">
      <w:pPr>
        <w:suppressAutoHyphens/>
        <w:rPr>
          <w:rFonts w:asciiTheme="minorHAnsi" w:hAnsiTheme="minorHAnsi" w:cstheme="minorHAnsi"/>
          <w:b/>
          <w:bCs/>
          <w:sz w:val="22"/>
          <w:szCs w:val="22"/>
          <w:lang w:eastAsia="zh-CN"/>
        </w:rPr>
      </w:pPr>
    </w:p>
    <w:p w:rsidR="00B501E4" w:rsidRDefault="00B501E4" w:rsidP="00742110">
      <w:pPr>
        <w:suppressAutoHyphens/>
        <w:rPr>
          <w:rFonts w:asciiTheme="minorHAnsi" w:hAnsiTheme="minorHAnsi" w:cstheme="minorHAnsi"/>
          <w:b/>
          <w:bCs/>
          <w:sz w:val="22"/>
          <w:szCs w:val="22"/>
          <w:lang w:eastAsia="zh-CN"/>
        </w:rPr>
      </w:pPr>
    </w:p>
    <w:p w:rsidR="00B501E4" w:rsidRPr="00650200" w:rsidRDefault="00B501E4" w:rsidP="00742110">
      <w:pPr>
        <w:suppressAutoHyphens/>
        <w:rPr>
          <w:rFonts w:asciiTheme="minorHAnsi" w:hAnsiTheme="minorHAnsi" w:cstheme="minorHAnsi"/>
          <w:b/>
          <w:bCs/>
          <w:sz w:val="22"/>
          <w:szCs w:val="22"/>
          <w:lang w:eastAsia="zh-CN"/>
        </w:rPr>
      </w:pPr>
    </w:p>
    <w:p w:rsidR="002C3A7B" w:rsidRDefault="002C3A7B" w:rsidP="00650200">
      <w:pPr>
        <w:suppressAutoHyphens/>
        <w:rPr>
          <w:rFonts w:asciiTheme="minorHAnsi" w:hAnsiTheme="minorHAnsi" w:cstheme="minorHAnsi"/>
          <w:b/>
          <w:bCs/>
          <w:lang w:eastAsia="zh-CN"/>
        </w:rPr>
      </w:pPr>
    </w:p>
    <w:p w:rsidR="004177A1" w:rsidRPr="00084D1D" w:rsidRDefault="004177A1" w:rsidP="004177A1">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 xml:space="preserve">Załącznik nr </w:t>
      </w:r>
      <w:r w:rsidR="00297976" w:rsidRPr="00084D1D">
        <w:rPr>
          <w:rFonts w:asciiTheme="minorHAnsi" w:hAnsiTheme="minorHAnsi" w:cstheme="minorHAnsi"/>
          <w:b/>
          <w:bCs/>
          <w:lang w:eastAsia="zh-CN"/>
        </w:rPr>
        <w:t>6</w:t>
      </w:r>
    </w:p>
    <w:p w:rsidR="004177A1" w:rsidRPr="00084D1D" w:rsidRDefault="004177A1" w:rsidP="00742110">
      <w:pPr>
        <w:suppressAutoHyphens/>
        <w:rPr>
          <w:rFonts w:asciiTheme="minorHAnsi" w:hAnsiTheme="minorHAnsi" w:cstheme="minorHAnsi"/>
          <w:b/>
          <w:bCs/>
          <w:lang w:eastAsia="zh-CN"/>
        </w:rPr>
      </w:pPr>
    </w:p>
    <w:p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C4E57" w:rsidRPr="00084D1D" w:rsidRDefault="009C4E57" w:rsidP="00AE3680">
      <w:pPr>
        <w:rPr>
          <w:rFonts w:asciiTheme="minorHAnsi" w:hAnsiTheme="minorHAnsi" w:cstheme="minorHAnsi"/>
          <w:b/>
          <w:bCs/>
        </w:rPr>
      </w:pPr>
    </w:p>
    <w:p w:rsidR="00415994" w:rsidRPr="00084D1D" w:rsidRDefault="004177A1" w:rsidP="0041599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sidR="00286BB1">
        <w:rPr>
          <w:rFonts w:asciiTheme="minorHAnsi" w:eastAsia="Calibri" w:hAnsiTheme="minorHAnsi" w:cstheme="minorHAnsi"/>
          <w:b/>
          <w:bCs/>
          <w:lang w:eastAsia="en-US"/>
        </w:rPr>
        <w:t>2</w:t>
      </w:r>
      <w:r w:rsidR="00A109EB">
        <w:rPr>
          <w:rFonts w:asciiTheme="minorHAnsi" w:eastAsia="Calibri" w:hAnsiTheme="minorHAnsi" w:cstheme="minorHAnsi"/>
          <w:b/>
          <w:bCs/>
          <w:lang w:eastAsia="en-US"/>
        </w:rPr>
        <w:t>2</w:t>
      </w:r>
      <w:r w:rsidRPr="00084D1D">
        <w:rPr>
          <w:rFonts w:asciiTheme="minorHAnsi" w:eastAsia="Calibri" w:hAnsiTheme="minorHAnsi" w:cstheme="minorHAnsi"/>
          <w:b/>
          <w:bCs/>
          <w:lang w:eastAsia="en-US"/>
        </w:rPr>
        <w:t>/PN/2</w:t>
      </w:r>
      <w:r w:rsidR="00AF6514">
        <w:rPr>
          <w:rFonts w:asciiTheme="minorHAnsi" w:eastAsia="Calibri" w:hAnsiTheme="minorHAnsi" w:cstheme="minorHAnsi"/>
          <w:b/>
          <w:bCs/>
          <w:lang w:eastAsia="en-US"/>
        </w:rPr>
        <w:t>3</w:t>
      </w:r>
      <w:r w:rsidR="00265F1E">
        <w:rPr>
          <w:rFonts w:asciiTheme="minorHAnsi" w:eastAsia="Calibri" w:hAnsiTheme="minorHAnsi" w:cstheme="minorHAnsi"/>
          <w:b/>
          <w:bCs/>
          <w:lang w:eastAsia="en-US"/>
        </w:rPr>
        <w:t xml:space="preserve"> </w:t>
      </w:r>
      <w:r w:rsidRPr="00084D1D">
        <w:rPr>
          <w:rFonts w:asciiTheme="minorHAnsi" w:hAnsiTheme="minorHAnsi" w:cstheme="minorHAnsi"/>
          <w:b/>
          <w:bCs/>
          <w:lang w:eastAsia="zh-CN"/>
        </w:rPr>
        <w:t xml:space="preserve"> </w:t>
      </w:r>
      <w:r w:rsidR="00415994" w:rsidRPr="00084D1D">
        <w:rPr>
          <w:rFonts w:asciiTheme="minorHAnsi" w:hAnsiTheme="minorHAnsi" w:cstheme="minorHAnsi"/>
          <w:b/>
          <w:bCs/>
          <w:sz w:val="22"/>
          <w:szCs w:val="22"/>
          <w:lang w:eastAsia="zh-CN"/>
        </w:rPr>
        <w:t>oświadczam, co następuje.</w:t>
      </w:r>
    </w:p>
    <w:p w:rsidR="00415994" w:rsidRPr="00084D1D" w:rsidRDefault="00415994" w:rsidP="00415994">
      <w:pPr>
        <w:suppressAutoHyphens/>
        <w:ind w:firstLine="708"/>
        <w:jc w:val="both"/>
        <w:rPr>
          <w:rFonts w:asciiTheme="minorHAnsi" w:hAnsiTheme="minorHAnsi" w:cstheme="minorHAnsi"/>
          <w:b/>
          <w:bCs/>
          <w:sz w:val="22"/>
          <w:szCs w:val="22"/>
          <w:lang w:eastAsia="zh-CN"/>
        </w:rPr>
      </w:pPr>
    </w:p>
    <w:p w:rsidR="004177A1" w:rsidRPr="00084D1D" w:rsidRDefault="00415994" w:rsidP="0041599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lastRenderedPageBreak/>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415994" w:rsidRPr="00084D1D" w:rsidRDefault="00415994" w:rsidP="00415994">
      <w:pPr>
        <w:suppressAutoHyphens/>
        <w:jc w:val="both"/>
        <w:rPr>
          <w:rFonts w:asciiTheme="minorHAnsi" w:hAnsiTheme="minorHAnsi" w:cstheme="minorHAnsi"/>
          <w:b/>
          <w:bCs/>
          <w:lang w:eastAsia="zh-CN"/>
        </w:rPr>
      </w:pP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3 Ustawy Pzp,</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ust.1 pkt 4 Ustawy Pzp, dotyczących orzeczenia zakazu ubiegania się o zamówienie publiczne tytułem środka zapobiegawczego,</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5 Ustawy Pzp, dotyczących zawarcia z innymi Wykonawcami porozumienia mającego na celu zakłócenie konkurencji,</w:t>
      </w:r>
    </w:p>
    <w:p w:rsidR="00415994"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6 Ustawy Pzp</w:t>
      </w:r>
    </w:p>
    <w:p w:rsidR="00717B2C" w:rsidRPr="00265F1E" w:rsidRDefault="00717B2C">
      <w:pPr>
        <w:numPr>
          <w:ilvl w:val="0"/>
          <w:numId w:val="47"/>
        </w:numPr>
        <w:spacing w:line="360" w:lineRule="auto"/>
        <w:ind w:left="426" w:hanging="426"/>
        <w:jc w:val="both"/>
        <w:rPr>
          <w:rFonts w:asciiTheme="minorHAnsi" w:hAnsiTheme="minorHAnsi" w:cstheme="minorHAnsi"/>
          <w:sz w:val="20"/>
          <w:szCs w:val="20"/>
        </w:rPr>
      </w:pPr>
      <w:r w:rsidRPr="00717B2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r w:rsidR="00AF6514">
        <w:rPr>
          <w:rFonts w:asciiTheme="minorHAnsi" w:hAnsiTheme="minorHAnsi" w:cstheme="minorHAnsi"/>
          <w:sz w:val="20"/>
          <w:szCs w:val="20"/>
        </w:rPr>
        <w:t>, ani na podstawie żadnych innych, jakic</w:t>
      </w:r>
      <w:r w:rsidR="00AF6514">
        <w:rPr>
          <w:rFonts w:asciiTheme="minorHAnsi" w:hAnsiTheme="minorHAnsi" w:cstheme="minorHAnsi"/>
          <w:sz w:val="20"/>
          <w:szCs w:val="20"/>
        </w:rPr>
        <w:t>h</w:t>
      </w:r>
      <w:r w:rsidR="00AF6514">
        <w:rPr>
          <w:rFonts w:asciiTheme="minorHAnsi" w:hAnsiTheme="minorHAnsi" w:cstheme="minorHAnsi"/>
          <w:sz w:val="20"/>
          <w:szCs w:val="20"/>
        </w:rPr>
        <w:t>kolwiek sankcji międzynarodowych.</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autoSpaceDE w:val="0"/>
        <w:autoSpaceDN w:val="0"/>
        <w:adjustRightInd w:val="0"/>
        <w:jc w:val="both"/>
        <w:rPr>
          <w:rFonts w:asciiTheme="minorHAnsi" w:hAnsiTheme="minorHAnsi" w:cstheme="minorHAnsi"/>
          <w:bCs/>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415994" w:rsidRPr="00084D1D" w:rsidRDefault="00415994" w:rsidP="00415994">
      <w:pPr>
        <w:tabs>
          <w:tab w:val="left" w:pos="709"/>
        </w:tabs>
        <w:jc w:val="both"/>
        <w:rPr>
          <w:rFonts w:asciiTheme="minorHAnsi" w:hAnsiTheme="minorHAnsi" w:cstheme="minorHAnsi"/>
        </w:rPr>
      </w:pPr>
    </w:p>
    <w:p w:rsidR="00415994" w:rsidRDefault="00415994"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A109EB">
      <w:pPr>
        <w:suppressAutoHyphens/>
        <w:rPr>
          <w:rFonts w:asciiTheme="minorHAnsi" w:hAnsiTheme="minorHAnsi" w:cstheme="minorHAnsi"/>
          <w:b/>
          <w:bCs/>
        </w:rPr>
      </w:pPr>
    </w:p>
    <w:sectPr w:rsidR="00C45AB0" w:rsidSect="00775007">
      <w:footerReference w:type="default" r:id="rId11"/>
      <w:pgSz w:w="11906" w:h="16838"/>
      <w:pgMar w:top="851"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E4" w:rsidRDefault="00B501E4" w:rsidP="00B97871">
      <w:r>
        <w:separator/>
      </w:r>
    </w:p>
  </w:endnote>
  <w:endnote w:type="continuationSeparator" w:id="0">
    <w:p w:rsidR="00B501E4" w:rsidRDefault="00B501E4" w:rsidP="00B97871">
      <w:r>
        <w:continuationSeparator/>
      </w:r>
    </w:p>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B501E4" w:rsidRPr="0081693A" w:rsidRDefault="00B501E4"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036AB5" w:rsidRPr="00036AB5">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036AB5" w:rsidRPr="00036AB5">
          <w:rPr>
            <w:rFonts w:asciiTheme="minorHAnsi" w:eastAsiaTheme="minorEastAsia" w:hAnsiTheme="minorHAnsi" w:cstheme="minorHAnsi"/>
            <w:sz w:val="20"/>
            <w:szCs w:val="20"/>
          </w:rPr>
          <w:fldChar w:fldCharType="separate"/>
        </w:r>
        <w:r w:rsidR="00775007" w:rsidRPr="00775007">
          <w:rPr>
            <w:rFonts w:asciiTheme="minorHAnsi" w:eastAsiaTheme="majorEastAsia" w:hAnsiTheme="minorHAnsi" w:cstheme="minorHAnsi"/>
            <w:noProof/>
            <w:sz w:val="20"/>
            <w:szCs w:val="20"/>
          </w:rPr>
          <w:t>26</w:t>
        </w:r>
        <w:r w:rsidR="00036AB5" w:rsidRPr="008615C4">
          <w:rPr>
            <w:rFonts w:asciiTheme="minorHAnsi" w:eastAsiaTheme="majorEastAsia" w:hAnsiTheme="minorHAnsi" w:cstheme="minorHAnsi"/>
            <w:sz w:val="20"/>
            <w:szCs w:val="20"/>
          </w:rPr>
          <w:fldChar w:fldCharType="end"/>
        </w:r>
      </w:p>
    </w:sdtContent>
  </w:sdt>
  <w:p w:rsidR="00B501E4" w:rsidRPr="0081693A" w:rsidRDefault="00B501E4" w:rsidP="00D930D9">
    <w:pPr>
      <w:pStyle w:val="Stopka"/>
      <w:rPr>
        <w:rFonts w:asciiTheme="minorHAnsi" w:hAnsiTheme="minorHAnsi" w:cstheme="minorHAnsi"/>
        <w:color w:val="00206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E4" w:rsidRDefault="00B501E4" w:rsidP="00B97871">
      <w:r>
        <w:separator/>
      </w:r>
    </w:p>
  </w:footnote>
  <w:footnote w:type="continuationSeparator" w:id="0">
    <w:p w:rsidR="00B501E4" w:rsidRDefault="00B501E4" w:rsidP="00B97871">
      <w:r>
        <w:continuationSeparator/>
      </w:r>
    </w:p>
  </w:footnote>
  <w:footnote w:id="1">
    <w:p w:rsidR="00B501E4" w:rsidRPr="00C109B6" w:rsidRDefault="00B501E4" w:rsidP="00650200">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B501E4" w:rsidRDefault="00B501E4" w:rsidP="00650200">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B501E4" w:rsidRDefault="00B501E4"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B501E4" w:rsidRDefault="00B501E4"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B501E4" w:rsidRDefault="00B501E4"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5">
    <w:p w:rsidR="00B501E4" w:rsidRDefault="00B501E4"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B501E4" w:rsidRDefault="00B501E4"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B501E4" w:rsidRDefault="00B501E4"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B501E4" w:rsidRDefault="00B501E4"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B501E4" w:rsidRDefault="00B501E4"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B501E4" w:rsidRDefault="00B501E4"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9">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B501E4" w:rsidRDefault="00B501E4"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B501E4" w:rsidRDefault="00B501E4"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4">
    <w:p w:rsidR="00B501E4" w:rsidRDefault="00B501E4"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2003/568/WSiSW z dnia 22 li</w:t>
      </w:r>
      <w:r>
        <w:rPr>
          <w:rFonts w:ascii="Arial" w:hAnsi="Arial" w:cs="Arial"/>
          <w:sz w:val="16"/>
          <w:szCs w:val="16"/>
        </w:rPr>
        <w:t>p</w:t>
      </w:r>
      <w:r>
        <w:rPr>
          <w:rFonts w:ascii="Arial" w:hAnsi="Arial" w:cs="Arial"/>
          <w:sz w:val="16"/>
          <w:szCs w:val="16"/>
        </w:rPr>
        <w:t xml:space="preserve">ca 2003r. w sprawie zwalczania korupcji w sektorze prywatnym (Dz.U. L 192 z 31.7.2003, s. 54). Ta podstawa wykluczenia obejmuje również korupcję w prawie krajowym instytucji zamawiającej (podmiotu zamawiającego) lub wykonawcy. </w:t>
      </w:r>
    </w:p>
  </w:footnote>
  <w:footnote w:id="15">
    <w:p w:rsidR="00B501E4" w:rsidRDefault="00B501E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B501E4" w:rsidRDefault="00B501E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7">
    <w:p w:rsidR="00B501E4" w:rsidRDefault="00B501E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B501E4" w:rsidRDefault="00B501E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2002/629/WSiSW (Dz.U. L 101 z 15.4.2011, s. 1).</w:t>
      </w:r>
    </w:p>
  </w:footnote>
  <w:footnote w:id="19">
    <w:p w:rsidR="00B501E4" w:rsidRDefault="00B501E4"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B501E4" w:rsidRDefault="00B501E4"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B501E4" w:rsidRDefault="00B501E4"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B501E4" w:rsidRDefault="00B501E4"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B501E4" w:rsidRDefault="00B501E4"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4">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B501E4" w:rsidRDefault="00B501E4"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B501E4" w:rsidRDefault="00B501E4"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9">
    <w:p w:rsidR="00B501E4" w:rsidRDefault="00B501E4"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B501E4" w:rsidRDefault="00B501E4"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B501E4" w:rsidRDefault="00B501E4"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B501E4" w:rsidRDefault="00B501E4"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B501E4" w:rsidRDefault="00B501E4"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B501E4" w:rsidRDefault="00B501E4"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B501E4" w:rsidRDefault="00B501E4"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B501E4" w:rsidRDefault="00B501E4"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B501E4" w:rsidRDefault="00B501E4"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B501E4" w:rsidRDefault="00B501E4"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B501E4" w:rsidRDefault="00B501E4"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2">
    <w:p w:rsidR="00B501E4" w:rsidRDefault="00B501E4"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B501E4" w:rsidRDefault="00B501E4"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4">
    <w:p w:rsidR="00B501E4" w:rsidRDefault="00B501E4"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B501E4" w:rsidRDefault="00B501E4"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B501E4" w:rsidRDefault="00B501E4"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B501E4" w:rsidRDefault="00B501E4"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8">
    <w:p w:rsidR="00B501E4" w:rsidRDefault="00B501E4"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7">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4">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5">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7">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8">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9">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32">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6">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8">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5">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3">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8"/>
  </w:num>
  <w:num w:numId="2">
    <w:abstractNumId w:val="42"/>
  </w:num>
  <w:num w:numId="3">
    <w:abstractNumId w:val="65"/>
  </w:num>
  <w:num w:numId="4">
    <w:abstractNumId w:val="72"/>
  </w:num>
  <w:num w:numId="5">
    <w:abstractNumId w:val="35"/>
  </w:num>
  <w:num w:numId="6">
    <w:abstractNumId w:val="38"/>
  </w:num>
  <w:num w:numId="7">
    <w:abstractNumId w:val="66"/>
  </w:num>
  <w:num w:numId="8">
    <w:abstractNumId w:val="21"/>
  </w:num>
  <w:num w:numId="9">
    <w:abstractNumId w:val="71"/>
  </w:num>
  <w:num w:numId="10">
    <w:abstractNumId w:val="28"/>
  </w:num>
  <w:num w:numId="11">
    <w:abstractNumId w:val="55"/>
  </w:num>
  <w:num w:numId="12">
    <w:abstractNumId w:val="60"/>
  </w:num>
  <w:num w:numId="13">
    <w:abstractNumId w:val="20"/>
  </w:num>
  <w:num w:numId="14">
    <w:abstractNumId w:val="76"/>
  </w:num>
  <w:num w:numId="15">
    <w:abstractNumId w:val="25"/>
  </w:num>
  <w:num w:numId="16">
    <w:abstractNumId w:val="39"/>
  </w:num>
  <w:num w:numId="17">
    <w:abstractNumId w:val="54"/>
  </w:num>
  <w:num w:numId="18">
    <w:abstractNumId w:val="73"/>
  </w:num>
  <w:num w:numId="19">
    <w:abstractNumId w:val="41"/>
  </w:num>
  <w:num w:numId="20">
    <w:abstractNumId w:val="34"/>
  </w:num>
  <w:num w:numId="21">
    <w:abstractNumId w:val="46"/>
  </w:num>
  <w:num w:numId="22">
    <w:abstractNumId w:val="53"/>
  </w:num>
  <w:num w:numId="23">
    <w:abstractNumId w:val="68"/>
  </w:num>
  <w:num w:numId="24">
    <w:abstractNumId w:val="37"/>
  </w:num>
  <w:num w:numId="25">
    <w:abstractNumId w:val="1"/>
  </w:num>
  <w:num w:numId="26">
    <w:abstractNumId w:val="31"/>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lvlOverride w:ilvl="2"/>
    <w:lvlOverride w:ilvl="3"/>
    <w:lvlOverride w:ilvl="4"/>
    <w:lvlOverride w:ilvl="5"/>
    <w:lvlOverride w:ilvl="6"/>
    <w:lvlOverride w:ilvl="7"/>
    <w:lvlOverride w:ilvl="8"/>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0"/>
  </w:num>
  <w:num w:numId="47">
    <w:abstractNumId w:val="27"/>
  </w:num>
  <w:num w:numId="48">
    <w:abstractNumId w:val="29"/>
  </w:num>
  <w:num w:numId="49">
    <w:abstractNumId w:val="70"/>
  </w:num>
  <w:num w:numId="50">
    <w:abstractNumId w:val="30"/>
  </w:num>
  <w:num w:numId="51">
    <w:abstractNumId w:val="43"/>
  </w:num>
  <w:num w:numId="52">
    <w:abstractNumId w:val="32"/>
  </w:num>
  <w:num w:numId="53">
    <w:abstractNumId w:val="74"/>
  </w:num>
  <w:num w:numId="54">
    <w:abstractNumId w:val="3"/>
  </w:num>
  <w:num w:numId="55">
    <w:abstractNumId w:val="51"/>
  </w:num>
  <w:num w:numId="56">
    <w:abstractNumId w:val="44"/>
  </w:num>
  <w:num w:numId="57">
    <w:abstractNumId w:val="23"/>
  </w:num>
  <w:num w:numId="58">
    <w:abstractNumId w:val="0"/>
  </w:num>
  <w:num w:numId="59">
    <w:abstractNumId w:val="2"/>
  </w:num>
  <w:num w:numId="60">
    <w:abstractNumId w:val="24"/>
  </w:num>
  <w:num w:numId="61">
    <w:abstractNumId w:val="26"/>
  </w:num>
  <w:num w:numId="62">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activeWritingStyle w:appName="MSWord" w:lang="pl-PL" w:vendorID="64" w:dllVersion="0" w:nlCheck="1" w:checkStyle="0"/>
  <w:activeWritingStyle w:appName="MSWord" w:lang="de-DE" w:vendorID="64" w:dllVersion="0" w:nlCheck="1" w:checkStyle="0"/>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20C5C"/>
    <w:rsid w:val="000324B9"/>
    <w:rsid w:val="00034DDC"/>
    <w:rsid w:val="00036AB5"/>
    <w:rsid w:val="000510E5"/>
    <w:rsid w:val="0005552C"/>
    <w:rsid w:val="00060615"/>
    <w:rsid w:val="00061916"/>
    <w:rsid w:val="00063707"/>
    <w:rsid w:val="00066E6D"/>
    <w:rsid w:val="000739C2"/>
    <w:rsid w:val="00076105"/>
    <w:rsid w:val="00084D1D"/>
    <w:rsid w:val="0008705F"/>
    <w:rsid w:val="000A0291"/>
    <w:rsid w:val="000A2402"/>
    <w:rsid w:val="000B0358"/>
    <w:rsid w:val="000B7F3B"/>
    <w:rsid w:val="000C03A2"/>
    <w:rsid w:val="000D01C9"/>
    <w:rsid w:val="000D1AE7"/>
    <w:rsid w:val="000D544B"/>
    <w:rsid w:val="000F1989"/>
    <w:rsid w:val="000F21B7"/>
    <w:rsid w:val="000F2C02"/>
    <w:rsid w:val="000F2FF8"/>
    <w:rsid w:val="000F5944"/>
    <w:rsid w:val="000F5FB7"/>
    <w:rsid w:val="000F79A7"/>
    <w:rsid w:val="00101569"/>
    <w:rsid w:val="00107051"/>
    <w:rsid w:val="001222A0"/>
    <w:rsid w:val="00140E53"/>
    <w:rsid w:val="00143F82"/>
    <w:rsid w:val="00153E22"/>
    <w:rsid w:val="00160646"/>
    <w:rsid w:val="00162C17"/>
    <w:rsid w:val="001630E0"/>
    <w:rsid w:val="00170408"/>
    <w:rsid w:val="001859C0"/>
    <w:rsid w:val="00196581"/>
    <w:rsid w:val="001A57F5"/>
    <w:rsid w:val="001A6EEA"/>
    <w:rsid w:val="001A7E45"/>
    <w:rsid w:val="001B0FAA"/>
    <w:rsid w:val="001B74CF"/>
    <w:rsid w:val="001C226C"/>
    <w:rsid w:val="001C3B70"/>
    <w:rsid w:val="001C6FEB"/>
    <w:rsid w:val="001D19F1"/>
    <w:rsid w:val="001E10C0"/>
    <w:rsid w:val="001E28EB"/>
    <w:rsid w:val="001E5055"/>
    <w:rsid w:val="001E67CB"/>
    <w:rsid w:val="001E6EC3"/>
    <w:rsid w:val="001F038A"/>
    <w:rsid w:val="001F24C6"/>
    <w:rsid w:val="001F2541"/>
    <w:rsid w:val="00201CEB"/>
    <w:rsid w:val="00202E70"/>
    <w:rsid w:val="002052A1"/>
    <w:rsid w:val="002135F0"/>
    <w:rsid w:val="00215C2F"/>
    <w:rsid w:val="0021623A"/>
    <w:rsid w:val="00217C3E"/>
    <w:rsid w:val="00221A1E"/>
    <w:rsid w:val="00231669"/>
    <w:rsid w:val="00236484"/>
    <w:rsid w:val="00241D91"/>
    <w:rsid w:val="00242FD7"/>
    <w:rsid w:val="002476E0"/>
    <w:rsid w:val="00251540"/>
    <w:rsid w:val="00252DCE"/>
    <w:rsid w:val="002557F3"/>
    <w:rsid w:val="00263701"/>
    <w:rsid w:val="00265F1E"/>
    <w:rsid w:val="00286BB1"/>
    <w:rsid w:val="00296C05"/>
    <w:rsid w:val="00297976"/>
    <w:rsid w:val="002A0317"/>
    <w:rsid w:val="002A4B1B"/>
    <w:rsid w:val="002B0429"/>
    <w:rsid w:val="002B0459"/>
    <w:rsid w:val="002B2670"/>
    <w:rsid w:val="002C3931"/>
    <w:rsid w:val="002C3A7B"/>
    <w:rsid w:val="002C7C7C"/>
    <w:rsid w:val="002D0A2E"/>
    <w:rsid w:val="003002A0"/>
    <w:rsid w:val="00300BD4"/>
    <w:rsid w:val="0030416D"/>
    <w:rsid w:val="00305D7F"/>
    <w:rsid w:val="0031359C"/>
    <w:rsid w:val="00313A30"/>
    <w:rsid w:val="003167BA"/>
    <w:rsid w:val="0032157B"/>
    <w:rsid w:val="00324A54"/>
    <w:rsid w:val="00325CD1"/>
    <w:rsid w:val="0032799B"/>
    <w:rsid w:val="003350DA"/>
    <w:rsid w:val="00337049"/>
    <w:rsid w:val="00337F37"/>
    <w:rsid w:val="003518B9"/>
    <w:rsid w:val="00353F7A"/>
    <w:rsid w:val="00356D7D"/>
    <w:rsid w:val="00361D2A"/>
    <w:rsid w:val="00363B0D"/>
    <w:rsid w:val="003810C1"/>
    <w:rsid w:val="00383670"/>
    <w:rsid w:val="00393ABD"/>
    <w:rsid w:val="00397789"/>
    <w:rsid w:val="003A0F3E"/>
    <w:rsid w:val="003B60A4"/>
    <w:rsid w:val="003C6A47"/>
    <w:rsid w:val="003D645C"/>
    <w:rsid w:val="00401AC0"/>
    <w:rsid w:val="00410B3F"/>
    <w:rsid w:val="00411B0D"/>
    <w:rsid w:val="004125A3"/>
    <w:rsid w:val="00415994"/>
    <w:rsid w:val="004177A1"/>
    <w:rsid w:val="00417FC9"/>
    <w:rsid w:val="004241F0"/>
    <w:rsid w:val="00425C6F"/>
    <w:rsid w:val="0043358A"/>
    <w:rsid w:val="00441D85"/>
    <w:rsid w:val="00446E45"/>
    <w:rsid w:val="004672D3"/>
    <w:rsid w:val="00472A38"/>
    <w:rsid w:val="00477E47"/>
    <w:rsid w:val="00483119"/>
    <w:rsid w:val="0048360C"/>
    <w:rsid w:val="0048775E"/>
    <w:rsid w:val="004948ED"/>
    <w:rsid w:val="004951BB"/>
    <w:rsid w:val="00497C41"/>
    <w:rsid w:val="004A3F09"/>
    <w:rsid w:val="004A56E2"/>
    <w:rsid w:val="004B0589"/>
    <w:rsid w:val="004B09E1"/>
    <w:rsid w:val="004B470B"/>
    <w:rsid w:val="004B4AA4"/>
    <w:rsid w:val="004C376A"/>
    <w:rsid w:val="004D2AFA"/>
    <w:rsid w:val="004E566E"/>
    <w:rsid w:val="004E7AA6"/>
    <w:rsid w:val="004F254E"/>
    <w:rsid w:val="004F2F16"/>
    <w:rsid w:val="005066EE"/>
    <w:rsid w:val="005107A6"/>
    <w:rsid w:val="00516940"/>
    <w:rsid w:val="00524214"/>
    <w:rsid w:val="00526D77"/>
    <w:rsid w:val="00526F4E"/>
    <w:rsid w:val="00527C49"/>
    <w:rsid w:val="0053047F"/>
    <w:rsid w:val="00531CDD"/>
    <w:rsid w:val="005415E4"/>
    <w:rsid w:val="00541B93"/>
    <w:rsid w:val="00541ED9"/>
    <w:rsid w:val="00564DFB"/>
    <w:rsid w:val="00567D21"/>
    <w:rsid w:val="00577971"/>
    <w:rsid w:val="005805B8"/>
    <w:rsid w:val="005A764B"/>
    <w:rsid w:val="005C29E6"/>
    <w:rsid w:val="005D1A06"/>
    <w:rsid w:val="005E0689"/>
    <w:rsid w:val="005E5E34"/>
    <w:rsid w:val="005F0400"/>
    <w:rsid w:val="005F7C9F"/>
    <w:rsid w:val="006042C3"/>
    <w:rsid w:val="00610D79"/>
    <w:rsid w:val="006122EA"/>
    <w:rsid w:val="00616EAD"/>
    <w:rsid w:val="006228C3"/>
    <w:rsid w:val="006235E9"/>
    <w:rsid w:val="0062504E"/>
    <w:rsid w:val="0063233B"/>
    <w:rsid w:val="0063503C"/>
    <w:rsid w:val="00636A84"/>
    <w:rsid w:val="00640F80"/>
    <w:rsid w:val="006419F1"/>
    <w:rsid w:val="006441B1"/>
    <w:rsid w:val="00647A2A"/>
    <w:rsid w:val="00650200"/>
    <w:rsid w:val="006543FF"/>
    <w:rsid w:val="00655506"/>
    <w:rsid w:val="00655FCE"/>
    <w:rsid w:val="006614C2"/>
    <w:rsid w:val="00664BC5"/>
    <w:rsid w:val="00676A0F"/>
    <w:rsid w:val="00683DCB"/>
    <w:rsid w:val="00684641"/>
    <w:rsid w:val="0069428A"/>
    <w:rsid w:val="00695841"/>
    <w:rsid w:val="006A2735"/>
    <w:rsid w:val="006A40F8"/>
    <w:rsid w:val="006A5E48"/>
    <w:rsid w:val="006B0BDA"/>
    <w:rsid w:val="006C1AA2"/>
    <w:rsid w:val="006D3A99"/>
    <w:rsid w:val="006D4B5E"/>
    <w:rsid w:val="006E4D96"/>
    <w:rsid w:val="006E514E"/>
    <w:rsid w:val="006F141C"/>
    <w:rsid w:val="007032F3"/>
    <w:rsid w:val="0070387F"/>
    <w:rsid w:val="0070613F"/>
    <w:rsid w:val="0070733C"/>
    <w:rsid w:val="00707D9A"/>
    <w:rsid w:val="0071388E"/>
    <w:rsid w:val="007166A8"/>
    <w:rsid w:val="00717B2C"/>
    <w:rsid w:val="00725EA3"/>
    <w:rsid w:val="00737D41"/>
    <w:rsid w:val="00740108"/>
    <w:rsid w:val="00742110"/>
    <w:rsid w:val="00746321"/>
    <w:rsid w:val="00747F1B"/>
    <w:rsid w:val="00775007"/>
    <w:rsid w:val="007A1EE1"/>
    <w:rsid w:val="007A5BA1"/>
    <w:rsid w:val="007A7537"/>
    <w:rsid w:val="007B6ACB"/>
    <w:rsid w:val="007C24B3"/>
    <w:rsid w:val="007C7171"/>
    <w:rsid w:val="007D5C6B"/>
    <w:rsid w:val="007D666C"/>
    <w:rsid w:val="007E2D5D"/>
    <w:rsid w:val="007F1AD8"/>
    <w:rsid w:val="007F52C2"/>
    <w:rsid w:val="007F6FB0"/>
    <w:rsid w:val="0080262C"/>
    <w:rsid w:val="008122E8"/>
    <w:rsid w:val="0081693A"/>
    <w:rsid w:val="008241C2"/>
    <w:rsid w:val="008333BE"/>
    <w:rsid w:val="008340B4"/>
    <w:rsid w:val="00851BA8"/>
    <w:rsid w:val="0085375D"/>
    <w:rsid w:val="00856F88"/>
    <w:rsid w:val="008615C4"/>
    <w:rsid w:val="0086370C"/>
    <w:rsid w:val="008804D6"/>
    <w:rsid w:val="008875C1"/>
    <w:rsid w:val="008944DD"/>
    <w:rsid w:val="008970BC"/>
    <w:rsid w:val="00897639"/>
    <w:rsid w:val="008A1804"/>
    <w:rsid w:val="008A5E8D"/>
    <w:rsid w:val="008B17EB"/>
    <w:rsid w:val="008B3DF1"/>
    <w:rsid w:val="008B4161"/>
    <w:rsid w:val="008C1E38"/>
    <w:rsid w:val="008C7E2D"/>
    <w:rsid w:val="008D654A"/>
    <w:rsid w:val="008E31E4"/>
    <w:rsid w:val="008F4DB9"/>
    <w:rsid w:val="00910B20"/>
    <w:rsid w:val="00914F06"/>
    <w:rsid w:val="0092544D"/>
    <w:rsid w:val="00944EC3"/>
    <w:rsid w:val="009462C0"/>
    <w:rsid w:val="009529A2"/>
    <w:rsid w:val="00961E9F"/>
    <w:rsid w:val="00965FDC"/>
    <w:rsid w:val="00975013"/>
    <w:rsid w:val="009974AE"/>
    <w:rsid w:val="00997FED"/>
    <w:rsid w:val="009A0434"/>
    <w:rsid w:val="009A111B"/>
    <w:rsid w:val="009B307F"/>
    <w:rsid w:val="009B61D8"/>
    <w:rsid w:val="009C13ED"/>
    <w:rsid w:val="009C4ADE"/>
    <w:rsid w:val="009C4E57"/>
    <w:rsid w:val="009E14A6"/>
    <w:rsid w:val="009E51EF"/>
    <w:rsid w:val="009F0FF5"/>
    <w:rsid w:val="009F3719"/>
    <w:rsid w:val="009F4EC4"/>
    <w:rsid w:val="00A1088F"/>
    <w:rsid w:val="00A109EB"/>
    <w:rsid w:val="00A1384D"/>
    <w:rsid w:val="00A16DC7"/>
    <w:rsid w:val="00A22797"/>
    <w:rsid w:val="00A24CFF"/>
    <w:rsid w:val="00A25C01"/>
    <w:rsid w:val="00A352A9"/>
    <w:rsid w:val="00A4081B"/>
    <w:rsid w:val="00A41E8F"/>
    <w:rsid w:val="00A53BCF"/>
    <w:rsid w:val="00A5579C"/>
    <w:rsid w:val="00A601A3"/>
    <w:rsid w:val="00A64301"/>
    <w:rsid w:val="00A6470F"/>
    <w:rsid w:val="00A73D3C"/>
    <w:rsid w:val="00A778BA"/>
    <w:rsid w:val="00A80083"/>
    <w:rsid w:val="00A8017C"/>
    <w:rsid w:val="00A86B4C"/>
    <w:rsid w:val="00AA0688"/>
    <w:rsid w:val="00AA3AC5"/>
    <w:rsid w:val="00AA7C4F"/>
    <w:rsid w:val="00AC216B"/>
    <w:rsid w:val="00AC52F3"/>
    <w:rsid w:val="00AD2935"/>
    <w:rsid w:val="00AD401E"/>
    <w:rsid w:val="00AD5530"/>
    <w:rsid w:val="00AE3680"/>
    <w:rsid w:val="00AF0C1D"/>
    <w:rsid w:val="00AF26DF"/>
    <w:rsid w:val="00AF6514"/>
    <w:rsid w:val="00AF69C7"/>
    <w:rsid w:val="00AF7E24"/>
    <w:rsid w:val="00B008EA"/>
    <w:rsid w:val="00B01871"/>
    <w:rsid w:val="00B1072B"/>
    <w:rsid w:val="00B1293F"/>
    <w:rsid w:val="00B22FE7"/>
    <w:rsid w:val="00B23AEC"/>
    <w:rsid w:val="00B23E80"/>
    <w:rsid w:val="00B24D66"/>
    <w:rsid w:val="00B2720D"/>
    <w:rsid w:val="00B30EF1"/>
    <w:rsid w:val="00B4019F"/>
    <w:rsid w:val="00B41387"/>
    <w:rsid w:val="00B501E4"/>
    <w:rsid w:val="00B534B4"/>
    <w:rsid w:val="00B60BAB"/>
    <w:rsid w:val="00B701B0"/>
    <w:rsid w:val="00B703EA"/>
    <w:rsid w:val="00B726FD"/>
    <w:rsid w:val="00B759CC"/>
    <w:rsid w:val="00B77F97"/>
    <w:rsid w:val="00B800E9"/>
    <w:rsid w:val="00B81A62"/>
    <w:rsid w:val="00B8359B"/>
    <w:rsid w:val="00B8397B"/>
    <w:rsid w:val="00B91F1E"/>
    <w:rsid w:val="00B92F45"/>
    <w:rsid w:val="00B954C1"/>
    <w:rsid w:val="00B97871"/>
    <w:rsid w:val="00BA26D3"/>
    <w:rsid w:val="00BA2B14"/>
    <w:rsid w:val="00BA36DD"/>
    <w:rsid w:val="00BA4F41"/>
    <w:rsid w:val="00BB2202"/>
    <w:rsid w:val="00BC0518"/>
    <w:rsid w:val="00BC0611"/>
    <w:rsid w:val="00BC0FA1"/>
    <w:rsid w:val="00BC6A5A"/>
    <w:rsid w:val="00BD4B9F"/>
    <w:rsid w:val="00BE03B4"/>
    <w:rsid w:val="00BE6A1D"/>
    <w:rsid w:val="00C10463"/>
    <w:rsid w:val="00C1450C"/>
    <w:rsid w:val="00C20C78"/>
    <w:rsid w:val="00C32055"/>
    <w:rsid w:val="00C32F21"/>
    <w:rsid w:val="00C40E09"/>
    <w:rsid w:val="00C45AB0"/>
    <w:rsid w:val="00C5039B"/>
    <w:rsid w:val="00C50574"/>
    <w:rsid w:val="00C51B42"/>
    <w:rsid w:val="00C641AD"/>
    <w:rsid w:val="00C743D7"/>
    <w:rsid w:val="00C74CFC"/>
    <w:rsid w:val="00C807E2"/>
    <w:rsid w:val="00C9271F"/>
    <w:rsid w:val="00C95D59"/>
    <w:rsid w:val="00CA4156"/>
    <w:rsid w:val="00CA4B79"/>
    <w:rsid w:val="00CC704B"/>
    <w:rsid w:val="00CD128A"/>
    <w:rsid w:val="00CD4EA1"/>
    <w:rsid w:val="00CE1CA6"/>
    <w:rsid w:val="00CE57A0"/>
    <w:rsid w:val="00CE5950"/>
    <w:rsid w:val="00CF2B48"/>
    <w:rsid w:val="00CF71C6"/>
    <w:rsid w:val="00D01AD8"/>
    <w:rsid w:val="00D06968"/>
    <w:rsid w:val="00D07560"/>
    <w:rsid w:val="00D12019"/>
    <w:rsid w:val="00D21459"/>
    <w:rsid w:val="00D36B14"/>
    <w:rsid w:val="00D42AEA"/>
    <w:rsid w:val="00D43D5F"/>
    <w:rsid w:val="00D44162"/>
    <w:rsid w:val="00D47923"/>
    <w:rsid w:val="00D511A0"/>
    <w:rsid w:val="00D551DE"/>
    <w:rsid w:val="00D56C63"/>
    <w:rsid w:val="00D816DB"/>
    <w:rsid w:val="00D84A69"/>
    <w:rsid w:val="00D91915"/>
    <w:rsid w:val="00D930D9"/>
    <w:rsid w:val="00D96D51"/>
    <w:rsid w:val="00D97E71"/>
    <w:rsid w:val="00DB1D12"/>
    <w:rsid w:val="00DB1D9F"/>
    <w:rsid w:val="00DB2B2B"/>
    <w:rsid w:val="00DB5874"/>
    <w:rsid w:val="00DB5E45"/>
    <w:rsid w:val="00DC3641"/>
    <w:rsid w:val="00DC5B17"/>
    <w:rsid w:val="00DC60D1"/>
    <w:rsid w:val="00DD048D"/>
    <w:rsid w:val="00DD0F67"/>
    <w:rsid w:val="00DE7F3A"/>
    <w:rsid w:val="00DF7C72"/>
    <w:rsid w:val="00E022EF"/>
    <w:rsid w:val="00E05961"/>
    <w:rsid w:val="00E1521F"/>
    <w:rsid w:val="00E224C9"/>
    <w:rsid w:val="00E37BCA"/>
    <w:rsid w:val="00E41513"/>
    <w:rsid w:val="00E415E0"/>
    <w:rsid w:val="00E45D2B"/>
    <w:rsid w:val="00E606E0"/>
    <w:rsid w:val="00E718B4"/>
    <w:rsid w:val="00E80A38"/>
    <w:rsid w:val="00E85EED"/>
    <w:rsid w:val="00E90C37"/>
    <w:rsid w:val="00E92967"/>
    <w:rsid w:val="00EA4E55"/>
    <w:rsid w:val="00EA5484"/>
    <w:rsid w:val="00EA6577"/>
    <w:rsid w:val="00EA7448"/>
    <w:rsid w:val="00EB52E1"/>
    <w:rsid w:val="00EC097E"/>
    <w:rsid w:val="00EE21C8"/>
    <w:rsid w:val="00EE29F5"/>
    <w:rsid w:val="00EF01A9"/>
    <w:rsid w:val="00EF06F0"/>
    <w:rsid w:val="00EF267E"/>
    <w:rsid w:val="00EF324D"/>
    <w:rsid w:val="00EF33C1"/>
    <w:rsid w:val="00F057BF"/>
    <w:rsid w:val="00F0726C"/>
    <w:rsid w:val="00F147BF"/>
    <w:rsid w:val="00F160AD"/>
    <w:rsid w:val="00F1798D"/>
    <w:rsid w:val="00F21EA6"/>
    <w:rsid w:val="00F222A4"/>
    <w:rsid w:val="00F232A1"/>
    <w:rsid w:val="00F23F4E"/>
    <w:rsid w:val="00F27172"/>
    <w:rsid w:val="00F34201"/>
    <w:rsid w:val="00F41BE1"/>
    <w:rsid w:val="00F42B3D"/>
    <w:rsid w:val="00F51F12"/>
    <w:rsid w:val="00F56EF6"/>
    <w:rsid w:val="00F60249"/>
    <w:rsid w:val="00F62D87"/>
    <w:rsid w:val="00F6341A"/>
    <w:rsid w:val="00F637A8"/>
    <w:rsid w:val="00F8703D"/>
    <w:rsid w:val="00F87BE5"/>
    <w:rsid w:val="00F90D5B"/>
    <w:rsid w:val="00FA1897"/>
    <w:rsid w:val="00FA7077"/>
    <w:rsid w:val="00FA724B"/>
    <w:rsid w:val="00FB0675"/>
    <w:rsid w:val="00FB0A18"/>
    <w:rsid w:val="00FC748A"/>
    <w:rsid w:val="00FC7827"/>
    <w:rsid w:val="00FF3EAC"/>
    <w:rsid w:val="00FF631D"/>
    <w:rsid w:val="00FF75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2"/>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2"/>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2"/>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F8703D"/>
    <w:pPr>
      <w:numPr>
        <w:numId w:val="50"/>
      </w:numPr>
      <w:spacing w:after="120"/>
      <w:jc w:val="both"/>
    </w:pPr>
    <w:rPr>
      <w:rFonts w:ascii="Arial" w:hAnsi="Arial" w:cs="Arial"/>
      <w:b/>
      <w:sz w:val="20"/>
      <w:szCs w:val="20"/>
    </w:rPr>
  </w:style>
  <w:style w:type="paragraph" w:customStyle="1" w:styleId="spistrescipoziom2">
    <w:name w:val="spis_tresci_poziom_2"/>
    <w:basedOn w:val="Normalny"/>
    <w:qFormat/>
    <w:rsid w:val="00F8703D"/>
    <w:pPr>
      <w:numPr>
        <w:ilvl w:val="1"/>
        <w:numId w:val="50"/>
      </w:numPr>
      <w:spacing w:after="120"/>
      <w:jc w:val="both"/>
    </w:pPr>
    <w:rPr>
      <w:rFonts w:ascii="Arial" w:hAnsi="Arial" w:cs="Arial"/>
      <w:b/>
      <w:sz w:val="20"/>
      <w:szCs w:val="20"/>
    </w:rPr>
  </w:style>
  <w:style w:type="character" w:customStyle="1" w:styleId="spistrescipoziom1Znak">
    <w:name w:val="spis_tresci_poziom_1 Znak"/>
    <w:link w:val="spistrescipoziom1"/>
    <w:rsid w:val="00F8703D"/>
    <w:rPr>
      <w:rFonts w:ascii="Arial" w:eastAsia="Times New Roman" w:hAnsi="Arial" w:cs="Arial"/>
      <w:b/>
      <w:sz w:val="20"/>
      <w:szCs w:val="20"/>
      <w:lang w:eastAsia="pl-PL"/>
    </w:rPr>
  </w:style>
  <w:style w:type="paragraph" w:customStyle="1" w:styleId="Standard">
    <w:name w:val="Standard"/>
    <w:rsid w:val="005E5E34"/>
    <w:pPr>
      <w:suppressAutoHyphens/>
      <w:autoSpaceDN w:val="0"/>
      <w:spacing w:before="0" w:line="240" w:lineRule="auto"/>
    </w:pPr>
    <w:rPr>
      <w:rFonts w:ascii="Times New Roman" w:eastAsia="Times New Roman" w:hAnsi="Times New Roman" w:cs="Times New Roman"/>
      <w:kern w:val="3"/>
      <w:sz w:val="24"/>
      <w:szCs w:val="24"/>
      <w:lang w:eastAsia="pl-PL"/>
    </w:rPr>
  </w:style>
  <w:style w:type="character" w:customStyle="1" w:styleId="UnresolvedMention">
    <w:name w:val="Unresolved Mention"/>
    <w:basedOn w:val="Domylnaczcionkaakapitu"/>
    <w:uiPriority w:val="99"/>
    <w:semiHidden/>
    <w:unhideWhenUsed/>
    <w:rsid w:val="00636A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4F63-733C-4237-99C7-85ECDF58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9319</Words>
  <Characters>55915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2023-07-14T07:15:00Z</cp:lastPrinted>
  <dcterms:created xsi:type="dcterms:W3CDTF">2023-07-19T10:12:00Z</dcterms:created>
  <dcterms:modified xsi:type="dcterms:W3CDTF">2023-07-19T10:16:00Z</dcterms:modified>
</cp:coreProperties>
</file>