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5BD" w14:textId="0CC28840" w:rsidR="0095305C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671E98" wp14:editId="2D511DAF">
            <wp:simplePos x="0" y="0"/>
            <wp:positionH relativeFrom="page">
              <wp:posOffset>6024245</wp:posOffset>
            </wp:positionH>
            <wp:positionV relativeFrom="page">
              <wp:posOffset>245110</wp:posOffset>
            </wp:positionV>
            <wp:extent cx="1377950" cy="1428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FDAA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2F65AB71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79C8315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F9F5697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0F6994F7" w14:textId="0A5D7D5F" w:rsidR="00697A90" w:rsidRPr="002E3BD5" w:rsidRDefault="007B6505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A8CC21D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361840F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BA606CD" w14:textId="34FFC62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14:paraId="2B5FF36A" w14:textId="77777777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1B09F69D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22117254" w14:textId="211E7F40" w:rsidR="008C265A" w:rsidRDefault="008C265A" w:rsidP="008C265A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>
        <w:rPr>
          <w:rFonts w:ascii="Arial" w:hAnsi="Arial" w:cs="Arial"/>
          <w:sz w:val="20"/>
          <w:u w:val="single"/>
        </w:rPr>
        <w:t xml:space="preserve"> WYKONAWCY</w:t>
      </w:r>
      <w:r w:rsidR="001F580E">
        <w:rPr>
          <w:rFonts w:ascii="Arial" w:hAnsi="Arial" w:cs="Arial"/>
          <w:sz w:val="20"/>
          <w:u w:val="single"/>
        </w:rPr>
        <w:t xml:space="preserve"> W RAMACH SZ</w:t>
      </w:r>
      <w:r w:rsidR="00EF72AD">
        <w:rPr>
          <w:rFonts w:ascii="Arial" w:hAnsi="Arial" w:cs="Arial"/>
          <w:sz w:val="20"/>
          <w:u w:val="single"/>
        </w:rPr>
        <w:t>AC</w:t>
      </w:r>
      <w:r w:rsidR="001F580E">
        <w:rPr>
          <w:rFonts w:ascii="Arial" w:hAnsi="Arial" w:cs="Arial"/>
          <w:sz w:val="20"/>
          <w:u w:val="single"/>
        </w:rPr>
        <w:t>OWANIA WARTOŚCI ZAMÓWIENIA</w:t>
      </w:r>
    </w:p>
    <w:p w14:paraId="6DAA91DE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43AAD4C7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0BB1BC20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3C8AC55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2C1201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5F85CB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1409637F" w14:textId="77777777" w:rsidR="009A5A3C" w:rsidRPr="0045546D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46D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45546D">
        <w:rPr>
          <w:rFonts w:ascii="Arial" w:eastAsia="Times New Roman" w:hAnsi="Arial" w:cs="Arial"/>
          <w:sz w:val="20"/>
          <w:szCs w:val="20"/>
          <w:lang w:eastAsia="pl-PL"/>
        </w:rPr>
        <w:t xml:space="preserve">faksu:   </w:t>
      </w:r>
      <w:proofErr w:type="gramEnd"/>
      <w:r w:rsidRPr="0045546D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....................................................................................</w:t>
      </w:r>
      <w:r w:rsidR="001C5814" w:rsidRPr="0045546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45546D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473ACD83" w14:textId="77777777" w:rsidR="009A5A3C" w:rsidRPr="001F580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</w:t>
      </w:r>
      <w:proofErr w:type="gramStart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</w:t>
      </w:r>
      <w:proofErr w:type="gramEnd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…..…</w:t>
      </w:r>
    </w:p>
    <w:p w14:paraId="35EAF448" w14:textId="77777777" w:rsidR="009A5A3C" w:rsidRPr="0045546D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45546D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NIP/PESEL     </w:t>
      </w:r>
      <w:r w:rsidR="006B12C0" w:rsidRPr="0045546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</w:t>
      </w:r>
      <w:r w:rsidR="001C5814" w:rsidRPr="0045546D">
        <w:rPr>
          <w:rFonts w:ascii="Arial" w:eastAsia="Times New Roman" w:hAnsi="Arial" w:cs="Arial"/>
          <w:sz w:val="20"/>
          <w:szCs w:val="20"/>
          <w:lang w:val="en-US" w:eastAsia="pl-PL"/>
        </w:rPr>
        <w:t>…………</w:t>
      </w:r>
      <w:r w:rsidR="006B12C0" w:rsidRPr="0045546D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…………………………….</w:t>
      </w:r>
    </w:p>
    <w:p w14:paraId="11AA31E5" w14:textId="184E8A68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8207BF8" w14:textId="77777777" w:rsidR="00EB0E3E" w:rsidRDefault="00EB0E3E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948D976" w14:textId="59FE4BF7" w:rsidR="009801A2" w:rsidRDefault="00791106" w:rsidP="00723F1B">
      <w:pPr>
        <w:pStyle w:val="Normalny3"/>
        <w:spacing w:after="120"/>
        <w:jc w:val="both"/>
        <w:rPr>
          <w:rFonts w:ascii="Arial" w:hAnsi="Arial" w:cs="Arial"/>
          <w:b/>
          <w:bCs/>
          <w:i/>
          <w:iCs/>
          <w:sz w:val="20"/>
        </w:rPr>
      </w:pPr>
      <w:r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odpowiedzi na zaproszenie do złożenia oferty </w:t>
      </w:r>
      <w:r w:rsidR="001F580E"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ramach szacowania wartości zamówienia </w:t>
      </w:r>
      <w:r w:rsidR="009801A2" w:rsidRPr="001F580E">
        <w:rPr>
          <w:rFonts w:ascii="Arial" w:hAnsi="Arial" w:cs="Arial"/>
          <w:b/>
          <w:bCs/>
          <w:i/>
          <w:iCs/>
          <w:sz w:val="20"/>
        </w:rPr>
        <w:t>na:</w:t>
      </w:r>
    </w:p>
    <w:p w14:paraId="0BB51694" w14:textId="02915AED" w:rsidR="001A62D4" w:rsidRPr="001A62D4" w:rsidRDefault="001A62D4" w:rsidP="001A62D4">
      <w:pPr>
        <w:jc w:val="center"/>
        <w:rPr>
          <w:rFonts w:ascii="Arial" w:hAnsi="Arial" w:cs="Arial"/>
          <w:sz w:val="20"/>
          <w:szCs w:val="20"/>
        </w:rPr>
      </w:pPr>
      <w:r w:rsidRPr="000708A7">
        <w:rPr>
          <w:rFonts w:ascii="Arial" w:hAnsi="Arial" w:cs="Arial"/>
          <w:sz w:val="20"/>
          <w:szCs w:val="20"/>
        </w:rPr>
        <w:t>Świadczenie usług Inżyniera Kontraktu oraz nadzoru inwestorskiego nad realizacją zadania pn. „</w:t>
      </w:r>
      <w:r>
        <w:rPr>
          <w:rFonts w:ascii="Arial" w:hAnsi="Arial" w:cs="Arial"/>
          <w:sz w:val="20"/>
          <w:szCs w:val="20"/>
        </w:rPr>
        <w:t xml:space="preserve">Modernizacja i remont dziedzińców </w:t>
      </w:r>
      <w:r w:rsidRPr="000708A7">
        <w:rPr>
          <w:rFonts w:ascii="Arial" w:hAnsi="Arial" w:cs="Arial"/>
          <w:sz w:val="20"/>
          <w:szCs w:val="20"/>
        </w:rPr>
        <w:t xml:space="preserve">Zamku Książąt Pomorskich w Szczecinie” </w:t>
      </w:r>
    </w:p>
    <w:p w14:paraId="34FC6FC4" w14:textId="77777777"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1DAD3AB7" w14:textId="4FE99C26" w:rsidR="001A62D4" w:rsidRDefault="005D35DE" w:rsidP="001A62D4">
      <w:pPr>
        <w:jc w:val="both"/>
        <w:rPr>
          <w:rFonts w:ascii="Arial" w:hAnsi="Arial" w:cs="Arial"/>
          <w:sz w:val="20"/>
          <w:szCs w:val="20"/>
        </w:rPr>
      </w:pPr>
      <w:r w:rsidRPr="006242A1">
        <w:rPr>
          <w:rFonts w:ascii="Arial" w:eastAsia="Times New Roman" w:hAnsi="Arial" w:cs="Arial"/>
          <w:sz w:val="20"/>
        </w:rPr>
        <w:t>o</w:t>
      </w:r>
      <w:r w:rsidR="00A21695" w:rsidRPr="006242A1">
        <w:rPr>
          <w:rFonts w:ascii="Arial" w:eastAsia="Times New Roman" w:hAnsi="Arial" w:cs="Arial"/>
          <w:sz w:val="20"/>
        </w:rPr>
        <w:t xml:space="preserve">ferujemy cenę za </w:t>
      </w:r>
      <w:bookmarkStart w:id="0" w:name="_Hlk97625363"/>
      <w:r w:rsidR="008A538F">
        <w:rPr>
          <w:rFonts w:ascii="Arial" w:eastAsia="Times New Roman" w:hAnsi="Arial" w:cs="Arial"/>
          <w:sz w:val="20"/>
        </w:rPr>
        <w:t xml:space="preserve">świadczenie </w:t>
      </w:r>
      <w:r w:rsidR="008A538F" w:rsidRPr="008A538F">
        <w:rPr>
          <w:rFonts w:ascii="Arial" w:eastAsia="Times New Roman" w:hAnsi="Arial" w:cs="Arial"/>
          <w:b/>
          <w:bCs/>
          <w:sz w:val="20"/>
        </w:rPr>
        <w:t>miesięcznej</w:t>
      </w:r>
      <w:r w:rsidR="008A538F">
        <w:rPr>
          <w:rFonts w:ascii="Arial" w:eastAsia="Times New Roman" w:hAnsi="Arial" w:cs="Arial"/>
          <w:sz w:val="20"/>
        </w:rPr>
        <w:t xml:space="preserve"> </w:t>
      </w:r>
      <w:r w:rsidR="008A538F" w:rsidRPr="000708A7">
        <w:rPr>
          <w:rFonts w:ascii="Arial" w:hAnsi="Arial" w:cs="Arial"/>
          <w:sz w:val="20"/>
          <w:szCs w:val="20"/>
        </w:rPr>
        <w:t>usług</w:t>
      </w:r>
      <w:r w:rsidR="008A538F">
        <w:rPr>
          <w:rFonts w:ascii="Arial" w:hAnsi="Arial" w:cs="Arial"/>
          <w:sz w:val="20"/>
          <w:szCs w:val="20"/>
        </w:rPr>
        <w:t>i</w:t>
      </w:r>
      <w:r w:rsidR="008A538F" w:rsidRPr="000708A7">
        <w:rPr>
          <w:rFonts w:ascii="Arial" w:hAnsi="Arial" w:cs="Arial"/>
          <w:sz w:val="20"/>
          <w:szCs w:val="20"/>
        </w:rPr>
        <w:t xml:space="preserve"> </w:t>
      </w:r>
      <w:r w:rsidR="008A538F">
        <w:rPr>
          <w:rFonts w:ascii="Arial" w:hAnsi="Arial" w:cs="Arial"/>
          <w:sz w:val="20"/>
          <w:szCs w:val="20"/>
        </w:rPr>
        <w:t xml:space="preserve">pełnienia funkcji </w:t>
      </w:r>
      <w:r w:rsidR="008A538F" w:rsidRPr="000708A7">
        <w:rPr>
          <w:rFonts w:ascii="Arial" w:hAnsi="Arial" w:cs="Arial"/>
          <w:sz w:val="20"/>
          <w:szCs w:val="20"/>
        </w:rPr>
        <w:t>Inżyniera Kontraktu oraz nadzoru inwestorskiego nad realizacją zadania pn. „</w:t>
      </w:r>
      <w:r w:rsidR="008A538F">
        <w:rPr>
          <w:rFonts w:ascii="Arial" w:hAnsi="Arial" w:cs="Arial"/>
          <w:sz w:val="20"/>
          <w:szCs w:val="20"/>
        </w:rPr>
        <w:t xml:space="preserve">Modernizacja i remont dziedzińców </w:t>
      </w:r>
      <w:r w:rsidR="008A538F" w:rsidRPr="000708A7">
        <w:rPr>
          <w:rFonts w:ascii="Arial" w:hAnsi="Arial" w:cs="Arial"/>
          <w:sz w:val="20"/>
          <w:szCs w:val="20"/>
        </w:rPr>
        <w:t xml:space="preserve">Zamku Książąt Pomorskich w </w:t>
      </w:r>
      <w:proofErr w:type="gramStart"/>
      <w:r w:rsidR="008A538F" w:rsidRPr="000708A7">
        <w:rPr>
          <w:rFonts w:ascii="Arial" w:hAnsi="Arial" w:cs="Arial"/>
          <w:sz w:val="20"/>
          <w:szCs w:val="20"/>
        </w:rPr>
        <w:t>Szczecinie”</w:t>
      </w:r>
      <w:r w:rsidR="008A538F">
        <w:rPr>
          <w:rFonts w:ascii="Arial" w:hAnsi="Arial" w:cs="Arial"/>
          <w:sz w:val="20"/>
          <w:szCs w:val="20"/>
        </w:rPr>
        <w:t xml:space="preserve">  za</w:t>
      </w:r>
      <w:proofErr w:type="gramEnd"/>
      <w:r w:rsidR="008A538F">
        <w:rPr>
          <w:rFonts w:ascii="Arial" w:hAnsi="Arial" w:cs="Arial"/>
          <w:sz w:val="20"/>
          <w:szCs w:val="20"/>
        </w:rPr>
        <w:t xml:space="preserve"> cenę:</w:t>
      </w:r>
    </w:p>
    <w:p w14:paraId="72E12A66" w14:textId="77777777" w:rsidR="008A538F" w:rsidRPr="00EB08A7" w:rsidRDefault="008A538F" w:rsidP="008A538F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EB08A7">
        <w:rPr>
          <w:rFonts w:ascii="Arial" w:hAnsi="Arial" w:cs="Arial"/>
          <w:sz w:val="20"/>
        </w:rPr>
        <w:t xml:space="preserve">brutto: ............................................... zł </w:t>
      </w:r>
    </w:p>
    <w:p w14:paraId="43247574" w14:textId="77777777" w:rsidR="008A538F" w:rsidRDefault="008A538F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</w:t>
      </w:r>
      <w:proofErr w:type="gramStart"/>
      <w:r w:rsidRPr="00EB08A7">
        <w:rPr>
          <w:rFonts w:ascii="Arial" w:hAnsi="Arial" w:cs="Arial"/>
          <w:sz w:val="20"/>
          <w:szCs w:val="20"/>
        </w:rPr>
        <w:t>…….</w:t>
      </w:r>
      <w:proofErr w:type="gramEnd"/>
      <w:r w:rsidRPr="00EB08A7">
        <w:rPr>
          <w:rFonts w:ascii="Arial" w:hAnsi="Arial" w:cs="Arial"/>
          <w:sz w:val="20"/>
          <w:szCs w:val="20"/>
        </w:rPr>
        <w:t xml:space="preserve">………………), </w:t>
      </w:r>
    </w:p>
    <w:p w14:paraId="68BABA48" w14:textId="77777777" w:rsidR="008A538F" w:rsidRPr="00EB08A7" w:rsidRDefault="008A538F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 tym:</w:t>
      </w:r>
    </w:p>
    <w:p w14:paraId="5E893F82" w14:textId="77777777" w:rsidR="008A538F" w:rsidRPr="00EB08A7" w:rsidRDefault="008A538F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2425A620" w14:textId="79134B54" w:rsidR="0045546D" w:rsidRDefault="008A538F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</w:p>
    <w:p w14:paraId="743DD4BE" w14:textId="77777777" w:rsidR="008A538F" w:rsidRDefault="008A538F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</w:p>
    <w:p w14:paraId="2D401CD1" w14:textId="62C3A1CA" w:rsidR="008A538F" w:rsidRPr="000708A7" w:rsidRDefault="008A538F" w:rsidP="001A62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cena za świadczenie </w:t>
      </w:r>
      <w:r w:rsidRPr="000708A7">
        <w:rPr>
          <w:rFonts w:ascii="Arial" w:hAnsi="Arial" w:cs="Arial"/>
          <w:sz w:val="20"/>
          <w:szCs w:val="20"/>
        </w:rPr>
        <w:t>usług Inżyniera Kontraktu oraz nadzoru inwestorskiego nad realizacją zadania pn. „</w:t>
      </w:r>
      <w:r>
        <w:rPr>
          <w:rFonts w:ascii="Arial" w:hAnsi="Arial" w:cs="Arial"/>
          <w:sz w:val="20"/>
          <w:szCs w:val="20"/>
        </w:rPr>
        <w:t xml:space="preserve">Modernizacja i remont dziedzińców </w:t>
      </w:r>
      <w:r w:rsidRPr="000708A7">
        <w:rPr>
          <w:rFonts w:ascii="Arial" w:hAnsi="Arial" w:cs="Arial"/>
          <w:sz w:val="20"/>
          <w:szCs w:val="20"/>
        </w:rPr>
        <w:t>Zamku Książąt Pomorskich w Szczecinie”</w:t>
      </w:r>
      <w:r>
        <w:rPr>
          <w:rFonts w:ascii="Arial" w:hAnsi="Arial" w:cs="Arial"/>
          <w:sz w:val="20"/>
          <w:szCs w:val="20"/>
        </w:rPr>
        <w:t xml:space="preserve"> </w:t>
      </w:r>
      <w:r w:rsidRPr="008A538F">
        <w:rPr>
          <w:rFonts w:ascii="Arial" w:hAnsi="Arial" w:cs="Arial"/>
          <w:b/>
          <w:bCs/>
          <w:sz w:val="20"/>
          <w:szCs w:val="20"/>
        </w:rPr>
        <w:t>w okresie 24 miesięcy</w:t>
      </w:r>
      <w:r>
        <w:rPr>
          <w:rFonts w:ascii="Arial" w:hAnsi="Arial" w:cs="Arial"/>
          <w:sz w:val="20"/>
          <w:szCs w:val="20"/>
        </w:rPr>
        <w:t xml:space="preserve"> wynosi:</w:t>
      </w:r>
    </w:p>
    <w:p w14:paraId="064A7C3B" w14:textId="6D80016D" w:rsidR="00F22203" w:rsidRPr="00EB08A7" w:rsidRDefault="00F22203" w:rsidP="001A62D4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EB08A7">
        <w:rPr>
          <w:rFonts w:ascii="Arial" w:hAnsi="Arial" w:cs="Arial"/>
          <w:sz w:val="20"/>
        </w:rPr>
        <w:t xml:space="preserve">brutto: ............................................... zł </w:t>
      </w:r>
    </w:p>
    <w:p w14:paraId="1498F7EF" w14:textId="77777777" w:rsidR="00F22203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</w:t>
      </w:r>
      <w:proofErr w:type="gramStart"/>
      <w:r w:rsidRPr="00EB08A7">
        <w:rPr>
          <w:rFonts w:ascii="Arial" w:hAnsi="Arial" w:cs="Arial"/>
          <w:sz w:val="20"/>
          <w:szCs w:val="20"/>
        </w:rPr>
        <w:t>…….</w:t>
      </w:r>
      <w:proofErr w:type="gramEnd"/>
      <w:r w:rsidRPr="00EB08A7">
        <w:rPr>
          <w:rFonts w:ascii="Arial" w:hAnsi="Arial" w:cs="Arial"/>
          <w:sz w:val="20"/>
          <w:szCs w:val="20"/>
        </w:rPr>
        <w:t xml:space="preserve">………………), </w:t>
      </w:r>
    </w:p>
    <w:p w14:paraId="728CA13F" w14:textId="765777B9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 tym:</w:t>
      </w:r>
    </w:p>
    <w:p w14:paraId="1812E879" w14:textId="77777777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3E8E38F1" w14:textId="33E49195" w:rsidR="000D14D8" w:rsidRPr="008A538F" w:rsidRDefault="00F22203" w:rsidP="008A538F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bookmarkEnd w:id="0"/>
    </w:p>
    <w:p w14:paraId="712B48D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4976C41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020B9FA" w14:textId="10A14C09" w:rsidR="00FB388B" w:rsidRPr="00723F1B" w:rsidRDefault="001A62D4" w:rsidP="001A62D4">
      <w:pPr>
        <w:pStyle w:val="Normalny1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1F1B9F">
        <w:rPr>
          <w:rFonts w:ascii="Arial" w:eastAsia="Times New Roman" w:hAnsi="Arial" w:cs="Arial"/>
          <w:sz w:val="20"/>
        </w:rPr>
        <w:tab/>
      </w:r>
      <w:r w:rsidR="00FB388B"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628B86C8" w14:textId="5059FD8C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F1B9F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DBE9421" w14:textId="1BC7DCFC" w:rsidR="00723F1B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1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5D757C46" w14:textId="7F2D634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9822F5" w14:textId="0981CB01" w:rsidR="00AB00F9" w:rsidRDefault="00AB00F9" w:rsidP="008A53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3C7385" w14:textId="13C2130F" w:rsidR="00AB00F9" w:rsidRPr="00AB00F9" w:rsidRDefault="00AB00F9" w:rsidP="00AB00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AB00F9" w:rsidRPr="00AB00F9" w:rsidSect="00936275"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BA21" w14:textId="77777777" w:rsidR="002565BE" w:rsidRDefault="002565BE" w:rsidP="00210801">
      <w:pPr>
        <w:spacing w:after="0" w:line="240" w:lineRule="auto"/>
      </w:pPr>
      <w:r>
        <w:separator/>
      </w:r>
    </w:p>
  </w:endnote>
  <w:endnote w:type="continuationSeparator" w:id="0">
    <w:p w14:paraId="69BFE449" w14:textId="77777777" w:rsidR="002565BE" w:rsidRDefault="002565B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931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2760E1A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BB84" w14:textId="77777777" w:rsidR="002565BE" w:rsidRDefault="002565BE" w:rsidP="00210801">
      <w:pPr>
        <w:spacing w:after="0" w:line="240" w:lineRule="auto"/>
      </w:pPr>
      <w:r>
        <w:separator/>
      </w:r>
    </w:p>
  </w:footnote>
  <w:footnote w:type="continuationSeparator" w:id="0">
    <w:p w14:paraId="2F70949B" w14:textId="77777777" w:rsidR="002565BE" w:rsidRDefault="002565BE" w:rsidP="002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124F7C"/>
    <w:multiLevelType w:val="hybridMultilevel"/>
    <w:tmpl w:val="A1B4ED70"/>
    <w:lvl w:ilvl="0" w:tplc="66065C70">
      <w:start w:val="1"/>
      <w:numFmt w:val="lowerLetter"/>
      <w:lvlText w:val="%1)"/>
      <w:lvlJc w:val="left"/>
      <w:pPr>
        <w:ind w:left="59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DCFC">
      <w:start w:val="1"/>
      <w:numFmt w:val="lowerLetter"/>
      <w:lvlText w:val="%2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42C2">
      <w:start w:val="1"/>
      <w:numFmt w:val="lowerRoman"/>
      <w:lvlText w:val="%3"/>
      <w:lvlJc w:val="left"/>
      <w:pPr>
        <w:ind w:left="2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B6FA">
      <w:start w:val="1"/>
      <w:numFmt w:val="decimal"/>
      <w:lvlText w:val="%4"/>
      <w:lvlJc w:val="left"/>
      <w:pPr>
        <w:ind w:left="2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7D10">
      <w:start w:val="1"/>
      <w:numFmt w:val="lowerLetter"/>
      <w:lvlText w:val="%5"/>
      <w:lvlJc w:val="left"/>
      <w:pPr>
        <w:ind w:left="3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934E">
      <w:start w:val="1"/>
      <w:numFmt w:val="lowerRoman"/>
      <w:lvlText w:val="%6"/>
      <w:lvlJc w:val="left"/>
      <w:pPr>
        <w:ind w:left="4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224C8">
      <w:start w:val="1"/>
      <w:numFmt w:val="decimal"/>
      <w:lvlText w:val="%7"/>
      <w:lvlJc w:val="left"/>
      <w:pPr>
        <w:ind w:left="4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C32C">
      <w:start w:val="1"/>
      <w:numFmt w:val="lowerLetter"/>
      <w:lvlText w:val="%8"/>
      <w:lvlJc w:val="left"/>
      <w:pPr>
        <w:ind w:left="5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19C">
      <w:start w:val="1"/>
      <w:numFmt w:val="lowerRoman"/>
      <w:lvlText w:val="%9"/>
      <w:lvlJc w:val="left"/>
      <w:pPr>
        <w:ind w:left="6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995DC1"/>
    <w:multiLevelType w:val="hybridMultilevel"/>
    <w:tmpl w:val="34920B0E"/>
    <w:lvl w:ilvl="0" w:tplc="D44E2F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F81D51"/>
    <w:multiLevelType w:val="hybridMultilevel"/>
    <w:tmpl w:val="E084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A0C"/>
    <w:multiLevelType w:val="hybridMultilevel"/>
    <w:tmpl w:val="4BE02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E856A2E"/>
    <w:multiLevelType w:val="hybridMultilevel"/>
    <w:tmpl w:val="E97A8188"/>
    <w:lvl w:ilvl="0" w:tplc="0415000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DAACA95E">
      <w:start w:val="1"/>
      <w:numFmt w:val="decimal"/>
      <w:lvlText w:val="%2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F9268B"/>
    <w:multiLevelType w:val="hybridMultilevel"/>
    <w:tmpl w:val="29CCD5DC"/>
    <w:lvl w:ilvl="0" w:tplc="FFFFFFF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09B9"/>
    <w:multiLevelType w:val="hybridMultilevel"/>
    <w:tmpl w:val="71486DE4"/>
    <w:lvl w:ilvl="0" w:tplc="DAACA95E">
      <w:start w:val="1"/>
      <w:numFmt w:val="decimal"/>
      <w:lvlText w:val="%1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7AEF"/>
    <w:multiLevelType w:val="hybridMultilevel"/>
    <w:tmpl w:val="7A0C91E2"/>
    <w:lvl w:ilvl="0" w:tplc="C53A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3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9630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928447">
    <w:abstractNumId w:val="24"/>
  </w:num>
  <w:num w:numId="5" w16cid:durableId="671569747">
    <w:abstractNumId w:val="16"/>
  </w:num>
  <w:num w:numId="6" w16cid:durableId="1211383142">
    <w:abstractNumId w:val="19"/>
  </w:num>
  <w:num w:numId="7" w16cid:durableId="580875177">
    <w:abstractNumId w:val="21"/>
  </w:num>
  <w:num w:numId="8" w16cid:durableId="1382635302">
    <w:abstractNumId w:val="14"/>
  </w:num>
  <w:num w:numId="9" w16cid:durableId="718895596">
    <w:abstractNumId w:val="10"/>
  </w:num>
  <w:num w:numId="10" w16cid:durableId="1417090107">
    <w:abstractNumId w:val="11"/>
  </w:num>
  <w:num w:numId="11" w16cid:durableId="893541164">
    <w:abstractNumId w:val="9"/>
  </w:num>
  <w:num w:numId="12" w16cid:durableId="1149712134">
    <w:abstractNumId w:val="12"/>
  </w:num>
  <w:num w:numId="13" w16cid:durableId="809442063">
    <w:abstractNumId w:val="17"/>
  </w:num>
  <w:num w:numId="14" w16cid:durableId="613829353">
    <w:abstractNumId w:val="13"/>
  </w:num>
  <w:num w:numId="15" w16cid:durableId="1444291">
    <w:abstractNumId w:val="23"/>
  </w:num>
  <w:num w:numId="16" w16cid:durableId="16436790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27E2"/>
    <w:rsid w:val="00003D03"/>
    <w:rsid w:val="00011E90"/>
    <w:rsid w:val="00027D9B"/>
    <w:rsid w:val="00037BE9"/>
    <w:rsid w:val="000410C5"/>
    <w:rsid w:val="0004250F"/>
    <w:rsid w:val="00055EB0"/>
    <w:rsid w:val="000564C1"/>
    <w:rsid w:val="0005702F"/>
    <w:rsid w:val="000705F5"/>
    <w:rsid w:val="00073E93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E7665"/>
    <w:rsid w:val="000F03C6"/>
    <w:rsid w:val="000F64BD"/>
    <w:rsid w:val="00100EDA"/>
    <w:rsid w:val="00105DE0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7238A"/>
    <w:rsid w:val="00181395"/>
    <w:rsid w:val="001A24CF"/>
    <w:rsid w:val="001A62D4"/>
    <w:rsid w:val="001A643C"/>
    <w:rsid w:val="001B0F13"/>
    <w:rsid w:val="001C5814"/>
    <w:rsid w:val="001C5E50"/>
    <w:rsid w:val="001C6028"/>
    <w:rsid w:val="001D00C1"/>
    <w:rsid w:val="001D302E"/>
    <w:rsid w:val="001E139E"/>
    <w:rsid w:val="001E3835"/>
    <w:rsid w:val="001E55F3"/>
    <w:rsid w:val="001E7AF2"/>
    <w:rsid w:val="001F1B9F"/>
    <w:rsid w:val="001F580E"/>
    <w:rsid w:val="002007E8"/>
    <w:rsid w:val="00203A0B"/>
    <w:rsid w:val="00205519"/>
    <w:rsid w:val="00205AF2"/>
    <w:rsid w:val="00210801"/>
    <w:rsid w:val="00212739"/>
    <w:rsid w:val="002138FC"/>
    <w:rsid w:val="0022532C"/>
    <w:rsid w:val="00236D93"/>
    <w:rsid w:val="002429E8"/>
    <w:rsid w:val="00244E22"/>
    <w:rsid w:val="002565BE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24518"/>
    <w:rsid w:val="00341ACC"/>
    <w:rsid w:val="0034223B"/>
    <w:rsid w:val="00342906"/>
    <w:rsid w:val="00350738"/>
    <w:rsid w:val="003554E4"/>
    <w:rsid w:val="003565AC"/>
    <w:rsid w:val="00357A49"/>
    <w:rsid w:val="00376635"/>
    <w:rsid w:val="00384657"/>
    <w:rsid w:val="0039676C"/>
    <w:rsid w:val="003A1D1B"/>
    <w:rsid w:val="003B43A1"/>
    <w:rsid w:val="003B5C54"/>
    <w:rsid w:val="003C072D"/>
    <w:rsid w:val="003C17C2"/>
    <w:rsid w:val="003C3FA2"/>
    <w:rsid w:val="003D1B05"/>
    <w:rsid w:val="003D5A6E"/>
    <w:rsid w:val="003D5FFC"/>
    <w:rsid w:val="003E19E9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36D4"/>
    <w:rsid w:val="0045546D"/>
    <w:rsid w:val="00456626"/>
    <w:rsid w:val="00457257"/>
    <w:rsid w:val="00457616"/>
    <w:rsid w:val="00466BBE"/>
    <w:rsid w:val="0046764C"/>
    <w:rsid w:val="0048276C"/>
    <w:rsid w:val="004B611F"/>
    <w:rsid w:val="004C0900"/>
    <w:rsid w:val="004C45FA"/>
    <w:rsid w:val="004C716A"/>
    <w:rsid w:val="004C7E4D"/>
    <w:rsid w:val="004D4BC4"/>
    <w:rsid w:val="004D4C05"/>
    <w:rsid w:val="004E129C"/>
    <w:rsid w:val="004E1D5B"/>
    <w:rsid w:val="004F4294"/>
    <w:rsid w:val="004F442F"/>
    <w:rsid w:val="004F6E3C"/>
    <w:rsid w:val="00503B05"/>
    <w:rsid w:val="00507D32"/>
    <w:rsid w:val="00507FDD"/>
    <w:rsid w:val="005133C3"/>
    <w:rsid w:val="00513B0C"/>
    <w:rsid w:val="00522C01"/>
    <w:rsid w:val="00526410"/>
    <w:rsid w:val="005304BE"/>
    <w:rsid w:val="00532C02"/>
    <w:rsid w:val="005377A6"/>
    <w:rsid w:val="00543D9C"/>
    <w:rsid w:val="00551982"/>
    <w:rsid w:val="0057170A"/>
    <w:rsid w:val="00581673"/>
    <w:rsid w:val="00583102"/>
    <w:rsid w:val="005832D5"/>
    <w:rsid w:val="00590EC6"/>
    <w:rsid w:val="005A16C7"/>
    <w:rsid w:val="005C62E7"/>
    <w:rsid w:val="005C64D2"/>
    <w:rsid w:val="005C70D0"/>
    <w:rsid w:val="005C79E0"/>
    <w:rsid w:val="005D054F"/>
    <w:rsid w:val="005D3123"/>
    <w:rsid w:val="005D35DE"/>
    <w:rsid w:val="005D5CE7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1AA5"/>
    <w:rsid w:val="006242A1"/>
    <w:rsid w:val="0062643B"/>
    <w:rsid w:val="006303AA"/>
    <w:rsid w:val="006316F8"/>
    <w:rsid w:val="006430F3"/>
    <w:rsid w:val="00647398"/>
    <w:rsid w:val="006528D7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3964"/>
    <w:rsid w:val="006E4200"/>
    <w:rsid w:val="006E5538"/>
    <w:rsid w:val="006F3D97"/>
    <w:rsid w:val="007035AF"/>
    <w:rsid w:val="00703867"/>
    <w:rsid w:val="00711606"/>
    <w:rsid w:val="0071529A"/>
    <w:rsid w:val="007163A6"/>
    <w:rsid w:val="00720616"/>
    <w:rsid w:val="00723D89"/>
    <w:rsid w:val="00723F1B"/>
    <w:rsid w:val="00733CB2"/>
    <w:rsid w:val="00737130"/>
    <w:rsid w:val="00743A32"/>
    <w:rsid w:val="007467CE"/>
    <w:rsid w:val="00751CB4"/>
    <w:rsid w:val="00755F71"/>
    <w:rsid w:val="00757E79"/>
    <w:rsid w:val="007629F2"/>
    <w:rsid w:val="00764CBC"/>
    <w:rsid w:val="00767900"/>
    <w:rsid w:val="00771C78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B6505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34FA6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96B0E"/>
    <w:rsid w:val="008A538F"/>
    <w:rsid w:val="008B4788"/>
    <w:rsid w:val="008B7077"/>
    <w:rsid w:val="008C1F6C"/>
    <w:rsid w:val="008C20C2"/>
    <w:rsid w:val="008C265A"/>
    <w:rsid w:val="008C45A5"/>
    <w:rsid w:val="009031AB"/>
    <w:rsid w:val="00911DA5"/>
    <w:rsid w:val="0091376A"/>
    <w:rsid w:val="0091594E"/>
    <w:rsid w:val="0092165F"/>
    <w:rsid w:val="00923996"/>
    <w:rsid w:val="00936275"/>
    <w:rsid w:val="0095305C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15DC9"/>
    <w:rsid w:val="00A21667"/>
    <w:rsid w:val="00A21695"/>
    <w:rsid w:val="00A24560"/>
    <w:rsid w:val="00A24737"/>
    <w:rsid w:val="00A3245D"/>
    <w:rsid w:val="00A356FA"/>
    <w:rsid w:val="00A42C28"/>
    <w:rsid w:val="00A470FB"/>
    <w:rsid w:val="00A51C39"/>
    <w:rsid w:val="00A52007"/>
    <w:rsid w:val="00A54CC9"/>
    <w:rsid w:val="00A55A07"/>
    <w:rsid w:val="00A5629F"/>
    <w:rsid w:val="00A56DCF"/>
    <w:rsid w:val="00A5724E"/>
    <w:rsid w:val="00A575ED"/>
    <w:rsid w:val="00A60F4E"/>
    <w:rsid w:val="00A671F1"/>
    <w:rsid w:val="00A72F1F"/>
    <w:rsid w:val="00A8123B"/>
    <w:rsid w:val="00A94C6F"/>
    <w:rsid w:val="00A96DFA"/>
    <w:rsid w:val="00AA2B50"/>
    <w:rsid w:val="00AB00F9"/>
    <w:rsid w:val="00AB0D14"/>
    <w:rsid w:val="00AB1184"/>
    <w:rsid w:val="00AB1CD1"/>
    <w:rsid w:val="00AC0E01"/>
    <w:rsid w:val="00AE2AF9"/>
    <w:rsid w:val="00B02E27"/>
    <w:rsid w:val="00B03749"/>
    <w:rsid w:val="00B158E4"/>
    <w:rsid w:val="00B169E6"/>
    <w:rsid w:val="00B174A3"/>
    <w:rsid w:val="00B201DB"/>
    <w:rsid w:val="00B23D06"/>
    <w:rsid w:val="00B2584B"/>
    <w:rsid w:val="00B347EB"/>
    <w:rsid w:val="00B47D5A"/>
    <w:rsid w:val="00B51FC2"/>
    <w:rsid w:val="00B74DA0"/>
    <w:rsid w:val="00B9414D"/>
    <w:rsid w:val="00B960B1"/>
    <w:rsid w:val="00BA0C6A"/>
    <w:rsid w:val="00BA4CE1"/>
    <w:rsid w:val="00BA4D9C"/>
    <w:rsid w:val="00BA578A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4278"/>
    <w:rsid w:val="00C869CE"/>
    <w:rsid w:val="00C87764"/>
    <w:rsid w:val="00C921ED"/>
    <w:rsid w:val="00C9443F"/>
    <w:rsid w:val="00CA1F26"/>
    <w:rsid w:val="00CD7199"/>
    <w:rsid w:val="00CF2B8E"/>
    <w:rsid w:val="00D01BE3"/>
    <w:rsid w:val="00D13781"/>
    <w:rsid w:val="00D1704E"/>
    <w:rsid w:val="00D25B7C"/>
    <w:rsid w:val="00D26437"/>
    <w:rsid w:val="00D30748"/>
    <w:rsid w:val="00D31CC8"/>
    <w:rsid w:val="00D33548"/>
    <w:rsid w:val="00D413F3"/>
    <w:rsid w:val="00D4418F"/>
    <w:rsid w:val="00D46457"/>
    <w:rsid w:val="00D507C7"/>
    <w:rsid w:val="00D60DF1"/>
    <w:rsid w:val="00D678C4"/>
    <w:rsid w:val="00D70C3D"/>
    <w:rsid w:val="00D81DC2"/>
    <w:rsid w:val="00D8317E"/>
    <w:rsid w:val="00D97CB5"/>
    <w:rsid w:val="00DA291D"/>
    <w:rsid w:val="00DA2AEF"/>
    <w:rsid w:val="00DA5AB4"/>
    <w:rsid w:val="00DA7637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E6F56"/>
    <w:rsid w:val="00DF5E94"/>
    <w:rsid w:val="00E02834"/>
    <w:rsid w:val="00E14BDC"/>
    <w:rsid w:val="00E43C2D"/>
    <w:rsid w:val="00E47EF7"/>
    <w:rsid w:val="00E47F0F"/>
    <w:rsid w:val="00E622FB"/>
    <w:rsid w:val="00E657F4"/>
    <w:rsid w:val="00E74DA9"/>
    <w:rsid w:val="00E7606E"/>
    <w:rsid w:val="00E76C99"/>
    <w:rsid w:val="00E81696"/>
    <w:rsid w:val="00E94B1F"/>
    <w:rsid w:val="00EA1713"/>
    <w:rsid w:val="00EA179C"/>
    <w:rsid w:val="00EA58BF"/>
    <w:rsid w:val="00EB0E3E"/>
    <w:rsid w:val="00EC33C6"/>
    <w:rsid w:val="00EC76F4"/>
    <w:rsid w:val="00ED1FA2"/>
    <w:rsid w:val="00ED4AA5"/>
    <w:rsid w:val="00ED7DAB"/>
    <w:rsid w:val="00EE0BD2"/>
    <w:rsid w:val="00EE4E81"/>
    <w:rsid w:val="00EF0034"/>
    <w:rsid w:val="00EF149C"/>
    <w:rsid w:val="00EF72AD"/>
    <w:rsid w:val="00F00F48"/>
    <w:rsid w:val="00F03F61"/>
    <w:rsid w:val="00F06755"/>
    <w:rsid w:val="00F11039"/>
    <w:rsid w:val="00F201C7"/>
    <w:rsid w:val="00F22203"/>
    <w:rsid w:val="00F51CFF"/>
    <w:rsid w:val="00F712A7"/>
    <w:rsid w:val="00F72201"/>
    <w:rsid w:val="00F73D82"/>
    <w:rsid w:val="00F776BE"/>
    <w:rsid w:val="00F81F95"/>
    <w:rsid w:val="00F929CD"/>
    <w:rsid w:val="00FA2CD5"/>
    <w:rsid w:val="00FB388B"/>
    <w:rsid w:val="00FB7506"/>
    <w:rsid w:val="00FC1C34"/>
    <w:rsid w:val="00FC6C0B"/>
    <w:rsid w:val="00FD23BD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6FB0"/>
  <w15:docId w15:val="{2E0E90D8-D71D-4B3A-A8E4-AE3871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,normalny tekst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0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0F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0F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7D-B298-45CE-B2B7-707D1B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Joanna Kloc</cp:lastModifiedBy>
  <cp:revision>21</cp:revision>
  <cp:lastPrinted>2023-03-22T13:06:00Z</cp:lastPrinted>
  <dcterms:created xsi:type="dcterms:W3CDTF">2022-07-25T10:05:00Z</dcterms:created>
  <dcterms:modified xsi:type="dcterms:W3CDTF">2023-03-22T13:06:00Z</dcterms:modified>
</cp:coreProperties>
</file>