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57" w:rsidRPr="00F56EF6" w:rsidRDefault="009C4E57" w:rsidP="00AE3680">
      <w:pPr>
        <w:jc w:val="right"/>
        <w:rPr>
          <w:rFonts w:asciiTheme="minorHAnsi" w:hAnsiTheme="minorHAnsi" w:cstheme="minorHAnsi"/>
        </w:rPr>
      </w:pPr>
      <w:r w:rsidRPr="00F56EF6">
        <w:rPr>
          <w:rFonts w:asciiTheme="minorHAnsi" w:hAnsiTheme="minorHAnsi" w:cstheme="minorHAnsi"/>
        </w:rPr>
        <w:t>Załącznik nr 2 do SWZ</w:t>
      </w:r>
    </w:p>
    <w:p w:rsidR="009C4E57" w:rsidRPr="00F56EF6" w:rsidRDefault="009C4E57" w:rsidP="00AE3680">
      <w:pPr>
        <w:tabs>
          <w:tab w:val="decimal" w:leader="dot" w:pos="4620"/>
          <w:tab w:val="decimal" w:leader="dot" w:pos="4680"/>
        </w:tabs>
        <w:jc w:val="both"/>
        <w:rPr>
          <w:rFonts w:asciiTheme="minorHAnsi" w:hAnsiTheme="minorHAnsi" w:cstheme="minorHAnsi"/>
        </w:rPr>
      </w:pPr>
      <w:r w:rsidRPr="00F56EF6">
        <w:rPr>
          <w:rFonts w:asciiTheme="minorHAnsi" w:hAnsiTheme="minorHAnsi" w:cstheme="minorHAnsi"/>
        </w:rPr>
        <w:tab/>
      </w:r>
      <w:r w:rsidRPr="00F56EF6">
        <w:rPr>
          <w:rFonts w:asciiTheme="minorHAnsi" w:hAnsiTheme="minorHAnsi" w:cstheme="minorHAnsi"/>
        </w:rPr>
        <w:tab/>
        <w:t xml:space="preserve">                                  </w:t>
      </w:r>
    </w:p>
    <w:p w:rsidR="009C4E57" w:rsidRPr="00F56EF6" w:rsidRDefault="009C4E57" w:rsidP="00AE3680">
      <w:pPr>
        <w:tabs>
          <w:tab w:val="center" w:pos="2268"/>
        </w:tabs>
        <w:jc w:val="both"/>
        <w:rPr>
          <w:rFonts w:asciiTheme="minorHAnsi" w:hAnsiTheme="minorHAnsi" w:cstheme="minorHAnsi"/>
          <w:i/>
        </w:rPr>
      </w:pPr>
      <w:r w:rsidRPr="00F56EF6">
        <w:rPr>
          <w:rFonts w:asciiTheme="minorHAnsi" w:hAnsiTheme="minorHAnsi" w:cstheme="minorHAnsi"/>
        </w:rPr>
        <w:t xml:space="preserve"> </w:t>
      </w:r>
      <w:r w:rsidRPr="00F56EF6">
        <w:rPr>
          <w:rFonts w:asciiTheme="minorHAnsi" w:hAnsiTheme="minorHAnsi" w:cstheme="minorHAnsi"/>
        </w:rPr>
        <w:tab/>
      </w:r>
      <w:r w:rsidRPr="00F56EF6">
        <w:rPr>
          <w:rFonts w:asciiTheme="minorHAnsi" w:hAnsiTheme="minorHAnsi" w:cstheme="minorHAnsi"/>
          <w:i/>
        </w:rPr>
        <w:t>(Nazwa i adres Wykonawcy)</w:t>
      </w:r>
    </w:p>
    <w:p w:rsidR="009C4E57" w:rsidRPr="00F56EF6" w:rsidRDefault="009C4E57" w:rsidP="00AE3680">
      <w:pPr>
        <w:tabs>
          <w:tab w:val="left" w:pos="7088"/>
          <w:tab w:val="left" w:pos="8080"/>
          <w:tab w:val="left" w:pos="8222"/>
          <w:tab w:val="decimal" w:leader="dot" w:pos="10206"/>
        </w:tabs>
        <w:jc w:val="center"/>
        <w:rPr>
          <w:rFonts w:asciiTheme="minorHAnsi" w:hAnsiTheme="minorHAnsi" w:cstheme="minorHAnsi"/>
          <w:i/>
        </w:rPr>
      </w:pPr>
      <w:r w:rsidRPr="00F56EF6">
        <w:rPr>
          <w:rFonts w:asciiTheme="minorHAnsi" w:hAnsiTheme="minorHAnsi" w:cstheme="minorHAnsi"/>
          <w:b/>
        </w:rPr>
        <w:t xml:space="preserve">                                                  </w:t>
      </w:r>
    </w:p>
    <w:p w:rsidR="009C4E57" w:rsidRPr="00F56EF6" w:rsidRDefault="009C4E57" w:rsidP="00AE3680">
      <w:pPr>
        <w:tabs>
          <w:tab w:val="decimal" w:leader="dot" w:pos="4680"/>
        </w:tabs>
        <w:jc w:val="both"/>
        <w:rPr>
          <w:rFonts w:asciiTheme="minorHAnsi" w:hAnsiTheme="minorHAnsi" w:cstheme="minorHAnsi"/>
          <w:lang w:val="de-DE"/>
        </w:rPr>
      </w:pPr>
      <w:r w:rsidRPr="00F56EF6">
        <w:rPr>
          <w:rFonts w:asciiTheme="minorHAnsi" w:hAnsiTheme="minorHAnsi" w:cstheme="minorHAnsi"/>
          <w:lang w:val="de-DE"/>
        </w:rPr>
        <w:t>NR NIP / KRS: ……………………………..</w:t>
      </w:r>
    </w:p>
    <w:p w:rsidR="009C4E57" w:rsidRPr="00F56EF6" w:rsidRDefault="009C4E57" w:rsidP="00AE3680">
      <w:pPr>
        <w:tabs>
          <w:tab w:val="decimal" w:leader="dot" w:pos="4680"/>
        </w:tabs>
        <w:jc w:val="both"/>
        <w:rPr>
          <w:rFonts w:asciiTheme="minorHAnsi" w:hAnsiTheme="minorHAnsi" w:cstheme="minorHAnsi"/>
          <w:lang w:val="de-DE"/>
        </w:rPr>
      </w:pPr>
      <w:r w:rsidRPr="00F56EF6">
        <w:rPr>
          <w:rFonts w:asciiTheme="minorHAnsi" w:hAnsiTheme="minorHAnsi" w:cstheme="minorHAnsi"/>
          <w:lang w:val="de-DE"/>
        </w:rPr>
        <w:t>REGON: ………………………………..…..</w:t>
      </w:r>
    </w:p>
    <w:p w:rsidR="009C4E57" w:rsidRPr="00F56EF6" w:rsidRDefault="009C4E57" w:rsidP="00AE3680">
      <w:pPr>
        <w:tabs>
          <w:tab w:val="decimal" w:leader="dot" w:pos="4680"/>
        </w:tabs>
        <w:jc w:val="both"/>
        <w:rPr>
          <w:rFonts w:asciiTheme="minorHAnsi" w:hAnsiTheme="minorHAnsi" w:cstheme="minorHAnsi"/>
          <w:lang w:val="de-DE"/>
        </w:rPr>
      </w:pPr>
      <w:r w:rsidRPr="00F56EF6">
        <w:rPr>
          <w:rFonts w:asciiTheme="minorHAnsi" w:hAnsiTheme="minorHAnsi" w:cstheme="minorHAnsi"/>
          <w:lang w:val="de-DE"/>
        </w:rPr>
        <w:t xml:space="preserve">Telefon / Fax: ………………………………  </w:t>
      </w:r>
    </w:p>
    <w:p w:rsidR="009C4E57" w:rsidRPr="00F56EF6" w:rsidRDefault="009C4E57" w:rsidP="00AE3680">
      <w:pPr>
        <w:tabs>
          <w:tab w:val="decimal" w:leader="dot" w:pos="4680"/>
        </w:tabs>
        <w:jc w:val="both"/>
        <w:rPr>
          <w:rFonts w:asciiTheme="minorHAnsi" w:hAnsiTheme="minorHAnsi" w:cstheme="minorHAnsi"/>
          <w:lang w:val="de-DE"/>
        </w:rPr>
      </w:pPr>
      <w:proofErr w:type="spellStart"/>
      <w:r w:rsidRPr="00F56EF6">
        <w:rPr>
          <w:rFonts w:asciiTheme="minorHAnsi" w:hAnsiTheme="minorHAnsi" w:cstheme="minorHAnsi"/>
          <w:lang w:val="de-DE"/>
        </w:rPr>
        <w:t>adres</w:t>
      </w:r>
      <w:proofErr w:type="spellEnd"/>
      <w:r w:rsidRPr="00F56EF6">
        <w:rPr>
          <w:rFonts w:asciiTheme="minorHAnsi" w:hAnsiTheme="minorHAnsi" w:cstheme="minorHAnsi"/>
          <w:lang w:val="de-DE"/>
        </w:rPr>
        <w:t xml:space="preserve"> e-</w:t>
      </w:r>
      <w:proofErr w:type="spellStart"/>
      <w:r w:rsidRPr="00F56EF6">
        <w:rPr>
          <w:rFonts w:asciiTheme="minorHAnsi" w:hAnsiTheme="minorHAnsi" w:cstheme="minorHAnsi"/>
          <w:lang w:val="de-DE"/>
        </w:rPr>
        <w:t>mail</w:t>
      </w:r>
      <w:proofErr w:type="spellEnd"/>
      <w:r w:rsidRPr="00F56EF6">
        <w:rPr>
          <w:rFonts w:asciiTheme="minorHAnsi" w:hAnsiTheme="minorHAnsi" w:cstheme="minorHAnsi"/>
          <w:lang w:val="de-DE"/>
        </w:rPr>
        <w:t xml:space="preserve">: ………………………….….                     </w:t>
      </w:r>
    </w:p>
    <w:p w:rsidR="009C4E57" w:rsidRPr="00F56EF6" w:rsidRDefault="009C4E57" w:rsidP="00AE3680">
      <w:pPr>
        <w:rPr>
          <w:rFonts w:asciiTheme="minorHAnsi" w:hAnsiTheme="minorHAnsi" w:cstheme="minorHAnsi"/>
          <w:b/>
          <w:bCs/>
          <w:lang w:val="de-DE"/>
        </w:rPr>
      </w:pPr>
    </w:p>
    <w:p w:rsidR="009C4E57" w:rsidRPr="001D2F0A" w:rsidRDefault="009C4E57" w:rsidP="001D2F0A">
      <w:pPr>
        <w:rPr>
          <w:rFonts w:asciiTheme="minorHAnsi" w:hAnsiTheme="minorHAnsi" w:cstheme="minorHAnsi"/>
          <w:b/>
          <w:bCs/>
          <w:lang w:val="de-DE"/>
        </w:rPr>
      </w:pPr>
      <w:r w:rsidRPr="00F56EF6">
        <w:rPr>
          <w:rFonts w:asciiTheme="minorHAnsi" w:hAnsiTheme="minorHAnsi" w:cstheme="minorHAnsi"/>
          <w:b/>
          <w:bCs/>
          <w:lang w:val="de-DE"/>
        </w:rPr>
        <w:t xml:space="preserve">                                                                                                                                                Zamawiający: </w:t>
      </w:r>
    </w:p>
    <w:p w:rsidR="009C4E57" w:rsidRPr="00F56EF6" w:rsidRDefault="009C4E57" w:rsidP="00AE3680">
      <w:pPr>
        <w:jc w:val="right"/>
        <w:rPr>
          <w:rFonts w:asciiTheme="minorHAnsi" w:hAnsiTheme="minorHAnsi" w:cstheme="minorHAnsi"/>
          <w:b/>
        </w:rPr>
      </w:pPr>
      <w:r w:rsidRPr="00F56EF6">
        <w:rPr>
          <w:rFonts w:asciiTheme="minorHAnsi" w:hAnsiTheme="minorHAnsi" w:cstheme="minorHAnsi"/>
          <w:b/>
        </w:rPr>
        <w:t xml:space="preserve">Samodzielny Publiczny Zakład Opieki Zdrowotnej w Myślenicach </w:t>
      </w:r>
    </w:p>
    <w:p w:rsidR="009C4E57" w:rsidRPr="00F56EF6" w:rsidRDefault="009C4E57" w:rsidP="00AE3680">
      <w:pPr>
        <w:jc w:val="right"/>
        <w:rPr>
          <w:rFonts w:asciiTheme="minorHAnsi" w:hAnsiTheme="minorHAnsi" w:cstheme="minorHAnsi"/>
          <w:b/>
          <w:bCs/>
        </w:rPr>
      </w:pPr>
      <w:r w:rsidRPr="00F56EF6">
        <w:rPr>
          <w:rFonts w:asciiTheme="minorHAnsi" w:hAnsiTheme="minorHAnsi" w:cstheme="minorHAnsi"/>
          <w:b/>
          <w:bCs/>
        </w:rPr>
        <w:t>32-400 Myślenice</w:t>
      </w:r>
    </w:p>
    <w:p w:rsidR="009C4E57" w:rsidRPr="00F56EF6" w:rsidRDefault="009C4E57" w:rsidP="00AE3680">
      <w:pPr>
        <w:jc w:val="right"/>
        <w:rPr>
          <w:rFonts w:asciiTheme="minorHAnsi" w:hAnsiTheme="minorHAnsi" w:cstheme="minorHAnsi"/>
          <w:b/>
          <w:u w:val="single"/>
        </w:rPr>
      </w:pPr>
      <w:r w:rsidRPr="00F56EF6">
        <w:rPr>
          <w:rFonts w:asciiTheme="minorHAnsi" w:hAnsiTheme="minorHAnsi" w:cstheme="minorHAnsi"/>
          <w:b/>
          <w:bCs/>
        </w:rPr>
        <w:t>ul. Szpitalna 2</w:t>
      </w:r>
    </w:p>
    <w:p w:rsidR="00235BDE" w:rsidRPr="00D965B3" w:rsidRDefault="00235BDE" w:rsidP="00235BDE">
      <w:pPr>
        <w:spacing w:after="200" w:line="252" w:lineRule="auto"/>
        <w:contextualSpacing/>
        <w:jc w:val="both"/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</w:pPr>
    </w:p>
    <w:p w:rsidR="009C4E57" w:rsidRPr="001D2F0A" w:rsidRDefault="00B60BAB" w:rsidP="001D2F0A">
      <w:pPr>
        <w:jc w:val="center"/>
        <w:rPr>
          <w:rFonts w:asciiTheme="minorHAnsi" w:hAnsiTheme="minorHAnsi" w:cstheme="minorHAnsi"/>
          <w:u w:val="single"/>
        </w:rPr>
      </w:pPr>
      <w:r w:rsidRPr="00F56EF6">
        <w:rPr>
          <w:rFonts w:asciiTheme="minorHAnsi" w:hAnsiTheme="minorHAnsi" w:cstheme="minorHAnsi"/>
          <w:b/>
          <w:bCs/>
        </w:rPr>
        <w:t>Dostawy odczynników, kalibratorów</w:t>
      </w:r>
      <w:r w:rsidR="001D2F0A">
        <w:rPr>
          <w:rFonts w:asciiTheme="minorHAnsi" w:hAnsiTheme="minorHAnsi" w:cstheme="minorHAnsi"/>
          <w:b/>
          <w:bCs/>
        </w:rPr>
        <w:t xml:space="preserve"> i </w:t>
      </w:r>
      <w:r w:rsidRPr="00F56EF6">
        <w:rPr>
          <w:rFonts w:asciiTheme="minorHAnsi" w:hAnsiTheme="minorHAnsi" w:cstheme="minorHAnsi"/>
          <w:b/>
          <w:bCs/>
        </w:rPr>
        <w:t xml:space="preserve">materiałów kontrolnych </w:t>
      </w:r>
    </w:p>
    <w:p w:rsidR="009C4E57" w:rsidRPr="00F56EF6" w:rsidRDefault="009C4E57" w:rsidP="00AE3680">
      <w:pPr>
        <w:jc w:val="center"/>
        <w:rPr>
          <w:rFonts w:asciiTheme="minorHAnsi" w:hAnsiTheme="minorHAnsi" w:cstheme="minorHAnsi"/>
        </w:rPr>
      </w:pPr>
      <w:r w:rsidRPr="00F56EF6">
        <w:rPr>
          <w:rFonts w:asciiTheme="minorHAnsi" w:hAnsiTheme="minorHAnsi" w:cstheme="minorHAnsi"/>
        </w:rPr>
        <w:t xml:space="preserve">dla zamówienia publicznego </w:t>
      </w:r>
    </w:p>
    <w:p w:rsidR="009C4E57" w:rsidRDefault="009C4E57" w:rsidP="00AE3680">
      <w:pPr>
        <w:jc w:val="center"/>
        <w:rPr>
          <w:rFonts w:asciiTheme="minorHAnsi" w:hAnsiTheme="minorHAnsi" w:cstheme="minorHAnsi"/>
          <w:b/>
        </w:rPr>
      </w:pPr>
      <w:r w:rsidRPr="00F56EF6">
        <w:rPr>
          <w:rFonts w:asciiTheme="minorHAnsi" w:hAnsiTheme="minorHAnsi" w:cstheme="minorHAnsi"/>
          <w:b/>
        </w:rPr>
        <w:t xml:space="preserve">nr </w:t>
      </w:r>
      <w:r w:rsidR="007668A4">
        <w:rPr>
          <w:rFonts w:asciiTheme="minorHAnsi" w:hAnsiTheme="minorHAnsi" w:cstheme="minorHAnsi"/>
          <w:b/>
        </w:rPr>
        <w:t>43</w:t>
      </w:r>
      <w:r w:rsidRPr="00F56EF6">
        <w:rPr>
          <w:rFonts w:asciiTheme="minorHAnsi" w:hAnsiTheme="minorHAnsi" w:cstheme="minorHAnsi"/>
          <w:b/>
        </w:rPr>
        <w:t>/PN/21</w:t>
      </w:r>
    </w:p>
    <w:p w:rsidR="005D6780" w:rsidRDefault="005D6780" w:rsidP="00AE3680">
      <w:pPr>
        <w:jc w:val="center"/>
        <w:rPr>
          <w:rFonts w:asciiTheme="minorHAnsi" w:hAnsiTheme="minorHAnsi" w:cstheme="minorHAnsi"/>
          <w:b/>
        </w:rPr>
      </w:pPr>
    </w:p>
    <w:p w:rsidR="00235BDE" w:rsidRPr="00035BDE" w:rsidRDefault="00FD5320" w:rsidP="00FD5320">
      <w:pPr>
        <w:spacing w:after="200" w:line="252" w:lineRule="auto"/>
        <w:contextualSpacing/>
        <w:jc w:val="both"/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FD5320"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  <w:t xml:space="preserve">Część nr 1: </w:t>
      </w:r>
      <w:r w:rsidR="00235BDE" w:rsidRPr="00035BDE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>O</w:t>
      </w:r>
      <w:r w:rsidR="00235BDE" w:rsidRPr="00035BDE">
        <w:rPr>
          <w:rFonts w:ascii="Calibri" w:hAnsi="Calibri" w:cs="Calibri"/>
          <w:b/>
          <w:bCs/>
          <w:color w:val="000000" w:themeColor="text1"/>
          <w:sz w:val="22"/>
          <w:szCs w:val="22"/>
        </w:rPr>
        <w:t>dczynniki i materiały eksploatacyjne do mikrometody kolumnowej wraz z dzierżawą aparatury do badań immunohematologicznych.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 xml:space="preserve">Zamówienie wykonamy za cenę netto: .................................................................... zł. 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słownie netto ........................................................................................................................ zł.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Podatek VAT………w kwocie………………………………………………………………zł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Słownie podatek……………………………………………………………………………..zł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brutto .................................................................................. zł.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słownie brutto ....................................................................................................................... zł.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 w:themeColor="text1"/>
        </w:rPr>
      </w:pP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 w:themeColor="text1"/>
        </w:rPr>
      </w:pPr>
      <w:r w:rsidRPr="00035BDE">
        <w:rPr>
          <w:rFonts w:asciiTheme="minorHAnsi" w:hAnsiTheme="minorHAnsi" w:cstheme="minorHAnsi"/>
          <w:b/>
          <w:bCs/>
          <w:color w:val="000000" w:themeColor="text1"/>
        </w:rPr>
        <w:t xml:space="preserve">Parametry oceniane zawarte są w opisach szczegółowych </w:t>
      </w:r>
    </w:p>
    <w:p w:rsidR="00FD5320" w:rsidRPr="00035BDE" w:rsidRDefault="00FD5320" w:rsidP="00FD5320">
      <w:pPr>
        <w:spacing w:after="200" w:line="252" w:lineRule="auto"/>
        <w:contextualSpacing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1755BC" w:rsidRPr="00035BDE" w:rsidRDefault="001755BC" w:rsidP="00FD5320">
      <w:pPr>
        <w:spacing w:after="200" w:line="252" w:lineRule="auto"/>
        <w:contextualSpacing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235BDE" w:rsidRPr="00035BDE" w:rsidRDefault="00FD5320" w:rsidP="00235BDE">
      <w:pPr>
        <w:spacing w:after="200" w:line="252" w:lineRule="auto"/>
        <w:contextualSpacing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035BD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Część nr 2 - </w:t>
      </w:r>
      <w:r w:rsidR="00235BDE" w:rsidRPr="00035BDE">
        <w:rPr>
          <w:rFonts w:ascii="Calibri" w:hAnsi="Calibri" w:cs="Calibri"/>
          <w:b/>
          <w:bCs/>
          <w:color w:val="000000" w:themeColor="text1"/>
          <w:sz w:val="22"/>
          <w:szCs w:val="22"/>
        </w:rPr>
        <w:t>Odczynniki do analityki ogólnej i barwniki hematologiczne.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 xml:space="preserve">Zamówienie wykonamy za cenę netto: .................................................................... zł. 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słownie netto ........................................................................................................................ zł.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Podatek VAT………w kwocie………………………………………………………………zł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Słownie podatek……………………………………………………………………………..zł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brutto .................................................................................. zł.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słownie brutto ....................................................................................................................... zł.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 w:themeColor="text1"/>
        </w:rPr>
      </w:pP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 w:themeColor="text1"/>
        </w:rPr>
      </w:pPr>
      <w:r w:rsidRPr="00035BDE">
        <w:rPr>
          <w:rFonts w:asciiTheme="minorHAnsi" w:hAnsiTheme="minorHAnsi" w:cstheme="minorHAnsi"/>
          <w:b/>
          <w:bCs/>
          <w:color w:val="000000" w:themeColor="text1"/>
        </w:rPr>
        <w:t xml:space="preserve">Parametry oceniane zawarte są w opisach szczegółowych </w:t>
      </w:r>
    </w:p>
    <w:p w:rsidR="00FD5320" w:rsidRPr="00035BDE" w:rsidRDefault="00FD5320" w:rsidP="00FD5320">
      <w:pPr>
        <w:spacing w:after="200" w:line="252" w:lineRule="auto"/>
        <w:contextualSpacing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1755BC" w:rsidRPr="00035BDE" w:rsidRDefault="001755BC" w:rsidP="00FD5320">
      <w:pPr>
        <w:spacing w:after="200" w:line="252" w:lineRule="auto"/>
        <w:contextualSpacing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1755BC" w:rsidRPr="00035BDE" w:rsidRDefault="001755BC" w:rsidP="00FD5320">
      <w:pPr>
        <w:spacing w:after="200" w:line="252" w:lineRule="auto"/>
        <w:contextualSpacing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235BDE" w:rsidRPr="00035BDE" w:rsidRDefault="00FD5320" w:rsidP="00FD5320">
      <w:pPr>
        <w:spacing w:after="200" w:line="252" w:lineRule="auto"/>
        <w:contextualSpacing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00035BD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Część nr 3 - </w:t>
      </w:r>
      <w:r w:rsidR="00235BDE" w:rsidRPr="00035BDE">
        <w:rPr>
          <w:rFonts w:ascii="Calibri" w:hAnsi="Calibri" w:cs="Calibri"/>
          <w:b/>
          <w:bCs/>
          <w:color w:val="000000" w:themeColor="text1"/>
          <w:sz w:val="22"/>
          <w:szCs w:val="22"/>
        </w:rPr>
        <w:t>Szybkie testy panelowe  do jakościowego wykrywania środków uzależniających w moczu.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 xml:space="preserve">Zamówienie wykonamy za cenę netto: .................................................................... zł. 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słownie netto ........................................................................................................................ zł.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Podatek VAT………w kwocie………………………………………………………………zł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Słownie podatek……………………………………………………………………………..zł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lastRenderedPageBreak/>
        <w:t>brutto .................................................................................. zł.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słownie brutto ....................................................................................................................... zł.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 w:themeColor="text1"/>
        </w:rPr>
      </w:pP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 w:themeColor="text1"/>
        </w:rPr>
      </w:pPr>
      <w:r w:rsidRPr="00035BDE">
        <w:rPr>
          <w:rFonts w:asciiTheme="minorHAnsi" w:hAnsiTheme="minorHAnsi" w:cstheme="minorHAnsi"/>
          <w:b/>
          <w:bCs/>
          <w:color w:val="000000" w:themeColor="text1"/>
        </w:rPr>
        <w:t xml:space="preserve">Parametry oceniane zawarte są w opisach szczegółowych </w:t>
      </w:r>
    </w:p>
    <w:p w:rsidR="00FD5320" w:rsidRPr="00035BDE" w:rsidRDefault="00FD5320" w:rsidP="00FD5320">
      <w:pPr>
        <w:spacing w:after="200" w:line="252" w:lineRule="auto"/>
        <w:contextualSpacing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235BDE" w:rsidRPr="00035BDE" w:rsidRDefault="00FD5320" w:rsidP="00235BDE">
      <w:pPr>
        <w:spacing w:after="200" w:line="252" w:lineRule="auto"/>
        <w:contextualSpacing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035BD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Część nr 4 - </w:t>
      </w:r>
      <w:r w:rsidR="00235BDE" w:rsidRPr="00035BDE">
        <w:rPr>
          <w:rFonts w:ascii="Calibri" w:hAnsi="Calibri" w:cs="Calibri"/>
          <w:b/>
          <w:bCs/>
          <w:color w:val="000000" w:themeColor="text1"/>
          <w:sz w:val="22"/>
          <w:szCs w:val="22"/>
        </w:rPr>
        <w:t>Szybkie testy diagnostyczne  do wykrywania krwi utajonej w kale.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 xml:space="preserve">Zamówienie wykonamy za cenę netto: .................................................................... zł. 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słownie netto ........................................................................................................................ zł.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Podatek VAT………w kwocie………………………………………………………………zł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Słownie podatek……………………………………………………………………………..zł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brutto .................................................................................. zł.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słownie brutto ....................................................................................................................... zł.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 w:themeColor="text1"/>
        </w:rPr>
      </w:pP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 w:themeColor="text1"/>
        </w:rPr>
      </w:pPr>
      <w:r w:rsidRPr="00035BDE">
        <w:rPr>
          <w:rFonts w:asciiTheme="minorHAnsi" w:hAnsiTheme="minorHAnsi" w:cstheme="minorHAnsi"/>
          <w:b/>
          <w:bCs/>
          <w:color w:val="000000" w:themeColor="text1"/>
        </w:rPr>
        <w:t xml:space="preserve">Parametry oceniane zawarte są w opisach szczegółowych </w:t>
      </w:r>
    </w:p>
    <w:p w:rsidR="00FD5320" w:rsidRPr="00035BDE" w:rsidRDefault="00FD5320" w:rsidP="00FD5320">
      <w:pPr>
        <w:spacing w:after="200" w:line="252" w:lineRule="auto"/>
        <w:contextualSpacing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5D6780" w:rsidRPr="00035BDE" w:rsidRDefault="00FD5320" w:rsidP="005D6780">
      <w:pPr>
        <w:spacing w:after="200" w:line="252" w:lineRule="auto"/>
        <w:contextualSpacing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035BD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Część nr 5 - </w:t>
      </w:r>
      <w:r w:rsidR="005D6780" w:rsidRPr="00035BDE">
        <w:rPr>
          <w:rFonts w:ascii="Calibri" w:hAnsi="Calibri" w:cs="Calibri"/>
          <w:b/>
          <w:bCs/>
          <w:color w:val="000000" w:themeColor="text1"/>
          <w:sz w:val="22"/>
          <w:szCs w:val="22"/>
        </w:rPr>
        <w:t>Odczynniki i materiały eksploatacyjne do biochemii klinicznej  i immunologicznej wraz z dzie</w:t>
      </w:r>
      <w:r w:rsidR="005D6780" w:rsidRPr="00035BDE">
        <w:rPr>
          <w:rFonts w:ascii="Calibri" w:hAnsi="Calibri" w:cs="Calibri"/>
          <w:b/>
          <w:bCs/>
          <w:color w:val="000000" w:themeColor="text1"/>
          <w:sz w:val="22"/>
          <w:szCs w:val="22"/>
        </w:rPr>
        <w:t>r</w:t>
      </w:r>
      <w:r w:rsidR="005D6780" w:rsidRPr="00035BDE">
        <w:rPr>
          <w:rFonts w:ascii="Calibri" w:hAnsi="Calibri" w:cs="Calibri"/>
          <w:b/>
          <w:bCs/>
          <w:color w:val="000000" w:themeColor="text1"/>
          <w:sz w:val="22"/>
          <w:szCs w:val="22"/>
        </w:rPr>
        <w:t>żawą platformy.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 xml:space="preserve">Zamówienie wykonamy za cenę netto: .................................................................... zł. 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słownie netto ........................................................................................................................ zł.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Podatek VAT………w kwocie………………………………………………………………zł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Słownie podatek……………………………………………………………………………..zł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brutto .................................................................................. zł.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słownie brutto ....................................................................................................................... zł.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 w:themeColor="text1"/>
        </w:rPr>
      </w:pP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 w:themeColor="text1"/>
        </w:rPr>
      </w:pPr>
      <w:r w:rsidRPr="00035BDE">
        <w:rPr>
          <w:rFonts w:asciiTheme="minorHAnsi" w:hAnsiTheme="minorHAnsi" w:cstheme="minorHAnsi"/>
          <w:b/>
          <w:bCs/>
          <w:color w:val="000000" w:themeColor="text1"/>
        </w:rPr>
        <w:t xml:space="preserve">Parametry oceniane zawarte są w opisach szczegółowych </w:t>
      </w:r>
    </w:p>
    <w:p w:rsidR="00FD5320" w:rsidRPr="00035BDE" w:rsidRDefault="00FD5320" w:rsidP="00FD5320">
      <w:pPr>
        <w:spacing w:after="200" w:line="252" w:lineRule="auto"/>
        <w:contextualSpacing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FD5320" w:rsidRPr="00035BDE" w:rsidRDefault="00FD5320" w:rsidP="00FD5320">
      <w:pPr>
        <w:spacing w:after="200" w:line="252" w:lineRule="auto"/>
        <w:contextualSpacing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035BD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Część nr 6 - </w:t>
      </w:r>
      <w:r w:rsidR="005D6780" w:rsidRPr="00035BDE">
        <w:rPr>
          <w:rFonts w:ascii="Calibri" w:hAnsi="Calibri" w:cs="Calibri"/>
          <w:b/>
          <w:bCs/>
          <w:color w:val="000000" w:themeColor="text1"/>
          <w:sz w:val="22"/>
          <w:szCs w:val="22"/>
        </w:rPr>
        <w:t>Paski testowe do analizy moczu, materiały kontrolne, kalibracyjne i zużywalne wraz z dzierż</w:t>
      </w:r>
      <w:r w:rsidR="005D6780" w:rsidRPr="00035BDE">
        <w:rPr>
          <w:rFonts w:ascii="Calibri" w:hAnsi="Calibri" w:cs="Calibri"/>
          <w:b/>
          <w:bCs/>
          <w:color w:val="000000" w:themeColor="text1"/>
          <w:sz w:val="22"/>
          <w:szCs w:val="22"/>
        </w:rPr>
        <w:t>a</w:t>
      </w:r>
      <w:r w:rsidR="005D6780" w:rsidRPr="00035BDE">
        <w:rPr>
          <w:rFonts w:ascii="Calibri" w:hAnsi="Calibri" w:cs="Calibri"/>
          <w:b/>
          <w:bCs/>
          <w:color w:val="000000" w:themeColor="text1"/>
          <w:sz w:val="22"/>
          <w:szCs w:val="22"/>
        </w:rPr>
        <w:t>wą zestawu do kompleksowej analizy moczu.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 xml:space="preserve">Zamówienie wykonamy za cenę netto: .................................................................... zł. 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słownie netto ........................................................................................................................ zł.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Podatek VAT………w kwocie………………………………………………………………zł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Słownie podatek……………………………………………………………………………..zł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brutto .................................................................................. zł.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słownie brutto ....................................................................................................................... zł.</w:t>
      </w: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 w:themeColor="text1"/>
        </w:rPr>
      </w:pPr>
    </w:p>
    <w:p w:rsidR="001755BC" w:rsidRPr="00035BDE" w:rsidRDefault="001755BC" w:rsidP="0017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 w:themeColor="text1"/>
        </w:rPr>
      </w:pPr>
      <w:r w:rsidRPr="00035BDE">
        <w:rPr>
          <w:rFonts w:asciiTheme="minorHAnsi" w:hAnsiTheme="minorHAnsi" w:cstheme="minorHAnsi"/>
          <w:b/>
          <w:bCs/>
          <w:color w:val="000000" w:themeColor="text1"/>
        </w:rPr>
        <w:t xml:space="preserve">Parametry oceniane zawarte są w opisach szczegółowych </w:t>
      </w:r>
    </w:p>
    <w:p w:rsidR="001755BC" w:rsidRPr="00035BDE" w:rsidRDefault="001755BC" w:rsidP="00FD5320">
      <w:pPr>
        <w:spacing w:after="200" w:line="252" w:lineRule="auto"/>
        <w:contextualSpacing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5D6780" w:rsidRPr="00035BDE" w:rsidRDefault="00FD5320" w:rsidP="00FD5320">
      <w:pPr>
        <w:spacing w:after="200" w:line="252" w:lineRule="auto"/>
        <w:contextualSpacing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035BD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Część nr 7 - </w:t>
      </w:r>
      <w:r w:rsidR="005D6780" w:rsidRPr="00035BDE">
        <w:rPr>
          <w:rFonts w:ascii="Calibri" w:hAnsi="Calibri" w:cs="Calibri"/>
          <w:b/>
          <w:bCs/>
          <w:color w:val="000000" w:themeColor="text1"/>
          <w:sz w:val="22"/>
          <w:szCs w:val="22"/>
        </w:rPr>
        <w:t>Odczynniki do serologii transfuzjologicznej metodą probówkową oraz krwinek wzorcowych.</w:t>
      </w:r>
    </w:p>
    <w:p w:rsidR="00E616B6" w:rsidRPr="00035BDE" w:rsidRDefault="00E616B6" w:rsidP="00AE3680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9C4E57" w:rsidRPr="00035BDE" w:rsidRDefault="009C4E57" w:rsidP="00AE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 xml:space="preserve">Zamówienie wykonamy za cenę netto: .................................................................... zł. </w:t>
      </w:r>
    </w:p>
    <w:p w:rsidR="009C4E57" w:rsidRPr="00035BDE" w:rsidRDefault="009C4E57" w:rsidP="00AE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słownie netto ........................................................................................................................ zł.</w:t>
      </w:r>
    </w:p>
    <w:p w:rsidR="009C4E57" w:rsidRPr="00035BDE" w:rsidRDefault="009C4E57" w:rsidP="00AE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Podatek VAT………w kwocie………………………………………………………………zł</w:t>
      </w:r>
    </w:p>
    <w:p w:rsidR="009C4E57" w:rsidRPr="00035BDE" w:rsidRDefault="009C4E57" w:rsidP="00AE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Słownie podatek……………………………………………………………………………..zł</w:t>
      </w:r>
    </w:p>
    <w:p w:rsidR="009C4E57" w:rsidRPr="00035BDE" w:rsidRDefault="009C4E57" w:rsidP="00AE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brutto .................................................................................. zł.</w:t>
      </w:r>
    </w:p>
    <w:p w:rsidR="009C4E57" w:rsidRPr="00035BDE" w:rsidRDefault="009C4E57" w:rsidP="00AE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słownie brutto ....................................................................................................................... zł.</w:t>
      </w:r>
    </w:p>
    <w:p w:rsidR="00E616B6" w:rsidRPr="00035BDE" w:rsidRDefault="00E616B6" w:rsidP="00AE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 w:themeColor="text1"/>
        </w:rPr>
      </w:pPr>
    </w:p>
    <w:p w:rsidR="009C4E57" w:rsidRPr="00035BDE" w:rsidRDefault="009C4E57" w:rsidP="00AE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 w:themeColor="text1"/>
        </w:rPr>
      </w:pPr>
      <w:r w:rsidRPr="00035BDE">
        <w:rPr>
          <w:rFonts w:asciiTheme="minorHAnsi" w:hAnsiTheme="minorHAnsi" w:cstheme="minorHAnsi"/>
          <w:b/>
          <w:bCs/>
          <w:color w:val="000000" w:themeColor="text1"/>
        </w:rPr>
        <w:t xml:space="preserve">Parametry oceniane zawarte są w opisach szczegółowych </w:t>
      </w:r>
    </w:p>
    <w:p w:rsidR="007668A4" w:rsidRPr="00035BDE" w:rsidRDefault="007668A4" w:rsidP="00AE3680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</w:rPr>
      </w:pPr>
    </w:p>
    <w:p w:rsidR="009C4E57" w:rsidRPr="00035BDE" w:rsidRDefault="009C4E57" w:rsidP="00E616B6">
      <w:pPr>
        <w:pStyle w:val="Akapitzlist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 xml:space="preserve">Informujemy, że złożona oferta </w:t>
      </w:r>
      <w:r w:rsidRPr="00035BDE">
        <w:rPr>
          <w:rFonts w:asciiTheme="minorHAnsi" w:hAnsiTheme="minorHAnsi" w:cstheme="minorHAnsi"/>
          <w:b/>
          <w:color w:val="000000" w:themeColor="text1"/>
        </w:rPr>
        <w:t>nie będzie/będzie</w:t>
      </w:r>
      <w:r w:rsidRPr="00035BDE">
        <w:rPr>
          <w:rFonts w:asciiTheme="minorHAnsi" w:hAnsiTheme="minorHAnsi" w:cstheme="minorHAnsi"/>
          <w:b/>
          <w:color w:val="000000" w:themeColor="text1"/>
          <w:vertAlign w:val="superscript"/>
        </w:rPr>
        <w:t>1)</w:t>
      </w:r>
      <w:r w:rsidRPr="00035BDE">
        <w:rPr>
          <w:rFonts w:asciiTheme="minorHAnsi" w:hAnsiTheme="minorHAnsi" w:cstheme="minorHAnsi"/>
          <w:color w:val="000000" w:themeColor="text1"/>
          <w:vertAlign w:val="superscript"/>
        </w:rPr>
        <w:t xml:space="preserve"> </w:t>
      </w:r>
      <w:r w:rsidRPr="00035BDE">
        <w:rPr>
          <w:rFonts w:asciiTheme="minorHAnsi" w:hAnsiTheme="minorHAnsi" w:cstheme="minorHAnsi"/>
          <w:color w:val="000000" w:themeColor="text1"/>
        </w:rPr>
        <w:t xml:space="preserve">prowadzić do powstania u Zamawiającego obowiązku podatkowego, o którym mowa w art. 91 ust. 3a Prawo zamówień publicznych (tekst jednolity Dz. U. z 2018 r., poz. 1986). </w:t>
      </w:r>
    </w:p>
    <w:p w:rsidR="009C4E57" w:rsidRPr="00035BDE" w:rsidRDefault="009C4E57" w:rsidP="00AE3680">
      <w:pPr>
        <w:ind w:left="720"/>
        <w:jc w:val="both"/>
        <w:rPr>
          <w:rFonts w:asciiTheme="minorHAnsi" w:hAnsiTheme="minorHAnsi" w:cstheme="minorHAnsi"/>
          <w:b/>
          <w:snapToGrid w:val="0"/>
          <w:color w:val="000000" w:themeColor="text1"/>
        </w:rPr>
      </w:pPr>
    </w:p>
    <w:p w:rsidR="009C4E57" w:rsidRPr="00035BDE" w:rsidRDefault="009C4E57" w:rsidP="004F254E">
      <w:pPr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 xml:space="preserve">Informujemy, że Wykonawca jest </w:t>
      </w:r>
      <w:r w:rsidRPr="00035BDE">
        <w:rPr>
          <w:rFonts w:asciiTheme="minorHAnsi" w:hAnsiTheme="minorHAnsi" w:cstheme="minorHAnsi"/>
          <w:b/>
          <w:color w:val="000000" w:themeColor="text1"/>
        </w:rPr>
        <w:t>małym/średnim/dużym</w:t>
      </w:r>
      <w:r w:rsidRPr="00035BDE">
        <w:rPr>
          <w:rFonts w:asciiTheme="minorHAnsi" w:hAnsiTheme="minorHAnsi" w:cstheme="minorHAnsi"/>
          <w:b/>
          <w:color w:val="000000" w:themeColor="text1"/>
          <w:vertAlign w:val="superscript"/>
        </w:rPr>
        <w:t>2)</w:t>
      </w:r>
      <w:r w:rsidRPr="00035BDE">
        <w:rPr>
          <w:rFonts w:asciiTheme="minorHAnsi" w:hAnsiTheme="minorHAnsi" w:cstheme="minorHAnsi"/>
          <w:b/>
          <w:color w:val="000000" w:themeColor="text1"/>
        </w:rPr>
        <w:t xml:space="preserve"> przedsiębiorstwem</w:t>
      </w:r>
      <w:r w:rsidRPr="00035BDE">
        <w:rPr>
          <w:rFonts w:asciiTheme="minorHAnsi" w:hAnsiTheme="minorHAnsi" w:cstheme="minorHAnsi"/>
          <w:color w:val="000000" w:themeColor="text1"/>
        </w:rPr>
        <w:t xml:space="preserve">. (w przypadku oferty wspólnej informację należy odnieść do Lidera składającego ofertę w postępowaniu) </w:t>
      </w:r>
    </w:p>
    <w:p w:rsidR="009C4E57" w:rsidRPr="00035BDE" w:rsidRDefault="009C4E57" w:rsidP="00AE3680">
      <w:pPr>
        <w:jc w:val="both"/>
        <w:rPr>
          <w:rFonts w:asciiTheme="minorHAnsi" w:hAnsiTheme="minorHAnsi" w:cstheme="minorHAnsi"/>
          <w:color w:val="000000" w:themeColor="text1"/>
        </w:rPr>
      </w:pPr>
    </w:p>
    <w:p w:rsidR="009C4E57" w:rsidRPr="00035BDE" w:rsidRDefault="009C4E57" w:rsidP="004F254E">
      <w:pPr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035BDE">
        <w:rPr>
          <w:rFonts w:asciiTheme="minorHAnsi" w:hAnsiTheme="minorHAnsi" w:cstheme="minorHAnsi"/>
          <w:color w:val="000000" w:themeColor="text1"/>
        </w:rPr>
        <w:t>Oświadczamy, że projekt umowy, stanowiący załącznik</w:t>
      </w:r>
      <w:r w:rsidRPr="00035BD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35BDE">
        <w:rPr>
          <w:rFonts w:asciiTheme="minorHAnsi" w:hAnsiTheme="minorHAnsi" w:cstheme="minorHAnsi"/>
          <w:color w:val="000000" w:themeColor="text1"/>
        </w:rPr>
        <w:t>do Specyfikacji Warunków Zamówienia, został przez nas zaakceptowany.</w:t>
      </w:r>
    </w:p>
    <w:p w:rsidR="009C4E57" w:rsidRPr="00F56EF6" w:rsidRDefault="009C4E57" w:rsidP="00AE3680">
      <w:pPr>
        <w:ind w:left="284" w:hanging="284"/>
        <w:rPr>
          <w:rFonts w:asciiTheme="minorHAnsi" w:hAnsiTheme="minorHAnsi" w:cstheme="minorHAnsi"/>
          <w:bCs/>
        </w:rPr>
      </w:pPr>
    </w:p>
    <w:p w:rsidR="009C4E57" w:rsidRPr="00F56EF6" w:rsidRDefault="009C4E57" w:rsidP="004F254E">
      <w:pPr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</w:rPr>
      </w:pPr>
      <w:r w:rsidRPr="00F56EF6">
        <w:rPr>
          <w:rFonts w:asciiTheme="minorHAnsi" w:hAnsiTheme="minorHAnsi" w:cstheme="minorHAnsi"/>
          <w:bCs/>
        </w:rPr>
        <w:t xml:space="preserve">Oświadczamy, że zamówienie zrealizujemy </w:t>
      </w:r>
      <w:r w:rsidRPr="00F56EF6">
        <w:rPr>
          <w:rFonts w:asciiTheme="minorHAnsi" w:hAnsiTheme="minorHAnsi" w:cstheme="minorHAnsi"/>
          <w:b/>
          <w:bCs/>
        </w:rPr>
        <w:t>samodzielnie/przy udziale</w:t>
      </w:r>
      <w:r w:rsidRPr="00F56EF6">
        <w:rPr>
          <w:rFonts w:asciiTheme="minorHAnsi" w:hAnsiTheme="minorHAnsi" w:cstheme="minorHAnsi"/>
          <w:b/>
        </w:rPr>
        <w:t xml:space="preserve"> </w:t>
      </w:r>
      <w:r w:rsidRPr="00F56EF6">
        <w:rPr>
          <w:rFonts w:asciiTheme="minorHAnsi" w:hAnsiTheme="minorHAnsi" w:cstheme="minorHAnsi"/>
          <w:b/>
          <w:bCs/>
        </w:rPr>
        <w:t>podwykonawców</w:t>
      </w:r>
      <w:r w:rsidRPr="00F56EF6">
        <w:rPr>
          <w:rFonts w:asciiTheme="minorHAnsi" w:hAnsiTheme="minorHAnsi" w:cstheme="minorHAnsi"/>
        </w:rPr>
        <w:t>, powi</w:t>
      </w:r>
      <w:r w:rsidRPr="00F56EF6">
        <w:rPr>
          <w:rFonts w:asciiTheme="minorHAnsi" w:hAnsiTheme="minorHAnsi" w:cstheme="minorHAnsi"/>
        </w:rPr>
        <w:t>e</w:t>
      </w:r>
      <w:r w:rsidRPr="00F56EF6">
        <w:rPr>
          <w:rFonts w:asciiTheme="minorHAnsi" w:hAnsiTheme="minorHAnsi" w:cstheme="minorHAnsi"/>
        </w:rPr>
        <w:t>rzając im wykonanie następujących części zamówienia</w:t>
      </w:r>
      <w:r w:rsidRPr="00F56EF6">
        <w:rPr>
          <w:rFonts w:asciiTheme="minorHAnsi" w:hAnsiTheme="minorHAnsi" w:cstheme="minorHAnsi"/>
          <w:b/>
        </w:rPr>
        <w:t xml:space="preserve"> </w:t>
      </w:r>
      <w:r w:rsidRPr="00F56EF6">
        <w:rPr>
          <w:rFonts w:asciiTheme="minorHAnsi" w:hAnsiTheme="minorHAnsi" w:cstheme="minorHAnsi"/>
          <w:b/>
          <w:vertAlign w:val="superscript"/>
        </w:rPr>
        <w:t>2)</w:t>
      </w:r>
      <w:r w:rsidRPr="00F56EF6">
        <w:rPr>
          <w:rFonts w:asciiTheme="minorHAnsi" w:hAnsiTheme="minorHAnsi" w:cstheme="minorHAnsi"/>
        </w:rPr>
        <w:t>:</w:t>
      </w:r>
    </w:p>
    <w:p w:rsidR="009C4E57" w:rsidRPr="00F56EF6" w:rsidRDefault="009C4E57" w:rsidP="00AE3680">
      <w:pPr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8"/>
        <w:gridCol w:w="3406"/>
        <w:gridCol w:w="3106"/>
      </w:tblGrid>
      <w:tr w:rsidR="009C4E57" w:rsidRPr="00F56EF6" w:rsidTr="003C6A47">
        <w:tc>
          <w:tcPr>
            <w:tcW w:w="3108" w:type="dxa"/>
            <w:shd w:val="clear" w:color="auto" w:fill="auto"/>
            <w:vAlign w:val="center"/>
          </w:tcPr>
          <w:p w:rsidR="009C4E57" w:rsidRPr="00F56EF6" w:rsidRDefault="009C4E57" w:rsidP="00AE36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6EF6">
              <w:rPr>
                <w:rFonts w:asciiTheme="minorHAnsi" w:hAnsiTheme="minorHAnsi" w:cstheme="minorHAnsi"/>
                <w:b/>
              </w:rPr>
              <w:t>Firma podwykonawcy</w:t>
            </w:r>
          </w:p>
        </w:tc>
        <w:tc>
          <w:tcPr>
            <w:tcW w:w="3406" w:type="dxa"/>
            <w:shd w:val="clear" w:color="auto" w:fill="auto"/>
          </w:tcPr>
          <w:p w:rsidR="009C4E57" w:rsidRPr="00F56EF6" w:rsidRDefault="009C4E57" w:rsidP="00AE36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6EF6">
              <w:rPr>
                <w:rFonts w:asciiTheme="minorHAnsi" w:hAnsiTheme="minorHAnsi" w:cstheme="minorHAnsi"/>
                <w:b/>
              </w:rPr>
              <w:t>Część zamówienia, której w</w:t>
            </w:r>
            <w:r w:rsidRPr="00F56EF6">
              <w:rPr>
                <w:rFonts w:asciiTheme="minorHAnsi" w:hAnsiTheme="minorHAnsi" w:cstheme="minorHAnsi"/>
                <w:b/>
              </w:rPr>
              <w:t>y</w:t>
            </w:r>
            <w:r w:rsidRPr="00F56EF6">
              <w:rPr>
                <w:rFonts w:asciiTheme="minorHAnsi" w:hAnsiTheme="minorHAnsi" w:cstheme="minorHAnsi"/>
                <w:b/>
              </w:rPr>
              <w:t xml:space="preserve">konanie Wykonawca zamierza powierzyć podwykonawcy </w:t>
            </w:r>
          </w:p>
        </w:tc>
        <w:tc>
          <w:tcPr>
            <w:tcW w:w="3106" w:type="dxa"/>
          </w:tcPr>
          <w:p w:rsidR="009C4E57" w:rsidRPr="00F56EF6" w:rsidRDefault="009C4E57" w:rsidP="00AE3680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F56EF6">
              <w:rPr>
                <w:rFonts w:asciiTheme="minorHAnsi" w:hAnsiTheme="minorHAnsi" w:cstheme="minorHAnsi"/>
                <w:b/>
              </w:rPr>
              <w:t>Wartość lub procentowa część zamówienia, jaka z</w:t>
            </w:r>
            <w:r w:rsidRPr="00F56EF6">
              <w:rPr>
                <w:rFonts w:asciiTheme="minorHAnsi" w:hAnsiTheme="minorHAnsi" w:cstheme="minorHAnsi"/>
                <w:b/>
              </w:rPr>
              <w:t>o</w:t>
            </w:r>
            <w:r w:rsidRPr="00F56EF6">
              <w:rPr>
                <w:rFonts w:asciiTheme="minorHAnsi" w:hAnsiTheme="minorHAnsi" w:cstheme="minorHAnsi"/>
                <w:b/>
              </w:rPr>
              <w:t>stanie powierzona podw</w:t>
            </w:r>
            <w:r w:rsidRPr="00F56EF6">
              <w:rPr>
                <w:rFonts w:asciiTheme="minorHAnsi" w:hAnsiTheme="minorHAnsi" w:cstheme="minorHAnsi"/>
                <w:b/>
              </w:rPr>
              <w:t>y</w:t>
            </w:r>
            <w:r w:rsidRPr="00F56EF6">
              <w:rPr>
                <w:rFonts w:asciiTheme="minorHAnsi" w:hAnsiTheme="minorHAnsi" w:cstheme="minorHAnsi"/>
                <w:b/>
              </w:rPr>
              <w:t>konawcy</w:t>
            </w:r>
          </w:p>
        </w:tc>
      </w:tr>
      <w:tr w:rsidR="009C4E57" w:rsidRPr="00F56EF6" w:rsidTr="003C6A47">
        <w:trPr>
          <w:trHeight w:val="421"/>
        </w:trPr>
        <w:tc>
          <w:tcPr>
            <w:tcW w:w="3108" w:type="dxa"/>
            <w:shd w:val="clear" w:color="auto" w:fill="auto"/>
          </w:tcPr>
          <w:p w:rsidR="009C4E57" w:rsidRPr="00F56EF6" w:rsidRDefault="009C4E57" w:rsidP="00AE3680">
            <w:pPr>
              <w:rPr>
                <w:rFonts w:asciiTheme="minorHAnsi" w:hAnsiTheme="minorHAnsi" w:cstheme="minorHAnsi"/>
              </w:rPr>
            </w:pPr>
          </w:p>
          <w:p w:rsidR="009C4E57" w:rsidRPr="00F56EF6" w:rsidRDefault="009C4E57" w:rsidP="00AE36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shd w:val="clear" w:color="auto" w:fill="auto"/>
          </w:tcPr>
          <w:p w:rsidR="009C4E57" w:rsidRPr="00F56EF6" w:rsidRDefault="009C4E57" w:rsidP="00AE36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6" w:type="dxa"/>
          </w:tcPr>
          <w:p w:rsidR="009C4E57" w:rsidRPr="00F56EF6" w:rsidRDefault="009C4E57" w:rsidP="00AE3680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:rsidR="009C4E57" w:rsidRPr="00F56EF6" w:rsidRDefault="009C4E57" w:rsidP="00AE3680">
      <w:pPr>
        <w:jc w:val="both"/>
        <w:rPr>
          <w:rFonts w:asciiTheme="minorHAnsi" w:hAnsiTheme="minorHAnsi" w:cstheme="minorHAnsi"/>
        </w:rPr>
      </w:pPr>
    </w:p>
    <w:p w:rsidR="00CB2772" w:rsidRDefault="009C4E57" w:rsidP="00CB2772">
      <w:pPr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HAnsi"/>
        </w:rPr>
      </w:pPr>
      <w:r w:rsidRPr="00F56EF6">
        <w:rPr>
          <w:rFonts w:asciiTheme="minorHAnsi" w:hAnsiTheme="minorHAnsi" w:cstheme="minorHAnsi"/>
        </w:rPr>
        <w:t>Oświadczamy, że zapoznaliśmy się ze Specyfikacją Istotnych Warunków Zamówienia i nie wn</w:t>
      </w:r>
      <w:r w:rsidRPr="00F56EF6">
        <w:rPr>
          <w:rFonts w:asciiTheme="minorHAnsi" w:hAnsiTheme="minorHAnsi" w:cstheme="minorHAnsi"/>
        </w:rPr>
        <w:t>o</w:t>
      </w:r>
      <w:r w:rsidRPr="00F56EF6">
        <w:rPr>
          <w:rFonts w:asciiTheme="minorHAnsi" w:hAnsiTheme="minorHAnsi" w:cstheme="minorHAnsi"/>
        </w:rPr>
        <w:t>simy do niej zastrzeżeń.</w:t>
      </w:r>
      <w:r w:rsidRPr="00F56EF6">
        <w:rPr>
          <w:rFonts w:asciiTheme="minorHAnsi" w:hAnsiTheme="minorHAnsi" w:cstheme="minorHAnsi"/>
          <w:bCs/>
        </w:rPr>
        <w:t xml:space="preserve">        </w:t>
      </w:r>
    </w:p>
    <w:p w:rsidR="009C4E57" w:rsidRPr="00CB2772" w:rsidRDefault="00FC7827" w:rsidP="00CB2772">
      <w:pPr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HAnsi"/>
        </w:rPr>
      </w:pPr>
      <w:r w:rsidRPr="00CB2772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374B5D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1"/>
      </w:r>
      <w:r w:rsidRPr="00CB2772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74B5D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2"/>
      </w:r>
    </w:p>
    <w:p w:rsidR="009C4E57" w:rsidRPr="00F56EF6" w:rsidRDefault="009C4E57" w:rsidP="00AE3680">
      <w:pPr>
        <w:ind w:left="442"/>
        <w:rPr>
          <w:rFonts w:asciiTheme="minorHAnsi" w:hAnsiTheme="minorHAnsi" w:cstheme="minorHAnsi"/>
        </w:rPr>
      </w:pPr>
    </w:p>
    <w:p w:rsidR="00EB0CBB" w:rsidRPr="00F56EF6" w:rsidRDefault="00EB0CBB" w:rsidP="00EB0CBB">
      <w:pPr>
        <w:ind w:left="708"/>
        <w:rPr>
          <w:rFonts w:asciiTheme="minorHAnsi" w:hAnsiTheme="minorHAnsi" w:cstheme="minorHAnsi"/>
        </w:rPr>
      </w:pPr>
    </w:p>
    <w:p w:rsidR="00EB0CBB" w:rsidRPr="00F56EF6" w:rsidRDefault="00EB0CBB" w:rsidP="00EB0CBB">
      <w:pPr>
        <w:jc w:val="center"/>
        <w:rPr>
          <w:rFonts w:asciiTheme="minorHAnsi" w:hAnsiTheme="minorHAnsi" w:cstheme="minorHAnsi"/>
        </w:rPr>
      </w:pPr>
      <w:r w:rsidRPr="00F56EF6">
        <w:rPr>
          <w:rFonts w:asciiTheme="minorHAnsi" w:hAnsiTheme="minorHAnsi" w:cstheme="minorHAnsi"/>
        </w:rPr>
        <w:t>....................... ,data  .................                             .......................................................................</w:t>
      </w:r>
    </w:p>
    <w:p w:rsidR="00EB0CBB" w:rsidRPr="00F56EF6" w:rsidRDefault="00EB0CBB" w:rsidP="00EB0CBB">
      <w:pPr>
        <w:tabs>
          <w:tab w:val="left" w:pos="708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56EF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Podpis (podpisy) osób uprawnionych do</w:t>
      </w:r>
    </w:p>
    <w:p w:rsidR="009C4E57" w:rsidRPr="00F56EF6" w:rsidRDefault="00EB0CBB" w:rsidP="00EB0CBB">
      <w:pPr>
        <w:ind w:left="442"/>
        <w:rPr>
          <w:rFonts w:asciiTheme="minorHAnsi" w:hAnsiTheme="minorHAnsi" w:cstheme="minorHAnsi"/>
        </w:rPr>
      </w:pPr>
      <w:r w:rsidRPr="00F56EF6">
        <w:rPr>
          <w:rFonts w:asciiTheme="minorHAnsi" w:hAnsiTheme="minorHAnsi" w:cstheme="minorHAnsi"/>
          <w:sz w:val="20"/>
          <w:szCs w:val="20"/>
        </w:rPr>
        <w:t xml:space="preserve">                       reprezentowania Wykonawcy</w:t>
      </w:r>
    </w:p>
    <w:p w:rsidR="009C4E57" w:rsidRPr="00F56EF6" w:rsidRDefault="009C4E57" w:rsidP="00CB2772">
      <w:pPr>
        <w:rPr>
          <w:rFonts w:asciiTheme="minorHAnsi" w:hAnsiTheme="minorHAnsi" w:cstheme="minorHAnsi"/>
        </w:rPr>
      </w:pPr>
    </w:p>
    <w:p w:rsidR="009C4E57" w:rsidRPr="00CB2772" w:rsidRDefault="009C4E57" w:rsidP="004F254E">
      <w:pPr>
        <w:numPr>
          <w:ilvl w:val="0"/>
          <w:numId w:val="27"/>
        </w:numPr>
        <w:ind w:left="442" w:hanging="357"/>
        <w:jc w:val="both"/>
        <w:rPr>
          <w:rFonts w:asciiTheme="minorHAnsi" w:hAnsiTheme="minorHAnsi" w:cstheme="minorHAnsi"/>
          <w:sz w:val="13"/>
          <w:szCs w:val="13"/>
        </w:rPr>
      </w:pPr>
      <w:r w:rsidRPr="00CB2772">
        <w:rPr>
          <w:rFonts w:asciiTheme="minorHAnsi" w:hAnsiTheme="minorHAnsi" w:cstheme="minorHAnsi"/>
          <w:sz w:val="13"/>
          <w:szCs w:val="13"/>
        </w:rPr>
        <w:t xml:space="preserve">niewłaściwe skreślić - Art. 225 ust. 1 ustawy Prawo zamówień publicznych (tekst jednolity Dz. U. z 2019 r., poz. 2019, </w:t>
      </w:r>
      <w:r w:rsidRPr="00CB2772">
        <w:rPr>
          <w:rFonts w:asciiTheme="minorHAnsi" w:hAnsiTheme="minorHAnsi" w:cstheme="minorHAnsi"/>
          <w:bCs/>
          <w:sz w:val="13"/>
          <w:szCs w:val="13"/>
        </w:rPr>
        <w:t>z późn. zm.</w:t>
      </w:r>
      <w:r w:rsidRPr="00CB2772">
        <w:rPr>
          <w:rFonts w:asciiTheme="minorHAnsi" w:hAnsiTheme="minorHAnsi" w:cstheme="minorHAnsi"/>
          <w:sz w:val="13"/>
          <w:szCs w:val="13"/>
        </w:rPr>
        <w:t>) – 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</w:t>
      </w:r>
      <w:r w:rsidRPr="00CB2772">
        <w:rPr>
          <w:rFonts w:asciiTheme="minorHAnsi" w:hAnsiTheme="minorHAnsi" w:cstheme="minorHAnsi"/>
          <w:sz w:val="13"/>
          <w:szCs w:val="13"/>
        </w:rPr>
        <w:t>ą</w:t>
      </w:r>
      <w:r w:rsidRPr="00CB2772">
        <w:rPr>
          <w:rFonts w:asciiTheme="minorHAnsi" w:hAnsiTheme="minorHAnsi" w:cstheme="minorHAnsi"/>
          <w:sz w:val="13"/>
          <w:szCs w:val="13"/>
        </w:rPr>
        <w:t>zek rozliczyć.</w:t>
      </w:r>
    </w:p>
    <w:p w:rsidR="009C4E57" w:rsidRPr="00CB2772" w:rsidRDefault="009C4E57" w:rsidP="004F254E">
      <w:pPr>
        <w:numPr>
          <w:ilvl w:val="0"/>
          <w:numId w:val="27"/>
        </w:numPr>
        <w:ind w:left="442" w:hanging="357"/>
        <w:jc w:val="both"/>
        <w:rPr>
          <w:rFonts w:asciiTheme="minorHAnsi" w:hAnsiTheme="minorHAnsi" w:cstheme="minorHAnsi"/>
          <w:sz w:val="13"/>
          <w:szCs w:val="13"/>
        </w:rPr>
      </w:pPr>
      <w:r w:rsidRPr="00CB2772">
        <w:rPr>
          <w:rFonts w:asciiTheme="minorHAnsi" w:hAnsiTheme="minorHAnsi" w:cstheme="minorHAnsi"/>
          <w:sz w:val="13"/>
          <w:szCs w:val="13"/>
        </w:rPr>
        <w:t>niewłaściwe skreślić</w:t>
      </w:r>
    </w:p>
    <w:p w:rsidR="009C4E57" w:rsidRPr="00FC7827" w:rsidRDefault="009C4E57" w:rsidP="00FC7827">
      <w:pPr>
        <w:jc w:val="right"/>
        <w:rPr>
          <w:rFonts w:asciiTheme="minorHAnsi" w:eastAsia="Calibri" w:hAnsiTheme="minorHAnsi" w:cstheme="minorHAnsi"/>
          <w:lang w:eastAsia="en-US"/>
        </w:rPr>
      </w:pPr>
      <w:r w:rsidRPr="00F56EF6">
        <w:rPr>
          <w:rFonts w:asciiTheme="minorHAnsi" w:eastAsia="Calibri" w:hAnsiTheme="minorHAnsi" w:cstheme="minorHAnsi"/>
          <w:lang w:eastAsia="en-US"/>
        </w:rPr>
        <w:br w:type="page"/>
      </w:r>
      <w:r w:rsidRPr="00F56EF6">
        <w:rPr>
          <w:rFonts w:asciiTheme="minorHAnsi" w:hAnsiTheme="minorHAnsi" w:cstheme="minorHAnsi"/>
          <w:bCs/>
          <w:lang w:eastAsia="zh-CN"/>
        </w:rPr>
        <w:lastRenderedPageBreak/>
        <w:t>Załącznik nr 3 do SWZ</w:t>
      </w:r>
    </w:p>
    <w:p w:rsidR="009C4E57" w:rsidRPr="00F56EF6" w:rsidRDefault="009C4E57" w:rsidP="00AE3680">
      <w:pPr>
        <w:suppressAutoHyphens/>
        <w:ind w:right="-6"/>
        <w:jc w:val="center"/>
        <w:rPr>
          <w:rFonts w:asciiTheme="minorHAnsi" w:hAnsiTheme="minorHAnsi" w:cstheme="minorHAnsi"/>
          <w:b/>
          <w:lang w:eastAsia="zh-CN"/>
        </w:rPr>
      </w:pPr>
      <w:r w:rsidRPr="00F56EF6">
        <w:rPr>
          <w:rFonts w:asciiTheme="minorHAnsi" w:hAnsiTheme="minorHAnsi" w:cstheme="minorHAnsi"/>
          <w:b/>
          <w:lang w:eastAsia="zh-CN"/>
        </w:rPr>
        <w:t>STANDARDOWY FORMULARZ</w:t>
      </w:r>
    </w:p>
    <w:p w:rsidR="009C4E57" w:rsidRPr="00F56EF6" w:rsidRDefault="009C4E57" w:rsidP="00AE3680">
      <w:pPr>
        <w:suppressAutoHyphens/>
        <w:ind w:right="-7"/>
        <w:jc w:val="center"/>
        <w:rPr>
          <w:rFonts w:asciiTheme="minorHAnsi" w:hAnsiTheme="minorHAnsi" w:cstheme="minorHAnsi"/>
          <w:b/>
          <w:lang w:eastAsia="zh-CN"/>
        </w:rPr>
      </w:pPr>
      <w:r w:rsidRPr="00F56EF6">
        <w:rPr>
          <w:rFonts w:asciiTheme="minorHAnsi" w:hAnsiTheme="minorHAnsi" w:cstheme="minorHAnsi"/>
          <w:b/>
          <w:lang w:eastAsia="zh-CN"/>
        </w:rPr>
        <w:t>JEDNOLITEGO EUROPEJSKIEGO DOKUMENTU ZAMÓWIENIA</w:t>
      </w:r>
    </w:p>
    <w:p w:rsidR="009C4E57" w:rsidRPr="00F56EF6" w:rsidRDefault="009C4E57" w:rsidP="00AE3680">
      <w:pPr>
        <w:suppressAutoHyphens/>
        <w:ind w:right="-7"/>
        <w:rPr>
          <w:rFonts w:asciiTheme="minorHAnsi" w:hAnsiTheme="minorHAnsi" w:cstheme="minorHAnsi"/>
          <w:b/>
          <w:lang w:eastAsia="zh-CN"/>
        </w:rPr>
      </w:pPr>
    </w:p>
    <w:p w:rsidR="009C4E57" w:rsidRPr="00F56EF6" w:rsidRDefault="009C4E57" w:rsidP="00AE3680">
      <w:pPr>
        <w:suppressAutoHyphens/>
        <w:ind w:right="-7"/>
        <w:jc w:val="center"/>
        <w:rPr>
          <w:rFonts w:asciiTheme="minorHAnsi" w:hAnsiTheme="minorHAnsi" w:cstheme="minorHAnsi"/>
          <w:b/>
          <w:lang w:eastAsia="zh-CN"/>
        </w:rPr>
      </w:pPr>
      <w:r w:rsidRPr="00F56EF6">
        <w:rPr>
          <w:rFonts w:asciiTheme="minorHAnsi" w:hAnsiTheme="minorHAnsi" w:cstheme="minorHAnsi"/>
          <w:b/>
          <w:lang w:eastAsia="zh-CN"/>
        </w:rPr>
        <w:t>Część I: Informacje dotyczące postępowania o udzielenie zamówienia oraz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4"/>
      </w:tblGrid>
      <w:tr w:rsidR="009C4E57" w:rsidRPr="00F56EF6" w:rsidTr="003C6A47"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4E57" w:rsidRPr="00F56EF6" w:rsidRDefault="009C4E57" w:rsidP="00AE3680">
            <w:pPr>
              <w:suppressAutoHyphens/>
              <w:autoSpaceDE w:val="0"/>
              <w:autoSpaceDN w:val="0"/>
              <w:adjustRightInd w:val="0"/>
              <w:ind w:left="11" w:right="11" w:hanging="11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56EF6">
              <w:rPr>
                <w:rFonts w:asciiTheme="minorHAnsi" w:hAnsiTheme="minorHAnsi" w:cstheme="minorHAnsi"/>
                <w:b/>
                <w:bCs/>
                <w:lang w:eastAsia="en-US"/>
              </w:rPr>
              <w:t>Numer ogłoszenia w …………………………………….</w:t>
            </w:r>
          </w:p>
          <w:p w:rsidR="009C4E57" w:rsidRPr="00F56EF6" w:rsidRDefault="009C4E57" w:rsidP="00AE3680">
            <w:pPr>
              <w:suppressAutoHyphens/>
              <w:autoSpaceDE w:val="0"/>
              <w:autoSpaceDN w:val="0"/>
              <w:adjustRightInd w:val="0"/>
              <w:ind w:left="11" w:right="11" w:hanging="11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Informacje umożliwiające jednoznaczne zidentyfikowanie postępowania o udzielenie zamówienia (adres publikacyjny na poziomie krajowym), w przypadku, gdy publikacja ogłoszenia w Dzienniku Urzędowym Unii Europejskiej nie jest wymagana: </w:t>
            </w:r>
            <w:r w:rsidRPr="00F56EF6">
              <w:rPr>
                <w:rFonts w:asciiTheme="minorHAnsi" w:hAnsiTheme="minorHAnsi" w:cstheme="minorHAnsi"/>
                <w:lang w:eastAsia="en-US"/>
              </w:rPr>
              <w:t>[………………………………]</w:t>
            </w:r>
          </w:p>
        </w:tc>
      </w:tr>
    </w:tbl>
    <w:p w:rsidR="009C4E57" w:rsidRPr="00F56EF6" w:rsidRDefault="009C4E57" w:rsidP="00AE3680">
      <w:pPr>
        <w:suppressAutoHyphens/>
        <w:ind w:right="-7"/>
        <w:jc w:val="center"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b/>
          <w:lang w:eastAsia="zh-CN"/>
        </w:rPr>
        <w:t>INFORMACJE NA TEMAT POSTĘPOWANIA O UDZIELENIE ZAMÓWIENIA</w:t>
      </w:r>
    </w:p>
    <w:tbl>
      <w:tblPr>
        <w:tblW w:w="9599" w:type="dxa"/>
        <w:tblInd w:w="5" w:type="dxa"/>
        <w:tblCellMar>
          <w:top w:w="46" w:type="dxa"/>
          <w:left w:w="106" w:type="dxa"/>
          <w:right w:w="62" w:type="dxa"/>
        </w:tblCellMar>
        <w:tblLook w:val="04A0"/>
      </w:tblPr>
      <w:tblGrid>
        <w:gridCol w:w="3929"/>
        <w:gridCol w:w="5670"/>
      </w:tblGrid>
      <w:tr w:rsidR="009C4E57" w:rsidRPr="00F56EF6" w:rsidTr="00474A92">
        <w:trPr>
          <w:trHeight w:val="8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Tożsamość zamawiającego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9C4E57" w:rsidRPr="00F56EF6" w:rsidTr="00474A92">
        <w:trPr>
          <w:trHeight w:val="132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Nazwa: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bookmarkStart w:id="0" w:name="_Hlk534817248"/>
            <w:r w:rsidRPr="00F56EF6">
              <w:rPr>
                <w:rFonts w:asciiTheme="minorHAnsi" w:hAnsiTheme="minorHAnsi" w:cstheme="minorHAnsi"/>
                <w:lang w:eastAsia="en-US"/>
              </w:rPr>
              <w:t>SP ZOZ w Myślenicach</w:t>
            </w:r>
            <w:bookmarkEnd w:id="0"/>
          </w:p>
        </w:tc>
      </w:tr>
      <w:tr w:rsidR="009C4E57" w:rsidRPr="00F56EF6" w:rsidTr="00474A92">
        <w:trPr>
          <w:trHeight w:val="23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Jakiego zamówienia dotyczy niniejszy dokument?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9C4E57" w:rsidRPr="00F56EF6" w:rsidTr="00474A92">
        <w:trPr>
          <w:trHeight w:val="2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Tytuł lub krótki opis udzielanego zamówienia: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E57" w:rsidRPr="00474A92" w:rsidRDefault="00474A92" w:rsidP="00474A92">
            <w:pPr>
              <w:jc w:val="center"/>
              <w:rPr>
                <w:rFonts w:asciiTheme="minorHAnsi" w:eastAsia="Times New Roman,Bold" w:hAnsiTheme="minorHAnsi" w:cstheme="minorHAnsi"/>
                <w:sz w:val="26"/>
                <w:szCs w:val="26"/>
              </w:rPr>
            </w:pPr>
            <w:r w:rsidRPr="001755B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Dostawy odczynników i materiałów eksploatacy</w:t>
            </w:r>
            <w:r w:rsidRPr="001755B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j</w:t>
            </w:r>
            <w:r w:rsidRPr="001755B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nych wraz z dzierżawą aparatury</w:t>
            </w:r>
          </w:p>
        </w:tc>
      </w:tr>
      <w:tr w:rsidR="009C4E57" w:rsidRPr="00F56EF6" w:rsidTr="00474A92">
        <w:trPr>
          <w:trHeight w:val="22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>Numer referencyjny nadany sprawie przez instytucję zamawiającą lub podmiot zamawiający, (jeżeli dotyczy):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E57" w:rsidRPr="00F56EF6" w:rsidRDefault="001755BC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43</w:t>
            </w:r>
            <w:r w:rsidR="00CB2772">
              <w:rPr>
                <w:rFonts w:asciiTheme="minorHAnsi" w:hAnsiTheme="minorHAnsi" w:cstheme="minorHAnsi"/>
                <w:lang w:eastAsia="en-US"/>
              </w:rPr>
              <w:t xml:space="preserve">/ </w:t>
            </w:r>
            <w:r w:rsidR="009C4E57" w:rsidRPr="00F56EF6">
              <w:rPr>
                <w:rFonts w:asciiTheme="minorHAnsi" w:hAnsiTheme="minorHAnsi" w:cstheme="minorHAnsi"/>
                <w:lang w:eastAsia="en-US"/>
              </w:rPr>
              <w:t>PN/21</w:t>
            </w:r>
          </w:p>
        </w:tc>
      </w:tr>
    </w:tbl>
    <w:p w:rsidR="009C4E57" w:rsidRPr="00F56EF6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eastAsia="Arial" w:hAnsiTheme="minorHAnsi" w:cstheme="minorHAnsi"/>
          <w:lang w:eastAsia="zh-CN"/>
        </w:rPr>
        <w:t xml:space="preserve"> </w:t>
      </w:r>
    </w:p>
    <w:p w:rsidR="009C4E57" w:rsidRPr="00F56EF6" w:rsidRDefault="009C4E57" w:rsidP="00AE3680">
      <w:pPr>
        <w:suppressAutoHyphens/>
        <w:ind w:right="-7"/>
        <w:jc w:val="center"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b/>
          <w:lang w:eastAsia="zh-CN"/>
        </w:rPr>
        <w:t>Część II: Informacje dotyczące wykonawcy</w:t>
      </w:r>
    </w:p>
    <w:p w:rsidR="009C4E57" w:rsidRPr="00F56EF6" w:rsidRDefault="009C4E57" w:rsidP="00AE3680">
      <w:pPr>
        <w:suppressAutoHyphens/>
        <w:ind w:right="-6" w:hanging="11"/>
        <w:jc w:val="center"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b/>
          <w:lang w:eastAsia="zh-CN"/>
        </w:rPr>
        <w:t>A: INFORMACJE NA TEMAT WYKONAWCY</w:t>
      </w:r>
    </w:p>
    <w:tbl>
      <w:tblPr>
        <w:tblW w:w="9599" w:type="dxa"/>
        <w:tblInd w:w="5" w:type="dxa"/>
        <w:tblCellMar>
          <w:left w:w="106" w:type="dxa"/>
          <w:bottom w:w="1" w:type="dxa"/>
          <w:right w:w="49" w:type="dxa"/>
        </w:tblCellMar>
        <w:tblLook w:val="04A0"/>
      </w:tblPr>
      <w:tblGrid>
        <w:gridCol w:w="4645"/>
        <w:gridCol w:w="4954"/>
      </w:tblGrid>
      <w:tr w:rsidR="009C4E57" w:rsidRPr="00F56EF6" w:rsidTr="00474A92">
        <w:trPr>
          <w:trHeight w:val="50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Identyfikacja: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9C4E57" w:rsidRPr="00F56EF6" w:rsidTr="00474A92">
        <w:trPr>
          <w:trHeight w:val="8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Nazwa: </w:t>
            </w:r>
          </w:p>
        </w:tc>
        <w:tc>
          <w:tcPr>
            <w:tcW w:w="4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C4E57" w:rsidRPr="00F56EF6" w:rsidTr="00474A92">
        <w:trPr>
          <w:trHeight w:val="93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Numer VAT, jeżeli dotyczy</w:t>
            </w:r>
            <w:r w:rsidRPr="00F56EF6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3"/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: </w:t>
            </w:r>
          </w:p>
          <w:p w:rsidR="009C4E57" w:rsidRPr="00F56EF6" w:rsidRDefault="009C4E57" w:rsidP="00AE3680">
            <w:pPr>
              <w:suppressAutoHyphens/>
              <w:ind w:right="62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Jeżeli numer VAT nie ma zastosowania, proszę podać inny krajowy numer identyfikacyjny, jeżeli jest wymagany i ma zastosowanie</w:t>
            </w:r>
            <w:r w:rsidRPr="00F56EF6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4"/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.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[……]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[……]</w:t>
            </w:r>
          </w:p>
        </w:tc>
      </w:tr>
      <w:tr w:rsidR="009C4E57" w:rsidRPr="00F56EF6" w:rsidTr="00474A92">
        <w:trPr>
          <w:trHeight w:val="50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51" w:type="dxa"/>
            </w:tcMar>
            <w:vAlign w:val="center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Adres pocztowy: 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6" w:type="dxa"/>
              <w:bottom w:w="1" w:type="dxa"/>
              <w:right w:w="51" w:type="dxa"/>
            </w:tcMar>
            <w:vAlign w:val="center"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C4E57" w:rsidRPr="00F56EF6" w:rsidTr="00474A92">
        <w:trPr>
          <w:trHeight w:val="140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51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Osoba lub osoby wyznaczone do kontaktów</w:t>
            </w:r>
            <w:r w:rsidRPr="00F56EF6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5"/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Telefon: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Adres e-mail: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Adres internetowy (adres www), (jeżeli</w:t>
            </w:r>
            <w:r w:rsidRPr="00F56EF6">
              <w:rPr>
                <w:rFonts w:asciiTheme="minorHAnsi" w:hAnsiTheme="minorHAnsi" w:cstheme="minorHAnsi"/>
                <w:i/>
                <w:lang w:eastAsia="en-US"/>
              </w:rPr>
              <w:t xml:space="preserve"> dotyczy)</w:t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: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6" w:type="dxa"/>
              <w:bottom w:w="1" w:type="dxa"/>
              <w:right w:w="51" w:type="dxa"/>
            </w:tcMar>
            <w:hideMark/>
          </w:tcPr>
          <w:p w:rsidR="009C4E57" w:rsidRPr="00F56EF6" w:rsidRDefault="009C4E57" w:rsidP="00AE3680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[……] </w:t>
            </w:r>
          </w:p>
          <w:p w:rsidR="009C4E57" w:rsidRPr="00F56EF6" w:rsidRDefault="009C4E57" w:rsidP="00AE3680">
            <w:pPr>
              <w:shd w:val="clear" w:color="auto" w:fill="FFFF00"/>
              <w:suppressAutoHyphens/>
              <w:ind w:right="3255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[……] </w:t>
            </w:r>
          </w:p>
          <w:p w:rsidR="009C4E57" w:rsidRPr="00F56EF6" w:rsidRDefault="009C4E57" w:rsidP="00AE3680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[……] </w:t>
            </w:r>
          </w:p>
          <w:p w:rsidR="009C4E57" w:rsidRPr="00F56EF6" w:rsidRDefault="009C4E57" w:rsidP="00AE3680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[……]</w:t>
            </w:r>
          </w:p>
        </w:tc>
      </w:tr>
      <w:tr w:rsidR="009C4E57" w:rsidRPr="00F56EF6" w:rsidTr="00474A92">
        <w:trPr>
          <w:trHeight w:val="41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51" w:type="dxa"/>
            </w:tcMar>
            <w:vAlign w:val="center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b/>
                <w:lang w:eastAsia="en-US"/>
              </w:rPr>
              <w:t xml:space="preserve">Informacje ogólne: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51" w:type="dxa"/>
            </w:tcMar>
            <w:vAlign w:val="center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9C4E57" w:rsidRPr="00F56EF6" w:rsidTr="00474A92">
        <w:trPr>
          <w:trHeight w:val="694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51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lastRenderedPageBreak/>
              <w:t>Czy wykonawca jest mikroprzedsiębiorstwem bądź małym lub średnim przedsiębiorstwem</w:t>
            </w:r>
            <w:r w:rsidRPr="00F56EF6">
              <w:rPr>
                <w:rFonts w:asciiTheme="minorHAnsi" w:hAnsiTheme="minorHAnsi" w:cstheme="minorHAnsi"/>
                <w:b/>
                <w:vertAlign w:val="superscript"/>
                <w:lang w:eastAsia="en-US"/>
              </w:rPr>
              <w:footnoteReference w:id="6"/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? </w:t>
            </w:r>
          </w:p>
        </w:tc>
        <w:tc>
          <w:tcPr>
            <w:tcW w:w="4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6" w:type="dxa"/>
              <w:bottom w:w="1" w:type="dxa"/>
              <w:right w:w="51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□ Tak □ Nie </w:t>
            </w:r>
          </w:p>
        </w:tc>
      </w:tr>
    </w:tbl>
    <w:p w:rsidR="009C4E57" w:rsidRPr="00F56EF6" w:rsidRDefault="009C4E57" w:rsidP="00AE3680">
      <w:pPr>
        <w:suppressAutoHyphens/>
        <w:ind w:right="66"/>
        <w:rPr>
          <w:rFonts w:asciiTheme="minorHAnsi" w:hAnsiTheme="minorHAnsi" w:cstheme="minorHAnsi"/>
          <w:b/>
          <w:lang w:eastAsia="zh-CN"/>
        </w:rPr>
      </w:pPr>
      <w:r w:rsidRPr="00F56EF6">
        <w:rPr>
          <w:rFonts w:asciiTheme="minorHAnsi" w:hAnsiTheme="minorHAnsi" w:cstheme="minorHAnsi"/>
          <w:b/>
          <w:lang w:eastAsia="zh-CN"/>
        </w:rPr>
        <w:softHyphen/>
      </w:r>
      <w:r w:rsidRPr="00F56EF6">
        <w:rPr>
          <w:rFonts w:asciiTheme="minorHAnsi" w:hAnsiTheme="minorHAnsi" w:cstheme="minorHAnsi"/>
          <w:b/>
          <w:lang w:eastAsia="zh-CN"/>
        </w:rPr>
        <w:softHyphen/>
      </w:r>
      <w:r w:rsidRPr="00F56EF6">
        <w:rPr>
          <w:rFonts w:asciiTheme="minorHAnsi" w:hAnsiTheme="minorHAnsi" w:cstheme="minorHAnsi"/>
          <w:b/>
          <w:lang w:eastAsia="zh-CN"/>
        </w:rPr>
        <w:softHyphen/>
      </w:r>
      <w:r w:rsidRPr="00F56EF6">
        <w:rPr>
          <w:rFonts w:asciiTheme="minorHAnsi" w:hAnsiTheme="minorHAnsi" w:cstheme="minorHAnsi"/>
          <w:b/>
          <w:lang w:eastAsia="zh-CN"/>
        </w:rPr>
        <w:softHyphen/>
      </w:r>
      <w:r w:rsidRPr="00F56EF6">
        <w:rPr>
          <w:rFonts w:asciiTheme="minorHAnsi" w:hAnsiTheme="minorHAnsi" w:cstheme="minorHAnsi"/>
          <w:b/>
          <w:lang w:eastAsia="zh-CN"/>
        </w:rPr>
        <w:softHyphen/>
      </w:r>
      <w:r w:rsidRPr="00F56EF6">
        <w:rPr>
          <w:rFonts w:asciiTheme="minorHAnsi" w:hAnsiTheme="minorHAnsi" w:cstheme="minorHAnsi"/>
          <w:b/>
          <w:lang w:eastAsia="zh-CN"/>
        </w:rPr>
        <w:softHyphen/>
      </w:r>
      <w:r w:rsidRPr="00F56EF6">
        <w:rPr>
          <w:rFonts w:asciiTheme="minorHAnsi" w:hAnsiTheme="minorHAnsi" w:cstheme="minorHAnsi"/>
          <w:b/>
          <w:lang w:eastAsia="zh-CN"/>
        </w:rPr>
        <w:softHyphen/>
      </w:r>
      <w:r w:rsidRPr="00F56EF6">
        <w:rPr>
          <w:rFonts w:asciiTheme="minorHAnsi" w:hAnsiTheme="minorHAnsi" w:cstheme="minorHAnsi"/>
          <w:b/>
          <w:lang w:eastAsia="zh-CN"/>
        </w:rPr>
        <w:softHyphen/>
      </w:r>
      <w:r w:rsidRPr="00F56EF6">
        <w:rPr>
          <w:rFonts w:asciiTheme="minorHAnsi" w:hAnsiTheme="minorHAnsi" w:cstheme="minorHAnsi"/>
          <w:b/>
          <w:lang w:eastAsia="zh-CN"/>
        </w:rPr>
        <w:softHyphen/>
      </w:r>
      <w:r w:rsidRPr="00F56EF6">
        <w:rPr>
          <w:rFonts w:asciiTheme="minorHAnsi" w:hAnsiTheme="minorHAnsi" w:cstheme="minorHAnsi"/>
          <w:b/>
          <w:lang w:eastAsia="zh-CN"/>
        </w:rPr>
        <w:softHyphen/>
      </w:r>
      <w:r w:rsidRPr="00F56EF6">
        <w:rPr>
          <w:rFonts w:asciiTheme="minorHAnsi" w:hAnsiTheme="minorHAnsi" w:cstheme="minorHAnsi"/>
          <w:b/>
          <w:lang w:eastAsia="zh-CN"/>
        </w:rPr>
        <w:softHyphen/>
      </w:r>
      <w:r w:rsidRPr="00F56EF6">
        <w:rPr>
          <w:rFonts w:asciiTheme="minorHAnsi" w:hAnsiTheme="minorHAnsi" w:cstheme="minorHAnsi"/>
          <w:b/>
          <w:lang w:eastAsia="zh-CN"/>
        </w:rPr>
        <w:softHyphen/>
      </w:r>
      <w:r w:rsidRPr="00F56EF6">
        <w:rPr>
          <w:rFonts w:asciiTheme="minorHAnsi" w:hAnsiTheme="minorHAnsi" w:cstheme="minorHAnsi"/>
          <w:b/>
          <w:lang w:eastAsia="zh-CN"/>
        </w:rPr>
        <w:softHyphen/>
      </w:r>
      <w:r w:rsidRPr="00F56EF6">
        <w:rPr>
          <w:rFonts w:asciiTheme="minorHAnsi" w:hAnsiTheme="minorHAnsi" w:cstheme="minorHAnsi"/>
          <w:b/>
          <w:lang w:eastAsia="zh-CN"/>
        </w:rPr>
        <w:softHyphen/>
      </w:r>
      <w:r w:rsidRPr="00F56EF6">
        <w:rPr>
          <w:rFonts w:asciiTheme="minorHAnsi" w:hAnsiTheme="minorHAnsi" w:cstheme="minorHAnsi"/>
          <w:b/>
          <w:lang w:eastAsia="zh-CN"/>
        </w:rPr>
        <w:softHyphen/>
      </w:r>
      <w:r w:rsidRPr="00F56EF6">
        <w:rPr>
          <w:rFonts w:asciiTheme="minorHAnsi" w:hAnsiTheme="minorHAnsi" w:cstheme="minorHAnsi"/>
          <w:b/>
          <w:lang w:eastAsia="zh-CN"/>
        </w:rPr>
        <w:softHyphen/>
      </w:r>
      <w:r w:rsidRPr="00F56EF6">
        <w:rPr>
          <w:rFonts w:asciiTheme="minorHAnsi" w:hAnsiTheme="minorHAnsi" w:cstheme="minorHAnsi"/>
          <w:b/>
          <w:lang w:eastAsia="zh-CN"/>
        </w:rPr>
        <w:softHyphen/>
      </w:r>
      <w:r w:rsidRPr="00F56EF6">
        <w:rPr>
          <w:rFonts w:asciiTheme="minorHAnsi" w:hAnsiTheme="minorHAnsi" w:cstheme="minorHAnsi"/>
          <w:b/>
          <w:lang w:eastAsia="zh-CN"/>
        </w:rPr>
        <w:softHyphen/>
      </w:r>
      <w:r w:rsidRPr="00F56EF6">
        <w:rPr>
          <w:rFonts w:asciiTheme="minorHAnsi" w:hAnsiTheme="minorHAnsi" w:cstheme="minorHAnsi"/>
          <w:b/>
          <w:lang w:eastAsia="zh-CN"/>
        </w:rPr>
        <w:softHyphen/>
      </w:r>
      <w:r w:rsidRPr="00F56EF6">
        <w:rPr>
          <w:rFonts w:asciiTheme="minorHAnsi" w:hAnsiTheme="minorHAnsi" w:cstheme="minorHAnsi"/>
          <w:b/>
          <w:lang w:eastAsia="zh-CN"/>
        </w:rPr>
        <w:softHyphen/>
      </w:r>
    </w:p>
    <w:tbl>
      <w:tblPr>
        <w:tblW w:w="9292" w:type="dxa"/>
        <w:tblInd w:w="5" w:type="dxa"/>
        <w:tblCellMar>
          <w:top w:w="48" w:type="dxa"/>
          <w:left w:w="106" w:type="dxa"/>
          <w:bottom w:w="9" w:type="dxa"/>
          <w:right w:w="0" w:type="dxa"/>
        </w:tblCellMar>
        <w:tblLook w:val="04A0"/>
      </w:tblPr>
      <w:tblGrid>
        <w:gridCol w:w="4645"/>
        <w:gridCol w:w="4647"/>
      </w:tblGrid>
      <w:tr w:rsidR="009C4E57" w:rsidRPr="00F56EF6" w:rsidTr="003C6A47">
        <w:trPr>
          <w:trHeight w:val="30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ind w:right="346"/>
              <w:rPr>
                <w:rFonts w:asciiTheme="minorHAnsi" w:hAnsiTheme="minorHAnsi" w:cstheme="minorHAnsi"/>
                <w:b/>
                <w:lang w:eastAsia="en-US"/>
              </w:rPr>
            </w:pPr>
            <w:r w:rsidRPr="00F56EF6">
              <w:rPr>
                <w:rFonts w:asciiTheme="minorHAnsi" w:hAnsiTheme="minorHAnsi" w:cstheme="minorHAnsi"/>
                <w:b/>
                <w:lang w:eastAsia="en-US"/>
              </w:rPr>
              <w:t>Jedynie w przypadku, gdy zamówienie jest zastrzeżone</w:t>
            </w:r>
            <w:r w:rsidRPr="00F56EF6">
              <w:rPr>
                <w:rFonts w:asciiTheme="minorHAnsi" w:hAnsiTheme="minorHAnsi" w:cstheme="minorHAnsi"/>
                <w:b/>
                <w:vertAlign w:val="superscript"/>
                <w:lang w:eastAsia="en-US"/>
              </w:rPr>
              <w:footnoteReference w:id="7"/>
            </w:r>
            <w:r w:rsidRPr="00F56EF6">
              <w:rPr>
                <w:rFonts w:asciiTheme="minorHAnsi" w:hAnsiTheme="minorHAnsi" w:cstheme="minorHAnsi"/>
                <w:b/>
                <w:lang w:eastAsia="en-US"/>
              </w:rPr>
              <w:t xml:space="preserve">: </w:t>
            </w:r>
          </w:p>
          <w:p w:rsidR="009C4E57" w:rsidRPr="00F56EF6" w:rsidRDefault="009C4E57" w:rsidP="00AE3680">
            <w:pPr>
              <w:suppressAutoHyphens/>
              <w:ind w:right="346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czy wykonawca jest zakładem pracy chronionej, „przedsiębiorstwem społecznym”</w:t>
            </w:r>
            <w:r w:rsidRPr="00F56EF6">
              <w:rPr>
                <w:rFonts w:asciiTheme="minorHAnsi" w:hAnsiTheme="minorHAnsi" w:cstheme="minorHAnsi"/>
                <w:vertAlign w:val="superscript"/>
                <w:lang w:eastAsia="en-US"/>
              </w:rPr>
              <w:t xml:space="preserve"> </w:t>
            </w:r>
            <w:r w:rsidRPr="00F56EF6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8"/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 lub czy będzie realizował zamówienie w ramach programów zatrudnienia chronionego? </w:t>
            </w:r>
          </w:p>
          <w:p w:rsidR="009C4E57" w:rsidRPr="00F56EF6" w:rsidRDefault="009C4E57" w:rsidP="00AE3680">
            <w:pPr>
              <w:suppressAutoHyphens/>
              <w:ind w:right="344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b/>
                <w:lang w:eastAsia="en-US"/>
              </w:rPr>
              <w:t>Jeżeli tak,</w:t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ind w:right="108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jaki jest odpowiedni odsetek pracowników niepełnosprawnych lub </w:t>
            </w:r>
            <w:proofErr w:type="spellStart"/>
            <w:r w:rsidRPr="00F56EF6">
              <w:rPr>
                <w:rFonts w:asciiTheme="minorHAnsi" w:hAnsiTheme="minorHAnsi" w:cstheme="minorHAnsi"/>
                <w:lang w:eastAsia="en-US"/>
              </w:rPr>
              <w:t>defaworyzowanych</w:t>
            </w:r>
            <w:proofErr w:type="spellEnd"/>
            <w:r w:rsidRPr="00F56EF6">
              <w:rPr>
                <w:rFonts w:asciiTheme="minorHAnsi" w:hAnsiTheme="minorHAnsi" w:cstheme="minorHAnsi"/>
                <w:lang w:eastAsia="en-US"/>
              </w:rPr>
              <w:t xml:space="preserve">? </w:t>
            </w:r>
          </w:p>
          <w:p w:rsidR="009C4E57" w:rsidRPr="00F56EF6" w:rsidRDefault="009C4E57" w:rsidP="00AE3680">
            <w:pPr>
              <w:suppressAutoHyphens/>
              <w:ind w:right="108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F56EF6">
              <w:rPr>
                <w:rFonts w:asciiTheme="minorHAnsi" w:hAnsiTheme="minorHAnsi" w:cstheme="minorHAnsi"/>
                <w:lang w:eastAsia="en-US"/>
              </w:rPr>
              <w:t>defaworyzowanych</w:t>
            </w:r>
            <w:proofErr w:type="spellEnd"/>
            <w:r w:rsidRPr="00F56EF6">
              <w:rPr>
                <w:rFonts w:asciiTheme="minorHAnsi" w:hAnsiTheme="minorHAnsi" w:cstheme="minorHAnsi"/>
                <w:lang w:eastAsia="en-US"/>
              </w:rPr>
              <w:t xml:space="preserve"> należą dani pracownicy.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[…….....]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[…….....] 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  <w:tr w:rsidR="009C4E57" w:rsidRPr="00F56EF6" w:rsidTr="003C6A47">
        <w:trPr>
          <w:trHeight w:val="33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6" w:type="dxa"/>
              <w:bottom w:w="12" w:type="dxa"/>
              <w:right w:w="49" w:type="dxa"/>
            </w:tcMar>
            <w:hideMark/>
          </w:tcPr>
          <w:p w:rsidR="009C4E57" w:rsidRPr="00F56EF6" w:rsidRDefault="009C4E57" w:rsidP="00AE3680">
            <w:pPr>
              <w:suppressAutoHyphens/>
              <w:ind w:right="57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Jeżeli dotyczy, czy wykonawca jest wpisany do urzędowego wykazu zatwierdzonych wykonawców lub posiada równoważne zaświadczenie (np. w ramach krajowego systemu (wstępnego) kwalifikowania)</w:t>
            </w:r>
            <w:r w:rsidRPr="00F56EF6">
              <w:rPr>
                <w:rFonts w:asciiTheme="minorHAnsi" w:hAnsiTheme="minorHAnsi" w:cstheme="minorHAnsi"/>
                <w:b/>
                <w:vertAlign w:val="superscript"/>
                <w:lang w:eastAsia="en-US"/>
              </w:rPr>
              <w:footnoteReference w:id="9"/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?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6" w:type="dxa"/>
              <w:bottom w:w="12" w:type="dxa"/>
              <w:right w:w="49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□ Tak □ Nie □ Nie dotyczy</w:t>
            </w:r>
          </w:p>
        </w:tc>
      </w:tr>
      <w:tr w:rsidR="009C4E57" w:rsidRPr="00F56EF6" w:rsidTr="003C6A47">
        <w:trPr>
          <w:trHeight w:val="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6" w:type="dxa"/>
              <w:bottom w:w="12" w:type="dxa"/>
              <w:right w:w="49" w:type="dxa"/>
            </w:tcMar>
          </w:tcPr>
          <w:p w:rsidR="009C4E57" w:rsidRPr="00F56EF6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b/>
                <w:bCs/>
                <w:lang w:eastAsia="en-US"/>
              </w:rPr>
              <w:t>Jeżeli tak</w:t>
            </w:r>
            <w:r w:rsidRPr="00F56EF6">
              <w:rPr>
                <w:rFonts w:asciiTheme="minorHAnsi" w:hAnsiTheme="minorHAnsi" w:cstheme="minorHAnsi"/>
                <w:lang w:eastAsia="en-US"/>
              </w:rPr>
              <w:t>:</w:t>
            </w:r>
          </w:p>
          <w:p w:rsidR="009C4E57" w:rsidRPr="00F56EF6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56EF6">
              <w:rPr>
                <w:rFonts w:asciiTheme="minorHAnsi" w:hAnsiTheme="minorHAnsi" w:cstheme="minorHAnsi"/>
                <w:b/>
                <w:bCs/>
                <w:lang w:eastAsia="en-US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9C4E57" w:rsidRPr="00F56EF6" w:rsidRDefault="009C4E57" w:rsidP="004F254E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168" w:hanging="218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Proszę podać nazwę wykazu lub zaświadczenia i odpowiedni numer rejestracyjny lub numer zaświadczenia, jeżeli dotyczy:</w:t>
            </w:r>
          </w:p>
          <w:p w:rsidR="009C4E57" w:rsidRPr="00F56EF6" w:rsidRDefault="009C4E57" w:rsidP="00AE3680">
            <w:pPr>
              <w:suppressAutoHyphens/>
              <w:autoSpaceDE w:val="0"/>
              <w:autoSpaceDN w:val="0"/>
              <w:adjustRightInd w:val="0"/>
              <w:ind w:left="168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4F254E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164" w:hanging="215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iCs/>
                <w:lang w:eastAsia="en-US"/>
              </w:rPr>
              <w:t>Jeżeli poświadczenie wpisu do wykazu lub wydania zaświadczenia jest dostępne w formie elektronicznej, proszę podać:</w:t>
            </w:r>
          </w:p>
          <w:p w:rsidR="009C4E57" w:rsidRPr="00F56EF6" w:rsidRDefault="009C4E57" w:rsidP="00AE3680">
            <w:pPr>
              <w:suppressAutoHyphens/>
              <w:autoSpaceDE w:val="0"/>
              <w:autoSpaceDN w:val="0"/>
              <w:adjustRightInd w:val="0"/>
              <w:ind w:left="164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4F254E">
            <w:pPr>
              <w:numPr>
                <w:ilvl w:val="0"/>
                <w:numId w:val="30"/>
              </w:numPr>
              <w:suppressAutoHyphens/>
              <w:ind w:left="164" w:hanging="215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Proszę podać dane referencyjne stanowiące podstawę wpisu do wykazu lub wydania zaświadczenia oraz, w stosownych przypadkach, klasyfikację nadaną w urzędowym wykazie</w:t>
            </w:r>
            <w:r w:rsidRPr="00F56EF6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0"/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6" w:type="dxa"/>
              <w:bottom w:w="12" w:type="dxa"/>
              <w:right w:w="49" w:type="dxa"/>
            </w:tcMar>
          </w:tcPr>
          <w:p w:rsidR="009C4E57" w:rsidRPr="00F56EF6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4F254E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ind w:left="342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[……]</w:t>
            </w:r>
          </w:p>
          <w:p w:rsidR="009C4E57" w:rsidRPr="00F56EF6" w:rsidRDefault="009C4E57" w:rsidP="00AE3680">
            <w:pPr>
              <w:suppressAutoHyphens/>
              <w:autoSpaceDE w:val="0"/>
              <w:autoSpaceDN w:val="0"/>
              <w:adjustRightInd w:val="0"/>
              <w:ind w:left="342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autoSpaceDE w:val="0"/>
              <w:autoSpaceDN w:val="0"/>
              <w:adjustRightInd w:val="0"/>
              <w:ind w:left="11" w:hanging="11"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4F254E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ind w:left="342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iCs/>
                <w:lang w:eastAsia="en-US"/>
              </w:rPr>
              <w:t>(adres internetowy, wydający urząd lub organ, dokładne dane referencyjne dokumentacji):</w:t>
            </w:r>
          </w:p>
          <w:p w:rsidR="009C4E57" w:rsidRPr="00F56EF6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eastAsia="en-US"/>
              </w:rPr>
            </w:pPr>
            <w:r w:rsidRPr="00F56EF6">
              <w:rPr>
                <w:rFonts w:asciiTheme="minorHAnsi" w:hAnsiTheme="minorHAnsi" w:cstheme="minorHAnsi"/>
                <w:iCs/>
                <w:lang w:eastAsia="en-US"/>
              </w:rPr>
              <w:t>[……][……][……][……]</w:t>
            </w:r>
          </w:p>
          <w:p w:rsidR="009C4E57" w:rsidRPr="00F56EF6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eastAsia="en-US"/>
              </w:rPr>
            </w:pPr>
          </w:p>
          <w:p w:rsidR="009C4E57" w:rsidRPr="00F56EF6" w:rsidRDefault="009C4E57" w:rsidP="004F254E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ind w:left="342"/>
              <w:contextualSpacing/>
              <w:rPr>
                <w:rFonts w:asciiTheme="minorHAnsi" w:hAnsiTheme="minorHAnsi" w:cstheme="minorHAnsi"/>
                <w:iCs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[……]</w:t>
            </w:r>
          </w:p>
          <w:p w:rsidR="009C4E57" w:rsidRPr="00F56EF6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C4E57" w:rsidRPr="00F56EF6" w:rsidTr="003C6A47">
        <w:trPr>
          <w:trHeight w:val="537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9C4E57" w:rsidRPr="00F56EF6" w:rsidRDefault="009C4E57" w:rsidP="004F254E">
            <w:pPr>
              <w:numPr>
                <w:ilvl w:val="0"/>
                <w:numId w:val="31"/>
              </w:numPr>
              <w:suppressAutoHyphens/>
              <w:ind w:left="168" w:right="420" w:hanging="218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lastRenderedPageBreak/>
              <w:t xml:space="preserve">Czy wpis do wykazu lub wydane zaświadczenie obejmują wszystkie wymagane kryteria kwalifikacji? </w:t>
            </w:r>
          </w:p>
          <w:p w:rsidR="009C4E57" w:rsidRPr="00F56EF6" w:rsidRDefault="009C4E57" w:rsidP="00AE3680">
            <w:pPr>
              <w:suppressAutoHyphens/>
              <w:ind w:right="417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b/>
                <w:lang w:eastAsia="en-US"/>
              </w:rPr>
              <w:t>Jeżeli nie:</w:t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ind w:right="70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b/>
                <w:lang w:eastAsia="en-US"/>
              </w:rPr>
              <w:t>Proszę dodatkowo uzupełnić brakujące informacje w części IV w sekcjach A, B, C lub D, w zależności od przypadku.</w:t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  <w:p w:rsidR="009C4E57" w:rsidRPr="00F56EF6" w:rsidRDefault="009C4E57" w:rsidP="00AE3680">
            <w:pPr>
              <w:suppressAutoHyphens/>
              <w:ind w:right="179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b/>
                <w:lang w:eastAsia="en-US"/>
              </w:rPr>
              <w:t xml:space="preserve">WYŁĄCZNIE, jeżeli jest to wymagane w stosownym ogłoszeniu lub dokumentach zamówienia: </w:t>
            </w:r>
          </w:p>
          <w:p w:rsidR="009C4E57" w:rsidRPr="00F56EF6" w:rsidRDefault="009C4E57" w:rsidP="004F254E">
            <w:pPr>
              <w:numPr>
                <w:ilvl w:val="0"/>
                <w:numId w:val="31"/>
              </w:numPr>
              <w:suppressAutoHyphens/>
              <w:ind w:left="164" w:hanging="215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Jeżeli odnośna dokumentacja jest dostępna w formie elektronicznej, proszę wskazać: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 □ Tak □ Nie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 □ Tak □ Nie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i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i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i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i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(adres internetowy, wydający urząd lub organ, dokładne dane referencyjne dokumentacji):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[…………...…][………….…][……………][………….…] </w:t>
            </w:r>
          </w:p>
        </w:tc>
      </w:tr>
      <w:tr w:rsidR="009C4E57" w:rsidRPr="00F56EF6" w:rsidTr="003C6A47">
        <w:trPr>
          <w:trHeight w:val="50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Rodzaj uczestnictwa: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vAlign w:val="center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9C4E57" w:rsidRPr="00F56EF6" w:rsidTr="003C6A47">
        <w:trPr>
          <w:trHeight w:val="85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9C4E57" w:rsidRPr="00F56EF6" w:rsidRDefault="009C4E57" w:rsidP="00AE3680">
            <w:pPr>
              <w:suppressAutoHyphens/>
              <w:ind w:right="62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Czy wykonawca bierze udział w postępowaniu o udzielenie zamówienia wspólnie z innymi wykonawcami</w:t>
            </w:r>
            <w:r w:rsidRPr="00F56EF6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1"/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? </w:t>
            </w:r>
          </w:p>
        </w:tc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</w:tc>
      </w:tr>
      <w:tr w:rsidR="009C4E57" w:rsidRPr="00F56EF6" w:rsidTr="003C6A47">
        <w:trPr>
          <w:trHeight w:val="383"/>
        </w:trPr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9C4E57" w:rsidRPr="00F56EF6" w:rsidRDefault="009C4E57" w:rsidP="00AE3680">
            <w:pPr>
              <w:suppressAutoHyphens/>
              <w:ind w:hanging="11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Jeżeli tak, proszę dopilnować, aby pozostali uczestnicy przedstawili odrębne jednolite europejskie dokumenty zamówienia. </w:t>
            </w:r>
          </w:p>
        </w:tc>
      </w:tr>
      <w:tr w:rsidR="009C4E57" w:rsidRPr="00F56EF6" w:rsidTr="003C6A47">
        <w:trPr>
          <w:trHeight w:val="150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vAlign w:val="bottom"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b/>
                <w:lang w:eastAsia="en-US"/>
              </w:rPr>
              <w:t>Jeżeli tak</w:t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: </w:t>
            </w:r>
          </w:p>
          <w:p w:rsidR="009C4E57" w:rsidRPr="00F56EF6" w:rsidRDefault="009C4E57" w:rsidP="004F254E">
            <w:pPr>
              <w:numPr>
                <w:ilvl w:val="0"/>
                <w:numId w:val="32"/>
              </w:numPr>
              <w:suppressAutoHyphens/>
              <w:ind w:left="164" w:hanging="215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Proszę wskazać rolę wykonawcy w grupie (lider, odpowiedzialny za określone zadania itd.):</w:t>
            </w:r>
          </w:p>
          <w:p w:rsidR="009C4E57" w:rsidRPr="00F56EF6" w:rsidRDefault="009C4E57" w:rsidP="00AE3680">
            <w:pPr>
              <w:suppressAutoHyphens/>
              <w:ind w:left="164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4F254E">
            <w:pPr>
              <w:numPr>
                <w:ilvl w:val="0"/>
                <w:numId w:val="32"/>
              </w:numPr>
              <w:suppressAutoHyphens/>
              <w:ind w:left="164" w:hanging="215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Proszę wskazać pozostałych wykonawców biorących wspólnie udział w postępowaniu o udzielenie zamówienia: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4F254E">
            <w:pPr>
              <w:numPr>
                <w:ilvl w:val="0"/>
                <w:numId w:val="32"/>
              </w:numPr>
              <w:suppressAutoHyphens/>
              <w:ind w:left="168" w:hanging="218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W stosownych przypadkach nazwa grupy biorącej udział:</w:t>
            </w:r>
          </w:p>
        </w:tc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6" w:type="dxa"/>
              <w:bottom w:w="1" w:type="dxa"/>
              <w:right w:w="49" w:type="dxa"/>
            </w:tcMar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4F254E">
            <w:pPr>
              <w:numPr>
                <w:ilvl w:val="0"/>
                <w:numId w:val="33"/>
              </w:numPr>
              <w:suppressAutoHyphens/>
              <w:ind w:left="484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[……]</w:t>
            </w:r>
          </w:p>
          <w:p w:rsidR="009C4E57" w:rsidRPr="00F56EF6" w:rsidRDefault="009C4E57" w:rsidP="00AE3680">
            <w:pPr>
              <w:suppressAutoHyphens/>
              <w:ind w:left="720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4F254E">
            <w:pPr>
              <w:numPr>
                <w:ilvl w:val="0"/>
                <w:numId w:val="33"/>
              </w:numPr>
              <w:suppressAutoHyphens/>
              <w:ind w:left="484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[……] </w:t>
            </w:r>
          </w:p>
          <w:p w:rsidR="009C4E57" w:rsidRPr="00F56EF6" w:rsidRDefault="009C4E57" w:rsidP="00AE3680">
            <w:pPr>
              <w:suppressAutoHyphens/>
              <w:ind w:left="720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ind w:left="720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4F254E">
            <w:pPr>
              <w:numPr>
                <w:ilvl w:val="0"/>
                <w:numId w:val="33"/>
              </w:numPr>
              <w:suppressAutoHyphens/>
              <w:ind w:left="484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[……]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C4E57" w:rsidRPr="00F56EF6" w:rsidTr="003C6A47">
        <w:trPr>
          <w:trHeight w:val="50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vAlign w:val="center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b/>
                <w:i/>
                <w:lang w:eastAsia="en-US"/>
              </w:rPr>
              <w:lastRenderedPageBreak/>
              <w:t xml:space="preserve">Części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vAlign w:val="center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Odpowiedź: </w:t>
            </w:r>
          </w:p>
        </w:tc>
      </w:tr>
      <w:tr w:rsidR="009C4E57" w:rsidRPr="00F56EF6" w:rsidTr="003C6A47">
        <w:trPr>
          <w:trHeight w:val="98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W stosownych przypadkach wskazanie części zamówienia, w odniesieniu do której (których) wykonawca zamierza złożyć ofertę.</w:t>
            </w:r>
            <w:r w:rsidRPr="00F56EF6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[……………..]</w:t>
            </w:r>
            <w:r w:rsidRPr="00F56EF6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</w:t>
            </w:r>
          </w:p>
        </w:tc>
      </w:tr>
    </w:tbl>
    <w:p w:rsidR="009C4E57" w:rsidRPr="00F56EF6" w:rsidRDefault="009C4E57" w:rsidP="00AE3680">
      <w:pPr>
        <w:suppressAutoHyphens/>
        <w:ind w:hanging="11"/>
        <w:jc w:val="center"/>
        <w:rPr>
          <w:rFonts w:asciiTheme="minorHAnsi" w:hAnsiTheme="minorHAnsi" w:cstheme="minorHAnsi"/>
          <w:b/>
          <w:lang w:eastAsia="zh-CN"/>
        </w:rPr>
      </w:pPr>
    </w:p>
    <w:p w:rsidR="009C4E57" w:rsidRPr="00F56EF6" w:rsidRDefault="009C4E57" w:rsidP="00AE3680">
      <w:pPr>
        <w:suppressAutoHyphens/>
        <w:ind w:hanging="11"/>
        <w:jc w:val="center"/>
        <w:rPr>
          <w:rFonts w:asciiTheme="minorHAnsi" w:hAnsiTheme="minorHAnsi" w:cstheme="minorHAnsi"/>
          <w:b/>
          <w:lang w:eastAsia="zh-CN"/>
        </w:rPr>
      </w:pPr>
      <w:r w:rsidRPr="00F56EF6">
        <w:rPr>
          <w:rFonts w:asciiTheme="minorHAnsi" w:hAnsiTheme="minorHAnsi" w:cstheme="minorHAnsi"/>
          <w:b/>
          <w:lang w:eastAsia="zh-CN"/>
        </w:rPr>
        <w:t>B: INFORMACJE NA TEMAT PRZEDSTAWICIELI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9C4E57" w:rsidRPr="00F56EF6" w:rsidTr="003C6A47">
        <w:trPr>
          <w:trHeight w:val="350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W stosownych przypadkach proszę podać imię i nazwisko (imiona i nazwiska) oraz adres(-y) osoby (osób) upoważnionej(-</w:t>
            </w:r>
            <w:proofErr w:type="spellStart"/>
            <w:r w:rsidRPr="00F56EF6">
              <w:rPr>
                <w:rFonts w:asciiTheme="minorHAnsi" w:hAnsiTheme="minorHAnsi" w:cstheme="minorHAnsi"/>
                <w:lang w:eastAsia="en-US"/>
              </w:rPr>
              <w:t>ych</w:t>
            </w:r>
            <w:proofErr w:type="spellEnd"/>
            <w:r w:rsidRPr="00F56EF6">
              <w:rPr>
                <w:rFonts w:asciiTheme="minorHAnsi" w:hAnsiTheme="minorHAnsi" w:cstheme="minorHAnsi"/>
                <w:lang w:eastAsia="en-US"/>
              </w:rPr>
              <w:t xml:space="preserve">) do reprezentowania wykonawcy na potrzeby niniejszego postępowania o udzielenie zamówienia.  </w:t>
            </w:r>
          </w:p>
        </w:tc>
      </w:tr>
    </w:tbl>
    <w:p w:rsidR="009C4E57" w:rsidRPr="00F56EF6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29" w:type="dxa"/>
          <w:left w:w="106" w:type="dxa"/>
          <w:right w:w="115" w:type="dxa"/>
        </w:tblCellMar>
        <w:tblLook w:val="04A0"/>
      </w:tblPr>
      <w:tblGrid>
        <w:gridCol w:w="4645"/>
        <w:gridCol w:w="4647"/>
      </w:tblGrid>
      <w:tr w:rsidR="009C4E57" w:rsidRPr="00F56EF6" w:rsidTr="003C6A47">
        <w:trPr>
          <w:trHeight w:val="46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Osoby upoważnione do reprezentowania, o ile istnieją: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9C4E57" w:rsidRPr="00F56EF6" w:rsidTr="003C6A47">
        <w:trPr>
          <w:trHeight w:val="104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Imię i nazwisko, 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wraz z datą i miejscem urodzenia, jeżeli są wymagane:  </w:t>
            </w:r>
          </w:p>
          <w:p w:rsidR="009C4E57" w:rsidRPr="00F56EF6" w:rsidRDefault="009C4E57" w:rsidP="00AE3680">
            <w:pPr>
              <w:tabs>
                <w:tab w:val="left" w:pos="1305"/>
              </w:tabs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ab/>
            </w:r>
            <w:r w:rsidRPr="00F56EF6">
              <w:rPr>
                <w:rFonts w:asciiTheme="minorHAnsi" w:hAnsiTheme="minorHAnsi" w:cstheme="minorHAnsi"/>
                <w:lang w:eastAsia="en-US"/>
              </w:rPr>
              <w:tab/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9C4E57" w:rsidRPr="00F56EF6" w:rsidTr="003C6A47">
        <w:trPr>
          <w:trHeight w:val="24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Stanowisko/Działający(-a) jako: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9C4E57" w:rsidRPr="00F56EF6" w:rsidTr="003C6A47">
        <w:trPr>
          <w:trHeight w:val="24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Adres pocztowy: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9C4E57" w:rsidRPr="00F56EF6" w:rsidTr="003C6A47">
        <w:trPr>
          <w:trHeight w:val="23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Telefon: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9C4E57" w:rsidRPr="00F56EF6" w:rsidTr="003C6A47">
        <w:trPr>
          <w:trHeight w:val="25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Adres e-mail: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9C4E57" w:rsidRPr="00F56EF6" w:rsidTr="003C6A47">
        <w:trPr>
          <w:trHeight w:val="53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W razie potrzeby proszę podać szczegółowe informacje dotyczące przedstawicielstwa (jego form, zakresu, celu itd.):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</w:tbl>
    <w:p w:rsidR="009C4E57" w:rsidRPr="00F56EF6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p w:rsidR="009C4E57" w:rsidRPr="00F56EF6" w:rsidRDefault="009C4E57" w:rsidP="00AE3680">
      <w:pPr>
        <w:keepNext/>
        <w:tabs>
          <w:tab w:val="num" w:pos="0"/>
        </w:tabs>
        <w:suppressAutoHyphens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F56EF6">
        <w:rPr>
          <w:rFonts w:asciiTheme="minorHAnsi" w:hAnsiTheme="minorHAnsi" w:cstheme="minorHAnsi"/>
          <w:b/>
          <w:bCs/>
          <w:lang w:eastAsia="zh-CN"/>
        </w:rPr>
        <w:t>C: INFORMACJE NA TEMAT POLEGANIA NA ZDOLNOŚCI INNYCH PODMIOTÓW</w:t>
      </w:r>
    </w:p>
    <w:tbl>
      <w:tblPr>
        <w:tblW w:w="9292" w:type="dxa"/>
        <w:tblInd w:w="5" w:type="dxa"/>
        <w:tblCellMar>
          <w:top w:w="9" w:type="dxa"/>
          <w:left w:w="106" w:type="dxa"/>
          <w:right w:w="54" w:type="dxa"/>
        </w:tblCellMar>
        <w:tblLook w:val="04A0"/>
      </w:tblPr>
      <w:tblGrid>
        <w:gridCol w:w="4645"/>
        <w:gridCol w:w="4647"/>
      </w:tblGrid>
      <w:tr w:rsidR="009C4E57" w:rsidRPr="00F56EF6" w:rsidTr="003C6A47">
        <w:trPr>
          <w:trHeight w:val="4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Zależność od innych podmiotów: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9C4E57" w:rsidRPr="00F56EF6" w:rsidTr="003C6A47">
        <w:trPr>
          <w:trHeight w:val="89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Czy wykonawca polega na zdolności innych podmiotów w celu spełnienia kryteriów kwalifikacji określonych poniżej w części IV oraz (ewentualnych) kryteriów i zasad określonych poniżej w części V?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</w:tc>
      </w:tr>
    </w:tbl>
    <w:p w:rsidR="009C4E57" w:rsidRPr="00F56EF6" w:rsidRDefault="009C4E57" w:rsidP="00AE3680">
      <w:pPr>
        <w:suppressAutoHyphens/>
        <w:ind w:right="-1"/>
        <w:rPr>
          <w:rFonts w:asciiTheme="minorHAnsi" w:hAnsiTheme="minorHAnsi" w:cstheme="minorHAnsi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9C4E57" w:rsidRPr="00F56EF6" w:rsidTr="003C6A4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4E57" w:rsidRPr="00F56EF6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Jeżeli tak, należy przedstawić – </w:t>
            </w:r>
            <w:r w:rsidRPr="00F56EF6">
              <w:rPr>
                <w:rFonts w:asciiTheme="minorHAnsi" w:hAnsiTheme="minorHAnsi" w:cstheme="minorHAnsi"/>
                <w:b/>
                <w:lang w:eastAsia="en-US"/>
              </w:rPr>
              <w:t>dla każdego z podmiotów</w:t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, których to dotyczy – </w:t>
            </w:r>
            <w:r w:rsidRPr="00F56EF6">
              <w:rPr>
                <w:rFonts w:asciiTheme="minorHAnsi" w:hAnsiTheme="minorHAnsi" w:cstheme="minorHAnsi"/>
                <w:b/>
                <w:bCs/>
                <w:lang w:eastAsia="en-US"/>
              </w:rPr>
              <w:t>odrębny</w:t>
            </w:r>
            <w:r w:rsidRPr="00F56EF6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F56EF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formularz </w:t>
            </w:r>
            <w:r w:rsidRPr="00F56EF6">
              <w:rPr>
                <w:rFonts w:asciiTheme="minorHAnsi" w:hAnsiTheme="minorHAnsi" w:cstheme="minorHAnsi"/>
                <w:lang w:eastAsia="en-US"/>
              </w:rPr>
              <w:t>jednolitego europejskiego dokumentu zamówienia zawierający informacje wymagane w części II sekcje A i B, w części III (podstawy wykluczenia) oraz w – zakresie, w jakim korzysta z zasobów podmiotu trzeciego - w części IV (kryteria kwalifikacji). Takie formularze powinny być wypełnione i podpisane przez te podmioty.</w:t>
            </w:r>
          </w:p>
          <w:p w:rsidR="009C4E57" w:rsidRPr="00F56EF6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Powyższe dotyczy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</w:t>
            </w:r>
            <w:r w:rsidRPr="00F56EF6">
              <w:rPr>
                <w:rFonts w:asciiTheme="minorHAnsi" w:hAnsiTheme="minorHAnsi" w:cstheme="minorHAnsi"/>
                <w:lang w:eastAsia="en-US"/>
              </w:rPr>
              <w:lastRenderedPageBreak/>
              <w:t>budowlanych.</w:t>
            </w:r>
          </w:p>
          <w:p w:rsidR="009C4E57" w:rsidRPr="00F56EF6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O ile ma to znaczenie dla określonych zdolności, na których polega wykonawca, należy dołączyć – dla każdego z podmiotów, których to dotyczy – informacje wymagane w częściach IV i V</w:t>
            </w:r>
            <w:r w:rsidRPr="00F56EF6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2"/>
            </w:r>
            <w:r w:rsidRPr="00F56EF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</w:tbl>
    <w:p w:rsidR="009C4E57" w:rsidRPr="00F56EF6" w:rsidRDefault="009C4E57" w:rsidP="00AE3680">
      <w:pPr>
        <w:suppressAutoHyphens/>
        <w:ind w:right="2196"/>
        <w:rPr>
          <w:rFonts w:asciiTheme="minorHAnsi" w:hAnsiTheme="minorHAnsi" w:cstheme="minorHAnsi"/>
          <w:b/>
          <w:lang w:eastAsia="zh-CN"/>
        </w:rPr>
      </w:pPr>
    </w:p>
    <w:p w:rsidR="009C4E57" w:rsidRPr="00F56EF6" w:rsidRDefault="009C4E57" w:rsidP="00AE3680">
      <w:pPr>
        <w:suppressAutoHyphens/>
        <w:ind w:right="2196"/>
        <w:rPr>
          <w:rFonts w:asciiTheme="minorHAnsi" w:hAnsiTheme="minorHAnsi" w:cstheme="minorHAnsi"/>
          <w:b/>
          <w:lang w:eastAsia="zh-CN"/>
        </w:rPr>
      </w:pPr>
    </w:p>
    <w:p w:rsidR="009C4E57" w:rsidRPr="00F56EF6" w:rsidRDefault="009C4E57" w:rsidP="00AE3680">
      <w:pPr>
        <w:suppressAutoHyphens/>
        <w:ind w:hanging="11"/>
        <w:jc w:val="center"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b/>
          <w:lang w:eastAsia="zh-CN"/>
        </w:rPr>
        <w:t>D: INFORMACJE DOTYCZĄCE PODWYKONAWCÓW, NA KTÓRYCH ZDOLNOŚCI WYKONAWCA NIE POLEGA</w:t>
      </w:r>
    </w:p>
    <w:tbl>
      <w:tblPr>
        <w:tblW w:w="9292" w:type="dxa"/>
        <w:tblInd w:w="5" w:type="dxa"/>
        <w:tblCellMar>
          <w:top w:w="9" w:type="dxa"/>
          <w:left w:w="106" w:type="dxa"/>
          <w:right w:w="73" w:type="dxa"/>
        </w:tblCellMar>
        <w:tblLook w:val="04A0"/>
      </w:tblPr>
      <w:tblGrid>
        <w:gridCol w:w="4645"/>
        <w:gridCol w:w="4647"/>
      </w:tblGrid>
      <w:tr w:rsidR="009C4E57" w:rsidRPr="00F56EF6" w:rsidTr="003C6A47">
        <w:trPr>
          <w:trHeight w:val="4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Podwykonawstwo: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9C4E57" w:rsidRPr="00F56EF6" w:rsidTr="003C6A47">
        <w:trPr>
          <w:trHeight w:val="99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Czy wykonawca zamierza zlecić osobom trzecim podwykonawstwo jakiejkolwiek części zamówienia?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Jeżeli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tak i o ile jest to wiadome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, proszę podać wykaz proponowanych podwykonawców: 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[…] </w:t>
            </w:r>
          </w:p>
        </w:tc>
      </w:tr>
    </w:tbl>
    <w:p w:rsidR="009C4E57" w:rsidRPr="00F56EF6" w:rsidRDefault="009C4E57" w:rsidP="00AE3680">
      <w:pPr>
        <w:suppressAutoHyphens/>
        <w:rPr>
          <w:rFonts w:asciiTheme="minorHAnsi" w:eastAsia="Arial" w:hAnsiTheme="minorHAnsi" w:cstheme="minorHAnsi"/>
          <w:lang w:eastAsia="zh-CN"/>
        </w:rPr>
      </w:pPr>
      <w:r w:rsidRPr="00F56EF6">
        <w:rPr>
          <w:rFonts w:asciiTheme="minorHAnsi" w:eastAsia="Arial" w:hAnsiTheme="minorHAnsi" w:cstheme="minorHAnsi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9C4E57" w:rsidRPr="00F56EF6" w:rsidTr="003C6A4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Jeżeli zamawiający żąda przedstawienia tych informacji oprócz informacji wymaganych w niniejszej sekcji, proszę przedstawić – dla każdego podwykonawcy (każdej kategorii podwykonawców), których to dotyczy – informacje wymagane w niniejszej części sekcja A i B oraz w części III. </w:t>
            </w:r>
          </w:p>
        </w:tc>
      </w:tr>
    </w:tbl>
    <w:p w:rsidR="009C4E57" w:rsidRPr="00F56EF6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p w:rsidR="009C4E57" w:rsidRPr="00F56EF6" w:rsidRDefault="009C4E57" w:rsidP="00AE3680">
      <w:pPr>
        <w:suppressAutoHyphens/>
        <w:rPr>
          <w:rFonts w:asciiTheme="minorHAnsi" w:eastAsia="Arial" w:hAnsiTheme="minorHAnsi" w:cstheme="minorHAnsi"/>
          <w:lang w:eastAsia="zh-CN"/>
        </w:rPr>
      </w:pPr>
      <w:r w:rsidRPr="00F56EF6">
        <w:rPr>
          <w:rFonts w:asciiTheme="minorHAnsi" w:eastAsia="Arial" w:hAnsiTheme="minorHAnsi" w:cstheme="minorHAnsi"/>
          <w:lang w:eastAsia="zh-CN"/>
        </w:rPr>
        <w:softHyphen/>
      </w:r>
      <w:r w:rsidRPr="00F56EF6">
        <w:rPr>
          <w:rFonts w:asciiTheme="minorHAnsi" w:eastAsia="Arial" w:hAnsiTheme="minorHAnsi" w:cstheme="minorHAnsi"/>
          <w:lang w:eastAsia="zh-CN"/>
        </w:rPr>
        <w:softHyphen/>
      </w:r>
      <w:r w:rsidRPr="00F56EF6">
        <w:rPr>
          <w:rFonts w:asciiTheme="minorHAnsi" w:eastAsia="Arial" w:hAnsiTheme="minorHAnsi" w:cstheme="minorHAnsi"/>
          <w:lang w:eastAsia="zh-CN"/>
        </w:rPr>
        <w:softHyphen/>
      </w:r>
      <w:r w:rsidRPr="00F56EF6">
        <w:rPr>
          <w:rFonts w:asciiTheme="minorHAnsi" w:eastAsia="Arial" w:hAnsiTheme="minorHAnsi" w:cstheme="minorHAnsi"/>
          <w:lang w:eastAsia="zh-CN"/>
        </w:rPr>
        <w:softHyphen/>
      </w:r>
      <w:r w:rsidRPr="00F56EF6">
        <w:rPr>
          <w:rFonts w:asciiTheme="minorHAnsi" w:eastAsia="Arial" w:hAnsiTheme="minorHAnsi" w:cstheme="minorHAnsi"/>
          <w:lang w:eastAsia="zh-CN"/>
        </w:rPr>
        <w:softHyphen/>
      </w:r>
      <w:r w:rsidRPr="00F56EF6">
        <w:rPr>
          <w:rFonts w:asciiTheme="minorHAnsi" w:eastAsia="Arial" w:hAnsiTheme="minorHAnsi" w:cstheme="minorHAnsi"/>
          <w:lang w:eastAsia="zh-CN"/>
        </w:rPr>
        <w:softHyphen/>
      </w:r>
      <w:r w:rsidRPr="00F56EF6">
        <w:rPr>
          <w:rFonts w:asciiTheme="minorHAnsi" w:eastAsia="Arial" w:hAnsiTheme="minorHAnsi" w:cstheme="minorHAnsi"/>
          <w:lang w:eastAsia="zh-CN"/>
        </w:rPr>
        <w:softHyphen/>
      </w:r>
      <w:r w:rsidRPr="00F56EF6">
        <w:rPr>
          <w:rFonts w:asciiTheme="minorHAnsi" w:eastAsia="Arial" w:hAnsiTheme="minorHAnsi" w:cstheme="minorHAnsi"/>
          <w:lang w:eastAsia="zh-CN"/>
        </w:rPr>
        <w:softHyphen/>
      </w:r>
      <w:r w:rsidRPr="00F56EF6">
        <w:rPr>
          <w:rFonts w:asciiTheme="minorHAnsi" w:eastAsia="Arial" w:hAnsiTheme="minorHAnsi" w:cstheme="minorHAnsi"/>
          <w:lang w:eastAsia="zh-CN"/>
        </w:rPr>
        <w:softHyphen/>
      </w:r>
      <w:r w:rsidRPr="00F56EF6">
        <w:rPr>
          <w:rFonts w:asciiTheme="minorHAnsi" w:eastAsia="Arial" w:hAnsiTheme="minorHAnsi" w:cstheme="minorHAnsi"/>
          <w:lang w:eastAsia="zh-CN"/>
        </w:rPr>
        <w:softHyphen/>
      </w:r>
      <w:r w:rsidRPr="00F56EF6">
        <w:rPr>
          <w:rFonts w:asciiTheme="minorHAnsi" w:eastAsia="Arial" w:hAnsiTheme="minorHAnsi" w:cstheme="minorHAnsi"/>
          <w:lang w:eastAsia="zh-CN"/>
        </w:rPr>
        <w:softHyphen/>
      </w:r>
      <w:r w:rsidRPr="00F56EF6">
        <w:rPr>
          <w:rFonts w:asciiTheme="minorHAnsi" w:eastAsia="Arial" w:hAnsiTheme="minorHAnsi" w:cstheme="minorHAnsi"/>
          <w:lang w:eastAsia="zh-CN"/>
        </w:rPr>
        <w:softHyphen/>
      </w:r>
      <w:r w:rsidRPr="00F56EF6">
        <w:rPr>
          <w:rFonts w:asciiTheme="minorHAnsi" w:eastAsia="Arial" w:hAnsiTheme="minorHAnsi" w:cstheme="minorHAnsi"/>
          <w:lang w:eastAsia="zh-CN"/>
        </w:rPr>
        <w:softHyphen/>
      </w:r>
      <w:r w:rsidRPr="00F56EF6">
        <w:rPr>
          <w:rFonts w:asciiTheme="minorHAnsi" w:eastAsia="Arial" w:hAnsiTheme="minorHAnsi" w:cstheme="minorHAnsi"/>
          <w:lang w:eastAsia="zh-CN"/>
        </w:rPr>
        <w:softHyphen/>
      </w:r>
      <w:r w:rsidRPr="00F56EF6">
        <w:rPr>
          <w:rFonts w:asciiTheme="minorHAnsi" w:eastAsia="Arial" w:hAnsiTheme="minorHAnsi" w:cstheme="minorHAnsi"/>
          <w:lang w:eastAsia="zh-CN"/>
        </w:rPr>
        <w:softHyphen/>
      </w:r>
      <w:r w:rsidRPr="00F56EF6">
        <w:rPr>
          <w:rFonts w:asciiTheme="minorHAnsi" w:eastAsia="Arial" w:hAnsiTheme="minorHAnsi" w:cstheme="minorHAnsi"/>
          <w:lang w:eastAsia="zh-CN"/>
        </w:rPr>
        <w:softHyphen/>
      </w:r>
      <w:r w:rsidRPr="00F56EF6">
        <w:rPr>
          <w:rFonts w:asciiTheme="minorHAnsi" w:eastAsia="Arial" w:hAnsiTheme="minorHAnsi" w:cstheme="minorHAnsi"/>
          <w:lang w:eastAsia="zh-CN"/>
        </w:rPr>
        <w:softHyphen/>
      </w:r>
      <w:r w:rsidRPr="00F56EF6">
        <w:rPr>
          <w:rFonts w:asciiTheme="minorHAnsi" w:eastAsia="Arial" w:hAnsiTheme="minorHAnsi" w:cstheme="minorHAnsi"/>
          <w:lang w:eastAsia="zh-CN"/>
        </w:rPr>
        <w:softHyphen/>
      </w:r>
      <w:r w:rsidRPr="00F56EF6">
        <w:rPr>
          <w:rFonts w:asciiTheme="minorHAnsi" w:eastAsia="Arial" w:hAnsiTheme="minorHAnsi" w:cstheme="minorHAnsi"/>
          <w:lang w:eastAsia="zh-CN"/>
        </w:rPr>
        <w:softHyphen/>
      </w:r>
      <w:r w:rsidRPr="00F56EF6">
        <w:rPr>
          <w:rFonts w:asciiTheme="minorHAnsi" w:eastAsia="Arial" w:hAnsiTheme="minorHAnsi" w:cstheme="minorHAnsi"/>
          <w:lang w:eastAsia="zh-CN"/>
        </w:rPr>
        <w:softHyphen/>
      </w:r>
      <w:r w:rsidRPr="00F56EF6">
        <w:rPr>
          <w:rFonts w:asciiTheme="minorHAnsi" w:eastAsia="Arial" w:hAnsiTheme="minorHAnsi" w:cstheme="minorHAnsi"/>
          <w:lang w:eastAsia="zh-CN"/>
        </w:rPr>
        <w:softHyphen/>
      </w:r>
      <w:r w:rsidRPr="00F56EF6">
        <w:rPr>
          <w:rFonts w:asciiTheme="minorHAnsi" w:eastAsia="Arial" w:hAnsiTheme="minorHAnsi" w:cstheme="minorHAnsi"/>
          <w:lang w:eastAsia="zh-CN"/>
        </w:rPr>
        <w:softHyphen/>
      </w:r>
      <w:r w:rsidRPr="00F56EF6">
        <w:rPr>
          <w:rFonts w:asciiTheme="minorHAnsi" w:eastAsia="Arial" w:hAnsiTheme="minorHAnsi" w:cstheme="minorHAnsi"/>
          <w:lang w:eastAsia="zh-CN"/>
        </w:rPr>
        <w:softHyphen/>
      </w:r>
      <w:r w:rsidRPr="00F56EF6">
        <w:rPr>
          <w:rFonts w:asciiTheme="minorHAnsi" w:eastAsia="Arial" w:hAnsiTheme="minorHAnsi" w:cstheme="minorHAnsi"/>
          <w:lang w:eastAsia="zh-CN"/>
        </w:rPr>
        <w:softHyphen/>
      </w:r>
      <w:r w:rsidRPr="00F56EF6">
        <w:rPr>
          <w:rFonts w:asciiTheme="minorHAnsi" w:eastAsia="Arial" w:hAnsiTheme="minorHAnsi" w:cstheme="minorHAnsi"/>
          <w:lang w:eastAsia="zh-CN"/>
        </w:rPr>
        <w:softHyphen/>
      </w:r>
      <w:r w:rsidRPr="00F56EF6">
        <w:rPr>
          <w:rFonts w:asciiTheme="minorHAnsi" w:eastAsia="Arial" w:hAnsiTheme="minorHAnsi" w:cstheme="minorHAnsi"/>
          <w:lang w:eastAsia="zh-CN"/>
        </w:rPr>
        <w:softHyphen/>
      </w:r>
    </w:p>
    <w:p w:rsidR="009C4E57" w:rsidRPr="00F56EF6" w:rsidRDefault="009C4E57" w:rsidP="00AE3680">
      <w:pPr>
        <w:keepNext/>
        <w:tabs>
          <w:tab w:val="num" w:pos="0"/>
        </w:tabs>
        <w:suppressAutoHyphens/>
        <w:ind w:right="-1"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F56EF6">
        <w:rPr>
          <w:rFonts w:asciiTheme="minorHAnsi" w:hAnsiTheme="minorHAnsi" w:cstheme="minorHAnsi"/>
          <w:b/>
          <w:bCs/>
          <w:lang w:eastAsia="zh-CN"/>
        </w:rPr>
        <w:t>Część III: Podstawy wykluczenia</w:t>
      </w:r>
    </w:p>
    <w:p w:rsidR="009C4E57" w:rsidRPr="00F56EF6" w:rsidRDefault="009C4E57" w:rsidP="00AE3680">
      <w:pPr>
        <w:keepNext/>
        <w:tabs>
          <w:tab w:val="num" w:pos="0"/>
        </w:tabs>
        <w:suppressAutoHyphens/>
        <w:ind w:right="-1"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F56EF6">
        <w:rPr>
          <w:rFonts w:asciiTheme="minorHAnsi" w:hAnsiTheme="minorHAnsi" w:cstheme="minorHAnsi"/>
          <w:b/>
          <w:bCs/>
          <w:lang w:eastAsia="zh-CN"/>
        </w:rPr>
        <w:t>A: PODSTAWY ZWIĄZANE Z WYROKAMI SKAZUJĄCYMI ZA PRZESTĘPSTWO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9C4E57" w:rsidRPr="00F56EF6" w:rsidTr="003C6A4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4E57" w:rsidRPr="00F56EF6" w:rsidRDefault="009C4E57" w:rsidP="00AE3680">
            <w:pPr>
              <w:suppressAutoHyphens/>
              <w:ind w:right="11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W art. 57 ust. 1 dyrektywy 2014/24/UE określono następujące powody wykluczenia:</w:t>
            </w:r>
          </w:p>
          <w:p w:rsidR="009C4E57" w:rsidRPr="00F56EF6" w:rsidRDefault="009C4E57" w:rsidP="004F254E">
            <w:pPr>
              <w:numPr>
                <w:ilvl w:val="0"/>
                <w:numId w:val="34"/>
              </w:numPr>
              <w:suppressAutoHyphens/>
              <w:ind w:left="444" w:right="12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udział w organizacji przestępczej</w:t>
            </w:r>
            <w:r w:rsidRPr="00F56EF6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3"/>
            </w:r>
            <w:r w:rsidRPr="00F56EF6">
              <w:rPr>
                <w:rFonts w:asciiTheme="minorHAnsi" w:hAnsiTheme="minorHAnsi" w:cstheme="minorHAnsi"/>
                <w:lang w:eastAsia="en-US"/>
              </w:rPr>
              <w:t>;</w:t>
            </w:r>
          </w:p>
          <w:p w:rsidR="009C4E57" w:rsidRPr="00F56EF6" w:rsidRDefault="009C4E57" w:rsidP="004F254E">
            <w:pPr>
              <w:numPr>
                <w:ilvl w:val="0"/>
                <w:numId w:val="34"/>
              </w:numPr>
              <w:suppressAutoHyphens/>
              <w:ind w:left="444" w:right="12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korupcja</w:t>
            </w:r>
            <w:r w:rsidRPr="00F56EF6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4"/>
            </w:r>
            <w:r w:rsidRPr="00F56EF6">
              <w:rPr>
                <w:rFonts w:asciiTheme="minorHAnsi" w:hAnsiTheme="minorHAnsi" w:cstheme="minorHAnsi"/>
                <w:lang w:eastAsia="en-US"/>
              </w:rPr>
              <w:t>;</w:t>
            </w:r>
          </w:p>
          <w:p w:rsidR="009C4E57" w:rsidRPr="00F56EF6" w:rsidRDefault="009C4E57" w:rsidP="004F254E">
            <w:pPr>
              <w:numPr>
                <w:ilvl w:val="0"/>
                <w:numId w:val="34"/>
              </w:numPr>
              <w:suppressAutoHyphens/>
              <w:ind w:left="444" w:right="12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nadużycie finansowe</w:t>
            </w:r>
            <w:r w:rsidRPr="00F56EF6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5"/>
            </w:r>
            <w:r w:rsidRPr="00F56EF6">
              <w:rPr>
                <w:rFonts w:asciiTheme="minorHAnsi" w:hAnsiTheme="minorHAnsi" w:cstheme="minorHAnsi"/>
                <w:lang w:eastAsia="en-US"/>
              </w:rPr>
              <w:t>;</w:t>
            </w:r>
          </w:p>
          <w:p w:rsidR="009C4E57" w:rsidRPr="00F56EF6" w:rsidRDefault="009C4E57" w:rsidP="004F254E">
            <w:pPr>
              <w:numPr>
                <w:ilvl w:val="0"/>
                <w:numId w:val="34"/>
              </w:numPr>
              <w:suppressAutoHyphens/>
              <w:ind w:left="444" w:right="12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przestępstwa terrorystyczne lub przestępstwa związane z działalnością terrorystyczną</w:t>
            </w:r>
            <w:r w:rsidRPr="00F56EF6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6"/>
            </w:r>
            <w:r w:rsidRPr="00F56EF6">
              <w:rPr>
                <w:rFonts w:asciiTheme="minorHAnsi" w:hAnsiTheme="minorHAnsi" w:cstheme="minorHAnsi"/>
                <w:lang w:eastAsia="en-US"/>
              </w:rPr>
              <w:t>;</w:t>
            </w:r>
          </w:p>
          <w:p w:rsidR="009C4E57" w:rsidRPr="00F56EF6" w:rsidRDefault="009C4E57" w:rsidP="004F254E">
            <w:pPr>
              <w:numPr>
                <w:ilvl w:val="0"/>
                <w:numId w:val="34"/>
              </w:numPr>
              <w:suppressAutoHyphens/>
              <w:ind w:left="444" w:right="12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pranie pieniędzy lub finansowanie terroryzmu</w:t>
            </w:r>
            <w:r w:rsidRPr="00F56EF6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7"/>
            </w:r>
            <w:r w:rsidRPr="00F56EF6">
              <w:rPr>
                <w:rFonts w:asciiTheme="minorHAnsi" w:hAnsiTheme="minorHAnsi" w:cstheme="minorHAnsi"/>
                <w:lang w:eastAsia="en-US"/>
              </w:rPr>
              <w:t>;</w:t>
            </w:r>
          </w:p>
          <w:p w:rsidR="009C4E57" w:rsidRPr="00F56EF6" w:rsidRDefault="009C4E57" w:rsidP="004F254E">
            <w:pPr>
              <w:numPr>
                <w:ilvl w:val="0"/>
                <w:numId w:val="34"/>
              </w:numPr>
              <w:suppressAutoHyphens/>
              <w:ind w:left="442" w:right="11" w:hanging="357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praca dzieci i inne formy handlu ludźmi</w:t>
            </w:r>
            <w:r w:rsidRPr="00F56EF6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8"/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. </w:t>
            </w:r>
          </w:p>
        </w:tc>
      </w:tr>
    </w:tbl>
    <w:p w:rsidR="009C4E57" w:rsidRPr="00F56EF6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9" w:type="dxa"/>
          <w:left w:w="106" w:type="dxa"/>
          <w:right w:w="27" w:type="dxa"/>
        </w:tblCellMar>
        <w:tblLook w:val="04A0"/>
      </w:tblPr>
      <w:tblGrid>
        <w:gridCol w:w="4645"/>
        <w:gridCol w:w="4647"/>
      </w:tblGrid>
      <w:tr w:rsidR="009C4E57" w:rsidRPr="00F56EF6" w:rsidTr="003C6A47">
        <w:trPr>
          <w:trHeight w:val="12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ind w:right="34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 xml:space="preserve">Podstawy związane z wyrokami skazującymi za przestępstwo na podstawie przepisów krajowych stanowiących wdrożenie podstaw określonych w art. 57 ust. 1 wspomnianej dyrektywy: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9C4E57" w:rsidRPr="00F56EF6" w:rsidTr="003C6A47">
        <w:trPr>
          <w:trHeight w:val="224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ind w:right="11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Czy w stosunku do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samego wykonawcy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bądź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jakiejkolwiek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wydany został prawomocny wyrok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z jednego z wyżej wymienionych powodów, orzeczeniem sprzed najwyżej pięciu lat lub w którym okres wykluczenia określony bezpośrednio w wyroku nadal obowiązuje?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Jeżeli odnośna dokumentacja jest dostępna w formie elektronicznej, proszę wskazać: (adres internetowy, wydający urząd lub organ, dokładne dane referencyjne dokumentacji):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>[…………][……..…][……..…][…………]</w:t>
            </w:r>
            <w:r w:rsidRPr="00F56EF6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19"/>
            </w:r>
          </w:p>
        </w:tc>
      </w:tr>
      <w:tr w:rsidR="009C4E57" w:rsidRPr="00F56EF6" w:rsidTr="003C6A47">
        <w:trPr>
          <w:trHeight w:val="264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0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>, proszę podać</w:t>
            </w:r>
            <w:r w:rsidRPr="00F56EF6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20"/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: </w:t>
            </w:r>
          </w:p>
          <w:p w:rsidR="009C4E57" w:rsidRPr="00F56EF6" w:rsidRDefault="009C4E57" w:rsidP="004F254E">
            <w:pPr>
              <w:numPr>
                <w:ilvl w:val="0"/>
                <w:numId w:val="35"/>
              </w:numPr>
              <w:suppressAutoHyphens/>
              <w:ind w:left="312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datę wyroku, określić, których spośród punktów 1–6 on dotyczy, oraz podać powód(-ody) skazania; </w:t>
            </w:r>
          </w:p>
          <w:p w:rsidR="009C4E57" w:rsidRPr="00F56EF6" w:rsidRDefault="009C4E57" w:rsidP="004F254E">
            <w:pPr>
              <w:numPr>
                <w:ilvl w:val="0"/>
                <w:numId w:val="35"/>
              </w:num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wskazać, kto został skazany […]; </w:t>
            </w:r>
          </w:p>
          <w:p w:rsidR="009C4E57" w:rsidRPr="00F56EF6" w:rsidRDefault="009C4E57" w:rsidP="004F254E">
            <w:pPr>
              <w:numPr>
                <w:ilvl w:val="0"/>
                <w:numId w:val="35"/>
              </w:numPr>
              <w:suppressAutoHyphens/>
              <w:ind w:left="310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w zakresie, w jakim zostało to bezpośrednio ustalone w wyroku: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106" w:type="dxa"/>
              <w:bottom w:w="0" w:type="dxa"/>
              <w:right w:w="50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4F254E">
            <w:pPr>
              <w:numPr>
                <w:ilvl w:val="0"/>
                <w:numId w:val="36"/>
              </w:numPr>
              <w:suppressAutoHyphens/>
              <w:ind w:left="342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>data: [….], punkt(-y): [….], powód(-ody): [.…]</w:t>
            </w:r>
            <w:r w:rsidRPr="00F56EF6">
              <w:rPr>
                <w:rFonts w:asciiTheme="minorHAnsi" w:eastAsia="Calibri" w:hAnsiTheme="minorHAnsi" w:cstheme="minorHAnsi"/>
                <w:i/>
                <w:vertAlign w:val="superscript"/>
                <w:lang w:eastAsia="en-US"/>
              </w:rPr>
              <w:t xml:space="preserve"> 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4F254E">
            <w:pPr>
              <w:numPr>
                <w:ilvl w:val="0"/>
                <w:numId w:val="36"/>
              </w:numPr>
              <w:suppressAutoHyphens/>
              <w:ind w:left="342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9C4E57" w:rsidRPr="00F56EF6" w:rsidRDefault="009C4E57" w:rsidP="004F254E">
            <w:pPr>
              <w:numPr>
                <w:ilvl w:val="0"/>
                <w:numId w:val="36"/>
              </w:numPr>
              <w:suppressAutoHyphens/>
              <w:ind w:left="340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>długość okresu wykluczenia […] oraz punkt (-y), którego (-</w:t>
            </w:r>
            <w:proofErr w:type="spellStart"/>
            <w:r w:rsidRPr="00F56EF6">
              <w:rPr>
                <w:rFonts w:asciiTheme="minorHAnsi" w:eastAsia="Calibri" w:hAnsiTheme="minorHAnsi" w:cstheme="minorHAnsi"/>
                <w:lang w:eastAsia="en-US"/>
              </w:rPr>
              <w:t>ych</w:t>
            </w:r>
            <w:proofErr w:type="spellEnd"/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) to dotyczy.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56EF6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21"/>
            </w:r>
          </w:p>
        </w:tc>
      </w:tr>
      <w:tr w:rsidR="009C4E57" w:rsidRPr="00F56EF6" w:rsidTr="003C6A47">
        <w:trPr>
          <w:trHeight w:val="88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2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>W przypadku skazania, czy wykonawca przedsięwziął środki w celu wykazania swojej rzetelności pomimo istnienia odpowiedniej podstawy wykluczenia</w:t>
            </w:r>
            <w:r w:rsidRPr="00F56EF6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22"/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(„</w:t>
            </w:r>
            <w:r w:rsidRPr="00F56EF6">
              <w:rPr>
                <w:rFonts w:asciiTheme="minorHAnsi" w:hAnsiTheme="minorHAnsi" w:cstheme="minorHAnsi"/>
                <w:lang w:eastAsia="en-US"/>
              </w:rPr>
              <w:t>samooczyszczenie”)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>?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106" w:type="dxa"/>
              <w:bottom w:w="0" w:type="dxa"/>
              <w:right w:w="52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</w:tc>
      </w:tr>
      <w:tr w:rsidR="009C4E57" w:rsidRPr="00F56EF6" w:rsidTr="003C6A47">
        <w:trPr>
          <w:trHeight w:val="2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2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>, proszę opisać przedsięwzięte środki</w:t>
            </w:r>
            <w:r w:rsidRPr="00F56EF6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23"/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106" w:type="dxa"/>
              <w:bottom w:w="0" w:type="dxa"/>
              <w:right w:w="52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</w:tbl>
    <w:p w:rsidR="009C4E57" w:rsidRPr="00F56EF6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p w:rsidR="009C4E57" w:rsidRPr="00F56EF6" w:rsidRDefault="009C4E57" w:rsidP="00AE3680">
      <w:pPr>
        <w:keepNext/>
        <w:tabs>
          <w:tab w:val="num" w:pos="0"/>
        </w:tabs>
        <w:suppressAutoHyphens/>
        <w:ind w:hanging="11"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F56EF6">
        <w:rPr>
          <w:rFonts w:asciiTheme="minorHAnsi" w:hAnsiTheme="minorHAnsi" w:cstheme="minorHAnsi"/>
          <w:b/>
          <w:bCs/>
          <w:lang w:eastAsia="zh-CN"/>
        </w:rPr>
        <w:t>B: PODSTAWY ZWIĄZANE Z PŁATNOŚCIĄ PODATKÓW LUB SKŁADEK NA UBEZPIECZENIE SPOŁECZNE</w:t>
      </w:r>
    </w:p>
    <w:tbl>
      <w:tblPr>
        <w:tblW w:w="9292" w:type="dxa"/>
        <w:tblInd w:w="5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4779"/>
        <w:gridCol w:w="1985"/>
        <w:gridCol w:w="2528"/>
      </w:tblGrid>
      <w:tr w:rsidR="009C4E57" w:rsidRPr="00F56EF6" w:rsidTr="003C6A47">
        <w:trPr>
          <w:trHeight w:val="49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Płatność podatków lub składek na ubezpieczenie społeczne: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C4E57" w:rsidRPr="00F56EF6" w:rsidTr="003C6A47">
        <w:trPr>
          <w:trHeight w:val="1583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Czy wykonawca wywiązał się ze wszystkich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obowiązków dotyczących płatności podatków lub składek na ubezpieczenie społeczne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, zarówno w państwie, w którym ma siedzibę, jak i w państwie członkowskim instytucji zamawiającej lub podmiotu zamawiającego, jeżeli jest ono inne niż państwo siedziby? 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</w:tc>
      </w:tr>
    </w:tbl>
    <w:p w:rsidR="009C4E57" w:rsidRPr="00F56EF6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p w:rsidR="009C4E57" w:rsidRPr="00F56EF6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p w:rsidR="009C4E57" w:rsidRPr="00F56EF6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p w:rsidR="009C4E57" w:rsidRPr="00F56EF6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lang w:eastAsia="zh-CN"/>
        </w:rPr>
        <w:br/>
      </w:r>
      <w:r w:rsidRPr="00F56EF6">
        <w:rPr>
          <w:rFonts w:asciiTheme="minorHAnsi" w:hAnsiTheme="minorHAnsi" w:cstheme="minorHAnsi"/>
          <w:lang w:eastAsia="zh-CN"/>
        </w:rPr>
        <w:br/>
      </w:r>
    </w:p>
    <w:tbl>
      <w:tblPr>
        <w:tblW w:w="9292" w:type="dxa"/>
        <w:tblInd w:w="5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4779"/>
        <w:gridCol w:w="2268"/>
        <w:gridCol w:w="2245"/>
      </w:tblGrid>
      <w:tr w:rsidR="009C4E57" w:rsidRPr="00F56EF6" w:rsidTr="003C6A47">
        <w:trPr>
          <w:trHeight w:val="478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</w:tcPr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b/>
                <w:lang w:eastAsia="en-US"/>
              </w:rPr>
            </w:pPr>
            <w:r w:rsidRPr="00F56EF6">
              <w:rPr>
                <w:rFonts w:asciiTheme="minorHAnsi" w:hAnsiTheme="minorHAnsi" w:cstheme="minorHAnsi"/>
                <w:b/>
                <w:lang w:eastAsia="en-US"/>
              </w:rPr>
              <w:t xml:space="preserve">Podatki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Składki na ubezpieczenia społeczne </w:t>
            </w:r>
          </w:p>
        </w:tc>
      </w:tr>
      <w:tr w:rsidR="009C4E57" w:rsidRPr="00F56EF6" w:rsidTr="003C6A47">
        <w:trPr>
          <w:trHeight w:val="4791"/>
        </w:trPr>
        <w:tc>
          <w:tcPr>
            <w:tcW w:w="4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Jeżeli nie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, proszę wskazać: </w:t>
            </w:r>
          </w:p>
          <w:p w:rsidR="009C4E57" w:rsidRPr="00F56EF6" w:rsidRDefault="009C4E57" w:rsidP="004F254E">
            <w:pPr>
              <w:numPr>
                <w:ilvl w:val="0"/>
                <w:numId w:val="37"/>
              </w:numPr>
              <w:suppressAutoHyphens/>
              <w:ind w:left="310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państwo lub państwo członkowskie, którego to dotyczy; </w:t>
            </w:r>
          </w:p>
          <w:p w:rsidR="009C4E57" w:rsidRPr="00F56EF6" w:rsidRDefault="009C4E57" w:rsidP="004F254E">
            <w:pPr>
              <w:numPr>
                <w:ilvl w:val="0"/>
                <w:numId w:val="37"/>
              </w:num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jakiej kwoty to dotyczy? </w:t>
            </w:r>
          </w:p>
          <w:p w:rsidR="009C4E57" w:rsidRPr="00F56EF6" w:rsidRDefault="009C4E57" w:rsidP="004F254E">
            <w:pPr>
              <w:numPr>
                <w:ilvl w:val="0"/>
                <w:numId w:val="37"/>
              </w:numPr>
              <w:suppressAutoHyphens/>
              <w:ind w:left="310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w jaki sposób zostało ustalone to naruszenie obowiązków: </w:t>
            </w:r>
          </w:p>
          <w:p w:rsidR="009C4E57" w:rsidRPr="00F56EF6" w:rsidRDefault="009C4E57" w:rsidP="004F254E">
            <w:pPr>
              <w:numPr>
                <w:ilvl w:val="0"/>
                <w:numId w:val="38"/>
              </w:num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w trybie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decyzji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sądowej lub administracyjnej: </w:t>
            </w:r>
          </w:p>
          <w:p w:rsidR="009C4E57" w:rsidRPr="00F56EF6" w:rsidRDefault="009C4E57" w:rsidP="004F254E">
            <w:pPr>
              <w:numPr>
                <w:ilvl w:val="1"/>
                <w:numId w:val="38"/>
              </w:numPr>
              <w:suppressAutoHyphens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- Czy ta decyzja jest ostateczna i wiążąca? </w:t>
            </w:r>
          </w:p>
          <w:p w:rsidR="009C4E57" w:rsidRPr="00F56EF6" w:rsidRDefault="009C4E57" w:rsidP="004F254E">
            <w:pPr>
              <w:numPr>
                <w:ilvl w:val="1"/>
                <w:numId w:val="38"/>
              </w:numPr>
              <w:suppressAutoHyphens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- Proszę podać datę wyroku lub decyzji. </w:t>
            </w:r>
          </w:p>
          <w:p w:rsidR="009C4E57" w:rsidRPr="00F56EF6" w:rsidRDefault="009C4E57" w:rsidP="004F254E">
            <w:pPr>
              <w:numPr>
                <w:ilvl w:val="1"/>
                <w:numId w:val="38"/>
              </w:numPr>
              <w:suppressAutoHyphens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- W przypadku wyroku, </w:t>
            </w:r>
            <w:r w:rsidRPr="00F56EF6">
              <w:rPr>
                <w:rFonts w:asciiTheme="minorHAnsi" w:hAnsiTheme="minorHAnsi" w:cstheme="minorHAnsi"/>
                <w:b/>
                <w:lang w:eastAsia="en-US"/>
              </w:rPr>
              <w:t xml:space="preserve">o ile została w nim </w:t>
            </w:r>
            <w:r w:rsidRPr="00F56EF6">
              <w:rPr>
                <w:rFonts w:asciiTheme="minorHAnsi" w:hAnsiTheme="minorHAnsi" w:cstheme="minorHAnsi"/>
                <w:b/>
                <w:u w:val="single" w:color="000000"/>
                <w:lang w:eastAsia="en-US"/>
              </w:rPr>
              <w:t>bezpośrednio</w:t>
            </w:r>
            <w:r w:rsidRPr="00F56EF6">
              <w:rPr>
                <w:rFonts w:asciiTheme="minorHAnsi" w:hAnsiTheme="minorHAnsi" w:cstheme="minorHAnsi"/>
                <w:b/>
                <w:lang w:eastAsia="en-US"/>
              </w:rPr>
              <w:t xml:space="preserve"> określona</w:t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, długość okresu wykluczenia: </w:t>
            </w:r>
          </w:p>
          <w:p w:rsidR="009C4E57" w:rsidRPr="00F56EF6" w:rsidRDefault="009C4E57" w:rsidP="004F254E">
            <w:pPr>
              <w:numPr>
                <w:ilvl w:val="0"/>
                <w:numId w:val="38"/>
              </w:numPr>
              <w:suppressAutoHyphens/>
              <w:ind w:left="310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w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inny sposób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? Proszę sprecyzować, w jaki: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4F254E">
            <w:pPr>
              <w:numPr>
                <w:ilvl w:val="0"/>
                <w:numId w:val="39"/>
              </w:numPr>
              <w:suppressAutoHyphens/>
              <w:ind w:left="342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9C4E57" w:rsidRPr="00F56EF6" w:rsidRDefault="009C4E57" w:rsidP="00AE3680">
            <w:pPr>
              <w:suppressAutoHyphens/>
              <w:ind w:left="342"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4F254E">
            <w:pPr>
              <w:numPr>
                <w:ilvl w:val="0"/>
                <w:numId w:val="39"/>
              </w:numPr>
              <w:suppressAutoHyphens/>
              <w:ind w:left="342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c1) </w:t>
            </w: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- □ Tak □ Nie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- [……]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- [……] </w:t>
            </w:r>
          </w:p>
          <w:p w:rsidR="009C4E57" w:rsidRPr="00F56EF6" w:rsidRDefault="009C4E57" w:rsidP="00AE3680">
            <w:pPr>
              <w:suppressAutoHyphens/>
              <w:ind w:right="1253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c2) [ …] </w:t>
            </w:r>
          </w:p>
          <w:p w:rsidR="009C4E57" w:rsidRPr="00F56EF6" w:rsidRDefault="009C4E57" w:rsidP="00AE3680">
            <w:pPr>
              <w:suppressAutoHyphens/>
              <w:ind w:right="357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d) </w:t>
            </w: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Jeżeli tak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, proszę podać szczegółowe informacje na ten temat: [……]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4F254E">
            <w:pPr>
              <w:numPr>
                <w:ilvl w:val="0"/>
                <w:numId w:val="40"/>
              </w:numPr>
              <w:suppressAutoHyphens/>
              <w:ind w:left="428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9C4E57" w:rsidRPr="00F56EF6" w:rsidRDefault="009C4E57" w:rsidP="00AE3680">
            <w:pPr>
              <w:suppressAutoHyphens/>
              <w:ind w:left="428"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4F254E">
            <w:pPr>
              <w:numPr>
                <w:ilvl w:val="0"/>
                <w:numId w:val="40"/>
              </w:numPr>
              <w:suppressAutoHyphens/>
              <w:ind w:left="428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9C4E57" w:rsidRPr="00F56EF6" w:rsidRDefault="009C4E57" w:rsidP="00AE3680">
            <w:pPr>
              <w:suppressAutoHyphens/>
              <w:ind w:firstLine="3"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ind w:firstLine="3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c1) </w:t>
            </w: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- □ Tak □ Nie</w:t>
            </w:r>
          </w:p>
          <w:p w:rsidR="009C4E57" w:rsidRPr="00F56EF6" w:rsidRDefault="009C4E57" w:rsidP="00AE3680">
            <w:pPr>
              <w:suppressAutoHyphens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- [……]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- [……] </w:t>
            </w:r>
          </w:p>
          <w:p w:rsidR="009C4E57" w:rsidRPr="00F56EF6" w:rsidRDefault="009C4E57" w:rsidP="00AE3680">
            <w:pPr>
              <w:suppressAutoHyphens/>
              <w:ind w:right="1255" w:firstLine="3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  <w:p w:rsidR="009C4E57" w:rsidRPr="00F56EF6" w:rsidRDefault="009C4E57" w:rsidP="00AE3680">
            <w:pPr>
              <w:suppressAutoHyphens/>
              <w:ind w:firstLine="3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c2) [ …] </w:t>
            </w:r>
          </w:p>
          <w:p w:rsidR="009C4E57" w:rsidRPr="00F56EF6" w:rsidRDefault="009C4E57" w:rsidP="00AE3680">
            <w:pPr>
              <w:suppressAutoHyphens/>
              <w:ind w:right="357" w:firstLine="6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d) </w:t>
            </w: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 Jeżeli tak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, proszę podać szczegółowe informacje na ten temat: [……] </w:t>
            </w:r>
          </w:p>
        </w:tc>
      </w:tr>
    </w:tbl>
    <w:p w:rsidR="009C4E57" w:rsidRPr="00F56EF6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4779"/>
        <w:gridCol w:w="4513"/>
      </w:tblGrid>
      <w:tr w:rsidR="009C4E57" w:rsidRPr="00F56EF6" w:rsidTr="003C6A47">
        <w:trPr>
          <w:trHeight w:val="764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Jeżeli odnośna dokumentacja dotycząca płatności podatków lub składek na ubezpieczenie społeczne jest dostępna w formie elektronicznej, proszę wskazać: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>(adres internetowy, wydający urząd lub organ, dokładne dane referencyjne dokumentacji)</w:t>
            </w:r>
            <w:r w:rsidRPr="00F56EF6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24"/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>:</w:t>
            </w:r>
            <w:r w:rsidRPr="00F56EF6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t xml:space="preserve"> 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>[……][……][……]</w:t>
            </w:r>
          </w:p>
        </w:tc>
      </w:tr>
    </w:tbl>
    <w:p w:rsidR="009C4E57" w:rsidRPr="00F56EF6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p w:rsidR="009C4E57" w:rsidRPr="00F56EF6" w:rsidRDefault="009C4E57" w:rsidP="00AE3680">
      <w:pPr>
        <w:keepNext/>
        <w:tabs>
          <w:tab w:val="num" w:pos="0"/>
        </w:tabs>
        <w:suppressAutoHyphens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F56EF6">
        <w:rPr>
          <w:rFonts w:asciiTheme="minorHAnsi" w:hAnsiTheme="minorHAnsi" w:cstheme="minorHAnsi"/>
          <w:b/>
          <w:bCs/>
          <w:lang w:eastAsia="zh-CN"/>
        </w:rPr>
        <w:lastRenderedPageBreak/>
        <w:t xml:space="preserve">C: PODSTAWY ZWIĄZANE Z NIEWYPŁACALNOŚCIĄ, KONFLIKTEM INTERESÓW </w:t>
      </w:r>
    </w:p>
    <w:p w:rsidR="009C4E57" w:rsidRPr="00F56EF6" w:rsidRDefault="009C4E57" w:rsidP="00AE3680">
      <w:pPr>
        <w:keepNext/>
        <w:tabs>
          <w:tab w:val="num" w:pos="0"/>
        </w:tabs>
        <w:suppressAutoHyphens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F56EF6">
        <w:rPr>
          <w:rFonts w:asciiTheme="minorHAnsi" w:hAnsiTheme="minorHAnsi" w:cstheme="minorHAnsi"/>
          <w:b/>
          <w:bCs/>
          <w:lang w:eastAsia="zh-CN"/>
        </w:rPr>
        <w:t>LUB WYKROCZENIAMI ZAWODOWYMI</w:t>
      </w:r>
      <w:r w:rsidRPr="00F56EF6">
        <w:rPr>
          <w:rFonts w:asciiTheme="minorHAnsi" w:hAnsiTheme="minorHAnsi" w:cstheme="minorHAnsi"/>
          <w:b/>
          <w:bCs/>
          <w:vertAlign w:val="superscript"/>
          <w:lang w:eastAsia="zh-CN"/>
        </w:rPr>
        <w:footnoteReference w:id="25"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9C4E57" w:rsidRPr="00F56EF6" w:rsidTr="003C6A4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4E57" w:rsidRPr="00F56EF6" w:rsidRDefault="009C4E57" w:rsidP="00AE3680">
            <w:pPr>
              <w:suppressAutoHyphens/>
              <w:ind w:right="11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Należy zauważyć, że do celów niniejszego zamówienia niektóre z poniższych podstaw wykluczenia mogą być zdefiniowane bardziej precyzyjnie w prawie krajowym, w stosownym ogłoszeniu lub w dokumentach zamówienia.  </w:t>
            </w:r>
          </w:p>
        </w:tc>
      </w:tr>
    </w:tbl>
    <w:p w:rsidR="009C4E57" w:rsidRPr="00F56EF6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11" w:type="dxa"/>
          <w:left w:w="106" w:type="dxa"/>
          <w:right w:w="65" w:type="dxa"/>
        </w:tblCellMar>
        <w:tblLook w:val="04A0"/>
      </w:tblPr>
      <w:tblGrid>
        <w:gridCol w:w="4645"/>
        <w:gridCol w:w="4647"/>
      </w:tblGrid>
      <w:tr w:rsidR="009C4E57" w:rsidRPr="00F56EF6" w:rsidTr="003C6A47">
        <w:trPr>
          <w:trHeight w:val="65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Informacje dotyczące ewentualnej niewypłacalności, konfliktu interesów lub wykroczeń zawodowych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9C4E57" w:rsidRPr="00F56EF6" w:rsidTr="003C6A47">
        <w:trPr>
          <w:trHeight w:val="45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ind w:right="28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Czy wykonawca,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wedle własnej wiedzy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, naruszył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swoje obowiązki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w dziedzinie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prawa środowiska, prawa socjalnego i prawa pracy</w:t>
            </w:r>
            <w:r w:rsidRPr="00F56EF6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26"/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?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C4E57" w:rsidRPr="00F56EF6" w:rsidTr="003C6A47">
        <w:trPr>
          <w:trHeight w:val="2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7" w:rsidRPr="00F56EF6" w:rsidRDefault="009C4E57" w:rsidP="00AE3680">
            <w:pPr>
              <w:suppressAutoHyphens/>
              <w:ind w:right="31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, czy wykonawca przedsięwziął środki w celu wykazania swojej rzetelności pomimo istnienia odpowiedniej podstawy wykluczenia („samooczyszczenie”)?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, proszę opisać przedsięwzięte środki: </w:t>
            </w:r>
          </w:p>
          <w:p w:rsidR="009C4E57" w:rsidRPr="00F56EF6" w:rsidRDefault="009C4E57" w:rsidP="00AE3680">
            <w:pPr>
              <w:tabs>
                <w:tab w:val="left" w:pos="1200"/>
              </w:tabs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ab/>
            </w:r>
          </w:p>
        </w:tc>
      </w:tr>
      <w:tr w:rsidR="009C4E57" w:rsidRPr="00F56EF6" w:rsidTr="00CB2772">
        <w:trPr>
          <w:trHeight w:val="150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54" w:type="dxa"/>
            </w:tcMar>
            <w:vAlign w:val="center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Czy wykonawca znajduje się w jednej z następujących sytuacji</w:t>
            </w:r>
            <w:r w:rsidRPr="00F56EF6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27"/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: </w:t>
            </w:r>
          </w:p>
          <w:p w:rsidR="009C4E57" w:rsidRPr="00F56EF6" w:rsidRDefault="009C4E57" w:rsidP="004F254E">
            <w:pPr>
              <w:numPr>
                <w:ilvl w:val="0"/>
                <w:numId w:val="41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b/>
                <w:lang w:eastAsia="en-US"/>
              </w:rPr>
              <w:t>zbankrutował</w:t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; lub </w:t>
            </w:r>
          </w:p>
          <w:p w:rsidR="009C4E57" w:rsidRPr="00F56EF6" w:rsidRDefault="009C4E57" w:rsidP="004F254E">
            <w:pPr>
              <w:numPr>
                <w:ilvl w:val="0"/>
                <w:numId w:val="41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b/>
                <w:lang w:eastAsia="en-US"/>
              </w:rPr>
              <w:t>prowadzone jest wobec niego postępowanie upadłościowe</w:t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 lub likwidacyjne; lub </w:t>
            </w:r>
          </w:p>
          <w:p w:rsidR="009C4E57" w:rsidRPr="00F56EF6" w:rsidRDefault="009C4E57" w:rsidP="004F254E">
            <w:pPr>
              <w:numPr>
                <w:ilvl w:val="0"/>
                <w:numId w:val="41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zawarł </w:t>
            </w:r>
            <w:r w:rsidRPr="00F56EF6">
              <w:rPr>
                <w:rFonts w:asciiTheme="minorHAnsi" w:hAnsiTheme="minorHAnsi" w:cstheme="minorHAnsi"/>
                <w:b/>
                <w:lang w:eastAsia="en-US"/>
              </w:rPr>
              <w:t>układ z wierzycielami</w:t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; lub </w:t>
            </w:r>
          </w:p>
          <w:p w:rsidR="009C4E57" w:rsidRPr="00F56EF6" w:rsidRDefault="009C4E57" w:rsidP="004F254E">
            <w:pPr>
              <w:numPr>
                <w:ilvl w:val="0"/>
                <w:numId w:val="41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znajduje się w innej tego rodzaju sytuacji wynikającej z podobnej procedury przewidzianej w krajowych przepisach ustawowych i wykonawczych; lub </w:t>
            </w:r>
          </w:p>
          <w:p w:rsidR="009C4E57" w:rsidRPr="00F56EF6" w:rsidRDefault="009C4E57" w:rsidP="004F254E">
            <w:pPr>
              <w:numPr>
                <w:ilvl w:val="0"/>
                <w:numId w:val="41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jego aktywami zarządza likwidator lub sąd; lub</w:t>
            </w:r>
          </w:p>
          <w:p w:rsidR="009C4E57" w:rsidRPr="00F56EF6" w:rsidRDefault="009C4E57" w:rsidP="004F254E">
            <w:pPr>
              <w:numPr>
                <w:ilvl w:val="0"/>
                <w:numId w:val="41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jego działalność gospodarcza jest zawieszona?</w:t>
            </w:r>
          </w:p>
          <w:p w:rsidR="009C4E57" w:rsidRPr="00F56EF6" w:rsidRDefault="009C4E57" w:rsidP="00AE3680">
            <w:pPr>
              <w:suppressAutoHyphens/>
              <w:ind w:left="91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b/>
                <w:lang w:eastAsia="en-US"/>
              </w:rPr>
              <w:t xml:space="preserve">Jeżeli tak: </w:t>
            </w:r>
          </w:p>
          <w:p w:rsidR="009C4E57" w:rsidRPr="00F56EF6" w:rsidRDefault="009C4E57" w:rsidP="00AE3680">
            <w:pPr>
              <w:suppressAutoHyphens/>
              <w:ind w:left="168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- Proszę podać szczegółowe informacje: </w:t>
            </w:r>
          </w:p>
          <w:p w:rsidR="009C4E57" w:rsidRPr="00F56EF6" w:rsidRDefault="009C4E57" w:rsidP="00AE3680">
            <w:pPr>
              <w:suppressAutoHyphens/>
              <w:ind w:left="168" w:right="65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- Proszę podać powody, które pomimo powyższej sytuacji umożliwiają realizację zamówienia, z uwzględnieniem mających zastosowanie przepisów krajowych i </w:t>
            </w:r>
            <w:r w:rsidRPr="00F56EF6">
              <w:rPr>
                <w:rFonts w:asciiTheme="minorHAnsi" w:hAnsiTheme="minorHAnsi" w:cstheme="minorHAnsi"/>
                <w:lang w:eastAsia="en-US"/>
              </w:rPr>
              <w:lastRenderedPageBreak/>
              <w:t>środków dotyczących kontynuowania działalności gospodarczej</w:t>
            </w:r>
            <w:r w:rsidRPr="00F56EF6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28"/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. </w:t>
            </w:r>
          </w:p>
          <w:p w:rsidR="009C4E57" w:rsidRPr="00F56EF6" w:rsidRDefault="009C4E57" w:rsidP="004F254E">
            <w:pPr>
              <w:numPr>
                <w:ilvl w:val="0"/>
                <w:numId w:val="42"/>
              </w:numPr>
              <w:suppressAutoHyphens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106" w:type="dxa"/>
              <w:bottom w:w="0" w:type="dxa"/>
              <w:right w:w="54" w:type="dxa"/>
            </w:tcMar>
          </w:tcPr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lastRenderedPageBreak/>
              <w:t>□ Tak □ Nie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4F254E">
            <w:pPr>
              <w:numPr>
                <w:ilvl w:val="0"/>
                <w:numId w:val="43"/>
              </w:numPr>
              <w:suppressAutoHyphens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- [……] </w:t>
            </w:r>
          </w:p>
          <w:p w:rsidR="009C4E57" w:rsidRPr="00F56EF6" w:rsidRDefault="009C4E57" w:rsidP="004F254E">
            <w:pPr>
              <w:numPr>
                <w:ilvl w:val="0"/>
                <w:numId w:val="43"/>
              </w:numPr>
              <w:suppressAutoHyphens/>
              <w:ind w:left="0"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4F254E">
            <w:pPr>
              <w:numPr>
                <w:ilvl w:val="0"/>
                <w:numId w:val="43"/>
              </w:numPr>
              <w:suppressAutoHyphens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- [……]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</w:t>
            </w: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lastRenderedPageBreak/>
              <w:t xml:space="preserve">organ, dokładne dane referencyjne dokumentacji):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t>[……][……][……]</w:t>
            </w:r>
          </w:p>
        </w:tc>
      </w:tr>
    </w:tbl>
    <w:p w:rsidR="009C4E57" w:rsidRPr="00F56EF6" w:rsidRDefault="009C4E57" w:rsidP="00AE3680">
      <w:pPr>
        <w:suppressAutoHyphens/>
        <w:ind w:right="66"/>
        <w:rPr>
          <w:rFonts w:asciiTheme="minorHAnsi" w:hAnsiTheme="minorHAnsi" w:cstheme="minorHAnsi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9C4E57" w:rsidRPr="00F56EF6" w:rsidTr="003C6A47">
        <w:trPr>
          <w:trHeight w:val="63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Czy wykonawca jest winien </w:t>
            </w:r>
            <w:r w:rsidRPr="00F56EF6">
              <w:rPr>
                <w:rFonts w:asciiTheme="minorHAnsi" w:hAnsiTheme="minorHAnsi" w:cstheme="minorHAnsi"/>
                <w:b/>
                <w:lang w:eastAsia="en-US"/>
              </w:rPr>
              <w:t>poważnego wykroczenia zawodowego</w:t>
            </w:r>
            <w:r w:rsidRPr="00F56EF6">
              <w:rPr>
                <w:rFonts w:asciiTheme="minorHAnsi" w:hAnsiTheme="minorHAnsi" w:cstheme="minorHAnsi"/>
                <w:b/>
                <w:vertAlign w:val="superscript"/>
                <w:lang w:eastAsia="en-US"/>
              </w:rPr>
              <w:footnoteReference w:id="29"/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? 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Jeżeli tak, proszę podać szczegółowe informacje na ten temat: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ind w:right="68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[……]</w:t>
            </w:r>
          </w:p>
        </w:tc>
      </w:tr>
      <w:tr w:rsidR="009C4E57" w:rsidRPr="00F56EF6" w:rsidTr="003C6A47">
        <w:trPr>
          <w:trHeight w:val="129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>, czy wykonawca przedsięwziął środki w celu samooczyszczenia?</w:t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, proszę opisać przedsięwzięte środki: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>[……]</w:t>
            </w:r>
          </w:p>
        </w:tc>
      </w:tr>
    </w:tbl>
    <w:p w:rsidR="009C4E57" w:rsidRPr="00F56EF6" w:rsidRDefault="009C4E57" w:rsidP="00AE3680">
      <w:pPr>
        <w:suppressAutoHyphens/>
        <w:ind w:right="66"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9" w:type="dxa"/>
          <w:left w:w="106" w:type="dxa"/>
          <w:right w:w="52" w:type="dxa"/>
        </w:tblCellMar>
        <w:tblLook w:val="04A0"/>
      </w:tblPr>
      <w:tblGrid>
        <w:gridCol w:w="4643"/>
        <w:gridCol w:w="4649"/>
      </w:tblGrid>
      <w:tr w:rsidR="009C4E57" w:rsidRPr="00F56EF6" w:rsidTr="003C6A47">
        <w:trPr>
          <w:trHeight w:val="1339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Czy wykonawca zawarł z innymi wykonawcami </w:t>
            </w:r>
            <w:r w:rsidRPr="00F56EF6">
              <w:rPr>
                <w:rFonts w:asciiTheme="minorHAnsi" w:hAnsiTheme="minorHAnsi" w:cstheme="minorHAnsi"/>
                <w:b/>
                <w:lang w:eastAsia="en-US"/>
              </w:rPr>
              <w:t>porozumienia mające na celu zakłócenie konkurencji</w:t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?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b/>
                <w:lang w:eastAsia="en-US"/>
              </w:rPr>
              <w:t>Jeżeli tak</w:t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, proszę podać szczegółowe informacje na ten temat: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[…] </w:t>
            </w:r>
          </w:p>
        </w:tc>
      </w:tr>
      <w:tr w:rsidR="009C4E57" w:rsidRPr="00F56EF6" w:rsidTr="003C6A47">
        <w:trPr>
          <w:trHeight w:val="911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>, czy wykonawca przedsięwziął środki w celu samooczyszczenia?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, proszę opisać przedsięwzięte środki: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9C4E57" w:rsidRPr="00F56EF6" w:rsidTr="003C6A47">
        <w:trPr>
          <w:trHeight w:val="112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6" w:type="dxa"/>
              <w:bottom w:w="0" w:type="dxa"/>
              <w:right w:w="145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Czy wykonawca wie o jakimkolwiek </w:t>
            </w:r>
            <w:r w:rsidRPr="00F56EF6">
              <w:rPr>
                <w:rFonts w:asciiTheme="minorHAnsi" w:hAnsiTheme="minorHAnsi" w:cstheme="minorHAnsi"/>
                <w:b/>
                <w:lang w:eastAsia="en-US"/>
              </w:rPr>
              <w:t>konflikcie interesów</w:t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 spowodowanym jego udziałem w postępowaniu o udzielenie zamówienia</w:t>
            </w:r>
            <w:r w:rsidRPr="00F56EF6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30"/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?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b/>
                <w:lang w:eastAsia="en-US"/>
              </w:rPr>
              <w:t>Jeżeli tak</w:t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, proszę podać szczegółowe informacje na ten temat: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1" w:type="dxa"/>
              <w:left w:w="106" w:type="dxa"/>
              <w:bottom w:w="0" w:type="dxa"/>
              <w:right w:w="145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[…] </w:t>
            </w:r>
          </w:p>
        </w:tc>
      </w:tr>
      <w:tr w:rsidR="009C4E57" w:rsidRPr="00F56EF6" w:rsidTr="003C6A47">
        <w:trPr>
          <w:trHeight w:val="1443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88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Czy wykonawca lub przedsiębiorstwo związane z wykonawcą </w:t>
            </w:r>
            <w:r w:rsidRPr="00F56EF6">
              <w:rPr>
                <w:rFonts w:asciiTheme="minorHAnsi" w:hAnsiTheme="minorHAnsi" w:cstheme="minorHAnsi"/>
                <w:b/>
                <w:lang w:eastAsia="en-US"/>
              </w:rPr>
              <w:t>doradzał(-o)</w:t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 instytucji zamawiającej lub podmiotowi zamawiającemu bądź był(-o) w inny sposób </w:t>
            </w:r>
            <w:r w:rsidRPr="00F56EF6">
              <w:rPr>
                <w:rFonts w:asciiTheme="minorHAnsi" w:hAnsiTheme="minorHAnsi" w:cstheme="minorHAnsi"/>
                <w:b/>
                <w:lang w:eastAsia="en-US"/>
              </w:rPr>
              <w:t>zaangażowany(-e) w przygotowanie</w:t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 postępowania o udzielenie zamówienia?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b/>
                <w:lang w:eastAsia="en-US"/>
              </w:rPr>
              <w:t>Jeżeli tak</w:t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, proszę podać szczegółowe informacje na ten temat: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106" w:type="dxa"/>
              <w:bottom w:w="0" w:type="dxa"/>
              <w:right w:w="88" w:type="dxa"/>
            </w:tcMar>
          </w:tcPr>
          <w:p w:rsidR="009C4E57" w:rsidRPr="00F56EF6" w:rsidRDefault="009C4E57" w:rsidP="00AE3680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hd w:val="clear" w:color="auto" w:fill="FFFF00"/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[…] </w:t>
            </w:r>
          </w:p>
        </w:tc>
      </w:tr>
      <w:tr w:rsidR="009C4E57" w:rsidRPr="00F56EF6" w:rsidTr="003C6A47">
        <w:trPr>
          <w:trHeight w:val="2102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88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6EF6">
              <w:rPr>
                <w:rFonts w:asciiTheme="minorHAnsi" w:hAnsiTheme="minorHAnsi" w:cstheme="minorHAnsi"/>
                <w:b/>
                <w:lang w:eastAsia="en-US"/>
              </w:rPr>
              <w:t>rozwiązana przed czasem</w:t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, lub w której nałożone zostało odszkodowanie bądź inne porównywalne sankcje w związku z tą wcześniejszą umową?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b/>
                <w:lang w:eastAsia="en-US"/>
              </w:rPr>
              <w:t>Jeżeli tak</w:t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, proszę podać szczegółowe informacje na ten temat: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88" w:type="dxa"/>
            </w:tcMar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[…] </w:t>
            </w:r>
          </w:p>
        </w:tc>
      </w:tr>
      <w:tr w:rsidR="009C4E57" w:rsidRPr="00F56EF6" w:rsidTr="003C6A47">
        <w:trPr>
          <w:trHeight w:val="14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, czy wykonawca przedsięwziął środki w celu samooczyszczenia?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, proszę opisać przedsięwzięte środki: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9C4E57" w:rsidRPr="00F56EF6" w:rsidTr="003C6A47">
        <w:trPr>
          <w:trHeight w:val="3842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77" w:type="dxa"/>
            </w:tcMar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Czy wykonawca może potwierdzić, że: </w:t>
            </w:r>
          </w:p>
          <w:p w:rsidR="009C4E57" w:rsidRPr="00F56EF6" w:rsidRDefault="009C4E57" w:rsidP="004F254E">
            <w:pPr>
              <w:numPr>
                <w:ilvl w:val="0"/>
                <w:numId w:val="44"/>
              </w:numPr>
              <w:suppressAutoHyphens/>
              <w:ind w:left="312" w:hanging="221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nie jest winny poważnego </w:t>
            </w:r>
            <w:r w:rsidRPr="00F56EF6">
              <w:rPr>
                <w:rFonts w:asciiTheme="minorHAnsi" w:hAnsiTheme="minorHAnsi" w:cstheme="minorHAnsi"/>
                <w:b/>
                <w:lang w:eastAsia="en-US"/>
              </w:rPr>
              <w:t>wprowadzenia w błąd</w:t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 przy dostarczaniu informacji wymaganych do weryfikacji braku podstaw wykluczenia lub do weryfikacji spełnienia kryteriów kwalifikacji;</w:t>
            </w:r>
          </w:p>
          <w:p w:rsidR="009C4E57" w:rsidRPr="00F56EF6" w:rsidRDefault="009C4E57" w:rsidP="00AE3680">
            <w:pPr>
              <w:suppressAutoHyphens/>
              <w:ind w:left="312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4F254E">
            <w:pPr>
              <w:numPr>
                <w:ilvl w:val="0"/>
                <w:numId w:val="44"/>
              </w:numPr>
              <w:suppressAutoHyphens/>
              <w:ind w:left="312" w:hanging="221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nie </w:t>
            </w:r>
            <w:r w:rsidRPr="00F56EF6">
              <w:rPr>
                <w:rFonts w:asciiTheme="minorHAnsi" w:hAnsiTheme="minorHAnsi" w:cstheme="minorHAnsi"/>
                <w:b/>
                <w:lang w:eastAsia="en-US"/>
              </w:rPr>
              <w:t>zataił</w:t>
            </w:r>
            <w:r w:rsidRPr="00F56EF6">
              <w:rPr>
                <w:rFonts w:asciiTheme="minorHAnsi" w:hAnsiTheme="minorHAnsi" w:cstheme="minorHAnsi"/>
                <w:lang w:eastAsia="en-US"/>
              </w:rPr>
              <w:t xml:space="preserve"> tych informacji; </w:t>
            </w:r>
          </w:p>
          <w:p w:rsidR="009C4E57" w:rsidRPr="00F56EF6" w:rsidRDefault="009C4E57" w:rsidP="00AE3680">
            <w:pPr>
              <w:suppressAutoHyphens/>
              <w:ind w:left="312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4F254E">
            <w:pPr>
              <w:numPr>
                <w:ilvl w:val="0"/>
                <w:numId w:val="44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jest w stanie niezwłocznie przedstawić dokumenty potwierdzające wymagane przez instytucję zamawiającą lub podmiot zamawiający; oraz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4F254E">
            <w:pPr>
              <w:numPr>
                <w:ilvl w:val="0"/>
                <w:numId w:val="44"/>
              </w:numPr>
              <w:suppressAutoHyphens/>
              <w:ind w:left="312" w:hanging="221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106" w:type="dxa"/>
              <w:bottom w:w="0" w:type="dxa"/>
              <w:right w:w="77" w:type="dxa"/>
            </w:tcMar>
          </w:tcPr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9C4E57" w:rsidRPr="00F56EF6" w:rsidRDefault="009C4E57" w:rsidP="00AE3680">
      <w:pPr>
        <w:suppressAutoHyphens/>
        <w:ind w:right="6950"/>
        <w:jc w:val="right"/>
        <w:rPr>
          <w:rFonts w:asciiTheme="minorHAnsi" w:hAnsiTheme="minorHAnsi" w:cstheme="minorHAnsi"/>
          <w:b/>
          <w:lang w:eastAsia="zh-CN"/>
        </w:rPr>
      </w:pPr>
      <w:r w:rsidRPr="00F56EF6">
        <w:rPr>
          <w:rFonts w:asciiTheme="minorHAnsi" w:hAnsiTheme="minorHAnsi" w:cstheme="minorHAnsi"/>
          <w:b/>
          <w:lang w:eastAsia="zh-CN"/>
        </w:rPr>
        <w:t xml:space="preserve"> </w:t>
      </w:r>
    </w:p>
    <w:p w:rsidR="009C4E57" w:rsidRPr="00F56EF6" w:rsidRDefault="009C4E57" w:rsidP="00AE3680">
      <w:pPr>
        <w:suppressAutoHyphens/>
        <w:ind w:right="6950"/>
        <w:jc w:val="right"/>
        <w:rPr>
          <w:rFonts w:asciiTheme="minorHAnsi" w:hAnsiTheme="minorHAnsi" w:cstheme="minorHAnsi"/>
          <w:lang w:eastAsia="zh-CN"/>
        </w:rPr>
      </w:pPr>
    </w:p>
    <w:p w:rsidR="009C4E57" w:rsidRPr="00F56EF6" w:rsidRDefault="009C4E57" w:rsidP="00AE3680">
      <w:pPr>
        <w:suppressAutoHyphens/>
        <w:jc w:val="center"/>
        <w:rPr>
          <w:rFonts w:asciiTheme="minorHAnsi" w:hAnsiTheme="minorHAnsi" w:cstheme="minorHAnsi"/>
          <w:b/>
          <w:lang w:eastAsia="zh-CN"/>
        </w:rPr>
      </w:pPr>
      <w:r w:rsidRPr="00F56EF6">
        <w:rPr>
          <w:rFonts w:asciiTheme="minorHAnsi" w:hAnsiTheme="minorHAnsi" w:cstheme="minorHAnsi"/>
          <w:b/>
          <w:lang w:eastAsia="zh-CN"/>
        </w:rPr>
        <w:t xml:space="preserve">D: INNE PODSTAWY WYKLUCZENIA, KTÓRE MOGĄ BYĆ PRZEWIDZIANE W </w:t>
      </w:r>
    </w:p>
    <w:p w:rsidR="009C4E57" w:rsidRPr="00F56EF6" w:rsidRDefault="009C4E57" w:rsidP="00AE3680">
      <w:pPr>
        <w:suppressAutoHyphens/>
        <w:jc w:val="center"/>
        <w:rPr>
          <w:rFonts w:asciiTheme="minorHAnsi" w:hAnsiTheme="minorHAnsi" w:cstheme="minorHAnsi"/>
          <w:b/>
          <w:lang w:eastAsia="zh-CN"/>
        </w:rPr>
      </w:pPr>
      <w:r w:rsidRPr="00F56EF6">
        <w:rPr>
          <w:rFonts w:asciiTheme="minorHAnsi" w:hAnsiTheme="minorHAnsi" w:cstheme="minorHAnsi"/>
          <w:b/>
          <w:lang w:eastAsia="zh-CN"/>
        </w:rPr>
        <w:t xml:space="preserve">PRZEPISACH KRAJOWYCH PAŃSTWA CZŁONKOWSKIEGO INSTYTUCJI ZAMAWIAJĄCEJ LUB PODMIOTU ZAMAWIAJĄCEGO </w:t>
      </w:r>
    </w:p>
    <w:p w:rsidR="009C4E57" w:rsidRPr="00F56EF6" w:rsidRDefault="009C4E57" w:rsidP="00AE3680">
      <w:pPr>
        <w:suppressAutoHyphens/>
        <w:jc w:val="center"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9" w:type="dxa"/>
          <w:left w:w="106" w:type="dxa"/>
          <w:right w:w="66" w:type="dxa"/>
        </w:tblCellMar>
        <w:tblLook w:val="04A0"/>
      </w:tblPr>
      <w:tblGrid>
        <w:gridCol w:w="4645"/>
        <w:gridCol w:w="4647"/>
      </w:tblGrid>
      <w:tr w:rsidR="009C4E57" w:rsidRPr="00F56EF6" w:rsidTr="003C6A47">
        <w:trPr>
          <w:trHeight w:val="74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Podstawy wykluczenia o charakterze wyłącznie krajowym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9C4E57" w:rsidRPr="00F56EF6" w:rsidTr="003C6A47">
        <w:trPr>
          <w:trHeight w:val="151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Czy mają zastosowanie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podstawy wykluczenia o charakterze wyłącznie krajowym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określone w stosownym ogłoszeniu lub w dokumentach zamówienia? </w:t>
            </w:r>
          </w:p>
          <w:p w:rsidR="009C4E57" w:rsidRPr="00F56EF6" w:rsidRDefault="009C4E57" w:rsidP="00AE3680">
            <w:pPr>
              <w:suppressAutoHyphens/>
              <w:ind w:right="-89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t>Jeżeli dokumentacja wymagana w stosownym ogłoszeniu lub w dokumentach zamówienia jest dostępna w formie elektronicznej, proszę wskazać: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organ, dokładne dane referencyjne dokumentacji):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t>[…….…][…….…][…….…]</w:t>
            </w:r>
            <w:r w:rsidRPr="00F56EF6">
              <w:rPr>
                <w:rFonts w:asciiTheme="minorHAnsi" w:eastAsia="Calibri" w:hAnsiTheme="minorHAnsi" w:cstheme="minorHAnsi"/>
                <w:i/>
                <w:vertAlign w:val="superscript"/>
                <w:lang w:eastAsia="en-US"/>
              </w:rPr>
              <w:footnoteReference w:id="31"/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9C4E57" w:rsidRPr="00F56EF6" w:rsidTr="003C6A47">
        <w:trPr>
          <w:trHeight w:val="139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ind w:right="53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b/>
                <w:lang w:eastAsia="en-US"/>
              </w:rPr>
              <w:t>W przypadku, gdy ma zastosowanie którakolwiek z podstaw wykluczenia o charakterze wyłącznie krajowym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, czy wykonawca przedsięwziął środki w celu samooczyszczenia?  </w:t>
            </w:r>
          </w:p>
          <w:p w:rsidR="009C4E57" w:rsidRPr="00F56EF6" w:rsidRDefault="009C4E57" w:rsidP="00AE3680">
            <w:pPr>
              <w:suppressAutoHyphens/>
              <w:ind w:right="53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, proszę opisać przedsięwzięte środki: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[………..…] </w:t>
            </w:r>
          </w:p>
        </w:tc>
      </w:tr>
    </w:tbl>
    <w:p w:rsidR="009C4E57" w:rsidRPr="00F56EF6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eastAsia="Arial" w:hAnsiTheme="minorHAnsi" w:cstheme="minorHAnsi"/>
          <w:lang w:eastAsia="zh-CN"/>
        </w:rPr>
        <w:t xml:space="preserve"> </w:t>
      </w:r>
      <w:r w:rsidRPr="00F56EF6">
        <w:rPr>
          <w:rFonts w:asciiTheme="minorHAnsi" w:eastAsia="Arial" w:hAnsiTheme="minorHAnsi" w:cstheme="minorHAnsi"/>
          <w:lang w:eastAsia="zh-CN"/>
        </w:rPr>
        <w:tab/>
        <w:t xml:space="preserve"> </w:t>
      </w:r>
    </w:p>
    <w:p w:rsidR="009C4E57" w:rsidRPr="00F56EF6" w:rsidRDefault="009C4E57" w:rsidP="00AE3680">
      <w:pPr>
        <w:suppressAutoHyphens/>
        <w:ind w:right="4"/>
        <w:jc w:val="center"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b/>
          <w:lang w:eastAsia="zh-CN"/>
        </w:rPr>
        <w:t xml:space="preserve">Część IV: Kryteria kwalifikacji </w:t>
      </w:r>
    </w:p>
    <w:p w:rsidR="009C4E57" w:rsidRPr="00F56EF6" w:rsidRDefault="009C4E57" w:rsidP="00AE3680">
      <w:pPr>
        <w:suppressAutoHyphens/>
        <w:ind w:right="-1"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eastAsia="Calibri" w:hAnsiTheme="minorHAnsi" w:cstheme="minorHAnsi"/>
          <w:b/>
          <w:i/>
          <w:lang w:eastAsia="zh-CN"/>
        </w:rPr>
        <w:t xml:space="preserve">W odniesieniu do kryteriów kwalifikacji (sekcja </w:t>
      </w:r>
      <w:r w:rsidRPr="00F56EF6">
        <w:rPr>
          <w:rFonts w:asciiTheme="minorHAnsi" w:hAnsiTheme="minorHAnsi" w:cstheme="minorHAnsi"/>
          <w:b/>
          <w:lang w:eastAsia="zh-CN"/>
        </w:rPr>
        <w:t>α</w:t>
      </w:r>
      <w:r w:rsidRPr="00F56EF6">
        <w:rPr>
          <w:rFonts w:asciiTheme="minorHAnsi" w:eastAsia="Calibri" w:hAnsiTheme="minorHAnsi" w:cstheme="minorHAnsi"/>
          <w:b/>
          <w:i/>
          <w:lang w:eastAsia="zh-CN"/>
        </w:rPr>
        <w:t xml:space="preserve"> lub sekcje A–D w niniejszej części) wykonawca oświadcza, że:</w:t>
      </w:r>
      <w:r w:rsidRPr="00F56EF6">
        <w:rPr>
          <w:rFonts w:asciiTheme="minorHAnsi" w:eastAsia="Calibri" w:hAnsiTheme="minorHAnsi" w:cstheme="minorHAnsi"/>
          <w:lang w:eastAsia="zh-CN"/>
        </w:rPr>
        <w:t xml:space="preserve"> </w:t>
      </w:r>
    </w:p>
    <w:p w:rsidR="009C4E57" w:rsidRPr="00F56EF6" w:rsidRDefault="009C4E57" w:rsidP="00AE3680">
      <w:pPr>
        <w:suppressAutoHyphens/>
        <w:ind w:right="-1"/>
        <w:jc w:val="center"/>
        <w:rPr>
          <w:rFonts w:asciiTheme="minorHAnsi" w:hAnsiTheme="minorHAnsi" w:cstheme="minorHAnsi"/>
          <w:b/>
          <w:lang w:eastAsia="zh-CN"/>
        </w:rPr>
      </w:pPr>
      <w:r w:rsidRPr="00F56EF6">
        <w:rPr>
          <w:rFonts w:asciiTheme="minorHAnsi" w:hAnsiTheme="minorHAnsi" w:cstheme="minorHAnsi"/>
          <w:b/>
          <w:lang w:eastAsia="zh-CN"/>
        </w:rPr>
        <w:t>α: OGÓLNE OŚWIADCZENIE DOTYCZĄCE WSZYSTKICH KRYTERIÓW KWALIFIKACJI</w:t>
      </w:r>
    </w:p>
    <w:p w:rsidR="009C4E57" w:rsidRPr="00F56EF6" w:rsidRDefault="009C4E57" w:rsidP="00AE3680">
      <w:pPr>
        <w:suppressAutoHyphens/>
        <w:ind w:right="-1"/>
        <w:jc w:val="center"/>
        <w:rPr>
          <w:rFonts w:asciiTheme="minorHAnsi" w:hAnsiTheme="minorHAnsi" w:cstheme="minorHAnsi"/>
          <w:lang w:eastAsia="zh-CN"/>
        </w:rPr>
      </w:pPr>
    </w:p>
    <w:tbl>
      <w:tblPr>
        <w:tblW w:w="9215" w:type="dxa"/>
        <w:tblInd w:w="5" w:type="dxa"/>
        <w:tblCellMar>
          <w:top w:w="46" w:type="dxa"/>
          <w:right w:w="115" w:type="dxa"/>
        </w:tblCellMar>
        <w:tblLook w:val="04A0"/>
      </w:tblPr>
      <w:tblGrid>
        <w:gridCol w:w="4607"/>
        <w:gridCol w:w="4608"/>
      </w:tblGrid>
      <w:tr w:rsidR="009C4E57" w:rsidRPr="00F56EF6" w:rsidTr="003C6A47">
        <w:trPr>
          <w:trHeight w:val="74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Spełnienie wszystkich wymaganych kryteriów kwalifikacji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 </w:t>
            </w:r>
          </w:p>
        </w:tc>
      </w:tr>
      <w:tr w:rsidR="009C4E57" w:rsidRPr="00F56EF6" w:rsidTr="00035BDE">
        <w:trPr>
          <w:trHeight w:val="505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Spełnia wymagane kryteria kwalifikacji: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035BDE">
              <w:rPr>
                <w:rFonts w:asciiTheme="minorHAnsi" w:hAnsiTheme="minorHAnsi" w:cstheme="minorHAnsi"/>
                <w:highlight w:val="yellow"/>
                <w:lang w:eastAsia="en-US"/>
              </w:rPr>
              <w:t>□ Tak □ Nie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</w:tbl>
    <w:p w:rsidR="009C4E57" w:rsidRPr="00F56EF6" w:rsidRDefault="009C4E57" w:rsidP="00AE3680">
      <w:pPr>
        <w:suppressAutoHyphens/>
        <w:ind w:hanging="11"/>
        <w:jc w:val="center"/>
        <w:rPr>
          <w:rFonts w:asciiTheme="minorHAnsi" w:hAnsiTheme="minorHAnsi" w:cstheme="minorHAnsi"/>
          <w:b/>
          <w:lang w:eastAsia="zh-CN"/>
        </w:rPr>
      </w:pPr>
      <w:r w:rsidRPr="00F56EF6">
        <w:rPr>
          <w:rFonts w:asciiTheme="minorHAnsi" w:hAnsiTheme="minorHAnsi" w:cstheme="minorHAnsi"/>
          <w:b/>
          <w:lang w:eastAsia="zh-CN"/>
        </w:rPr>
        <w:t xml:space="preserve">A: KOMPETENCJE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9C4E57" w:rsidRPr="00F56EF6" w:rsidTr="003C6A47">
        <w:trPr>
          <w:trHeight w:val="58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Wykonawca powinien przedstawić informacje jedynie w przypadku, gdy instytucja zamawiająca lub podmiot zamawiający wymagają danych kryteriów kwalifikacji w stosownym ogłoszeniu lub w dokumentach zamówienia, o których mowa w ogłoszeniu. </w:t>
            </w:r>
          </w:p>
        </w:tc>
      </w:tr>
    </w:tbl>
    <w:p w:rsidR="009C4E57" w:rsidRPr="00F56EF6" w:rsidRDefault="009C4E57" w:rsidP="00AE3680">
      <w:pPr>
        <w:suppressAutoHyphens/>
        <w:ind w:hanging="11"/>
        <w:jc w:val="center"/>
        <w:rPr>
          <w:rFonts w:asciiTheme="minorHAnsi" w:hAnsiTheme="minorHAnsi" w:cstheme="minorHAnsi"/>
          <w:lang w:eastAsia="zh-CN"/>
        </w:rPr>
      </w:pPr>
    </w:p>
    <w:tbl>
      <w:tblPr>
        <w:tblW w:w="9204" w:type="dxa"/>
        <w:tblInd w:w="5" w:type="dxa"/>
        <w:tblCellMar>
          <w:top w:w="9" w:type="dxa"/>
          <w:left w:w="106" w:type="dxa"/>
          <w:right w:w="47" w:type="dxa"/>
        </w:tblCellMar>
        <w:tblLook w:val="04A0"/>
      </w:tblPr>
      <w:tblGrid>
        <w:gridCol w:w="4668"/>
        <w:gridCol w:w="4536"/>
      </w:tblGrid>
      <w:tr w:rsidR="009C4E57" w:rsidRPr="00F56EF6" w:rsidTr="003C6A47">
        <w:trPr>
          <w:trHeight w:val="287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Kompetencje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 </w:t>
            </w:r>
          </w:p>
        </w:tc>
      </w:tr>
      <w:tr w:rsidR="009C4E57" w:rsidRPr="00F56EF6" w:rsidTr="00035BDE">
        <w:trPr>
          <w:trHeight w:val="1662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7" w:rsidRPr="00F56EF6" w:rsidRDefault="009C4E57" w:rsidP="004F254E">
            <w:pPr>
              <w:numPr>
                <w:ilvl w:val="0"/>
                <w:numId w:val="45"/>
              </w:numPr>
              <w:suppressAutoHyphens/>
              <w:ind w:left="164" w:hanging="215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Figuruje w odpowiednim rejestrze zawodowym lub handlowym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prowadzonym w państwie członkowskim siedziby wykonawcy</w:t>
            </w:r>
            <w:r w:rsidRPr="00F56EF6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32"/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: </w:t>
            </w:r>
          </w:p>
          <w:p w:rsidR="009C4E57" w:rsidRPr="00F56EF6" w:rsidRDefault="009C4E57" w:rsidP="00AE3680">
            <w:pPr>
              <w:suppressAutoHyphens/>
              <w:ind w:left="164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ind w:left="168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4E57" w:rsidRPr="00F56EF6" w:rsidRDefault="009C4E57" w:rsidP="00035BDE">
            <w:pPr>
              <w:shd w:val="clear" w:color="auto" w:fill="FFFFFF" w:themeFill="background1"/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[…] </w:t>
            </w:r>
          </w:p>
          <w:p w:rsidR="009C4E57" w:rsidRPr="00F56EF6" w:rsidRDefault="009C4E57" w:rsidP="00035BDE">
            <w:pPr>
              <w:shd w:val="clear" w:color="auto" w:fill="FFFFFF" w:themeFill="background1"/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035BDE">
            <w:pPr>
              <w:shd w:val="clear" w:color="auto" w:fill="FFFFFF" w:themeFill="background1"/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9C4E57" w:rsidRPr="00F56EF6" w:rsidRDefault="009C4E57" w:rsidP="00035BDE">
            <w:pPr>
              <w:shd w:val="clear" w:color="auto" w:fill="FFFFFF" w:themeFill="background1"/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9C4E57" w:rsidRPr="00F56EF6" w:rsidRDefault="009C4E57" w:rsidP="00035BDE">
            <w:pPr>
              <w:shd w:val="clear" w:color="auto" w:fill="FFFFFF" w:themeFill="background1"/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t>(adres internetowy, wydający urząd lub organ, dokładne dane referencyjne dokumentacji): [……][……][……]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9C4E57" w:rsidRPr="00F56EF6" w:rsidTr="003C6A47">
        <w:trPr>
          <w:trHeight w:val="2619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106" w:type="dxa"/>
              <w:bottom w:w="0" w:type="dxa"/>
              <w:right w:w="47" w:type="dxa"/>
            </w:tcMar>
          </w:tcPr>
          <w:p w:rsidR="009C4E57" w:rsidRPr="00F56EF6" w:rsidRDefault="009C4E57" w:rsidP="004F254E">
            <w:pPr>
              <w:numPr>
                <w:ilvl w:val="0"/>
                <w:numId w:val="45"/>
              </w:numPr>
              <w:suppressAutoHyphens/>
              <w:ind w:left="168" w:hanging="218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 xml:space="preserve">W odniesieniu do zamówień publicznych na usługi: </w:t>
            </w:r>
          </w:p>
          <w:p w:rsidR="009C4E57" w:rsidRPr="00F56EF6" w:rsidRDefault="009C4E57" w:rsidP="00AE3680">
            <w:pPr>
              <w:suppressAutoHyphens/>
              <w:ind w:left="168"/>
              <w:contextualSpacing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ind w:left="168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Czy konieczne jest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posiadanie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określonego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zezwolenia lub bycie członkiem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określonej organizacji, aby mieć możliwość świadczenia usługi, o której mowa, w państwie siedziby wykonawcy? 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ind w:left="168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106" w:type="dxa"/>
              <w:bottom w:w="0" w:type="dxa"/>
              <w:right w:w="47" w:type="dxa"/>
            </w:tcMar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Jeżeli tak, proszę określić, o jakie zezwolenie lub status członkowski chodzi, i wskazać, czy wykonawca je posiada: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 …] </w:t>
            </w: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</w:tbl>
    <w:p w:rsidR="009C4E57" w:rsidRPr="00F56EF6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p w:rsidR="009C4E57" w:rsidRPr="00F56EF6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p w:rsidR="009C4E57" w:rsidRPr="00F56EF6" w:rsidRDefault="009C4E57" w:rsidP="00AE3680">
      <w:pPr>
        <w:keepNext/>
        <w:tabs>
          <w:tab w:val="num" w:pos="0"/>
        </w:tabs>
        <w:suppressAutoHyphens/>
        <w:ind w:hanging="11"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F56EF6">
        <w:rPr>
          <w:rFonts w:asciiTheme="minorHAnsi" w:hAnsiTheme="minorHAnsi" w:cstheme="minorHAnsi"/>
          <w:b/>
          <w:bCs/>
          <w:lang w:eastAsia="zh-CN"/>
        </w:rPr>
        <w:t>B: SYTUACJA EKONOMICZNA I FINANSOWA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9C4E57" w:rsidRPr="00F56EF6" w:rsidTr="003C6A47">
        <w:trPr>
          <w:trHeight w:val="58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Wykonawca powinien przedstawić informacje jedynie w przypadku, gdy instytucja zamawiająca lub podmiot zamawiający wymagają danych kryteriów kwalifikacji w stosownym ogłoszeniu lub w dokumentach zamówienia, o których mowa w ogłoszeniu. </w:t>
            </w:r>
          </w:p>
        </w:tc>
      </w:tr>
    </w:tbl>
    <w:p w:rsidR="009C4E57" w:rsidRPr="00F56EF6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346" w:type="dxa"/>
        <w:tblInd w:w="5" w:type="dxa"/>
        <w:tblCellMar>
          <w:top w:w="9" w:type="dxa"/>
          <w:left w:w="106" w:type="dxa"/>
          <w:right w:w="55" w:type="dxa"/>
        </w:tblCellMar>
        <w:tblLook w:val="04A0"/>
      </w:tblPr>
      <w:tblGrid>
        <w:gridCol w:w="4645"/>
        <w:gridCol w:w="4701"/>
      </w:tblGrid>
      <w:tr w:rsidR="009C4E57" w:rsidRPr="00F56EF6" w:rsidTr="003C6A47">
        <w:trPr>
          <w:trHeight w:val="4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Sytuacja ekonomiczna i finansowa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9C4E57" w:rsidRPr="00F56EF6" w:rsidTr="003C6A47">
        <w:trPr>
          <w:trHeight w:val="239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7" w:rsidRPr="00F56EF6" w:rsidRDefault="009C4E57" w:rsidP="00AE3680">
            <w:pPr>
              <w:suppressAutoHyphens/>
              <w:ind w:left="310" w:hanging="284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1a) Jego („ogólny”)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roczny obrót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w ciągu określonej liczby lat obrotowych wymaganej w stosownym ogłoszeniu lub dokumentach zamówienia jest następujący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: </w:t>
            </w:r>
          </w:p>
          <w:p w:rsidR="009C4E57" w:rsidRPr="00F56EF6" w:rsidRDefault="009C4E57" w:rsidP="00AE3680">
            <w:p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lub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ind w:left="310" w:hanging="310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1b) Jego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średni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roczny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obrót w ciągu określonej liczby lat wymaganej w stosownym ogłoszeniu lub dokumentach zamówienia jest następujący</w:t>
            </w:r>
            <w:r w:rsidRPr="00F56EF6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33"/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: </w:t>
            </w:r>
          </w:p>
          <w:p w:rsidR="009C4E57" w:rsidRPr="00F56EF6" w:rsidRDefault="009C4E57" w:rsidP="00AE3680">
            <w:pPr>
              <w:suppressAutoHyphens/>
              <w:ind w:left="310" w:hanging="310"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ind w:left="310" w:hanging="26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7" w:rsidRPr="00F56EF6" w:rsidRDefault="009C4E57" w:rsidP="00AE3680">
            <w:pPr>
              <w:suppressAutoHyphens/>
              <w:ind w:right="33"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rok: […..…] obrót: [……….…] [….…] waluta </w:t>
            </w:r>
          </w:p>
          <w:p w:rsidR="009C4E57" w:rsidRPr="00F56EF6" w:rsidRDefault="009C4E57" w:rsidP="00AE3680">
            <w:pPr>
              <w:suppressAutoHyphens/>
              <w:ind w:right="33"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rok: […..…] obrót: [……….…] [……] waluta </w:t>
            </w:r>
          </w:p>
          <w:p w:rsidR="009C4E57" w:rsidRPr="00F56EF6" w:rsidRDefault="009C4E57" w:rsidP="00AE3680">
            <w:pPr>
              <w:suppressAutoHyphens/>
              <w:ind w:right="33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rok: […..…] obrót: [………….] [……] waluta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>(liczba lat, średni obrót)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: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[………], [……….…] [……] waluta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organ, dokładne dane referencyjne dokumentacji):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t>[……][……][……]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9C4E57" w:rsidRPr="00F56EF6" w:rsidTr="00CB2772">
        <w:trPr>
          <w:trHeight w:val="107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ind w:left="310" w:right="28" w:hanging="284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2a) Jego roczny („specyficzny”)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obrót w obszarze działalności gospodarczej objętym zamówieniem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i określonym w stosownym ogłoszeniu lub dokumentach zamówienia w ciągu wymaganej liczby lat obrotowych jest następujący: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lub </w:t>
            </w:r>
          </w:p>
          <w:p w:rsidR="009C4E57" w:rsidRPr="00F56EF6" w:rsidRDefault="009C4E57" w:rsidP="00AE3680">
            <w:pPr>
              <w:suppressAutoHyphens/>
              <w:ind w:left="26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2b) Jego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średni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roczny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obrót w przedmiotowym </w:t>
            </w:r>
          </w:p>
          <w:p w:rsidR="009C4E57" w:rsidRPr="00F56EF6" w:rsidRDefault="009C4E57" w:rsidP="00AE3680">
            <w:pPr>
              <w:suppressAutoHyphens/>
              <w:ind w:left="310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obszarze i w ciągu określonej liczby lat wymaganej w stosownym ogłoszeniu lub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>dokumentach zamówienia jest następujący</w:t>
            </w:r>
            <w:r w:rsidRPr="00F56EF6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34"/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7" w:rsidRPr="00F56EF6" w:rsidRDefault="009C4E57" w:rsidP="00AE3680">
            <w:pPr>
              <w:suppressAutoHyphens/>
              <w:ind w:right="33"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rok: [………] obrót: […………] [……] waluta </w:t>
            </w:r>
          </w:p>
          <w:p w:rsidR="009C4E57" w:rsidRPr="00F56EF6" w:rsidRDefault="009C4E57" w:rsidP="00AE3680">
            <w:pPr>
              <w:suppressAutoHyphens/>
              <w:ind w:right="33"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rok: [………] obrót: […………] [……] waluta </w:t>
            </w:r>
          </w:p>
          <w:p w:rsidR="009C4E57" w:rsidRPr="00F56EF6" w:rsidRDefault="009C4E57" w:rsidP="00AE3680">
            <w:pPr>
              <w:suppressAutoHyphens/>
              <w:ind w:right="33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rok: [………] obrót: […………] [……] waluta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>(liczba lat, średni obrót)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: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[………], [……….…] [……] waluta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organ, dokładne dane referencyjne dokumentacji):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lastRenderedPageBreak/>
              <w:t>[……][……][……]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9C4E57" w:rsidRPr="00F56EF6" w:rsidTr="003C6A47">
        <w:trPr>
          <w:trHeight w:val="58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ind w:left="310" w:hanging="282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lastRenderedPageBreak/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9C4E57" w:rsidRPr="00F56EF6" w:rsidTr="003C6A47">
        <w:trPr>
          <w:trHeight w:val="165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  <w:hideMark/>
          </w:tcPr>
          <w:p w:rsidR="009C4E57" w:rsidRPr="00F56EF6" w:rsidRDefault="009C4E57" w:rsidP="00AE3680">
            <w:pPr>
              <w:suppressAutoHyphens/>
              <w:ind w:left="308" w:hanging="285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4) W odniesieniu do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wskaźników finansowych</w:t>
            </w:r>
            <w:r w:rsidRPr="00F56EF6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35"/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56EF6">
              <w:rPr>
                <w:rFonts w:asciiTheme="minorHAnsi" w:eastAsia="Calibri" w:hAnsiTheme="minorHAnsi" w:cstheme="minorHAnsi"/>
                <w:lang w:eastAsia="en-US"/>
              </w:rPr>
              <w:t>ych</w:t>
            </w:r>
            <w:proofErr w:type="spellEnd"/>
            <w:r w:rsidRPr="00F56EF6">
              <w:rPr>
                <w:rFonts w:asciiTheme="minorHAnsi" w:eastAsia="Calibri" w:hAnsiTheme="minorHAnsi" w:cstheme="minorHAnsi"/>
                <w:lang w:eastAsia="en-US"/>
              </w:rPr>
              <w:t>) wskaźnika(-ów) jest (są) następująca(-e):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>(określenie wymaganego wskaźnika – stosunek X do Y</w:t>
            </w:r>
            <w:r w:rsidRPr="00F56EF6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36"/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– oraz wartość):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>[………], [………]</w:t>
            </w:r>
            <w:r w:rsidRPr="00F56EF6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37"/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organ, dokładne dane referencyjne dokumentacji):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t>[……][……][……]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9C4E57" w:rsidRPr="00F56EF6" w:rsidTr="003C6A47">
        <w:trPr>
          <w:trHeight w:val="107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  <w:hideMark/>
          </w:tcPr>
          <w:p w:rsidR="009C4E57" w:rsidRPr="00F56EF6" w:rsidRDefault="009C4E57" w:rsidP="00AE3680">
            <w:pPr>
              <w:suppressAutoHyphens/>
              <w:ind w:left="307" w:hanging="284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5) W ramach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ubezpieczenia z tytułu ryzyka zawodowego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wykonawca jest ubezpieczony na następującą kwotę: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i/>
                <w:lang w:eastAsia="en-US"/>
              </w:rPr>
              <w:t>Jeżeli t</w:t>
            </w: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t>e informacje są dostępne w formie elektronicznej, proszę wskazać: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[………] [……] waluta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organ, dokładne dane referencyjne dokumentacji):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t>[……][……][……]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9C4E57" w:rsidRPr="00F56EF6" w:rsidTr="003C6A47">
        <w:trPr>
          <w:trHeight w:val="185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9C4E57" w:rsidRPr="00F56EF6" w:rsidRDefault="009C4E57" w:rsidP="00AE3680">
            <w:pPr>
              <w:suppressAutoHyphens/>
              <w:ind w:left="308" w:hanging="284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6) W odniesieniu do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innych ewentualnych wymogów ekonomicznych lub finansowych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, które mogły zostać określone w stosownym ogłoszeniu lub dokumentach zamówienia, wykonawca oświadcza, że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Jeżeli odnośna dokumentacja, która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mogła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zostać określona w stosownym ogłoszeniu lub w dokumentach zamówienia, jest dostępna w formie elektronicznej, proszę wskazać: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[………]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(adres internetowy, wydający urząd lub organ, dokładne dane referencyjne dokumentacji):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[……][……][……] </w:t>
            </w:r>
          </w:p>
        </w:tc>
      </w:tr>
    </w:tbl>
    <w:p w:rsidR="009C4E57" w:rsidRPr="00F56EF6" w:rsidRDefault="009C4E57" w:rsidP="00AE3680">
      <w:pPr>
        <w:keepNext/>
        <w:tabs>
          <w:tab w:val="num" w:pos="0"/>
        </w:tabs>
        <w:suppressAutoHyphens/>
        <w:outlineLvl w:val="0"/>
        <w:rPr>
          <w:rFonts w:asciiTheme="minorHAnsi" w:hAnsiTheme="minorHAnsi" w:cstheme="minorHAnsi"/>
          <w:b/>
          <w:bCs/>
          <w:lang w:eastAsia="zh-CN"/>
        </w:rPr>
      </w:pPr>
    </w:p>
    <w:p w:rsidR="009C4E57" w:rsidRPr="00F56EF6" w:rsidRDefault="009C4E57" w:rsidP="00AE3680">
      <w:pPr>
        <w:keepNext/>
        <w:tabs>
          <w:tab w:val="num" w:pos="0"/>
        </w:tabs>
        <w:suppressAutoHyphens/>
        <w:ind w:hanging="11"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F56EF6">
        <w:rPr>
          <w:rFonts w:asciiTheme="minorHAnsi" w:hAnsiTheme="minorHAnsi" w:cstheme="minorHAnsi"/>
          <w:b/>
          <w:bCs/>
          <w:lang w:eastAsia="zh-CN"/>
        </w:rPr>
        <w:t>C: ZDOLNOŚĆ TECHNICZNA I ZAWODOWA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1"/>
      </w:tblGrid>
      <w:tr w:rsidR="009C4E57" w:rsidRPr="00F56EF6" w:rsidTr="003C6A47">
        <w:trPr>
          <w:trHeight w:val="5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Wykonawca powinien przedstawić informacje jedynie w przypadku, gdy instytucja zamawiająca lub podmiot zamawiający wymagają danych kryteriów kwalifikacji w stosownym ogłoszeniu lub w dokumentach zamówienia, o których mowa w ogłoszeniu. </w:t>
            </w:r>
          </w:p>
        </w:tc>
      </w:tr>
    </w:tbl>
    <w:p w:rsidR="009C4E57" w:rsidRPr="00F56EF6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44" w:type="dxa"/>
          <w:left w:w="106" w:type="dxa"/>
          <w:right w:w="67" w:type="dxa"/>
        </w:tblCellMar>
        <w:tblLook w:val="04A0"/>
      </w:tblPr>
      <w:tblGrid>
        <w:gridCol w:w="4645"/>
        <w:gridCol w:w="4647"/>
      </w:tblGrid>
      <w:tr w:rsidR="009C4E57" w:rsidRPr="00F56EF6" w:rsidTr="003C6A47">
        <w:trPr>
          <w:trHeight w:val="26"/>
        </w:trPr>
        <w:tc>
          <w:tcPr>
            <w:tcW w:w="4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Zdolność techniczna i zawodowa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9C4E57" w:rsidRPr="00F56EF6" w:rsidTr="003C6A47">
        <w:trPr>
          <w:trHeight w:val="210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7" w:rsidRPr="00F56EF6" w:rsidRDefault="009C4E57" w:rsidP="00AE3680">
            <w:pPr>
              <w:suppressAutoHyphens/>
              <w:ind w:left="312" w:hanging="295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1a) Jedynie w odniesieniu do </w:t>
            </w:r>
            <w:r w:rsidRPr="00F56EF6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>zamówień publicznych na roboty budowlane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: </w:t>
            </w:r>
          </w:p>
          <w:p w:rsidR="009C4E57" w:rsidRPr="00F56EF6" w:rsidRDefault="009C4E57" w:rsidP="00AE3680">
            <w:pPr>
              <w:suppressAutoHyphens/>
              <w:ind w:left="310"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>W okresie odniesienia</w:t>
            </w:r>
            <w:r w:rsidRPr="00F56EF6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38"/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wykonawca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wykonał następujące roboty budowlane określonego rodzaju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:  </w:t>
            </w:r>
          </w:p>
          <w:p w:rsidR="009C4E57" w:rsidRPr="00F56EF6" w:rsidRDefault="009C4E57" w:rsidP="00AE3680">
            <w:pPr>
              <w:suppressAutoHyphens/>
              <w:ind w:left="310"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>Jeżeli odnośna dokumentacja dotycząca zadowalającego wykonania i rezultatu w odniesieniu do najważniejszych robót budowlanych jest dostępna w formie elektronicznej, proszę wskazać</w:t>
            </w: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t>: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Liczba lat (okres ten został wskazany w stosownym ogłoszeniu lub dokumentach zamówienia):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[………]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Roboty budowlane: [……]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(adres internetowy, wydający urząd lub organ, dokładne dane referencyjne dokumentacji):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[……][……][……] </w:t>
            </w:r>
          </w:p>
        </w:tc>
      </w:tr>
      <w:tr w:rsidR="009C4E57" w:rsidRPr="00F56EF6" w:rsidTr="003C6A47">
        <w:trPr>
          <w:trHeight w:val="215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ind w:left="312" w:right="51" w:hanging="312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1b) Jedynie w odniesieniu do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zamówień publicznych na dostawy i zamówień publicznych na usługi 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ind w:left="310" w:right="52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>W okresie odniesienia</w:t>
            </w:r>
            <w:r w:rsidRPr="00F56EF6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39"/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wykonawca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zrealizował następujące główne dostawy określonego rodzaju lub wyświadczył następujące główne usługi określonego rodzaju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>: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>Przy sporządzaniu wykazu proszę podać kwoty, daty i odbiorców, zarówno publicznych, jak i prywatnych</w:t>
            </w:r>
            <w:r w:rsidRPr="00F56EF6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40"/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Liczba lat (okres ten został wskazany w stosownym ogłoszeniu lub dokumentach zamówienia):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[…………..] </w:t>
            </w:r>
          </w:p>
          <w:tbl>
            <w:tblPr>
              <w:tblW w:w="4145" w:type="dxa"/>
              <w:tblInd w:w="7" w:type="dxa"/>
              <w:tblCellMar>
                <w:top w:w="46" w:type="dxa"/>
                <w:right w:w="115" w:type="dxa"/>
              </w:tblCellMar>
              <w:tblLook w:val="04A0"/>
            </w:tblPr>
            <w:tblGrid>
              <w:gridCol w:w="1337"/>
              <w:gridCol w:w="936"/>
              <w:gridCol w:w="722"/>
              <w:gridCol w:w="1150"/>
            </w:tblGrid>
            <w:tr w:rsidR="009C4E57" w:rsidRPr="00F56EF6" w:rsidTr="003C6A47">
              <w:trPr>
                <w:trHeight w:val="349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E57" w:rsidRPr="00F56EF6" w:rsidRDefault="009C4E57" w:rsidP="00AE3680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F56EF6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Opis 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E57" w:rsidRPr="00F56EF6" w:rsidRDefault="009C4E57" w:rsidP="00AE3680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F56EF6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Kwoty 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E57" w:rsidRPr="00F56EF6" w:rsidRDefault="009C4E57" w:rsidP="00AE3680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F56EF6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Daty 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E57" w:rsidRPr="00F56EF6" w:rsidRDefault="009C4E57" w:rsidP="00AE3680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F56EF6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Odbiorcy </w:t>
                  </w:r>
                </w:p>
              </w:tc>
            </w:tr>
            <w:tr w:rsidR="009C4E57" w:rsidRPr="00F56EF6" w:rsidTr="003C6A47">
              <w:trPr>
                <w:trHeight w:val="461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E57" w:rsidRPr="00F56EF6" w:rsidRDefault="009C4E57" w:rsidP="00AE3680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F56EF6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E57" w:rsidRPr="00F56EF6" w:rsidRDefault="009C4E57" w:rsidP="00AE3680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F56EF6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E57" w:rsidRPr="00F56EF6" w:rsidRDefault="009C4E57" w:rsidP="00AE3680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F56EF6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E57" w:rsidRPr="00F56EF6" w:rsidRDefault="009C4E57" w:rsidP="00AE3680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F56EF6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4E57" w:rsidRPr="00F56EF6" w:rsidTr="003C6A47">
        <w:trPr>
          <w:trHeight w:val="19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1" w:type="dxa"/>
            </w:tcMar>
            <w:hideMark/>
          </w:tcPr>
          <w:p w:rsidR="009C4E57" w:rsidRPr="00F56EF6" w:rsidRDefault="009C4E57" w:rsidP="00AE3680">
            <w:pPr>
              <w:suppressAutoHyphens/>
              <w:ind w:left="312" w:hanging="284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2) Może skorzystać z usług następujących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pracowników technicznych lub służb technicznych</w:t>
            </w:r>
            <w:r w:rsidRPr="00F56EF6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41"/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, w szczególności tych odpowiedzialnych za kontrolę jakości: </w:t>
            </w:r>
          </w:p>
          <w:p w:rsidR="009C4E57" w:rsidRPr="00F56EF6" w:rsidRDefault="009C4E57" w:rsidP="00AE3680">
            <w:p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W przypadku zamówień publicznych na roboty budowlane wykonawca będzie mógł się zwrócić do następujących pracowników technicznych lub służb technicznych o wykonanie robót: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1" w:type="dxa"/>
            </w:tcMar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[……..…]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[……..…] </w:t>
            </w:r>
          </w:p>
        </w:tc>
      </w:tr>
      <w:tr w:rsidR="009C4E57" w:rsidRPr="00F56EF6" w:rsidTr="003C6A47">
        <w:trPr>
          <w:trHeight w:val="68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1" w:type="dxa"/>
            </w:tcMar>
            <w:hideMark/>
          </w:tcPr>
          <w:p w:rsidR="009C4E57" w:rsidRPr="00F56EF6" w:rsidRDefault="009C4E57" w:rsidP="00AE3680">
            <w:pPr>
              <w:suppressAutoHyphens/>
              <w:ind w:left="312" w:hanging="284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3) Korzysta z następujących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urządzeń technicznych oraz środków w celu zapewnienia jakości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, a jego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zaplecze naukowo-badawcze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jest następujące: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1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[…………] </w:t>
            </w:r>
          </w:p>
        </w:tc>
      </w:tr>
      <w:tr w:rsidR="009C4E57" w:rsidRPr="00F56EF6" w:rsidTr="003C6A47">
        <w:trPr>
          <w:trHeight w:val="6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1" w:type="dxa"/>
            </w:tcMar>
            <w:hideMark/>
          </w:tcPr>
          <w:p w:rsidR="009C4E57" w:rsidRPr="00F56EF6" w:rsidRDefault="009C4E57" w:rsidP="00AE3680">
            <w:pPr>
              <w:suppressAutoHyphens/>
              <w:ind w:left="312" w:hanging="284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4) Podczas realizacji zamówienia będzie mógł stosować następujące systemy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zarządzania łańcuchem dostaw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i śledzenia łańcucha dostaw: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1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[…………] </w:t>
            </w:r>
          </w:p>
        </w:tc>
      </w:tr>
      <w:tr w:rsidR="009C4E57" w:rsidRPr="00F56EF6" w:rsidTr="003C6A47">
        <w:trPr>
          <w:trHeight w:val="61"/>
        </w:trPr>
        <w:tc>
          <w:tcPr>
            <w:tcW w:w="4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  <w:hideMark/>
          </w:tcPr>
          <w:p w:rsidR="009C4E57" w:rsidRPr="00F56EF6" w:rsidRDefault="009C4E57" w:rsidP="00AE3680">
            <w:pPr>
              <w:suppressAutoHyphens/>
              <w:ind w:left="310" w:hanging="284"/>
              <w:rPr>
                <w:rFonts w:asciiTheme="minorHAnsi" w:eastAsia="Calibri" w:hAnsiTheme="minorHAnsi" w:cstheme="minorHAnsi"/>
                <w:b/>
                <w:i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>5)</w:t>
            </w:r>
            <w:r w:rsidRPr="00F56EF6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W odniesieniu do produktów lub usług o złożonym charakterze, które mają zostać dostarczone, lub – wyjątkowo – w odniesieniu do produktów lub usług o szczególnym przeznaczeniu:</w:t>
            </w:r>
            <w:r w:rsidRPr="00F56EF6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ind w:left="312" w:hanging="11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Czy wykonawca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zezwoli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na przeprowadzenie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kontroli</w:t>
            </w:r>
            <w:r w:rsidRPr="00F56EF6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42"/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swoich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zdolności produkcyjnych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lub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zdolności technicznych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, a w razie konieczności także dostępnych mu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środków naukowych i badawczych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, jak również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środków kontroli jakości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?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</w:tcPr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 </w:t>
            </w: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C4E57" w:rsidRPr="00F56EF6" w:rsidTr="003C6A47">
        <w:trPr>
          <w:trHeight w:val="140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  <w:hideMark/>
          </w:tcPr>
          <w:p w:rsidR="009C4E57" w:rsidRPr="00F56EF6" w:rsidRDefault="009C4E57" w:rsidP="00AE3680">
            <w:pPr>
              <w:suppressAutoHyphens/>
              <w:ind w:left="310" w:right="266" w:hanging="284"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6) Następującym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wykształceniem i kwalifikacjami zawodowymi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legitymuje się: </w:t>
            </w:r>
          </w:p>
          <w:p w:rsidR="009C4E57" w:rsidRPr="00F56EF6" w:rsidRDefault="009C4E57" w:rsidP="00AE3680">
            <w:pPr>
              <w:suppressAutoHyphens/>
              <w:ind w:left="312" w:right="266" w:hanging="284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a) sam usługodawca lub wykonawca: </w:t>
            </w:r>
          </w:p>
          <w:p w:rsidR="009C4E57" w:rsidRPr="00F56EF6" w:rsidRDefault="009C4E57" w:rsidP="00AE3680">
            <w:pPr>
              <w:suppressAutoHyphens/>
              <w:ind w:left="312" w:hanging="28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lub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(w zależności od wymogów określonych w stosownym ogłoszeniu lub dokumentach zamówienia):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>b) jego kadra kierownicza: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4F254E">
            <w:pPr>
              <w:numPr>
                <w:ilvl w:val="0"/>
                <w:numId w:val="46"/>
              </w:numPr>
              <w:suppressAutoHyphens/>
              <w:ind w:left="342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9C4E57" w:rsidRPr="00F56EF6" w:rsidRDefault="009C4E57" w:rsidP="00AE3680">
            <w:pPr>
              <w:suppressAutoHyphens/>
              <w:ind w:left="342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ind w:left="340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ind w:left="340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4F254E">
            <w:pPr>
              <w:numPr>
                <w:ilvl w:val="0"/>
                <w:numId w:val="46"/>
              </w:numPr>
              <w:suppressAutoHyphens/>
              <w:ind w:left="340" w:hanging="357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9C4E57" w:rsidRPr="00F56EF6" w:rsidTr="003C6A47">
        <w:trPr>
          <w:trHeight w:val="103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  <w:hideMark/>
          </w:tcPr>
          <w:p w:rsidR="009C4E57" w:rsidRPr="00F56EF6" w:rsidRDefault="009C4E57" w:rsidP="00AE3680">
            <w:pPr>
              <w:suppressAutoHyphens/>
              <w:ind w:left="310" w:right="420" w:hanging="284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7) Podczas realizacji zamówienia wykonawca będzie mógł stosować następujące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środki zarządzania środowiskowego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[…………] </w:t>
            </w:r>
          </w:p>
        </w:tc>
      </w:tr>
      <w:tr w:rsidR="009C4E57" w:rsidRPr="00F56EF6" w:rsidTr="003C6A47">
        <w:trPr>
          <w:trHeight w:val="108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  <w:hideMark/>
          </w:tcPr>
          <w:p w:rsidR="009C4E57" w:rsidRPr="00F56EF6" w:rsidRDefault="009C4E57" w:rsidP="00AE3680">
            <w:pPr>
              <w:suppressAutoHyphens/>
              <w:ind w:left="310" w:hanging="282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8) Wielkość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średniego rocznego zatrudnienia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u wykonawcy oraz liczebność kadry kierowniczej w ostatnich trzech latach są następujące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Rok, średnie roczne zatrudnienie: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[……], [……]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[……], [……]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[……], [……]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Rok, liczebność kadry kierowniczej: </w:t>
            </w:r>
          </w:p>
          <w:p w:rsidR="009C4E57" w:rsidRPr="00F56EF6" w:rsidRDefault="009C4E57" w:rsidP="00AE3680">
            <w:pPr>
              <w:suppressAutoHyphens/>
              <w:ind w:left="20" w:right="24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[……], [……] </w:t>
            </w:r>
          </w:p>
          <w:p w:rsidR="009C4E57" w:rsidRPr="00F56EF6" w:rsidRDefault="009C4E57" w:rsidP="00AE3680">
            <w:pPr>
              <w:suppressAutoHyphens/>
              <w:ind w:left="20" w:right="24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[……], [……] </w:t>
            </w:r>
          </w:p>
          <w:p w:rsidR="009C4E57" w:rsidRPr="00F56EF6" w:rsidRDefault="009C4E57" w:rsidP="00AE3680">
            <w:pPr>
              <w:suppressAutoHyphens/>
              <w:ind w:left="20" w:right="24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>[……], [……]</w:t>
            </w:r>
          </w:p>
        </w:tc>
      </w:tr>
      <w:tr w:rsidR="009C4E57" w:rsidRPr="00F56EF6" w:rsidTr="003C6A47">
        <w:trPr>
          <w:trHeight w:val="97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  <w:hideMark/>
          </w:tcPr>
          <w:p w:rsidR="009C4E57" w:rsidRPr="00F56EF6" w:rsidRDefault="009C4E57" w:rsidP="00AE3680">
            <w:pPr>
              <w:suppressAutoHyphens/>
              <w:ind w:left="310" w:hanging="284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9) Będzie dysponował następującymi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narzędziami, wyposażeniem zakładu i urządzeniami technicznymi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na potrzeby realizacji zamówienia: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9C4E57" w:rsidRPr="00F56EF6" w:rsidTr="003C6A47">
        <w:trPr>
          <w:trHeight w:val="69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  <w:hideMark/>
          </w:tcPr>
          <w:p w:rsidR="009C4E57" w:rsidRPr="00F56EF6" w:rsidRDefault="009C4E57" w:rsidP="00AE3680">
            <w:pPr>
              <w:suppressAutoHyphens/>
              <w:ind w:left="312" w:hanging="284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10) Wykonawca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zamierza ewentualnie zlecić podwykonawcom</w:t>
            </w:r>
            <w:r w:rsidRPr="00F56EF6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43"/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następującą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część (procentową)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zamówienia: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9C4E57" w:rsidRPr="00F56EF6" w:rsidTr="003C6A47">
        <w:trPr>
          <w:trHeight w:val="255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  <w:hideMark/>
          </w:tcPr>
          <w:p w:rsidR="009C4E57" w:rsidRPr="00F56EF6" w:rsidRDefault="009C4E57" w:rsidP="00AE3680">
            <w:pPr>
              <w:suppressAutoHyphens/>
              <w:ind w:left="312" w:hanging="284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11) W odniesieniu do </w:t>
            </w:r>
            <w:r w:rsidRPr="00F56EF6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zamówień publicznych na dostawy: 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Wykonawca dostarczy wymagane próbki, opisy lub fotografie produktów, które mają być dostarczone i którym nie musi towarzyszyć świadectwo autentyczności. </w:t>
            </w:r>
          </w:p>
          <w:p w:rsidR="009C4E57" w:rsidRPr="00F56EF6" w:rsidRDefault="009C4E57" w:rsidP="00AE3680">
            <w:p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Wykonawca oświadcza ponadto, że w stosownych przypadkach przedstawi wymagane świadectwa autentyczności. </w:t>
            </w:r>
          </w:p>
          <w:p w:rsidR="009C4E57" w:rsidRPr="00F56EF6" w:rsidRDefault="009C4E57" w:rsidP="00AE3680">
            <w:pPr>
              <w:suppressAutoHyphens/>
              <w:ind w:left="26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Jeżeli odnośna dokumentacja jest dostępna w formie elektronicznej, proszę wskazać: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</w:tcPr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(adres internetowy, wydający urząd lub organ, dokładne dane referencyjne dokumentacji):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[………][………][………] </w:t>
            </w:r>
          </w:p>
        </w:tc>
      </w:tr>
      <w:tr w:rsidR="009C4E57" w:rsidRPr="00F56EF6" w:rsidTr="003C6A47">
        <w:trPr>
          <w:trHeight w:val="8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  <w:hideMark/>
          </w:tcPr>
          <w:p w:rsidR="009C4E57" w:rsidRPr="00F56EF6" w:rsidRDefault="009C4E57" w:rsidP="00AE3680">
            <w:pPr>
              <w:suppressAutoHyphens/>
              <w:ind w:left="310" w:hanging="282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12) W odniesieniu do </w:t>
            </w:r>
            <w:r w:rsidRPr="00F56EF6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>zamówień publicznych na dostawy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>:</w:t>
            </w:r>
          </w:p>
          <w:p w:rsidR="009C4E57" w:rsidRPr="00F56EF6" w:rsidRDefault="009C4E57" w:rsidP="00AE3680">
            <w:pPr>
              <w:suppressAutoHyphens/>
              <w:ind w:left="310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Czy wykonawca może przedstawić wymagane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zaświadczenia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sporządzone przez urzędowe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instytuty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lub agencje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kontroli jakości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o uznanych kompetencjach, potwierdzające zgodność produktów poprzez wyraźne odniesienie do specyfikacji technicznych lub norm, które zostały </w:t>
            </w:r>
          </w:p>
          <w:p w:rsidR="009C4E57" w:rsidRPr="00F56EF6" w:rsidRDefault="009C4E57" w:rsidP="00AE3680">
            <w:pPr>
              <w:suppressAutoHyphens/>
              <w:ind w:left="310" w:hanging="142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  określone w stosownym ogłoszeniu lub dokumentach zamówienia? </w:t>
            </w:r>
          </w:p>
          <w:p w:rsidR="009C4E57" w:rsidRPr="00F56EF6" w:rsidRDefault="009C4E57" w:rsidP="00AE3680">
            <w:p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Jeżeli nie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, proszę wyjaśnić dlaczego, i wskazać, jakie inne środki dowodowe mogą zostać przedstawione: </w:t>
            </w:r>
          </w:p>
          <w:p w:rsidR="009C4E57" w:rsidRPr="00F56EF6" w:rsidRDefault="009C4E57" w:rsidP="00AE3680">
            <w:pPr>
              <w:suppressAutoHyphens/>
              <w:ind w:left="26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</w:tcPr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[…………………..]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(adres internetowy, wydający urząd lub organ, dokładne dane referencyjne dokumentacji):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>[……][……][……]</w:t>
            </w:r>
          </w:p>
        </w:tc>
      </w:tr>
    </w:tbl>
    <w:p w:rsidR="009C4E57" w:rsidRPr="00F56EF6" w:rsidRDefault="009C4E57" w:rsidP="00655FCE">
      <w:pPr>
        <w:keepNext/>
        <w:tabs>
          <w:tab w:val="num" w:pos="0"/>
        </w:tabs>
        <w:suppressAutoHyphens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F56EF6">
        <w:rPr>
          <w:rFonts w:asciiTheme="minorHAnsi" w:hAnsiTheme="minorHAnsi" w:cstheme="minorHAnsi"/>
          <w:b/>
          <w:bCs/>
          <w:lang w:eastAsia="zh-CN"/>
        </w:rPr>
        <w:t>D: SYSTEMY ZAPEWNIANIA JAKOŚCI I NORMY ZARZĄDZANIA ŚRODOWISKOWEGO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9C4E57" w:rsidRPr="00F56EF6" w:rsidTr="003C6A4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4E57" w:rsidRPr="00F56EF6" w:rsidRDefault="009C4E57" w:rsidP="00AE3680">
            <w:pPr>
              <w:suppressAutoHyphens/>
              <w:ind w:right="11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Wykonawca powinien przedstawić informacje jedynie w przypadku, gdy instytucja zamawiająca lub podmiot zamawiający wymagają systemów zapewniania jakości lub norm zarządzania środowiskowego w stosownym ogłoszeniu lub w dokumentach zamówienia, o których mowa w ogłoszenia. </w:t>
            </w:r>
          </w:p>
        </w:tc>
      </w:tr>
    </w:tbl>
    <w:p w:rsidR="009C4E57" w:rsidRPr="00F56EF6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9" w:type="dxa"/>
          <w:left w:w="106" w:type="dxa"/>
          <w:right w:w="58" w:type="dxa"/>
        </w:tblCellMar>
        <w:tblLook w:val="04A0"/>
      </w:tblPr>
      <w:tblGrid>
        <w:gridCol w:w="4645"/>
        <w:gridCol w:w="4647"/>
      </w:tblGrid>
      <w:tr w:rsidR="009C4E57" w:rsidRPr="00F56EF6" w:rsidTr="003C6A47">
        <w:trPr>
          <w:trHeight w:val="65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Systemy zapewniania jakości i normy zarządzania środowiskowego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Odpowiedź: </w:t>
            </w:r>
          </w:p>
        </w:tc>
      </w:tr>
      <w:tr w:rsidR="009C4E57" w:rsidRPr="00F56EF6" w:rsidTr="003C6A47">
        <w:trPr>
          <w:trHeight w:val="240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Czy wykonawca będzie w stanie przedstawić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zaświadczenia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sporządzone przez niezależne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jednostki, poświadczające spełnienie przez wykonawcę wymaganych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norm zapewniania jakości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, w tym w zakresie dostępności dla osób niepełnosprawnych?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Jeżeli nie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, proszę wyjaśnić dlaczego, i określić, jakie inne środki dowodowe dotyczące systemu zapewniania jakości mogą zostać 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przedstawione: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lastRenderedPageBreak/>
              <w:t>□ Tak □ Nie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[………] [………]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organ, dokładne dane referencyjne </w:t>
            </w: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lastRenderedPageBreak/>
              <w:t>dokumentacji): [……][……][……]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9C4E57" w:rsidRPr="00F56EF6" w:rsidTr="003C6A47">
        <w:trPr>
          <w:trHeight w:val="25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Czy wykonawca będzie w stanie przedstawić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zaświadczenia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sporządzone przez niezależne jednostki, poświadczające spełnienie przez wykonawcę wymogów określonych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systemów lub norm zarządzania środowiskowego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?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Jeżeli nie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, proszę wyjaśnić dlaczego, i określić, jakie inne środki dowodowe dotyczące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systemów lub norm zarządzania środowiskowego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mogą zostać przedstawione: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[………] [………]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organ, dokładne dane referencyjne dokumentacji):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i/>
                <w:lang w:eastAsia="en-US"/>
              </w:rPr>
              <w:t>[……][……][……]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</w:tbl>
    <w:p w:rsidR="009C4E57" w:rsidRPr="00F56EF6" w:rsidRDefault="009C4E57" w:rsidP="00655FCE">
      <w:pPr>
        <w:suppressAutoHyphens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eastAsia="Arial" w:hAnsiTheme="minorHAnsi" w:cstheme="minorHAnsi"/>
          <w:lang w:eastAsia="zh-CN"/>
        </w:rPr>
        <w:t xml:space="preserve"> </w:t>
      </w:r>
      <w:r w:rsidRPr="00F56EF6">
        <w:rPr>
          <w:rFonts w:asciiTheme="minorHAnsi" w:eastAsia="Arial" w:hAnsiTheme="minorHAnsi" w:cstheme="minorHAnsi"/>
          <w:lang w:eastAsia="zh-CN"/>
        </w:rPr>
        <w:tab/>
        <w:t xml:space="preserve"> </w:t>
      </w:r>
      <w:r w:rsidRPr="00F56EF6">
        <w:rPr>
          <w:rFonts w:asciiTheme="minorHAnsi" w:hAnsiTheme="minorHAnsi" w:cstheme="minorHAnsi"/>
          <w:b/>
          <w:lang w:eastAsia="zh-CN"/>
        </w:rPr>
        <w:t>Część V: Ograniczanie liczby kwalifikujących się kandydatów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9C4E57" w:rsidRPr="00F56EF6" w:rsidTr="003C6A4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 xml:space="preserve">Wykonawca powinien przedstawić informacje jedynie w przypadku,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Dotyczy jedynie procedury ograniczonej, procedury konkurencyjnej z negocjacjami, dialogu konkurencyjnego i partnerstwa innowacyjnego.</w:t>
            </w:r>
          </w:p>
        </w:tc>
      </w:tr>
    </w:tbl>
    <w:p w:rsidR="009C4E57" w:rsidRPr="00F56EF6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eastAsia="Calibri" w:hAnsiTheme="minorHAnsi" w:cstheme="minorHAnsi"/>
          <w:b/>
          <w:lang w:eastAsia="zh-CN"/>
        </w:rPr>
        <w:t xml:space="preserve">Wykonawca oświadcza, że: </w:t>
      </w:r>
    </w:p>
    <w:tbl>
      <w:tblPr>
        <w:tblW w:w="9292" w:type="dxa"/>
        <w:tblInd w:w="5" w:type="dxa"/>
        <w:tblCellMar>
          <w:top w:w="41" w:type="dxa"/>
          <w:left w:w="106" w:type="dxa"/>
          <w:right w:w="67" w:type="dxa"/>
        </w:tblCellMar>
        <w:tblLook w:val="04A0"/>
      </w:tblPr>
      <w:tblGrid>
        <w:gridCol w:w="4645"/>
        <w:gridCol w:w="4647"/>
      </w:tblGrid>
      <w:tr w:rsidR="009C4E57" w:rsidRPr="00F56EF6" w:rsidTr="003C6A47">
        <w:trPr>
          <w:trHeight w:val="45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Ograniczanie liczby kandydatów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Odpowiedź: </w:t>
            </w:r>
          </w:p>
        </w:tc>
      </w:tr>
      <w:tr w:rsidR="009C4E57" w:rsidRPr="00F56EF6" w:rsidTr="00CB2772">
        <w:trPr>
          <w:trHeight w:val="99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W następujący sposób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spełnia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obiektywne i niedyskryminacyjne kryteria lub zasady, które mają być stosowane w celu ograniczenia liczby kandydatów: </w:t>
            </w:r>
          </w:p>
          <w:p w:rsidR="009C4E57" w:rsidRPr="00F56EF6" w:rsidRDefault="009C4E57" w:rsidP="00AE3680">
            <w:pPr>
              <w:suppressAutoHyphens/>
              <w:ind w:right="23"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W przypadku, gdy wymagane są określone zaświadczenia lub inne rodzaje dowodów w formie dokumentów, proszę wskazać dla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każdego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z nich, czy wykonawca posiada wymagane dokumenty: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Jeżeli niektóre z tych zaświadczeń lub 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lastRenderedPageBreak/>
              <w:t>rodzajów dowodów w formie dokumentów są dostępne w postaci elektronicznej</w:t>
            </w:r>
            <w:r w:rsidRPr="00F56EF6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44"/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, proszę wskazać dla 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>każdego</w:t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z nich:</w:t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[…………..]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F56EF6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45"/>
            </w: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 xml:space="preserve">(adres internetowy, wydający urząd lub organ, dokładne dane referencyjne dokumentacji): </w:t>
            </w:r>
          </w:p>
          <w:p w:rsidR="009C4E57" w:rsidRPr="00F56EF6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F56EF6">
              <w:rPr>
                <w:rFonts w:asciiTheme="minorHAnsi" w:eastAsia="Calibri" w:hAnsiTheme="minorHAnsi" w:cstheme="minorHAnsi"/>
                <w:lang w:eastAsia="en-US"/>
              </w:rPr>
              <w:t>[……][……][……]</w:t>
            </w:r>
            <w:r w:rsidRPr="00F56EF6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46"/>
            </w:r>
            <w:r w:rsidRPr="00F56EF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</w:tc>
      </w:tr>
    </w:tbl>
    <w:p w:rsidR="009C4E57" w:rsidRPr="00F56EF6" w:rsidRDefault="009C4E57" w:rsidP="00655FCE">
      <w:pPr>
        <w:suppressAutoHyphens/>
        <w:jc w:val="center"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b/>
          <w:lang w:eastAsia="zh-CN"/>
        </w:rPr>
        <w:lastRenderedPageBreak/>
        <w:t>Część VI: Oświadczenia końcowe</w:t>
      </w:r>
    </w:p>
    <w:p w:rsidR="009C4E57" w:rsidRPr="00F56EF6" w:rsidRDefault="009C4E57" w:rsidP="00AE3680">
      <w:pPr>
        <w:suppressAutoHyphens/>
        <w:ind w:right="4"/>
        <w:jc w:val="both"/>
        <w:rPr>
          <w:rFonts w:asciiTheme="minorHAnsi" w:eastAsia="Calibri" w:hAnsiTheme="minorHAnsi" w:cstheme="minorHAnsi"/>
          <w:iCs/>
          <w:lang w:eastAsia="zh-CN"/>
        </w:rPr>
      </w:pPr>
      <w:r w:rsidRPr="00F56EF6">
        <w:rPr>
          <w:rFonts w:asciiTheme="minorHAnsi" w:eastAsia="Calibri" w:hAnsiTheme="minorHAnsi" w:cstheme="minorHAnsi"/>
          <w:iCs/>
          <w:lang w:eastAsia="zh-CN"/>
        </w:rPr>
        <w:t>Niżej podpisany(-a)(-i) oficjalnie oświadcza(-ją), że nie jestem(</w:t>
      </w:r>
      <w:proofErr w:type="spellStart"/>
      <w:r w:rsidRPr="00F56EF6">
        <w:rPr>
          <w:rFonts w:asciiTheme="minorHAnsi" w:eastAsia="Calibri" w:hAnsiTheme="minorHAnsi" w:cstheme="minorHAnsi"/>
          <w:iCs/>
          <w:lang w:eastAsia="zh-CN"/>
        </w:rPr>
        <w:t>śmy</w:t>
      </w:r>
      <w:proofErr w:type="spellEnd"/>
      <w:r w:rsidRPr="00F56EF6">
        <w:rPr>
          <w:rFonts w:asciiTheme="minorHAnsi" w:eastAsia="Calibri" w:hAnsiTheme="minorHAnsi" w:cstheme="minorHAnsi"/>
          <w:iCs/>
          <w:lang w:eastAsia="zh-CN"/>
        </w:rPr>
        <w:t>) wykonawcą, wobec którego orzeczono tytułem środka zapobiegawczego zakazu ubiegania się o zamówienia publiczne.</w:t>
      </w:r>
      <w:r w:rsidRPr="00F56EF6">
        <w:rPr>
          <w:rFonts w:asciiTheme="minorHAnsi" w:eastAsia="Calibri" w:hAnsiTheme="minorHAnsi" w:cstheme="minorHAnsi"/>
          <w:iCs/>
          <w:lang w:eastAsia="zh-CN"/>
        </w:rPr>
        <w:br/>
      </w:r>
      <w:r w:rsidRPr="00F56EF6">
        <w:rPr>
          <w:rFonts w:asciiTheme="minorHAnsi" w:eastAsia="Calibri" w:hAnsiTheme="minorHAnsi" w:cstheme="minorHAnsi"/>
          <w:iCs/>
          <w:lang w:eastAsia="zh-CN"/>
        </w:rPr>
        <w:br/>
        <w:t xml:space="preserve">Niżej podpisany(-a)(-i) oficjalnie oświadcza(-ją), że informacje podane powyżej w częściach II–V są dokładne i prawidłowe oraz że zostały przedstawione z pełną świadomością konsekwencji poważnego wprowadzenia w błąd. </w:t>
      </w:r>
    </w:p>
    <w:p w:rsidR="009C4E57" w:rsidRPr="00F56EF6" w:rsidRDefault="009C4E57" w:rsidP="00AE3680">
      <w:pPr>
        <w:suppressAutoHyphens/>
        <w:jc w:val="both"/>
        <w:rPr>
          <w:rFonts w:asciiTheme="minorHAnsi" w:hAnsiTheme="minorHAnsi" w:cstheme="minorHAnsi"/>
          <w:iCs/>
          <w:lang w:eastAsia="zh-CN"/>
        </w:rPr>
      </w:pPr>
      <w:r w:rsidRPr="00F56EF6">
        <w:rPr>
          <w:rFonts w:asciiTheme="minorHAnsi" w:eastAsia="Calibri" w:hAnsiTheme="minorHAnsi" w:cstheme="minorHAnsi"/>
          <w:iCs/>
          <w:lang w:eastAsia="zh-CN"/>
        </w:rPr>
        <w:t xml:space="preserve">Niżej podpisany(-a)(-i) oficjalnie oświadcza(-ją), że jest (są) w stanie, na żądanie i bez zwłoki, przedstawić zaświadczenia i inne rodzaje dowodów w formie dokumentów, z wyjątkiem przypadków, w których: </w:t>
      </w:r>
    </w:p>
    <w:p w:rsidR="009C4E57" w:rsidRPr="00F56EF6" w:rsidRDefault="009C4E57" w:rsidP="004F254E">
      <w:pPr>
        <w:numPr>
          <w:ilvl w:val="0"/>
          <w:numId w:val="47"/>
        </w:numPr>
        <w:suppressAutoHyphens/>
        <w:ind w:left="426" w:hanging="426"/>
        <w:jc w:val="both"/>
        <w:rPr>
          <w:rFonts w:asciiTheme="minorHAnsi" w:hAnsiTheme="minorHAnsi" w:cstheme="minorHAnsi"/>
          <w:iCs/>
          <w:lang w:eastAsia="zh-CN"/>
        </w:rPr>
      </w:pPr>
      <w:r w:rsidRPr="00F56EF6">
        <w:rPr>
          <w:rFonts w:asciiTheme="minorHAnsi" w:eastAsia="Calibri" w:hAnsiTheme="minorHAnsi" w:cstheme="minorHAnsi"/>
          <w:iCs/>
          <w:lang w:eastAsia="zh-CN"/>
        </w:rPr>
        <w:t>instytucja zamawiająca lub podmiot zamawiający ma możliwość uzyskania odpowiednich dokumentów potwierdzających bezpośrednio za pomocą bezpłatnej krajowej bazy danych w dowolnym państwie członkowskim</w:t>
      </w:r>
      <w:r w:rsidRPr="00F56EF6">
        <w:rPr>
          <w:rFonts w:asciiTheme="minorHAnsi" w:eastAsia="Calibri" w:hAnsiTheme="minorHAnsi" w:cstheme="minorHAnsi"/>
          <w:iCs/>
          <w:vertAlign w:val="superscript"/>
          <w:lang w:eastAsia="zh-CN"/>
        </w:rPr>
        <w:footnoteReference w:id="47"/>
      </w:r>
      <w:r w:rsidRPr="00F56EF6">
        <w:rPr>
          <w:rFonts w:asciiTheme="minorHAnsi" w:eastAsia="Calibri" w:hAnsiTheme="minorHAnsi" w:cstheme="minorHAnsi"/>
          <w:iCs/>
          <w:lang w:eastAsia="zh-CN"/>
        </w:rPr>
        <w:t xml:space="preserve">, lub  </w:t>
      </w:r>
    </w:p>
    <w:p w:rsidR="009C4E57" w:rsidRPr="00F56EF6" w:rsidRDefault="009C4E57" w:rsidP="004F254E">
      <w:pPr>
        <w:numPr>
          <w:ilvl w:val="0"/>
          <w:numId w:val="47"/>
        </w:numPr>
        <w:suppressAutoHyphens/>
        <w:ind w:left="426" w:hanging="426"/>
        <w:jc w:val="both"/>
        <w:rPr>
          <w:rFonts w:asciiTheme="minorHAnsi" w:hAnsiTheme="minorHAnsi" w:cstheme="minorHAnsi"/>
          <w:iCs/>
          <w:lang w:eastAsia="zh-CN"/>
        </w:rPr>
      </w:pPr>
      <w:r w:rsidRPr="00F56EF6">
        <w:rPr>
          <w:rFonts w:asciiTheme="minorHAnsi" w:eastAsia="Calibri" w:hAnsiTheme="minorHAnsi" w:cstheme="minorHAnsi"/>
          <w:iCs/>
          <w:lang w:eastAsia="zh-CN"/>
        </w:rPr>
        <w:t>najpóźniej od dnia 18 kwietnia 2018 r</w:t>
      </w:r>
      <w:r w:rsidRPr="00F56EF6">
        <w:rPr>
          <w:rFonts w:asciiTheme="minorHAnsi" w:eastAsia="Calibri" w:hAnsiTheme="minorHAnsi" w:cstheme="minorHAnsi"/>
          <w:iCs/>
          <w:vertAlign w:val="superscript"/>
          <w:lang w:eastAsia="zh-CN"/>
        </w:rPr>
        <w:footnoteReference w:id="48"/>
      </w:r>
      <w:r w:rsidRPr="00F56EF6">
        <w:rPr>
          <w:rFonts w:asciiTheme="minorHAnsi" w:eastAsia="Calibri" w:hAnsiTheme="minorHAnsi" w:cstheme="minorHAnsi"/>
          <w:iCs/>
          <w:lang w:eastAsia="zh-CN"/>
        </w:rPr>
        <w:t xml:space="preserve">., instytucja zamawiająca lub podmiot zamawiający już posiada odpowiednią dokumentację. </w:t>
      </w:r>
    </w:p>
    <w:p w:rsidR="009C4E57" w:rsidRPr="00F56EF6" w:rsidRDefault="009C4E57" w:rsidP="00AE3680">
      <w:pPr>
        <w:suppressAutoHyphens/>
        <w:jc w:val="both"/>
        <w:rPr>
          <w:rFonts w:asciiTheme="minorHAnsi" w:hAnsiTheme="minorHAnsi" w:cstheme="minorHAnsi"/>
          <w:b/>
          <w:iCs/>
          <w:lang w:eastAsia="zh-CN"/>
        </w:rPr>
      </w:pPr>
      <w:r w:rsidRPr="00F56EF6">
        <w:rPr>
          <w:rFonts w:asciiTheme="minorHAnsi" w:eastAsia="Calibri" w:hAnsiTheme="minorHAnsi" w:cstheme="minorHAnsi"/>
          <w:iCs/>
          <w:lang w:eastAsia="zh-CN"/>
        </w:rPr>
        <w:t>Niżej podpisany(-a)(-i) oficjalnie wyraża(-ją) zgodę na to, aby [</w:t>
      </w:r>
      <w:r w:rsidRPr="00F56EF6">
        <w:rPr>
          <w:rFonts w:asciiTheme="minorHAnsi" w:eastAsia="Calibri" w:hAnsiTheme="minorHAnsi" w:cstheme="minorHAnsi"/>
          <w:b/>
          <w:iCs/>
          <w:lang w:eastAsia="zh-CN"/>
        </w:rPr>
        <w:t>SP ZOZ w Myślenicach</w:t>
      </w:r>
      <w:r w:rsidRPr="00F56EF6">
        <w:rPr>
          <w:rFonts w:asciiTheme="minorHAnsi" w:eastAsia="Calibri" w:hAnsiTheme="minorHAnsi" w:cstheme="minorHAnsi"/>
          <w:iCs/>
          <w:lang w:eastAsia="zh-CN"/>
        </w:rPr>
        <w:t xml:space="preserve">] uzyskał(-a)(-o) dostęp do dokumentów potwierdzających informacje, które zostały przedstawione w treści niniejszego jednolitego europejskiego dokumentu zamówienia, na potrzeby postępowania </w:t>
      </w:r>
      <w:r w:rsidR="00474A92">
        <w:rPr>
          <w:rFonts w:asciiTheme="minorHAnsi" w:eastAsia="Calibri" w:hAnsiTheme="minorHAnsi" w:cstheme="minorHAnsi"/>
          <w:b/>
          <w:iCs/>
          <w:lang w:eastAsia="zh-CN"/>
        </w:rPr>
        <w:t>43</w:t>
      </w:r>
      <w:r w:rsidRPr="00F56EF6">
        <w:rPr>
          <w:rFonts w:asciiTheme="minorHAnsi" w:eastAsia="Calibri" w:hAnsiTheme="minorHAnsi" w:cstheme="minorHAnsi"/>
          <w:b/>
          <w:iCs/>
          <w:lang w:eastAsia="zh-CN"/>
        </w:rPr>
        <w:t xml:space="preserve">/PN/21. </w:t>
      </w:r>
    </w:p>
    <w:p w:rsidR="009C4E57" w:rsidRPr="00F56EF6" w:rsidRDefault="009C4E57" w:rsidP="00A8017C">
      <w:pPr>
        <w:shd w:val="clear" w:color="auto" w:fill="FFFF00"/>
        <w:suppressAutoHyphens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eastAsia="Calibri" w:hAnsiTheme="minorHAnsi" w:cstheme="minorHAnsi"/>
          <w:lang w:eastAsia="zh-CN"/>
        </w:rPr>
        <w:t xml:space="preserve">Data [……………………..], miejscowość [………………..…..…..], podpis(-y): […………………………………..] </w:t>
      </w:r>
    </w:p>
    <w:p w:rsidR="009C4E57" w:rsidRPr="00F56EF6" w:rsidRDefault="009C4E57" w:rsidP="00AE3680">
      <w:pPr>
        <w:pageBreakBefore/>
        <w:suppressAutoHyphens/>
        <w:jc w:val="right"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eastAsia="Calibri" w:hAnsiTheme="minorHAnsi" w:cstheme="minorHAnsi"/>
          <w:lang w:eastAsia="en-US"/>
        </w:rPr>
        <w:lastRenderedPageBreak/>
        <w:t xml:space="preserve">Załącznik nr 4 do SWZ                                                                                         </w:t>
      </w:r>
    </w:p>
    <w:p w:rsidR="009C4E57" w:rsidRPr="00F56EF6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bCs/>
          <w:lang w:eastAsia="zh-CN"/>
        </w:rPr>
        <w:t xml:space="preserve"> </w:t>
      </w:r>
    </w:p>
    <w:p w:rsidR="009C4E57" w:rsidRPr="00F56EF6" w:rsidRDefault="009C4E57" w:rsidP="00AE3680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lang w:eastAsia="zh-CN"/>
        </w:rPr>
        <w:tab/>
      </w:r>
      <w:r w:rsidRPr="00F56EF6">
        <w:rPr>
          <w:rFonts w:asciiTheme="minorHAnsi" w:hAnsiTheme="minorHAnsi" w:cstheme="minorHAnsi"/>
          <w:lang w:eastAsia="zh-CN"/>
        </w:rPr>
        <w:tab/>
      </w:r>
    </w:p>
    <w:p w:rsidR="009C4E57" w:rsidRPr="00F56EF6" w:rsidRDefault="009C4E57" w:rsidP="00AE3680">
      <w:pPr>
        <w:tabs>
          <w:tab w:val="center" w:pos="2268"/>
        </w:tabs>
        <w:suppressAutoHyphens/>
        <w:jc w:val="both"/>
        <w:rPr>
          <w:rFonts w:asciiTheme="minorHAnsi" w:hAnsiTheme="minorHAnsi" w:cstheme="minorHAnsi"/>
          <w:i/>
          <w:lang w:eastAsia="zh-CN"/>
        </w:rPr>
      </w:pPr>
      <w:r w:rsidRPr="00F56EF6">
        <w:rPr>
          <w:rFonts w:asciiTheme="minorHAnsi" w:hAnsiTheme="minorHAnsi" w:cstheme="minorHAnsi"/>
          <w:lang w:eastAsia="zh-CN"/>
        </w:rPr>
        <w:t xml:space="preserve"> </w:t>
      </w:r>
      <w:r w:rsidRPr="00F56EF6">
        <w:rPr>
          <w:rFonts w:asciiTheme="minorHAnsi" w:hAnsiTheme="minorHAnsi" w:cstheme="minorHAnsi"/>
          <w:lang w:eastAsia="zh-CN"/>
        </w:rPr>
        <w:tab/>
      </w:r>
      <w:r w:rsidRPr="00F56EF6">
        <w:rPr>
          <w:rFonts w:asciiTheme="minorHAnsi" w:hAnsiTheme="minorHAnsi" w:cstheme="minorHAnsi"/>
          <w:i/>
          <w:lang w:eastAsia="zh-CN"/>
        </w:rPr>
        <w:t>(Nazwa i adres Wykonawcy)</w:t>
      </w:r>
    </w:p>
    <w:p w:rsidR="009C4E57" w:rsidRPr="00F56EF6" w:rsidRDefault="009C4E57" w:rsidP="00AE3680">
      <w:pPr>
        <w:suppressAutoHyphens/>
        <w:rPr>
          <w:rFonts w:asciiTheme="minorHAnsi" w:hAnsiTheme="minorHAnsi" w:cstheme="minorHAnsi"/>
          <w:i/>
          <w:lang w:eastAsia="zh-CN"/>
        </w:rPr>
      </w:pPr>
    </w:p>
    <w:p w:rsidR="009C4E57" w:rsidRPr="00F56EF6" w:rsidRDefault="009C4E57" w:rsidP="00AE3680">
      <w:pPr>
        <w:keepNext/>
        <w:suppressAutoHyphens/>
        <w:overflowPunct w:val="0"/>
        <w:autoSpaceDE w:val="0"/>
        <w:jc w:val="center"/>
        <w:textAlignment w:val="baseline"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b/>
          <w:lang w:eastAsia="zh-CN"/>
        </w:rPr>
        <w:t>Oświadczenie</w:t>
      </w:r>
    </w:p>
    <w:p w:rsidR="009C4E57" w:rsidRPr="00F56EF6" w:rsidRDefault="009C4E57" w:rsidP="00AE3680">
      <w:pPr>
        <w:suppressAutoHyphens/>
        <w:jc w:val="center"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b/>
          <w:lang w:eastAsia="zh-CN"/>
        </w:rPr>
        <w:t xml:space="preserve">w trybie art. </w:t>
      </w:r>
      <w:r w:rsidR="006D3A99" w:rsidRPr="00F56EF6">
        <w:rPr>
          <w:rFonts w:asciiTheme="minorHAnsi" w:hAnsiTheme="minorHAnsi" w:cstheme="minorHAnsi"/>
          <w:b/>
          <w:lang w:eastAsia="zh-CN"/>
        </w:rPr>
        <w:t>108</w:t>
      </w:r>
      <w:r w:rsidRPr="00F56EF6">
        <w:rPr>
          <w:rFonts w:asciiTheme="minorHAnsi" w:hAnsiTheme="minorHAnsi" w:cstheme="minorHAnsi"/>
          <w:b/>
          <w:lang w:eastAsia="zh-CN"/>
        </w:rPr>
        <w:t xml:space="preserve"> ust. 1 </w:t>
      </w:r>
      <w:r w:rsidR="006D3A99" w:rsidRPr="00F56EF6">
        <w:rPr>
          <w:rFonts w:asciiTheme="minorHAnsi" w:hAnsiTheme="minorHAnsi" w:cstheme="minorHAnsi"/>
          <w:b/>
          <w:lang w:eastAsia="zh-CN"/>
        </w:rPr>
        <w:t xml:space="preserve">pkt. 5 </w:t>
      </w:r>
      <w:r w:rsidRPr="00F56EF6">
        <w:rPr>
          <w:rFonts w:asciiTheme="minorHAnsi" w:hAnsiTheme="minorHAnsi" w:cstheme="minorHAnsi"/>
          <w:b/>
          <w:lang w:eastAsia="zh-CN"/>
        </w:rPr>
        <w:t xml:space="preserve">ustawy Prawo zamówień publicznych </w:t>
      </w:r>
      <w:r w:rsidRPr="00F56EF6">
        <w:rPr>
          <w:rFonts w:asciiTheme="minorHAnsi" w:hAnsiTheme="minorHAnsi" w:cstheme="minorHAnsi"/>
          <w:b/>
          <w:lang w:eastAsia="zh-CN"/>
        </w:rPr>
        <w:br/>
        <w:t xml:space="preserve">o przynależności lub braku przynależności do tej samej grupy kapitałowej </w:t>
      </w:r>
      <w:r w:rsidRPr="00F56EF6">
        <w:rPr>
          <w:rFonts w:asciiTheme="minorHAnsi" w:hAnsiTheme="minorHAnsi" w:cstheme="minorHAnsi"/>
          <w:b/>
          <w:vertAlign w:val="superscript"/>
          <w:lang w:eastAsia="zh-CN"/>
        </w:rPr>
        <w:t>*)</w:t>
      </w:r>
    </w:p>
    <w:p w:rsidR="009C4E57" w:rsidRPr="00F56EF6" w:rsidRDefault="009C4E57" w:rsidP="00AE3680">
      <w:pPr>
        <w:suppressAutoHyphens/>
        <w:jc w:val="center"/>
        <w:rPr>
          <w:rFonts w:asciiTheme="minorHAnsi" w:hAnsiTheme="minorHAnsi" w:cstheme="minorHAnsi"/>
          <w:b/>
          <w:lang w:eastAsia="zh-CN"/>
        </w:rPr>
      </w:pPr>
    </w:p>
    <w:p w:rsidR="009C4E57" w:rsidRPr="00F56EF6" w:rsidRDefault="009C4E57" w:rsidP="00AE3680">
      <w:pPr>
        <w:tabs>
          <w:tab w:val="left" w:pos="720"/>
        </w:tabs>
        <w:suppressAutoHyphens/>
        <w:overflowPunct w:val="0"/>
        <w:autoSpaceDE w:val="0"/>
        <w:textAlignment w:val="baseline"/>
        <w:rPr>
          <w:rFonts w:asciiTheme="minorHAnsi" w:hAnsiTheme="minorHAnsi" w:cstheme="minorHAnsi"/>
          <w:b/>
          <w:lang w:eastAsia="zh-CN"/>
        </w:rPr>
      </w:pPr>
    </w:p>
    <w:p w:rsidR="009C4E57" w:rsidRPr="00F56EF6" w:rsidRDefault="009C4E57" w:rsidP="006D3A99">
      <w:pPr>
        <w:suppressAutoHyphens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lang w:eastAsia="zh-CN"/>
        </w:rPr>
        <w:t>Na potrzeby postępowania o udzielenie zamówienia publicznego</w:t>
      </w:r>
      <w:r w:rsidRPr="00F56EF6">
        <w:rPr>
          <w:rFonts w:asciiTheme="minorHAnsi" w:hAnsiTheme="minorHAnsi" w:cstheme="minorHAnsi"/>
          <w:b/>
          <w:lang w:eastAsia="zh-CN"/>
        </w:rPr>
        <w:t xml:space="preserve"> </w:t>
      </w:r>
      <w:r w:rsidRPr="00F56EF6">
        <w:rPr>
          <w:rFonts w:asciiTheme="minorHAnsi" w:eastAsia="Calibri" w:hAnsiTheme="minorHAnsi" w:cstheme="minorHAnsi"/>
          <w:lang w:eastAsia="en-US"/>
        </w:rPr>
        <w:t>nr</w:t>
      </w:r>
      <w:r w:rsidR="00B60BAB" w:rsidRPr="00F56EF6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474A92">
        <w:rPr>
          <w:rFonts w:asciiTheme="minorHAnsi" w:eastAsia="Calibri" w:hAnsiTheme="minorHAnsi" w:cstheme="minorHAnsi"/>
          <w:b/>
          <w:lang w:eastAsia="en-US"/>
        </w:rPr>
        <w:t>43</w:t>
      </w:r>
      <w:r w:rsidRPr="00F56EF6">
        <w:rPr>
          <w:rFonts w:asciiTheme="minorHAnsi" w:eastAsia="Calibri" w:hAnsiTheme="minorHAnsi" w:cstheme="minorHAnsi"/>
          <w:b/>
          <w:lang w:eastAsia="en-US"/>
        </w:rPr>
        <w:t xml:space="preserve">/PN/21 </w:t>
      </w:r>
      <w:r w:rsidRPr="00F56EF6">
        <w:rPr>
          <w:rFonts w:asciiTheme="minorHAnsi" w:hAnsiTheme="minorHAnsi" w:cstheme="minorHAnsi"/>
          <w:lang w:eastAsia="zh-CN"/>
        </w:rPr>
        <w:t xml:space="preserve"> oświadczam, co następuje:</w:t>
      </w:r>
    </w:p>
    <w:p w:rsidR="009C4E57" w:rsidRPr="00F56EF6" w:rsidRDefault="009C4E57" w:rsidP="006D3A99">
      <w:pPr>
        <w:suppressAutoHyphens/>
        <w:overflowPunct w:val="0"/>
        <w:autoSpaceDE w:val="0"/>
        <w:ind w:hanging="15"/>
        <w:textAlignment w:val="baseline"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lang w:eastAsia="zh-CN"/>
        </w:rPr>
        <w:t>Na podstawie art. 85 ust. 1 ustawy Prawo zamówień publicznych (tekst jednolity Dz. U. z 20</w:t>
      </w:r>
      <w:r w:rsidR="006D3A99" w:rsidRPr="00F56EF6">
        <w:rPr>
          <w:rFonts w:asciiTheme="minorHAnsi" w:hAnsiTheme="minorHAnsi" w:cstheme="minorHAnsi"/>
          <w:lang w:eastAsia="zh-CN"/>
        </w:rPr>
        <w:t>20</w:t>
      </w:r>
      <w:r w:rsidRPr="00F56EF6">
        <w:rPr>
          <w:rFonts w:asciiTheme="minorHAnsi" w:hAnsiTheme="minorHAnsi" w:cstheme="minorHAnsi"/>
          <w:lang w:eastAsia="zh-CN"/>
        </w:rPr>
        <w:t xml:space="preserve"> r., poz. </w:t>
      </w:r>
      <w:r w:rsidR="006D3A99" w:rsidRPr="00F56EF6">
        <w:rPr>
          <w:rFonts w:asciiTheme="minorHAnsi" w:hAnsiTheme="minorHAnsi" w:cstheme="minorHAnsi"/>
          <w:lang w:eastAsia="zh-CN"/>
        </w:rPr>
        <w:t>1076 i 1086</w:t>
      </w:r>
      <w:r w:rsidRPr="00F56EF6">
        <w:rPr>
          <w:rFonts w:asciiTheme="minorHAnsi" w:hAnsiTheme="minorHAnsi" w:cstheme="minorHAnsi"/>
          <w:lang w:eastAsia="zh-CN"/>
        </w:rPr>
        <w:t>,</w:t>
      </w:r>
      <w:r w:rsidRPr="00F56EF6">
        <w:rPr>
          <w:rFonts w:asciiTheme="minorHAnsi" w:hAnsiTheme="minorHAnsi" w:cstheme="minorHAnsi"/>
          <w:bCs/>
          <w:lang w:eastAsia="zh-CN"/>
        </w:rPr>
        <w:t xml:space="preserve"> z późn. zm</w:t>
      </w:r>
      <w:r w:rsidRPr="00F56EF6">
        <w:rPr>
          <w:rFonts w:asciiTheme="minorHAnsi" w:hAnsiTheme="minorHAnsi" w:cstheme="minorHAnsi"/>
          <w:lang w:eastAsia="zh-CN"/>
        </w:rPr>
        <w:t>.), oświadczam, że po zapoznaniu się z firmami oraz adresami wykonawców, którzy złożyli oferty, zamieszczonymi na stronie internetowej zamawiającego:</w:t>
      </w:r>
    </w:p>
    <w:p w:rsidR="009C4E57" w:rsidRPr="00F56EF6" w:rsidRDefault="009C4E57" w:rsidP="004F254E">
      <w:pPr>
        <w:widowControl w:val="0"/>
        <w:numPr>
          <w:ilvl w:val="0"/>
          <w:numId w:val="29"/>
        </w:numPr>
        <w:suppressAutoHyphens/>
        <w:overflowPunct w:val="0"/>
        <w:autoSpaceDE w:val="0"/>
        <w:ind w:left="426" w:hanging="426"/>
        <w:textAlignment w:val="baseline"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lang w:eastAsia="zh-CN"/>
        </w:rPr>
        <w:t>przynależę do tej samej grupy kapitałowej w rozumieniu ustawy z dnia 16 lutego 2007 r. o ochronie konkurencji i konsumentów (</w:t>
      </w:r>
      <w:r w:rsidR="006D3A99" w:rsidRPr="00F56EF6">
        <w:rPr>
          <w:rFonts w:asciiTheme="minorHAnsi" w:hAnsiTheme="minorHAnsi" w:cstheme="minorHAnsi"/>
          <w:lang w:eastAsia="zh-CN"/>
        </w:rPr>
        <w:t>tekst jednolity Dz. U. z 2020 r., poz. 1076 i 1086,</w:t>
      </w:r>
      <w:r w:rsidR="006D3A99" w:rsidRPr="00F56EF6">
        <w:rPr>
          <w:rFonts w:asciiTheme="minorHAnsi" w:hAnsiTheme="minorHAnsi" w:cstheme="minorHAnsi"/>
          <w:bCs/>
          <w:lang w:eastAsia="zh-CN"/>
        </w:rPr>
        <w:t xml:space="preserve"> z późn. zm</w:t>
      </w:r>
      <w:r w:rsidR="006D3A99" w:rsidRPr="00F56EF6">
        <w:rPr>
          <w:rFonts w:asciiTheme="minorHAnsi" w:hAnsiTheme="minorHAnsi" w:cstheme="minorHAnsi"/>
          <w:lang w:eastAsia="zh-CN"/>
        </w:rPr>
        <w:t>.</w:t>
      </w:r>
      <w:r w:rsidRPr="00F56EF6">
        <w:rPr>
          <w:rFonts w:asciiTheme="minorHAnsi" w:hAnsiTheme="minorHAnsi" w:cstheme="minorHAnsi"/>
          <w:lang w:eastAsia="zh-CN"/>
        </w:rPr>
        <w:t>)</w:t>
      </w:r>
    </w:p>
    <w:p w:rsidR="009C4E57" w:rsidRPr="00F56EF6" w:rsidRDefault="009C4E57" w:rsidP="00AE3680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i/>
          <w:lang w:eastAsia="zh-CN"/>
        </w:rPr>
      </w:pPr>
    </w:p>
    <w:p w:rsidR="009C4E57" w:rsidRPr="00F56EF6" w:rsidRDefault="009C4E57" w:rsidP="00AE3680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i/>
          <w:lang w:eastAsia="zh-CN"/>
        </w:rPr>
        <w:t>.......................................</w:t>
      </w:r>
    </w:p>
    <w:p w:rsidR="009C4E57" w:rsidRPr="00F56EF6" w:rsidRDefault="009C4E57" w:rsidP="00AE3680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i/>
          <w:vertAlign w:val="superscript"/>
          <w:lang w:eastAsia="zh-CN"/>
        </w:rPr>
        <w:t xml:space="preserve">           (miejscowość, data)         </w:t>
      </w:r>
    </w:p>
    <w:p w:rsidR="009C4E57" w:rsidRPr="00F56EF6" w:rsidRDefault="009C4E57" w:rsidP="00AE3680">
      <w:pPr>
        <w:suppressAutoHyphens/>
        <w:overflowPunct w:val="0"/>
        <w:autoSpaceDE w:val="0"/>
        <w:jc w:val="right"/>
        <w:textAlignment w:val="baseline"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i/>
          <w:lang w:eastAsia="zh-CN"/>
        </w:rPr>
        <w:t>..........................................................................</w:t>
      </w:r>
    </w:p>
    <w:p w:rsidR="009C4E57" w:rsidRPr="00F56EF6" w:rsidRDefault="009C4E57" w:rsidP="00AE3680">
      <w:pPr>
        <w:suppressAutoHyphens/>
        <w:overflowPunct w:val="0"/>
        <w:autoSpaceDE w:val="0"/>
        <w:ind w:left="5812" w:hanging="425"/>
        <w:jc w:val="center"/>
        <w:textAlignment w:val="baseline"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i/>
          <w:lang w:eastAsia="zh-CN"/>
        </w:rPr>
        <w:t>podpis osoby uprawnionej do</w:t>
      </w:r>
    </w:p>
    <w:p w:rsidR="009C4E57" w:rsidRPr="00F56EF6" w:rsidRDefault="009C4E57" w:rsidP="00AE3680">
      <w:pPr>
        <w:suppressAutoHyphens/>
        <w:overflowPunct w:val="0"/>
        <w:autoSpaceDE w:val="0"/>
        <w:ind w:left="5812" w:hanging="425"/>
        <w:jc w:val="center"/>
        <w:textAlignment w:val="baseline"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i/>
          <w:lang w:eastAsia="zh-CN"/>
        </w:rPr>
        <w:t>reprezentowania Wykonawcy</w:t>
      </w:r>
    </w:p>
    <w:p w:rsidR="009C4E57" w:rsidRPr="00F56EF6" w:rsidRDefault="005172E2" w:rsidP="00AE3680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lang w:eastAsia="zh-CN"/>
        </w:rPr>
      </w:pPr>
      <w:r w:rsidRPr="005172E2">
        <w:rPr>
          <w:rFonts w:asciiTheme="minorHAnsi" w:hAnsiTheme="minorHAnsi" w:cstheme="minorHAnsi"/>
          <w:i/>
          <w:noProof/>
          <w:lang w:eastAsia="zh-CN"/>
        </w:rPr>
      </w:r>
      <w:r w:rsidRPr="005172E2">
        <w:rPr>
          <w:rFonts w:asciiTheme="minorHAnsi" w:hAnsiTheme="minorHAnsi" w:cstheme="minorHAnsi"/>
          <w:i/>
          <w:noProof/>
          <w:lang w:eastAsia="zh-CN"/>
        </w:rPr>
        <w:pict>
          <v:rect id="Prostokąt 1" o:spid="_x0000_s2052" alt="" style="width:451.55pt;height:1.75pt;visibility:visible;mso-wrap-style:non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middle" fillcolor="#aca899" stroked="f" strokecolor="#3465a4">
            <v:stroke joinstyle="round"/>
            <w10:wrap type="none"/>
            <w10:anchorlock/>
          </v:rect>
        </w:pict>
      </w:r>
    </w:p>
    <w:p w:rsidR="009C4E57" w:rsidRPr="00F56EF6" w:rsidRDefault="009C4E57" w:rsidP="004F254E">
      <w:pPr>
        <w:widowControl w:val="0"/>
        <w:numPr>
          <w:ilvl w:val="0"/>
          <w:numId w:val="29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lang w:eastAsia="zh-CN"/>
        </w:rPr>
        <w:t>nie przynależę do tej samej grupy kapitałowej w rozumieniu ustawy z dnia 16 lutego 2007 r. o ochronie konkurencji i konsumentów (</w:t>
      </w:r>
      <w:r w:rsidR="006D3A99" w:rsidRPr="00F56EF6">
        <w:rPr>
          <w:rFonts w:asciiTheme="minorHAnsi" w:hAnsiTheme="minorHAnsi" w:cstheme="minorHAnsi"/>
          <w:lang w:eastAsia="zh-CN"/>
        </w:rPr>
        <w:t>tekst jednolity Dz. U. z 2020 r., poz. 1076 i 1086,</w:t>
      </w:r>
      <w:r w:rsidR="006D3A99" w:rsidRPr="00F56EF6">
        <w:rPr>
          <w:rFonts w:asciiTheme="minorHAnsi" w:hAnsiTheme="minorHAnsi" w:cstheme="minorHAnsi"/>
          <w:bCs/>
          <w:lang w:eastAsia="zh-CN"/>
        </w:rPr>
        <w:t xml:space="preserve"> z późn. zm</w:t>
      </w:r>
      <w:r w:rsidR="006D3A99" w:rsidRPr="00F56EF6">
        <w:rPr>
          <w:rFonts w:asciiTheme="minorHAnsi" w:hAnsiTheme="minorHAnsi" w:cstheme="minorHAnsi"/>
          <w:lang w:eastAsia="zh-CN"/>
        </w:rPr>
        <w:t>.),</w:t>
      </w:r>
    </w:p>
    <w:p w:rsidR="009C4E57" w:rsidRPr="00F56EF6" w:rsidRDefault="009C4E57" w:rsidP="00AE3680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lang w:eastAsia="zh-CN"/>
        </w:rPr>
      </w:pPr>
    </w:p>
    <w:p w:rsidR="009C4E57" w:rsidRPr="00F56EF6" w:rsidRDefault="009C4E57" w:rsidP="00AE3680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i/>
          <w:lang w:eastAsia="zh-CN"/>
        </w:rPr>
        <w:t>.......................................</w:t>
      </w:r>
    </w:p>
    <w:p w:rsidR="009C4E57" w:rsidRPr="00F56EF6" w:rsidRDefault="009C4E57" w:rsidP="00AE3680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i/>
          <w:vertAlign w:val="superscript"/>
          <w:lang w:eastAsia="zh-CN"/>
        </w:rPr>
        <w:t xml:space="preserve">           (miejscowość, data)         </w:t>
      </w:r>
    </w:p>
    <w:p w:rsidR="009C4E57" w:rsidRPr="00F56EF6" w:rsidRDefault="009C4E57" w:rsidP="00AE3680">
      <w:pPr>
        <w:suppressAutoHyphens/>
        <w:overflowPunct w:val="0"/>
        <w:autoSpaceDE w:val="0"/>
        <w:jc w:val="right"/>
        <w:textAlignment w:val="baseline"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i/>
          <w:lang w:eastAsia="zh-CN"/>
        </w:rPr>
        <w:t>...................................................................</w:t>
      </w:r>
    </w:p>
    <w:p w:rsidR="009C4E57" w:rsidRPr="00F56EF6" w:rsidRDefault="009C4E57" w:rsidP="00AE3680">
      <w:pPr>
        <w:suppressAutoHyphens/>
        <w:overflowPunct w:val="0"/>
        <w:autoSpaceDE w:val="0"/>
        <w:ind w:left="5812" w:hanging="425"/>
        <w:jc w:val="center"/>
        <w:textAlignment w:val="baseline"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i/>
          <w:lang w:eastAsia="zh-CN"/>
        </w:rPr>
        <w:t>podpis osoby uprawnionej do</w:t>
      </w:r>
    </w:p>
    <w:p w:rsidR="009C4E57" w:rsidRPr="00F56EF6" w:rsidRDefault="009C4E57" w:rsidP="00AE3680">
      <w:pPr>
        <w:suppressAutoHyphens/>
        <w:overflowPunct w:val="0"/>
        <w:autoSpaceDE w:val="0"/>
        <w:ind w:left="5812" w:hanging="425"/>
        <w:jc w:val="center"/>
        <w:textAlignment w:val="baseline"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i/>
          <w:lang w:eastAsia="zh-CN"/>
        </w:rPr>
        <w:t>reprezentowania Wykonawcy</w:t>
      </w:r>
    </w:p>
    <w:p w:rsidR="00A8017C" w:rsidRPr="00F56EF6" w:rsidRDefault="00A8017C" w:rsidP="00AE3680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b/>
          <w:vertAlign w:val="superscript"/>
          <w:lang w:eastAsia="zh-CN"/>
        </w:rPr>
      </w:pPr>
    </w:p>
    <w:p w:rsidR="00A8017C" w:rsidRPr="00F56EF6" w:rsidRDefault="00A8017C" w:rsidP="00AE3680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b/>
          <w:vertAlign w:val="superscript"/>
          <w:lang w:eastAsia="zh-CN"/>
        </w:rPr>
      </w:pPr>
    </w:p>
    <w:p w:rsidR="00A8017C" w:rsidRPr="00F56EF6" w:rsidRDefault="00A8017C" w:rsidP="00AE3680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b/>
          <w:vertAlign w:val="superscript"/>
          <w:lang w:eastAsia="zh-CN"/>
        </w:rPr>
      </w:pPr>
    </w:p>
    <w:p w:rsidR="00A8017C" w:rsidRPr="00F56EF6" w:rsidRDefault="00A8017C" w:rsidP="00AE3680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b/>
          <w:vertAlign w:val="superscript"/>
          <w:lang w:eastAsia="zh-CN"/>
        </w:rPr>
      </w:pPr>
    </w:p>
    <w:p w:rsidR="00A8017C" w:rsidRPr="00F56EF6" w:rsidRDefault="00A8017C" w:rsidP="00AE3680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b/>
          <w:vertAlign w:val="superscript"/>
          <w:lang w:eastAsia="zh-CN"/>
        </w:rPr>
      </w:pPr>
    </w:p>
    <w:p w:rsidR="00A8017C" w:rsidRPr="00F56EF6" w:rsidRDefault="00A8017C" w:rsidP="00AE3680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b/>
          <w:vertAlign w:val="superscript"/>
          <w:lang w:eastAsia="zh-CN"/>
        </w:rPr>
      </w:pPr>
    </w:p>
    <w:p w:rsidR="00A8017C" w:rsidRPr="00F56EF6" w:rsidRDefault="00A8017C" w:rsidP="00AE3680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b/>
          <w:vertAlign w:val="superscript"/>
          <w:lang w:eastAsia="zh-CN"/>
        </w:rPr>
      </w:pPr>
    </w:p>
    <w:p w:rsidR="00A8017C" w:rsidRPr="00F56EF6" w:rsidRDefault="00A8017C" w:rsidP="00AE3680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b/>
          <w:vertAlign w:val="superscript"/>
          <w:lang w:eastAsia="zh-CN"/>
        </w:rPr>
      </w:pPr>
    </w:p>
    <w:p w:rsidR="009C4E57" w:rsidRPr="00F56EF6" w:rsidRDefault="009C4E57" w:rsidP="00AE3680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b/>
          <w:vertAlign w:val="superscript"/>
          <w:lang w:eastAsia="zh-CN"/>
        </w:rPr>
        <w:t xml:space="preserve">*) Należy wypełnić pkt 1 </w:t>
      </w:r>
      <w:r w:rsidRPr="00F56EF6">
        <w:rPr>
          <w:rFonts w:asciiTheme="minorHAnsi" w:hAnsiTheme="minorHAnsi" w:cstheme="minorHAnsi"/>
          <w:b/>
          <w:u w:val="single"/>
          <w:vertAlign w:val="superscript"/>
          <w:lang w:eastAsia="zh-CN"/>
        </w:rPr>
        <w:t>lub</w:t>
      </w:r>
      <w:r w:rsidRPr="00F56EF6">
        <w:rPr>
          <w:rFonts w:asciiTheme="minorHAnsi" w:hAnsiTheme="minorHAnsi" w:cstheme="minorHAnsi"/>
          <w:b/>
          <w:vertAlign w:val="superscript"/>
          <w:lang w:eastAsia="zh-CN"/>
        </w:rPr>
        <w:t xml:space="preserve"> pkt 2</w:t>
      </w:r>
    </w:p>
    <w:p w:rsidR="009C4E57" w:rsidRPr="00F56EF6" w:rsidRDefault="009C4E57" w:rsidP="00AE3680">
      <w:pPr>
        <w:suppressAutoHyphens/>
        <w:ind w:right="-284"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b/>
          <w:u w:val="single"/>
          <w:lang w:eastAsia="zh-CN"/>
        </w:rPr>
        <w:t>Uwaga</w:t>
      </w:r>
    </w:p>
    <w:p w:rsidR="009C4E57" w:rsidRPr="00F56EF6" w:rsidRDefault="009C4E57" w:rsidP="00AE3680">
      <w:pPr>
        <w:suppressAutoHyphens/>
        <w:ind w:right="-284"/>
        <w:jc w:val="both"/>
        <w:rPr>
          <w:rFonts w:asciiTheme="minorHAnsi" w:hAnsiTheme="minorHAnsi" w:cstheme="minorHAnsi"/>
          <w:lang w:eastAsia="zh-CN"/>
        </w:rPr>
      </w:pPr>
      <w:r w:rsidRPr="00F56EF6">
        <w:rPr>
          <w:rFonts w:asciiTheme="minorHAnsi" w:hAnsiTheme="minorHAnsi" w:cstheme="minorHAnsi"/>
          <w:lang w:eastAsia="zh-CN"/>
        </w:rPr>
        <w:t xml:space="preserve">W przypadku wypełnienia pkt. 1 wraz ze złożeniem oświadczenia, wykonawca może przedstawić dowody, że powiązania z innym wykonawcą nie prowadzą do zakłócenia konkurencji </w:t>
      </w:r>
      <w:r w:rsidRPr="00F56EF6">
        <w:rPr>
          <w:rFonts w:asciiTheme="minorHAnsi" w:hAnsiTheme="minorHAnsi" w:cstheme="minorHAnsi"/>
          <w:lang w:eastAsia="zh-CN"/>
        </w:rPr>
        <w:br/>
        <w:t>w postępowaniu o udzielenie zamówienia.</w:t>
      </w:r>
    </w:p>
    <w:p w:rsidR="00474A92" w:rsidRDefault="00474A92" w:rsidP="00474A92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</w:p>
    <w:p w:rsidR="00474A92" w:rsidRPr="00F56EF6" w:rsidRDefault="00474A92" w:rsidP="00474A92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  <w:r w:rsidRPr="00F56EF6">
        <w:rPr>
          <w:rFonts w:asciiTheme="minorHAnsi" w:hAnsiTheme="minorHAnsi" w:cstheme="minorHAnsi"/>
          <w:b/>
          <w:bCs/>
          <w:lang w:eastAsia="zh-CN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lang w:eastAsia="zh-CN"/>
        </w:rPr>
        <w:t>5</w:t>
      </w:r>
    </w:p>
    <w:p w:rsidR="00474A92" w:rsidRPr="00F56EF6" w:rsidRDefault="00474A92" w:rsidP="00474A92">
      <w:pPr>
        <w:suppressAutoHyphens/>
        <w:rPr>
          <w:rFonts w:asciiTheme="minorHAnsi" w:hAnsiTheme="minorHAnsi" w:cstheme="minorHAnsi"/>
          <w:b/>
          <w:bCs/>
          <w:lang w:eastAsia="zh-CN"/>
        </w:rPr>
      </w:pPr>
    </w:p>
    <w:p w:rsidR="00474A92" w:rsidRPr="00F56EF6" w:rsidRDefault="00474A92" w:rsidP="00474A92">
      <w:pPr>
        <w:suppressAutoHyphens/>
        <w:jc w:val="center"/>
        <w:rPr>
          <w:rFonts w:asciiTheme="minorHAnsi" w:hAnsiTheme="minorHAnsi" w:cstheme="minorHAnsi"/>
          <w:b/>
          <w:bCs/>
          <w:lang w:eastAsia="zh-CN"/>
        </w:rPr>
      </w:pPr>
      <w:r w:rsidRPr="00F56EF6">
        <w:rPr>
          <w:rFonts w:asciiTheme="minorHAnsi" w:hAnsiTheme="minorHAnsi" w:cstheme="minorHAnsi"/>
          <w:b/>
          <w:bCs/>
          <w:lang w:eastAsia="zh-CN"/>
        </w:rPr>
        <w:t>Wzór</w:t>
      </w:r>
    </w:p>
    <w:p w:rsidR="00474A92" w:rsidRPr="00F56EF6" w:rsidRDefault="00474A92" w:rsidP="00474A92">
      <w:pPr>
        <w:rPr>
          <w:rFonts w:asciiTheme="minorHAnsi" w:hAnsiTheme="minorHAnsi" w:cstheme="minorHAnsi"/>
          <w:b/>
          <w:bCs/>
        </w:rPr>
      </w:pPr>
    </w:p>
    <w:p w:rsidR="00474A92" w:rsidRPr="00F56EF6" w:rsidRDefault="00474A92" w:rsidP="00474A92">
      <w:pPr>
        <w:suppressAutoHyphens/>
        <w:jc w:val="both"/>
        <w:rPr>
          <w:rFonts w:asciiTheme="minorHAnsi" w:hAnsiTheme="minorHAnsi" w:cstheme="minorHAnsi"/>
          <w:b/>
          <w:bCs/>
          <w:lang w:eastAsia="zh-CN"/>
        </w:rPr>
      </w:pPr>
      <w:r w:rsidRPr="00F56EF6">
        <w:rPr>
          <w:rFonts w:asciiTheme="minorHAnsi" w:hAnsiTheme="minorHAnsi" w:cstheme="minorHAnsi"/>
          <w:b/>
          <w:bCs/>
          <w:lang w:eastAsia="zh-CN"/>
        </w:rPr>
        <w:t xml:space="preserve">Na potrzeby postępowania o udzielenie zamówienia publicznego </w:t>
      </w:r>
      <w:r w:rsidRPr="00F56EF6">
        <w:rPr>
          <w:rFonts w:asciiTheme="minorHAnsi" w:eastAsia="Calibri" w:hAnsiTheme="minorHAnsi" w:cstheme="minorHAnsi"/>
          <w:b/>
          <w:bCs/>
          <w:lang w:eastAsia="en-US"/>
        </w:rPr>
        <w:t xml:space="preserve">nr </w:t>
      </w:r>
      <w:r>
        <w:rPr>
          <w:rFonts w:asciiTheme="minorHAnsi" w:eastAsia="Calibri" w:hAnsiTheme="minorHAnsi" w:cstheme="minorHAnsi"/>
          <w:b/>
          <w:bCs/>
          <w:lang w:eastAsia="en-US"/>
        </w:rPr>
        <w:t>43</w:t>
      </w:r>
      <w:r w:rsidRPr="00F56EF6">
        <w:rPr>
          <w:rFonts w:asciiTheme="minorHAnsi" w:eastAsia="Calibri" w:hAnsiTheme="minorHAnsi" w:cstheme="minorHAnsi"/>
          <w:b/>
          <w:bCs/>
          <w:lang w:eastAsia="en-US"/>
        </w:rPr>
        <w:t xml:space="preserve">/PN/21 </w:t>
      </w:r>
      <w:r w:rsidRPr="00F56EF6">
        <w:rPr>
          <w:rFonts w:asciiTheme="minorHAnsi" w:hAnsiTheme="minorHAnsi" w:cstheme="minorHAnsi"/>
          <w:b/>
          <w:bCs/>
          <w:lang w:eastAsia="zh-CN"/>
        </w:rPr>
        <w:t xml:space="preserve"> oświadczam, co następuje:</w:t>
      </w:r>
    </w:p>
    <w:p w:rsidR="00474A92" w:rsidRPr="00F56EF6" w:rsidRDefault="00474A92" w:rsidP="00474A92">
      <w:pPr>
        <w:rPr>
          <w:rFonts w:asciiTheme="minorHAnsi" w:hAnsiTheme="minorHAnsi" w:cstheme="minorHAnsi"/>
          <w:spacing w:val="4"/>
          <w:sz w:val="20"/>
          <w:szCs w:val="20"/>
        </w:rPr>
      </w:pPr>
    </w:p>
    <w:p w:rsidR="00474A92" w:rsidRPr="00F56EF6" w:rsidRDefault="00474A92" w:rsidP="00474A92">
      <w:pPr>
        <w:rPr>
          <w:rFonts w:asciiTheme="minorHAnsi" w:hAnsiTheme="minorHAnsi" w:cstheme="minorHAnsi"/>
          <w:spacing w:val="4"/>
          <w:sz w:val="22"/>
          <w:szCs w:val="22"/>
        </w:rPr>
      </w:pPr>
      <w:r w:rsidRPr="00F56EF6">
        <w:rPr>
          <w:rFonts w:asciiTheme="minorHAnsi" w:hAnsiTheme="minorHAnsi" w:cstheme="minorHAnsi"/>
          <w:spacing w:val="4"/>
          <w:sz w:val="22"/>
          <w:szCs w:val="22"/>
        </w:rPr>
        <w:t xml:space="preserve">oświadczam/oświadczamy*, że: </w:t>
      </w:r>
    </w:p>
    <w:p w:rsidR="00474A92" w:rsidRPr="00F56EF6" w:rsidRDefault="00474A92" w:rsidP="00474A92">
      <w:pPr>
        <w:rPr>
          <w:rFonts w:asciiTheme="minorHAnsi" w:hAnsiTheme="minorHAnsi" w:cstheme="minorHAnsi"/>
          <w:spacing w:val="4"/>
          <w:sz w:val="22"/>
          <w:szCs w:val="22"/>
        </w:rPr>
      </w:pPr>
    </w:p>
    <w:p w:rsidR="00474A92" w:rsidRPr="00F56EF6" w:rsidRDefault="00474A92" w:rsidP="00474A92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:rsidR="00474A92" w:rsidRPr="00F56EF6" w:rsidRDefault="00474A92" w:rsidP="00474A9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56EF6">
        <w:rPr>
          <w:rFonts w:ascii="Tahoma" w:hAnsi="Tahoma" w:cs="Tahoma"/>
          <w:sz w:val="20"/>
          <w:szCs w:val="20"/>
        </w:rPr>
        <w:t>Informacje zawarte w oświadczeniu JEDZ, o którym mowa w art. 125 ust. 1 ustawy PZP w zakresie podstaw wykluczenia z</w:t>
      </w:r>
      <w:r w:rsidRPr="00F56EF6">
        <w:rPr>
          <w:rFonts w:ascii="Tahoma" w:hAnsi="Tahoma" w:cs="Tahoma"/>
          <w:b/>
          <w:sz w:val="20"/>
          <w:szCs w:val="20"/>
        </w:rPr>
        <w:t xml:space="preserve"> </w:t>
      </w:r>
      <w:r w:rsidRPr="00F56EF6">
        <w:rPr>
          <w:rFonts w:ascii="Tahoma" w:hAnsi="Tahoma" w:cs="Tahoma"/>
          <w:sz w:val="20"/>
          <w:szCs w:val="20"/>
        </w:rPr>
        <w:t>postępowania wskazanych przez Zamawiającego, o których mowa w:</w:t>
      </w:r>
    </w:p>
    <w:p w:rsidR="00474A92" w:rsidRPr="00F56EF6" w:rsidRDefault="00474A92" w:rsidP="00474A92">
      <w:pPr>
        <w:numPr>
          <w:ilvl w:val="0"/>
          <w:numId w:val="50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56EF6">
        <w:rPr>
          <w:rFonts w:ascii="Tahoma" w:hAnsi="Tahoma" w:cs="Tahoma"/>
          <w:sz w:val="20"/>
          <w:szCs w:val="20"/>
        </w:rPr>
        <w:t>art. 108 ust. 1 pkt 3 Ustawy Pzp,</w:t>
      </w:r>
    </w:p>
    <w:p w:rsidR="00474A92" w:rsidRPr="00F56EF6" w:rsidRDefault="00474A92" w:rsidP="00474A92">
      <w:pPr>
        <w:numPr>
          <w:ilvl w:val="0"/>
          <w:numId w:val="50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56EF6">
        <w:rPr>
          <w:rFonts w:ascii="Tahoma" w:hAnsi="Tahoma" w:cs="Tahoma"/>
          <w:sz w:val="20"/>
          <w:szCs w:val="20"/>
        </w:rPr>
        <w:t>art. 108 ust.1 pkt 4 Ustawy Pzp, dotyczących orzeczenia zakazu ubiegania się o zamówienie publiczne tytułem środka zapobiegawczego,</w:t>
      </w:r>
    </w:p>
    <w:p w:rsidR="00474A92" w:rsidRPr="00F56EF6" w:rsidRDefault="00474A92" w:rsidP="00474A92">
      <w:pPr>
        <w:numPr>
          <w:ilvl w:val="0"/>
          <w:numId w:val="50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56EF6">
        <w:rPr>
          <w:rFonts w:ascii="Tahoma" w:hAnsi="Tahoma" w:cs="Tahoma"/>
          <w:sz w:val="20"/>
          <w:szCs w:val="20"/>
        </w:rPr>
        <w:t>art. 108 ust. 1 pkt 5 Ustawy Pzp, dotyczących zawarcia z innymi Wykonawcami porozumienia mającego na celu zakłócenie konkurencji,</w:t>
      </w:r>
    </w:p>
    <w:p w:rsidR="00474A92" w:rsidRPr="00F56EF6" w:rsidRDefault="00474A92" w:rsidP="00474A92">
      <w:pPr>
        <w:numPr>
          <w:ilvl w:val="0"/>
          <w:numId w:val="50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56EF6">
        <w:rPr>
          <w:rFonts w:ascii="Tahoma" w:hAnsi="Tahoma" w:cs="Tahoma"/>
          <w:sz w:val="20"/>
          <w:szCs w:val="20"/>
        </w:rPr>
        <w:t>art. 108 ust. 1 pkt 6 Ustawy Pzp,</w:t>
      </w:r>
    </w:p>
    <w:p w:rsidR="00474A92" w:rsidRPr="00F56EF6" w:rsidRDefault="00474A92" w:rsidP="00474A92">
      <w:pPr>
        <w:numPr>
          <w:ilvl w:val="0"/>
          <w:numId w:val="50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56EF6">
        <w:rPr>
          <w:rFonts w:ascii="Tahoma" w:hAnsi="Tahoma" w:cs="Tahoma"/>
          <w:sz w:val="20"/>
          <w:szCs w:val="20"/>
        </w:rPr>
        <w:t>art. 109 ust. 1 pkt 1 Ustawy Pzp, odnośnie do naruszenia obowiązków dotyczących płatności podatków i opłat lokalnych, o których mowa w ustawie z dnia 12 stycznia 1991r. o podatkach i opłatach lokalnych,</w:t>
      </w:r>
    </w:p>
    <w:p w:rsidR="00474A92" w:rsidRPr="00F56EF6" w:rsidRDefault="00474A92" w:rsidP="00474A92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F56EF6">
        <w:rPr>
          <w:rFonts w:ascii="Tahoma" w:hAnsi="Tahoma" w:cs="Tahoma"/>
          <w:b/>
          <w:bCs/>
          <w:sz w:val="20"/>
          <w:szCs w:val="20"/>
          <w:u w:val="single"/>
        </w:rPr>
        <w:t>są nadal aktualne.</w:t>
      </w:r>
    </w:p>
    <w:p w:rsidR="00474A92" w:rsidRPr="00F56EF6" w:rsidRDefault="00474A92" w:rsidP="00474A92">
      <w:pPr>
        <w:tabs>
          <w:tab w:val="left" w:pos="709"/>
        </w:tabs>
        <w:jc w:val="center"/>
        <w:rPr>
          <w:rFonts w:asciiTheme="minorHAnsi" w:hAnsiTheme="minorHAnsi" w:cstheme="minorHAnsi"/>
        </w:rPr>
      </w:pPr>
    </w:p>
    <w:p w:rsidR="00474A92" w:rsidRPr="00F56EF6" w:rsidRDefault="00474A92" w:rsidP="00474A92">
      <w:pPr>
        <w:tabs>
          <w:tab w:val="left" w:pos="709"/>
        </w:tabs>
        <w:jc w:val="center"/>
        <w:rPr>
          <w:rFonts w:asciiTheme="minorHAnsi" w:hAnsiTheme="minorHAnsi" w:cstheme="minorHAnsi"/>
        </w:rPr>
      </w:pPr>
    </w:p>
    <w:p w:rsidR="00474A92" w:rsidRPr="00F56EF6" w:rsidRDefault="00474A92" w:rsidP="00474A92">
      <w:pPr>
        <w:tabs>
          <w:tab w:val="left" w:pos="709"/>
        </w:tabs>
        <w:jc w:val="center"/>
        <w:rPr>
          <w:rFonts w:asciiTheme="minorHAnsi" w:hAnsiTheme="minorHAnsi" w:cstheme="minorHAnsi"/>
        </w:rPr>
      </w:pPr>
    </w:p>
    <w:p w:rsidR="00474A92" w:rsidRPr="00F56EF6" w:rsidRDefault="00474A92" w:rsidP="00474A92">
      <w:pPr>
        <w:tabs>
          <w:tab w:val="left" w:pos="709"/>
        </w:tabs>
        <w:jc w:val="center"/>
        <w:rPr>
          <w:rFonts w:asciiTheme="minorHAnsi" w:hAnsiTheme="minorHAnsi" w:cstheme="minorHAnsi"/>
        </w:rPr>
      </w:pPr>
      <w:r w:rsidRPr="00F56EF6">
        <w:rPr>
          <w:rFonts w:asciiTheme="minorHAnsi" w:hAnsiTheme="minorHAnsi" w:cstheme="minorHAnsi"/>
        </w:rPr>
        <w:t>……………………………………….</w:t>
      </w:r>
    </w:p>
    <w:p w:rsidR="00474A92" w:rsidRPr="00F56EF6" w:rsidRDefault="00474A92" w:rsidP="00474A92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:rsidR="00474A92" w:rsidRPr="00F56EF6" w:rsidRDefault="00474A92" w:rsidP="00474A92">
      <w:pPr>
        <w:rPr>
          <w:rFonts w:asciiTheme="minorHAnsi" w:hAnsiTheme="minorHAnsi" w:cstheme="minorHAnsi"/>
        </w:rPr>
      </w:pPr>
    </w:p>
    <w:p w:rsidR="00474A92" w:rsidRPr="00F56EF6" w:rsidRDefault="00474A92" w:rsidP="00474A92">
      <w:pPr>
        <w:suppressAutoHyphens/>
        <w:jc w:val="both"/>
        <w:rPr>
          <w:rFonts w:asciiTheme="minorHAnsi" w:eastAsia="Calibri" w:hAnsiTheme="minorHAnsi" w:cstheme="minorHAnsi"/>
        </w:rPr>
      </w:pPr>
    </w:p>
    <w:p w:rsidR="009C4E57" w:rsidRPr="00F56EF6" w:rsidRDefault="005D6780" w:rsidP="00474A92">
      <w:pPr>
        <w:pageBreakBefore/>
        <w:suppressAutoHyphens/>
        <w:jc w:val="right"/>
        <w:rPr>
          <w:rFonts w:asciiTheme="minorHAnsi" w:hAnsiTheme="minorHAnsi" w:cstheme="minorHAnsi"/>
          <w:lang w:eastAsia="zh-CN"/>
        </w:rPr>
      </w:pPr>
      <w:r>
        <w:rPr>
          <w:rFonts w:asciiTheme="minorHAnsi" w:eastAsia="Calibri" w:hAnsiTheme="minorHAnsi" w:cstheme="minorHAnsi"/>
          <w:lang w:eastAsia="en-US"/>
        </w:rPr>
        <w:lastRenderedPageBreak/>
        <w:t>Z</w:t>
      </w:r>
      <w:r w:rsidR="009C4E57" w:rsidRPr="00F56EF6">
        <w:rPr>
          <w:rFonts w:asciiTheme="minorHAnsi" w:eastAsia="Calibri" w:hAnsiTheme="minorHAnsi" w:cstheme="minorHAnsi"/>
          <w:lang w:eastAsia="en-US"/>
        </w:rPr>
        <w:t xml:space="preserve">ałącznik nr 6 do SWZ                                                                                         </w:t>
      </w:r>
    </w:p>
    <w:p w:rsidR="009C4E57" w:rsidRPr="00B978D5" w:rsidRDefault="009C4E57" w:rsidP="00B978D5">
      <w:pPr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978D5">
        <w:rPr>
          <w:rFonts w:asciiTheme="minorHAnsi" w:hAnsiTheme="minorHAnsi" w:cstheme="minorHAnsi"/>
          <w:b/>
          <w:i/>
          <w:iCs/>
          <w:sz w:val="20"/>
          <w:szCs w:val="20"/>
        </w:rPr>
        <w:t>UMOWA-wzór</w:t>
      </w:r>
    </w:p>
    <w:p w:rsidR="009C4E57" w:rsidRPr="00B978D5" w:rsidRDefault="009C4E57" w:rsidP="00B978D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978D5">
        <w:rPr>
          <w:rFonts w:asciiTheme="minorHAnsi" w:hAnsiTheme="minorHAnsi" w:cstheme="minorHAnsi"/>
          <w:b/>
          <w:sz w:val="20"/>
          <w:szCs w:val="20"/>
        </w:rPr>
        <w:t>Nr ....</w:t>
      </w:r>
    </w:p>
    <w:p w:rsidR="009C4E57" w:rsidRPr="00B978D5" w:rsidRDefault="009C4E57" w:rsidP="00B978D5">
      <w:pPr>
        <w:rPr>
          <w:rFonts w:asciiTheme="minorHAnsi" w:hAnsiTheme="minorHAnsi" w:cstheme="minorHAnsi"/>
          <w:sz w:val="20"/>
          <w:szCs w:val="20"/>
        </w:rPr>
      </w:pPr>
      <w:r w:rsidRPr="00B978D5">
        <w:rPr>
          <w:rFonts w:asciiTheme="minorHAnsi" w:hAnsiTheme="minorHAnsi" w:cstheme="minorHAnsi"/>
          <w:sz w:val="20"/>
          <w:szCs w:val="20"/>
        </w:rPr>
        <w:t xml:space="preserve">zawarta w Myślenicach w  dniu ............ r. pomiędzy: </w:t>
      </w:r>
    </w:p>
    <w:p w:rsidR="009C4E57" w:rsidRPr="00B978D5" w:rsidRDefault="009C4E57" w:rsidP="00B978D5">
      <w:pPr>
        <w:rPr>
          <w:rFonts w:asciiTheme="minorHAnsi" w:hAnsiTheme="minorHAnsi" w:cstheme="minorHAnsi"/>
          <w:sz w:val="20"/>
          <w:szCs w:val="20"/>
        </w:rPr>
      </w:pPr>
      <w:r w:rsidRPr="00B978D5">
        <w:rPr>
          <w:rFonts w:asciiTheme="minorHAnsi" w:hAnsiTheme="minorHAnsi" w:cstheme="minorHAnsi"/>
          <w:sz w:val="20"/>
          <w:szCs w:val="20"/>
        </w:rPr>
        <w:t xml:space="preserve">Samodzielnym Publicznym Zakładem Opieki Zdrowotnej w Myślenicach, </w:t>
      </w:r>
    </w:p>
    <w:p w:rsidR="009C4E57" w:rsidRPr="00B978D5" w:rsidRDefault="009C4E57" w:rsidP="00B978D5">
      <w:pPr>
        <w:jc w:val="both"/>
        <w:rPr>
          <w:rFonts w:asciiTheme="minorHAnsi" w:hAnsiTheme="minorHAnsi" w:cstheme="minorHAnsi"/>
          <w:sz w:val="20"/>
          <w:szCs w:val="20"/>
        </w:rPr>
      </w:pPr>
      <w:r w:rsidRPr="00B978D5">
        <w:rPr>
          <w:rFonts w:asciiTheme="minorHAnsi" w:hAnsiTheme="minorHAnsi" w:cstheme="minorHAnsi"/>
          <w:sz w:val="20"/>
          <w:szCs w:val="20"/>
        </w:rPr>
        <w:t>32–400 Myślenice, ul. Szpitalna 2; numer księgi rejestrowej podmiotu leczniczego: 000000005588; KRS: 0000008625, NIP: 681-16-90-668, reprezentowanym przez:</w:t>
      </w:r>
    </w:p>
    <w:p w:rsidR="009C4E57" w:rsidRPr="00B978D5" w:rsidRDefault="009C4E57" w:rsidP="00B978D5">
      <w:pPr>
        <w:rPr>
          <w:rFonts w:asciiTheme="minorHAnsi" w:hAnsiTheme="minorHAnsi" w:cstheme="minorHAnsi"/>
          <w:sz w:val="20"/>
          <w:szCs w:val="20"/>
        </w:rPr>
      </w:pPr>
      <w:r w:rsidRPr="00B978D5">
        <w:rPr>
          <w:rFonts w:asciiTheme="minorHAnsi" w:hAnsiTheme="minorHAnsi" w:cstheme="minorHAnsi"/>
          <w:sz w:val="20"/>
          <w:szCs w:val="20"/>
        </w:rPr>
        <w:t>Dyrektora - Adama Stycznia</w:t>
      </w:r>
    </w:p>
    <w:p w:rsidR="009C4E57" w:rsidRPr="00B978D5" w:rsidRDefault="009C4E57" w:rsidP="00B978D5">
      <w:pPr>
        <w:rPr>
          <w:rFonts w:asciiTheme="minorHAnsi" w:hAnsiTheme="minorHAnsi" w:cstheme="minorHAnsi"/>
          <w:sz w:val="20"/>
          <w:szCs w:val="20"/>
        </w:rPr>
      </w:pPr>
      <w:r w:rsidRPr="00B978D5">
        <w:rPr>
          <w:rFonts w:asciiTheme="minorHAnsi" w:hAnsiTheme="minorHAnsi" w:cstheme="minorHAnsi"/>
          <w:sz w:val="20"/>
          <w:szCs w:val="20"/>
        </w:rPr>
        <w:t>zwanym w dalszej części umowy Zamawiającym</w:t>
      </w:r>
    </w:p>
    <w:p w:rsidR="009C4E57" w:rsidRPr="00B978D5" w:rsidRDefault="009C4E57" w:rsidP="00B978D5">
      <w:pPr>
        <w:rPr>
          <w:rFonts w:asciiTheme="minorHAnsi" w:hAnsiTheme="minorHAnsi" w:cstheme="minorHAnsi"/>
          <w:sz w:val="20"/>
          <w:szCs w:val="20"/>
        </w:rPr>
      </w:pPr>
      <w:r w:rsidRPr="00B978D5">
        <w:rPr>
          <w:rFonts w:asciiTheme="minorHAnsi" w:hAnsiTheme="minorHAnsi" w:cstheme="minorHAnsi"/>
          <w:sz w:val="20"/>
          <w:szCs w:val="20"/>
        </w:rPr>
        <w:t>a</w:t>
      </w:r>
    </w:p>
    <w:p w:rsidR="009C4E57" w:rsidRPr="00B978D5" w:rsidRDefault="009C4E57" w:rsidP="00B978D5">
      <w:pPr>
        <w:jc w:val="both"/>
        <w:rPr>
          <w:rFonts w:asciiTheme="minorHAnsi" w:hAnsiTheme="minorHAnsi" w:cstheme="minorHAnsi"/>
          <w:sz w:val="20"/>
          <w:szCs w:val="20"/>
        </w:rPr>
      </w:pPr>
      <w:r w:rsidRPr="00B978D5">
        <w:rPr>
          <w:rFonts w:asciiTheme="minorHAnsi" w:hAnsiTheme="minorHAnsi" w:cstheme="minorHAnsi"/>
          <w:sz w:val="20"/>
          <w:szCs w:val="20"/>
        </w:rPr>
        <w:t>………………. (NIP: …………., REGON: ……………., KRS: …………………….), reprezentowanym przez:</w:t>
      </w:r>
    </w:p>
    <w:p w:rsidR="009C4E57" w:rsidRPr="00B978D5" w:rsidRDefault="009C4E57" w:rsidP="00B978D5">
      <w:pPr>
        <w:rPr>
          <w:rFonts w:asciiTheme="minorHAnsi" w:hAnsiTheme="minorHAnsi" w:cstheme="minorHAnsi"/>
          <w:sz w:val="20"/>
          <w:szCs w:val="20"/>
        </w:rPr>
      </w:pPr>
      <w:r w:rsidRPr="00B978D5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9C4E57" w:rsidRPr="00B978D5" w:rsidRDefault="009C4E57" w:rsidP="00B978D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978D5">
        <w:rPr>
          <w:rFonts w:asciiTheme="minorHAnsi" w:hAnsiTheme="minorHAnsi" w:cstheme="minorHAnsi"/>
          <w:sz w:val="20"/>
          <w:szCs w:val="20"/>
        </w:rPr>
        <w:t>zwanym w dalszej części umowy Wykonawcą.</w:t>
      </w:r>
    </w:p>
    <w:p w:rsidR="009C4E57" w:rsidRPr="00B978D5" w:rsidRDefault="009C4E57" w:rsidP="00B978D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C4E57" w:rsidRPr="00B978D5" w:rsidRDefault="00B978D5" w:rsidP="00B978D5">
      <w:p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9C4E57" w:rsidRPr="00B978D5">
        <w:rPr>
          <w:rFonts w:asciiTheme="minorHAnsi" w:hAnsiTheme="minorHAnsi" w:cstheme="minorHAnsi"/>
          <w:sz w:val="20"/>
          <w:szCs w:val="20"/>
        </w:rPr>
        <w:t>Na podstawie przeprowadzonego postępowania w trybie przetargu nieograniczonego, stosownie do zapisów art. 132 Ustawy z dnia 11 września 2019 r. Prawo zamówień publicznych (tekst jednolity Dz. U. z 20</w:t>
      </w:r>
      <w:r w:rsidRPr="00B978D5">
        <w:rPr>
          <w:rFonts w:asciiTheme="minorHAnsi" w:hAnsiTheme="minorHAnsi" w:cstheme="minorHAnsi"/>
          <w:sz w:val="20"/>
          <w:szCs w:val="20"/>
        </w:rPr>
        <w:t>21</w:t>
      </w:r>
      <w:r w:rsidR="009C4E57" w:rsidRPr="00B978D5">
        <w:rPr>
          <w:rFonts w:asciiTheme="minorHAnsi" w:hAnsiTheme="minorHAnsi" w:cstheme="minorHAnsi"/>
          <w:sz w:val="20"/>
          <w:szCs w:val="20"/>
        </w:rPr>
        <w:t xml:space="preserve"> r., poz. </w:t>
      </w:r>
      <w:r w:rsidRPr="00B978D5">
        <w:rPr>
          <w:rFonts w:asciiTheme="minorHAnsi" w:hAnsiTheme="minorHAnsi" w:cstheme="minorHAnsi"/>
          <w:sz w:val="20"/>
          <w:szCs w:val="20"/>
        </w:rPr>
        <w:t>1129</w:t>
      </w:r>
      <w:r w:rsidR="009C4E57" w:rsidRPr="00B978D5">
        <w:rPr>
          <w:rFonts w:asciiTheme="minorHAnsi" w:hAnsiTheme="minorHAnsi" w:cstheme="minorHAnsi"/>
          <w:sz w:val="20"/>
          <w:szCs w:val="20"/>
        </w:rPr>
        <w:t>,</w:t>
      </w:r>
      <w:r w:rsidR="009C4E57" w:rsidRPr="00B978D5">
        <w:rPr>
          <w:rFonts w:asciiTheme="minorHAnsi" w:hAnsiTheme="minorHAnsi" w:cstheme="minorHAnsi"/>
          <w:bCs/>
          <w:sz w:val="20"/>
          <w:szCs w:val="20"/>
        </w:rPr>
        <w:t xml:space="preserve"> z późn. zm.</w:t>
      </w:r>
      <w:r w:rsidR="009C4E57" w:rsidRPr="00B978D5">
        <w:rPr>
          <w:rFonts w:asciiTheme="minorHAnsi" w:hAnsiTheme="minorHAnsi" w:cstheme="minorHAnsi"/>
          <w:sz w:val="20"/>
          <w:szCs w:val="20"/>
        </w:rPr>
        <w:t>), strony zawierają umowę o następującej treści:</w:t>
      </w:r>
    </w:p>
    <w:p w:rsidR="00610D79" w:rsidRPr="00B978D5" w:rsidRDefault="009C4E57" w:rsidP="00B978D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978D5">
        <w:rPr>
          <w:rFonts w:asciiTheme="minorHAnsi" w:hAnsiTheme="minorHAnsi" w:cstheme="minorHAnsi"/>
          <w:b/>
          <w:bCs/>
          <w:sz w:val="20"/>
          <w:szCs w:val="20"/>
        </w:rPr>
        <w:t>§1.</w:t>
      </w:r>
    </w:p>
    <w:p w:rsidR="00610D79" w:rsidRPr="00B978D5" w:rsidRDefault="00610D79" w:rsidP="00B978D5">
      <w:pPr>
        <w:numPr>
          <w:ilvl w:val="0"/>
          <w:numId w:val="51"/>
        </w:numPr>
        <w:ind w:left="284" w:hanging="284"/>
        <w:jc w:val="both"/>
        <w:rPr>
          <w:sz w:val="20"/>
          <w:szCs w:val="20"/>
        </w:rPr>
      </w:pPr>
      <w:r w:rsidRPr="00B978D5">
        <w:rPr>
          <w:sz w:val="20"/>
          <w:szCs w:val="20"/>
        </w:rPr>
        <w:t>Wykonawca sprzedaje, a Zamawiający nabywa</w:t>
      </w:r>
      <w:r w:rsidRPr="00B978D5">
        <w:rPr>
          <w:b/>
          <w:bCs/>
          <w:sz w:val="20"/>
          <w:szCs w:val="20"/>
        </w:rPr>
        <w:t xml:space="preserve"> </w:t>
      </w:r>
      <w:r w:rsidRPr="00B978D5">
        <w:rPr>
          <w:bCs/>
          <w:sz w:val="20"/>
          <w:szCs w:val="20"/>
        </w:rPr>
        <w:t xml:space="preserve"> ……………</w:t>
      </w:r>
      <w:r w:rsidRPr="00B978D5">
        <w:rPr>
          <w:sz w:val="20"/>
          <w:szCs w:val="20"/>
        </w:rPr>
        <w:t xml:space="preserve"> </w:t>
      </w:r>
      <w:r w:rsidRPr="00B978D5">
        <w:rPr>
          <w:b/>
          <w:bCs/>
          <w:sz w:val="20"/>
          <w:szCs w:val="20"/>
        </w:rPr>
        <w:t xml:space="preserve">– </w:t>
      </w:r>
      <w:r w:rsidRPr="00B978D5">
        <w:rPr>
          <w:sz w:val="20"/>
          <w:szCs w:val="20"/>
        </w:rPr>
        <w:t xml:space="preserve">wyszczególnione w </w:t>
      </w:r>
      <w:r w:rsidRPr="00B978D5">
        <w:rPr>
          <w:bCs/>
          <w:sz w:val="20"/>
          <w:szCs w:val="20"/>
        </w:rPr>
        <w:t xml:space="preserve">załączniku (część ….. ) do umowy   </w:t>
      </w:r>
      <w:r w:rsidRPr="00B978D5">
        <w:rPr>
          <w:b/>
          <w:bCs/>
          <w:sz w:val="20"/>
          <w:szCs w:val="20"/>
        </w:rPr>
        <w:t xml:space="preserve">- </w:t>
      </w:r>
      <w:r w:rsidRPr="00B978D5">
        <w:rPr>
          <w:sz w:val="20"/>
          <w:szCs w:val="20"/>
        </w:rPr>
        <w:t>dla Samodzielnego Publicznego Zakładu Opieki Zdrowotnej w Myślenicach zwane dalej „towarem”. , z zastrzeż</w:t>
      </w:r>
      <w:r w:rsidRPr="00B978D5">
        <w:rPr>
          <w:sz w:val="20"/>
          <w:szCs w:val="20"/>
        </w:rPr>
        <w:t>e</w:t>
      </w:r>
      <w:r w:rsidRPr="00B978D5">
        <w:rPr>
          <w:sz w:val="20"/>
          <w:szCs w:val="20"/>
        </w:rPr>
        <w:t>niem ust.4.</w:t>
      </w:r>
    </w:p>
    <w:p w:rsidR="00610D79" w:rsidRPr="00B978D5" w:rsidRDefault="00610D79" w:rsidP="00B978D5">
      <w:pPr>
        <w:numPr>
          <w:ilvl w:val="0"/>
          <w:numId w:val="51"/>
        </w:numPr>
        <w:ind w:left="284" w:hanging="284"/>
        <w:jc w:val="both"/>
        <w:rPr>
          <w:sz w:val="20"/>
          <w:szCs w:val="20"/>
        </w:rPr>
      </w:pPr>
      <w:r w:rsidRPr="00B978D5">
        <w:rPr>
          <w:sz w:val="20"/>
          <w:szCs w:val="20"/>
        </w:rPr>
        <w:t>Wartość netto umowy wynosi: …………………… zł (słownie: ………………… 00/100).</w:t>
      </w:r>
    </w:p>
    <w:p w:rsidR="00610D79" w:rsidRPr="00B978D5" w:rsidRDefault="00610D79" w:rsidP="00B978D5">
      <w:pPr>
        <w:numPr>
          <w:ilvl w:val="0"/>
          <w:numId w:val="51"/>
        </w:numPr>
        <w:ind w:left="284" w:hanging="284"/>
        <w:jc w:val="both"/>
        <w:rPr>
          <w:sz w:val="20"/>
          <w:szCs w:val="20"/>
        </w:rPr>
      </w:pPr>
      <w:r w:rsidRPr="00B978D5">
        <w:rPr>
          <w:sz w:val="20"/>
          <w:szCs w:val="20"/>
        </w:rPr>
        <w:t>Wartość brutto umowy wynosi: …………… zł</w:t>
      </w:r>
      <w:r w:rsidRPr="00B978D5">
        <w:rPr>
          <w:b/>
          <w:bCs/>
          <w:sz w:val="20"/>
          <w:szCs w:val="20"/>
        </w:rPr>
        <w:t xml:space="preserve"> </w:t>
      </w:r>
      <w:r w:rsidRPr="00B978D5">
        <w:rPr>
          <w:sz w:val="20"/>
          <w:szCs w:val="20"/>
        </w:rPr>
        <w:t>(słownie: ……………………………00/100).</w:t>
      </w:r>
    </w:p>
    <w:p w:rsidR="00610D79" w:rsidRPr="00B978D5" w:rsidRDefault="00610D79" w:rsidP="00B978D5">
      <w:pPr>
        <w:numPr>
          <w:ilvl w:val="0"/>
          <w:numId w:val="51"/>
        </w:numPr>
        <w:ind w:left="284" w:hanging="284"/>
        <w:jc w:val="both"/>
        <w:rPr>
          <w:sz w:val="20"/>
          <w:szCs w:val="20"/>
        </w:rPr>
      </w:pPr>
      <w:r w:rsidRPr="00B978D5">
        <w:rPr>
          <w:sz w:val="20"/>
          <w:szCs w:val="20"/>
        </w:rPr>
        <w:t>Dopuszcza się możliwość nie wykorzystania całości zamówienia w okresie obowiązywania umowy.</w:t>
      </w:r>
    </w:p>
    <w:p w:rsidR="00610D79" w:rsidRPr="00B978D5" w:rsidRDefault="00610D79" w:rsidP="00B978D5">
      <w:pPr>
        <w:jc w:val="center"/>
        <w:rPr>
          <w:b/>
          <w:bCs/>
          <w:sz w:val="20"/>
          <w:szCs w:val="20"/>
        </w:rPr>
      </w:pPr>
      <w:r w:rsidRPr="00B978D5">
        <w:rPr>
          <w:b/>
          <w:bCs/>
          <w:sz w:val="20"/>
          <w:szCs w:val="20"/>
        </w:rPr>
        <w:t>§2.</w:t>
      </w:r>
    </w:p>
    <w:p w:rsidR="00610D79" w:rsidRPr="00B978D5" w:rsidRDefault="00610D79" w:rsidP="00B978D5">
      <w:pPr>
        <w:widowControl w:val="0"/>
        <w:shd w:val="clear" w:color="auto" w:fill="FFFFFF"/>
        <w:autoSpaceDE w:val="0"/>
        <w:autoSpaceDN w:val="0"/>
        <w:adjustRightInd w:val="0"/>
        <w:ind w:left="397" w:hanging="397"/>
        <w:jc w:val="both"/>
        <w:rPr>
          <w:sz w:val="20"/>
          <w:szCs w:val="20"/>
        </w:rPr>
      </w:pPr>
      <w:r w:rsidRPr="00B978D5">
        <w:rPr>
          <w:sz w:val="20"/>
          <w:szCs w:val="20"/>
        </w:rPr>
        <w:t>1</w:t>
      </w:r>
      <w:r w:rsidRPr="00B978D5">
        <w:rPr>
          <w:b/>
          <w:i/>
          <w:sz w:val="20"/>
          <w:szCs w:val="20"/>
        </w:rPr>
        <w:t xml:space="preserve">.    </w:t>
      </w:r>
      <w:r w:rsidRPr="00B978D5">
        <w:rPr>
          <w:sz w:val="20"/>
          <w:szCs w:val="20"/>
        </w:rPr>
        <w:t>Umowa będzie wykonywana w okresie  od  dnia …………..r. do dnia ……………… r.</w:t>
      </w:r>
      <w:r w:rsidR="00474A92">
        <w:rPr>
          <w:sz w:val="20"/>
          <w:szCs w:val="20"/>
        </w:rPr>
        <w:t xml:space="preserve"> (36 miesięcy)</w:t>
      </w:r>
    </w:p>
    <w:p w:rsidR="00610D79" w:rsidRPr="00B978D5" w:rsidRDefault="00610D79" w:rsidP="00B978D5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978D5">
        <w:rPr>
          <w:sz w:val="20"/>
          <w:szCs w:val="20"/>
        </w:rPr>
        <w:t>Wykonawca będzie dostarczać towar na podstawie zamówień składanych przez Zamawiającego.</w:t>
      </w:r>
    </w:p>
    <w:p w:rsidR="00610D79" w:rsidRPr="00B978D5" w:rsidRDefault="00610D79" w:rsidP="00B978D5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978D5">
        <w:rPr>
          <w:sz w:val="20"/>
          <w:szCs w:val="20"/>
        </w:rPr>
        <w:t>Towar dostarczany będzie w oryginalnym opakowaniu transportem na koszt Wykonawcy.</w:t>
      </w:r>
    </w:p>
    <w:p w:rsidR="00610D79" w:rsidRPr="00B978D5" w:rsidRDefault="00610D79" w:rsidP="00B978D5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978D5">
        <w:rPr>
          <w:sz w:val="20"/>
          <w:szCs w:val="20"/>
        </w:rPr>
        <w:t xml:space="preserve">Dostawa będzie odbywać się w uwzględnionych na bieżąco wielkościach transz, w terminie 3 dni roboczych od złożenia zamówienia. Możliwość dostaw awaryjnych do </w:t>
      </w:r>
      <w:r w:rsidR="00474A92">
        <w:rPr>
          <w:sz w:val="20"/>
          <w:szCs w:val="20"/>
        </w:rPr>
        <w:t xml:space="preserve">48 </w:t>
      </w:r>
      <w:r w:rsidRPr="00B978D5">
        <w:rPr>
          <w:sz w:val="20"/>
          <w:szCs w:val="20"/>
        </w:rPr>
        <w:t>godzin od daty telefonicznego złożenia zamówienia, p</w:t>
      </w:r>
      <w:r w:rsidRPr="00B978D5">
        <w:rPr>
          <w:sz w:val="20"/>
          <w:szCs w:val="20"/>
        </w:rPr>
        <w:t>o</w:t>
      </w:r>
      <w:r w:rsidRPr="00B978D5">
        <w:rPr>
          <w:sz w:val="20"/>
          <w:szCs w:val="20"/>
        </w:rPr>
        <w:t>twierdzonego faksem. Gdy termin dostawy awaryjnej wypadnie w dzień świąteczny, dostawa nastąpi w najbliższym dniu roboczym.</w:t>
      </w:r>
    </w:p>
    <w:p w:rsidR="00610D79" w:rsidRPr="00B978D5" w:rsidRDefault="00610D79" w:rsidP="00B978D5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978D5">
        <w:rPr>
          <w:sz w:val="20"/>
          <w:szCs w:val="20"/>
        </w:rPr>
        <w:t>W przypadku nieterminowych realizacji dostaw lub dostaw niezgodnych pod względem towaru bądź ilości z zam</w:t>
      </w:r>
      <w:r w:rsidRPr="00B978D5">
        <w:rPr>
          <w:sz w:val="20"/>
          <w:szCs w:val="20"/>
        </w:rPr>
        <w:t>ó</w:t>
      </w:r>
      <w:r w:rsidRPr="00B978D5">
        <w:rPr>
          <w:sz w:val="20"/>
          <w:szCs w:val="20"/>
        </w:rPr>
        <w:t>wieniami – będzie naliczana przez Zamawiającego kara w wysokości 0,5% za każdy dzień zwłoki, licząc od wart</w:t>
      </w:r>
      <w:r w:rsidRPr="00B978D5">
        <w:rPr>
          <w:sz w:val="20"/>
          <w:szCs w:val="20"/>
        </w:rPr>
        <w:t>o</w:t>
      </w:r>
      <w:r w:rsidRPr="00B978D5">
        <w:rPr>
          <w:sz w:val="20"/>
          <w:szCs w:val="20"/>
        </w:rPr>
        <w:t>ści zamówionych, a nie dostarczonych przez Wykonawcę. Naliczanie kary umownej z tytułu przekroczenia terminu realizacji dostawy przedmiotu umowy nie będzie miało miejsca w sytuacji wstrzymania dostaw z powodu zaległości w zapłacie za towar już przez Zamawiającego pobrany.</w:t>
      </w:r>
    </w:p>
    <w:p w:rsidR="00610D79" w:rsidRPr="00B978D5" w:rsidRDefault="00610D79" w:rsidP="00B978D5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978D5">
        <w:rPr>
          <w:sz w:val="20"/>
          <w:szCs w:val="20"/>
        </w:rPr>
        <w:t>W przypadku nie wywiązania się z zamówienia z przyczyn , o których mowa w ust 5 zd.1 w razie konieczności dokonania pilnego zakupu Zamawiający obciąży Wykonawcę różnicą w cenie między ofertową a ceną zakupu u i</w:t>
      </w:r>
      <w:r w:rsidRPr="00B978D5">
        <w:rPr>
          <w:sz w:val="20"/>
          <w:szCs w:val="20"/>
        </w:rPr>
        <w:t>n</w:t>
      </w:r>
      <w:r w:rsidRPr="00B978D5">
        <w:rPr>
          <w:sz w:val="20"/>
          <w:szCs w:val="20"/>
        </w:rPr>
        <w:t>nego Wykonawcy.</w:t>
      </w:r>
    </w:p>
    <w:p w:rsidR="00610D79" w:rsidRPr="00B978D5" w:rsidRDefault="00610D79" w:rsidP="00B978D5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978D5">
        <w:rPr>
          <w:sz w:val="20"/>
          <w:szCs w:val="20"/>
        </w:rPr>
        <w:t>W przypadku powtarzających się nieterminowych lub niezgodnych pod względem asortymentu dostaw, a także istotnych odstępstw jakościowych, Zamawiający ma prawo wypowiedzenia umowy ze skutkiem natychmiastowym bez prawa Wykonawcy do naliczania odszkodowania.</w:t>
      </w:r>
    </w:p>
    <w:p w:rsidR="00610D79" w:rsidRPr="00B978D5" w:rsidRDefault="00610D79" w:rsidP="00B978D5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978D5">
        <w:rPr>
          <w:sz w:val="20"/>
          <w:szCs w:val="20"/>
        </w:rPr>
        <w:t>Strony zastrzegają dochodzenie odszkodowania uzupełniającego na zasadach ogólnych.</w:t>
      </w:r>
    </w:p>
    <w:p w:rsidR="00610D79" w:rsidRPr="00B978D5" w:rsidRDefault="00610D79" w:rsidP="00B978D5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978D5">
        <w:rPr>
          <w:bCs/>
          <w:sz w:val="20"/>
          <w:szCs w:val="20"/>
        </w:rPr>
        <w:t>W przypadku udokumentowanego braku spowodowanego chwilowym lub całkowitym wstrzymaniem realizacji części lub całości dostaw produktów leczniczych o nazwie handlowej wskazanej przez Wykonawcę w ofercie i umowie Zamawiający dopuszcza produkty lecznicze równoważne odpowiadające opisowi umieszczonemu w z</w:t>
      </w:r>
      <w:r w:rsidRPr="00B978D5">
        <w:rPr>
          <w:bCs/>
          <w:sz w:val="20"/>
          <w:szCs w:val="20"/>
        </w:rPr>
        <w:t>a</w:t>
      </w:r>
      <w:r w:rsidRPr="00B978D5">
        <w:rPr>
          <w:bCs/>
          <w:sz w:val="20"/>
          <w:szCs w:val="20"/>
        </w:rPr>
        <w:t>łączniku cenowym, przy zachowaniu cen jednostkowych, oraz po uprzednim zaakceptowaniu produktów leczn</w:t>
      </w:r>
      <w:r w:rsidRPr="00B978D5">
        <w:rPr>
          <w:bCs/>
          <w:sz w:val="20"/>
          <w:szCs w:val="20"/>
        </w:rPr>
        <w:t>i</w:t>
      </w:r>
      <w:r w:rsidRPr="00B978D5">
        <w:rPr>
          <w:bCs/>
          <w:sz w:val="20"/>
          <w:szCs w:val="20"/>
        </w:rPr>
        <w:t>czych równoważnych przez Zamawiającego. Zmiany w tym zakresie nie wymagają formy pisemnej w postaci ane</w:t>
      </w:r>
      <w:r w:rsidRPr="00B978D5">
        <w:rPr>
          <w:bCs/>
          <w:sz w:val="20"/>
          <w:szCs w:val="20"/>
        </w:rPr>
        <w:t>k</w:t>
      </w:r>
      <w:r w:rsidRPr="00B978D5">
        <w:rPr>
          <w:bCs/>
          <w:sz w:val="20"/>
          <w:szCs w:val="20"/>
        </w:rPr>
        <w:t>sów.</w:t>
      </w:r>
    </w:p>
    <w:p w:rsidR="00610D79" w:rsidRPr="00B978D5" w:rsidRDefault="00610D79" w:rsidP="00B978D5">
      <w:pPr>
        <w:jc w:val="center"/>
        <w:rPr>
          <w:b/>
          <w:bCs/>
          <w:sz w:val="20"/>
          <w:szCs w:val="20"/>
        </w:rPr>
      </w:pPr>
      <w:r w:rsidRPr="00B978D5">
        <w:rPr>
          <w:b/>
          <w:bCs/>
          <w:sz w:val="20"/>
          <w:szCs w:val="20"/>
        </w:rPr>
        <w:t>§3.</w:t>
      </w:r>
    </w:p>
    <w:p w:rsidR="00610D79" w:rsidRPr="00B978D5" w:rsidRDefault="00610D79" w:rsidP="00B978D5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978D5">
        <w:rPr>
          <w:sz w:val="20"/>
          <w:szCs w:val="20"/>
        </w:rPr>
        <w:t>Odbioru zamówionego towaru dokona osoba upoważniona przez Zamawiającego.</w:t>
      </w:r>
    </w:p>
    <w:p w:rsidR="00610D79" w:rsidRPr="00B978D5" w:rsidRDefault="00610D79" w:rsidP="00B978D5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978D5">
        <w:rPr>
          <w:sz w:val="20"/>
          <w:szCs w:val="20"/>
        </w:rPr>
        <w:t>Płatności będą realizowane przez Zamawiającego przelewem na podstawie oryginału faktury VAT w terminie 60 dni od daty otrzymania faktury na konto Wykonawcy.</w:t>
      </w:r>
    </w:p>
    <w:p w:rsidR="00610D79" w:rsidRPr="00B978D5" w:rsidRDefault="00610D79" w:rsidP="00B978D5">
      <w:pPr>
        <w:jc w:val="center"/>
        <w:rPr>
          <w:b/>
          <w:bCs/>
          <w:sz w:val="20"/>
          <w:szCs w:val="20"/>
        </w:rPr>
      </w:pPr>
      <w:r w:rsidRPr="00B978D5">
        <w:rPr>
          <w:b/>
          <w:bCs/>
          <w:sz w:val="20"/>
          <w:szCs w:val="20"/>
        </w:rPr>
        <w:t>§4.</w:t>
      </w:r>
    </w:p>
    <w:p w:rsidR="00610D79" w:rsidRPr="00B978D5" w:rsidRDefault="00610D79" w:rsidP="00B978D5">
      <w:pPr>
        <w:numPr>
          <w:ilvl w:val="0"/>
          <w:numId w:val="54"/>
        </w:numPr>
        <w:contextualSpacing/>
        <w:jc w:val="both"/>
        <w:rPr>
          <w:sz w:val="20"/>
          <w:szCs w:val="20"/>
        </w:rPr>
      </w:pPr>
      <w:r w:rsidRPr="00B978D5">
        <w:rPr>
          <w:sz w:val="20"/>
          <w:szCs w:val="20"/>
        </w:rPr>
        <w:t>Wykonawca nie może przenieść wierzytelności na osobę trzecią bez zgody Podmiotu Tworzącego Zamawiającego wyrażonej w formie pisemnej pod rygorem nieważności.</w:t>
      </w:r>
    </w:p>
    <w:p w:rsidR="00610D79" w:rsidRPr="00B978D5" w:rsidRDefault="00610D79" w:rsidP="00B978D5">
      <w:pPr>
        <w:numPr>
          <w:ilvl w:val="0"/>
          <w:numId w:val="54"/>
        </w:numPr>
        <w:contextualSpacing/>
        <w:jc w:val="both"/>
        <w:rPr>
          <w:sz w:val="20"/>
          <w:szCs w:val="20"/>
        </w:rPr>
      </w:pPr>
      <w:r w:rsidRPr="00B978D5">
        <w:rPr>
          <w:sz w:val="20"/>
          <w:szCs w:val="20"/>
        </w:rPr>
        <w:t>Wyklucza się stosowanie przez strony umowy konstrukcji prawnej, o której mowa w art. 518KC (w szczególności Wykonawca nie może zawrzeć umowy poręczenia z podmiotem trzecim) oraz wszelkich innych konstrukcji pra</w:t>
      </w:r>
      <w:r w:rsidRPr="00B978D5">
        <w:rPr>
          <w:sz w:val="20"/>
          <w:szCs w:val="20"/>
        </w:rPr>
        <w:t>w</w:t>
      </w:r>
      <w:r w:rsidRPr="00B978D5">
        <w:rPr>
          <w:sz w:val="20"/>
          <w:szCs w:val="20"/>
        </w:rPr>
        <w:t>nych skutkujących zmianą podmiotową po stronie wierzyciela.</w:t>
      </w:r>
    </w:p>
    <w:p w:rsidR="00610D79" w:rsidRPr="00B978D5" w:rsidRDefault="00610D79" w:rsidP="00B978D5">
      <w:pPr>
        <w:numPr>
          <w:ilvl w:val="0"/>
          <w:numId w:val="54"/>
        </w:numPr>
        <w:contextualSpacing/>
        <w:jc w:val="both"/>
        <w:rPr>
          <w:sz w:val="20"/>
          <w:szCs w:val="20"/>
        </w:rPr>
      </w:pPr>
      <w:r w:rsidRPr="00B978D5">
        <w:rPr>
          <w:sz w:val="20"/>
          <w:szCs w:val="20"/>
        </w:rPr>
        <w:lastRenderedPageBreak/>
        <w:t>Naruszenie zakazu określonego w ust. 2, skutkować będzie dla Wykonawcy obowiązkiem zapłaty na rzecz Zamawi</w:t>
      </w:r>
      <w:r w:rsidRPr="00B978D5">
        <w:rPr>
          <w:sz w:val="20"/>
          <w:szCs w:val="20"/>
        </w:rPr>
        <w:t>a</w:t>
      </w:r>
      <w:r w:rsidRPr="00B978D5">
        <w:rPr>
          <w:sz w:val="20"/>
          <w:szCs w:val="20"/>
        </w:rPr>
        <w:t xml:space="preserve">jącego kary umownej w wysokości spełnionego przez osobę trzecią świadczenia.  </w:t>
      </w:r>
    </w:p>
    <w:p w:rsidR="00610D79" w:rsidRPr="00B978D5" w:rsidRDefault="00610D79" w:rsidP="00B978D5">
      <w:pPr>
        <w:numPr>
          <w:ilvl w:val="0"/>
          <w:numId w:val="54"/>
        </w:numPr>
        <w:contextualSpacing/>
        <w:jc w:val="both"/>
        <w:rPr>
          <w:sz w:val="20"/>
          <w:szCs w:val="20"/>
        </w:rPr>
      </w:pPr>
      <w:r w:rsidRPr="00B978D5">
        <w:rPr>
          <w:sz w:val="20"/>
          <w:szCs w:val="20"/>
        </w:rPr>
        <w:t>Przed ostatecznym ustaleniem obowiązku zapłaty kary umownej określonej w ust 3, Przyjmujący zamówienie może złożyć pisemne wyjaśnienie w terminie 14 dni od wezwania do udzielenia wyjaśnień  przez Udzielającego zamówi</w:t>
      </w:r>
      <w:r w:rsidRPr="00B978D5">
        <w:rPr>
          <w:sz w:val="20"/>
          <w:szCs w:val="20"/>
        </w:rPr>
        <w:t>e</w:t>
      </w:r>
      <w:r w:rsidRPr="00B978D5">
        <w:rPr>
          <w:sz w:val="20"/>
          <w:szCs w:val="20"/>
        </w:rPr>
        <w:t xml:space="preserve">nie. Brak złożenia pisemnego wyjaśnienia nie stanowi przeszkody do nałożenia kary umownej o której mowa w ust 3. </w:t>
      </w:r>
    </w:p>
    <w:p w:rsidR="00610D79" w:rsidRPr="00B978D5" w:rsidRDefault="00610D79" w:rsidP="00B978D5">
      <w:pPr>
        <w:jc w:val="center"/>
        <w:rPr>
          <w:b/>
          <w:bCs/>
          <w:sz w:val="20"/>
          <w:szCs w:val="20"/>
        </w:rPr>
      </w:pPr>
      <w:r w:rsidRPr="00B978D5">
        <w:rPr>
          <w:b/>
          <w:bCs/>
          <w:sz w:val="20"/>
          <w:szCs w:val="20"/>
        </w:rPr>
        <w:t>§5.</w:t>
      </w:r>
    </w:p>
    <w:p w:rsidR="00610D79" w:rsidRPr="00B978D5" w:rsidRDefault="00610D79" w:rsidP="00B978D5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978D5">
        <w:rPr>
          <w:sz w:val="20"/>
          <w:szCs w:val="20"/>
        </w:rPr>
        <w:t>Wykonawca zobowiązuje się nie zmieniać cen towaru podlegających zamówieniu przez czas trwania umowy</w:t>
      </w:r>
    </w:p>
    <w:p w:rsidR="00610D79" w:rsidRPr="00B978D5" w:rsidRDefault="00610D79" w:rsidP="00B978D5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978D5">
        <w:rPr>
          <w:sz w:val="20"/>
          <w:szCs w:val="20"/>
        </w:rPr>
        <w:t xml:space="preserve">Uwzględnia się zmianę cen jednostkowych w stosunku do oferowanych wg. następujących zasad: </w:t>
      </w:r>
    </w:p>
    <w:p w:rsidR="00610D79" w:rsidRPr="00B978D5" w:rsidRDefault="00610D79" w:rsidP="00B978D5">
      <w:pPr>
        <w:numPr>
          <w:ilvl w:val="1"/>
          <w:numId w:val="56"/>
        </w:numPr>
        <w:ind w:left="360"/>
        <w:jc w:val="both"/>
        <w:rPr>
          <w:sz w:val="20"/>
          <w:szCs w:val="20"/>
        </w:rPr>
      </w:pPr>
      <w:r w:rsidRPr="00B978D5">
        <w:rPr>
          <w:sz w:val="20"/>
          <w:szCs w:val="20"/>
        </w:rPr>
        <w:t>zmiana stawek podatkowych wchodzi z dniem obowiązywania pod warunkiem ich pisemnego udokumentowania przez Wykonawcę. Zamawiający zostanie powiadomiony na piśmie z 10-dniowym wyprzedzeniem.</w:t>
      </w:r>
    </w:p>
    <w:p w:rsidR="00610D79" w:rsidRPr="00B978D5" w:rsidRDefault="00610D79" w:rsidP="00B978D5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978D5">
        <w:rPr>
          <w:sz w:val="20"/>
          <w:szCs w:val="20"/>
        </w:rPr>
        <w:t>W przypadku stwierdzenia nieuzasadnionego wzrostu cen wyrobów Zamawiający może odmówić odbioru dalszych dostaw i odstąpić od umowy</w:t>
      </w:r>
    </w:p>
    <w:p w:rsidR="00610D79" w:rsidRPr="00B978D5" w:rsidRDefault="00610D79" w:rsidP="00B978D5">
      <w:pPr>
        <w:jc w:val="center"/>
        <w:rPr>
          <w:b/>
          <w:bCs/>
          <w:sz w:val="20"/>
          <w:szCs w:val="20"/>
        </w:rPr>
      </w:pPr>
      <w:r w:rsidRPr="00B978D5">
        <w:rPr>
          <w:b/>
          <w:bCs/>
          <w:sz w:val="20"/>
          <w:szCs w:val="20"/>
        </w:rPr>
        <w:t>§6.</w:t>
      </w:r>
    </w:p>
    <w:p w:rsidR="00610D79" w:rsidRPr="00B978D5" w:rsidRDefault="00610D79" w:rsidP="00B978D5">
      <w:pPr>
        <w:widowControl w:val="0"/>
        <w:shd w:val="clear" w:color="auto" w:fill="FFFFFF"/>
        <w:autoSpaceDE w:val="0"/>
        <w:autoSpaceDN w:val="0"/>
        <w:adjustRightInd w:val="0"/>
        <w:ind w:left="397"/>
        <w:jc w:val="both"/>
        <w:rPr>
          <w:sz w:val="20"/>
          <w:szCs w:val="20"/>
        </w:rPr>
      </w:pPr>
      <w:r w:rsidRPr="00B978D5">
        <w:rPr>
          <w:sz w:val="20"/>
          <w:szCs w:val="20"/>
        </w:rPr>
        <w:t>Wykonawca udziela rękojmi za wady fizyczne i prawne dostarczanego towaru.</w:t>
      </w:r>
    </w:p>
    <w:p w:rsidR="00610D79" w:rsidRPr="00B978D5" w:rsidRDefault="00610D79" w:rsidP="00B978D5">
      <w:pPr>
        <w:jc w:val="both"/>
        <w:rPr>
          <w:b/>
          <w:bCs/>
          <w:sz w:val="20"/>
          <w:szCs w:val="20"/>
        </w:rPr>
      </w:pPr>
    </w:p>
    <w:p w:rsidR="00610D79" w:rsidRPr="00B978D5" w:rsidRDefault="00610D79" w:rsidP="00B978D5">
      <w:pPr>
        <w:jc w:val="center"/>
        <w:rPr>
          <w:sz w:val="20"/>
          <w:szCs w:val="20"/>
        </w:rPr>
      </w:pPr>
      <w:r w:rsidRPr="00B978D5">
        <w:rPr>
          <w:b/>
          <w:bCs/>
          <w:sz w:val="20"/>
          <w:szCs w:val="20"/>
        </w:rPr>
        <w:t>§7.</w:t>
      </w:r>
    </w:p>
    <w:p w:rsidR="00610D79" w:rsidRPr="00B978D5" w:rsidRDefault="00610D79" w:rsidP="00B978D5">
      <w:pPr>
        <w:jc w:val="both"/>
        <w:rPr>
          <w:b/>
          <w:bCs/>
          <w:sz w:val="20"/>
          <w:szCs w:val="20"/>
        </w:rPr>
      </w:pPr>
      <w:r w:rsidRPr="00B978D5">
        <w:rPr>
          <w:sz w:val="20"/>
          <w:szCs w:val="20"/>
        </w:rPr>
        <w:t>Wykonawca zapłaci Zamawiającemu karę umowną w wysokości 10% wartości dostawy niezrealizowanej w przypadku odstąpienia przez Wykonawcę od zawartej umowy, jeżeli wina leżeć będzie po stronie Wykonawcy.</w:t>
      </w:r>
    </w:p>
    <w:p w:rsidR="00610D79" w:rsidRPr="00B978D5" w:rsidRDefault="00610D79" w:rsidP="00B978D5">
      <w:pPr>
        <w:jc w:val="center"/>
        <w:rPr>
          <w:b/>
          <w:bCs/>
          <w:sz w:val="20"/>
          <w:szCs w:val="20"/>
        </w:rPr>
      </w:pPr>
      <w:r w:rsidRPr="00B978D5">
        <w:rPr>
          <w:b/>
          <w:bCs/>
          <w:sz w:val="20"/>
          <w:szCs w:val="20"/>
        </w:rPr>
        <w:t>§8.</w:t>
      </w:r>
    </w:p>
    <w:p w:rsidR="00610D79" w:rsidRPr="00B978D5" w:rsidRDefault="00610D79" w:rsidP="00B978D5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978D5">
        <w:rPr>
          <w:sz w:val="20"/>
          <w:szCs w:val="20"/>
        </w:rPr>
        <w:t>Odstąpienie od umowy może nastąpić tylko w przypadkach przewidzianych obowiązującymi przepisami oraz post</w:t>
      </w:r>
      <w:r w:rsidRPr="00B978D5">
        <w:rPr>
          <w:sz w:val="20"/>
          <w:szCs w:val="20"/>
        </w:rPr>
        <w:t>a</w:t>
      </w:r>
      <w:r w:rsidRPr="00B978D5">
        <w:rPr>
          <w:sz w:val="20"/>
          <w:szCs w:val="20"/>
        </w:rPr>
        <w:t xml:space="preserve">nowieniami umowy. </w:t>
      </w:r>
    </w:p>
    <w:p w:rsidR="00610D79" w:rsidRPr="00B978D5" w:rsidRDefault="00610D79" w:rsidP="00B978D5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978D5">
        <w:rPr>
          <w:sz w:val="20"/>
          <w:szCs w:val="20"/>
        </w:rPr>
        <w:t>W razie zaistnienia istotnej zmiany okoliczności powodującej, że wykonanie umowy nie leży w interesie public</w:t>
      </w:r>
      <w:r w:rsidRPr="00B978D5">
        <w:rPr>
          <w:sz w:val="20"/>
          <w:szCs w:val="20"/>
        </w:rPr>
        <w:t>z</w:t>
      </w:r>
      <w:r w:rsidRPr="00B978D5">
        <w:rPr>
          <w:sz w:val="20"/>
          <w:szCs w:val="20"/>
        </w:rPr>
        <w:t>nym, czego nie można było przewidzieć w chwili zawarcia umowy, Zamawiający może odstąpić od umowy w term</w:t>
      </w:r>
      <w:r w:rsidRPr="00B978D5">
        <w:rPr>
          <w:sz w:val="20"/>
          <w:szCs w:val="20"/>
        </w:rPr>
        <w:t>i</w:t>
      </w:r>
      <w:r w:rsidRPr="00B978D5">
        <w:rPr>
          <w:sz w:val="20"/>
          <w:szCs w:val="20"/>
        </w:rPr>
        <w:t>nie 30 dni od powzięcia wiadomości o tych okolicznościach. W takim przypadku Wykonawca może żądać wyłącznie wynagrodzenia należnego z tytułu wykonania części umowy.</w:t>
      </w:r>
    </w:p>
    <w:p w:rsidR="00610D79" w:rsidRPr="00B978D5" w:rsidRDefault="00610D79" w:rsidP="00B978D5">
      <w:pPr>
        <w:ind w:right="51"/>
        <w:jc w:val="center"/>
        <w:rPr>
          <w:b/>
          <w:bCs/>
          <w:sz w:val="20"/>
          <w:szCs w:val="20"/>
        </w:rPr>
      </w:pPr>
      <w:r w:rsidRPr="00B978D5">
        <w:rPr>
          <w:b/>
          <w:bCs/>
          <w:sz w:val="20"/>
          <w:szCs w:val="20"/>
        </w:rPr>
        <w:t>§ 9.</w:t>
      </w:r>
    </w:p>
    <w:p w:rsidR="00610D79" w:rsidRPr="00B978D5" w:rsidRDefault="00610D79" w:rsidP="00B978D5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B978D5">
        <w:rPr>
          <w:sz w:val="20"/>
          <w:szCs w:val="20"/>
          <w:lang w:eastAsia="en-US"/>
        </w:rPr>
        <w:t>Strony nie ponoszą odpowiedzialności za niewykonanie lub nienależyte wykonanie obowiązków wynikających z umowy spowodowane siłą wyższą. Za przypadki siły wyższej uważa się wszelkie nieznane stronom w chwili zawi</w:t>
      </w:r>
      <w:r w:rsidRPr="00B978D5">
        <w:rPr>
          <w:sz w:val="20"/>
          <w:szCs w:val="20"/>
          <w:lang w:eastAsia="en-US"/>
        </w:rPr>
        <w:t>e</w:t>
      </w:r>
      <w:r w:rsidRPr="00B978D5">
        <w:rPr>
          <w:sz w:val="20"/>
          <w:szCs w:val="20"/>
          <w:lang w:eastAsia="en-US"/>
        </w:rPr>
        <w:t>rania umowy zdarzenia, zaistniałe niezależnie od woli stron, i na których zaistnienie strony nie miały żadnego wpł</w:t>
      </w:r>
      <w:r w:rsidRPr="00B978D5">
        <w:rPr>
          <w:sz w:val="20"/>
          <w:szCs w:val="20"/>
          <w:lang w:eastAsia="en-US"/>
        </w:rPr>
        <w:t>y</w:t>
      </w:r>
      <w:r w:rsidRPr="00B978D5">
        <w:rPr>
          <w:sz w:val="20"/>
          <w:szCs w:val="20"/>
          <w:lang w:eastAsia="en-US"/>
        </w:rPr>
        <w:t xml:space="preserve">wu jak np. wojna, atak terrorystyczny, pożar, epidemie, strajki, zarządzenia władz, drastyczne załamania pogody itp. Strona powołująca się na siłę wyższą powinna zawiadomić drugą stronę na piśmie w terminie </w:t>
      </w:r>
      <w:r w:rsidRPr="00B978D5">
        <w:rPr>
          <w:bCs/>
          <w:sz w:val="20"/>
          <w:szCs w:val="20"/>
          <w:lang w:eastAsia="en-US"/>
        </w:rPr>
        <w:t>3</w:t>
      </w:r>
      <w:r w:rsidRPr="00B978D5">
        <w:rPr>
          <w:sz w:val="20"/>
          <w:szCs w:val="20"/>
          <w:lang w:eastAsia="en-US"/>
        </w:rPr>
        <w:t xml:space="preserve"> dni od zaistnienia zdarzenia stanowiącego przypadek siły wyższej pod rygorem utraty prawa powołania się na siłę wyższą. Fakt zais</w:t>
      </w:r>
      <w:r w:rsidRPr="00B978D5">
        <w:rPr>
          <w:sz w:val="20"/>
          <w:szCs w:val="20"/>
          <w:lang w:eastAsia="en-US"/>
        </w:rPr>
        <w:t>t</w:t>
      </w:r>
      <w:r w:rsidRPr="00B978D5">
        <w:rPr>
          <w:sz w:val="20"/>
          <w:szCs w:val="20"/>
          <w:lang w:eastAsia="en-US"/>
        </w:rPr>
        <w:t>nienia siły wyższej powinien być udowodniony dokumentem pochodzącym od właściwego organu administracji p</w:t>
      </w:r>
      <w:r w:rsidRPr="00B978D5">
        <w:rPr>
          <w:sz w:val="20"/>
          <w:szCs w:val="20"/>
          <w:lang w:eastAsia="en-US"/>
        </w:rPr>
        <w:t>u</w:t>
      </w:r>
      <w:r w:rsidRPr="00B978D5">
        <w:rPr>
          <w:sz w:val="20"/>
          <w:szCs w:val="20"/>
          <w:lang w:eastAsia="en-US"/>
        </w:rPr>
        <w:t>blicznej, IMGW.</w:t>
      </w:r>
    </w:p>
    <w:p w:rsidR="00610D79" w:rsidRPr="00B978D5" w:rsidRDefault="00610D79" w:rsidP="00B978D5">
      <w:pPr>
        <w:numPr>
          <w:ilvl w:val="0"/>
          <w:numId w:val="58"/>
        </w:numPr>
        <w:jc w:val="both"/>
        <w:rPr>
          <w:b/>
          <w:bCs/>
          <w:sz w:val="20"/>
          <w:szCs w:val="20"/>
        </w:rPr>
      </w:pPr>
      <w:r w:rsidRPr="00B978D5">
        <w:rPr>
          <w:sz w:val="20"/>
          <w:szCs w:val="20"/>
        </w:rPr>
        <w:t xml:space="preserve">Opóźnienie lub wadliwe wykonanie całości lub części umowy z powodu siły wyższej, </w:t>
      </w:r>
      <w:r w:rsidRPr="00B978D5">
        <w:rPr>
          <w:sz w:val="20"/>
          <w:szCs w:val="20"/>
        </w:rPr>
        <w:br/>
        <w:t>nie stanowi dla Strony dotkniętej siłą wyższą, naruszenia postanowień umowy.</w:t>
      </w:r>
    </w:p>
    <w:p w:rsidR="00610D79" w:rsidRPr="00B978D5" w:rsidRDefault="00610D79" w:rsidP="00B978D5">
      <w:pPr>
        <w:jc w:val="center"/>
        <w:rPr>
          <w:b/>
          <w:bCs/>
          <w:sz w:val="20"/>
          <w:szCs w:val="20"/>
        </w:rPr>
      </w:pPr>
      <w:r w:rsidRPr="00B978D5">
        <w:rPr>
          <w:b/>
          <w:bCs/>
          <w:sz w:val="20"/>
          <w:szCs w:val="20"/>
        </w:rPr>
        <w:t>§10.</w:t>
      </w:r>
    </w:p>
    <w:p w:rsidR="00610D79" w:rsidRPr="00B978D5" w:rsidRDefault="00610D79" w:rsidP="00B978D5">
      <w:pPr>
        <w:pStyle w:val="Akapitzlist"/>
        <w:numPr>
          <w:ilvl w:val="1"/>
          <w:numId w:val="53"/>
        </w:numPr>
        <w:jc w:val="both"/>
        <w:rPr>
          <w:sz w:val="20"/>
          <w:szCs w:val="20"/>
        </w:rPr>
      </w:pPr>
      <w:r w:rsidRPr="00B978D5">
        <w:rPr>
          <w:sz w:val="20"/>
          <w:szCs w:val="20"/>
        </w:rPr>
        <w:t>Zmiany treści umowy wymagają formy pisemnej w formie aneksu pod rygorem nieważności, a ewentualne zmiany mogą być do niej wprowadzone tylko za zgodą obu stron.</w:t>
      </w:r>
    </w:p>
    <w:p w:rsidR="00610D79" w:rsidRPr="00B978D5" w:rsidRDefault="00975013" w:rsidP="00B978D5">
      <w:pPr>
        <w:pStyle w:val="Akapitzlist"/>
        <w:numPr>
          <w:ilvl w:val="1"/>
          <w:numId w:val="53"/>
        </w:numPr>
        <w:jc w:val="both"/>
        <w:rPr>
          <w:sz w:val="20"/>
          <w:szCs w:val="20"/>
        </w:rPr>
      </w:pPr>
      <w:r w:rsidRPr="00B978D5">
        <w:rPr>
          <w:sz w:val="20"/>
          <w:szCs w:val="20"/>
        </w:rPr>
        <w:t>Przewiduje się waloryzację umowy, na zasadach określonych w ustawie Prawo zamówień publicznych, pod waru</w:t>
      </w:r>
      <w:r w:rsidRPr="00B978D5">
        <w:rPr>
          <w:sz w:val="20"/>
          <w:szCs w:val="20"/>
        </w:rPr>
        <w:t>n</w:t>
      </w:r>
      <w:r w:rsidRPr="00B978D5">
        <w:rPr>
          <w:sz w:val="20"/>
          <w:szCs w:val="20"/>
        </w:rPr>
        <w:t xml:space="preserve">kiem przedłożenia umotywowanego i popartego dowodami wniosku. </w:t>
      </w:r>
    </w:p>
    <w:p w:rsidR="00610D79" w:rsidRPr="00B978D5" w:rsidRDefault="00610D79" w:rsidP="00B978D5">
      <w:pPr>
        <w:jc w:val="center"/>
        <w:rPr>
          <w:b/>
          <w:bCs/>
          <w:sz w:val="20"/>
          <w:szCs w:val="20"/>
        </w:rPr>
      </w:pPr>
      <w:r w:rsidRPr="00B978D5">
        <w:rPr>
          <w:b/>
          <w:bCs/>
          <w:sz w:val="20"/>
          <w:szCs w:val="20"/>
        </w:rPr>
        <w:t>§11.</w:t>
      </w:r>
    </w:p>
    <w:p w:rsidR="00610D79" w:rsidRPr="00B978D5" w:rsidRDefault="00610D79" w:rsidP="00B978D5">
      <w:pPr>
        <w:jc w:val="both"/>
        <w:rPr>
          <w:b/>
          <w:bCs/>
          <w:sz w:val="20"/>
          <w:szCs w:val="20"/>
        </w:rPr>
      </w:pPr>
      <w:r w:rsidRPr="00B978D5">
        <w:rPr>
          <w:sz w:val="20"/>
          <w:szCs w:val="20"/>
        </w:rPr>
        <w:t>W sprawach nie uregulowanych niniejszą umową mają zastosowanie przepisy Kodeksu Cywilnego, jeżeli przepisy ust</w:t>
      </w:r>
      <w:r w:rsidRPr="00B978D5">
        <w:rPr>
          <w:sz w:val="20"/>
          <w:szCs w:val="20"/>
        </w:rPr>
        <w:t>a</w:t>
      </w:r>
      <w:r w:rsidRPr="00B978D5">
        <w:rPr>
          <w:sz w:val="20"/>
          <w:szCs w:val="20"/>
        </w:rPr>
        <w:t>wy – prawo zamówień publicznych nie stanowią inaczej.</w:t>
      </w:r>
    </w:p>
    <w:p w:rsidR="00610D79" w:rsidRPr="00B978D5" w:rsidRDefault="00610D79" w:rsidP="00B978D5">
      <w:pPr>
        <w:jc w:val="center"/>
        <w:rPr>
          <w:b/>
          <w:bCs/>
          <w:sz w:val="20"/>
          <w:szCs w:val="20"/>
        </w:rPr>
      </w:pPr>
      <w:r w:rsidRPr="00B978D5">
        <w:rPr>
          <w:b/>
          <w:bCs/>
          <w:sz w:val="20"/>
          <w:szCs w:val="20"/>
        </w:rPr>
        <w:t>§12</w:t>
      </w:r>
    </w:p>
    <w:p w:rsidR="00610D79" w:rsidRPr="00B978D5" w:rsidRDefault="00610D79" w:rsidP="00B978D5">
      <w:pPr>
        <w:jc w:val="both"/>
        <w:rPr>
          <w:bCs/>
          <w:sz w:val="20"/>
          <w:szCs w:val="20"/>
        </w:rPr>
      </w:pPr>
      <w:r w:rsidRPr="00B978D5">
        <w:rPr>
          <w:bCs/>
          <w:sz w:val="20"/>
          <w:szCs w:val="20"/>
        </w:rPr>
        <w:t>Strony mają obowiązek wzajemnego informowania o wszelkich zmianach statutu prawnego swojej firmy, a także o wszczęciu postępowania upadłościowego, układowego i likwidacyjnego.</w:t>
      </w:r>
    </w:p>
    <w:p w:rsidR="00610D79" w:rsidRPr="00B978D5" w:rsidRDefault="00610D79" w:rsidP="00B978D5">
      <w:pPr>
        <w:jc w:val="both"/>
        <w:rPr>
          <w:b/>
          <w:bCs/>
          <w:sz w:val="20"/>
          <w:szCs w:val="20"/>
        </w:rPr>
      </w:pPr>
    </w:p>
    <w:p w:rsidR="00610D79" w:rsidRPr="00B978D5" w:rsidRDefault="00610D79" w:rsidP="00B978D5">
      <w:pPr>
        <w:jc w:val="center"/>
        <w:rPr>
          <w:b/>
          <w:bCs/>
          <w:sz w:val="20"/>
          <w:szCs w:val="20"/>
        </w:rPr>
      </w:pPr>
      <w:r w:rsidRPr="00B978D5">
        <w:rPr>
          <w:b/>
          <w:bCs/>
          <w:sz w:val="20"/>
          <w:szCs w:val="20"/>
        </w:rPr>
        <w:t>§13.</w:t>
      </w:r>
    </w:p>
    <w:p w:rsidR="00610D79" w:rsidRPr="00B978D5" w:rsidRDefault="00610D79" w:rsidP="00B978D5">
      <w:pPr>
        <w:jc w:val="both"/>
        <w:rPr>
          <w:bCs/>
          <w:sz w:val="20"/>
          <w:szCs w:val="20"/>
        </w:rPr>
      </w:pPr>
      <w:r w:rsidRPr="00B978D5">
        <w:rPr>
          <w:bCs/>
          <w:sz w:val="20"/>
          <w:szCs w:val="20"/>
        </w:rPr>
        <w:t>Ewentualne spory powstałe na tle wykonywania przedmiotu umowy strony rozstrzygać będą polubownie. W przypadku nie dojścia do porozumienia spory rozstrzygane będą przez Sąd właściwy miejscowo dla siedziby Zamawiającego.</w:t>
      </w:r>
      <w:r w:rsidRPr="00B978D5">
        <w:rPr>
          <w:b/>
          <w:bCs/>
          <w:sz w:val="20"/>
          <w:szCs w:val="20"/>
        </w:rPr>
        <w:t xml:space="preserve"> </w:t>
      </w:r>
    </w:p>
    <w:p w:rsidR="00610D79" w:rsidRPr="00B978D5" w:rsidRDefault="00610D79" w:rsidP="00B978D5">
      <w:pPr>
        <w:jc w:val="center"/>
        <w:rPr>
          <w:b/>
          <w:bCs/>
          <w:sz w:val="20"/>
          <w:szCs w:val="20"/>
        </w:rPr>
      </w:pPr>
      <w:r w:rsidRPr="00B978D5">
        <w:rPr>
          <w:b/>
          <w:bCs/>
          <w:sz w:val="20"/>
          <w:szCs w:val="20"/>
        </w:rPr>
        <w:t>§14.</w:t>
      </w:r>
    </w:p>
    <w:p w:rsidR="00610D79" w:rsidRPr="00B978D5" w:rsidRDefault="00610D79" w:rsidP="00B978D5">
      <w:pPr>
        <w:tabs>
          <w:tab w:val="left" w:pos="4320"/>
        </w:tabs>
        <w:jc w:val="both"/>
        <w:rPr>
          <w:b/>
          <w:bCs/>
          <w:sz w:val="20"/>
          <w:szCs w:val="20"/>
        </w:rPr>
      </w:pPr>
      <w:r w:rsidRPr="00B978D5">
        <w:rPr>
          <w:sz w:val="20"/>
          <w:szCs w:val="20"/>
        </w:rPr>
        <w:t>Nad prawidłową realizacją umowy czuwać będzie ………………………..</w:t>
      </w:r>
    </w:p>
    <w:p w:rsidR="00610D79" w:rsidRPr="00B978D5" w:rsidRDefault="00610D79" w:rsidP="00B978D5">
      <w:pPr>
        <w:jc w:val="both"/>
        <w:rPr>
          <w:b/>
          <w:bCs/>
          <w:sz w:val="20"/>
          <w:szCs w:val="20"/>
        </w:rPr>
      </w:pPr>
    </w:p>
    <w:p w:rsidR="00610D79" w:rsidRPr="00B978D5" w:rsidRDefault="00610D79" w:rsidP="00B978D5">
      <w:pPr>
        <w:jc w:val="center"/>
        <w:rPr>
          <w:b/>
          <w:bCs/>
          <w:sz w:val="20"/>
          <w:szCs w:val="20"/>
        </w:rPr>
      </w:pPr>
      <w:r w:rsidRPr="00B978D5">
        <w:rPr>
          <w:b/>
          <w:bCs/>
          <w:sz w:val="20"/>
          <w:szCs w:val="20"/>
        </w:rPr>
        <w:t>§15.</w:t>
      </w:r>
    </w:p>
    <w:p w:rsidR="00610D79" w:rsidRPr="00B978D5" w:rsidRDefault="00610D79" w:rsidP="00B978D5">
      <w:pPr>
        <w:jc w:val="both"/>
        <w:rPr>
          <w:sz w:val="20"/>
          <w:szCs w:val="20"/>
        </w:rPr>
      </w:pPr>
      <w:r w:rsidRPr="00B978D5">
        <w:rPr>
          <w:sz w:val="20"/>
          <w:szCs w:val="20"/>
        </w:rPr>
        <w:t xml:space="preserve">Umowa została sporządzona w dwóch jednobrzmiących egzemplarzach, po jednym dla każdej ze stron. </w:t>
      </w:r>
    </w:p>
    <w:p w:rsidR="00610D79" w:rsidRPr="00B978D5" w:rsidRDefault="00610D79" w:rsidP="00B978D5">
      <w:pPr>
        <w:rPr>
          <w:b/>
          <w:bCs/>
          <w:sz w:val="20"/>
          <w:szCs w:val="20"/>
        </w:rPr>
      </w:pPr>
      <w:r w:rsidRPr="00B978D5">
        <w:rPr>
          <w:b/>
          <w:sz w:val="20"/>
          <w:szCs w:val="20"/>
        </w:rPr>
        <w:t>ZAMAWIAJĄCY:</w:t>
      </w:r>
      <w:r w:rsidRPr="00B978D5">
        <w:rPr>
          <w:b/>
          <w:sz w:val="20"/>
          <w:szCs w:val="20"/>
        </w:rPr>
        <w:tab/>
      </w:r>
      <w:r w:rsidRPr="00B978D5">
        <w:rPr>
          <w:b/>
          <w:sz w:val="20"/>
          <w:szCs w:val="20"/>
        </w:rPr>
        <w:tab/>
      </w:r>
      <w:r w:rsidRPr="00B978D5">
        <w:rPr>
          <w:b/>
          <w:sz w:val="20"/>
          <w:szCs w:val="20"/>
        </w:rPr>
        <w:tab/>
      </w:r>
      <w:r w:rsidRPr="00B978D5">
        <w:rPr>
          <w:b/>
          <w:sz w:val="20"/>
          <w:szCs w:val="20"/>
        </w:rPr>
        <w:tab/>
      </w:r>
      <w:r w:rsidRPr="00B978D5">
        <w:rPr>
          <w:b/>
          <w:sz w:val="20"/>
          <w:szCs w:val="20"/>
        </w:rPr>
        <w:tab/>
      </w:r>
      <w:r w:rsidRPr="00B978D5">
        <w:rPr>
          <w:b/>
          <w:sz w:val="20"/>
          <w:szCs w:val="20"/>
        </w:rPr>
        <w:tab/>
        <w:t>WYKONAWCA:</w:t>
      </w:r>
    </w:p>
    <w:p w:rsidR="001B74CF" w:rsidRPr="00B978D5" w:rsidRDefault="001B74CF" w:rsidP="00742110">
      <w:pPr>
        <w:suppressAutoHyphens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:rsidR="00B978D5" w:rsidRDefault="00B978D5" w:rsidP="00975013">
      <w:pPr>
        <w:jc w:val="center"/>
        <w:rPr>
          <w:rFonts w:ascii="Verdana" w:hAnsi="Verdana"/>
          <w:b/>
          <w:i/>
          <w:iCs/>
          <w:sz w:val="20"/>
          <w:szCs w:val="20"/>
        </w:rPr>
      </w:pPr>
    </w:p>
    <w:p w:rsidR="00B978D5" w:rsidRDefault="00B978D5" w:rsidP="00975013">
      <w:pPr>
        <w:jc w:val="center"/>
        <w:rPr>
          <w:rFonts w:ascii="Verdana" w:hAnsi="Verdana"/>
          <w:b/>
          <w:i/>
          <w:iCs/>
          <w:sz w:val="20"/>
          <w:szCs w:val="20"/>
        </w:rPr>
      </w:pPr>
    </w:p>
    <w:p w:rsidR="00474A92" w:rsidRDefault="00474A92" w:rsidP="00975013">
      <w:pPr>
        <w:jc w:val="center"/>
        <w:rPr>
          <w:rFonts w:ascii="Verdana" w:hAnsi="Verdana"/>
          <w:b/>
          <w:i/>
          <w:iCs/>
          <w:sz w:val="20"/>
          <w:szCs w:val="20"/>
        </w:rPr>
      </w:pPr>
    </w:p>
    <w:p w:rsidR="00474A92" w:rsidRPr="00474A92" w:rsidRDefault="00474A92" w:rsidP="00474A92">
      <w:pPr>
        <w:jc w:val="right"/>
        <w:rPr>
          <w:rFonts w:ascii="Verdana" w:hAnsi="Verdana"/>
          <w:bCs/>
          <w:sz w:val="20"/>
          <w:szCs w:val="20"/>
        </w:rPr>
      </w:pPr>
      <w:r w:rsidRPr="00474A92">
        <w:rPr>
          <w:rFonts w:ascii="Verdana" w:hAnsi="Verdana"/>
          <w:bCs/>
          <w:sz w:val="20"/>
          <w:szCs w:val="20"/>
        </w:rPr>
        <w:t xml:space="preserve">Załącznik nr 7 do SWZ </w:t>
      </w:r>
    </w:p>
    <w:p w:rsidR="00474A92" w:rsidRDefault="00474A92" w:rsidP="00975013">
      <w:pPr>
        <w:jc w:val="center"/>
        <w:rPr>
          <w:rFonts w:ascii="Verdana" w:hAnsi="Verdana"/>
          <w:b/>
          <w:i/>
          <w:iCs/>
          <w:sz w:val="20"/>
          <w:szCs w:val="20"/>
        </w:rPr>
      </w:pPr>
    </w:p>
    <w:p w:rsidR="00975013" w:rsidRPr="00B978D5" w:rsidRDefault="00975013" w:rsidP="00975013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B978D5">
        <w:rPr>
          <w:rFonts w:ascii="Verdana" w:hAnsi="Verdana"/>
          <w:b/>
          <w:i/>
          <w:iCs/>
          <w:sz w:val="20"/>
          <w:szCs w:val="20"/>
        </w:rPr>
        <w:t>UMOWA DZIERŻAWY</w:t>
      </w:r>
    </w:p>
    <w:p w:rsidR="00975013" w:rsidRPr="00B978D5" w:rsidRDefault="00975013" w:rsidP="00B978D5">
      <w:pPr>
        <w:jc w:val="center"/>
        <w:rPr>
          <w:b/>
          <w:sz w:val="20"/>
          <w:szCs w:val="20"/>
        </w:rPr>
      </w:pPr>
      <w:r w:rsidRPr="00B978D5">
        <w:rPr>
          <w:b/>
          <w:sz w:val="20"/>
          <w:szCs w:val="20"/>
        </w:rPr>
        <w:t xml:space="preserve">Nr </w:t>
      </w:r>
    </w:p>
    <w:p w:rsidR="00975013" w:rsidRPr="00B978D5" w:rsidRDefault="00975013" w:rsidP="00975013">
      <w:pPr>
        <w:rPr>
          <w:sz w:val="20"/>
          <w:szCs w:val="20"/>
        </w:rPr>
      </w:pPr>
      <w:r w:rsidRPr="00B978D5">
        <w:rPr>
          <w:sz w:val="20"/>
          <w:szCs w:val="20"/>
        </w:rPr>
        <w:t xml:space="preserve">zawarta w Myślenicach w dniu ………….. r. pomiędzy: </w:t>
      </w:r>
    </w:p>
    <w:p w:rsidR="00975013" w:rsidRPr="00B978D5" w:rsidRDefault="00975013" w:rsidP="00975013">
      <w:pPr>
        <w:rPr>
          <w:sz w:val="20"/>
          <w:szCs w:val="20"/>
        </w:rPr>
      </w:pPr>
      <w:r w:rsidRPr="00B978D5">
        <w:rPr>
          <w:sz w:val="20"/>
          <w:szCs w:val="20"/>
        </w:rPr>
        <w:t xml:space="preserve">Samodzielnym Publicznym Zakładem Opieki Zdrowotnej w Myślenicach, </w:t>
      </w:r>
    </w:p>
    <w:p w:rsidR="00975013" w:rsidRPr="00B978D5" w:rsidRDefault="00975013" w:rsidP="00975013">
      <w:pPr>
        <w:jc w:val="both"/>
        <w:rPr>
          <w:sz w:val="20"/>
          <w:szCs w:val="20"/>
        </w:rPr>
      </w:pPr>
      <w:r w:rsidRPr="00B978D5">
        <w:rPr>
          <w:sz w:val="20"/>
          <w:szCs w:val="20"/>
        </w:rPr>
        <w:t>32–400 Myślenice, ul. Szpitalna 2; numer księgi rejestrowej podmiotu leczniczego: 000000005588; KRS: 0000008625, NIP: 681-16-90-668, reprezentowanym przez:</w:t>
      </w:r>
    </w:p>
    <w:p w:rsidR="00975013" w:rsidRPr="00B978D5" w:rsidRDefault="00975013" w:rsidP="00975013">
      <w:pPr>
        <w:rPr>
          <w:sz w:val="20"/>
          <w:szCs w:val="20"/>
        </w:rPr>
      </w:pPr>
      <w:r w:rsidRPr="00B978D5">
        <w:rPr>
          <w:sz w:val="20"/>
          <w:szCs w:val="20"/>
        </w:rPr>
        <w:t>Dyrektora - Adama Stycznia</w:t>
      </w:r>
    </w:p>
    <w:p w:rsidR="00975013" w:rsidRPr="00B978D5" w:rsidRDefault="00975013" w:rsidP="00975013">
      <w:pPr>
        <w:rPr>
          <w:sz w:val="20"/>
          <w:szCs w:val="20"/>
        </w:rPr>
      </w:pPr>
      <w:r w:rsidRPr="00B978D5">
        <w:rPr>
          <w:sz w:val="20"/>
          <w:szCs w:val="20"/>
        </w:rPr>
        <w:t>zwanym w dalszej części umowy Dzierżawca</w:t>
      </w:r>
    </w:p>
    <w:p w:rsidR="00975013" w:rsidRPr="00B978D5" w:rsidRDefault="00975013" w:rsidP="00975013">
      <w:pPr>
        <w:rPr>
          <w:sz w:val="20"/>
          <w:szCs w:val="20"/>
        </w:rPr>
      </w:pPr>
      <w:r w:rsidRPr="00B978D5">
        <w:rPr>
          <w:sz w:val="20"/>
          <w:szCs w:val="20"/>
        </w:rPr>
        <w:t>a</w:t>
      </w:r>
    </w:p>
    <w:p w:rsidR="00975013" w:rsidRPr="00B978D5" w:rsidRDefault="00975013" w:rsidP="00975013">
      <w:pPr>
        <w:jc w:val="both"/>
        <w:rPr>
          <w:sz w:val="20"/>
          <w:szCs w:val="20"/>
        </w:rPr>
      </w:pPr>
      <w:r w:rsidRPr="00B978D5">
        <w:rPr>
          <w:sz w:val="20"/>
          <w:szCs w:val="20"/>
        </w:rPr>
        <w:t>………………………………………………………………………………..), reprezentowanym przez:</w:t>
      </w:r>
    </w:p>
    <w:p w:rsidR="00975013" w:rsidRPr="00B978D5" w:rsidRDefault="00975013" w:rsidP="00975013">
      <w:pPr>
        <w:rPr>
          <w:sz w:val="20"/>
          <w:szCs w:val="20"/>
        </w:rPr>
      </w:pPr>
      <w:r w:rsidRPr="00B978D5">
        <w:rPr>
          <w:sz w:val="20"/>
          <w:szCs w:val="20"/>
        </w:rPr>
        <w:t>…………………………………………………</w:t>
      </w:r>
    </w:p>
    <w:p w:rsidR="00975013" w:rsidRPr="00B978D5" w:rsidRDefault="00975013" w:rsidP="00975013">
      <w:pPr>
        <w:jc w:val="both"/>
        <w:rPr>
          <w:b/>
          <w:bCs/>
          <w:sz w:val="20"/>
          <w:szCs w:val="20"/>
        </w:rPr>
      </w:pPr>
      <w:r w:rsidRPr="00B978D5">
        <w:rPr>
          <w:sz w:val="20"/>
          <w:szCs w:val="20"/>
        </w:rPr>
        <w:t>zwanym w dalszej części umowy Wydzierżawiający.</w:t>
      </w:r>
    </w:p>
    <w:p w:rsidR="00975013" w:rsidRPr="00B978D5" w:rsidRDefault="00975013" w:rsidP="00975013">
      <w:pPr>
        <w:jc w:val="both"/>
        <w:rPr>
          <w:sz w:val="20"/>
          <w:szCs w:val="20"/>
        </w:rPr>
      </w:pPr>
    </w:p>
    <w:p w:rsidR="00975013" w:rsidRPr="00B978D5" w:rsidRDefault="00975013" w:rsidP="00975013">
      <w:pPr>
        <w:jc w:val="both"/>
        <w:rPr>
          <w:i/>
          <w:sz w:val="20"/>
          <w:szCs w:val="20"/>
        </w:rPr>
      </w:pPr>
      <w:r w:rsidRPr="00B978D5">
        <w:rPr>
          <w:i/>
          <w:sz w:val="20"/>
          <w:szCs w:val="20"/>
        </w:rPr>
        <w:t>Niniejszą umowę zawarto w związku z rozstrzygnięciem postępowania o udzielenie zamówienia publicznego w trybie przetargu nieograniczonego zgodnie z ustawą Prawo zamówień publicznych (</w:t>
      </w:r>
      <w:r w:rsidRPr="00B978D5">
        <w:rPr>
          <w:i/>
          <w:sz w:val="20"/>
          <w:szCs w:val="20"/>
          <w:shd w:val="clear" w:color="auto" w:fill="FFFFFF"/>
        </w:rPr>
        <w:t xml:space="preserve">Dz. U. z </w:t>
      </w:r>
      <w:r w:rsidRPr="00B978D5">
        <w:rPr>
          <w:i/>
          <w:sz w:val="20"/>
          <w:szCs w:val="20"/>
        </w:rPr>
        <w:t>20</w:t>
      </w:r>
      <w:r w:rsidR="00B978D5" w:rsidRPr="00B978D5">
        <w:rPr>
          <w:i/>
          <w:sz w:val="20"/>
          <w:szCs w:val="20"/>
        </w:rPr>
        <w:t>21</w:t>
      </w:r>
      <w:r w:rsidRPr="00B978D5">
        <w:rPr>
          <w:i/>
          <w:sz w:val="20"/>
          <w:szCs w:val="20"/>
          <w:shd w:val="clear" w:color="auto" w:fill="FFFFFF"/>
        </w:rPr>
        <w:t xml:space="preserve"> r. poz. </w:t>
      </w:r>
      <w:r w:rsidR="00B978D5" w:rsidRPr="00B978D5">
        <w:rPr>
          <w:i/>
          <w:sz w:val="20"/>
          <w:szCs w:val="20"/>
          <w:shd w:val="clear" w:color="auto" w:fill="FFFFFF"/>
        </w:rPr>
        <w:t>1129</w:t>
      </w:r>
      <w:r w:rsidRPr="00B978D5">
        <w:rPr>
          <w:i/>
          <w:sz w:val="20"/>
          <w:szCs w:val="20"/>
          <w:shd w:val="clear" w:color="auto" w:fill="FFFFFF"/>
        </w:rPr>
        <w:t xml:space="preserve">, </w:t>
      </w:r>
      <w:r w:rsidRPr="00B978D5">
        <w:rPr>
          <w:i/>
          <w:sz w:val="20"/>
          <w:szCs w:val="20"/>
        </w:rPr>
        <w:t xml:space="preserve">tekst jednolity </w:t>
      </w:r>
      <w:r w:rsidRPr="00B978D5">
        <w:rPr>
          <w:bCs/>
          <w:i/>
          <w:iCs/>
          <w:sz w:val="20"/>
          <w:szCs w:val="20"/>
        </w:rPr>
        <w:t>z późn. zm.</w:t>
      </w:r>
      <w:r w:rsidRPr="00B978D5">
        <w:rPr>
          <w:i/>
          <w:sz w:val="20"/>
          <w:szCs w:val="20"/>
        </w:rPr>
        <w:t>), strony zawierają umowę o następującej treści:</w:t>
      </w:r>
    </w:p>
    <w:p w:rsidR="00975013" w:rsidRPr="00B978D5" w:rsidRDefault="00975013" w:rsidP="00975013">
      <w:pPr>
        <w:jc w:val="center"/>
        <w:rPr>
          <w:b/>
          <w:sz w:val="20"/>
          <w:szCs w:val="20"/>
        </w:rPr>
      </w:pPr>
      <w:r w:rsidRPr="00B978D5">
        <w:rPr>
          <w:b/>
          <w:sz w:val="20"/>
          <w:szCs w:val="20"/>
        </w:rPr>
        <w:t>§1</w:t>
      </w:r>
    </w:p>
    <w:p w:rsidR="00975013" w:rsidRPr="00B978D5" w:rsidRDefault="00975013" w:rsidP="004F254E">
      <w:pPr>
        <w:pStyle w:val="Akapitzlist"/>
        <w:numPr>
          <w:ilvl w:val="0"/>
          <w:numId w:val="59"/>
        </w:numPr>
        <w:ind w:left="426" w:hanging="426"/>
        <w:contextualSpacing/>
        <w:jc w:val="both"/>
        <w:rPr>
          <w:sz w:val="20"/>
          <w:szCs w:val="20"/>
        </w:rPr>
      </w:pPr>
      <w:r w:rsidRPr="00B978D5">
        <w:rPr>
          <w:sz w:val="20"/>
          <w:szCs w:val="20"/>
        </w:rPr>
        <w:t>Wydzierżawiający oddaje Dzierżawcy w dzierżawę ………, rok produkcji …………, zwany w dalszej części um</w:t>
      </w:r>
      <w:r w:rsidRPr="00B978D5">
        <w:rPr>
          <w:sz w:val="20"/>
          <w:szCs w:val="20"/>
        </w:rPr>
        <w:t>o</w:t>
      </w:r>
      <w:r w:rsidRPr="00B978D5">
        <w:rPr>
          <w:sz w:val="20"/>
          <w:szCs w:val="20"/>
        </w:rPr>
        <w:t>wy „Aparaturą” , na warunkach określonych w niniejszej umowie.</w:t>
      </w:r>
    </w:p>
    <w:p w:rsidR="00975013" w:rsidRPr="00B978D5" w:rsidRDefault="00975013" w:rsidP="004F254E">
      <w:pPr>
        <w:pStyle w:val="Akapitzlist"/>
        <w:numPr>
          <w:ilvl w:val="0"/>
          <w:numId w:val="59"/>
        </w:numPr>
        <w:ind w:left="426" w:hanging="426"/>
        <w:contextualSpacing/>
        <w:jc w:val="both"/>
        <w:rPr>
          <w:sz w:val="20"/>
          <w:szCs w:val="20"/>
        </w:rPr>
      </w:pPr>
      <w:r w:rsidRPr="00B978D5">
        <w:rPr>
          <w:sz w:val="20"/>
          <w:szCs w:val="20"/>
        </w:rPr>
        <w:t>Wydzierżawiający dostarczy aparaturę w terminie do 7 od daty podpisania umowy</w:t>
      </w:r>
    </w:p>
    <w:p w:rsidR="00975013" w:rsidRPr="00B978D5" w:rsidRDefault="00975013" w:rsidP="00975013">
      <w:pPr>
        <w:jc w:val="center"/>
        <w:rPr>
          <w:b/>
          <w:sz w:val="20"/>
          <w:szCs w:val="20"/>
        </w:rPr>
      </w:pPr>
    </w:p>
    <w:p w:rsidR="00975013" w:rsidRPr="00B978D5" w:rsidRDefault="00975013" w:rsidP="00975013">
      <w:pPr>
        <w:jc w:val="center"/>
        <w:rPr>
          <w:b/>
          <w:sz w:val="20"/>
          <w:szCs w:val="20"/>
        </w:rPr>
      </w:pPr>
      <w:r w:rsidRPr="00B978D5">
        <w:rPr>
          <w:b/>
          <w:sz w:val="20"/>
          <w:szCs w:val="20"/>
        </w:rPr>
        <w:t>§2</w:t>
      </w:r>
    </w:p>
    <w:p w:rsidR="00975013" w:rsidRPr="00B978D5" w:rsidRDefault="00975013" w:rsidP="004F254E">
      <w:pPr>
        <w:widowControl w:val="0"/>
        <w:numPr>
          <w:ilvl w:val="0"/>
          <w:numId w:val="60"/>
        </w:numPr>
        <w:shd w:val="clear" w:color="auto" w:fill="FFFFFF"/>
        <w:tabs>
          <w:tab w:val="num" w:pos="360"/>
          <w:tab w:val="num" w:pos="108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B978D5">
        <w:rPr>
          <w:sz w:val="20"/>
          <w:szCs w:val="20"/>
        </w:rPr>
        <w:t>Umowa zostaje zawarta na okres ……. miesięczny od dnia podpisania umowy tj. od dnia ………… r. do ………. r.</w:t>
      </w:r>
      <w:r w:rsidR="00474A92">
        <w:rPr>
          <w:sz w:val="20"/>
          <w:szCs w:val="20"/>
        </w:rPr>
        <w:t xml:space="preserve"> (36 miesięcy)</w:t>
      </w:r>
    </w:p>
    <w:p w:rsidR="00975013" w:rsidRPr="00B978D5" w:rsidRDefault="00975013" w:rsidP="004F254E">
      <w:pPr>
        <w:widowControl w:val="0"/>
        <w:numPr>
          <w:ilvl w:val="0"/>
          <w:numId w:val="60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B978D5">
        <w:rPr>
          <w:sz w:val="20"/>
          <w:szCs w:val="20"/>
        </w:rPr>
        <w:t>Cena dzierżawy urządzenia w rozliczeniu ………… miesięcznym wynosi: ……….. zł brutto                       ( słownie: …………….. 00/100)</w:t>
      </w:r>
    </w:p>
    <w:p w:rsidR="00975013" w:rsidRPr="00B978D5" w:rsidRDefault="00975013" w:rsidP="004F254E">
      <w:pPr>
        <w:widowControl w:val="0"/>
        <w:numPr>
          <w:ilvl w:val="0"/>
          <w:numId w:val="60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B978D5">
        <w:rPr>
          <w:sz w:val="20"/>
          <w:szCs w:val="20"/>
        </w:rPr>
        <w:t>Miesięczny koszt dzierżawy aparatu wynosi: ……… zł brutto ( słownie: .)</w:t>
      </w:r>
    </w:p>
    <w:p w:rsidR="00975013" w:rsidRPr="00B978D5" w:rsidRDefault="00975013" w:rsidP="004F254E">
      <w:pPr>
        <w:widowControl w:val="0"/>
        <w:numPr>
          <w:ilvl w:val="0"/>
          <w:numId w:val="60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B978D5">
        <w:rPr>
          <w:sz w:val="20"/>
          <w:szCs w:val="20"/>
        </w:rPr>
        <w:t>Faktura za dzierżawę będzie wystawiana do trzeciego dnia roboczego następnego miesiąca po miesiącu, w którym została wykonana usługa dzierżawy. Natomiast Dzierżawca zobowiązuje się dokonać płatności w terminie 60 dni od otrzymania faktury przelewem na konto Wydzierżawiającego.</w:t>
      </w:r>
    </w:p>
    <w:p w:rsidR="00975013" w:rsidRPr="00B978D5" w:rsidRDefault="00975013" w:rsidP="00975013">
      <w:pPr>
        <w:ind w:left="360" w:hanging="360"/>
        <w:jc w:val="both"/>
        <w:rPr>
          <w:sz w:val="20"/>
          <w:szCs w:val="20"/>
        </w:rPr>
      </w:pPr>
      <w:r w:rsidRPr="00B978D5">
        <w:rPr>
          <w:sz w:val="20"/>
          <w:szCs w:val="20"/>
        </w:rPr>
        <w:t>5. Wydzierżawiający nie może bez zgody Dzierżawiącego, zbyć na rzecz osób trzecich, przysługującej wierzytelności z tytułu zapłaty ceny.</w:t>
      </w:r>
    </w:p>
    <w:p w:rsidR="00975013" w:rsidRPr="00B978D5" w:rsidRDefault="00975013" w:rsidP="0097501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:rsidR="00975013" w:rsidRPr="00B978D5" w:rsidRDefault="00975013" w:rsidP="00975013">
      <w:pPr>
        <w:jc w:val="center"/>
        <w:rPr>
          <w:b/>
          <w:sz w:val="20"/>
          <w:szCs w:val="20"/>
        </w:rPr>
      </w:pPr>
      <w:r w:rsidRPr="00B978D5">
        <w:rPr>
          <w:b/>
          <w:sz w:val="20"/>
          <w:szCs w:val="20"/>
        </w:rPr>
        <w:t>§3</w:t>
      </w:r>
    </w:p>
    <w:p w:rsidR="00975013" w:rsidRPr="00B978D5" w:rsidRDefault="00975013" w:rsidP="00975013">
      <w:pPr>
        <w:ind w:left="360" w:hanging="360"/>
        <w:jc w:val="both"/>
        <w:rPr>
          <w:sz w:val="20"/>
          <w:szCs w:val="20"/>
        </w:rPr>
      </w:pPr>
      <w:r w:rsidRPr="00B978D5">
        <w:rPr>
          <w:sz w:val="20"/>
          <w:szCs w:val="20"/>
        </w:rPr>
        <w:t>1. Dzierżawca zobowiązuje się używać Aparaturę w sposób zgodny z jej właściwościami i przeznaczeniem.</w:t>
      </w:r>
    </w:p>
    <w:p w:rsidR="00975013" w:rsidRPr="00B978D5" w:rsidRDefault="00975013" w:rsidP="00975013">
      <w:pPr>
        <w:ind w:left="360" w:hanging="360"/>
        <w:jc w:val="both"/>
        <w:rPr>
          <w:sz w:val="20"/>
          <w:szCs w:val="20"/>
        </w:rPr>
      </w:pPr>
      <w:r w:rsidRPr="00B978D5">
        <w:rPr>
          <w:sz w:val="20"/>
          <w:szCs w:val="20"/>
        </w:rPr>
        <w:t>2. Po wygaśnięciu umowy Dzierżawca zobowiązuje się zwrócić Aparaturę w stanie nie pogorszonym ponad zużycie wynikające z normalnej eksploatacji.</w:t>
      </w:r>
    </w:p>
    <w:p w:rsidR="00975013" w:rsidRPr="00B978D5" w:rsidRDefault="00975013" w:rsidP="00975013">
      <w:pPr>
        <w:ind w:left="360" w:hanging="360"/>
        <w:jc w:val="both"/>
        <w:rPr>
          <w:sz w:val="20"/>
          <w:szCs w:val="20"/>
        </w:rPr>
      </w:pPr>
      <w:r w:rsidRPr="00B978D5">
        <w:rPr>
          <w:sz w:val="20"/>
          <w:szCs w:val="20"/>
        </w:rPr>
        <w:t>3. Dzierżawca ponosi w czasie trwania umowy odpowiedzialność wyłącznie za uszkodzenie, utratę i wszelkie zmniejsz</w:t>
      </w:r>
      <w:r w:rsidRPr="00B978D5">
        <w:rPr>
          <w:sz w:val="20"/>
          <w:szCs w:val="20"/>
        </w:rPr>
        <w:t>e</w:t>
      </w:r>
      <w:r w:rsidRPr="00B978D5">
        <w:rPr>
          <w:sz w:val="20"/>
          <w:szCs w:val="20"/>
        </w:rPr>
        <w:t>nie wartości Aparatury nie wynikające z normalnej eksploatacji ani z przyczyn tkwiących w Aparaturze.</w:t>
      </w:r>
    </w:p>
    <w:p w:rsidR="00975013" w:rsidRPr="00B978D5" w:rsidRDefault="00975013" w:rsidP="00B978D5">
      <w:pPr>
        <w:ind w:left="360" w:hanging="360"/>
        <w:jc w:val="both"/>
        <w:rPr>
          <w:sz w:val="20"/>
          <w:szCs w:val="20"/>
        </w:rPr>
      </w:pPr>
      <w:r w:rsidRPr="00B978D5">
        <w:rPr>
          <w:sz w:val="20"/>
          <w:szCs w:val="20"/>
        </w:rPr>
        <w:t>4. Dzierżawca zobowiązuje się do pokrywania kosztów związanych z bieżącym używaniem  Aparatury.</w:t>
      </w:r>
    </w:p>
    <w:p w:rsidR="00975013" w:rsidRPr="00B978D5" w:rsidRDefault="00975013" w:rsidP="00975013">
      <w:pPr>
        <w:jc w:val="center"/>
        <w:rPr>
          <w:b/>
          <w:sz w:val="20"/>
          <w:szCs w:val="20"/>
        </w:rPr>
      </w:pPr>
      <w:r w:rsidRPr="00B978D5">
        <w:rPr>
          <w:b/>
          <w:sz w:val="20"/>
          <w:szCs w:val="20"/>
        </w:rPr>
        <w:t>§4</w:t>
      </w:r>
    </w:p>
    <w:p w:rsidR="00975013" w:rsidRPr="00B978D5" w:rsidRDefault="00975013" w:rsidP="00975013">
      <w:pPr>
        <w:jc w:val="center"/>
        <w:rPr>
          <w:b/>
          <w:sz w:val="20"/>
          <w:szCs w:val="20"/>
        </w:rPr>
      </w:pPr>
    </w:p>
    <w:p w:rsidR="00975013" w:rsidRPr="00B978D5" w:rsidRDefault="00975013" w:rsidP="004F254E">
      <w:pPr>
        <w:numPr>
          <w:ilvl w:val="0"/>
          <w:numId w:val="61"/>
        </w:numPr>
        <w:spacing w:line="276" w:lineRule="auto"/>
        <w:contextualSpacing/>
        <w:jc w:val="both"/>
        <w:rPr>
          <w:sz w:val="20"/>
          <w:szCs w:val="20"/>
        </w:rPr>
      </w:pPr>
      <w:r w:rsidRPr="00B978D5">
        <w:rPr>
          <w:sz w:val="20"/>
          <w:szCs w:val="20"/>
        </w:rPr>
        <w:t>Wydzierżawiający nie może przenieść wierzytelności na osobę trzecią bez zgody Dzierżawcy wyrażonej w formie pisemnej pod rygorem nieważności.</w:t>
      </w:r>
    </w:p>
    <w:p w:rsidR="00975013" w:rsidRPr="00B978D5" w:rsidRDefault="00975013" w:rsidP="004F254E">
      <w:pPr>
        <w:numPr>
          <w:ilvl w:val="0"/>
          <w:numId w:val="61"/>
        </w:numPr>
        <w:spacing w:line="276" w:lineRule="auto"/>
        <w:contextualSpacing/>
        <w:jc w:val="both"/>
        <w:rPr>
          <w:sz w:val="20"/>
          <w:szCs w:val="20"/>
        </w:rPr>
      </w:pPr>
      <w:r w:rsidRPr="00B978D5">
        <w:rPr>
          <w:sz w:val="20"/>
          <w:szCs w:val="20"/>
        </w:rPr>
        <w:t>Wyklucza się stosowanie przez strony umowy konstrukcji prawnej, o której mowa w art. 518KC (w szczególności Wydzierżawiający nie może zawrzeć umowy poręczenia z podmiotem trzecim) oraz wszelkich innych konstrukcji prawnych skutkujących zmianą podmiotową po stronie wierzyciela.</w:t>
      </w:r>
    </w:p>
    <w:p w:rsidR="00975013" w:rsidRPr="00B978D5" w:rsidRDefault="00975013" w:rsidP="004F254E">
      <w:pPr>
        <w:numPr>
          <w:ilvl w:val="0"/>
          <w:numId w:val="61"/>
        </w:numPr>
        <w:spacing w:line="276" w:lineRule="auto"/>
        <w:contextualSpacing/>
        <w:jc w:val="both"/>
        <w:rPr>
          <w:sz w:val="20"/>
          <w:szCs w:val="20"/>
        </w:rPr>
      </w:pPr>
      <w:r w:rsidRPr="00B978D5">
        <w:rPr>
          <w:sz w:val="20"/>
          <w:szCs w:val="20"/>
        </w:rPr>
        <w:t>Naruszenie zakazu określonego w ust. 2, skutkować będzie dla Wykonawcy obowiązkiem zapłaty na rzecz Dzie</w:t>
      </w:r>
      <w:r w:rsidRPr="00B978D5">
        <w:rPr>
          <w:sz w:val="20"/>
          <w:szCs w:val="20"/>
        </w:rPr>
        <w:t>r</w:t>
      </w:r>
      <w:r w:rsidRPr="00B978D5">
        <w:rPr>
          <w:sz w:val="20"/>
          <w:szCs w:val="20"/>
        </w:rPr>
        <w:t xml:space="preserve">żawcy kary umownej w wysokości spełnionego przez osobę trzecią świadczenia.  </w:t>
      </w:r>
    </w:p>
    <w:p w:rsidR="00975013" w:rsidRPr="00B978D5" w:rsidRDefault="00975013" w:rsidP="004F254E">
      <w:pPr>
        <w:numPr>
          <w:ilvl w:val="0"/>
          <w:numId w:val="61"/>
        </w:numPr>
        <w:spacing w:line="276" w:lineRule="auto"/>
        <w:contextualSpacing/>
        <w:jc w:val="both"/>
        <w:rPr>
          <w:sz w:val="20"/>
          <w:szCs w:val="20"/>
        </w:rPr>
      </w:pPr>
      <w:r w:rsidRPr="00B978D5">
        <w:rPr>
          <w:sz w:val="20"/>
          <w:szCs w:val="20"/>
        </w:rPr>
        <w:t>Ostateczne ustalenie obowiązku zapłaty kary umownej, o której mowa w ust. 3, nastąpi po uprzednim pisemnym wyjaśnieniu przez Wydzierżawiającego przyczyn dokonania czynności, o których mowa w ust. 2.</w:t>
      </w:r>
    </w:p>
    <w:p w:rsidR="00975013" w:rsidRPr="00B978D5" w:rsidRDefault="00975013" w:rsidP="004F254E">
      <w:pPr>
        <w:numPr>
          <w:ilvl w:val="0"/>
          <w:numId w:val="61"/>
        </w:numPr>
        <w:spacing w:line="276" w:lineRule="auto"/>
        <w:contextualSpacing/>
        <w:jc w:val="both"/>
        <w:rPr>
          <w:sz w:val="20"/>
          <w:szCs w:val="20"/>
        </w:rPr>
      </w:pPr>
      <w:r w:rsidRPr="00B978D5">
        <w:rPr>
          <w:sz w:val="20"/>
          <w:szCs w:val="20"/>
        </w:rPr>
        <w:t>Wydzierżawiający zobowiązuje się do dostarczenia do siedziby Dzierżawcy i uruchomienia Aparatury, jak również do bezpłatnego przeszkolenia pracowników w ramach kosztów dzierżawy.</w:t>
      </w:r>
    </w:p>
    <w:p w:rsidR="00975013" w:rsidRPr="00B978D5" w:rsidRDefault="00975013" w:rsidP="004F254E">
      <w:pPr>
        <w:numPr>
          <w:ilvl w:val="0"/>
          <w:numId w:val="61"/>
        </w:numPr>
        <w:spacing w:line="276" w:lineRule="auto"/>
        <w:contextualSpacing/>
        <w:jc w:val="both"/>
        <w:rPr>
          <w:sz w:val="20"/>
          <w:szCs w:val="20"/>
        </w:rPr>
      </w:pPr>
      <w:r w:rsidRPr="00B978D5">
        <w:rPr>
          <w:sz w:val="20"/>
          <w:szCs w:val="20"/>
        </w:rPr>
        <w:t>Wydzierżawiający zobowiązuje się do wykonywania nieodpłatnie wszelkich przeglądów i  napraw, których koniec</w:t>
      </w:r>
      <w:r w:rsidRPr="00B978D5">
        <w:rPr>
          <w:sz w:val="20"/>
          <w:szCs w:val="20"/>
        </w:rPr>
        <w:t>z</w:t>
      </w:r>
      <w:r w:rsidRPr="00B978D5">
        <w:rPr>
          <w:sz w:val="20"/>
          <w:szCs w:val="20"/>
        </w:rPr>
        <w:t>ność wynika z normalnej eksploatacji i DTR Aparatury przez okres 12 miesięcy od dnia podpisania umowy.</w:t>
      </w:r>
    </w:p>
    <w:p w:rsidR="00975013" w:rsidRPr="00B978D5" w:rsidRDefault="00975013" w:rsidP="004F254E">
      <w:pPr>
        <w:numPr>
          <w:ilvl w:val="0"/>
          <w:numId w:val="61"/>
        </w:numPr>
        <w:spacing w:line="276" w:lineRule="auto"/>
        <w:contextualSpacing/>
        <w:jc w:val="both"/>
        <w:rPr>
          <w:sz w:val="20"/>
          <w:szCs w:val="20"/>
        </w:rPr>
      </w:pPr>
      <w:r w:rsidRPr="00B978D5">
        <w:rPr>
          <w:sz w:val="20"/>
          <w:szCs w:val="20"/>
        </w:rPr>
        <w:t>Wydzierżawiający zobowiązuje się do przeszkolenia pracowników Zamawiającego w zakresie obsługi aparatury.</w:t>
      </w:r>
    </w:p>
    <w:p w:rsidR="00975013" w:rsidRPr="00B978D5" w:rsidRDefault="00975013" w:rsidP="00975013">
      <w:pPr>
        <w:jc w:val="center"/>
        <w:rPr>
          <w:b/>
          <w:sz w:val="20"/>
          <w:szCs w:val="20"/>
        </w:rPr>
      </w:pPr>
      <w:r w:rsidRPr="00B978D5">
        <w:rPr>
          <w:b/>
          <w:sz w:val="20"/>
          <w:szCs w:val="20"/>
        </w:rPr>
        <w:lastRenderedPageBreak/>
        <w:t>§5</w:t>
      </w:r>
    </w:p>
    <w:p w:rsidR="00975013" w:rsidRPr="00B978D5" w:rsidRDefault="00975013" w:rsidP="00975013">
      <w:pPr>
        <w:jc w:val="both"/>
        <w:rPr>
          <w:sz w:val="20"/>
          <w:szCs w:val="20"/>
        </w:rPr>
      </w:pPr>
      <w:r w:rsidRPr="00B978D5">
        <w:rPr>
          <w:sz w:val="20"/>
          <w:szCs w:val="20"/>
        </w:rPr>
        <w:t>Dzierżawca zastrzega sobie prawo wypowiedzenia niniejszej umowy z jedno – miesięcznym okresem wypowiedzenia w razie istotnych naruszeń postanowień niniejszej umowy.</w:t>
      </w:r>
    </w:p>
    <w:p w:rsidR="00975013" w:rsidRPr="00B978D5" w:rsidRDefault="00975013" w:rsidP="00975013">
      <w:pPr>
        <w:jc w:val="both"/>
        <w:rPr>
          <w:sz w:val="20"/>
          <w:szCs w:val="20"/>
        </w:rPr>
      </w:pPr>
    </w:p>
    <w:p w:rsidR="00975013" w:rsidRPr="00B978D5" w:rsidRDefault="00975013" w:rsidP="00975013">
      <w:pPr>
        <w:jc w:val="center"/>
        <w:rPr>
          <w:b/>
          <w:sz w:val="20"/>
          <w:szCs w:val="20"/>
        </w:rPr>
      </w:pPr>
      <w:r w:rsidRPr="00B978D5">
        <w:rPr>
          <w:b/>
          <w:sz w:val="20"/>
          <w:szCs w:val="20"/>
        </w:rPr>
        <w:t>§6</w:t>
      </w:r>
    </w:p>
    <w:p w:rsidR="00975013" w:rsidRPr="00B978D5" w:rsidRDefault="00975013" w:rsidP="00975013">
      <w:pPr>
        <w:jc w:val="both"/>
        <w:rPr>
          <w:sz w:val="20"/>
          <w:szCs w:val="20"/>
        </w:rPr>
      </w:pPr>
      <w:r w:rsidRPr="00B978D5">
        <w:rPr>
          <w:sz w:val="20"/>
          <w:szCs w:val="20"/>
        </w:rPr>
        <w:t>Wszelkie zmiany niniejszej umowy wymagają formy pisemnej pod rygorem nieważności.</w:t>
      </w:r>
    </w:p>
    <w:p w:rsidR="00975013" w:rsidRPr="00B978D5" w:rsidRDefault="00975013" w:rsidP="00975013">
      <w:pPr>
        <w:jc w:val="both"/>
        <w:rPr>
          <w:sz w:val="20"/>
          <w:szCs w:val="20"/>
        </w:rPr>
      </w:pPr>
    </w:p>
    <w:p w:rsidR="00975013" w:rsidRPr="00B978D5" w:rsidRDefault="00975013" w:rsidP="00975013">
      <w:pPr>
        <w:jc w:val="center"/>
        <w:rPr>
          <w:b/>
          <w:sz w:val="20"/>
          <w:szCs w:val="20"/>
        </w:rPr>
      </w:pPr>
      <w:r w:rsidRPr="00B978D5">
        <w:rPr>
          <w:b/>
          <w:sz w:val="20"/>
          <w:szCs w:val="20"/>
        </w:rPr>
        <w:t>§7</w:t>
      </w:r>
    </w:p>
    <w:p w:rsidR="00975013" w:rsidRPr="00B978D5" w:rsidRDefault="00975013" w:rsidP="00B978D5">
      <w:pPr>
        <w:jc w:val="both"/>
        <w:rPr>
          <w:sz w:val="20"/>
          <w:szCs w:val="20"/>
        </w:rPr>
      </w:pPr>
      <w:r w:rsidRPr="00B978D5">
        <w:rPr>
          <w:sz w:val="20"/>
          <w:szCs w:val="20"/>
        </w:rPr>
        <w:t>W sprawach nieuregulowanych niniejszą umową zastosowanie mają przepisy Prawa zamówień publicznych i Kodeksu Cywilnego.</w:t>
      </w:r>
    </w:p>
    <w:p w:rsidR="00975013" w:rsidRPr="00B978D5" w:rsidRDefault="00975013" w:rsidP="00975013">
      <w:pPr>
        <w:jc w:val="center"/>
        <w:rPr>
          <w:b/>
          <w:sz w:val="20"/>
          <w:szCs w:val="20"/>
        </w:rPr>
      </w:pPr>
      <w:r w:rsidRPr="00B978D5">
        <w:rPr>
          <w:b/>
          <w:sz w:val="20"/>
          <w:szCs w:val="20"/>
        </w:rPr>
        <w:t>§8</w:t>
      </w:r>
    </w:p>
    <w:p w:rsidR="00975013" w:rsidRPr="00B978D5" w:rsidRDefault="00975013" w:rsidP="00975013">
      <w:pPr>
        <w:jc w:val="both"/>
        <w:rPr>
          <w:sz w:val="20"/>
          <w:szCs w:val="20"/>
        </w:rPr>
      </w:pPr>
      <w:r w:rsidRPr="00B978D5">
        <w:rPr>
          <w:sz w:val="20"/>
          <w:szCs w:val="20"/>
        </w:rPr>
        <w:t>Wszelkie spory mogące wynikać w związku z realizacją niniejszej umowy rozstrzygać będzie Sąd właściwy dla siedziby Dzierżawcy.</w:t>
      </w:r>
    </w:p>
    <w:p w:rsidR="00975013" w:rsidRPr="00B978D5" w:rsidRDefault="00975013" w:rsidP="00975013">
      <w:pPr>
        <w:rPr>
          <w:sz w:val="20"/>
          <w:szCs w:val="20"/>
        </w:rPr>
      </w:pPr>
    </w:p>
    <w:p w:rsidR="00975013" w:rsidRPr="00B978D5" w:rsidRDefault="00975013" w:rsidP="00975013">
      <w:pPr>
        <w:jc w:val="center"/>
        <w:rPr>
          <w:b/>
          <w:sz w:val="20"/>
          <w:szCs w:val="20"/>
        </w:rPr>
      </w:pPr>
      <w:r w:rsidRPr="00B978D5">
        <w:rPr>
          <w:b/>
          <w:sz w:val="20"/>
          <w:szCs w:val="20"/>
        </w:rPr>
        <w:t>§9</w:t>
      </w:r>
    </w:p>
    <w:p w:rsidR="00975013" w:rsidRPr="00B978D5" w:rsidRDefault="00975013" w:rsidP="00975013">
      <w:pPr>
        <w:jc w:val="both"/>
        <w:rPr>
          <w:sz w:val="20"/>
          <w:szCs w:val="20"/>
        </w:rPr>
      </w:pPr>
      <w:r w:rsidRPr="00B978D5">
        <w:rPr>
          <w:sz w:val="20"/>
          <w:szCs w:val="20"/>
        </w:rPr>
        <w:t>Umowa zostaję sporządzona w dwóch jednobrzmiących egzemplarzach, po jednym dla każdej ze stron.</w:t>
      </w:r>
    </w:p>
    <w:p w:rsidR="00975013" w:rsidRPr="00B978D5" w:rsidRDefault="00975013" w:rsidP="00975013">
      <w:pPr>
        <w:rPr>
          <w:sz w:val="20"/>
          <w:szCs w:val="20"/>
        </w:rPr>
      </w:pPr>
    </w:p>
    <w:p w:rsidR="00975013" w:rsidRPr="00B978D5" w:rsidRDefault="00975013" w:rsidP="00975013">
      <w:pPr>
        <w:jc w:val="center"/>
        <w:rPr>
          <w:b/>
          <w:sz w:val="20"/>
          <w:szCs w:val="20"/>
        </w:rPr>
      </w:pPr>
      <w:r w:rsidRPr="00B978D5">
        <w:rPr>
          <w:b/>
          <w:sz w:val="20"/>
          <w:szCs w:val="20"/>
        </w:rPr>
        <w:t>§10</w:t>
      </w:r>
    </w:p>
    <w:p w:rsidR="00975013" w:rsidRPr="00B978D5" w:rsidRDefault="00975013" w:rsidP="00975013">
      <w:pPr>
        <w:jc w:val="both"/>
        <w:rPr>
          <w:sz w:val="20"/>
          <w:szCs w:val="20"/>
        </w:rPr>
      </w:pPr>
      <w:r w:rsidRPr="00B978D5">
        <w:rPr>
          <w:sz w:val="20"/>
          <w:szCs w:val="20"/>
        </w:rPr>
        <w:t>Nad prawidłową realizacją umowy czuwać będzie Kierownik Laboratorium Mikrobiologicznego.</w:t>
      </w:r>
    </w:p>
    <w:p w:rsidR="00975013" w:rsidRPr="00B978D5" w:rsidRDefault="00975013" w:rsidP="00975013">
      <w:pPr>
        <w:rPr>
          <w:sz w:val="20"/>
          <w:szCs w:val="20"/>
        </w:rPr>
      </w:pPr>
    </w:p>
    <w:p w:rsidR="00975013" w:rsidRPr="00B978D5" w:rsidRDefault="00975013" w:rsidP="00975013">
      <w:pPr>
        <w:rPr>
          <w:sz w:val="20"/>
          <w:szCs w:val="20"/>
        </w:rPr>
      </w:pPr>
    </w:p>
    <w:p w:rsidR="00975013" w:rsidRPr="00B978D5" w:rsidRDefault="00975013" w:rsidP="00975013">
      <w:pPr>
        <w:jc w:val="center"/>
        <w:rPr>
          <w:b/>
          <w:sz w:val="20"/>
          <w:szCs w:val="20"/>
        </w:rPr>
      </w:pPr>
      <w:r w:rsidRPr="00B978D5">
        <w:rPr>
          <w:b/>
          <w:sz w:val="20"/>
          <w:szCs w:val="20"/>
        </w:rPr>
        <w:t xml:space="preserve">DZIERŻAWCA </w:t>
      </w:r>
      <w:r w:rsidRPr="00B978D5">
        <w:rPr>
          <w:b/>
          <w:sz w:val="20"/>
          <w:szCs w:val="20"/>
        </w:rPr>
        <w:tab/>
      </w:r>
      <w:r w:rsidRPr="00B978D5">
        <w:rPr>
          <w:b/>
          <w:sz w:val="20"/>
          <w:szCs w:val="20"/>
        </w:rPr>
        <w:tab/>
      </w:r>
      <w:r w:rsidRPr="00B978D5">
        <w:rPr>
          <w:b/>
          <w:sz w:val="20"/>
          <w:szCs w:val="20"/>
        </w:rPr>
        <w:tab/>
      </w:r>
      <w:r w:rsidRPr="00B978D5">
        <w:rPr>
          <w:b/>
          <w:sz w:val="20"/>
          <w:szCs w:val="20"/>
        </w:rPr>
        <w:tab/>
      </w:r>
      <w:r w:rsidRPr="00B978D5">
        <w:rPr>
          <w:b/>
          <w:sz w:val="20"/>
          <w:szCs w:val="20"/>
        </w:rPr>
        <w:tab/>
        <w:t>WYDZIERŻAWIAJĄCY</w:t>
      </w:r>
    </w:p>
    <w:p w:rsidR="00975013" w:rsidRPr="00F56EF6" w:rsidRDefault="00975013" w:rsidP="00975013">
      <w:pPr>
        <w:jc w:val="center"/>
        <w:rPr>
          <w:b/>
        </w:rPr>
      </w:pPr>
    </w:p>
    <w:p w:rsidR="00975013" w:rsidRPr="00F56EF6" w:rsidRDefault="00975013" w:rsidP="00975013">
      <w:pPr>
        <w:jc w:val="both"/>
      </w:pPr>
    </w:p>
    <w:p w:rsidR="00975013" w:rsidRPr="00F56EF6" w:rsidRDefault="00975013" w:rsidP="00975013">
      <w:pPr>
        <w:jc w:val="both"/>
      </w:pPr>
    </w:p>
    <w:p w:rsidR="00975013" w:rsidRPr="00F56EF6" w:rsidRDefault="00975013" w:rsidP="00975013">
      <w:pPr>
        <w:jc w:val="both"/>
      </w:pPr>
    </w:p>
    <w:p w:rsidR="00975013" w:rsidRPr="00F56EF6" w:rsidRDefault="00975013" w:rsidP="00975013"/>
    <w:p w:rsidR="00975013" w:rsidRPr="00F56EF6" w:rsidRDefault="00975013" w:rsidP="00975013">
      <w:pPr>
        <w:jc w:val="center"/>
      </w:pPr>
    </w:p>
    <w:p w:rsidR="00B978D5" w:rsidRDefault="00B978D5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</w:p>
    <w:p w:rsidR="00B978D5" w:rsidRDefault="00B978D5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</w:p>
    <w:p w:rsidR="00B978D5" w:rsidRDefault="00B978D5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</w:p>
    <w:p w:rsidR="00B978D5" w:rsidRDefault="00B978D5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</w:p>
    <w:p w:rsidR="00B978D5" w:rsidRDefault="00B978D5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</w:p>
    <w:p w:rsidR="00B978D5" w:rsidRDefault="00B978D5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</w:p>
    <w:p w:rsidR="00B978D5" w:rsidRDefault="00B978D5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</w:p>
    <w:p w:rsidR="00B978D5" w:rsidRDefault="00B978D5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</w:p>
    <w:p w:rsidR="00B978D5" w:rsidRDefault="00B978D5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</w:p>
    <w:p w:rsidR="00B978D5" w:rsidRDefault="00B978D5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</w:p>
    <w:p w:rsidR="00B978D5" w:rsidRDefault="00B978D5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</w:p>
    <w:p w:rsidR="00B978D5" w:rsidRDefault="00B978D5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</w:p>
    <w:p w:rsidR="00B978D5" w:rsidRDefault="00B978D5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</w:p>
    <w:p w:rsidR="00B978D5" w:rsidRDefault="00B978D5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</w:p>
    <w:p w:rsidR="00B978D5" w:rsidRDefault="00B978D5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</w:p>
    <w:p w:rsidR="00B978D5" w:rsidRDefault="00B978D5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</w:p>
    <w:p w:rsidR="00B978D5" w:rsidRDefault="00B978D5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</w:p>
    <w:p w:rsidR="00B978D5" w:rsidRDefault="00B978D5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</w:p>
    <w:p w:rsidR="00B978D5" w:rsidRDefault="00B978D5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</w:p>
    <w:p w:rsidR="00B978D5" w:rsidRDefault="00B978D5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</w:p>
    <w:p w:rsidR="00B978D5" w:rsidRDefault="00B978D5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</w:p>
    <w:p w:rsidR="00B978D5" w:rsidRDefault="00B978D5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</w:p>
    <w:p w:rsidR="00B978D5" w:rsidRDefault="00B978D5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</w:p>
    <w:p w:rsidR="00B978D5" w:rsidRDefault="00B978D5" w:rsidP="00474A92">
      <w:pPr>
        <w:suppressAutoHyphens/>
        <w:rPr>
          <w:rFonts w:asciiTheme="minorHAnsi" w:hAnsiTheme="minorHAnsi" w:cstheme="minorHAnsi"/>
          <w:b/>
          <w:bCs/>
          <w:lang w:eastAsia="zh-CN"/>
        </w:rPr>
      </w:pPr>
    </w:p>
    <w:p w:rsidR="0070613F" w:rsidRPr="00F56EF6" w:rsidRDefault="0070613F" w:rsidP="00AE3680">
      <w:pPr>
        <w:suppressAutoHyphens/>
        <w:ind w:left="284"/>
        <w:jc w:val="both"/>
        <w:rPr>
          <w:rFonts w:asciiTheme="minorHAnsi" w:hAnsiTheme="minorHAnsi" w:cstheme="minorHAnsi"/>
        </w:rPr>
      </w:pPr>
    </w:p>
    <w:sectPr w:rsidR="0070613F" w:rsidRPr="00F56EF6" w:rsidSect="00CD4E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3" w:bottom="1417" w:left="993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BDE" w:rsidRDefault="00035BDE" w:rsidP="00B97871">
      <w:r>
        <w:separator/>
      </w:r>
    </w:p>
  </w:endnote>
  <w:endnote w:type="continuationSeparator" w:id="0">
    <w:p w:rsidR="00035BDE" w:rsidRDefault="00035BDE" w:rsidP="00B97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DE" w:rsidRDefault="00035B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inorHAnsi"/>
        <w:sz w:val="20"/>
        <w:szCs w:val="20"/>
      </w:rPr>
      <w:id w:val="-8835855"/>
      <w:docPartObj>
        <w:docPartGallery w:val="Page Numbers (Bottom of Page)"/>
        <w:docPartUnique/>
      </w:docPartObj>
    </w:sdtPr>
    <w:sdtContent>
      <w:p w:rsidR="00035BDE" w:rsidRPr="0081693A" w:rsidRDefault="00035BDE" w:rsidP="0081693A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81693A">
          <w:rPr>
            <w:rFonts w:asciiTheme="minorHAnsi" w:eastAsiaTheme="majorEastAsia" w:hAnsiTheme="minorHAnsi" w:cstheme="minorHAnsi"/>
          </w:rPr>
          <w:t xml:space="preserve">str. </w:t>
        </w:r>
        <w:r w:rsidR="005172E2" w:rsidRPr="005172E2">
          <w:rPr>
            <w:rFonts w:asciiTheme="minorHAnsi" w:eastAsiaTheme="minorEastAsia" w:hAnsiTheme="minorHAnsi" w:cstheme="minorHAnsi"/>
          </w:rPr>
          <w:fldChar w:fldCharType="begin"/>
        </w:r>
        <w:r w:rsidRPr="0081693A">
          <w:rPr>
            <w:rFonts w:asciiTheme="minorHAnsi" w:hAnsiTheme="minorHAnsi" w:cstheme="minorHAnsi"/>
          </w:rPr>
          <w:instrText>PAGE    \* MERGEFORMAT</w:instrText>
        </w:r>
        <w:r w:rsidR="005172E2" w:rsidRPr="005172E2">
          <w:rPr>
            <w:rFonts w:asciiTheme="minorHAnsi" w:eastAsiaTheme="minorEastAsia" w:hAnsiTheme="minorHAnsi" w:cstheme="minorHAnsi"/>
          </w:rPr>
          <w:fldChar w:fldCharType="separate"/>
        </w:r>
        <w:r w:rsidR="00F1774E" w:rsidRPr="00F1774E">
          <w:rPr>
            <w:rFonts w:asciiTheme="minorHAnsi" w:eastAsiaTheme="majorEastAsia" w:hAnsiTheme="minorHAnsi" w:cstheme="minorHAnsi"/>
            <w:noProof/>
          </w:rPr>
          <w:t>27</w:t>
        </w:r>
        <w:r w:rsidR="005172E2" w:rsidRPr="0081693A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:rsidR="00035BDE" w:rsidRPr="0081693A" w:rsidRDefault="00035BDE" w:rsidP="00D930D9">
    <w:pPr>
      <w:pStyle w:val="Stopka"/>
      <w:rPr>
        <w:rFonts w:asciiTheme="minorHAnsi" w:hAnsiTheme="minorHAnsi" w:cstheme="minorHAnsi"/>
        <w:color w:val="00206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DE" w:rsidRDefault="00035B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BDE" w:rsidRDefault="00035BDE" w:rsidP="00B97871">
      <w:r>
        <w:separator/>
      </w:r>
    </w:p>
  </w:footnote>
  <w:footnote w:type="continuationSeparator" w:id="0">
    <w:p w:rsidR="00035BDE" w:rsidRDefault="00035BDE" w:rsidP="00B97871">
      <w:r>
        <w:continuationSeparator/>
      </w:r>
    </w:p>
  </w:footnote>
  <w:footnote w:id="1">
    <w:p w:rsidR="00035BDE" w:rsidRPr="00C109B6" w:rsidRDefault="00035BDE" w:rsidP="00FC7827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</w:t>
      </w:r>
      <w:r w:rsidRPr="00C109B6">
        <w:rPr>
          <w:rFonts w:asciiTheme="minorHAnsi" w:eastAsia="Calibri" w:hAnsiTheme="minorHAnsi" w:cstheme="minorHAnsi"/>
          <w:sz w:val="12"/>
          <w:szCs w:val="12"/>
          <w:lang w:eastAsia="en-US"/>
        </w:rPr>
        <w:t>e</w:t>
      </w:r>
      <w:r w:rsidRPr="00C109B6">
        <w:rPr>
          <w:rFonts w:asciiTheme="minorHAnsi" w:eastAsia="Calibri" w:hAnsiTheme="minorHAnsi" w:cstheme="minorHAnsi"/>
          <w:sz w:val="12"/>
          <w:szCs w:val="12"/>
          <w:lang w:eastAsia="en-US"/>
        </w:rPr>
        <w:t>go przepływu takich danych oraz uchylenia dyrektywy 95/46/WE (ogólne rozporządzenie o ochronie danych) (Dz. Urz. UE L 119 z 04.05.2016, str. 1).</w:t>
      </w:r>
    </w:p>
  </w:footnote>
  <w:footnote w:id="2">
    <w:p w:rsidR="00035BDE" w:rsidRDefault="00035BDE" w:rsidP="00FC7827">
      <w:pPr>
        <w:pStyle w:val="Tekstprzypisudolnego"/>
        <w:jc w:val="both"/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035BDE" w:rsidRDefault="00035BDE" w:rsidP="009C4E57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>W przypadku wykonawców posługujących się numerem VAT należy wpisać ten numer (Numer Identyfikacji Podatkowej poprzedzony symbolem PL).</w:t>
      </w:r>
    </w:p>
  </w:footnote>
  <w:footnote w:id="4">
    <w:p w:rsidR="00035BDE" w:rsidRDefault="00035BDE" w:rsidP="009C4E57">
      <w:pPr>
        <w:pStyle w:val="Tekstprzypisudolnego"/>
        <w:ind w:left="142" w:hanging="152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W przypadku wykonawców nieposługujących się numerem VAT należy wpisać numer, którym wykonawca posługuje się w związku z prowadzoną działaln</w:t>
      </w:r>
      <w:r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ścią: odpowiednio REGON, Numer Identyfikacji Podatkowej.</w:t>
      </w:r>
    </w:p>
    <w:p w:rsidR="00035BDE" w:rsidRDefault="00035BDE" w:rsidP="009C4E57">
      <w:pPr>
        <w:pStyle w:val="Tekstprzypisudolnego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>W przypadku osób fizycznych nieprowadzących działalności gospodarczej, które do celów podatkowych posługują się numerem ewidencyjnym Pesel, n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leży wpisać ten numer.</w:t>
      </w:r>
    </w:p>
  </w:footnote>
  <w:footnote w:id="5">
    <w:p w:rsidR="00035BDE" w:rsidRDefault="00035BDE" w:rsidP="009C4E57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4"/>
          <w:szCs w:val="14"/>
        </w:rPr>
        <w:t xml:space="preserve"> Proszę powtórzyć informacje dotyczące osób wyznaczonych do kontaktów tyle razy, ile jest to konieczne.</w:t>
      </w:r>
    </w:p>
  </w:footnote>
  <w:footnote w:id="6">
    <w:p w:rsidR="00035BDE" w:rsidRDefault="00035BDE" w:rsidP="009C4E57">
      <w:pPr>
        <w:pStyle w:val="Tekstprzypisudolnego"/>
        <w:spacing w:after="20"/>
        <w:ind w:left="142" w:right="11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035BDE" w:rsidRDefault="00035BDE" w:rsidP="009C4E57">
      <w:pPr>
        <w:pStyle w:val="Tekstprzypisudolnego"/>
        <w:spacing w:after="20"/>
        <w:ind w:left="142" w:right="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Mikroprzedsiębiorstwo</w:t>
      </w:r>
      <w:r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035BDE" w:rsidRDefault="00035BDE" w:rsidP="009C4E57">
      <w:pPr>
        <w:pStyle w:val="Tekstprzypisudolnego"/>
        <w:spacing w:after="20"/>
        <w:ind w:left="142" w:right="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Małe przedsiębiorstwo</w:t>
      </w:r>
      <w:r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035BDE" w:rsidRDefault="00035BDE" w:rsidP="009C4E57">
      <w:pPr>
        <w:pStyle w:val="Tekstprzypisudolnego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Średnie przedsiębiorstwa</w:t>
      </w:r>
      <w:r>
        <w:rPr>
          <w:rFonts w:ascii="Arial" w:hAnsi="Arial" w:cs="Arial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:rsidR="00035BDE" w:rsidRDefault="00035BDE" w:rsidP="009C4E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8">
    <w:p w:rsidR="00035BDE" w:rsidRDefault="00035BDE" w:rsidP="009C4E5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Tj. przedsiębiorstwem, którego głównym celem jest społeczna i zawodowa integracja osób niepełnosprawnych lub defaworyzowanych.</w:t>
      </w:r>
      <w:r>
        <w:t xml:space="preserve"> </w:t>
      </w:r>
    </w:p>
  </w:footnote>
  <w:footnote w:id="9">
    <w:p w:rsidR="00035BDE" w:rsidRDefault="00035BDE" w:rsidP="009C4E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Polscy wykonawcy w tej podsekcji zaznaczają opcję „nie dotyczy” i pozostawiają dalszą część podsekcji niewypełnioną.</w:t>
      </w:r>
    </w:p>
  </w:footnote>
  <w:footnote w:id="10">
    <w:p w:rsidR="00035BDE" w:rsidRDefault="00035BDE" w:rsidP="009C4E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Dane referencyjne i klasyfikacja, o ile istnieją, są określone na zaświadczeniu. </w:t>
      </w:r>
    </w:p>
  </w:footnote>
  <w:footnote w:id="11">
    <w:p w:rsidR="00035BDE" w:rsidRDefault="00035BDE" w:rsidP="009C4E5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Zwłaszcza w ramach grupy, konsorcjum, spółki joint venture lub podobnego podmiotu.</w:t>
      </w:r>
      <w:r>
        <w:t xml:space="preserve"> </w:t>
      </w:r>
    </w:p>
  </w:footnote>
  <w:footnote w:id="12">
    <w:p w:rsidR="00035BDE" w:rsidRDefault="00035BDE" w:rsidP="009C4E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Np. dla służb technicznych zaangażowanych w kontrolę jakości należy uzupełnić część IV, sekcja C, pkt 3.</w:t>
      </w:r>
    </w:p>
  </w:footnote>
  <w:footnote w:id="13">
    <w:p w:rsidR="00035BDE" w:rsidRDefault="00035BDE" w:rsidP="009C4E57">
      <w:pPr>
        <w:pStyle w:val="Tekstprzypisudolnego"/>
        <w:ind w:left="284" w:hanging="284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Zgodnie z definicją zawartą w art. 2 decyzji ramowej Rady 2008/841/WSiSW z dnia 24 października 2008r. w sprawie zwalczania przestępczości zorganizowanej (Dz.U. L 300 z 11.11.2008, s. 42</w:t>
      </w:r>
      <w:r>
        <w:rPr>
          <w:rFonts w:ascii="Arial" w:hAnsi="Arial" w:cs="Arial"/>
        </w:rPr>
        <w:t>.</w:t>
      </w:r>
    </w:p>
  </w:footnote>
  <w:footnote w:id="14">
    <w:p w:rsidR="00035BDE" w:rsidRDefault="00035BDE" w:rsidP="009C4E57">
      <w:pPr>
        <w:pStyle w:val="Tekstprzypisudolnego"/>
        <w:ind w:left="284" w:hanging="284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s.1) i w art. 2 ust. 1 decyzji ramowej Rady 2003/568/WSiSW z dnia 22 li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 xml:space="preserve">ca 2003r. w sprawie zwalczania korupcji w sektorze prywatnym (Dz.U. L 192 z 31.7.2003, s. 54). Ta podstawa wykluczenia obejmuje również korupcję w prawie krajowym instytucji zamawiającej (podmiotu zamawiającego) lub wykonawcy. </w:t>
      </w:r>
    </w:p>
  </w:footnote>
  <w:footnote w:id="15">
    <w:p w:rsidR="00035BDE" w:rsidRDefault="00035BDE" w:rsidP="009C4E5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035BDE" w:rsidRDefault="00035BDE" w:rsidP="009C4E5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2002r. w sprawie zwalczania terroryzmu (Dz. U. L 164 z 22.6.2002, s. 3). Ta podstawa wykluczenia obejmuje również podżeganie do popełnienia przestępstwa, pomocnictwo współspra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stwo lub usiłowanie popełnienia przestępstwa, o których mowa w art. 4 tejże decyzji ramowej. </w:t>
      </w:r>
    </w:p>
  </w:footnote>
  <w:footnote w:id="17">
    <w:p w:rsidR="00035BDE" w:rsidRDefault="00035BDE" w:rsidP="009C4E5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</w:footnote>
  <w:footnote w:id="18">
    <w:p w:rsidR="00035BDE" w:rsidRDefault="00035BDE" w:rsidP="009C4E5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biegania handlowi ludźmi i zwalczania tego procederu oraz ochrony ofiar, zastępującej decyzję ramową Rady 2002/629/WSiSW (Dz.U. L 101 z 15.4.2011, s. 1).</w:t>
      </w:r>
    </w:p>
  </w:footnote>
  <w:footnote w:id="19">
    <w:p w:rsidR="00035BDE" w:rsidRDefault="00035BDE" w:rsidP="009C4E57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Proszę powtórzyć tyle razy ile jest to konieczne.</w:t>
      </w:r>
    </w:p>
  </w:footnote>
  <w:footnote w:id="20">
    <w:p w:rsidR="00035BDE" w:rsidRDefault="00035BDE" w:rsidP="009C4E57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Proszę powtórzyć tyle razy ile jest to konieczne.</w:t>
      </w:r>
    </w:p>
  </w:footnote>
  <w:footnote w:id="21">
    <w:p w:rsidR="00035BDE" w:rsidRDefault="00035BDE" w:rsidP="009C4E5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Proszę powtórzyć tyle razy ile jest to konieczne.</w:t>
      </w:r>
    </w:p>
  </w:footnote>
  <w:footnote w:id="22">
    <w:p w:rsidR="00035BDE" w:rsidRDefault="00035BDE" w:rsidP="009C4E5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035BDE" w:rsidRDefault="00035BDE" w:rsidP="009C4E57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Uwzględniając charakter popełnionych przestępstw (jednorazowe, powtarzające się, systematyczne itd.), objaśnienie powinno wyk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zywać stosowność przedsięwziętych środków.</w:t>
      </w:r>
    </w:p>
  </w:footnote>
  <w:footnote w:id="24">
    <w:p w:rsidR="00035BDE" w:rsidRDefault="00035BDE" w:rsidP="009C4E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Proszę powtórzyć tyle razy ile jest to konieczne.</w:t>
      </w:r>
    </w:p>
  </w:footnote>
  <w:footnote w:id="25">
    <w:p w:rsidR="00035BDE" w:rsidRDefault="00035BDE" w:rsidP="009C4E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Zob. art. 57 ust. 4 dyrektywy 2014/24/UE.</w:t>
      </w:r>
    </w:p>
  </w:footnote>
  <w:footnote w:id="26">
    <w:p w:rsidR="00035BDE" w:rsidRDefault="00035BDE" w:rsidP="009C4E57">
      <w:pPr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O których mowa, do celów niniejszego zamówienia, w prawie krajowym, w stosownym ogłoszeniu lub w dokumentach zamówienia, bądź w art. 18 ust. 2 dyrektywy 2014/24/UE.  </w:t>
      </w:r>
    </w:p>
  </w:footnote>
  <w:footnote w:id="27">
    <w:p w:rsidR="00035BDE" w:rsidRDefault="00035BDE" w:rsidP="009C4E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  <w:r>
        <w:t xml:space="preserve"> </w:t>
      </w:r>
    </w:p>
  </w:footnote>
  <w:footnote w:id="28">
    <w:p w:rsidR="00035BDE" w:rsidRDefault="00035BDE" w:rsidP="009C4E5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 – f) stało się ob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wiązkowe na mocy obowiązującego prawa krajowego bez żadnej możliwości odstępstwa w sytuacji, gdy wykonawcy są pomimo to w stanie zrealizować zamówienie. </w:t>
      </w:r>
    </w:p>
  </w:footnote>
  <w:footnote w:id="29">
    <w:p w:rsidR="00035BDE" w:rsidRDefault="00035BDE" w:rsidP="009C4E5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W stosownych przypadkach zob. definicje w prawie krajowym, stosowny, ogłoszeniu lub dokumentach zamówienia. </w:t>
      </w:r>
    </w:p>
  </w:footnote>
  <w:footnote w:id="30">
    <w:p w:rsidR="00035BDE" w:rsidRDefault="00035BDE" w:rsidP="009C4E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035BDE" w:rsidRDefault="00035BDE" w:rsidP="009C4E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Proszę powtórzyć tyle razy ile jest to konieczne.</w:t>
      </w:r>
    </w:p>
  </w:footnote>
  <w:footnote w:id="32">
    <w:p w:rsidR="00035BDE" w:rsidRDefault="00035BDE" w:rsidP="009C4E57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  <w:r>
        <w:t xml:space="preserve"> </w:t>
      </w:r>
    </w:p>
  </w:footnote>
  <w:footnote w:id="33">
    <w:p w:rsidR="00035BDE" w:rsidRDefault="00035BDE" w:rsidP="009C4E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Jedynie, jeśli jest to dopuszczone w stosownym ogłoszeniu lub dokumentach zamówienia</w:t>
      </w:r>
      <w:r>
        <w:t xml:space="preserve">.  </w:t>
      </w:r>
    </w:p>
  </w:footnote>
  <w:footnote w:id="34">
    <w:p w:rsidR="00035BDE" w:rsidRDefault="00035BDE" w:rsidP="009C4E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Jedynie, jeśli jest to dopuszczone w stosownym ogłoszeniu lub dokumentach zamówienia</w:t>
      </w:r>
      <w:r>
        <w:t xml:space="preserve">.  </w:t>
      </w:r>
    </w:p>
  </w:footnote>
  <w:footnote w:id="35">
    <w:p w:rsidR="00035BDE" w:rsidRDefault="00035BDE" w:rsidP="009C4E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035BDE" w:rsidRDefault="00035BDE" w:rsidP="009C4E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035BDE" w:rsidRDefault="00035BDE" w:rsidP="009C4E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Proszę powtórzyć tyle razy ile jest to konieczne. </w:t>
      </w:r>
    </w:p>
  </w:footnote>
  <w:footnote w:id="38">
    <w:p w:rsidR="00035BDE" w:rsidRDefault="00035BDE" w:rsidP="009C4E57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Instytucje zamawiające mogą wymagać, aby okres ten wynosił </w:t>
      </w:r>
      <w:r>
        <w:rPr>
          <w:rFonts w:ascii="Arial" w:hAnsi="Arial" w:cs="Arial"/>
          <w:b/>
          <w:sz w:val="16"/>
          <w:szCs w:val="16"/>
        </w:rPr>
        <w:t>do pięciu lat</w:t>
      </w:r>
      <w:r>
        <w:rPr>
          <w:rFonts w:ascii="Arial" w:hAnsi="Arial" w:cs="Arial"/>
          <w:sz w:val="16"/>
          <w:szCs w:val="16"/>
        </w:rPr>
        <w:t xml:space="preserve"> i dopuszczać legitymowanie się doświadczeniem </w:t>
      </w:r>
      <w:r>
        <w:rPr>
          <w:rFonts w:ascii="Arial" w:hAnsi="Arial" w:cs="Arial"/>
          <w:b/>
          <w:sz w:val="16"/>
          <w:szCs w:val="16"/>
        </w:rPr>
        <w:t>sprzed ponad pięciu lat</w:t>
      </w:r>
      <w:r>
        <w:rPr>
          <w:rFonts w:ascii="Arial" w:hAnsi="Arial" w:cs="Arial"/>
          <w:sz w:val="16"/>
          <w:szCs w:val="16"/>
        </w:rPr>
        <w:t xml:space="preserve">. </w:t>
      </w:r>
    </w:p>
  </w:footnote>
  <w:footnote w:id="39">
    <w:p w:rsidR="00035BDE" w:rsidRDefault="00035BDE" w:rsidP="009C4E57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Instytucje zamawiające mogą wymagać, aby okres ten wynosił </w:t>
      </w:r>
      <w:r>
        <w:rPr>
          <w:rFonts w:ascii="Arial" w:hAnsi="Arial" w:cs="Arial"/>
          <w:b/>
          <w:sz w:val="16"/>
          <w:szCs w:val="16"/>
        </w:rPr>
        <w:t>do trzech lat</w:t>
      </w:r>
      <w:r>
        <w:rPr>
          <w:rFonts w:ascii="Arial" w:hAnsi="Arial" w:cs="Arial"/>
          <w:sz w:val="16"/>
          <w:szCs w:val="16"/>
        </w:rPr>
        <w:t xml:space="preserve">, i dopuszczać legitymowanie się doświadczeniem </w:t>
      </w:r>
      <w:r>
        <w:rPr>
          <w:rFonts w:ascii="Arial" w:hAnsi="Arial" w:cs="Arial"/>
          <w:b/>
          <w:sz w:val="16"/>
          <w:szCs w:val="16"/>
        </w:rPr>
        <w:t>sprzed ponad trzech lat</w:t>
      </w:r>
      <w:r>
        <w:rPr>
          <w:rFonts w:ascii="Arial" w:hAnsi="Arial" w:cs="Arial"/>
          <w:sz w:val="16"/>
          <w:szCs w:val="16"/>
        </w:rPr>
        <w:t>.</w:t>
      </w:r>
      <w:r>
        <w:t xml:space="preserve"> </w:t>
      </w:r>
    </w:p>
  </w:footnote>
  <w:footnote w:id="40">
    <w:p w:rsidR="00035BDE" w:rsidRDefault="00035BDE" w:rsidP="009C4E5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Należy wymienić wszystkich odbiorców, a wykaz powinien obejmować zarówno klientów publicznych, jak i prywatnych w odniesieniu do przedmiotowych dostaw lub usług. </w:t>
      </w:r>
    </w:p>
  </w:footnote>
  <w:footnote w:id="41">
    <w:p w:rsidR="00035BDE" w:rsidRDefault="00035BDE" w:rsidP="009C4E5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na których zdolności wykonawca ten polega, jak określono w części II sekcja C, należy wypełnić odrębne formularze jednolitego e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ropejskiego dokumentu zamówienia.</w:t>
      </w:r>
    </w:p>
  </w:footnote>
  <w:footnote w:id="42">
    <w:p w:rsidR="00035BDE" w:rsidRDefault="00035BDE" w:rsidP="009C4E57">
      <w:pPr>
        <w:pStyle w:val="footnotedescription"/>
        <w:spacing w:line="242" w:lineRule="auto"/>
        <w:ind w:left="284" w:hanging="284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rFonts w:ascii="Arial" w:eastAsia="Calibri" w:hAnsi="Arial" w:cs="Arial"/>
          <w:sz w:val="16"/>
          <w:szCs w:val="16"/>
        </w:rPr>
        <w:t>Kontrolę ma przeprowadzać instytucja zamawiająca lub – w przypadku, gdy instytucja ta wyrazi na to zgodę – w jej imieniu, właściwy organ urzędowy państwa, w którym dostawca lub usługodawca ma siedzibę.</w:t>
      </w:r>
      <w:r>
        <w:rPr>
          <w:rFonts w:ascii="Calibri" w:eastAsia="Calibri" w:hAnsi="Calibri" w:cs="Calibri"/>
        </w:rPr>
        <w:t xml:space="preserve"> </w:t>
      </w:r>
    </w:p>
  </w:footnote>
  <w:footnote w:id="43">
    <w:p w:rsidR="00035BDE" w:rsidRDefault="00035BDE" w:rsidP="009C4E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zauważyć, że</w:t>
      </w:r>
      <w:r>
        <w:t xml:space="preserve"> </w:t>
      </w:r>
      <w:r>
        <w:rPr>
          <w:rFonts w:ascii="Arial" w:hAnsi="Arial" w:cs="Arial"/>
          <w:sz w:val="16"/>
          <w:szCs w:val="16"/>
        </w:rPr>
        <w:t>jeżeli wykonawca postanowił zlecić podwykonawcom realizację części zamówienia oraz polega na zdolności podwykonawców na potrzeby realizacji tej części, to należy wypełnić odrębny jednolity europejski dokument zamówienia dla tych podw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konawców (zob. powyżej, część II sekcja C).  </w:t>
      </w:r>
      <w:r>
        <w:t xml:space="preserve"> </w:t>
      </w:r>
    </w:p>
  </w:footnote>
  <w:footnote w:id="44">
    <w:p w:rsidR="00035BDE" w:rsidRDefault="00035BDE" w:rsidP="009C4E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Proszę jasno wskazać, do której pozycji odnosi się odpowiedź.</w:t>
      </w:r>
      <w:r>
        <w:t xml:space="preserve"> </w:t>
      </w:r>
    </w:p>
  </w:footnote>
  <w:footnote w:id="45">
    <w:p w:rsidR="00035BDE" w:rsidRDefault="00035BDE" w:rsidP="009C4E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Proszę powtórzyć tyle razy ile jest to konieczne.</w:t>
      </w:r>
      <w:r>
        <w:t xml:space="preserve"> </w:t>
      </w:r>
    </w:p>
  </w:footnote>
  <w:footnote w:id="46">
    <w:p w:rsidR="00035BDE" w:rsidRDefault="00035BDE" w:rsidP="009C4E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powtórzyć tyle razy ile jest to konieczne.</w:t>
      </w:r>
    </w:p>
  </w:footnote>
  <w:footnote w:id="47">
    <w:p w:rsidR="00035BDE" w:rsidRDefault="00035BDE" w:rsidP="009C4E57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Pod warunkiem, że wykonawca przekazał niezbędne informacje (adres internetowy, dane wydającego urzędu lub organu, dokładne dane referencyjne dokumentacji) umożliwiające instytucji zamawiającej lub podmiotowi zamawiającemu wykonać tę czynność. W r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zie potrzeby musi temu towarzyszyć odpowiednia zgoda na uzyskanie takiego dostępu.</w:t>
      </w:r>
      <w:r>
        <w:t xml:space="preserve"> </w:t>
      </w:r>
    </w:p>
  </w:footnote>
  <w:footnote w:id="48">
    <w:p w:rsidR="00035BDE" w:rsidRDefault="00035BDE" w:rsidP="009C4E5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W zależności od wdrożenia w danym kraju artykułu 59 ust. 5 akapit drugi dyrektywy 2014/24/UE.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DE" w:rsidRDefault="00035B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DE" w:rsidRDefault="00035BDE">
    <w:pPr>
      <w:pStyle w:val="Nagwek"/>
    </w:pPr>
  </w:p>
  <w:p w:rsidR="00035BDE" w:rsidRPr="006A1FF6" w:rsidRDefault="00035BDE" w:rsidP="00D930D9">
    <w:pPr>
      <w:pStyle w:val="Nagwek"/>
      <w:jc w:val="center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DE" w:rsidRDefault="00035B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F0E867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6"/>
    <w:multiLevelType w:val="multilevel"/>
    <w:tmpl w:val="F12474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2B"/>
    <w:multiLevelType w:val="multilevel"/>
    <w:tmpl w:val="9E467DD6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0000002F"/>
    <w:multiLevelType w:val="singleLevel"/>
    <w:tmpl w:val="13C6057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9">
    <w:nsid w:val="00000030"/>
    <w:multiLevelType w:val="singleLevel"/>
    <w:tmpl w:val="00000030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</w:rPr>
    </w:lvl>
  </w:abstractNum>
  <w:abstractNum w:abstractNumId="10">
    <w:nsid w:val="00000031"/>
    <w:multiLevelType w:val="multilevel"/>
    <w:tmpl w:val="00000031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33"/>
    <w:multiLevelType w:val="singleLevel"/>
    <w:tmpl w:val="00000033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  <w:lang w:val="pl-PL" w:eastAsia="en-US"/>
      </w:rPr>
    </w:lvl>
  </w:abstractNum>
  <w:abstractNum w:abstractNumId="12">
    <w:nsid w:val="00000034"/>
    <w:multiLevelType w:val="singleLevel"/>
    <w:tmpl w:val="00000034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589" w:hanging="360"/>
      </w:pPr>
      <w:rPr>
        <w:rFonts w:ascii="Calibri" w:hAnsi="Calibri" w:cs="Calibri"/>
        <w:sz w:val="20"/>
        <w:szCs w:val="20"/>
      </w:rPr>
    </w:lvl>
  </w:abstractNum>
  <w:abstractNum w:abstractNumId="13">
    <w:nsid w:val="00000050"/>
    <w:multiLevelType w:val="multilevel"/>
    <w:tmpl w:val="2D48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2EC3C93"/>
    <w:multiLevelType w:val="hybridMultilevel"/>
    <w:tmpl w:val="19FE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943F72"/>
    <w:multiLevelType w:val="hybridMultilevel"/>
    <w:tmpl w:val="64DA6ED4"/>
    <w:lvl w:ilvl="0" w:tplc="5720E6A4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8F00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6025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ACAF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9AA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2632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E87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40F7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CD0B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759220C"/>
    <w:multiLevelType w:val="multilevel"/>
    <w:tmpl w:val="F124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7">
    <w:nsid w:val="07C13474"/>
    <w:multiLevelType w:val="hybridMultilevel"/>
    <w:tmpl w:val="F5685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3804DB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08C17AB3"/>
    <w:multiLevelType w:val="hybridMultilevel"/>
    <w:tmpl w:val="A066E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4D04D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D5D66A7"/>
    <w:multiLevelType w:val="hybridMultilevel"/>
    <w:tmpl w:val="845AD5FA"/>
    <w:lvl w:ilvl="0" w:tplc="86D4DF7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EEC3590"/>
    <w:multiLevelType w:val="hybridMultilevel"/>
    <w:tmpl w:val="3BE0650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125AB8"/>
    <w:multiLevelType w:val="hybridMultilevel"/>
    <w:tmpl w:val="7EB0C48E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>
    <w:nsid w:val="11575D35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</w:rPr>
    </w:lvl>
  </w:abstractNum>
  <w:abstractNum w:abstractNumId="25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3326B9"/>
    <w:multiLevelType w:val="multilevel"/>
    <w:tmpl w:val="6CB6F8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6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70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25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1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69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60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144" w:hanging="1800"/>
      </w:pPr>
      <w:rPr>
        <w:rFonts w:hint="default"/>
        <w:u w:val="none"/>
      </w:rPr>
    </w:lvl>
  </w:abstractNum>
  <w:abstractNum w:abstractNumId="27">
    <w:nsid w:val="17430D68"/>
    <w:multiLevelType w:val="hybridMultilevel"/>
    <w:tmpl w:val="F7588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A40497"/>
    <w:multiLevelType w:val="hybridMultilevel"/>
    <w:tmpl w:val="DA56D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1AE74413"/>
    <w:multiLevelType w:val="hybridMultilevel"/>
    <w:tmpl w:val="8AD4820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223F7FDB"/>
    <w:multiLevelType w:val="hybridMultilevel"/>
    <w:tmpl w:val="B35C4C20"/>
    <w:lvl w:ilvl="0" w:tplc="B5D68994">
      <w:start w:val="1"/>
      <w:numFmt w:val="decimal"/>
      <w:lvlText w:val="%1)"/>
      <w:lvlJc w:val="left"/>
      <w:pPr>
        <w:ind w:left="444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2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DC08D9"/>
    <w:multiLevelType w:val="multilevel"/>
    <w:tmpl w:val="50B80E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23AB171E"/>
    <w:multiLevelType w:val="multilevel"/>
    <w:tmpl w:val="1346BE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5A2BF4"/>
    <w:multiLevelType w:val="multilevel"/>
    <w:tmpl w:val="12E429C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2E007D03"/>
    <w:multiLevelType w:val="hybridMultilevel"/>
    <w:tmpl w:val="A74A66D2"/>
    <w:lvl w:ilvl="0" w:tplc="1834DD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3C05A1"/>
    <w:multiLevelType w:val="hybridMultilevel"/>
    <w:tmpl w:val="C05E6CD0"/>
    <w:lvl w:ilvl="0" w:tplc="DAEC46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1B943B7"/>
    <w:multiLevelType w:val="singleLevel"/>
    <w:tmpl w:val="235CF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0">
    <w:nsid w:val="32762019"/>
    <w:multiLevelType w:val="multilevel"/>
    <w:tmpl w:val="43A44C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34EC0A1E"/>
    <w:multiLevelType w:val="hybridMultilevel"/>
    <w:tmpl w:val="A9D61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A53424"/>
    <w:multiLevelType w:val="hybridMultilevel"/>
    <w:tmpl w:val="F5685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EF5F0B"/>
    <w:multiLevelType w:val="hybridMultilevel"/>
    <w:tmpl w:val="46E29BA6"/>
    <w:lvl w:ilvl="0" w:tplc="16DC370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391E74EA"/>
    <w:multiLevelType w:val="hybridMultilevel"/>
    <w:tmpl w:val="7862ADC4"/>
    <w:name w:val="WW8Num542"/>
    <w:lvl w:ilvl="0" w:tplc="B96035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026D52"/>
    <w:multiLevelType w:val="hybridMultilevel"/>
    <w:tmpl w:val="6D7CCD68"/>
    <w:lvl w:ilvl="0" w:tplc="C22CC1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7">
    <w:nsid w:val="3C431910"/>
    <w:multiLevelType w:val="multilevel"/>
    <w:tmpl w:val="5AA4E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3E3C46F6"/>
    <w:multiLevelType w:val="hybridMultilevel"/>
    <w:tmpl w:val="97F62B12"/>
    <w:lvl w:ilvl="0" w:tplc="971A37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BD9244B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685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E586DC9"/>
    <w:multiLevelType w:val="hybridMultilevel"/>
    <w:tmpl w:val="33C44838"/>
    <w:lvl w:ilvl="0" w:tplc="D8165E4E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867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82E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892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626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80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5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E5A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416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41E94FB9"/>
    <w:multiLevelType w:val="hybridMultilevel"/>
    <w:tmpl w:val="7C66E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D5147E"/>
    <w:multiLevelType w:val="hybridMultilevel"/>
    <w:tmpl w:val="ADD2F5D6"/>
    <w:lvl w:ilvl="0" w:tplc="B4269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6E5027A"/>
    <w:multiLevelType w:val="hybridMultilevel"/>
    <w:tmpl w:val="471C4FEC"/>
    <w:lvl w:ilvl="0" w:tplc="F7CCFC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C44C5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EB09534">
      <w:start w:val="16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9161332"/>
    <w:multiLevelType w:val="hybridMultilevel"/>
    <w:tmpl w:val="3866F730"/>
    <w:lvl w:ilvl="0" w:tplc="816A60D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8A5D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49812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4D092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60F2A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A64CC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0B4FE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CE5EE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A268A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9754F1F"/>
    <w:multiLevelType w:val="multilevel"/>
    <w:tmpl w:val="347E0DCC"/>
    <w:lvl w:ilvl="0">
      <w:start w:val="1"/>
      <w:numFmt w:val="decimal"/>
      <w:pStyle w:val="2poziomE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poziomELO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>
    <w:nsid w:val="4A991288"/>
    <w:multiLevelType w:val="multilevel"/>
    <w:tmpl w:val="969ECB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>
    <w:nsid w:val="4B802CE9"/>
    <w:multiLevelType w:val="hybridMultilevel"/>
    <w:tmpl w:val="AD367C16"/>
    <w:lvl w:ilvl="0" w:tplc="F184EED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99"/>
        <w:sz w:val="22"/>
        <w:szCs w:val="22"/>
      </w:rPr>
    </w:lvl>
    <w:lvl w:ilvl="1" w:tplc="1EBEBED4">
      <w:start w:val="1"/>
      <w:numFmt w:val="decimal"/>
      <w:lvlText w:val="%2)"/>
      <w:lvlJc w:val="right"/>
      <w:pPr>
        <w:ind w:left="709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2"/>
        <w:szCs w:val="22"/>
      </w:rPr>
    </w:lvl>
    <w:lvl w:ilvl="2" w:tplc="7D0257B0">
      <w:start w:val="1"/>
      <w:numFmt w:val="lowerLetter"/>
      <w:lvlText w:val="%3)"/>
      <w:lvlJc w:val="left"/>
      <w:pPr>
        <w:ind w:left="1651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</w:abstractNum>
  <w:abstractNum w:abstractNumId="57">
    <w:nsid w:val="4B9254E9"/>
    <w:multiLevelType w:val="hybridMultilevel"/>
    <w:tmpl w:val="BB10E2CE"/>
    <w:lvl w:ilvl="0" w:tplc="7F4058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481F40"/>
    <w:multiLevelType w:val="hybridMultilevel"/>
    <w:tmpl w:val="0596A2B2"/>
    <w:lvl w:ilvl="0" w:tplc="52D40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EEE360D"/>
    <w:multiLevelType w:val="hybridMultilevel"/>
    <w:tmpl w:val="F5685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077DC1"/>
    <w:multiLevelType w:val="hybridMultilevel"/>
    <w:tmpl w:val="7946DBAC"/>
    <w:lvl w:ilvl="0" w:tplc="F0B27096">
      <w:start w:val="1"/>
      <w:numFmt w:val="lowerLetter"/>
      <w:lvlText w:val="%1)"/>
      <w:lvlJc w:val="left"/>
      <w:pPr>
        <w:ind w:left="2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46309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CFA7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EF8D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8ADA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6E34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A297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8191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4C090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54DD693D"/>
    <w:multiLevelType w:val="hybridMultilevel"/>
    <w:tmpl w:val="4A0636BE"/>
    <w:lvl w:ilvl="0" w:tplc="94924D40">
      <w:start w:val="1"/>
      <w:numFmt w:val="decimal"/>
      <w:lvlText w:val="%1)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906EA6">
      <w:start w:val="1"/>
      <w:numFmt w:val="bullet"/>
      <w:lvlText w:val="–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88E5E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E050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03F94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E06E6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44C14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6FF7C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488E2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7D136D1"/>
    <w:multiLevelType w:val="hybridMultilevel"/>
    <w:tmpl w:val="23F0072A"/>
    <w:lvl w:ilvl="0" w:tplc="FDE26F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>
    <w:nsid w:val="5EF40592"/>
    <w:multiLevelType w:val="hybridMultilevel"/>
    <w:tmpl w:val="D4A8E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B1565D"/>
    <w:multiLevelType w:val="hybridMultilevel"/>
    <w:tmpl w:val="F6303384"/>
    <w:lvl w:ilvl="0" w:tplc="DA0EFD12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EC4E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EF28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A3D3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A8DE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00FE2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864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005C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388F0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DA161F"/>
    <w:multiLevelType w:val="hybridMultilevel"/>
    <w:tmpl w:val="A6103452"/>
    <w:lvl w:ilvl="0" w:tplc="816A3476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688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8E6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46F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CF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A402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09B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C71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2A6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B294974"/>
    <w:multiLevelType w:val="hybridMultilevel"/>
    <w:tmpl w:val="5936E996"/>
    <w:lvl w:ilvl="0" w:tplc="AEB250C2">
      <w:start w:val="1"/>
      <w:numFmt w:val="lowerLetter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08327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020E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0100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C5C0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04E0B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8EBD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6AAF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C307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700B2AE1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70640C6B"/>
    <w:multiLevelType w:val="hybridMultilevel"/>
    <w:tmpl w:val="D7DCA1B2"/>
    <w:lvl w:ilvl="0" w:tplc="C0528F4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B7888CA0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7D0257B0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75">
    <w:nsid w:val="70EB332E"/>
    <w:multiLevelType w:val="hybridMultilevel"/>
    <w:tmpl w:val="535C768E"/>
    <w:lvl w:ilvl="0" w:tplc="576E69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2CF4B8A"/>
    <w:multiLevelType w:val="hybridMultilevel"/>
    <w:tmpl w:val="67767F64"/>
    <w:lvl w:ilvl="0" w:tplc="FFFFFFFF">
      <w:start w:val="1"/>
      <w:numFmt w:val="decimal"/>
      <w:lvlText w:val="%1."/>
      <w:lvlJc w:val="left"/>
      <w:pPr>
        <w:tabs>
          <w:tab w:val="num" w:pos="1474"/>
        </w:tabs>
        <w:ind w:left="1474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51A31A4"/>
    <w:multiLevelType w:val="hybridMultilevel"/>
    <w:tmpl w:val="9B266C7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E87C8D"/>
    <w:multiLevelType w:val="hybridMultilevel"/>
    <w:tmpl w:val="0B3E9076"/>
    <w:lvl w:ilvl="0" w:tplc="54D25D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854100D"/>
    <w:multiLevelType w:val="hybridMultilevel"/>
    <w:tmpl w:val="3514BD24"/>
    <w:lvl w:ilvl="0" w:tplc="181650E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08540A"/>
    <w:multiLevelType w:val="hybridMultilevel"/>
    <w:tmpl w:val="DE2E10C8"/>
    <w:lvl w:ilvl="0" w:tplc="3E9094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3036AB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3"/>
  </w:num>
  <w:num w:numId="2">
    <w:abstractNumId w:val="36"/>
  </w:num>
  <w:num w:numId="3">
    <w:abstractNumId w:val="68"/>
  </w:num>
  <w:num w:numId="4">
    <w:abstractNumId w:val="74"/>
  </w:num>
  <w:num w:numId="5">
    <w:abstractNumId w:val="64"/>
  </w:num>
  <w:num w:numId="6">
    <w:abstractNumId w:val="30"/>
  </w:num>
  <w:num w:numId="7">
    <w:abstractNumId w:val="32"/>
  </w:num>
  <w:num w:numId="8">
    <w:abstractNumId w:val="25"/>
  </w:num>
  <w:num w:numId="9">
    <w:abstractNumId w:val="69"/>
  </w:num>
  <w:num w:numId="10">
    <w:abstractNumId w:val="18"/>
  </w:num>
  <w:num w:numId="11">
    <w:abstractNumId w:val="73"/>
  </w:num>
  <w:num w:numId="12">
    <w:abstractNumId w:val="23"/>
  </w:num>
  <w:num w:numId="13">
    <w:abstractNumId w:val="56"/>
  </w:num>
  <w:num w:numId="14">
    <w:abstractNumId w:val="62"/>
  </w:num>
  <w:num w:numId="15">
    <w:abstractNumId w:val="16"/>
  </w:num>
  <w:num w:numId="16">
    <w:abstractNumId w:val="81"/>
  </w:num>
  <w:num w:numId="17">
    <w:abstractNumId w:val="20"/>
  </w:num>
  <w:num w:numId="18">
    <w:abstractNumId w:val="33"/>
  </w:num>
  <w:num w:numId="19">
    <w:abstractNumId w:val="55"/>
  </w:num>
  <w:num w:numId="20">
    <w:abstractNumId w:val="77"/>
  </w:num>
  <w:num w:numId="21">
    <w:abstractNumId w:val="46"/>
  </w:num>
  <w:num w:numId="22">
    <w:abstractNumId w:val="35"/>
  </w:num>
  <w:num w:numId="23">
    <w:abstractNumId w:val="29"/>
  </w:num>
  <w:num w:numId="24">
    <w:abstractNumId w:val="41"/>
  </w:num>
  <w:num w:numId="25">
    <w:abstractNumId w:val="54"/>
  </w:num>
  <w:num w:numId="26">
    <w:abstractNumId w:val="71"/>
  </w:num>
  <w:num w:numId="27">
    <w:abstractNumId w:val="31"/>
  </w:num>
  <w:num w:numId="28">
    <w:abstractNumId w:val="0"/>
  </w:num>
  <w:num w:numId="29">
    <w:abstractNumId w:val="24"/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9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34"/>
  </w:num>
  <w:num w:numId="50">
    <w:abstractNumId w:val="22"/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  <w:lvlOverride w:ilvl="0">
      <w:startOverride w:val="1"/>
    </w:lvlOverride>
  </w:num>
  <w:num w:numId="5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2"/>
    <w:lvlOverride w:ilvl="0">
      <w:startOverride w:val="7"/>
    </w:lvlOverride>
    <w:lvlOverride w:ilvl="1"/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</w:num>
  <w:num w:numId="63">
    <w:abstractNumId w:val="26"/>
  </w:num>
  <w:num w:numId="64">
    <w:abstractNumId w:val="59"/>
  </w:num>
  <w:num w:numId="65">
    <w:abstractNumId w:val="14"/>
  </w:num>
  <w:num w:numId="66">
    <w:abstractNumId w:val="19"/>
  </w:num>
  <w:num w:numId="67">
    <w:abstractNumId w:val="43"/>
  </w:num>
  <w:num w:numId="68">
    <w:abstractNumId w:val="17"/>
  </w:num>
  <w:num w:numId="69">
    <w:abstractNumId w:val="80"/>
  </w:num>
  <w:num w:numId="70">
    <w:abstractNumId w:val="37"/>
  </w:num>
  <w:num w:numId="71">
    <w:abstractNumId w:val="44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autoHyphenation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B97871"/>
    <w:rsid w:val="00003F5D"/>
    <w:rsid w:val="00007972"/>
    <w:rsid w:val="00010F10"/>
    <w:rsid w:val="00020C5C"/>
    <w:rsid w:val="00034DDC"/>
    <w:rsid w:val="00035BDE"/>
    <w:rsid w:val="00060612"/>
    <w:rsid w:val="00061916"/>
    <w:rsid w:val="00063707"/>
    <w:rsid w:val="00066E6D"/>
    <w:rsid w:val="00076105"/>
    <w:rsid w:val="0008705F"/>
    <w:rsid w:val="00097A29"/>
    <w:rsid w:val="000A0291"/>
    <w:rsid w:val="000B0358"/>
    <w:rsid w:val="000C03A2"/>
    <w:rsid w:val="000D1AE7"/>
    <w:rsid w:val="000D544B"/>
    <w:rsid w:val="000F1989"/>
    <w:rsid w:val="000F21B7"/>
    <w:rsid w:val="000F264A"/>
    <w:rsid w:val="000F2C02"/>
    <w:rsid w:val="000F2FF8"/>
    <w:rsid w:val="000F5FB7"/>
    <w:rsid w:val="00101569"/>
    <w:rsid w:val="00107051"/>
    <w:rsid w:val="00140E53"/>
    <w:rsid w:val="00141D5C"/>
    <w:rsid w:val="00143F82"/>
    <w:rsid w:val="00153E22"/>
    <w:rsid w:val="00160646"/>
    <w:rsid w:val="00162C17"/>
    <w:rsid w:val="001630E0"/>
    <w:rsid w:val="001755BC"/>
    <w:rsid w:val="001A57F5"/>
    <w:rsid w:val="001A6EEA"/>
    <w:rsid w:val="001A7E45"/>
    <w:rsid w:val="001B0FAA"/>
    <w:rsid w:val="001B74CF"/>
    <w:rsid w:val="001C226C"/>
    <w:rsid w:val="001C3B70"/>
    <w:rsid w:val="001C5331"/>
    <w:rsid w:val="001D19F1"/>
    <w:rsid w:val="001D2F0A"/>
    <w:rsid w:val="001D656F"/>
    <w:rsid w:val="001E10C0"/>
    <w:rsid w:val="001E5055"/>
    <w:rsid w:val="001E6EC3"/>
    <w:rsid w:val="001F038A"/>
    <w:rsid w:val="001F24C6"/>
    <w:rsid w:val="001F2541"/>
    <w:rsid w:val="00201CEB"/>
    <w:rsid w:val="00202E70"/>
    <w:rsid w:val="002052A1"/>
    <w:rsid w:val="002135F0"/>
    <w:rsid w:val="0021623A"/>
    <w:rsid w:val="00217C3E"/>
    <w:rsid w:val="00221A1E"/>
    <w:rsid w:val="00231669"/>
    <w:rsid w:val="00235BDE"/>
    <w:rsid w:val="00236484"/>
    <w:rsid w:val="00241D91"/>
    <w:rsid w:val="00242FD7"/>
    <w:rsid w:val="002476E0"/>
    <w:rsid w:val="00251540"/>
    <w:rsid w:val="00252DCE"/>
    <w:rsid w:val="002557F3"/>
    <w:rsid w:val="00263701"/>
    <w:rsid w:val="002A0317"/>
    <w:rsid w:val="002A0CF1"/>
    <w:rsid w:val="002B0429"/>
    <w:rsid w:val="002B0459"/>
    <w:rsid w:val="002B2670"/>
    <w:rsid w:val="002D0A2E"/>
    <w:rsid w:val="003002A0"/>
    <w:rsid w:val="00300BD4"/>
    <w:rsid w:val="00305B8F"/>
    <w:rsid w:val="0031359C"/>
    <w:rsid w:val="00313A30"/>
    <w:rsid w:val="003167BA"/>
    <w:rsid w:val="0032157B"/>
    <w:rsid w:val="00322CD6"/>
    <w:rsid w:val="00324A54"/>
    <w:rsid w:val="00325CD1"/>
    <w:rsid w:val="0032799B"/>
    <w:rsid w:val="003350DA"/>
    <w:rsid w:val="00337049"/>
    <w:rsid w:val="00337F37"/>
    <w:rsid w:val="003518B9"/>
    <w:rsid w:val="00353F7A"/>
    <w:rsid w:val="00356D7D"/>
    <w:rsid w:val="00363B0D"/>
    <w:rsid w:val="003810C1"/>
    <w:rsid w:val="00383339"/>
    <w:rsid w:val="00383670"/>
    <w:rsid w:val="00385976"/>
    <w:rsid w:val="00393ABD"/>
    <w:rsid w:val="003B60A4"/>
    <w:rsid w:val="003C6A47"/>
    <w:rsid w:val="003D645C"/>
    <w:rsid w:val="00401AC0"/>
    <w:rsid w:val="00404C7A"/>
    <w:rsid w:val="00410B3F"/>
    <w:rsid w:val="00411B0D"/>
    <w:rsid w:val="004125A3"/>
    <w:rsid w:val="004177A1"/>
    <w:rsid w:val="00417FC9"/>
    <w:rsid w:val="004241F0"/>
    <w:rsid w:val="00425C6F"/>
    <w:rsid w:val="0043358A"/>
    <w:rsid w:val="004459B8"/>
    <w:rsid w:val="00446E45"/>
    <w:rsid w:val="00451BD7"/>
    <w:rsid w:val="00472A38"/>
    <w:rsid w:val="00474A92"/>
    <w:rsid w:val="00483119"/>
    <w:rsid w:val="0048360C"/>
    <w:rsid w:val="0048775E"/>
    <w:rsid w:val="004948ED"/>
    <w:rsid w:val="004951BB"/>
    <w:rsid w:val="00497C41"/>
    <w:rsid w:val="004A3F09"/>
    <w:rsid w:val="004A56E2"/>
    <w:rsid w:val="004B0589"/>
    <w:rsid w:val="004B09E1"/>
    <w:rsid w:val="004B470B"/>
    <w:rsid w:val="004C376A"/>
    <w:rsid w:val="004E566E"/>
    <w:rsid w:val="004F1D50"/>
    <w:rsid w:val="004F254E"/>
    <w:rsid w:val="005172E2"/>
    <w:rsid w:val="00521FF1"/>
    <w:rsid w:val="00524214"/>
    <w:rsid w:val="00526D77"/>
    <w:rsid w:val="00526F4E"/>
    <w:rsid w:val="00527C49"/>
    <w:rsid w:val="0053047F"/>
    <w:rsid w:val="00531CDD"/>
    <w:rsid w:val="005352A3"/>
    <w:rsid w:val="005415E4"/>
    <w:rsid w:val="00541B93"/>
    <w:rsid w:val="00563C9B"/>
    <w:rsid w:val="00564DFB"/>
    <w:rsid w:val="00567D21"/>
    <w:rsid w:val="00577971"/>
    <w:rsid w:val="00597277"/>
    <w:rsid w:val="005A764B"/>
    <w:rsid w:val="005C29E6"/>
    <w:rsid w:val="005D6780"/>
    <w:rsid w:val="005E0689"/>
    <w:rsid w:val="005F0400"/>
    <w:rsid w:val="00610D79"/>
    <w:rsid w:val="006122EA"/>
    <w:rsid w:val="00614A18"/>
    <w:rsid w:val="00616EAD"/>
    <w:rsid w:val="00616F0B"/>
    <w:rsid w:val="006228C3"/>
    <w:rsid w:val="006235E9"/>
    <w:rsid w:val="0063503C"/>
    <w:rsid w:val="00640F80"/>
    <w:rsid w:val="006419F1"/>
    <w:rsid w:val="006441B1"/>
    <w:rsid w:val="00647A2A"/>
    <w:rsid w:val="006522DA"/>
    <w:rsid w:val="00655FCE"/>
    <w:rsid w:val="006614C2"/>
    <w:rsid w:val="00664BC5"/>
    <w:rsid w:val="00683DCB"/>
    <w:rsid w:val="00684641"/>
    <w:rsid w:val="0069428A"/>
    <w:rsid w:val="00695841"/>
    <w:rsid w:val="006A2735"/>
    <w:rsid w:val="006A40F8"/>
    <w:rsid w:val="006A5E48"/>
    <w:rsid w:val="006C4B6C"/>
    <w:rsid w:val="006D01D4"/>
    <w:rsid w:val="006D3A99"/>
    <w:rsid w:val="006E514E"/>
    <w:rsid w:val="006F141C"/>
    <w:rsid w:val="00700EFA"/>
    <w:rsid w:val="007032F3"/>
    <w:rsid w:val="0070613F"/>
    <w:rsid w:val="0070733C"/>
    <w:rsid w:val="00707D9A"/>
    <w:rsid w:val="007166A8"/>
    <w:rsid w:val="00725EA3"/>
    <w:rsid w:val="00737D41"/>
    <w:rsid w:val="00740108"/>
    <w:rsid w:val="00742110"/>
    <w:rsid w:val="00747F1B"/>
    <w:rsid w:val="007668A4"/>
    <w:rsid w:val="007A1EE1"/>
    <w:rsid w:val="007A5BA1"/>
    <w:rsid w:val="007A7537"/>
    <w:rsid w:val="007C24B3"/>
    <w:rsid w:val="007D5C6B"/>
    <w:rsid w:val="007D666C"/>
    <w:rsid w:val="007E2D5D"/>
    <w:rsid w:val="007E32E0"/>
    <w:rsid w:val="007E6C21"/>
    <w:rsid w:val="007E6D2A"/>
    <w:rsid w:val="007F1AD8"/>
    <w:rsid w:val="007F52C2"/>
    <w:rsid w:val="007F6FB0"/>
    <w:rsid w:val="0080262C"/>
    <w:rsid w:val="008122E8"/>
    <w:rsid w:val="0081693A"/>
    <w:rsid w:val="008241C2"/>
    <w:rsid w:val="008333BE"/>
    <w:rsid w:val="008340B4"/>
    <w:rsid w:val="0085375D"/>
    <w:rsid w:val="00856F88"/>
    <w:rsid w:val="0086370C"/>
    <w:rsid w:val="008804D6"/>
    <w:rsid w:val="008875C1"/>
    <w:rsid w:val="008944DD"/>
    <w:rsid w:val="008970BC"/>
    <w:rsid w:val="00897639"/>
    <w:rsid w:val="008B17EB"/>
    <w:rsid w:val="008B3DF1"/>
    <w:rsid w:val="008B4161"/>
    <w:rsid w:val="008C1E38"/>
    <w:rsid w:val="008D654A"/>
    <w:rsid w:val="008E31E4"/>
    <w:rsid w:val="008F4DB9"/>
    <w:rsid w:val="00914F06"/>
    <w:rsid w:val="009529A2"/>
    <w:rsid w:val="00961E9F"/>
    <w:rsid w:val="00965FDC"/>
    <w:rsid w:val="0097246A"/>
    <w:rsid w:val="00975013"/>
    <w:rsid w:val="009A0434"/>
    <w:rsid w:val="009B307F"/>
    <w:rsid w:val="009B61D8"/>
    <w:rsid w:val="009C13ED"/>
    <w:rsid w:val="009C4E57"/>
    <w:rsid w:val="009E14A6"/>
    <w:rsid w:val="009E51EF"/>
    <w:rsid w:val="009F0FF5"/>
    <w:rsid w:val="009F3719"/>
    <w:rsid w:val="009F3BC7"/>
    <w:rsid w:val="00A16DC7"/>
    <w:rsid w:val="00A24CFF"/>
    <w:rsid w:val="00A50C54"/>
    <w:rsid w:val="00A5264E"/>
    <w:rsid w:val="00A5579C"/>
    <w:rsid w:val="00A577BF"/>
    <w:rsid w:val="00A64301"/>
    <w:rsid w:val="00A6470F"/>
    <w:rsid w:val="00A73D3C"/>
    <w:rsid w:val="00A778BA"/>
    <w:rsid w:val="00A8017C"/>
    <w:rsid w:val="00A86B4C"/>
    <w:rsid w:val="00AA0688"/>
    <w:rsid w:val="00AA3AC5"/>
    <w:rsid w:val="00AA7C4F"/>
    <w:rsid w:val="00AC52F3"/>
    <w:rsid w:val="00AD2935"/>
    <w:rsid w:val="00AD401E"/>
    <w:rsid w:val="00AD5530"/>
    <w:rsid w:val="00AE3680"/>
    <w:rsid w:val="00AE686C"/>
    <w:rsid w:val="00AF0C1D"/>
    <w:rsid w:val="00AF26DF"/>
    <w:rsid w:val="00AF56FE"/>
    <w:rsid w:val="00AF69C7"/>
    <w:rsid w:val="00AF7E24"/>
    <w:rsid w:val="00B008EA"/>
    <w:rsid w:val="00B0417F"/>
    <w:rsid w:val="00B1072B"/>
    <w:rsid w:val="00B1293F"/>
    <w:rsid w:val="00B22FE7"/>
    <w:rsid w:val="00B23AEC"/>
    <w:rsid w:val="00B23E80"/>
    <w:rsid w:val="00B24D66"/>
    <w:rsid w:val="00B2720D"/>
    <w:rsid w:val="00B30EF1"/>
    <w:rsid w:val="00B4019F"/>
    <w:rsid w:val="00B41387"/>
    <w:rsid w:val="00B4220A"/>
    <w:rsid w:val="00B534B4"/>
    <w:rsid w:val="00B60BAB"/>
    <w:rsid w:val="00B703EA"/>
    <w:rsid w:val="00B726FD"/>
    <w:rsid w:val="00B759CC"/>
    <w:rsid w:val="00B77F97"/>
    <w:rsid w:val="00B81A62"/>
    <w:rsid w:val="00B8397B"/>
    <w:rsid w:val="00B92F45"/>
    <w:rsid w:val="00B954C1"/>
    <w:rsid w:val="00B97871"/>
    <w:rsid w:val="00B978D5"/>
    <w:rsid w:val="00BA26D3"/>
    <w:rsid w:val="00BA36DD"/>
    <w:rsid w:val="00BA4F41"/>
    <w:rsid w:val="00BC0FA1"/>
    <w:rsid w:val="00BC6A5A"/>
    <w:rsid w:val="00BD4B9F"/>
    <w:rsid w:val="00BE6A1D"/>
    <w:rsid w:val="00C10463"/>
    <w:rsid w:val="00C20C78"/>
    <w:rsid w:val="00C32055"/>
    <w:rsid w:val="00C32F21"/>
    <w:rsid w:val="00C40717"/>
    <w:rsid w:val="00C641AD"/>
    <w:rsid w:val="00C64445"/>
    <w:rsid w:val="00C743D7"/>
    <w:rsid w:val="00C807E2"/>
    <w:rsid w:val="00C8440F"/>
    <w:rsid w:val="00C9442A"/>
    <w:rsid w:val="00C95D59"/>
    <w:rsid w:val="00CA4156"/>
    <w:rsid w:val="00CB2772"/>
    <w:rsid w:val="00CC0C1B"/>
    <w:rsid w:val="00CC704B"/>
    <w:rsid w:val="00CD128A"/>
    <w:rsid w:val="00CD243C"/>
    <w:rsid w:val="00CD4EA1"/>
    <w:rsid w:val="00CE1CA6"/>
    <w:rsid w:val="00CE57A0"/>
    <w:rsid w:val="00CE5950"/>
    <w:rsid w:val="00CF71C6"/>
    <w:rsid w:val="00D01AD8"/>
    <w:rsid w:val="00D06968"/>
    <w:rsid w:val="00D07560"/>
    <w:rsid w:val="00D12019"/>
    <w:rsid w:val="00D42AEA"/>
    <w:rsid w:val="00D43D5F"/>
    <w:rsid w:val="00D44162"/>
    <w:rsid w:val="00D511A0"/>
    <w:rsid w:val="00D551DE"/>
    <w:rsid w:val="00D56C63"/>
    <w:rsid w:val="00D816DB"/>
    <w:rsid w:val="00D84A69"/>
    <w:rsid w:val="00D91915"/>
    <w:rsid w:val="00D930D9"/>
    <w:rsid w:val="00D965B3"/>
    <w:rsid w:val="00D96D51"/>
    <w:rsid w:val="00D97E71"/>
    <w:rsid w:val="00DB1D9F"/>
    <w:rsid w:val="00DB5874"/>
    <w:rsid w:val="00DC3641"/>
    <w:rsid w:val="00DC5B17"/>
    <w:rsid w:val="00DD048D"/>
    <w:rsid w:val="00DD0F67"/>
    <w:rsid w:val="00DE2266"/>
    <w:rsid w:val="00DE7F3A"/>
    <w:rsid w:val="00DF7C72"/>
    <w:rsid w:val="00E022EF"/>
    <w:rsid w:val="00E11469"/>
    <w:rsid w:val="00E224C9"/>
    <w:rsid w:val="00E37BCA"/>
    <w:rsid w:val="00E415E0"/>
    <w:rsid w:val="00E45D2B"/>
    <w:rsid w:val="00E52F70"/>
    <w:rsid w:val="00E616B6"/>
    <w:rsid w:val="00E718B4"/>
    <w:rsid w:val="00E85EED"/>
    <w:rsid w:val="00E90C37"/>
    <w:rsid w:val="00E92967"/>
    <w:rsid w:val="00EA4E55"/>
    <w:rsid w:val="00EA5484"/>
    <w:rsid w:val="00EA6577"/>
    <w:rsid w:val="00EB0CBB"/>
    <w:rsid w:val="00EB1828"/>
    <w:rsid w:val="00EC097E"/>
    <w:rsid w:val="00EE29F5"/>
    <w:rsid w:val="00EF01A9"/>
    <w:rsid w:val="00EF267E"/>
    <w:rsid w:val="00EF324D"/>
    <w:rsid w:val="00EF33C1"/>
    <w:rsid w:val="00F057BF"/>
    <w:rsid w:val="00F0726C"/>
    <w:rsid w:val="00F160AD"/>
    <w:rsid w:val="00F1774E"/>
    <w:rsid w:val="00F1798D"/>
    <w:rsid w:val="00F232A1"/>
    <w:rsid w:val="00F23F4E"/>
    <w:rsid w:val="00F27172"/>
    <w:rsid w:val="00F34201"/>
    <w:rsid w:val="00F42B3D"/>
    <w:rsid w:val="00F51F12"/>
    <w:rsid w:val="00F56EF6"/>
    <w:rsid w:val="00F60249"/>
    <w:rsid w:val="00F62D87"/>
    <w:rsid w:val="00F6341A"/>
    <w:rsid w:val="00F637A8"/>
    <w:rsid w:val="00F87AEC"/>
    <w:rsid w:val="00F87BE5"/>
    <w:rsid w:val="00F90D5B"/>
    <w:rsid w:val="00FA1897"/>
    <w:rsid w:val="00FA7077"/>
    <w:rsid w:val="00FA724B"/>
    <w:rsid w:val="00FB0675"/>
    <w:rsid w:val="00FB0A18"/>
    <w:rsid w:val="00FC748A"/>
    <w:rsid w:val="00FC7827"/>
    <w:rsid w:val="00FD3F10"/>
    <w:rsid w:val="00FD5320"/>
    <w:rsid w:val="00FF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D7D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87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9787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97871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qFormat/>
    <w:rsid w:val="00B97871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9787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B97871"/>
    <w:pPr>
      <w:keepNext/>
      <w:keepLines/>
      <w:suppressAutoHyphens/>
      <w:autoSpaceDN w:val="0"/>
      <w:spacing w:before="40" w:line="276" w:lineRule="auto"/>
      <w:textAlignment w:val="baseline"/>
      <w:outlineLvl w:val="6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qFormat/>
    <w:rsid w:val="009C4E5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4E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787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9787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97871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B97871"/>
    <w:rPr>
      <w:rFonts w:ascii="Cambria" w:eastAsia="Times New Roman" w:hAnsi="Cambria" w:cs="Times New Roman"/>
      <w:i/>
      <w:iCs/>
      <w:color w:val="243F6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7871"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B97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9787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97871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unhideWhenUsed/>
    <w:rsid w:val="00B97871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97871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97871"/>
    <w:pPr>
      <w:ind w:left="708"/>
    </w:pPr>
  </w:style>
  <w:style w:type="character" w:styleId="Pogrubienie">
    <w:name w:val="Strong"/>
    <w:uiPriority w:val="22"/>
    <w:qFormat/>
    <w:rsid w:val="00B97871"/>
    <w:rPr>
      <w:b/>
      <w:bCs/>
    </w:rPr>
  </w:style>
  <w:style w:type="character" w:styleId="Hipercze">
    <w:name w:val="Hyperlink"/>
    <w:uiPriority w:val="99"/>
    <w:rsid w:val="00B97871"/>
    <w:rPr>
      <w:color w:val="0000FF"/>
      <w:u w:val="single"/>
    </w:rPr>
  </w:style>
  <w:style w:type="character" w:customStyle="1" w:styleId="apple-converted-space">
    <w:name w:val="apple-converted-space"/>
    <w:rsid w:val="00B97871"/>
  </w:style>
  <w:style w:type="paragraph" w:customStyle="1" w:styleId="gmail-m6823937462841334468msolistparagraph">
    <w:name w:val="gmail-m_6823937462841334468msolistparagraph"/>
    <w:basedOn w:val="Normalny"/>
    <w:rsid w:val="00B97871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iPriority w:val="99"/>
    <w:unhideWhenUsed/>
    <w:rsid w:val="00B97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78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787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B978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link w:val="Tekstpodstawowy"/>
    <w:locked/>
    <w:rsid w:val="00B97871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B97871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rsid w:val="00B97871"/>
  </w:style>
  <w:style w:type="paragraph" w:styleId="Tekstpodstawowywcity">
    <w:name w:val="Body Text Indent"/>
    <w:basedOn w:val="Normalny"/>
    <w:link w:val="TekstpodstawowywcityZnak"/>
    <w:unhideWhenUsed/>
    <w:rsid w:val="00B97871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871"/>
    <w:rPr>
      <w:rFonts w:ascii="Calibri" w:eastAsia="Calibri" w:hAnsi="Calibri" w:cs="Times New Roman"/>
      <w:lang w:eastAsia="pl-PL"/>
    </w:rPr>
  </w:style>
  <w:style w:type="character" w:styleId="Numerstrony">
    <w:name w:val="page number"/>
    <w:rsid w:val="00B97871"/>
  </w:style>
  <w:style w:type="paragraph" w:customStyle="1" w:styleId="Tekstpodstawowy22">
    <w:name w:val="Tekst podstawowy 22"/>
    <w:basedOn w:val="Normalny"/>
    <w:rsid w:val="00B97871"/>
    <w:pPr>
      <w:suppressAutoHyphens/>
      <w:jc w:val="both"/>
    </w:pPr>
    <w:rPr>
      <w:szCs w:val="20"/>
      <w:lang w:eastAsia="ar-SA"/>
    </w:rPr>
  </w:style>
  <w:style w:type="paragraph" w:customStyle="1" w:styleId="ust">
    <w:name w:val="ust"/>
    <w:rsid w:val="00B9787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sonormalcxspdrugie">
    <w:name w:val="msonormalcxspdrugie"/>
    <w:basedOn w:val="Normalny"/>
    <w:rsid w:val="00B97871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B97871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nhideWhenUsed/>
    <w:rsid w:val="00B9787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9787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9787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683DCB"/>
  </w:style>
  <w:style w:type="paragraph" w:styleId="Nagwekspisutreci">
    <w:name w:val="TOC Heading"/>
    <w:basedOn w:val="Nagwek1"/>
    <w:next w:val="Normalny"/>
    <w:uiPriority w:val="39"/>
    <w:unhideWhenUsed/>
    <w:qFormat/>
    <w:rsid w:val="001B0F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B0FAA"/>
    <w:pPr>
      <w:spacing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B0FAA"/>
    <w:pPr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1B0FAA"/>
    <w:pPr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B0FAA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B0FAA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B0FAA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B0FAA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B0FAA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B0FAA"/>
    <w:pPr>
      <w:ind w:left="1760"/>
    </w:pPr>
    <w:rPr>
      <w:sz w:val="18"/>
      <w:szCs w:val="18"/>
    </w:rPr>
  </w:style>
  <w:style w:type="character" w:customStyle="1" w:styleId="alb-s">
    <w:name w:val="a_lb-s"/>
    <w:basedOn w:val="Domylnaczcionkaakapitu"/>
    <w:rsid w:val="00F34201"/>
  </w:style>
  <w:style w:type="character" w:customStyle="1" w:styleId="fn-ref">
    <w:name w:val="fn-ref"/>
    <w:basedOn w:val="Domylnaczcionkaakapitu"/>
    <w:rsid w:val="00F34201"/>
  </w:style>
  <w:style w:type="character" w:customStyle="1" w:styleId="changed-paragraph">
    <w:name w:val="changed-paragraph"/>
    <w:basedOn w:val="Domylnaczcionkaakapitu"/>
    <w:rsid w:val="00F34201"/>
  </w:style>
  <w:style w:type="paragraph" w:customStyle="1" w:styleId="text-justify">
    <w:name w:val="text-justify"/>
    <w:basedOn w:val="Normalny"/>
    <w:rsid w:val="00F34201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C807E2"/>
    <w:pPr>
      <w:widowControl w:val="0"/>
      <w:numPr>
        <w:numId w:val="14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E718B4"/>
    <w:pPr>
      <w:autoSpaceDE w:val="0"/>
      <w:autoSpaceDN w:val="0"/>
      <w:adjustRightInd w:val="0"/>
      <w:spacing w:before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B60A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A7E4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A7E4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4E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4E57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9C4E57"/>
    <w:pPr>
      <w:ind w:left="540" w:hanging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C4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C4E57"/>
    <w:pPr>
      <w:ind w:left="540" w:hanging="180"/>
      <w:jc w:val="both"/>
    </w:pPr>
    <w:rPr>
      <w:i/>
      <w:i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4E5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9C4E57"/>
    <w:pPr>
      <w:shd w:val="clear" w:color="auto" w:fill="FFFFFF"/>
      <w:tabs>
        <w:tab w:val="left" w:pos="902"/>
      </w:tabs>
      <w:jc w:val="both"/>
    </w:pPr>
    <w:rPr>
      <w:color w:val="000000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C4E57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9C4E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C4E57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C4E57"/>
    <w:pPr>
      <w:shd w:val="clear" w:color="auto" w:fill="FFFFFF"/>
      <w:ind w:left="1622" w:right="1077"/>
      <w:jc w:val="center"/>
    </w:pPr>
    <w:rPr>
      <w:b/>
      <w:bCs/>
      <w:color w:val="000000"/>
    </w:rPr>
  </w:style>
  <w:style w:type="paragraph" w:customStyle="1" w:styleId="Znak">
    <w:name w:val="Znak"/>
    <w:basedOn w:val="Normalny"/>
    <w:rsid w:val="009C4E57"/>
  </w:style>
  <w:style w:type="paragraph" w:customStyle="1" w:styleId="2poziomELO">
    <w:name w:val="2_poziom_ELO"/>
    <w:basedOn w:val="Nagwek1"/>
    <w:rsid w:val="009C4E57"/>
    <w:pPr>
      <w:numPr>
        <w:numId w:val="25"/>
      </w:num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customStyle="1" w:styleId="3poziomELO">
    <w:name w:val="3_poziom_ELO"/>
    <w:basedOn w:val="Nagwek1"/>
    <w:rsid w:val="009C4E57"/>
    <w:pPr>
      <w:numPr>
        <w:ilvl w:val="1"/>
        <w:numId w:val="25"/>
      </w:num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customStyle="1" w:styleId="Bezodstpw1">
    <w:name w:val="Bez odstępów1"/>
    <w:rsid w:val="009C4E57"/>
    <w:pPr>
      <w:spacing w:before="0" w:line="240" w:lineRule="auto"/>
    </w:pPr>
    <w:rPr>
      <w:rFonts w:ascii="Calibri" w:eastAsia="Times New Roman" w:hAnsi="Calibri" w:cs="Calibri"/>
    </w:rPr>
  </w:style>
  <w:style w:type="character" w:styleId="Uwydatnienie">
    <w:name w:val="Emphasis"/>
    <w:qFormat/>
    <w:rsid w:val="009C4E57"/>
    <w:rPr>
      <w:b/>
      <w:bCs/>
      <w:i w:val="0"/>
      <w:iCs w:val="0"/>
    </w:rPr>
  </w:style>
  <w:style w:type="paragraph" w:styleId="Bezodstpw">
    <w:name w:val="No Spacing"/>
    <w:qFormat/>
    <w:rsid w:val="009C4E57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C4E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4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C4E57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C4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4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4E57"/>
    <w:rPr>
      <w:vertAlign w:val="superscript"/>
    </w:rPr>
  </w:style>
  <w:style w:type="paragraph" w:customStyle="1" w:styleId="Tekstpodstawowy21">
    <w:name w:val="Tekst podstawowy 21"/>
    <w:basedOn w:val="Normalny"/>
    <w:rsid w:val="009C4E57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wysiwyg-font-size-small">
    <w:name w:val="wysiwyg-font-size-small"/>
    <w:rsid w:val="009C4E57"/>
  </w:style>
  <w:style w:type="paragraph" w:customStyle="1" w:styleId="Adresodbiorcy">
    <w:name w:val="Adres odbiorcy"/>
    <w:basedOn w:val="Normalny"/>
    <w:qFormat/>
    <w:rsid w:val="009C4E57"/>
    <w:pPr>
      <w:spacing w:before="480" w:after="480" w:line="300" w:lineRule="auto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WW8Num2z2">
    <w:name w:val="WW8Num2z2"/>
    <w:rsid w:val="009C4E57"/>
  </w:style>
  <w:style w:type="character" w:customStyle="1" w:styleId="Znakiprzypiswdolnych">
    <w:name w:val="Znaki przypisów dolnych"/>
    <w:rsid w:val="009C4E57"/>
    <w:rPr>
      <w:vertAlign w:val="superscript"/>
    </w:rPr>
  </w:style>
  <w:style w:type="character" w:customStyle="1" w:styleId="WW8Num1z0">
    <w:name w:val="WW8Num1z0"/>
    <w:rsid w:val="009C4E57"/>
  </w:style>
  <w:style w:type="character" w:customStyle="1" w:styleId="WW8Num1z1">
    <w:name w:val="WW8Num1z1"/>
    <w:rsid w:val="009C4E57"/>
  </w:style>
  <w:style w:type="character" w:customStyle="1" w:styleId="WW8Num1z2">
    <w:name w:val="WW8Num1z2"/>
    <w:rsid w:val="009C4E57"/>
  </w:style>
  <w:style w:type="character" w:customStyle="1" w:styleId="WW8Num1z3">
    <w:name w:val="WW8Num1z3"/>
    <w:rsid w:val="009C4E57"/>
  </w:style>
  <w:style w:type="character" w:customStyle="1" w:styleId="WW8Num1z4">
    <w:name w:val="WW8Num1z4"/>
    <w:rsid w:val="009C4E57"/>
  </w:style>
  <w:style w:type="character" w:customStyle="1" w:styleId="WW8Num1z5">
    <w:name w:val="WW8Num1z5"/>
    <w:rsid w:val="009C4E57"/>
  </w:style>
  <w:style w:type="character" w:customStyle="1" w:styleId="WW8Num1z6">
    <w:name w:val="WW8Num1z6"/>
    <w:rsid w:val="009C4E57"/>
  </w:style>
  <w:style w:type="character" w:customStyle="1" w:styleId="WW8Num1z7">
    <w:name w:val="WW8Num1z7"/>
    <w:rsid w:val="009C4E57"/>
  </w:style>
  <w:style w:type="character" w:customStyle="1" w:styleId="WW8Num1z8">
    <w:name w:val="WW8Num1z8"/>
    <w:rsid w:val="009C4E57"/>
  </w:style>
  <w:style w:type="character" w:customStyle="1" w:styleId="WW8Num2z0">
    <w:name w:val="WW8Num2z0"/>
    <w:rsid w:val="009C4E57"/>
    <w:rPr>
      <w:rFonts w:ascii="Calibri" w:eastAsia="Tahoma" w:hAnsi="Calibri" w:cs="Times New Roman" w:hint="default"/>
      <w:b/>
      <w:bCs/>
      <w:sz w:val="24"/>
      <w:szCs w:val="24"/>
      <w:shd w:val="clear" w:color="auto" w:fill="auto"/>
    </w:rPr>
  </w:style>
  <w:style w:type="character" w:customStyle="1" w:styleId="WW8Num2z1">
    <w:name w:val="WW8Num2z1"/>
    <w:rsid w:val="009C4E57"/>
    <w:rPr>
      <w:rFonts w:ascii="Calibri" w:hAnsi="Calibri" w:cs="Arial"/>
      <w:sz w:val="20"/>
      <w:szCs w:val="20"/>
    </w:rPr>
  </w:style>
  <w:style w:type="character" w:customStyle="1" w:styleId="WW8Num2z3">
    <w:name w:val="WW8Num2z3"/>
    <w:rsid w:val="009C4E57"/>
  </w:style>
  <w:style w:type="character" w:customStyle="1" w:styleId="WW8Num2z4">
    <w:name w:val="WW8Num2z4"/>
    <w:rsid w:val="009C4E57"/>
  </w:style>
  <w:style w:type="character" w:customStyle="1" w:styleId="WW8Num2z5">
    <w:name w:val="WW8Num2z5"/>
    <w:rsid w:val="009C4E57"/>
  </w:style>
  <w:style w:type="character" w:customStyle="1" w:styleId="WW8Num2z6">
    <w:name w:val="WW8Num2z6"/>
    <w:rsid w:val="009C4E57"/>
  </w:style>
  <w:style w:type="character" w:customStyle="1" w:styleId="WW8Num2z7">
    <w:name w:val="WW8Num2z7"/>
    <w:rsid w:val="009C4E57"/>
  </w:style>
  <w:style w:type="character" w:customStyle="1" w:styleId="WW8Num2z8">
    <w:name w:val="WW8Num2z8"/>
    <w:rsid w:val="009C4E57"/>
  </w:style>
  <w:style w:type="character" w:customStyle="1" w:styleId="WW8Num3z0">
    <w:name w:val="WW8Num3z0"/>
    <w:rsid w:val="009C4E57"/>
    <w:rPr>
      <w:rFonts w:hint="default"/>
      <w:b w:val="0"/>
    </w:rPr>
  </w:style>
  <w:style w:type="character" w:customStyle="1" w:styleId="WW8Num4z0">
    <w:name w:val="WW8Num4z0"/>
    <w:rsid w:val="009C4E57"/>
    <w:rPr>
      <w:rFonts w:ascii="Calibri" w:hAnsi="Calibri" w:cs="Calibri" w:hint="default"/>
      <w:color w:val="auto"/>
      <w:sz w:val="20"/>
      <w:szCs w:val="20"/>
    </w:rPr>
  </w:style>
  <w:style w:type="character" w:customStyle="1" w:styleId="WW8Num5z0">
    <w:name w:val="WW8Num5z0"/>
    <w:rsid w:val="009C4E57"/>
    <w:rPr>
      <w:rFonts w:hint="default"/>
      <w:b w:val="0"/>
    </w:rPr>
  </w:style>
  <w:style w:type="character" w:customStyle="1" w:styleId="WW8Num6z0">
    <w:name w:val="WW8Num6z0"/>
    <w:rsid w:val="009C4E57"/>
    <w:rPr>
      <w:rFonts w:ascii="Calibri" w:hAnsi="Calibri" w:cs="Calibri"/>
      <w:bCs/>
      <w:sz w:val="20"/>
      <w:szCs w:val="20"/>
    </w:rPr>
  </w:style>
  <w:style w:type="character" w:customStyle="1" w:styleId="WW8Num7z0">
    <w:name w:val="WW8Num7z0"/>
    <w:rsid w:val="009C4E57"/>
    <w:rPr>
      <w:i/>
      <w:strike w:val="0"/>
      <w:dstrike w:val="0"/>
    </w:rPr>
  </w:style>
  <w:style w:type="character" w:customStyle="1" w:styleId="WW8Num7z1">
    <w:name w:val="WW8Num7z1"/>
    <w:rsid w:val="009C4E57"/>
    <w:rPr>
      <w:rFonts w:ascii="Times New Roman" w:hAnsi="Times New Roman" w:cs="Times New Roman" w:hint="default"/>
      <w:color w:val="000000"/>
    </w:rPr>
  </w:style>
  <w:style w:type="character" w:customStyle="1" w:styleId="WW8Num7z2">
    <w:name w:val="WW8Num7z2"/>
    <w:rsid w:val="009C4E57"/>
  </w:style>
  <w:style w:type="character" w:customStyle="1" w:styleId="WW8Num7z3">
    <w:name w:val="WW8Num7z3"/>
    <w:rsid w:val="009C4E57"/>
  </w:style>
  <w:style w:type="character" w:customStyle="1" w:styleId="WW8Num7z4">
    <w:name w:val="WW8Num7z4"/>
    <w:rsid w:val="009C4E57"/>
  </w:style>
  <w:style w:type="character" w:customStyle="1" w:styleId="WW8Num7z5">
    <w:name w:val="WW8Num7z5"/>
    <w:rsid w:val="009C4E57"/>
  </w:style>
  <w:style w:type="character" w:customStyle="1" w:styleId="WW8Num7z6">
    <w:name w:val="WW8Num7z6"/>
    <w:rsid w:val="009C4E57"/>
  </w:style>
  <w:style w:type="character" w:customStyle="1" w:styleId="WW8Num7z7">
    <w:name w:val="WW8Num7z7"/>
    <w:rsid w:val="009C4E57"/>
  </w:style>
  <w:style w:type="character" w:customStyle="1" w:styleId="WW8Num7z8">
    <w:name w:val="WW8Num7z8"/>
    <w:rsid w:val="009C4E57"/>
  </w:style>
  <w:style w:type="character" w:customStyle="1" w:styleId="WW8Num8z0">
    <w:name w:val="WW8Num8z0"/>
    <w:rsid w:val="009C4E57"/>
    <w:rPr>
      <w:rFonts w:ascii="Calibri" w:hAnsi="Calibri" w:cs="Calibri" w:hint="default"/>
      <w:b w:val="0"/>
      <w:bCs/>
      <w:sz w:val="20"/>
      <w:szCs w:val="20"/>
    </w:rPr>
  </w:style>
  <w:style w:type="character" w:customStyle="1" w:styleId="WW8Num9z0">
    <w:name w:val="WW8Num9z0"/>
    <w:rsid w:val="009C4E57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10z0">
    <w:name w:val="WW8Num10z0"/>
    <w:rsid w:val="009C4E57"/>
    <w:rPr>
      <w:rFonts w:ascii="Calibri" w:hAnsi="Calibri" w:cs="Calibri" w:hint="default"/>
      <w:color w:val="auto"/>
      <w:sz w:val="20"/>
      <w:szCs w:val="22"/>
    </w:rPr>
  </w:style>
  <w:style w:type="character" w:customStyle="1" w:styleId="WW8Num11z0">
    <w:name w:val="WW8Num11z0"/>
    <w:rsid w:val="009C4E57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2z0">
    <w:name w:val="WW8Num12z0"/>
    <w:rsid w:val="009C4E57"/>
    <w:rPr>
      <w:rFonts w:hint="default"/>
    </w:rPr>
  </w:style>
  <w:style w:type="character" w:customStyle="1" w:styleId="WW8Num13z0">
    <w:name w:val="WW8Num13z0"/>
    <w:rsid w:val="009C4E57"/>
    <w:rPr>
      <w:rFonts w:hint="default"/>
      <w:b w:val="0"/>
      <w:sz w:val="16"/>
      <w:szCs w:val="20"/>
    </w:rPr>
  </w:style>
  <w:style w:type="character" w:customStyle="1" w:styleId="WW8Num14z0">
    <w:name w:val="WW8Num14z0"/>
    <w:rsid w:val="009C4E57"/>
    <w:rPr>
      <w:rFonts w:ascii="Wingdings" w:hAnsi="Wingdings" w:cs="Wingdings" w:hint="default"/>
      <w:color w:val="auto"/>
      <w:sz w:val="20"/>
      <w:szCs w:val="20"/>
    </w:rPr>
  </w:style>
  <w:style w:type="character" w:customStyle="1" w:styleId="WW8Num15z0">
    <w:name w:val="WW8Num15z0"/>
    <w:rsid w:val="009C4E57"/>
    <w:rPr>
      <w:rFonts w:ascii="Times New Roman" w:hAnsi="Times New Roman" w:cs="Times New Roman" w:hint="default"/>
      <w:iCs/>
      <w:strike w:val="0"/>
      <w:dstrike w:val="0"/>
      <w:color w:val="auto"/>
      <w:sz w:val="20"/>
      <w:szCs w:val="22"/>
    </w:rPr>
  </w:style>
  <w:style w:type="character" w:customStyle="1" w:styleId="WW8Num15z1">
    <w:name w:val="WW8Num15z1"/>
    <w:rsid w:val="009C4E57"/>
    <w:rPr>
      <w:rFonts w:hint="default"/>
      <w:b/>
    </w:rPr>
  </w:style>
  <w:style w:type="character" w:customStyle="1" w:styleId="WW8Num16z0">
    <w:name w:val="WW8Num16z0"/>
    <w:rsid w:val="009C4E57"/>
    <w:rPr>
      <w:rFonts w:ascii="Calibri" w:hAnsi="Calibri" w:cs="Calibri"/>
      <w:sz w:val="20"/>
      <w:szCs w:val="20"/>
    </w:rPr>
  </w:style>
  <w:style w:type="character" w:customStyle="1" w:styleId="WW8Num17z0">
    <w:name w:val="WW8Num17z0"/>
    <w:rsid w:val="009C4E57"/>
    <w:rPr>
      <w:rFonts w:ascii="Times New Roman" w:hAnsi="Times New Roman" w:cs="Times New Roman"/>
    </w:rPr>
  </w:style>
  <w:style w:type="character" w:customStyle="1" w:styleId="WW8Num17z1">
    <w:name w:val="WW8Num17z1"/>
    <w:rsid w:val="009C4E57"/>
    <w:rPr>
      <w:rFonts w:ascii="Times New Roman" w:hAnsi="Times New Roman" w:cs="Times New Roman" w:hint="default"/>
    </w:rPr>
  </w:style>
  <w:style w:type="character" w:customStyle="1" w:styleId="WW8Num17z3">
    <w:name w:val="WW8Num17z3"/>
    <w:rsid w:val="009C4E57"/>
    <w:rPr>
      <w:strike w:val="0"/>
      <w:dstrike w:val="0"/>
    </w:rPr>
  </w:style>
  <w:style w:type="character" w:customStyle="1" w:styleId="WW8Num17z6">
    <w:name w:val="WW8Num17z6"/>
    <w:rsid w:val="009C4E57"/>
    <w:rPr>
      <w:rFonts w:ascii="Calibri" w:hAnsi="Calibri" w:cs="Calibri"/>
      <w:b w:val="0"/>
      <w:bCs/>
      <w:color w:val="auto"/>
      <w:sz w:val="20"/>
      <w:szCs w:val="20"/>
    </w:rPr>
  </w:style>
  <w:style w:type="character" w:customStyle="1" w:styleId="WW8Num18z0">
    <w:name w:val="WW8Num18z0"/>
    <w:rsid w:val="009C4E57"/>
    <w:rPr>
      <w:rFonts w:ascii="Calibri" w:hAnsi="Calibri" w:cs="Calibri"/>
      <w:sz w:val="20"/>
      <w:szCs w:val="20"/>
    </w:rPr>
  </w:style>
  <w:style w:type="character" w:customStyle="1" w:styleId="WW8Num19z0">
    <w:name w:val="WW8Num19z0"/>
    <w:rsid w:val="009C4E57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20z0">
    <w:name w:val="WW8Num20z0"/>
    <w:rsid w:val="009C4E57"/>
    <w:rPr>
      <w:sz w:val="22"/>
      <w:szCs w:val="22"/>
    </w:rPr>
  </w:style>
  <w:style w:type="character" w:customStyle="1" w:styleId="WW8Num21z0">
    <w:name w:val="WW8Num21z0"/>
    <w:rsid w:val="009C4E57"/>
    <w:rPr>
      <w:rFonts w:ascii="Calibri" w:hAnsi="Calibri" w:cs="Calibri" w:hint="default"/>
      <w:b/>
      <w:bCs/>
      <w:sz w:val="20"/>
      <w:szCs w:val="22"/>
    </w:rPr>
  </w:style>
  <w:style w:type="character" w:customStyle="1" w:styleId="WW8Num21z1">
    <w:name w:val="WW8Num21z1"/>
    <w:rsid w:val="009C4E57"/>
    <w:rPr>
      <w:rFonts w:hint="default"/>
    </w:rPr>
  </w:style>
  <w:style w:type="character" w:customStyle="1" w:styleId="WW8Num22z0">
    <w:name w:val="WW8Num22z0"/>
    <w:rsid w:val="009C4E57"/>
    <w:rPr>
      <w:rFonts w:ascii="Calibri" w:hAnsi="Calibri" w:cs="Calibri"/>
      <w:strike w:val="0"/>
      <w:dstrike w:val="0"/>
      <w:color w:val="auto"/>
      <w:sz w:val="20"/>
      <w:szCs w:val="20"/>
    </w:rPr>
  </w:style>
  <w:style w:type="character" w:customStyle="1" w:styleId="WW8Num23z0">
    <w:name w:val="WW8Num23z0"/>
    <w:rsid w:val="009C4E57"/>
    <w:rPr>
      <w:rFonts w:ascii="Calibri" w:hAnsi="Calibri" w:cs="Calibri"/>
      <w:color w:val="auto"/>
      <w:sz w:val="20"/>
      <w:szCs w:val="20"/>
    </w:rPr>
  </w:style>
  <w:style w:type="character" w:customStyle="1" w:styleId="WW8Num24z0">
    <w:name w:val="WW8Num24z0"/>
    <w:rsid w:val="009C4E57"/>
    <w:rPr>
      <w:rFonts w:ascii="Calibri" w:hAnsi="Calibri" w:cs="Calibri" w:hint="default"/>
      <w:sz w:val="20"/>
      <w:szCs w:val="20"/>
    </w:rPr>
  </w:style>
  <w:style w:type="character" w:customStyle="1" w:styleId="WW8Num25z0">
    <w:name w:val="WW8Num25z0"/>
    <w:rsid w:val="009C4E57"/>
    <w:rPr>
      <w:rFonts w:hint="default"/>
    </w:rPr>
  </w:style>
  <w:style w:type="character" w:customStyle="1" w:styleId="WW8Num25z1">
    <w:name w:val="WW8Num25z1"/>
    <w:rsid w:val="009C4E57"/>
    <w:rPr>
      <w:rFonts w:hint="default"/>
      <w:b w:val="0"/>
    </w:rPr>
  </w:style>
  <w:style w:type="character" w:customStyle="1" w:styleId="WW8Num26z0">
    <w:name w:val="WW8Num26z0"/>
    <w:rsid w:val="009C4E57"/>
    <w:rPr>
      <w:rFonts w:ascii="Calibri" w:hAnsi="Calibri" w:cs="Calibri" w:hint="default"/>
      <w:b/>
      <w:bCs/>
      <w:sz w:val="20"/>
      <w:szCs w:val="20"/>
    </w:rPr>
  </w:style>
  <w:style w:type="character" w:customStyle="1" w:styleId="WW8Num27z0">
    <w:name w:val="WW8Num27z0"/>
    <w:rsid w:val="009C4E57"/>
    <w:rPr>
      <w:rFonts w:ascii="Calibri" w:hAnsi="Calibri" w:cs="Times New Roman" w:hint="default"/>
      <w:b w:val="0"/>
      <w:sz w:val="20"/>
      <w:szCs w:val="20"/>
    </w:rPr>
  </w:style>
  <w:style w:type="character" w:customStyle="1" w:styleId="WW8Num28z0">
    <w:name w:val="WW8Num28z0"/>
    <w:rsid w:val="009C4E57"/>
    <w:rPr>
      <w:rFonts w:ascii="Calibri" w:hAnsi="Calibri" w:cs="Calibri" w:hint="default"/>
      <w:i w:val="0"/>
      <w:sz w:val="20"/>
      <w:szCs w:val="20"/>
    </w:rPr>
  </w:style>
  <w:style w:type="character" w:customStyle="1" w:styleId="WW8Num29z0">
    <w:name w:val="WW8Num29z0"/>
    <w:rsid w:val="009C4E57"/>
    <w:rPr>
      <w:rFonts w:ascii="Calibri" w:hAnsi="Calibri" w:cs="Times New Roman" w:hint="default"/>
      <w:b w:val="0"/>
      <w:i/>
      <w:sz w:val="20"/>
      <w:szCs w:val="20"/>
    </w:rPr>
  </w:style>
  <w:style w:type="character" w:customStyle="1" w:styleId="WW8Num30z0">
    <w:name w:val="WW8Num30z0"/>
    <w:rsid w:val="009C4E57"/>
    <w:rPr>
      <w:rFonts w:hint="default"/>
      <w:b w:val="0"/>
    </w:rPr>
  </w:style>
  <w:style w:type="character" w:customStyle="1" w:styleId="WW8Num31z0">
    <w:name w:val="WW8Num31z0"/>
    <w:rsid w:val="009C4E57"/>
    <w:rPr>
      <w:rFonts w:cs="Times New Roman" w:hint="default"/>
      <w:b w:val="0"/>
      <w:i w:val="0"/>
      <w:color w:val="auto"/>
      <w:sz w:val="24"/>
      <w:szCs w:val="24"/>
    </w:rPr>
  </w:style>
  <w:style w:type="character" w:customStyle="1" w:styleId="WW8Num32z0">
    <w:name w:val="WW8Num32z0"/>
    <w:rsid w:val="009C4E57"/>
    <w:rPr>
      <w:rFonts w:hint="default"/>
      <w:b/>
      <w:bCs/>
      <w:color w:val="auto"/>
      <w:sz w:val="24"/>
      <w:szCs w:val="24"/>
    </w:rPr>
  </w:style>
  <w:style w:type="character" w:customStyle="1" w:styleId="WW8Num33z0">
    <w:name w:val="WW8Num33z0"/>
    <w:rsid w:val="009C4E57"/>
    <w:rPr>
      <w:rFonts w:ascii="Calibri" w:hAnsi="Calibri" w:cs="Calibri"/>
      <w:sz w:val="24"/>
      <w:szCs w:val="24"/>
    </w:rPr>
  </w:style>
  <w:style w:type="character" w:customStyle="1" w:styleId="WW8Num34z0">
    <w:name w:val="WW8Num34z0"/>
    <w:rsid w:val="009C4E57"/>
    <w:rPr>
      <w:rFonts w:ascii="Calibri" w:hAnsi="Calibri" w:cs="Calibri" w:hint="default"/>
      <w:b w:val="0"/>
      <w:i w:val="0"/>
      <w:color w:val="auto"/>
      <w:sz w:val="20"/>
      <w:szCs w:val="20"/>
    </w:rPr>
  </w:style>
  <w:style w:type="character" w:customStyle="1" w:styleId="WW8Num35z0">
    <w:name w:val="WW8Num35z0"/>
    <w:rsid w:val="009C4E57"/>
    <w:rPr>
      <w:rFonts w:ascii="Calibri" w:hAnsi="Calibri" w:cs="Calibri"/>
      <w:sz w:val="20"/>
      <w:szCs w:val="20"/>
    </w:rPr>
  </w:style>
  <w:style w:type="character" w:customStyle="1" w:styleId="WW8Num36z0">
    <w:name w:val="WW8Num36z0"/>
    <w:rsid w:val="009C4E57"/>
    <w:rPr>
      <w:rFonts w:ascii="Times New Roman" w:hAnsi="Times New Roman" w:cs="Times New Roman"/>
    </w:rPr>
  </w:style>
  <w:style w:type="character" w:customStyle="1" w:styleId="WW8Num36z1">
    <w:name w:val="WW8Num36z1"/>
    <w:rsid w:val="009C4E57"/>
    <w:rPr>
      <w:rFonts w:ascii="Times New Roman" w:hAnsi="Times New Roman" w:cs="Times New Roman" w:hint="default"/>
    </w:rPr>
  </w:style>
  <w:style w:type="character" w:customStyle="1" w:styleId="WW8Num36z3">
    <w:name w:val="WW8Num36z3"/>
    <w:rsid w:val="009C4E57"/>
    <w:rPr>
      <w:rFonts w:ascii="Calibri" w:hAnsi="Calibri" w:cs="Calibri" w:hint="default"/>
      <w:color w:val="auto"/>
      <w:sz w:val="20"/>
      <w:szCs w:val="20"/>
    </w:rPr>
  </w:style>
  <w:style w:type="character" w:customStyle="1" w:styleId="WW8Num37z0">
    <w:name w:val="WW8Num37z0"/>
    <w:rsid w:val="009C4E57"/>
    <w:rPr>
      <w:rFonts w:ascii="Calibri" w:hAnsi="Calibri" w:cs="Calibri"/>
      <w:sz w:val="20"/>
      <w:szCs w:val="20"/>
    </w:rPr>
  </w:style>
  <w:style w:type="character" w:customStyle="1" w:styleId="WW8Num38z0">
    <w:name w:val="WW8Num38z0"/>
    <w:rsid w:val="009C4E57"/>
    <w:rPr>
      <w:b w:val="0"/>
    </w:rPr>
  </w:style>
  <w:style w:type="character" w:customStyle="1" w:styleId="WW8Num38z1">
    <w:name w:val="WW8Num38z1"/>
    <w:rsid w:val="009C4E57"/>
  </w:style>
  <w:style w:type="character" w:customStyle="1" w:styleId="WW8Num38z2">
    <w:name w:val="WW8Num38z2"/>
    <w:rsid w:val="009C4E57"/>
  </w:style>
  <w:style w:type="character" w:customStyle="1" w:styleId="WW8Num38z3">
    <w:name w:val="WW8Num38z3"/>
    <w:rsid w:val="009C4E57"/>
  </w:style>
  <w:style w:type="character" w:customStyle="1" w:styleId="WW8Num38z4">
    <w:name w:val="WW8Num38z4"/>
    <w:rsid w:val="009C4E57"/>
  </w:style>
  <w:style w:type="character" w:customStyle="1" w:styleId="WW8Num38z5">
    <w:name w:val="WW8Num38z5"/>
    <w:rsid w:val="009C4E57"/>
  </w:style>
  <w:style w:type="character" w:customStyle="1" w:styleId="WW8Num38z6">
    <w:name w:val="WW8Num38z6"/>
    <w:rsid w:val="009C4E57"/>
  </w:style>
  <w:style w:type="character" w:customStyle="1" w:styleId="WW8Num38z7">
    <w:name w:val="WW8Num38z7"/>
    <w:rsid w:val="009C4E57"/>
  </w:style>
  <w:style w:type="character" w:customStyle="1" w:styleId="WW8Num38z8">
    <w:name w:val="WW8Num38z8"/>
    <w:rsid w:val="009C4E57"/>
  </w:style>
  <w:style w:type="character" w:customStyle="1" w:styleId="WW8Num39z0">
    <w:name w:val="WW8Num39z0"/>
    <w:rsid w:val="009C4E57"/>
    <w:rPr>
      <w:sz w:val="22"/>
      <w:szCs w:val="22"/>
    </w:rPr>
  </w:style>
  <w:style w:type="character" w:customStyle="1" w:styleId="WW8Num39z1">
    <w:name w:val="WW8Num39z1"/>
    <w:rsid w:val="009C4E57"/>
  </w:style>
  <w:style w:type="character" w:customStyle="1" w:styleId="WW8Num39z2">
    <w:name w:val="WW8Num39z2"/>
    <w:rsid w:val="009C4E57"/>
  </w:style>
  <w:style w:type="character" w:customStyle="1" w:styleId="WW8Num39z3">
    <w:name w:val="WW8Num39z3"/>
    <w:rsid w:val="009C4E57"/>
  </w:style>
  <w:style w:type="character" w:customStyle="1" w:styleId="WW8Num39z4">
    <w:name w:val="WW8Num39z4"/>
    <w:rsid w:val="009C4E57"/>
  </w:style>
  <w:style w:type="character" w:customStyle="1" w:styleId="WW8Num39z5">
    <w:name w:val="WW8Num39z5"/>
    <w:rsid w:val="009C4E57"/>
  </w:style>
  <w:style w:type="character" w:customStyle="1" w:styleId="WW8Num39z6">
    <w:name w:val="WW8Num39z6"/>
    <w:rsid w:val="009C4E57"/>
  </w:style>
  <w:style w:type="character" w:customStyle="1" w:styleId="WW8Num39z7">
    <w:name w:val="WW8Num39z7"/>
    <w:rsid w:val="009C4E57"/>
  </w:style>
  <w:style w:type="character" w:customStyle="1" w:styleId="WW8Num39z8">
    <w:name w:val="WW8Num39z8"/>
    <w:rsid w:val="009C4E57"/>
  </w:style>
  <w:style w:type="character" w:customStyle="1" w:styleId="WW8Num40z0">
    <w:name w:val="WW8Num40z0"/>
    <w:rsid w:val="009C4E57"/>
    <w:rPr>
      <w:sz w:val="22"/>
      <w:szCs w:val="22"/>
    </w:rPr>
  </w:style>
  <w:style w:type="character" w:customStyle="1" w:styleId="WW8Num40z1">
    <w:name w:val="WW8Num40z1"/>
    <w:rsid w:val="009C4E57"/>
  </w:style>
  <w:style w:type="character" w:customStyle="1" w:styleId="WW8Num40z2">
    <w:name w:val="WW8Num40z2"/>
    <w:rsid w:val="009C4E57"/>
  </w:style>
  <w:style w:type="character" w:customStyle="1" w:styleId="WW8Num40z3">
    <w:name w:val="WW8Num40z3"/>
    <w:rsid w:val="009C4E57"/>
  </w:style>
  <w:style w:type="character" w:customStyle="1" w:styleId="WW8Num40z4">
    <w:name w:val="WW8Num40z4"/>
    <w:rsid w:val="009C4E57"/>
  </w:style>
  <w:style w:type="character" w:customStyle="1" w:styleId="WW8Num40z5">
    <w:name w:val="WW8Num40z5"/>
    <w:rsid w:val="009C4E57"/>
  </w:style>
  <w:style w:type="character" w:customStyle="1" w:styleId="WW8Num40z6">
    <w:name w:val="WW8Num40z6"/>
    <w:rsid w:val="009C4E57"/>
  </w:style>
  <w:style w:type="character" w:customStyle="1" w:styleId="WW8Num40z7">
    <w:name w:val="WW8Num40z7"/>
    <w:rsid w:val="009C4E57"/>
  </w:style>
  <w:style w:type="character" w:customStyle="1" w:styleId="WW8Num40z8">
    <w:name w:val="WW8Num40z8"/>
    <w:rsid w:val="009C4E57"/>
  </w:style>
  <w:style w:type="character" w:customStyle="1" w:styleId="WW8Num41z0">
    <w:name w:val="WW8Num41z0"/>
    <w:rsid w:val="009C4E57"/>
    <w:rPr>
      <w:sz w:val="22"/>
      <w:szCs w:val="22"/>
    </w:rPr>
  </w:style>
  <w:style w:type="character" w:customStyle="1" w:styleId="WW8Num41z1">
    <w:name w:val="WW8Num41z1"/>
    <w:rsid w:val="009C4E57"/>
  </w:style>
  <w:style w:type="character" w:customStyle="1" w:styleId="WW8Num41z2">
    <w:name w:val="WW8Num41z2"/>
    <w:rsid w:val="009C4E57"/>
  </w:style>
  <w:style w:type="character" w:customStyle="1" w:styleId="WW8Num41z3">
    <w:name w:val="WW8Num41z3"/>
    <w:rsid w:val="009C4E57"/>
  </w:style>
  <w:style w:type="character" w:customStyle="1" w:styleId="WW8Num41z4">
    <w:name w:val="WW8Num41z4"/>
    <w:rsid w:val="009C4E57"/>
  </w:style>
  <w:style w:type="character" w:customStyle="1" w:styleId="WW8Num41z5">
    <w:name w:val="WW8Num41z5"/>
    <w:rsid w:val="009C4E57"/>
  </w:style>
  <w:style w:type="character" w:customStyle="1" w:styleId="WW8Num41z6">
    <w:name w:val="WW8Num41z6"/>
    <w:rsid w:val="009C4E57"/>
  </w:style>
  <w:style w:type="character" w:customStyle="1" w:styleId="WW8Num41z7">
    <w:name w:val="WW8Num41z7"/>
    <w:rsid w:val="009C4E57"/>
  </w:style>
  <w:style w:type="character" w:customStyle="1" w:styleId="WW8Num41z8">
    <w:name w:val="WW8Num41z8"/>
    <w:rsid w:val="009C4E57"/>
  </w:style>
  <w:style w:type="character" w:customStyle="1" w:styleId="WW8Num42z0">
    <w:name w:val="WW8Num42z0"/>
    <w:rsid w:val="009C4E57"/>
    <w:rPr>
      <w:sz w:val="22"/>
      <w:szCs w:val="22"/>
    </w:rPr>
  </w:style>
  <w:style w:type="character" w:customStyle="1" w:styleId="WW8Num42z1">
    <w:name w:val="WW8Num42z1"/>
    <w:rsid w:val="009C4E57"/>
  </w:style>
  <w:style w:type="character" w:customStyle="1" w:styleId="WW8Num42z2">
    <w:name w:val="WW8Num42z2"/>
    <w:rsid w:val="009C4E57"/>
  </w:style>
  <w:style w:type="character" w:customStyle="1" w:styleId="WW8Num42z3">
    <w:name w:val="WW8Num42z3"/>
    <w:rsid w:val="009C4E57"/>
  </w:style>
  <w:style w:type="character" w:customStyle="1" w:styleId="WW8Num42z4">
    <w:name w:val="WW8Num42z4"/>
    <w:rsid w:val="009C4E57"/>
  </w:style>
  <w:style w:type="character" w:customStyle="1" w:styleId="WW8Num42z5">
    <w:name w:val="WW8Num42z5"/>
    <w:rsid w:val="009C4E57"/>
  </w:style>
  <w:style w:type="character" w:customStyle="1" w:styleId="WW8Num42z6">
    <w:name w:val="WW8Num42z6"/>
    <w:rsid w:val="009C4E57"/>
  </w:style>
  <w:style w:type="character" w:customStyle="1" w:styleId="WW8Num42z7">
    <w:name w:val="WW8Num42z7"/>
    <w:rsid w:val="009C4E57"/>
  </w:style>
  <w:style w:type="character" w:customStyle="1" w:styleId="WW8Num42z8">
    <w:name w:val="WW8Num42z8"/>
    <w:rsid w:val="009C4E57"/>
  </w:style>
  <w:style w:type="character" w:customStyle="1" w:styleId="WW8Num43z0">
    <w:name w:val="WW8Num43z0"/>
    <w:rsid w:val="009C4E57"/>
    <w:rPr>
      <w:sz w:val="22"/>
      <w:szCs w:val="22"/>
    </w:rPr>
  </w:style>
  <w:style w:type="character" w:customStyle="1" w:styleId="WW8Num43z1">
    <w:name w:val="WW8Num43z1"/>
    <w:rsid w:val="009C4E57"/>
  </w:style>
  <w:style w:type="character" w:customStyle="1" w:styleId="WW8Num43z2">
    <w:name w:val="WW8Num43z2"/>
    <w:rsid w:val="009C4E57"/>
  </w:style>
  <w:style w:type="character" w:customStyle="1" w:styleId="WW8Num43z3">
    <w:name w:val="WW8Num43z3"/>
    <w:rsid w:val="009C4E57"/>
  </w:style>
  <w:style w:type="character" w:customStyle="1" w:styleId="WW8Num43z4">
    <w:name w:val="WW8Num43z4"/>
    <w:rsid w:val="009C4E57"/>
  </w:style>
  <w:style w:type="character" w:customStyle="1" w:styleId="WW8Num43z5">
    <w:name w:val="WW8Num43z5"/>
    <w:rsid w:val="009C4E57"/>
  </w:style>
  <w:style w:type="character" w:customStyle="1" w:styleId="WW8Num43z6">
    <w:name w:val="WW8Num43z6"/>
    <w:rsid w:val="009C4E57"/>
  </w:style>
  <w:style w:type="character" w:customStyle="1" w:styleId="WW8Num43z7">
    <w:name w:val="WW8Num43z7"/>
    <w:rsid w:val="009C4E57"/>
  </w:style>
  <w:style w:type="character" w:customStyle="1" w:styleId="WW8Num43z8">
    <w:name w:val="WW8Num43z8"/>
    <w:rsid w:val="009C4E57"/>
  </w:style>
  <w:style w:type="character" w:customStyle="1" w:styleId="WW8Num44z0">
    <w:name w:val="WW8Num44z0"/>
    <w:rsid w:val="009C4E57"/>
    <w:rPr>
      <w:sz w:val="22"/>
      <w:szCs w:val="22"/>
      <w:lang w:eastAsia="en-US"/>
    </w:rPr>
  </w:style>
  <w:style w:type="character" w:customStyle="1" w:styleId="WW8Num44z1">
    <w:name w:val="WW8Num44z1"/>
    <w:rsid w:val="009C4E57"/>
  </w:style>
  <w:style w:type="character" w:customStyle="1" w:styleId="WW8Num44z2">
    <w:name w:val="WW8Num44z2"/>
    <w:rsid w:val="009C4E57"/>
  </w:style>
  <w:style w:type="character" w:customStyle="1" w:styleId="WW8Num44z3">
    <w:name w:val="WW8Num44z3"/>
    <w:rsid w:val="009C4E57"/>
  </w:style>
  <w:style w:type="character" w:customStyle="1" w:styleId="WW8Num44z4">
    <w:name w:val="WW8Num44z4"/>
    <w:rsid w:val="009C4E57"/>
  </w:style>
  <w:style w:type="character" w:customStyle="1" w:styleId="WW8Num44z5">
    <w:name w:val="WW8Num44z5"/>
    <w:rsid w:val="009C4E57"/>
  </w:style>
  <w:style w:type="character" w:customStyle="1" w:styleId="WW8Num44z6">
    <w:name w:val="WW8Num44z6"/>
    <w:rsid w:val="009C4E57"/>
  </w:style>
  <w:style w:type="character" w:customStyle="1" w:styleId="WW8Num44z7">
    <w:name w:val="WW8Num44z7"/>
    <w:rsid w:val="009C4E57"/>
  </w:style>
  <w:style w:type="character" w:customStyle="1" w:styleId="WW8Num44z8">
    <w:name w:val="WW8Num44z8"/>
    <w:rsid w:val="009C4E57"/>
  </w:style>
  <w:style w:type="character" w:customStyle="1" w:styleId="WW8Num45z0">
    <w:name w:val="WW8Num45z0"/>
    <w:rsid w:val="009C4E57"/>
  </w:style>
  <w:style w:type="character" w:customStyle="1" w:styleId="WW8Num45z1">
    <w:name w:val="WW8Num45z1"/>
    <w:rsid w:val="009C4E57"/>
    <w:rPr>
      <w:rFonts w:ascii="Calibri" w:hAnsi="Calibri" w:cs="Arial"/>
      <w:b/>
      <w:sz w:val="20"/>
      <w:szCs w:val="20"/>
    </w:rPr>
  </w:style>
  <w:style w:type="character" w:customStyle="1" w:styleId="WW8Num45z2">
    <w:name w:val="WW8Num45z2"/>
    <w:rsid w:val="009C4E57"/>
  </w:style>
  <w:style w:type="character" w:customStyle="1" w:styleId="WW8Num45z3">
    <w:name w:val="WW8Num45z3"/>
    <w:rsid w:val="009C4E57"/>
  </w:style>
  <w:style w:type="character" w:customStyle="1" w:styleId="WW8Num45z4">
    <w:name w:val="WW8Num45z4"/>
    <w:rsid w:val="009C4E57"/>
  </w:style>
  <w:style w:type="character" w:customStyle="1" w:styleId="WW8Num45z5">
    <w:name w:val="WW8Num45z5"/>
    <w:rsid w:val="009C4E57"/>
  </w:style>
  <w:style w:type="character" w:customStyle="1" w:styleId="WW8Num45z6">
    <w:name w:val="WW8Num45z6"/>
    <w:rsid w:val="009C4E57"/>
  </w:style>
  <w:style w:type="character" w:customStyle="1" w:styleId="WW8Num45z7">
    <w:name w:val="WW8Num45z7"/>
    <w:rsid w:val="009C4E57"/>
  </w:style>
  <w:style w:type="character" w:customStyle="1" w:styleId="WW8Num45z8">
    <w:name w:val="WW8Num45z8"/>
    <w:rsid w:val="009C4E57"/>
  </w:style>
  <w:style w:type="character" w:customStyle="1" w:styleId="WW8Num46z0">
    <w:name w:val="WW8Num46z0"/>
    <w:rsid w:val="009C4E57"/>
    <w:rPr>
      <w:i/>
      <w:strike w:val="0"/>
      <w:dstrike w:val="0"/>
    </w:rPr>
  </w:style>
  <w:style w:type="character" w:customStyle="1" w:styleId="WW8Num46z1">
    <w:name w:val="WW8Num46z1"/>
    <w:rsid w:val="009C4E57"/>
    <w:rPr>
      <w:rFonts w:ascii="Calibri" w:hAnsi="Calibri" w:cs="Calibri" w:hint="default"/>
      <w:bCs/>
      <w:iCs/>
      <w:color w:val="000000"/>
      <w:sz w:val="20"/>
      <w:szCs w:val="20"/>
    </w:rPr>
  </w:style>
  <w:style w:type="character" w:customStyle="1" w:styleId="WW8Num46z2">
    <w:name w:val="WW8Num46z2"/>
    <w:rsid w:val="009C4E57"/>
  </w:style>
  <w:style w:type="character" w:customStyle="1" w:styleId="WW8Num46z3">
    <w:name w:val="WW8Num46z3"/>
    <w:rsid w:val="009C4E57"/>
  </w:style>
  <w:style w:type="character" w:customStyle="1" w:styleId="WW8Num46z4">
    <w:name w:val="WW8Num46z4"/>
    <w:rsid w:val="009C4E57"/>
  </w:style>
  <w:style w:type="character" w:customStyle="1" w:styleId="WW8Num46z5">
    <w:name w:val="WW8Num46z5"/>
    <w:rsid w:val="009C4E57"/>
  </w:style>
  <w:style w:type="character" w:customStyle="1" w:styleId="WW8Num46z6">
    <w:name w:val="WW8Num46z6"/>
    <w:rsid w:val="009C4E57"/>
  </w:style>
  <w:style w:type="character" w:customStyle="1" w:styleId="WW8Num46z7">
    <w:name w:val="WW8Num46z7"/>
    <w:rsid w:val="009C4E57"/>
  </w:style>
  <w:style w:type="character" w:customStyle="1" w:styleId="WW8Num46z8">
    <w:name w:val="WW8Num46z8"/>
    <w:rsid w:val="009C4E57"/>
  </w:style>
  <w:style w:type="character" w:customStyle="1" w:styleId="WW8Num47z0">
    <w:name w:val="WW8Num47z0"/>
    <w:rsid w:val="009C4E57"/>
    <w:rPr>
      <w:rFonts w:ascii="Calibri" w:hAnsi="Calibri" w:cs="Calibri"/>
      <w:b/>
      <w:bCs/>
      <w:sz w:val="20"/>
      <w:szCs w:val="20"/>
    </w:rPr>
  </w:style>
  <w:style w:type="character" w:customStyle="1" w:styleId="WW8Num47z1">
    <w:name w:val="WW8Num47z1"/>
    <w:rsid w:val="009C4E57"/>
  </w:style>
  <w:style w:type="character" w:customStyle="1" w:styleId="WW8Num47z2">
    <w:name w:val="WW8Num47z2"/>
    <w:rsid w:val="009C4E57"/>
  </w:style>
  <w:style w:type="character" w:customStyle="1" w:styleId="WW8Num47z3">
    <w:name w:val="WW8Num47z3"/>
    <w:rsid w:val="009C4E57"/>
  </w:style>
  <w:style w:type="character" w:customStyle="1" w:styleId="WW8Num47z4">
    <w:name w:val="WW8Num47z4"/>
    <w:rsid w:val="009C4E57"/>
  </w:style>
  <w:style w:type="character" w:customStyle="1" w:styleId="WW8Num47z5">
    <w:name w:val="WW8Num47z5"/>
    <w:rsid w:val="009C4E57"/>
  </w:style>
  <w:style w:type="character" w:customStyle="1" w:styleId="WW8Num47z6">
    <w:name w:val="WW8Num47z6"/>
    <w:rsid w:val="009C4E57"/>
  </w:style>
  <w:style w:type="character" w:customStyle="1" w:styleId="WW8Num47z7">
    <w:name w:val="WW8Num47z7"/>
    <w:rsid w:val="009C4E57"/>
  </w:style>
  <w:style w:type="character" w:customStyle="1" w:styleId="WW8Num47z8">
    <w:name w:val="WW8Num47z8"/>
    <w:rsid w:val="009C4E57"/>
  </w:style>
  <w:style w:type="character" w:customStyle="1" w:styleId="WW8Num48z0">
    <w:name w:val="WW8Num48z0"/>
    <w:rsid w:val="009C4E57"/>
    <w:rPr>
      <w:rFonts w:ascii="Calibri" w:hAnsi="Calibri" w:cs="Calibri"/>
      <w:sz w:val="20"/>
      <w:szCs w:val="20"/>
    </w:rPr>
  </w:style>
  <w:style w:type="character" w:customStyle="1" w:styleId="WW8Num48z1">
    <w:name w:val="WW8Num48z1"/>
    <w:rsid w:val="009C4E57"/>
  </w:style>
  <w:style w:type="character" w:customStyle="1" w:styleId="WW8Num48z2">
    <w:name w:val="WW8Num48z2"/>
    <w:rsid w:val="009C4E57"/>
  </w:style>
  <w:style w:type="character" w:customStyle="1" w:styleId="WW8Num48z3">
    <w:name w:val="WW8Num48z3"/>
    <w:rsid w:val="009C4E57"/>
  </w:style>
  <w:style w:type="character" w:customStyle="1" w:styleId="WW8Num48z4">
    <w:name w:val="WW8Num48z4"/>
    <w:rsid w:val="009C4E57"/>
  </w:style>
  <w:style w:type="character" w:customStyle="1" w:styleId="WW8Num48z5">
    <w:name w:val="WW8Num48z5"/>
    <w:rsid w:val="009C4E57"/>
  </w:style>
  <w:style w:type="character" w:customStyle="1" w:styleId="WW8Num48z6">
    <w:name w:val="WW8Num48z6"/>
    <w:rsid w:val="009C4E57"/>
  </w:style>
  <w:style w:type="character" w:customStyle="1" w:styleId="WW8Num48z7">
    <w:name w:val="WW8Num48z7"/>
    <w:rsid w:val="009C4E57"/>
  </w:style>
  <w:style w:type="character" w:customStyle="1" w:styleId="WW8Num48z8">
    <w:name w:val="WW8Num48z8"/>
    <w:rsid w:val="009C4E57"/>
  </w:style>
  <w:style w:type="character" w:customStyle="1" w:styleId="WW8Num49z0">
    <w:name w:val="WW8Num49z0"/>
    <w:rsid w:val="009C4E57"/>
    <w:rPr>
      <w:rFonts w:ascii="Calibri" w:hAnsi="Calibri" w:cs="Arial"/>
      <w:sz w:val="20"/>
      <w:szCs w:val="20"/>
    </w:rPr>
  </w:style>
  <w:style w:type="character" w:customStyle="1" w:styleId="WW8Num49z1">
    <w:name w:val="WW8Num49z1"/>
    <w:rsid w:val="009C4E57"/>
  </w:style>
  <w:style w:type="character" w:customStyle="1" w:styleId="WW8Num49z2">
    <w:name w:val="WW8Num49z2"/>
    <w:rsid w:val="009C4E57"/>
  </w:style>
  <w:style w:type="character" w:customStyle="1" w:styleId="WW8Num49z3">
    <w:name w:val="WW8Num49z3"/>
    <w:rsid w:val="009C4E57"/>
  </w:style>
  <w:style w:type="character" w:customStyle="1" w:styleId="WW8Num49z4">
    <w:name w:val="WW8Num49z4"/>
    <w:rsid w:val="009C4E57"/>
  </w:style>
  <w:style w:type="character" w:customStyle="1" w:styleId="WW8Num49z5">
    <w:name w:val="WW8Num49z5"/>
    <w:rsid w:val="009C4E57"/>
  </w:style>
  <w:style w:type="character" w:customStyle="1" w:styleId="WW8Num49z6">
    <w:name w:val="WW8Num49z6"/>
    <w:rsid w:val="009C4E57"/>
  </w:style>
  <w:style w:type="character" w:customStyle="1" w:styleId="WW8Num49z7">
    <w:name w:val="WW8Num49z7"/>
    <w:rsid w:val="009C4E57"/>
  </w:style>
  <w:style w:type="character" w:customStyle="1" w:styleId="WW8Num49z8">
    <w:name w:val="WW8Num49z8"/>
    <w:rsid w:val="009C4E57"/>
  </w:style>
  <w:style w:type="character" w:customStyle="1" w:styleId="WW8Num50z0">
    <w:name w:val="WW8Num50z0"/>
    <w:rsid w:val="009C4E57"/>
    <w:rPr>
      <w:rFonts w:ascii="Calibri" w:hAnsi="Calibri" w:cs="Calibri"/>
      <w:sz w:val="20"/>
      <w:szCs w:val="20"/>
    </w:rPr>
  </w:style>
  <w:style w:type="character" w:customStyle="1" w:styleId="WW8Num50z1">
    <w:name w:val="WW8Num50z1"/>
    <w:rsid w:val="009C4E57"/>
    <w:rPr>
      <w:rFonts w:ascii="Calibri" w:hAnsi="Calibri" w:cs="Calibri"/>
      <w:sz w:val="20"/>
      <w:szCs w:val="20"/>
    </w:rPr>
  </w:style>
  <w:style w:type="character" w:customStyle="1" w:styleId="WW8Num50z2">
    <w:name w:val="WW8Num50z2"/>
    <w:rsid w:val="009C4E57"/>
  </w:style>
  <w:style w:type="character" w:customStyle="1" w:styleId="WW8Num50z3">
    <w:name w:val="WW8Num50z3"/>
    <w:rsid w:val="009C4E57"/>
  </w:style>
  <w:style w:type="character" w:customStyle="1" w:styleId="WW8Num50z4">
    <w:name w:val="WW8Num50z4"/>
    <w:rsid w:val="009C4E57"/>
  </w:style>
  <w:style w:type="character" w:customStyle="1" w:styleId="WW8Num50z5">
    <w:name w:val="WW8Num50z5"/>
    <w:rsid w:val="009C4E57"/>
  </w:style>
  <w:style w:type="character" w:customStyle="1" w:styleId="WW8Num50z6">
    <w:name w:val="WW8Num50z6"/>
    <w:rsid w:val="009C4E57"/>
  </w:style>
  <w:style w:type="character" w:customStyle="1" w:styleId="WW8Num50z7">
    <w:name w:val="WW8Num50z7"/>
    <w:rsid w:val="009C4E57"/>
  </w:style>
  <w:style w:type="character" w:customStyle="1" w:styleId="WW8Num50z8">
    <w:name w:val="WW8Num50z8"/>
    <w:rsid w:val="009C4E57"/>
  </w:style>
  <w:style w:type="character" w:customStyle="1" w:styleId="WW8Num51z0">
    <w:name w:val="WW8Num51z0"/>
    <w:rsid w:val="009C4E57"/>
    <w:rPr>
      <w:rFonts w:ascii="Calibri" w:hAnsi="Calibri" w:cs="Calibri"/>
      <w:sz w:val="20"/>
      <w:szCs w:val="20"/>
    </w:rPr>
  </w:style>
  <w:style w:type="character" w:customStyle="1" w:styleId="WW8Num51z1">
    <w:name w:val="WW8Num51z1"/>
    <w:rsid w:val="009C4E57"/>
    <w:rPr>
      <w:rFonts w:hint="default"/>
    </w:rPr>
  </w:style>
  <w:style w:type="character" w:customStyle="1" w:styleId="WW8Num51z2">
    <w:name w:val="WW8Num51z2"/>
    <w:rsid w:val="009C4E57"/>
  </w:style>
  <w:style w:type="character" w:customStyle="1" w:styleId="WW8Num51z3">
    <w:name w:val="WW8Num51z3"/>
    <w:rsid w:val="009C4E57"/>
  </w:style>
  <w:style w:type="character" w:customStyle="1" w:styleId="WW8Num51z4">
    <w:name w:val="WW8Num51z4"/>
    <w:rsid w:val="009C4E57"/>
  </w:style>
  <w:style w:type="character" w:customStyle="1" w:styleId="WW8Num51z5">
    <w:name w:val="WW8Num51z5"/>
    <w:rsid w:val="009C4E57"/>
  </w:style>
  <w:style w:type="character" w:customStyle="1" w:styleId="WW8Num51z6">
    <w:name w:val="WW8Num51z6"/>
    <w:rsid w:val="009C4E57"/>
  </w:style>
  <w:style w:type="character" w:customStyle="1" w:styleId="WW8Num51z7">
    <w:name w:val="WW8Num51z7"/>
    <w:rsid w:val="009C4E57"/>
  </w:style>
  <w:style w:type="character" w:customStyle="1" w:styleId="WW8Num51z8">
    <w:name w:val="WW8Num51z8"/>
    <w:rsid w:val="009C4E57"/>
  </w:style>
  <w:style w:type="character" w:customStyle="1" w:styleId="WW8Num52z0">
    <w:name w:val="WW8Num52z0"/>
    <w:rsid w:val="009C4E57"/>
    <w:rPr>
      <w:rFonts w:ascii="Calibri" w:hAnsi="Calibri" w:cs="Arial"/>
      <w:sz w:val="20"/>
      <w:szCs w:val="20"/>
      <w:lang w:val="pl-PL" w:eastAsia="en-US"/>
    </w:rPr>
  </w:style>
  <w:style w:type="character" w:customStyle="1" w:styleId="WW8Num52z1">
    <w:name w:val="WW8Num52z1"/>
    <w:rsid w:val="009C4E57"/>
  </w:style>
  <w:style w:type="character" w:customStyle="1" w:styleId="WW8Num52z2">
    <w:name w:val="WW8Num52z2"/>
    <w:rsid w:val="009C4E57"/>
  </w:style>
  <w:style w:type="character" w:customStyle="1" w:styleId="WW8Num52z3">
    <w:name w:val="WW8Num52z3"/>
    <w:rsid w:val="009C4E57"/>
  </w:style>
  <w:style w:type="character" w:customStyle="1" w:styleId="WW8Num52z4">
    <w:name w:val="WW8Num52z4"/>
    <w:rsid w:val="009C4E57"/>
  </w:style>
  <w:style w:type="character" w:customStyle="1" w:styleId="WW8Num52z5">
    <w:name w:val="WW8Num52z5"/>
    <w:rsid w:val="009C4E57"/>
  </w:style>
  <w:style w:type="character" w:customStyle="1" w:styleId="WW8Num52z6">
    <w:name w:val="WW8Num52z6"/>
    <w:rsid w:val="009C4E57"/>
  </w:style>
  <w:style w:type="character" w:customStyle="1" w:styleId="WW8Num52z7">
    <w:name w:val="WW8Num52z7"/>
    <w:rsid w:val="009C4E57"/>
  </w:style>
  <w:style w:type="character" w:customStyle="1" w:styleId="WW8Num52z8">
    <w:name w:val="WW8Num52z8"/>
    <w:rsid w:val="009C4E57"/>
  </w:style>
  <w:style w:type="character" w:customStyle="1" w:styleId="WW8Num53z0">
    <w:name w:val="WW8Num53z0"/>
    <w:rsid w:val="009C4E57"/>
    <w:rPr>
      <w:rFonts w:ascii="Calibri" w:hAnsi="Calibri" w:cs="Calibri"/>
      <w:sz w:val="20"/>
      <w:szCs w:val="20"/>
    </w:rPr>
  </w:style>
  <w:style w:type="character" w:customStyle="1" w:styleId="WW8Num53z1">
    <w:name w:val="WW8Num53z1"/>
    <w:rsid w:val="009C4E57"/>
  </w:style>
  <w:style w:type="character" w:customStyle="1" w:styleId="WW8Num53z2">
    <w:name w:val="WW8Num53z2"/>
    <w:rsid w:val="009C4E57"/>
  </w:style>
  <w:style w:type="character" w:customStyle="1" w:styleId="WW8Num53z3">
    <w:name w:val="WW8Num53z3"/>
    <w:rsid w:val="009C4E57"/>
  </w:style>
  <w:style w:type="character" w:customStyle="1" w:styleId="WW8Num53z4">
    <w:name w:val="WW8Num53z4"/>
    <w:rsid w:val="009C4E57"/>
  </w:style>
  <w:style w:type="character" w:customStyle="1" w:styleId="WW8Num53z5">
    <w:name w:val="WW8Num53z5"/>
    <w:rsid w:val="009C4E57"/>
  </w:style>
  <w:style w:type="character" w:customStyle="1" w:styleId="WW8Num53z6">
    <w:name w:val="WW8Num53z6"/>
    <w:rsid w:val="009C4E57"/>
  </w:style>
  <w:style w:type="character" w:customStyle="1" w:styleId="WW8Num53z7">
    <w:name w:val="WW8Num53z7"/>
    <w:rsid w:val="009C4E57"/>
  </w:style>
  <w:style w:type="character" w:customStyle="1" w:styleId="WW8Num53z8">
    <w:name w:val="WW8Num53z8"/>
    <w:rsid w:val="009C4E57"/>
  </w:style>
  <w:style w:type="character" w:customStyle="1" w:styleId="Domylnaczcionkaakapitu2">
    <w:name w:val="Domyślna czcionka akapitu2"/>
    <w:rsid w:val="009C4E57"/>
  </w:style>
  <w:style w:type="character" w:customStyle="1" w:styleId="WW8Num3z1">
    <w:name w:val="WW8Num3z1"/>
    <w:rsid w:val="009C4E57"/>
  </w:style>
  <w:style w:type="character" w:customStyle="1" w:styleId="WW8Num3z2">
    <w:name w:val="WW8Num3z2"/>
    <w:rsid w:val="009C4E57"/>
  </w:style>
  <w:style w:type="character" w:customStyle="1" w:styleId="WW8Num3z3">
    <w:name w:val="WW8Num3z3"/>
    <w:rsid w:val="009C4E57"/>
  </w:style>
  <w:style w:type="character" w:customStyle="1" w:styleId="WW8Num3z4">
    <w:name w:val="WW8Num3z4"/>
    <w:rsid w:val="009C4E57"/>
  </w:style>
  <w:style w:type="character" w:customStyle="1" w:styleId="WW8Num3z5">
    <w:name w:val="WW8Num3z5"/>
    <w:rsid w:val="009C4E57"/>
  </w:style>
  <w:style w:type="character" w:customStyle="1" w:styleId="WW8Num3z6">
    <w:name w:val="WW8Num3z6"/>
    <w:rsid w:val="009C4E57"/>
  </w:style>
  <w:style w:type="character" w:customStyle="1" w:styleId="WW8Num3z7">
    <w:name w:val="WW8Num3z7"/>
    <w:rsid w:val="009C4E57"/>
  </w:style>
  <w:style w:type="character" w:customStyle="1" w:styleId="WW8Num3z8">
    <w:name w:val="WW8Num3z8"/>
    <w:rsid w:val="009C4E57"/>
  </w:style>
  <w:style w:type="character" w:customStyle="1" w:styleId="WW8Num4z1">
    <w:name w:val="WW8Num4z1"/>
    <w:rsid w:val="009C4E57"/>
    <w:rPr>
      <w:rFonts w:hint="default"/>
    </w:rPr>
  </w:style>
  <w:style w:type="character" w:customStyle="1" w:styleId="WW8Num4z2">
    <w:name w:val="WW8Num4z2"/>
    <w:rsid w:val="009C4E57"/>
  </w:style>
  <w:style w:type="character" w:customStyle="1" w:styleId="WW8Num4z3">
    <w:name w:val="WW8Num4z3"/>
    <w:rsid w:val="009C4E57"/>
  </w:style>
  <w:style w:type="character" w:customStyle="1" w:styleId="WW8Num4z4">
    <w:name w:val="WW8Num4z4"/>
    <w:rsid w:val="009C4E57"/>
  </w:style>
  <w:style w:type="character" w:customStyle="1" w:styleId="WW8Num4z5">
    <w:name w:val="WW8Num4z5"/>
    <w:rsid w:val="009C4E57"/>
  </w:style>
  <w:style w:type="character" w:customStyle="1" w:styleId="WW8Num4z6">
    <w:name w:val="WW8Num4z6"/>
    <w:rsid w:val="009C4E57"/>
    <w:rPr>
      <w:rFonts w:eastAsia="Calibri"/>
      <w:b/>
    </w:rPr>
  </w:style>
  <w:style w:type="character" w:customStyle="1" w:styleId="WW8Num4z7">
    <w:name w:val="WW8Num4z7"/>
    <w:rsid w:val="009C4E57"/>
  </w:style>
  <w:style w:type="character" w:customStyle="1" w:styleId="WW8Num4z8">
    <w:name w:val="WW8Num4z8"/>
    <w:rsid w:val="009C4E57"/>
  </w:style>
  <w:style w:type="character" w:customStyle="1" w:styleId="WW8Num5z1">
    <w:name w:val="WW8Num5z1"/>
    <w:rsid w:val="009C4E57"/>
  </w:style>
  <w:style w:type="character" w:customStyle="1" w:styleId="WW8Num5z2">
    <w:name w:val="WW8Num5z2"/>
    <w:rsid w:val="009C4E57"/>
  </w:style>
  <w:style w:type="character" w:customStyle="1" w:styleId="WW8Num5z3">
    <w:name w:val="WW8Num5z3"/>
    <w:rsid w:val="009C4E57"/>
  </w:style>
  <w:style w:type="character" w:customStyle="1" w:styleId="WW8Num5z4">
    <w:name w:val="WW8Num5z4"/>
    <w:rsid w:val="009C4E57"/>
  </w:style>
  <w:style w:type="character" w:customStyle="1" w:styleId="WW8Num5z5">
    <w:name w:val="WW8Num5z5"/>
    <w:rsid w:val="009C4E57"/>
  </w:style>
  <w:style w:type="character" w:customStyle="1" w:styleId="WW8Num5z6">
    <w:name w:val="WW8Num5z6"/>
    <w:rsid w:val="009C4E57"/>
  </w:style>
  <w:style w:type="character" w:customStyle="1" w:styleId="WW8Num5z7">
    <w:name w:val="WW8Num5z7"/>
    <w:rsid w:val="009C4E57"/>
  </w:style>
  <w:style w:type="character" w:customStyle="1" w:styleId="WW8Num5z8">
    <w:name w:val="WW8Num5z8"/>
    <w:rsid w:val="009C4E57"/>
  </w:style>
  <w:style w:type="character" w:customStyle="1" w:styleId="WW8Num6z1">
    <w:name w:val="WW8Num6z1"/>
    <w:rsid w:val="009C4E57"/>
  </w:style>
  <w:style w:type="character" w:customStyle="1" w:styleId="WW8Num6z2">
    <w:name w:val="WW8Num6z2"/>
    <w:rsid w:val="009C4E57"/>
  </w:style>
  <w:style w:type="character" w:customStyle="1" w:styleId="WW8Num6z3">
    <w:name w:val="WW8Num6z3"/>
    <w:rsid w:val="009C4E57"/>
  </w:style>
  <w:style w:type="character" w:customStyle="1" w:styleId="WW8Num6z4">
    <w:name w:val="WW8Num6z4"/>
    <w:rsid w:val="009C4E57"/>
  </w:style>
  <w:style w:type="character" w:customStyle="1" w:styleId="WW8Num6z5">
    <w:name w:val="WW8Num6z5"/>
    <w:rsid w:val="009C4E57"/>
  </w:style>
  <w:style w:type="character" w:customStyle="1" w:styleId="WW8Num6z6">
    <w:name w:val="WW8Num6z6"/>
    <w:rsid w:val="009C4E57"/>
  </w:style>
  <w:style w:type="character" w:customStyle="1" w:styleId="WW8Num6z7">
    <w:name w:val="WW8Num6z7"/>
    <w:rsid w:val="009C4E57"/>
  </w:style>
  <w:style w:type="character" w:customStyle="1" w:styleId="WW8Num6z8">
    <w:name w:val="WW8Num6z8"/>
    <w:rsid w:val="009C4E57"/>
  </w:style>
  <w:style w:type="character" w:customStyle="1" w:styleId="WW8Num8z1">
    <w:name w:val="WW8Num8z1"/>
    <w:rsid w:val="009C4E57"/>
    <w:rPr>
      <w:rFonts w:ascii="Times New Roman" w:eastAsia="Times New Roman" w:hAnsi="Times New Roman" w:cs="Times New Roman" w:hint="default"/>
      <w:color w:val="000000"/>
    </w:rPr>
  </w:style>
  <w:style w:type="character" w:customStyle="1" w:styleId="WW8Num8z2">
    <w:name w:val="WW8Num8z2"/>
    <w:rsid w:val="009C4E57"/>
  </w:style>
  <w:style w:type="character" w:customStyle="1" w:styleId="WW8Num8z3">
    <w:name w:val="WW8Num8z3"/>
    <w:rsid w:val="009C4E57"/>
  </w:style>
  <w:style w:type="character" w:customStyle="1" w:styleId="WW8Num8z4">
    <w:name w:val="WW8Num8z4"/>
    <w:rsid w:val="009C4E57"/>
  </w:style>
  <w:style w:type="character" w:customStyle="1" w:styleId="WW8Num8z5">
    <w:name w:val="WW8Num8z5"/>
    <w:rsid w:val="009C4E57"/>
  </w:style>
  <w:style w:type="character" w:customStyle="1" w:styleId="WW8Num8z6">
    <w:name w:val="WW8Num8z6"/>
    <w:rsid w:val="009C4E57"/>
  </w:style>
  <w:style w:type="character" w:customStyle="1" w:styleId="WW8Num8z7">
    <w:name w:val="WW8Num8z7"/>
    <w:rsid w:val="009C4E57"/>
  </w:style>
  <w:style w:type="character" w:customStyle="1" w:styleId="WW8Num8z8">
    <w:name w:val="WW8Num8z8"/>
    <w:rsid w:val="009C4E57"/>
  </w:style>
  <w:style w:type="character" w:customStyle="1" w:styleId="WW8Num9z1">
    <w:name w:val="WW8Num9z1"/>
    <w:rsid w:val="009C4E57"/>
  </w:style>
  <w:style w:type="character" w:customStyle="1" w:styleId="WW8Num9z2">
    <w:name w:val="WW8Num9z2"/>
    <w:rsid w:val="009C4E57"/>
  </w:style>
  <w:style w:type="character" w:customStyle="1" w:styleId="WW8Num9z3">
    <w:name w:val="WW8Num9z3"/>
    <w:rsid w:val="009C4E57"/>
  </w:style>
  <w:style w:type="character" w:customStyle="1" w:styleId="WW8Num9z4">
    <w:name w:val="WW8Num9z4"/>
    <w:rsid w:val="009C4E57"/>
  </w:style>
  <w:style w:type="character" w:customStyle="1" w:styleId="WW8Num9z5">
    <w:name w:val="WW8Num9z5"/>
    <w:rsid w:val="009C4E57"/>
  </w:style>
  <w:style w:type="character" w:customStyle="1" w:styleId="WW8Num9z6">
    <w:name w:val="WW8Num9z6"/>
    <w:rsid w:val="009C4E57"/>
  </w:style>
  <w:style w:type="character" w:customStyle="1" w:styleId="WW8Num9z7">
    <w:name w:val="WW8Num9z7"/>
    <w:rsid w:val="009C4E57"/>
  </w:style>
  <w:style w:type="character" w:customStyle="1" w:styleId="WW8Num9z8">
    <w:name w:val="WW8Num9z8"/>
    <w:rsid w:val="009C4E57"/>
  </w:style>
  <w:style w:type="character" w:customStyle="1" w:styleId="WW8Num10z1">
    <w:name w:val="WW8Num10z1"/>
    <w:rsid w:val="009C4E57"/>
    <w:rPr>
      <w:rFonts w:ascii="Courier New" w:hAnsi="Courier New" w:cs="Courier New" w:hint="default"/>
    </w:rPr>
  </w:style>
  <w:style w:type="character" w:customStyle="1" w:styleId="WW8Num10z2">
    <w:name w:val="WW8Num10z2"/>
    <w:rsid w:val="009C4E57"/>
    <w:rPr>
      <w:rFonts w:ascii="Wingdings" w:hAnsi="Wingdings" w:cs="Wingdings" w:hint="default"/>
    </w:rPr>
  </w:style>
  <w:style w:type="character" w:customStyle="1" w:styleId="WW8Num10z3">
    <w:name w:val="WW8Num10z3"/>
    <w:rsid w:val="009C4E57"/>
    <w:rPr>
      <w:rFonts w:ascii="Symbol" w:hAnsi="Symbol" w:cs="Symbol" w:hint="default"/>
    </w:rPr>
  </w:style>
  <w:style w:type="character" w:customStyle="1" w:styleId="WW8Num11z1">
    <w:name w:val="WW8Num11z1"/>
    <w:rsid w:val="009C4E57"/>
  </w:style>
  <w:style w:type="character" w:customStyle="1" w:styleId="WW8Num11z2">
    <w:name w:val="WW8Num11z2"/>
    <w:rsid w:val="009C4E57"/>
  </w:style>
  <w:style w:type="character" w:customStyle="1" w:styleId="WW8Num11z3">
    <w:name w:val="WW8Num11z3"/>
    <w:rsid w:val="009C4E57"/>
  </w:style>
  <w:style w:type="character" w:customStyle="1" w:styleId="WW8Num11z4">
    <w:name w:val="WW8Num11z4"/>
    <w:rsid w:val="009C4E57"/>
  </w:style>
  <w:style w:type="character" w:customStyle="1" w:styleId="WW8Num11z5">
    <w:name w:val="WW8Num11z5"/>
    <w:rsid w:val="009C4E57"/>
  </w:style>
  <w:style w:type="character" w:customStyle="1" w:styleId="WW8Num11z6">
    <w:name w:val="WW8Num11z6"/>
    <w:rsid w:val="009C4E57"/>
  </w:style>
  <w:style w:type="character" w:customStyle="1" w:styleId="WW8Num11z7">
    <w:name w:val="WW8Num11z7"/>
    <w:rsid w:val="009C4E57"/>
  </w:style>
  <w:style w:type="character" w:customStyle="1" w:styleId="WW8Num11z8">
    <w:name w:val="WW8Num11z8"/>
    <w:rsid w:val="009C4E57"/>
  </w:style>
  <w:style w:type="character" w:customStyle="1" w:styleId="WW8Num12z1">
    <w:name w:val="WW8Num12z1"/>
    <w:rsid w:val="009C4E57"/>
  </w:style>
  <w:style w:type="character" w:customStyle="1" w:styleId="WW8Num12z2">
    <w:name w:val="WW8Num12z2"/>
    <w:rsid w:val="009C4E57"/>
  </w:style>
  <w:style w:type="character" w:customStyle="1" w:styleId="WW8Num12z3">
    <w:name w:val="WW8Num12z3"/>
    <w:rsid w:val="009C4E57"/>
  </w:style>
  <w:style w:type="character" w:customStyle="1" w:styleId="WW8Num12z4">
    <w:name w:val="WW8Num12z4"/>
    <w:rsid w:val="009C4E57"/>
  </w:style>
  <w:style w:type="character" w:customStyle="1" w:styleId="WW8Num12z5">
    <w:name w:val="WW8Num12z5"/>
    <w:rsid w:val="009C4E57"/>
  </w:style>
  <w:style w:type="character" w:customStyle="1" w:styleId="WW8Num12z6">
    <w:name w:val="WW8Num12z6"/>
    <w:rsid w:val="009C4E57"/>
  </w:style>
  <w:style w:type="character" w:customStyle="1" w:styleId="WW8Num12z7">
    <w:name w:val="WW8Num12z7"/>
    <w:rsid w:val="009C4E57"/>
  </w:style>
  <w:style w:type="character" w:customStyle="1" w:styleId="WW8Num12z8">
    <w:name w:val="WW8Num12z8"/>
    <w:rsid w:val="009C4E57"/>
  </w:style>
  <w:style w:type="character" w:customStyle="1" w:styleId="WW8Num13z1">
    <w:name w:val="WW8Num13z1"/>
    <w:rsid w:val="009C4E57"/>
  </w:style>
  <w:style w:type="character" w:customStyle="1" w:styleId="WW8Num13z2">
    <w:name w:val="WW8Num13z2"/>
    <w:rsid w:val="009C4E57"/>
  </w:style>
  <w:style w:type="character" w:customStyle="1" w:styleId="WW8Num13z3">
    <w:name w:val="WW8Num13z3"/>
    <w:rsid w:val="009C4E57"/>
  </w:style>
  <w:style w:type="character" w:customStyle="1" w:styleId="WW8Num13z4">
    <w:name w:val="WW8Num13z4"/>
    <w:rsid w:val="009C4E57"/>
  </w:style>
  <w:style w:type="character" w:customStyle="1" w:styleId="WW8Num13z5">
    <w:name w:val="WW8Num13z5"/>
    <w:rsid w:val="009C4E57"/>
  </w:style>
  <w:style w:type="character" w:customStyle="1" w:styleId="WW8Num13z6">
    <w:name w:val="WW8Num13z6"/>
    <w:rsid w:val="009C4E57"/>
  </w:style>
  <w:style w:type="character" w:customStyle="1" w:styleId="WW8Num13z7">
    <w:name w:val="WW8Num13z7"/>
    <w:rsid w:val="009C4E57"/>
  </w:style>
  <w:style w:type="character" w:customStyle="1" w:styleId="WW8Num13z8">
    <w:name w:val="WW8Num13z8"/>
    <w:rsid w:val="009C4E57"/>
  </w:style>
  <w:style w:type="character" w:customStyle="1" w:styleId="WW8Num14z1">
    <w:name w:val="WW8Num14z1"/>
    <w:rsid w:val="009C4E57"/>
  </w:style>
  <w:style w:type="character" w:customStyle="1" w:styleId="WW8Num14z2">
    <w:name w:val="WW8Num14z2"/>
    <w:rsid w:val="009C4E57"/>
  </w:style>
  <w:style w:type="character" w:customStyle="1" w:styleId="WW8Num14z3">
    <w:name w:val="WW8Num14z3"/>
    <w:rsid w:val="009C4E57"/>
  </w:style>
  <w:style w:type="character" w:customStyle="1" w:styleId="WW8Num14z4">
    <w:name w:val="WW8Num14z4"/>
    <w:rsid w:val="009C4E57"/>
  </w:style>
  <w:style w:type="character" w:customStyle="1" w:styleId="WW8Num14z5">
    <w:name w:val="WW8Num14z5"/>
    <w:rsid w:val="009C4E57"/>
  </w:style>
  <w:style w:type="character" w:customStyle="1" w:styleId="WW8Num14z6">
    <w:name w:val="WW8Num14z6"/>
    <w:rsid w:val="009C4E57"/>
  </w:style>
  <w:style w:type="character" w:customStyle="1" w:styleId="WW8Num14z7">
    <w:name w:val="WW8Num14z7"/>
    <w:rsid w:val="009C4E57"/>
  </w:style>
  <w:style w:type="character" w:customStyle="1" w:styleId="WW8Num14z8">
    <w:name w:val="WW8Num14z8"/>
    <w:rsid w:val="009C4E57"/>
  </w:style>
  <w:style w:type="character" w:customStyle="1" w:styleId="WW8Num15z2">
    <w:name w:val="WW8Num15z2"/>
    <w:rsid w:val="009C4E57"/>
    <w:rPr>
      <w:rFonts w:ascii="Wingdings" w:hAnsi="Wingdings" w:cs="Wingdings" w:hint="default"/>
    </w:rPr>
  </w:style>
  <w:style w:type="character" w:customStyle="1" w:styleId="WW8Num15z3">
    <w:name w:val="WW8Num15z3"/>
    <w:rsid w:val="009C4E57"/>
    <w:rPr>
      <w:rFonts w:ascii="Symbol" w:hAnsi="Symbol" w:cs="Symbol" w:hint="default"/>
    </w:rPr>
  </w:style>
  <w:style w:type="character" w:customStyle="1" w:styleId="WW8Num16z1">
    <w:name w:val="WW8Num16z1"/>
    <w:rsid w:val="009C4E57"/>
    <w:rPr>
      <w:rFonts w:hint="default"/>
      <w:b/>
    </w:rPr>
  </w:style>
  <w:style w:type="character" w:customStyle="1" w:styleId="WW8Num17z2">
    <w:name w:val="WW8Num17z2"/>
    <w:rsid w:val="009C4E57"/>
  </w:style>
  <w:style w:type="character" w:customStyle="1" w:styleId="WW8Num17z4">
    <w:name w:val="WW8Num17z4"/>
    <w:rsid w:val="009C4E57"/>
  </w:style>
  <w:style w:type="character" w:customStyle="1" w:styleId="WW8Num17z5">
    <w:name w:val="WW8Num17z5"/>
    <w:rsid w:val="009C4E57"/>
  </w:style>
  <w:style w:type="character" w:customStyle="1" w:styleId="WW8Num17z7">
    <w:name w:val="WW8Num17z7"/>
    <w:rsid w:val="009C4E57"/>
  </w:style>
  <w:style w:type="character" w:customStyle="1" w:styleId="WW8Num17z8">
    <w:name w:val="WW8Num17z8"/>
    <w:rsid w:val="009C4E57"/>
  </w:style>
  <w:style w:type="character" w:customStyle="1" w:styleId="WW8Num18z1">
    <w:name w:val="WW8Num18z1"/>
    <w:rsid w:val="009C4E57"/>
    <w:rPr>
      <w:rFonts w:ascii="Times New Roman" w:hAnsi="Times New Roman" w:cs="Times New Roman" w:hint="default"/>
    </w:rPr>
  </w:style>
  <w:style w:type="character" w:customStyle="1" w:styleId="WW8Num18z3">
    <w:name w:val="WW8Num18z3"/>
    <w:rsid w:val="009C4E57"/>
    <w:rPr>
      <w:strike w:val="0"/>
      <w:dstrike w:val="0"/>
    </w:rPr>
  </w:style>
  <w:style w:type="character" w:customStyle="1" w:styleId="WW8Num18z6">
    <w:name w:val="WW8Num18z6"/>
    <w:rsid w:val="009C4E57"/>
    <w:rPr>
      <w:b w:val="0"/>
      <w:bCs/>
      <w:color w:val="auto"/>
    </w:rPr>
  </w:style>
  <w:style w:type="character" w:customStyle="1" w:styleId="WW8Num19z1">
    <w:name w:val="WW8Num19z1"/>
    <w:rsid w:val="009C4E57"/>
  </w:style>
  <w:style w:type="character" w:customStyle="1" w:styleId="WW8Num19z2">
    <w:name w:val="WW8Num19z2"/>
    <w:rsid w:val="009C4E57"/>
  </w:style>
  <w:style w:type="character" w:customStyle="1" w:styleId="WW8Num19z3">
    <w:name w:val="WW8Num19z3"/>
    <w:rsid w:val="009C4E57"/>
  </w:style>
  <w:style w:type="character" w:customStyle="1" w:styleId="WW8Num19z4">
    <w:name w:val="WW8Num19z4"/>
    <w:rsid w:val="009C4E57"/>
  </w:style>
  <w:style w:type="character" w:customStyle="1" w:styleId="WW8Num19z5">
    <w:name w:val="WW8Num19z5"/>
    <w:rsid w:val="009C4E57"/>
  </w:style>
  <w:style w:type="character" w:customStyle="1" w:styleId="WW8Num19z6">
    <w:name w:val="WW8Num19z6"/>
    <w:rsid w:val="009C4E57"/>
  </w:style>
  <w:style w:type="character" w:customStyle="1" w:styleId="WW8Num19z7">
    <w:name w:val="WW8Num19z7"/>
    <w:rsid w:val="009C4E57"/>
  </w:style>
  <w:style w:type="character" w:customStyle="1" w:styleId="WW8Num19z8">
    <w:name w:val="WW8Num19z8"/>
    <w:rsid w:val="009C4E57"/>
  </w:style>
  <w:style w:type="character" w:customStyle="1" w:styleId="WW8Num20z1">
    <w:name w:val="WW8Num20z1"/>
    <w:rsid w:val="009C4E57"/>
  </w:style>
  <w:style w:type="character" w:customStyle="1" w:styleId="WW8Num20z2">
    <w:name w:val="WW8Num20z2"/>
    <w:rsid w:val="009C4E57"/>
  </w:style>
  <w:style w:type="character" w:customStyle="1" w:styleId="WW8Num20z3">
    <w:name w:val="WW8Num20z3"/>
    <w:rsid w:val="009C4E57"/>
  </w:style>
  <w:style w:type="character" w:customStyle="1" w:styleId="WW8Num20z4">
    <w:name w:val="WW8Num20z4"/>
    <w:rsid w:val="009C4E57"/>
  </w:style>
  <w:style w:type="character" w:customStyle="1" w:styleId="WW8Num20z5">
    <w:name w:val="WW8Num20z5"/>
    <w:rsid w:val="009C4E57"/>
  </w:style>
  <w:style w:type="character" w:customStyle="1" w:styleId="WW8Num20z6">
    <w:name w:val="WW8Num20z6"/>
    <w:rsid w:val="009C4E57"/>
  </w:style>
  <w:style w:type="character" w:customStyle="1" w:styleId="WW8Num20z7">
    <w:name w:val="WW8Num20z7"/>
    <w:rsid w:val="009C4E57"/>
  </w:style>
  <w:style w:type="character" w:customStyle="1" w:styleId="WW8Num20z8">
    <w:name w:val="WW8Num20z8"/>
    <w:rsid w:val="009C4E57"/>
  </w:style>
  <w:style w:type="character" w:customStyle="1" w:styleId="WW8Num22z1">
    <w:name w:val="WW8Num22z1"/>
    <w:rsid w:val="009C4E57"/>
    <w:rPr>
      <w:rFonts w:ascii="Courier New" w:hAnsi="Courier New" w:cs="Courier New" w:hint="default"/>
    </w:rPr>
  </w:style>
  <w:style w:type="character" w:customStyle="1" w:styleId="WW8Num22z2">
    <w:name w:val="WW8Num22z2"/>
    <w:rsid w:val="009C4E57"/>
    <w:rPr>
      <w:rFonts w:ascii="Wingdings" w:hAnsi="Wingdings" w:cs="Wingdings" w:hint="default"/>
    </w:rPr>
  </w:style>
  <w:style w:type="character" w:customStyle="1" w:styleId="WW8Num22z3">
    <w:name w:val="WW8Num22z3"/>
    <w:rsid w:val="009C4E57"/>
    <w:rPr>
      <w:rFonts w:ascii="Symbol" w:hAnsi="Symbol" w:cs="Symbol" w:hint="default"/>
    </w:rPr>
  </w:style>
  <w:style w:type="character" w:customStyle="1" w:styleId="WW8Num24z1">
    <w:name w:val="WW8Num24z1"/>
    <w:rsid w:val="009C4E57"/>
    <w:rPr>
      <w:rFonts w:hint="default"/>
    </w:rPr>
  </w:style>
  <w:style w:type="character" w:customStyle="1" w:styleId="WW8Num25z2">
    <w:name w:val="WW8Num25z2"/>
    <w:rsid w:val="009C4E57"/>
  </w:style>
  <w:style w:type="character" w:customStyle="1" w:styleId="WW8Num25z3">
    <w:name w:val="WW8Num25z3"/>
    <w:rsid w:val="009C4E57"/>
  </w:style>
  <w:style w:type="character" w:customStyle="1" w:styleId="WW8Num25z4">
    <w:name w:val="WW8Num25z4"/>
    <w:rsid w:val="009C4E57"/>
  </w:style>
  <w:style w:type="character" w:customStyle="1" w:styleId="WW8Num25z5">
    <w:name w:val="WW8Num25z5"/>
    <w:rsid w:val="009C4E57"/>
  </w:style>
  <w:style w:type="character" w:customStyle="1" w:styleId="WW8Num25z6">
    <w:name w:val="WW8Num25z6"/>
    <w:rsid w:val="009C4E57"/>
  </w:style>
  <w:style w:type="character" w:customStyle="1" w:styleId="WW8Num25z7">
    <w:name w:val="WW8Num25z7"/>
    <w:rsid w:val="009C4E57"/>
  </w:style>
  <w:style w:type="character" w:customStyle="1" w:styleId="WW8Num25z8">
    <w:name w:val="WW8Num25z8"/>
    <w:rsid w:val="009C4E57"/>
  </w:style>
  <w:style w:type="character" w:customStyle="1" w:styleId="WW8Num26z1">
    <w:name w:val="WW8Num26z1"/>
    <w:rsid w:val="009C4E57"/>
  </w:style>
  <w:style w:type="character" w:customStyle="1" w:styleId="WW8Num26z2">
    <w:name w:val="WW8Num26z2"/>
    <w:rsid w:val="009C4E57"/>
  </w:style>
  <w:style w:type="character" w:customStyle="1" w:styleId="WW8Num26z3">
    <w:name w:val="WW8Num26z3"/>
    <w:rsid w:val="009C4E57"/>
  </w:style>
  <w:style w:type="character" w:customStyle="1" w:styleId="WW8Num26z4">
    <w:name w:val="WW8Num26z4"/>
    <w:rsid w:val="009C4E57"/>
  </w:style>
  <w:style w:type="character" w:customStyle="1" w:styleId="WW8Num26z5">
    <w:name w:val="WW8Num26z5"/>
    <w:rsid w:val="009C4E57"/>
  </w:style>
  <w:style w:type="character" w:customStyle="1" w:styleId="WW8Num26z6">
    <w:name w:val="WW8Num26z6"/>
    <w:rsid w:val="009C4E57"/>
  </w:style>
  <w:style w:type="character" w:customStyle="1" w:styleId="WW8Num26z7">
    <w:name w:val="WW8Num26z7"/>
    <w:rsid w:val="009C4E57"/>
  </w:style>
  <w:style w:type="character" w:customStyle="1" w:styleId="WW8Num26z8">
    <w:name w:val="WW8Num26z8"/>
    <w:rsid w:val="009C4E57"/>
  </w:style>
  <w:style w:type="character" w:customStyle="1" w:styleId="WW8Num27z1">
    <w:name w:val="WW8Num27z1"/>
    <w:rsid w:val="009C4E57"/>
  </w:style>
  <w:style w:type="character" w:customStyle="1" w:styleId="WW8Num27z2">
    <w:name w:val="WW8Num27z2"/>
    <w:rsid w:val="009C4E57"/>
  </w:style>
  <w:style w:type="character" w:customStyle="1" w:styleId="WW8Num27z3">
    <w:name w:val="WW8Num27z3"/>
    <w:rsid w:val="009C4E57"/>
  </w:style>
  <w:style w:type="character" w:customStyle="1" w:styleId="WW8Num27z5">
    <w:name w:val="WW8Num27z5"/>
    <w:rsid w:val="009C4E57"/>
  </w:style>
  <w:style w:type="character" w:customStyle="1" w:styleId="WW8Num27z6">
    <w:name w:val="WW8Num27z6"/>
    <w:rsid w:val="009C4E57"/>
  </w:style>
  <w:style w:type="character" w:customStyle="1" w:styleId="WW8Num27z7">
    <w:name w:val="WW8Num27z7"/>
    <w:rsid w:val="009C4E57"/>
  </w:style>
  <w:style w:type="character" w:customStyle="1" w:styleId="WW8Num27z8">
    <w:name w:val="WW8Num27z8"/>
    <w:rsid w:val="009C4E57"/>
  </w:style>
  <w:style w:type="character" w:customStyle="1" w:styleId="WW8Num28z1">
    <w:name w:val="WW8Num28z1"/>
    <w:rsid w:val="009C4E57"/>
  </w:style>
  <w:style w:type="character" w:customStyle="1" w:styleId="WW8Num28z2">
    <w:name w:val="WW8Num28z2"/>
    <w:rsid w:val="009C4E57"/>
  </w:style>
  <w:style w:type="character" w:customStyle="1" w:styleId="WW8Num28z3">
    <w:name w:val="WW8Num28z3"/>
    <w:rsid w:val="009C4E57"/>
  </w:style>
  <w:style w:type="character" w:customStyle="1" w:styleId="WW8Num28z4">
    <w:name w:val="WW8Num28z4"/>
    <w:rsid w:val="009C4E57"/>
  </w:style>
  <w:style w:type="character" w:customStyle="1" w:styleId="WW8Num28z5">
    <w:name w:val="WW8Num28z5"/>
    <w:rsid w:val="009C4E57"/>
  </w:style>
  <w:style w:type="character" w:customStyle="1" w:styleId="WW8Num28z6">
    <w:name w:val="WW8Num28z6"/>
    <w:rsid w:val="009C4E57"/>
  </w:style>
  <w:style w:type="character" w:customStyle="1" w:styleId="WW8Num28z7">
    <w:name w:val="WW8Num28z7"/>
    <w:rsid w:val="009C4E57"/>
  </w:style>
  <w:style w:type="character" w:customStyle="1" w:styleId="WW8Num28z8">
    <w:name w:val="WW8Num28z8"/>
    <w:rsid w:val="009C4E57"/>
  </w:style>
  <w:style w:type="character" w:customStyle="1" w:styleId="WW8Num29z1">
    <w:name w:val="WW8Num29z1"/>
    <w:rsid w:val="009C4E57"/>
    <w:rPr>
      <w:rFonts w:ascii="Courier New" w:hAnsi="Courier New" w:cs="Times New Roman" w:hint="default"/>
    </w:rPr>
  </w:style>
  <w:style w:type="character" w:customStyle="1" w:styleId="WW8Num29z2">
    <w:name w:val="WW8Num29z2"/>
    <w:rsid w:val="009C4E57"/>
    <w:rPr>
      <w:rFonts w:ascii="Wingdings" w:hAnsi="Wingdings" w:cs="Wingdings" w:hint="default"/>
    </w:rPr>
  </w:style>
  <w:style w:type="character" w:customStyle="1" w:styleId="WW8Num29z3">
    <w:name w:val="WW8Num29z3"/>
    <w:rsid w:val="009C4E57"/>
    <w:rPr>
      <w:rFonts w:ascii="Symbol" w:hAnsi="Symbol" w:cs="Symbol" w:hint="default"/>
    </w:rPr>
  </w:style>
  <w:style w:type="character" w:customStyle="1" w:styleId="WW8Num30z1">
    <w:name w:val="WW8Num30z1"/>
    <w:rsid w:val="009C4E57"/>
    <w:rPr>
      <w:rFonts w:hint="default"/>
      <w:b w:val="0"/>
    </w:rPr>
  </w:style>
  <w:style w:type="character" w:customStyle="1" w:styleId="WW8Num31z1">
    <w:name w:val="WW8Num31z1"/>
    <w:rsid w:val="009C4E57"/>
  </w:style>
  <w:style w:type="character" w:customStyle="1" w:styleId="WW8Num31z2">
    <w:name w:val="WW8Num31z2"/>
    <w:rsid w:val="009C4E57"/>
  </w:style>
  <w:style w:type="character" w:customStyle="1" w:styleId="WW8Num31z3">
    <w:name w:val="WW8Num31z3"/>
    <w:rsid w:val="009C4E57"/>
  </w:style>
  <w:style w:type="character" w:customStyle="1" w:styleId="WW8Num31z4">
    <w:name w:val="WW8Num31z4"/>
    <w:rsid w:val="009C4E57"/>
  </w:style>
  <w:style w:type="character" w:customStyle="1" w:styleId="WW8Num31z5">
    <w:name w:val="WW8Num31z5"/>
    <w:rsid w:val="009C4E57"/>
  </w:style>
  <w:style w:type="character" w:customStyle="1" w:styleId="WW8Num31z6">
    <w:name w:val="WW8Num31z6"/>
    <w:rsid w:val="009C4E57"/>
  </w:style>
  <w:style w:type="character" w:customStyle="1" w:styleId="WW8Num31z7">
    <w:name w:val="WW8Num31z7"/>
    <w:rsid w:val="009C4E57"/>
  </w:style>
  <w:style w:type="character" w:customStyle="1" w:styleId="WW8Num31z8">
    <w:name w:val="WW8Num31z8"/>
    <w:rsid w:val="009C4E57"/>
  </w:style>
  <w:style w:type="character" w:customStyle="1" w:styleId="WW8Num32z1">
    <w:name w:val="WW8Num32z1"/>
    <w:rsid w:val="009C4E57"/>
  </w:style>
  <w:style w:type="character" w:customStyle="1" w:styleId="WW8Num32z2">
    <w:name w:val="WW8Num32z2"/>
    <w:rsid w:val="009C4E57"/>
  </w:style>
  <w:style w:type="character" w:customStyle="1" w:styleId="WW8Num32z3">
    <w:name w:val="WW8Num32z3"/>
    <w:rsid w:val="009C4E57"/>
  </w:style>
  <w:style w:type="character" w:customStyle="1" w:styleId="WW8Num32z4">
    <w:name w:val="WW8Num32z4"/>
    <w:rsid w:val="009C4E57"/>
  </w:style>
  <w:style w:type="character" w:customStyle="1" w:styleId="WW8Num32z5">
    <w:name w:val="WW8Num32z5"/>
    <w:rsid w:val="009C4E57"/>
  </w:style>
  <w:style w:type="character" w:customStyle="1" w:styleId="WW8Num32z6">
    <w:name w:val="WW8Num32z6"/>
    <w:rsid w:val="009C4E57"/>
  </w:style>
  <w:style w:type="character" w:customStyle="1" w:styleId="WW8Num32z7">
    <w:name w:val="WW8Num32z7"/>
    <w:rsid w:val="009C4E57"/>
  </w:style>
  <w:style w:type="character" w:customStyle="1" w:styleId="WW8Num32z8">
    <w:name w:val="WW8Num32z8"/>
    <w:rsid w:val="009C4E57"/>
  </w:style>
  <w:style w:type="character" w:customStyle="1" w:styleId="WW8Num33z1">
    <w:name w:val="WW8Num33z1"/>
    <w:rsid w:val="009C4E57"/>
  </w:style>
  <w:style w:type="character" w:customStyle="1" w:styleId="WW8Num33z2">
    <w:name w:val="WW8Num33z2"/>
    <w:rsid w:val="009C4E57"/>
  </w:style>
  <w:style w:type="character" w:customStyle="1" w:styleId="WW8Num33z3">
    <w:name w:val="WW8Num33z3"/>
    <w:rsid w:val="009C4E57"/>
  </w:style>
  <w:style w:type="character" w:customStyle="1" w:styleId="WW8Num33z4">
    <w:name w:val="WW8Num33z4"/>
    <w:rsid w:val="009C4E57"/>
  </w:style>
  <w:style w:type="character" w:customStyle="1" w:styleId="WW8Num33z5">
    <w:name w:val="WW8Num33z5"/>
    <w:rsid w:val="009C4E57"/>
  </w:style>
  <w:style w:type="character" w:customStyle="1" w:styleId="WW8Num33z6">
    <w:name w:val="WW8Num33z6"/>
    <w:rsid w:val="009C4E57"/>
  </w:style>
  <w:style w:type="character" w:customStyle="1" w:styleId="WW8Num33z7">
    <w:name w:val="WW8Num33z7"/>
    <w:rsid w:val="009C4E57"/>
  </w:style>
  <w:style w:type="character" w:customStyle="1" w:styleId="WW8Num33z8">
    <w:name w:val="WW8Num33z8"/>
    <w:rsid w:val="009C4E57"/>
  </w:style>
  <w:style w:type="character" w:customStyle="1" w:styleId="WW8Num34z1">
    <w:name w:val="WW8Num34z1"/>
    <w:rsid w:val="009C4E57"/>
  </w:style>
  <w:style w:type="character" w:customStyle="1" w:styleId="WW8Num34z2">
    <w:name w:val="WW8Num34z2"/>
    <w:rsid w:val="009C4E57"/>
  </w:style>
  <w:style w:type="character" w:customStyle="1" w:styleId="WW8Num34z3">
    <w:name w:val="WW8Num34z3"/>
    <w:rsid w:val="009C4E57"/>
  </w:style>
  <w:style w:type="character" w:customStyle="1" w:styleId="WW8Num34z4">
    <w:name w:val="WW8Num34z4"/>
    <w:rsid w:val="009C4E57"/>
  </w:style>
  <w:style w:type="character" w:customStyle="1" w:styleId="WW8Num34z5">
    <w:name w:val="WW8Num34z5"/>
    <w:rsid w:val="009C4E57"/>
  </w:style>
  <w:style w:type="character" w:customStyle="1" w:styleId="WW8Num34z6">
    <w:name w:val="WW8Num34z6"/>
    <w:rsid w:val="009C4E57"/>
  </w:style>
  <w:style w:type="character" w:customStyle="1" w:styleId="WW8Num34z7">
    <w:name w:val="WW8Num34z7"/>
    <w:rsid w:val="009C4E57"/>
  </w:style>
  <w:style w:type="character" w:customStyle="1" w:styleId="WW8Num34z8">
    <w:name w:val="WW8Num34z8"/>
    <w:rsid w:val="009C4E57"/>
  </w:style>
  <w:style w:type="character" w:customStyle="1" w:styleId="WW8Num35z1">
    <w:name w:val="WW8Num35z1"/>
    <w:rsid w:val="009C4E57"/>
  </w:style>
  <w:style w:type="character" w:customStyle="1" w:styleId="WW8Num35z2">
    <w:name w:val="WW8Num35z2"/>
    <w:rsid w:val="009C4E57"/>
  </w:style>
  <w:style w:type="character" w:customStyle="1" w:styleId="WW8Num35z3">
    <w:name w:val="WW8Num35z3"/>
    <w:rsid w:val="009C4E57"/>
  </w:style>
  <w:style w:type="character" w:customStyle="1" w:styleId="WW8Num35z4">
    <w:name w:val="WW8Num35z4"/>
    <w:rsid w:val="009C4E57"/>
  </w:style>
  <w:style w:type="character" w:customStyle="1" w:styleId="WW8Num35z5">
    <w:name w:val="WW8Num35z5"/>
    <w:rsid w:val="009C4E57"/>
  </w:style>
  <w:style w:type="character" w:customStyle="1" w:styleId="WW8Num35z6">
    <w:name w:val="WW8Num35z6"/>
    <w:rsid w:val="009C4E57"/>
  </w:style>
  <w:style w:type="character" w:customStyle="1" w:styleId="WW8Num35z7">
    <w:name w:val="WW8Num35z7"/>
    <w:rsid w:val="009C4E57"/>
  </w:style>
  <w:style w:type="character" w:customStyle="1" w:styleId="WW8Num35z8">
    <w:name w:val="WW8Num35z8"/>
    <w:rsid w:val="009C4E57"/>
  </w:style>
  <w:style w:type="character" w:customStyle="1" w:styleId="WW8Num36z2">
    <w:name w:val="WW8Num36z2"/>
    <w:rsid w:val="009C4E57"/>
  </w:style>
  <w:style w:type="character" w:customStyle="1" w:styleId="WW8Num36z4">
    <w:name w:val="WW8Num36z4"/>
    <w:rsid w:val="009C4E57"/>
  </w:style>
  <w:style w:type="character" w:customStyle="1" w:styleId="WW8Num36z5">
    <w:name w:val="WW8Num36z5"/>
    <w:rsid w:val="009C4E57"/>
  </w:style>
  <w:style w:type="character" w:customStyle="1" w:styleId="WW8Num36z6">
    <w:name w:val="WW8Num36z6"/>
    <w:rsid w:val="009C4E57"/>
  </w:style>
  <w:style w:type="character" w:customStyle="1" w:styleId="WW8Num36z7">
    <w:name w:val="WW8Num36z7"/>
    <w:rsid w:val="009C4E57"/>
  </w:style>
  <w:style w:type="character" w:customStyle="1" w:styleId="WW8Num36z8">
    <w:name w:val="WW8Num36z8"/>
    <w:rsid w:val="009C4E57"/>
  </w:style>
  <w:style w:type="character" w:customStyle="1" w:styleId="WW8Num37z1">
    <w:name w:val="WW8Num37z1"/>
    <w:rsid w:val="009C4E57"/>
    <w:rPr>
      <w:rFonts w:cs="Times New Roman"/>
    </w:rPr>
  </w:style>
  <w:style w:type="character" w:customStyle="1" w:styleId="Domylnaczcionkaakapitu1">
    <w:name w:val="Domyślna czcionka akapitu1"/>
    <w:rsid w:val="009C4E57"/>
  </w:style>
  <w:style w:type="character" w:customStyle="1" w:styleId="Odwoaniedokomentarza1">
    <w:name w:val="Odwołanie do komentarza1"/>
    <w:rsid w:val="009C4E57"/>
    <w:rPr>
      <w:sz w:val="16"/>
      <w:szCs w:val="16"/>
    </w:rPr>
  </w:style>
  <w:style w:type="character" w:customStyle="1" w:styleId="Znakiprzypiswkocowych">
    <w:name w:val="Znaki przypisów końcowych"/>
    <w:rsid w:val="009C4E57"/>
    <w:rPr>
      <w:vertAlign w:val="superscript"/>
    </w:rPr>
  </w:style>
  <w:style w:type="character" w:customStyle="1" w:styleId="st">
    <w:name w:val="st"/>
    <w:rsid w:val="009C4E57"/>
  </w:style>
  <w:style w:type="character" w:customStyle="1" w:styleId="Odwoanieprzypisudolnego1">
    <w:name w:val="Odwołanie przypisu dolnego1"/>
    <w:rsid w:val="009C4E57"/>
    <w:rPr>
      <w:vertAlign w:val="superscript"/>
    </w:rPr>
  </w:style>
  <w:style w:type="character" w:customStyle="1" w:styleId="Znakinumeracji">
    <w:name w:val="Znaki numeracji"/>
    <w:rsid w:val="009C4E57"/>
  </w:style>
  <w:style w:type="character" w:customStyle="1" w:styleId="Odwoanieprzypisukocowego1">
    <w:name w:val="Odwołanie przypisu końcowego1"/>
    <w:rsid w:val="009C4E57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9C4E57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9C4E57"/>
    <w:pPr>
      <w:spacing w:after="0"/>
      <w:jc w:val="both"/>
    </w:pPr>
    <w:rPr>
      <w:rFonts w:cs="Arial"/>
      <w:lang w:eastAsia="zh-CN"/>
    </w:rPr>
  </w:style>
  <w:style w:type="paragraph" w:styleId="Legenda">
    <w:name w:val="caption"/>
    <w:basedOn w:val="Normalny"/>
    <w:qFormat/>
    <w:rsid w:val="009C4E5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ny"/>
    <w:rsid w:val="009C4E57"/>
    <w:pPr>
      <w:suppressLineNumbers/>
      <w:suppressAutoHyphens/>
    </w:pPr>
    <w:rPr>
      <w:rFonts w:cs="Arial"/>
      <w:lang w:eastAsia="zh-CN"/>
    </w:rPr>
  </w:style>
  <w:style w:type="paragraph" w:customStyle="1" w:styleId="Nagwek10">
    <w:name w:val="Nagłówek1"/>
    <w:basedOn w:val="Normalny"/>
    <w:next w:val="Tekstpodstawowy"/>
    <w:rsid w:val="009C4E57"/>
    <w:pPr>
      <w:suppressAutoHyphens/>
      <w:jc w:val="center"/>
    </w:pPr>
    <w:rPr>
      <w:b/>
      <w:bCs/>
      <w:sz w:val="32"/>
      <w:lang w:eastAsia="zh-CN"/>
    </w:rPr>
  </w:style>
  <w:style w:type="paragraph" w:customStyle="1" w:styleId="Legenda1">
    <w:name w:val="Legenda1"/>
    <w:basedOn w:val="Normalny"/>
    <w:rsid w:val="009C4E5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9C4E57"/>
    <w:pPr>
      <w:suppressAutoHyphens/>
      <w:ind w:left="540" w:hanging="540"/>
      <w:jc w:val="both"/>
    </w:pPr>
    <w:rPr>
      <w:lang w:eastAsia="zh-CN"/>
    </w:rPr>
  </w:style>
  <w:style w:type="paragraph" w:customStyle="1" w:styleId="Tekstpodstawowywcity31">
    <w:name w:val="Tekst podstawowy wcięty 31"/>
    <w:basedOn w:val="Normalny"/>
    <w:rsid w:val="009C4E57"/>
    <w:pPr>
      <w:suppressAutoHyphens/>
      <w:ind w:left="540" w:hanging="180"/>
      <w:jc w:val="both"/>
    </w:pPr>
    <w:rPr>
      <w:i/>
      <w:iCs/>
      <w:lang w:eastAsia="zh-CN"/>
    </w:rPr>
  </w:style>
  <w:style w:type="paragraph" w:customStyle="1" w:styleId="Tekstpodstawowy31">
    <w:name w:val="Tekst podstawowy 31"/>
    <w:basedOn w:val="Normalny"/>
    <w:rsid w:val="009C4E57"/>
    <w:pPr>
      <w:shd w:val="clear" w:color="auto" w:fill="FFFFFF"/>
      <w:suppressAutoHyphens/>
      <w:jc w:val="both"/>
    </w:pPr>
    <w:rPr>
      <w:color w:val="000000"/>
      <w:szCs w:val="22"/>
      <w:lang w:eastAsia="zh-CN"/>
    </w:rPr>
  </w:style>
  <w:style w:type="paragraph" w:customStyle="1" w:styleId="Tekstpodstawowy23">
    <w:name w:val="Tekst podstawowy 23"/>
    <w:basedOn w:val="Normalny"/>
    <w:rsid w:val="009C4E57"/>
    <w:pPr>
      <w:suppressAutoHyphens/>
      <w:spacing w:after="120" w:line="480" w:lineRule="auto"/>
    </w:pPr>
    <w:rPr>
      <w:lang w:eastAsia="zh-CN"/>
    </w:rPr>
  </w:style>
  <w:style w:type="paragraph" w:customStyle="1" w:styleId="Tekstblokowy1">
    <w:name w:val="Tekst blokowy1"/>
    <w:basedOn w:val="Normalny"/>
    <w:rsid w:val="009C4E57"/>
    <w:pPr>
      <w:shd w:val="clear" w:color="auto" w:fill="FFFFFF"/>
      <w:suppressAutoHyphens/>
      <w:ind w:left="1622" w:right="1077"/>
      <w:jc w:val="center"/>
    </w:pPr>
    <w:rPr>
      <w:b/>
      <w:bCs/>
      <w:color w:val="000000"/>
      <w:lang w:eastAsia="zh-CN"/>
    </w:rPr>
  </w:style>
  <w:style w:type="paragraph" w:customStyle="1" w:styleId="Tekstkomentarza1">
    <w:name w:val="Tekst komentarza1"/>
    <w:basedOn w:val="Normalny"/>
    <w:rsid w:val="009C4E57"/>
    <w:pPr>
      <w:suppressAutoHyphens/>
    </w:pPr>
    <w:rPr>
      <w:sz w:val="20"/>
      <w:szCs w:val="20"/>
      <w:lang w:eastAsia="zh-CN"/>
    </w:rPr>
  </w:style>
  <w:style w:type="paragraph" w:customStyle="1" w:styleId="ZnakZnak1">
    <w:name w:val="Znak Znak1"/>
    <w:basedOn w:val="Normalny"/>
    <w:rsid w:val="009C4E57"/>
    <w:pPr>
      <w:suppressAutoHyphens/>
    </w:pPr>
    <w:rPr>
      <w:rFonts w:ascii="Arial" w:hAnsi="Arial" w:cs="Arial"/>
      <w:lang w:eastAsia="zh-CN"/>
    </w:rPr>
  </w:style>
  <w:style w:type="paragraph" w:customStyle="1" w:styleId="Akapitzlist1">
    <w:name w:val="Akapit z listą1"/>
    <w:basedOn w:val="Normalny"/>
    <w:rsid w:val="009C4E57"/>
    <w:pPr>
      <w:suppressAutoHyphens/>
      <w:ind w:left="708"/>
    </w:pPr>
    <w:rPr>
      <w:lang w:eastAsia="zh-CN"/>
    </w:rPr>
  </w:style>
  <w:style w:type="paragraph" w:customStyle="1" w:styleId="Zawartotabeli">
    <w:name w:val="Zawartość tabeli"/>
    <w:basedOn w:val="Normalny"/>
    <w:rsid w:val="009C4E57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rsid w:val="009C4E57"/>
    <w:pPr>
      <w:jc w:val="center"/>
    </w:pPr>
    <w:rPr>
      <w:b/>
      <w:bCs/>
    </w:rPr>
  </w:style>
  <w:style w:type="paragraph" w:customStyle="1" w:styleId="footnotedescription">
    <w:name w:val="footnote description"/>
    <w:next w:val="Normalny"/>
    <w:link w:val="footnotedescriptionChar"/>
    <w:hidden/>
    <w:rsid w:val="009C4E57"/>
    <w:pPr>
      <w:spacing w:before="0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footnotedescriptionChar">
    <w:name w:val="footnote description Char"/>
    <w:link w:val="footnotedescription"/>
    <w:rsid w:val="009C4E57"/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footnotemark">
    <w:name w:val="footnote mark"/>
    <w:hidden/>
    <w:rsid w:val="009C4E57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9C4E57"/>
    <w:pPr>
      <w:spacing w:before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komentarzaZnak1">
    <w:name w:val="Tekst komentarza Znak1"/>
    <w:uiPriority w:val="99"/>
    <w:semiHidden/>
    <w:rsid w:val="009C4E57"/>
    <w:rPr>
      <w:lang w:eastAsia="zh-CN"/>
    </w:rPr>
  </w:style>
  <w:style w:type="character" w:customStyle="1" w:styleId="highlight">
    <w:name w:val="highlight"/>
    <w:rsid w:val="004177A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55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7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8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91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4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8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8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1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22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3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4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2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8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9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6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5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22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99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1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2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54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43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205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1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52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54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1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7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9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5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84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3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61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0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11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7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0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9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4578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878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3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41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1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5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2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6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9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506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2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5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6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7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9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3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4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8FAF1-F1E6-4948-9C6D-E34514A7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7582</Words>
  <Characters>45492</Characters>
  <Application>Microsoft Office Word</Application>
  <DocSecurity>0</DocSecurity>
  <Lines>379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a.habieda</cp:lastModifiedBy>
  <cp:revision>3</cp:revision>
  <cp:lastPrinted>2021-12-15T12:59:00Z</cp:lastPrinted>
  <dcterms:created xsi:type="dcterms:W3CDTF">2021-12-15T13:24:00Z</dcterms:created>
  <dcterms:modified xsi:type="dcterms:W3CDTF">2021-12-15T13:28:00Z</dcterms:modified>
</cp:coreProperties>
</file>