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D70696">
        <w:rPr>
          <w:b/>
          <w:bCs/>
          <w:sz w:val="22"/>
          <w:szCs w:val="22"/>
        </w:rPr>
        <w:t>7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BF395B" w:rsidRPr="00C167AD" w:rsidRDefault="00BF395B" w:rsidP="00BF395B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BF395B" w:rsidRDefault="00BF395B" w:rsidP="00BF395B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:rsidR="00BF395B" w:rsidRPr="001D3ECA" w:rsidRDefault="00BF395B" w:rsidP="00BF395B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866C85" w:rsidRDefault="00866C85" w:rsidP="00866C85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2038BF" w:rsidRPr="00880820" w:rsidRDefault="002038BF" w:rsidP="002038BF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523991471"/>
      <w:r w:rsidRPr="00880820">
        <w:rPr>
          <w:b/>
          <w:sz w:val="22"/>
          <w:szCs w:val="22"/>
        </w:rPr>
        <w:t>UTWORZENIE I PROWADZENIE PUNKTU SELEKTYWNEJ ZBIÓRKI ODPADÓW KOMUNALNYCH  NA TERENIE GMINY LUZINO</w:t>
      </w:r>
    </w:p>
    <w:bookmarkEnd w:id="0"/>
    <w:p w:rsidR="00866C85" w:rsidRPr="0057732B" w:rsidRDefault="00866C85" w:rsidP="00866C8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BF395B" w:rsidRPr="0057732B" w:rsidRDefault="00BF395B" w:rsidP="00CB581D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BF395B" w:rsidRDefault="00BF395B" w:rsidP="00BF395B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AE17DA" w:rsidRPr="00BF395B" w:rsidRDefault="00BF395B" w:rsidP="00BF395B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 w:rsidR="00E718D0">
        <w:rPr>
          <w:rFonts w:ascii="Times New Roman" w:hAnsi="Times New Roman"/>
          <w:sz w:val="22"/>
          <w:szCs w:val="22"/>
        </w:rPr>
        <w:t>, że</w:t>
      </w:r>
      <w:r>
        <w:rPr>
          <w:rFonts w:ascii="Times New Roman" w:hAnsi="Times New Roman"/>
          <w:sz w:val="22"/>
          <w:szCs w:val="22"/>
        </w:rPr>
        <w:t xml:space="preserve"> </w:t>
      </w:r>
      <w:r w:rsidR="00E718D0" w:rsidRPr="00BF395B">
        <w:rPr>
          <w:rFonts w:ascii="Times New Roman" w:hAnsi="Times New Roman"/>
          <w:sz w:val="22"/>
          <w:szCs w:val="22"/>
        </w:rPr>
        <w:t>nie orzeczono wobec Wykonawcy tytułem środka zapobiegawczego zakazu ubiegania się o zamówienia publiczne.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:rsidTr="00AE17DA">
        <w:tc>
          <w:tcPr>
            <w:tcW w:w="5070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F4F03">
        <w:rPr>
          <w:b/>
          <w:bCs/>
          <w:sz w:val="22"/>
          <w:szCs w:val="22"/>
        </w:rPr>
        <w:t xml:space="preserve">na </w:t>
      </w:r>
      <w:r w:rsidR="00FD3072" w:rsidRPr="005F4F03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55715B" w:rsidRPr="00123E13" w:rsidRDefault="0055715B" w:rsidP="0055715B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Oświadczenie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  <w:bookmarkStart w:id="1" w:name="_GoBack"/>
      <w:bookmarkEnd w:id="1"/>
    </w:p>
    <w:sectPr w:rsidR="00AE17DA" w:rsidRPr="00780ED2" w:rsidSect="00866C85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56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19" w:rsidRDefault="00287019" w:rsidP="00CA7AB7">
      <w:pPr>
        <w:spacing w:before="0" w:after="0"/>
      </w:pPr>
      <w:r>
        <w:separator/>
      </w:r>
    </w:p>
  </w:endnote>
  <w:endnote w:type="continuationSeparator" w:id="0">
    <w:p w:rsidR="00287019" w:rsidRDefault="00287019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092918">
      <w:t>2</w:t>
    </w:r>
    <w:r w:rsidR="002038BF">
      <w:t>6</w:t>
    </w:r>
    <w:r w:rsidR="00092918">
      <w:t>.</w:t>
    </w:r>
    <w:r w:rsidR="00CB581D">
      <w:t>201</w:t>
    </w:r>
    <w:r w:rsidR="00866C85">
      <w:t>9</w:t>
    </w:r>
    <w:r w:rsidRPr="00715699">
      <w:tab/>
      <w:t xml:space="preserve">Strona </w:t>
    </w:r>
    <w:r w:rsidR="00B46948">
      <w:fldChar w:fldCharType="begin"/>
    </w:r>
    <w:r w:rsidR="00B46948">
      <w:instrText xml:space="preserve"> PAGE   \* MERGEFORMAT </w:instrText>
    </w:r>
    <w:r w:rsidR="00B46948">
      <w:fldChar w:fldCharType="separate"/>
    </w:r>
    <w:r w:rsidR="005F4F03">
      <w:rPr>
        <w:noProof/>
      </w:rPr>
      <w:t>1</w:t>
    </w:r>
    <w:r w:rsidR="00B4694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19" w:rsidRDefault="00287019" w:rsidP="00CA7AB7">
      <w:pPr>
        <w:spacing w:before="0" w:after="0"/>
      </w:pPr>
      <w:r>
        <w:separator/>
      </w:r>
    </w:p>
  </w:footnote>
  <w:footnote w:type="continuationSeparator" w:id="0">
    <w:p w:rsidR="00287019" w:rsidRDefault="00287019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866C85" w:rsidRPr="00901768" w:rsidRDefault="00866C85" w:rsidP="00866C85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2" w:name="_Hlk5187470"/>
    <w:bookmarkStart w:id="3" w:name="_Hlk5182028"/>
    <w:bookmarkStart w:id="4" w:name="_Hlk5182029"/>
    <w:bookmarkStart w:id="5" w:name="_Hlk5187306"/>
    <w:bookmarkStart w:id="6" w:name="_Hlk5187307"/>
    <w:bookmarkStart w:id="7" w:name="_Hlk5187819"/>
    <w:bookmarkStart w:id="8" w:name="_Hlk5187820"/>
    <w:r w:rsidRPr="00901768">
      <w:rPr>
        <w:szCs w:val="22"/>
      </w:rPr>
      <w:t xml:space="preserve">SPECYFIKACJA ISTOTNYCH WARUNKÓW </w:t>
    </w:r>
    <w:bookmarkEnd w:id="2"/>
    <w:r w:rsidRPr="00901768">
      <w:rPr>
        <w:szCs w:val="22"/>
      </w:rPr>
      <w:t>ZAMÓWIENIA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05888"/>
    <w:rsid w:val="000139A4"/>
    <w:rsid w:val="000214E6"/>
    <w:rsid w:val="00025992"/>
    <w:rsid w:val="00031FC9"/>
    <w:rsid w:val="000324B8"/>
    <w:rsid w:val="00046EA5"/>
    <w:rsid w:val="00053704"/>
    <w:rsid w:val="00053EE9"/>
    <w:rsid w:val="000804E5"/>
    <w:rsid w:val="00081EF6"/>
    <w:rsid w:val="00084C6F"/>
    <w:rsid w:val="000928C1"/>
    <w:rsid w:val="00092918"/>
    <w:rsid w:val="00095AB7"/>
    <w:rsid w:val="000A319D"/>
    <w:rsid w:val="000C7783"/>
    <w:rsid w:val="000D44C3"/>
    <w:rsid w:val="000E0C16"/>
    <w:rsid w:val="00106224"/>
    <w:rsid w:val="0010735C"/>
    <w:rsid w:val="00111F19"/>
    <w:rsid w:val="00112C41"/>
    <w:rsid w:val="00120EAD"/>
    <w:rsid w:val="00121DAE"/>
    <w:rsid w:val="001227FE"/>
    <w:rsid w:val="001679A6"/>
    <w:rsid w:val="00170F64"/>
    <w:rsid w:val="00176899"/>
    <w:rsid w:val="0018448B"/>
    <w:rsid w:val="00195F54"/>
    <w:rsid w:val="001A48E5"/>
    <w:rsid w:val="001C0D3C"/>
    <w:rsid w:val="001C5050"/>
    <w:rsid w:val="001D49C4"/>
    <w:rsid w:val="001D5AF3"/>
    <w:rsid w:val="001E5575"/>
    <w:rsid w:val="001E5B96"/>
    <w:rsid w:val="001E6555"/>
    <w:rsid w:val="001F2866"/>
    <w:rsid w:val="002034C3"/>
    <w:rsid w:val="002038BF"/>
    <w:rsid w:val="00211B0D"/>
    <w:rsid w:val="00214E87"/>
    <w:rsid w:val="00217B75"/>
    <w:rsid w:val="00225013"/>
    <w:rsid w:val="002373CC"/>
    <w:rsid w:val="002444D8"/>
    <w:rsid w:val="00281E8B"/>
    <w:rsid w:val="00283A6F"/>
    <w:rsid w:val="00287019"/>
    <w:rsid w:val="00287096"/>
    <w:rsid w:val="00291BC9"/>
    <w:rsid w:val="0029242F"/>
    <w:rsid w:val="00295335"/>
    <w:rsid w:val="002B0C0F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323A"/>
    <w:rsid w:val="00386853"/>
    <w:rsid w:val="00390262"/>
    <w:rsid w:val="003A49CC"/>
    <w:rsid w:val="003D469D"/>
    <w:rsid w:val="003E59F9"/>
    <w:rsid w:val="003F3D09"/>
    <w:rsid w:val="003F49EE"/>
    <w:rsid w:val="00401BDB"/>
    <w:rsid w:val="004024C2"/>
    <w:rsid w:val="004035A2"/>
    <w:rsid w:val="0041789E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939D2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715B"/>
    <w:rsid w:val="005722A9"/>
    <w:rsid w:val="0058254A"/>
    <w:rsid w:val="00587D4B"/>
    <w:rsid w:val="005924A4"/>
    <w:rsid w:val="00593476"/>
    <w:rsid w:val="00595C72"/>
    <w:rsid w:val="005965AB"/>
    <w:rsid w:val="00597F30"/>
    <w:rsid w:val="005A3F22"/>
    <w:rsid w:val="005A435A"/>
    <w:rsid w:val="005B2C87"/>
    <w:rsid w:val="005B39B2"/>
    <w:rsid w:val="005C036A"/>
    <w:rsid w:val="005C1124"/>
    <w:rsid w:val="005C1EAB"/>
    <w:rsid w:val="005C4A3C"/>
    <w:rsid w:val="005C5CA9"/>
    <w:rsid w:val="005D5B31"/>
    <w:rsid w:val="005F4F03"/>
    <w:rsid w:val="005F637C"/>
    <w:rsid w:val="006212A0"/>
    <w:rsid w:val="00630D7E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40D1"/>
    <w:rsid w:val="0077410C"/>
    <w:rsid w:val="00775455"/>
    <w:rsid w:val="00775C7C"/>
    <w:rsid w:val="0078693A"/>
    <w:rsid w:val="0079141C"/>
    <w:rsid w:val="007B1B45"/>
    <w:rsid w:val="007B2EC5"/>
    <w:rsid w:val="007B6AB6"/>
    <w:rsid w:val="007C695E"/>
    <w:rsid w:val="007D0372"/>
    <w:rsid w:val="007D569B"/>
    <w:rsid w:val="007E51C1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66C85"/>
    <w:rsid w:val="00875522"/>
    <w:rsid w:val="00894DE6"/>
    <w:rsid w:val="0089715B"/>
    <w:rsid w:val="008A2C6D"/>
    <w:rsid w:val="008D1107"/>
    <w:rsid w:val="008D73AB"/>
    <w:rsid w:val="008E0436"/>
    <w:rsid w:val="008F56DB"/>
    <w:rsid w:val="009018B5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2BA1"/>
    <w:rsid w:val="00A1604C"/>
    <w:rsid w:val="00A160E1"/>
    <w:rsid w:val="00A21D33"/>
    <w:rsid w:val="00A37495"/>
    <w:rsid w:val="00A539F1"/>
    <w:rsid w:val="00A642C0"/>
    <w:rsid w:val="00A74AB8"/>
    <w:rsid w:val="00AA1F98"/>
    <w:rsid w:val="00AB6B0F"/>
    <w:rsid w:val="00AC0B29"/>
    <w:rsid w:val="00AE17DA"/>
    <w:rsid w:val="00B1541E"/>
    <w:rsid w:val="00B202AB"/>
    <w:rsid w:val="00B21551"/>
    <w:rsid w:val="00B237BE"/>
    <w:rsid w:val="00B32BFD"/>
    <w:rsid w:val="00B36505"/>
    <w:rsid w:val="00B3679B"/>
    <w:rsid w:val="00B46948"/>
    <w:rsid w:val="00B509DC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395B"/>
    <w:rsid w:val="00BF479E"/>
    <w:rsid w:val="00BF7DBE"/>
    <w:rsid w:val="00C15B95"/>
    <w:rsid w:val="00C167AD"/>
    <w:rsid w:val="00C511F7"/>
    <w:rsid w:val="00C561FA"/>
    <w:rsid w:val="00C610A0"/>
    <w:rsid w:val="00C757D3"/>
    <w:rsid w:val="00C829BC"/>
    <w:rsid w:val="00C910C7"/>
    <w:rsid w:val="00CA1700"/>
    <w:rsid w:val="00CA7AB7"/>
    <w:rsid w:val="00CB02FF"/>
    <w:rsid w:val="00CB309A"/>
    <w:rsid w:val="00CB581D"/>
    <w:rsid w:val="00CC01F6"/>
    <w:rsid w:val="00CC36C3"/>
    <w:rsid w:val="00CC4C07"/>
    <w:rsid w:val="00CD0FC6"/>
    <w:rsid w:val="00CF2AD3"/>
    <w:rsid w:val="00CF32FA"/>
    <w:rsid w:val="00CF59A5"/>
    <w:rsid w:val="00D11BF5"/>
    <w:rsid w:val="00D32DA3"/>
    <w:rsid w:val="00D338A9"/>
    <w:rsid w:val="00D36D44"/>
    <w:rsid w:val="00D4273B"/>
    <w:rsid w:val="00D60F04"/>
    <w:rsid w:val="00D61DB5"/>
    <w:rsid w:val="00D70696"/>
    <w:rsid w:val="00D76643"/>
    <w:rsid w:val="00D804FA"/>
    <w:rsid w:val="00D87415"/>
    <w:rsid w:val="00D8761B"/>
    <w:rsid w:val="00DB04FD"/>
    <w:rsid w:val="00DC5131"/>
    <w:rsid w:val="00DD3EB2"/>
    <w:rsid w:val="00DE35A5"/>
    <w:rsid w:val="00E12DC0"/>
    <w:rsid w:val="00E16746"/>
    <w:rsid w:val="00E33E38"/>
    <w:rsid w:val="00E6418F"/>
    <w:rsid w:val="00E718D0"/>
    <w:rsid w:val="00E91AC9"/>
    <w:rsid w:val="00EA3C14"/>
    <w:rsid w:val="00EB0B58"/>
    <w:rsid w:val="00EB2884"/>
    <w:rsid w:val="00EB33D9"/>
    <w:rsid w:val="00EC3A5D"/>
    <w:rsid w:val="00EC584E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D3072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EBE55"/>
  <w15:docId w15:val="{0C892A94-1D37-416A-800A-E84251E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250FC-6F1F-47B7-83F2-549B6C09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41</cp:revision>
  <cp:lastPrinted>2018-08-21T11:58:00Z</cp:lastPrinted>
  <dcterms:created xsi:type="dcterms:W3CDTF">2016-11-21T08:00:00Z</dcterms:created>
  <dcterms:modified xsi:type="dcterms:W3CDTF">2019-06-17T12:03:00Z</dcterms:modified>
</cp:coreProperties>
</file>