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45" w:rsidRPr="00842D65" w:rsidRDefault="001A7E45" w:rsidP="00AE3680">
      <w:pPr>
        <w:keepNext/>
        <w:keepLines/>
        <w:suppressAutoHyphens/>
        <w:autoSpaceDN w:val="0"/>
        <w:textAlignment w:val="baseline"/>
        <w:outlineLvl w:val="6"/>
        <w:rPr>
          <w:rFonts w:asciiTheme="minorHAnsi" w:hAnsiTheme="minorHAnsi" w:cstheme="minorHAnsi"/>
          <w:lang w:eastAsia="ar-SA"/>
        </w:rPr>
      </w:pPr>
    </w:p>
    <w:p w:rsidR="001A7E45" w:rsidRPr="00842D65" w:rsidRDefault="001A7E45" w:rsidP="00AE3680">
      <w:pPr>
        <w:pStyle w:val="Tytu"/>
        <w:rPr>
          <w:rFonts w:asciiTheme="minorHAnsi" w:hAnsiTheme="minorHAnsi" w:cstheme="minorHAnsi"/>
          <w:sz w:val="24"/>
        </w:rPr>
      </w:pPr>
    </w:p>
    <w:p w:rsidR="00363B0D" w:rsidRPr="00842D65" w:rsidRDefault="00AB0FAA" w:rsidP="00363B0D">
      <w:pPr>
        <w:jc w:val="center"/>
        <w:rPr>
          <w:rFonts w:asciiTheme="minorHAnsi" w:hAnsiTheme="minorHAnsi" w:cstheme="minorHAnsi"/>
          <w:b/>
          <w:smallCaps/>
          <w:spacing w:val="28"/>
          <w:szCs w:val="20"/>
        </w:rPr>
      </w:pPr>
      <w:r w:rsidRPr="00AB0FAA">
        <w:rPr>
          <w:rFonts w:asciiTheme="minorHAnsi" w:hAnsiTheme="minorHAnsi"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alt="" style="position:absolute;left:0;text-align:left;margin-left:194.2pt;margin-top:-13.15pt;width:61.65pt;height:41.65pt;z-index:251659264;mso-wrap-edited:f;mso-width-percent:0;mso-height-percent:0;mso-wrap-distance-left:9.05pt;mso-wrap-distance-right:9.05pt;mso-position-horizontal:absolute;mso-position-horizontal-relative:text;mso-position-vertical:absolute;mso-position-vertical-relative:text;mso-width-percent:0;mso-height-percent:0" filled="t">
            <v:fill color2="black"/>
            <v:imagedata r:id="rId8" o:title=""/>
            <w10:wrap type="topAndBottom"/>
          </v:shape>
          <o:OLEObject Type="Embed" ProgID="PBrush" ShapeID="_x0000_s2051" DrawAspect="Content" ObjectID="_1722247729" r:id="rId9"/>
        </w:pict>
      </w:r>
    </w:p>
    <w:p w:rsidR="00363B0D" w:rsidRPr="00842D65" w:rsidRDefault="00363B0D" w:rsidP="00363B0D">
      <w:pPr>
        <w:jc w:val="center"/>
        <w:rPr>
          <w:rFonts w:asciiTheme="minorHAnsi" w:hAnsiTheme="minorHAnsi" w:cstheme="minorHAnsi"/>
          <w:b/>
          <w:smallCaps/>
          <w:spacing w:val="28"/>
          <w:szCs w:val="20"/>
        </w:rPr>
      </w:pPr>
    </w:p>
    <w:p w:rsidR="00363B0D" w:rsidRPr="00842D65" w:rsidRDefault="00363B0D" w:rsidP="00363B0D">
      <w:pPr>
        <w:autoSpaceDE w:val="0"/>
        <w:jc w:val="center"/>
        <w:rPr>
          <w:rFonts w:asciiTheme="minorHAnsi" w:hAnsiTheme="minorHAnsi" w:cstheme="minorHAnsi"/>
          <w:b/>
          <w:smallCaps/>
          <w:spacing w:val="28"/>
          <w:sz w:val="4"/>
          <w:szCs w:val="4"/>
        </w:rPr>
      </w:pPr>
    </w:p>
    <w:p w:rsidR="00363B0D" w:rsidRPr="00842D65" w:rsidRDefault="00363B0D" w:rsidP="00363B0D">
      <w:pPr>
        <w:autoSpaceDE w:val="0"/>
        <w:jc w:val="center"/>
        <w:rPr>
          <w:rFonts w:asciiTheme="minorHAnsi" w:hAnsiTheme="minorHAnsi" w:cstheme="minorHAnsi"/>
          <w:b/>
          <w:smallCaps/>
          <w:spacing w:val="28"/>
          <w:sz w:val="4"/>
          <w:szCs w:val="4"/>
        </w:rPr>
      </w:pPr>
    </w:p>
    <w:p w:rsidR="00363B0D" w:rsidRPr="00842D65" w:rsidRDefault="00363B0D" w:rsidP="00363B0D">
      <w:pPr>
        <w:keepNext/>
        <w:jc w:val="center"/>
        <w:rPr>
          <w:rFonts w:asciiTheme="minorHAnsi" w:hAnsiTheme="minorHAnsi" w:cstheme="minorHAnsi"/>
          <w:b/>
          <w:bCs/>
        </w:rPr>
      </w:pPr>
      <w:r w:rsidRPr="00842D65">
        <w:rPr>
          <w:rFonts w:asciiTheme="minorHAnsi" w:hAnsiTheme="minorHAnsi" w:cstheme="minorHAnsi"/>
          <w:b/>
          <w:bCs/>
          <w:sz w:val="32"/>
          <w:szCs w:val="28"/>
        </w:rPr>
        <w:t xml:space="preserve">S </w:t>
      </w:r>
      <w:r w:rsidRPr="00842D65">
        <w:rPr>
          <w:rFonts w:asciiTheme="minorHAnsi" w:hAnsiTheme="minorHAnsi" w:cstheme="minorHAnsi"/>
          <w:b/>
          <w:bCs/>
        </w:rPr>
        <w:t xml:space="preserve">A M O D Z I E L N Y    P U B L I C Z N Y    Z A K Ł A D    O P I E K I    Z D R O W O T N E J </w:t>
      </w:r>
    </w:p>
    <w:p w:rsidR="00363B0D" w:rsidRPr="00842D65" w:rsidRDefault="00363B0D" w:rsidP="00363B0D">
      <w:pPr>
        <w:keepNext/>
        <w:jc w:val="center"/>
        <w:rPr>
          <w:rFonts w:asciiTheme="minorHAnsi" w:hAnsiTheme="minorHAnsi" w:cstheme="minorHAnsi"/>
          <w:b/>
          <w:bCs/>
        </w:rPr>
      </w:pPr>
      <w:r w:rsidRPr="00842D65">
        <w:rPr>
          <w:rFonts w:asciiTheme="minorHAnsi" w:hAnsiTheme="minorHAnsi" w:cstheme="minorHAnsi"/>
          <w:b/>
          <w:bCs/>
        </w:rPr>
        <w:t>W    M Y Ś L E N I C A C H</w:t>
      </w:r>
    </w:p>
    <w:p w:rsidR="00363B0D" w:rsidRPr="00842D65" w:rsidRDefault="00363B0D" w:rsidP="00363B0D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842D65">
        <w:rPr>
          <w:rFonts w:asciiTheme="minorHAnsi" w:hAnsiTheme="minorHAnsi" w:cstheme="minorHAnsi"/>
          <w:sz w:val="18"/>
          <w:szCs w:val="18"/>
        </w:rPr>
        <w:t>32-400 Myślenice, ul. Szpitalna 2,</w:t>
      </w:r>
      <w:r w:rsidRPr="00842D65">
        <w:rPr>
          <w:rFonts w:asciiTheme="minorHAnsi" w:hAnsiTheme="minorHAnsi" w:cstheme="minorHAnsi"/>
          <w:b/>
          <w:sz w:val="18"/>
          <w:szCs w:val="18"/>
        </w:rPr>
        <w:t xml:space="preserve"> informacja </w:t>
      </w:r>
      <w:r w:rsidRPr="00842D65">
        <w:rPr>
          <w:rFonts w:asciiTheme="minorHAnsi" w:hAnsiTheme="minorHAnsi" w:cstheme="minorHAnsi"/>
          <w:sz w:val="18"/>
          <w:szCs w:val="18"/>
        </w:rPr>
        <w:t xml:space="preserve">(012) 27-30-355, 27-30-205 </w:t>
      </w:r>
      <w:r w:rsidRPr="00842D65">
        <w:rPr>
          <w:rFonts w:asciiTheme="minorHAnsi" w:hAnsiTheme="minorHAnsi" w:cstheme="minorHAnsi"/>
          <w:b/>
          <w:sz w:val="18"/>
          <w:szCs w:val="18"/>
        </w:rPr>
        <w:t xml:space="preserve">sekretariat </w:t>
      </w:r>
      <w:r w:rsidRPr="00842D65">
        <w:rPr>
          <w:rFonts w:asciiTheme="minorHAnsi" w:hAnsiTheme="minorHAnsi" w:cstheme="minorHAnsi"/>
          <w:sz w:val="18"/>
          <w:szCs w:val="18"/>
        </w:rPr>
        <w:t>37-20-670, 37-20-671,</w:t>
      </w:r>
      <w:r w:rsidRPr="00842D65">
        <w:rPr>
          <w:rFonts w:asciiTheme="minorHAnsi" w:hAnsiTheme="minorHAnsi" w:cstheme="minorHAnsi"/>
          <w:b/>
          <w:sz w:val="18"/>
          <w:szCs w:val="18"/>
        </w:rPr>
        <w:t xml:space="preserve"> fax. </w:t>
      </w:r>
      <w:r w:rsidRPr="00842D65">
        <w:rPr>
          <w:rFonts w:asciiTheme="minorHAnsi" w:hAnsiTheme="minorHAnsi" w:cstheme="minorHAnsi"/>
          <w:sz w:val="18"/>
          <w:szCs w:val="18"/>
        </w:rPr>
        <w:t xml:space="preserve">27-21-855 </w:t>
      </w:r>
      <w:r w:rsidRPr="00842D65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363B0D" w:rsidRPr="00842D65" w:rsidRDefault="00363B0D" w:rsidP="00363B0D">
      <w:pPr>
        <w:keepNext/>
        <w:spacing w:before="240" w:after="60"/>
        <w:jc w:val="center"/>
        <w:rPr>
          <w:rFonts w:asciiTheme="minorHAnsi" w:hAnsiTheme="minorHAnsi" w:cstheme="minorHAnsi"/>
          <w:sz w:val="18"/>
          <w:szCs w:val="18"/>
        </w:rPr>
      </w:pPr>
      <w:r w:rsidRPr="00842D65">
        <w:rPr>
          <w:rFonts w:asciiTheme="minorHAnsi" w:hAnsiTheme="minorHAnsi" w:cstheme="minorHAnsi"/>
          <w:b/>
          <w:bCs/>
          <w:sz w:val="18"/>
          <w:szCs w:val="18"/>
        </w:rPr>
        <w:t xml:space="preserve">NIP: </w:t>
      </w:r>
      <w:r w:rsidRPr="00842D65">
        <w:rPr>
          <w:rFonts w:asciiTheme="minorHAnsi" w:hAnsiTheme="minorHAnsi" w:cstheme="minorHAnsi"/>
          <w:bCs/>
          <w:sz w:val="18"/>
          <w:szCs w:val="18"/>
        </w:rPr>
        <w:t>681-169-06-68</w:t>
      </w:r>
      <w:r w:rsidRPr="00842D65">
        <w:rPr>
          <w:rFonts w:asciiTheme="minorHAnsi" w:hAnsiTheme="minorHAnsi" w:cstheme="minorHAnsi"/>
          <w:b/>
          <w:bCs/>
          <w:sz w:val="18"/>
          <w:szCs w:val="18"/>
        </w:rPr>
        <w:t xml:space="preserve">, REGON: </w:t>
      </w:r>
      <w:r w:rsidRPr="00842D65">
        <w:rPr>
          <w:rFonts w:asciiTheme="minorHAnsi" w:hAnsiTheme="minorHAnsi" w:cstheme="minorHAnsi"/>
          <w:bCs/>
          <w:sz w:val="18"/>
          <w:szCs w:val="18"/>
        </w:rPr>
        <w:t>000300570</w:t>
      </w:r>
    </w:p>
    <w:p w:rsidR="00363B0D" w:rsidRPr="00842D65" w:rsidRDefault="00363B0D" w:rsidP="00363B0D">
      <w:pPr>
        <w:jc w:val="center"/>
        <w:rPr>
          <w:rFonts w:asciiTheme="minorHAnsi" w:hAnsiTheme="minorHAnsi" w:cstheme="minorHAnsi"/>
          <w:sz w:val="18"/>
          <w:szCs w:val="18"/>
        </w:rPr>
      </w:pPr>
      <w:r w:rsidRPr="00842D65">
        <w:rPr>
          <w:rFonts w:asciiTheme="minorHAnsi" w:hAnsiTheme="minorHAnsi" w:cstheme="minorHAnsi"/>
          <w:sz w:val="18"/>
          <w:szCs w:val="18"/>
        </w:rPr>
        <w:t>Dział zamówień publicznych i umów e-mail:</w:t>
      </w:r>
      <w:hyperlink r:id="rId10" w:history="1">
        <w:r w:rsidRPr="00842D65">
          <w:rPr>
            <w:rStyle w:val="Hipercze"/>
            <w:rFonts w:asciiTheme="minorHAnsi" w:hAnsiTheme="minorHAnsi" w:cstheme="minorHAnsi"/>
            <w:color w:val="auto"/>
            <w:sz w:val="18"/>
            <w:szCs w:val="18"/>
          </w:rPr>
          <w:t>dzp@szpitalmyslenice.pl</w:t>
        </w:r>
      </w:hyperlink>
    </w:p>
    <w:p w:rsidR="001A7E45" w:rsidRPr="00842D65" w:rsidRDefault="001A7E45" w:rsidP="00AE3680">
      <w:pPr>
        <w:pStyle w:val="Tytu"/>
        <w:rPr>
          <w:rFonts w:asciiTheme="minorHAnsi" w:hAnsiTheme="minorHAnsi" w:cstheme="minorHAnsi"/>
          <w:sz w:val="24"/>
        </w:rPr>
      </w:pPr>
    </w:p>
    <w:p w:rsidR="009C4E57" w:rsidRPr="00842D65" w:rsidRDefault="009C4E57" w:rsidP="00266775">
      <w:pPr>
        <w:jc w:val="right"/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</w:rPr>
        <w:t>Załącznik nr 2 do SWZ</w:t>
      </w:r>
    </w:p>
    <w:p w:rsidR="009C4E57" w:rsidRDefault="004B1859" w:rsidP="00842D65">
      <w:pPr>
        <w:tabs>
          <w:tab w:val="center" w:pos="226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 Wykonawcy: …………………….</w:t>
      </w:r>
    </w:p>
    <w:p w:rsidR="004B1859" w:rsidRPr="00842D65" w:rsidRDefault="004B1859" w:rsidP="00842D65">
      <w:pPr>
        <w:tabs>
          <w:tab w:val="center" w:pos="2268"/>
        </w:tabs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Adres Wykonawcy: ……………………..</w:t>
      </w:r>
    </w:p>
    <w:p w:rsidR="009C4E57" w:rsidRPr="00842D65" w:rsidRDefault="009C4E57" w:rsidP="00AE3680">
      <w:pPr>
        <w:tabs>
          <w:tab w:val="decimal" w:leader="dot" w:pos="4680"/>
        </w:tabs>
        <w:jc w:val="both"/>
        <w:rPr>
          <w:rFonts w:asciiTheme="minorHAnsi" w:hAnsiTheme="minorHAnsi" w:cstheme="minorHAnsi"/>
          <w:lang w:val="de-DE"/>
        </w:rPr>
      </w:pPr>
      <w:r w:rsidRPr="00842D65">
        <w:rPr>
          <w:rFonts w:asciiTheme="minorHAnsi" w:hAnsiTheme="minorHAnsi" w:cstheme="minorHAnsi"/>
          <w:lang w:val="de-DE"/>
        </w:rPr>
        <w:t>NR NIP / KRS: ……………………………..</w:t>
      </w:r>
    </w:p>
    <w:p w:rsidR="009C4E57" w:rsidRPr="00842D65" w:rsidRDefault="009C4E57" w:rsidP="00AE3680">
      <w:pPr>
        <w:tabs>
          <w:tab w:val="decimal" w:leader="dot" w:pos="4680"/>
        </w:tabs>
        <w:jc w:val="both"/>
        <w:rPr>
          <w:rFonts w:asciiTheme="minorHAnsi" w:hAnsiTheme="minorHAnsi" w:cstheme="minorHAnsi"/>
          <w:lang w:val="de-DE"/>
        </w:rPr>
      </w:pPr>
      <w:r w:rsidRPr="00842D65">
        <w:rPr>
          <w:rFonts w:asciiTheme="minorHAnsi" w:hAnsiTheme="minorHAnsi" w:cstheme="minorHAnsi"/>
          <w:lang w:val="de-DE"/>
        </w:rPr>
        <w:t>REGON: ………………………………..…..</w:t>
      </w:r>
    </w:p>
    <w:p w:rsidR="009C4E57" w:rsidRPr="00842D65" w:rsidRDefault="009C4E57" w:rsidP="00AE3680">
      <w:pPr>
        <w:tabs>
          <w:tab w:val="decimal" w:leader="dot" w:pos="4680"/>
        </w:tabs>
        <w:jc w:val="both"/>
        <w:rPr>
          <w:rFonts w:asciiTheme="minorHAnsi" w:hAnsiTheme="minorHAnsi" w:cstheme="minorHAnsi"/>
          <w:lang w:val="de-DE"/>
        </w:rPr>
      </w:pPr>
      <w:r w:rsidRPr="00842D65">
        <w:rPr>
          <w:rFonts w:asciiTheme="minorHAnsi" w:hAnsiTheme="minorHAnsi" w:cstheme="minorHAnsi"/>
          <w:lang w:val="de-DE"/>
        </w:rPr>
        <w:t xml:space="preserve">Telefon / Fax: ………………………………  </w:t>
      </w:r>
    </w:p>
    <w:p w:rsidR="009C4E57" w:rsidRPr="00842D65" w:rsidRDefault="004B1859" w:rsidP="00842D65">
      <w:pPr>
        <w:tabs>
          <w:tab w:val="decimal" w:leader="dot" w:pos="4680"/>
        </w:tabs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A</w:t>
      </w:r>
      <w:r w:rsidR="009C4E57" w:rsidRPr="00842D65">
        <w:rPr>
          <w:rFonts w:asciiTheme="minorHAnsi" w:hAnsiTheme="minorHAnsi" w:cstheme="minorHAnsi"/>
          <w:lang w:val="de-DE"/>
        </w:rPr>
        <w:t xml:space="preserve">dres e-mail: ………………………….….                     </w:t>
      </w:r>
    </w:p>
    <w:p w:rsidR="009C4E57" w:rsidRPr="00842D65" w:rsidRDefault="009C4E57" w:rsidP="00842D65">
      <w:pPr>
        <w:jc w:val="right"/>
        <w:rPr>
          <w:rFonts w:asciiTheme="minorHAnsi" w:hAnsiTheme="minorHAnsi" w:cstheme="minorHAnsi"/>
          <w:b/>
          <w:bCs/>
          <w:lang w:val="de-DE"/>
        </w:rPr>
      </w:pPr>
      <w:r w:rsidRPr="00842D65">
        <w:rPr>
          <w:rFonts w:asciiTheme="minorHAnsi" w:hAnsiTheme="minorHAnsi" w:cstheme="minorHAnsi"/>
          <w:b/>
          <w:bCs/>
          <w:lang w:val="de-DE"/>
        </w:rPr>
        <w:t xml:space="preserve">                                                                                                                                                Zamawiający: </w:t>
      </w:r>
    </w:p>
    <w:p w:rsidR="009C4E57" w:rsidRPr="00842D65" w:rsidRDefault="009C4E57" w:rsidP="00AE3680">
      <w:pPr>
        <w:jc w:val="right"/>
        <w:rPr>
          <w:rFonts w:asciiTheme="minorHAnsi" w:hAnsiTheme="minorHAnsi" w:cstheme="minorHAnsi"/>
          <w:b/>
        </w:rPr>
      </w:pPr>
      <w:r w:rsidRPr="00842D65">
        <w:rPr>
          <w:rFonts w:asciiTheme="minorHAnsi" w:hAnsiTheme="minorHAnsi" w:cstheme="minorHAnsi"/>
          <w:b/>
        </w:rPr>
        <w:t xml:space="preserve">Samodzielny Publiczny Zakład Opieki Zdrowotnej w Myślenicach </w:t>
      </w:r>
    </w:p>
    <w:p w:rsidR="009C4E57" w:rsidRPr="00842D65" w:rsidRDefault="009C4E57" w:rsidP="00842D65">
      <w:pPr>
        <w:jc w:val="right"/>
        <w:rPr>
          <w:rFonts w:asciiTheme="minorHAnsi" w:hAnsiTheme="minorHAnsi" w:cstheme="minorHAnsi"/>
          <w:b/>
          <w:bCs/>
        </w:rPr>
      </w:pPr>
      <w:r w:rsidRPr="00842D65">
        <w:rPr>
          <w:rFonts w:asciiTheme="minorHAnsi" w:hAnsiTheme="minorHAnsi" w:cstheme="minorHAnsi"/>
          <w:b/>
          <w:bCs/>
        </w:rPr>
        <w:t>32-400 Myślenice</w:t>
      </w:r>
      <w:r w:rsidR="00842D65">
        <w:rPr>
          <w:rFonts w:asciiTheme="minorHAnsi" w:hAnsiTheme="minorHAnsi" w:cstheme="minorHAnsi"/>
          <w:b/>
          <w:bCs/>
        </w:rPr>
        <w:t xml:space="preserve">, </w:t>
      </w:r>
      <w:r w:rsidRPr="00842D65">
        <w:rPr>
          <w:rFonts w:asciiTheme="minorHAnsi" w:hAnsiTheme="minorHAnsi" w:cstheme="minorHAnsi"/>
          <w:b/>
          <w:bCs/>
        </w:rPr>
        <w:t>ul. Szpitalna 2</w:t>
      </w:r>
    </w:p>
    <w:p w:rsidR="009C4E57" w:rsidRPr="00842D65" w:rsidRDefault="009C4E57" w:rsidP="00AE3680">
      <w:pPr>
        <w:rPr>
          <w:rFonts w:asciiTheme="minorHAnsi" w:hAnsiTheme="minorHAnsi" w:cstheme="minorHAnsi"/>
          <w:u w:val="single"/>
        </w:rPr>
      </w:pPr>
    </w:p>
    <w:p w:rsidR="009C4E57" w:rsidRPr="00842D65" w:rsidRDefault="00B60BAB" w:rsidP="001D2F0A">
      <w:pPr>
        <w:jc w:val="center"/>
        <w:rPr>
          <w:rFonts w:asciiTheme="minorHAnsi" w:hAnsiTheme="minorHAnsi" w:cstheme="minorHAnsi"/>
          <w:u w:val="single"/>
        </w:rPr>
      </w:pPr>
      <w:r w:rsidRPr="00842D65">
        <w:rPr>
          <w:rFonts w:asciiTheme="minorHAnsi" w:hAnsiTheme="minorHAnsi" w:cstheme="minorHAnsi"/>
          <w:b/>
          <w:bCs/>
        </w:rPr>
        <w:t xml:space="preserve">Dostawy </w:t>
      </w:r>
      <w:r w:rsidR="00266775" w:rsidRPr="00842D65">
        <w:rPr>
          <w:rFonts w:asciiTheme="minorHAnsi" w:hAnsiTheme="minorHAnsi" w:cstheme="minorHAnsi"/>
          <w:b/>
          <w:bCs/>
        </w:rPr>
        <w:t>niesterylnego sprzętu jednorazowego użytku</w:t>
      </w:r>
      <w:r w:rsidRPr="00842D65">
        <w:rPr>
          <w:rFonts w:asciiTheme="minorHAnsi" w:hAnsiTheme="minorHAnsi" w:cstheme="minorHAnsi"/>
          <w:b/>
          <w:bCs/>
        </w:rPr>
        <w:t xml:space="preserve"> </w:t>
      </w:r>
    </w:p>
    <w:p w:rsidR="009C4E57" w:rsidRPr="00842D65" w:rsidRDefault="009C4E57" w:rsidP="00AE3680">
      <w:pPr>
        <w:jc w:val="center"/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</w:rPr>
        <w:t xml:space="preserve">dla zamówienia publicznego </w:t>
      </w:r>
    </w:p>
    <w:p w:rsidR="009C4E57" w:rsidRPr="00842D65" w:rsidRDefault="009C4E57" w:rsidP="00AE3680">
      <w:pPr>
        <w:jc w:val="center"/>
        <w:rPr>
          <w:rFonts w:asciiTheme="minorHAnsi" w:hAnsiTheme="minorHAnsi" w:cstheme="minorHAnsi"/>
          <w:b/>
        </w:rPr>
      </w:pPr>
    </w:p>
    <w:p w:rsidR="009C4E57" w:rsidRPr="00842D65" w:rsidRDefault="009C4E57" w:rsidP="00AE3680">
      <w:pPr>
        <w:jc w:val="center"/>
        <w:rPr>
          <w:rFonts w:asciiTheme="minorHAnsi" w:hAnsiTheme="minorHAnsi" w:cstheme="minorHAnsi"/>
          <w:b/>
        </w:rPr>
      </w:pPr>
      <w:r w:rsidRPr="00842D65">
        <w:rPr>
          <w:rFonts w:asciiTheme="minorHAnsi" w:hAnsiTheme="minorHAnsi" w:cstheme="minorHAnsi"/>
          <w:b/>
        </w:rPr>
        <w:t xml:space="preserve">nr </w:t>
      </w:r>
      <w:r w:rsidR="00DF0AEF" w:rsidRPr="00842D65">
        <w:rPr>
          <w:rFonts w:asciiTheme="minorHAnsi" w:hAnsiTheme="minorHAnsi" w:cstheme="minorHAnsi"/>
          <w:b/>
        </w:rPr>
        <w:t>25</w:t>
      </w:r>
      <w:r w:rsidRPr="00842D65">
        <w:rPr>
          <w:rFonts w:asciiTheme="minorHAnsi" w:hAnsiTheme="minorHAnsi" w:cstheme="minorHAnsi"/>
          <w:b/>
        </w:rPr>
        <w:t>/PN/2</w:t>
      </w:r>
      <w:r w:rsidR="00DF0AEF" w:rsidRPr="00842D65">
        <w:rPr>
          <w:rFonts w:asciiTheme="minorHAnsi" w:hAnsiTheme="minorHAnsi" w:cstheme="minorHAnsi"/>
          <w:b/>
        </w:rPr>
        <w:t>2</w:t>
      </w:r>
    </w:p>
    <w:p w:rsidR="00E616B6" w:rsidRPr="00842D65" w:rsidRDefault="00A37A91" w:rsidP="00A37A91">
      <w:pPr>
        <w:spacing w:after="200" w:line="252" w:lineRule="auto"/>
        <w:contextualSpacing/>
        <w:jc w:val="both"/>
        <w:rPr>
          <w:rFonts w:asciiTheme="minorHAnsi" w:eastAsiaTheme="majorEastAsia" w:hAnsiTheme="minorHAnsi" w:cstheme="minorHAnsi"/>
          <w:b/>
          <w:bCs/>
          <w:sz w:val="22"/>
          <w:szCs w:val="22"/>
          <w:lang w:eastAsia="en-US"/>
        </w:rPr>
      </w:pPr>
      <w:r w:rsidRPr="00842D65">
        <w:rPr>
          <w:rFonts w:asciiTheme="minorHAnsi" w:eastAsiaTheme="majorEastAsia" w:hAnsiTheme="minorHAnsi" w:cstheme="minorHAnsi"/>
          <w:b/>
          <w:bCs/>
          <w:sz w:val="22"/>
          <w:szCs w:val="22"/>
          <w:lang w:eastAsia="en-US"/>
        </w:rPr>
        <w:t xml:space="preserve">Część 1: </w:t>
      </w:r>
      <w:r w:rsidR="00DF0AEF" w:rsidRPr="00842D65">
        <w:rPr>
          <w:rFonts w:asciiTheme="minorHAnsi" w:eastAsiaTheme="majorEastAsia" w:hAnsiTheme="minorHAnsi" w:cstheme="minorHAnsi"/>
          <w:b/>
          <w:bCs/>
          <w:sz w:val="22"/>
          <w:szCs w:val="22"/>
          <w:lang w:eastAsia="en-US"/>
        </w:rPr>
        <w:t>Etykiety do metkownicy. Testy kontrolne do sterylizacji</w:t>
      </w:r>
    </w:p>
    <w:p w:rsidR="009C4E57" w:rsidRPr="00842D65" w:rsidRDefault="009C4E57" w:rsidP="00AE3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</w:rPr>
        <w:t xml:space="preserve">Zamówienie wykonamy za cenę netto: .................................................................... zł. </w:t>
      </w:r>
    </w:p>
    <w:p w:rsidR="009C4E57" w:rsidRPr="00842D65" w:rsidRDefault="009C4E57" w:rsidP="00AE3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</w:rPr>
        <w:t>słownie netto ........................................................................................................................ zł.</w:t>
      </w:r>
    </w:p>
    <w:p w:rsidR="009C4E57" w:rsidRPr="00842D65" w:rsidRDefault="009C4E57" w:rsidP="00AE3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</w:rPr>
        <w:t>Podatek VAT………w kwocie………………………………………………………………zł</w:t>
      </w:r>
    </w:p>
    <w:p w:rsidR="009C4E57" w:rsidRPr="00842D65" w:rsidRDefault="009C4E57" w:rsidP="00AE3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</w:rPr>
        <w:t>Słownie podatek……………………………………………………………………………..zł</w:t>
      </w:r>
    </w:p>
    <w:p w:rsidR="009C4E57" w:rsidRPr="00842D65" w:rsidRDefault="009C4E57" w:rsidP="00AE3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</w:rPr>
        <w:t>brutto .................................................................................. zł.</w:t>
      </w:r>
    </w:p>
    <w:p w:rsidR="00E616B6" w:rsidRPr="004B1859" w:rsidRDefault="009C4E57" w:rsidP="00AE3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</w:rPr>
        <w:t>słownie brutto ....................................................................................................................... zł.</w:t>
      </w:r>
    </w:p>
    <w:p w:rsidR="00266775" w:rsidRPr="00842D65" w:rsidRDefault="00266775" w:rsidP="00AE3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  <w:r w:rsidRPr="00842D65">
        <w:rPr>
          <w:rFonts w:asciiTheme="minorHAnsi" w:hAnsiTheme="minorHAnsi" w:cstheme="minorHAnsi"/>
          <w:b/>
          <w:bCs/>
        </w:rPr>
        <w:t>Termin dostawy cito…………………(24 lub 48 godzin)</w:t>
      </w:r>
    </w:p>
    <w:p w:rsidR="009C4E57" w:rsidRPr="00842D65" w:rsidRDefault="00A37A91" w:rsidP="00AE3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  <w:r w:rsidRPr="00842D65">
        <w:rPr>
          <w:rFonts w:asciiTheme="minorHAnsi" w:hAnsiTheme="minorHAnsi" w:cstheme="minorHAnsi"/>
          <w:b/>
          <w:bCs/>
        </w:rPr>
        <w:t xml:space="preserve">Do oferty dołączono wszystkie wymagane dokumenty wraz z opisami szczegółowymi </w:t>
      </w:r>
    </w:p>
    <w:p w:rsidR="009C4E57" w:rsidRPr="00842D65" w:rsidRDefault="009C4E57" w:rsidP="00AE3680">
      <w:pPr>
        <w:rPr>
          <w:rFonts w:asciiTheme="minorHAnsi" w:hAnsiTheme="minorHAnsi" w:cstheme="minorHAnsi"/>
          <w:b/>
        </w:rPr>
      </w:pPr>
    </w:p>
    <w:p w:rsidR="00A37A91" w:rsidRPr="00842D65" w:rsidRDefault="00A37A91" w:rsidP="00A37A91">
      <w:pPr>
        <w:spacing w:after="200" w:line="252" w:lineRule="auto"/>
        <w:contextualSpacing/>
        <w:jc w:val="both"/>
        <w:rPr>
          <w:rFonts w:asciiTheme="minorHAnsi" w:eastAsiaTheme="majorEastAsia" w:hAnsiTheme="minorHAnsi" w:cstheme="minorHAnsi"/>
          <w:b/>
          <w:bCs/>
          <w:sz w:val="22"/>
          <w:szCs w:val="22"/>
          <w:lang w:eastAsia="en-US"/>
        </w:rPr>
      </w:pPr>
      <w:r w:rsidRPr="00842D65">
        <w:rPr>
          <w:rFonts w:asciiTheme="minorHAnsi" w:eastAsiaTheme="majorEastAsia" w:hAnsiTheme="minorHAnsi" w:cstheme="minorHAnsi"/>
          <w:b/>
          <w:bCs/>
          <w:sz w:val="22"/>
          <w:szCs w:val="22"/>
          <w:lang w:eastAsia="en-US"/>
        </w:rPr>
        <w:t>Część 2</w:t>
      </w:r>
      <w:r w:rsidR="00DF0AEF" w:rsidRPr="00842D65">
        <w:rPr>
          <w:rFonts w:asciiTheme="minorHAnsi" w:eastAsiaTheme="majorEastAsia" w:hAnsiTheme="minorHAnsi" w:cstheme="minorHAnsi"/>
          <w:b/>
          <w:bCs/>
          <w:sz w:val="22"/>
          <w:szCs w:val="22"/>
          <w:lang w:eastAsia="en-US"/>
        </w:rPr>
        <w:t xml:space="preserve">: Opaski </w:t>
      </w:r>
      <w:proofErr w:type="spellStart"/>
      <w:r w:rsidR="00DF0AEF" w:rsidRPr="00842D65">
        <w:rPr>
          <w:rFonts w:asciiTheme="minorHAnsi" w:eastAsiaTheme="majorEastAsia" w:hAnsiTheme="minorHAnsi" w:cstheme="minorHAnsi"/>
          <w:b/>
          <w:bCs/>
          <w:sz w:val="22"/>
          <w:szCs w:val="22"/>
          <w:lang w:eastAsia="en-US"/>
        </w:rPr>
        <w:t>Triage</w:t>
      </w:r>
      <w:proofErr w:type="spellEnd"/>
    </w:p>
    <w:p w:rsidR="00A37A91" w:rsidRPr="00842D65" w:rsidRDefault="00A37A91" w:rsidP="00A37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</w:rPr>
        <w:t xml:space="preserve">Zamówienie wykonamy za cenę netto: .................................................................... zł. </w:t>
      </w:r>
    </w:p>
    <w:p w:rsidR="00A37A91" w:rsidRPr="00842D65" w:rsidRDefault="00A37A91" w:rsidP="00A37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</w:rPr>
        <w:t>słownie netto ........................................................................................................................ zł.</w:t>
      </w:r>
    </w:p>
    <w:p w:rsidR="00A37A91" w:rsidRPr="00842D65" w:rsidRDefault="00A37A91" w:rsidP="00A37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</w:rPr>
        <w:t>Podatek VAT………w kwocie………………………………………………………………zł</w:t>
      </w:r>
    </w:p>
    <w:p w:rsidR="00A37A91" w:rsidRPr="00842D65" w:rsidRDefault="00A37A91" w:rsidP="00A37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</w:rPr>
        <w:t>Słownie podatek……………………………………………………………………………..zł</w:t>
      </w:r>
    </w:p>
    <w:p w:rsidR="00A37A91" w:rsidRPr="00842D65" w:rsidRDefault="00A37A91" w:rsidP="00A37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</w:rPr>
        <w:t>brutto .................................................................................. zł.</w:t>
      </w:r>
    </w:p>
    <w:p w:rsidR="00A37A91" w:rsidRPr="004B1859" w:rsidRDefault="00A37A91" w:rsidP="00A37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</w:rPr>
        <w:t>słownie brutto ....................................................................................................................... zł.</w:t>
      </w:r>
    </w:p>
    <w:p w:rsidR="00266775" w:rsidRPr="00842D65" w:rsidRDefault="00266775" w:rsidP="00A37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  <w:r w:rsidRPr="00842D65">
        <w:rPr>
          <w:rFonts w:asciiTheme="minorHAnsi" w:hAnsiTheme="minorHAnsi" w:cstheme="minorHAnsi"/>
          <w:b/>
          <w:bCs/>
        </w:rPr>
        <w:t>Termin dostawy cito…………………(24 lub 48 godzin)</w:t>
      </w:r>
    </w:p>
    <w:p w:rsidR="00A37A91" w:rsidRPr="00842D65" w:rsidRDefault="00A37A91" w:rsidP="00A37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  <w:r w:rsidRPr="00842D65">
        <w:rPr>
          <w:rFonts w:asciiTheme="minorHAnsi" w:hAnsiTheme="minorHAnsi" w:cstheme="minorHAnsi"/>
          <w:b/>
          <w:bCs/>
        </w:rPr>
        <w:t xml:space="preserve">Do oferty dołączono wszystkie wymagane dokumenty wraz z opisami szczegółowymi </w:t>
      </w:r>
    </w:p>
    <w:p w:rsidR="00A37A91" w:rsidRPr="00842D65" w:rsidRDefault="00A37A91" w:rsidP="00AE3680">
      <w:pPr>
        <w:rPr>
          <w:rFonts w:asciiTheme="minorHAnsi" w:hAnsiTheme="minorHAnsi" w:cstheme="minorHAnsi"/>
          <w:b/>
        </w:rPr>
      </w:pPr>
    </w:p>
    <w:p w:rsidR="00A414C3" w:rsidRDefault="00A414C3" w:rsidP="00A37A91">
      <w:pPr>
        <w:spacing w:after="200" w:line="252" w:lineRule="auto"/>
        <w:contextualSpacing/>
        <w:jc w:val="both"/>
        <w:rPr>
          <w:rFonts w:asciiTheme="minorHAnsi" w:eastAsiaTheme="majorEastAsia" w:hAnsiTheme="minorHAnsi" w:cstheme="minorHAnsi"/>
          <w:b/>
          <w:bCs/>
          <w:sz w:val="22"/>
          <w:szCs w:val="22"/>
          <w:lang w:eastAsia="en-US"/>
        </w:rPr>
      </w:pPr>
    </w:p>
    <w:p w:rsidR="00A37A91" w:rsidRPr="00842D65" w:rsidRDefault="00A37A91" w:rsidP="00A37A91">
      <w:pPr>
        <w:spacing w:after="200" w:line="252" w:lineRule="auto"/>
        <w:contextualSpacing/>
        <w:jc w:val="both"/>
        <w:rPr>
          <w:rFonts w:asciiTheme="minorHAnsi" w:eastAsiaTheme="majorEastAsia" w:hAnsiTheme="minorHAnsi" w:cstheme="minorHAnsi"/>
          <w:b/>
          <w:bCs/>
          <w:sz w:val="22"/>
          <w:szCs w:val="22"/>
          <w:lang w:eastAsia="en-US"/>
        </w:rPr>
      </w:pPr>
      <w:r w:rsidRPr="00842D65">
        <w:rPr>
          <w:rFonts w:asciiTheme="minorHAnsi" w:eastAsiaTheme="majorEastAsia" w:hAnsiTheme="minorHAnsi" w:cstheme="minorHAnsi"/>
          <w:b/>
          <w:bCs/>
          <w:sz w:val="22"/>
          <w:szCs w:val="22"/>
          <w:lang w:eastAsia="en-US"/>
        </w:rPr>
        <w:lastRenderedPageBreak/>
        <w:t xml:space="preserve">Część 3: </w:t>
      </w:r>
      <w:r w:rsidR="00DF0AEF" w:rsidRPr="00842D65">
        <w:rPr>
          <w:rFonts w:asciiTheme="minorHAnsi" w:eastAsiaTheme="majorEastAsia" w:hAnsiTheme="minorHAnsi" w:cstheme="minorHAnsi"/>
          <w:b/>
          <w:bCs/>
          <w:sz w:val="22"/>
          <w:szCs w:val="22"/>
          <w:lang w:eastAsia="en-US"/>
        </w:rPr>
        <w:t>Etykiety na strzykawki</w:t>
      </w:r>
      <w:r w:rsidRPr="00842D65">
        <w:rPr>
          <w:rFonts w:asciiTheme="minorHAnsi" w:eastAsiaTheme="majorEastAsia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:rsidR="00A37A91" w:rsidRPr="00842D65" w:rsidRDefault="00A37A91" w:rsidP="00A37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</w:rPr>
        <w:t xml:space="preserve">Zamówienie wykonamy za cenę netto: .................................................................... zł. </w:t>
      </w:r>
    </w:p>
    <w:p w:rsidR="00A37A91" w:rsidRPr="00842D65" w:rsidRDefault="00A37A91" w:rsidP="00A37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</w:rPr>
        <w:t>słownie netto ........................................................................................................................ zł.</w:t>
      </w:r>
    </w:p>
    <w:p w:rsidR="00A37A91" w:rsidRPr="00842D65" w:rsidRDefault="00A37A91" w:rsidP="00A37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</w:rPr>
        <w:t>Podatek VAT………w kwocie………………………………………………………………zł</w:t>
      </w:r>
    </w:p>
    <w:p w:rsidR="00A37A91" w:rsidRPr="00842D65" w:rsidRDefault="00A37A91" w:rsidP="00A37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</w:rPr>
        <w:t>Słownie podatek……………………………………………………………………………..zł</w:t>
      </w:r>
    </w:p>
    <w:p w:rsidR="00A37A91" w:rsidRPr="00842D65" w:rsidRDefault="00A37A91" w:rsidP="00A37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</w:rPr>
        <w:t>brutto .................................................................................. zł.</w:t>
      </w:r>
    </w:p>
    <w:p w:rsidR="00A37A91" w:rsidRPr="004B1859" w:rsidRDefault="00A37A91" w:rsidP="00A37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</w:rPr>
        <w:t>słownie brutto ....................................................................................................................... zł.</w:t>
      </w:r>
    </w:p>
    <w:p w:rsidR="00266775" w:rsidRPr="00842D65" w:rsidRDefault="00266775" w:rsidP="00A37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  <w:r w:rsidRPr="00842D65">
        <w:rPr>
          <w:rFonts w:asciiTheme="minorHAnsi" w:hAnsiTheme="minorHAnsi" w:cstheme="minorHAnsi"/>
          <w:b/>
          <w:bCs/>
        </w:rPr>
        <w:t>Termin dostawy cito…………………(24 lub 48 godzin)</w:t>
      </w:r>
    </w:p>
    <w:p w:rsidR="00A37A91" w:rsidRPr="00842D65" w:rsidRDefault="00A37A91" w:rsidP="00A37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  <w:r w:rsidRPr="00842D65">
        <w:rPr>
          <w:rFonts w:asciiTheme="minorHAnsi" w:hAnsiTheme="minorHAnsi" w:cstheme="minorHAnsi"/>
          <w:b/>
          <w:bCs/>
        </w:rPr>
        <w:t xml:space="preserve">Do oferty dołączono wszystkie wymagane dokumenty wraz z opisami szczegółowymi </w:t>
      </w:r>
    </w:p>
    <w:p w:rsidR="00A37A91" w:rsidRPr="00842D65" w:rsidRDefault="00A37A91" w:rsidP="00AE368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:rsidR="009C4E57" w:rsidRPr="00842D65" w:rsidRDefault="009C4E57" w:rsidP="00090BE3">
      <w:pPr>
        <w:pStyle w:val="Akapitzlist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</w:rPr>
        <w:t xml:space="preserve">Informujemy, że złożona oferta </w:t>
      </w:r>
      <w:r w:rsidRPr="00842D65">
        <w:rPr>
          <w:rFonts w:asciiTheme="minorHAnsi" w:hAnsiTheme="minorHAnsi" w:cstheme="minorHAnsi"/>
          <w:b/>
        </w:rPr>
        <w:t>nie będzie/będzie</w:t>
      </w:r>
      <w:r w:rsidRPr="00842D65">
        <w:rPr>
          <w:rFonts w:asciiTheme="minorHAnsi" w:hAnsiTheme="minorHAnsi" w:cstheme="minorHAnsi"/>
          <w:b/>
          <w:vertAlign w:val="superscript"/>
        </w:rPr>
        <w:t>1)</w:t>
      </w:r>
      <w:r w:rsidRPr="00842D65">
        <w:rPr>
          <w:rFonts w:asciiTheme="minorHAnsi" w:hAnsiTheme="minorHAnsi" w:cstheme="minorHAnsi"/>
          <w:vertAlign w:val="superscript"/>
        </w:rPr>
        <w:t xml:space="preserve"> </w:t>
      </w:r>
      <w:r w:rsidRPr="00842D65">
        <w:rPr>
          <w:rFonts w:asciiTheme="minorHAnsi" w:hAnsiTheme="minorHAnsi" w:cstheme="minorHAnsi"/>
        </w:rPr>
        <w:t xml:space="preserve">prowadzić do powstania u Zamawiającego obowiązku podatkowego, o którym mowa w art. 91 ust. 3a Prawo zamówień publicznych (tekst jednolity Dz. U. z 2018 r., poz. 1986). </w:t>
      </w:r>
    </w:p>
    <w:p w:rsidR="009C4E57" w:rsidRPr="00842D65" w:rsidRDefault="009C4E57" w:rsidP="00AE3680">
      <w:pPr>
        <w:ind w:left="720"/>
        <w:jc w:val="both"/>
        <w:rPr>
          <w:rFonts w:asciiTheme="minorHAnsi" w:hAnsiTheme="minorHAnsi" w:cstheme="minorHAnsi"/>
          <w:b/>
          <w:snapToGrid w:val="0"/>
        </w:rPr>
      </w:pPr>
    </w:p>
    <w:p w:rsidR="009C4E57" w:rsidRPr="00842D65" w:rsidRDefault="009C4E57" w:rsidP="00090BE3">
      <w:pPr>
        <w:numPr>
          <w:ilvl w:val="0"/>
          <w:numId w:val="24"/>
        </w:numPr>
        <w:ind w:left="284" w:hanging="284"/>
        <w:jc w:val="both"/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</w:rPr>
        <w:t xml:space="preserve">Informujemy, że Wykonawca jest </w:t>
      </w:r>
      <w:r w:rsidRPr="00842D65">
        <w:rPr>
          <w:rFonts w:asciiTheme="minorHAnsi" w:hAnsiTheme="minorHAnsi" w:cstheme="minorHAnsi"/>
          <w:b/>
        </w:rPr>
        <w:t>małym/średnim/dużym</w:t>
      </w:r>
      <w:r w:rsidRPr="00842D65">
        <w:rPr>
          <w:rFonts w:asciiTheme="minorHAnsi" w:hAnsiTheme="minorHAnsi" w:cstheme="minorHAnsi"/>
          <w:b/>
          <w:vertAlign w:val="superscript"/>
        </w:rPr>
        <w:t>2)</w:t>
      </w:r>
      <w:r w:rsidRPr="00842D65">
        <w:rPr>
          <w:rFonts w:asciiTheme="minorHAnsi" w:hAnsiTheme="minorHAnsi" w:cstheme="minorHAnsi"/>
          <w:b/>
        </w:rPr>
        <w:t xml:space="preserve"> przedsiębiorstwem</w:t>
      </w:r>
      <w:r w:rsidRPr="00842D65">
        <w:rPr>
          <w:rFonts w:asciiTheme="minorHAnsi" w:hAnsiTheme="minorHAnsi" w:cstheme="minorHAnsi"/>
        </w:rPr>
        <w:t xml:space="preserve">. (w przypadku oferty wspólnej informację należy odnieść do Lidera składającego ofertę w postępowaniu) </w:t>
      </w:r>
    </w:p>
    <w:p w:rsidR="009C4E57" w:rsidRPr="00842D65" w:rsidRDefault="009C4E57" w:rsidP="00AE3680">
      <w:pPr>
        <w:jc w:val="both"/>
        <w:rPr>
          <w:rFonts w:asciiTheme="minorHAnsi" w:hAnsiTheme="minorHAnsi" w:cstheme="minorHAnsi"/>
        </w:rPr>
      </w:pPr>
    </w:p>
    <w:p w:rsidR="00DF0AEF" w:rsidRPr="00842D65" w:rsidRDefault="009C4E57" w:rsidP="00DF0AEF">
      <w:pPr>
        <w:numPr>
          <w:ilvl w:val="0"/>
          <w:numId w:val="24"/>
        </w:numPr>
        <w:ind w:left="284" w:hanging="284"/>
        <w:jc w:val="both"/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</w:rPr>
        <w:t xml:space="preserve">Oświadczamy, </w:t>
      </w:r>
      <w:r w:rsidR="00DF0AEF" w:rsidRPr="00842D65">
        <w:rPr>
          <w:rFonts w:asciiTheme="minorHAnsi" w:hAnsiTheme="minorHAnsi" w:cstheme="minorHAnsi"/>
        </w:rPr>
        <w:t xml:space="preserve">że nie podlegamy wykluczeniu na podstawie </w:t>
      </w:r>
      <w:r w:rsidR="00DF0AEF" w:rsidRPr="00842D65">
        <w:rPr>
          <w:rFonts w:ascii="Calibri" w:hAnsi="Calibri" w:cs="Calibri"/>
        </w:rPr>
        <w:t>art. 7 ust. 1 ustawy z dnia 13 kwietnia 2022 r. o szczególnych rozwiązaniach w zakresie przeciwdziałania wspieraniu agresji na Ukrainę oraz służących ochronie bezpieczeństwa narodowego.</w:t>
      </w:r>
    </w:p>
    <w:p w:rsidR="009C4E57" w:rsidRPr="00842D65" w:rsidRDefault="009C4E57" w:rsidP="00AE3680">
      <w:pPr>
        <w:ind w:left="284" w:hanging="284"/>
        <w:rPr>
          <w:rFonts w:asciiTheme="minorHAnsi" w:hAnsiTheme="minorHAnsi" w:cstheme="minorHAnsi"/>
          <w:bCs/>
        </w:rPr>
      </w:pPr>
    </w:p>
    <w:p w:rsidR="009C4E57" w:rsidRPr="00842D65" w:rsidRDefault="009C4E57" w:rsidP="00090BE3">
      <w:pPr>
        <w:numPr>
          <w:ilvl w:val="0"/>
          <w:numId w:val="24"/>
        </w:numPr>
        <w:ind w:left="284" w:hanging="284"/>
        <w:jc w:val="both"/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  <w:bCs/>
        </w:rPr>
        <w:t xml:space="preserve">Oświadczamy, że zamówienie zrealizujemy </w:t>
      </w:r>
      <w:r w:rsidRPr="00842D65">
        <w:rPr>
          <w:rFonts w:asciiTheme="minorHAnsi" w:hAnsiTheme="minorHAnsi" w:cstheme="minorHAnsi"/>
          <w:b/>
          <w:bCs/>
        </w:rPr>
        <w:t>samodzielnie/przy udziale</w:t>
      </w:r>
      <w:r w:rsidRPr="00842D65">
        <w:rPr>
          <w:rFonts w:asciiTheme="minorHAnsi" w:hAnsiTheme="minorHAnsi" w:cstheme="minorHAnsi"/>
          <w:b/>
        </w:rPr>
        <w:t xml:space="preserve"> </w:t>
      </w:r>
      <w:r w:rsidRPr="00842D65">
        <w:rPr>
          <w:rFonts w:asciiTheme="minorHAnsi" w:hAnsiTheme="minorHAnsi" w:cstheme="minorHAnsi"/>
          <w:b/>
          <w:bCs/>
        </w:rPr>
        <w:t>podwykonawców</w:t>
      </w:r>
      <w:r w:rsidRPr="00842D65">
        <w:rPr>
          <w:rFonts w:asciiTheme="minorHAnsi" w:hAnsiTheme="minorHAnsi" w:cstheme="minorHAnsi"/>
        </w:rPr>
        <w:t>, powi</w:t>
      </w:r>
      <w:r w:rsidRPr="00842D65">
        <w:rPr>
          <w:rFonts w:asciiTheme="minorHAnsi" w:hAnsiTheme="minorHAnsi" w:cstheme="minorHAnsi"/>
        </w:rPr>
        <w:t>e</w:t>
      </w:r>
      <w:r w:rsidRPr="00842D65">
        <w:rPr>
          <w:rFonts w:asciiTheme="minorHAnsi" w:hAnsiTheme="minorHAnsi" w:cstheme="minorHAnsi"/>
        </w:rPr>
        <w:t>rzając im wykonanie następujących części zamówienia</w:t>
      </w:r>
      <w:r w:rsidRPr="00842D65">
        <w:rPr>
          <w:rFonts w:asciiTheme="minorHAnsi" w:hAnsiTheme="minorHAnsi" w:cstheme="minorHAnsi"/>
          <w:b/>
        </w:rPr>
        <w:t xml:space="preserve"> </w:t>
      </w:r>
      <w:r w:rsidRPr="00842D65">
        <w:rPr>
          <w:rFonts w:asciiTheme="minorHAnsi" w:hAnsiTheme="minorHAnsi" w:cstheme="minorHAnsi"/>
          <w:b/>
          <w:vertAlign w:val="superscript"/>
        </w:rPr>
        <w:t>2)</w:t>
      </w:r>
      <w:r w:rsidRPr="00842D65">
        <w:rPr>
          <w:rFonts w:asciiTheme="minorHAnsi" w:hAnsiTheme="minorHAnsi" w:cstheme="minorHAnsi"/>
        </w:rPr>
        <w:t>:</w:t>
      </w:r>
    </w:p>
    <w:p w:rsidR="009C4E57" w:rsidRPr="00842D65" w:rsidRDefault="009C4E57" w:rsidP="00AE3680">
      <w:pPr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8"/>
        <w:gridCol w:w="3406"/>
        <w:gridCol w:w="3106"/>
      </w:tblGrid>
      <w:tr w:rsidR="00842D65" w:rsidRPr="00842D65" w:rsidTr="003C6A47">
        <w:tc>
          <w:tcPr>
            <w:tcW w:w="3108" w:type="dxa"/>
            <w:shd w:val="clear" w:color="auto" w:fill="auto"/>
            <w:vAlign w:val="center"/>
          </w:tcPr>
          <w:p w:rsidR="009C4E57" w:rsidRPr="00842D65" w:rsidRDefault="009C4E57" w:rsidP="00AE36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2D65">
              <w:rPr>
                <w:rFonts w:asciiTheme="minorHAnsi" w:hAnsiTheme="minorHAnsi" w:cstheme="minorHAnsi"/>
                <w:b/>
              </w:rPr>
              <w:t>Firma podwykonawcy</w:t>
            </w:r>
          </w:p>
        </w:tc>
        <w:tc>
          <w:tcPr>
            <w:tcW w:w="3406" w:type="dxa"/>
            <w:shd w:val="clear" w:color="auto" w:fill="auto"/>
          </w:tcPr>
          <w:p w:rsidR="009C4E57" w:rsidRPr="00842D65" w:rsidRDefault="009C4E57" w:rsidP="00AE36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2D65">
              <w:rPr>
                <w:rFonts w:asciiTheme="minorHAnsi" w:hAnsiTheme="minorHAnsi" w:cstheme="minorHAnsi"/>
                <w:b/>
              </w:rPr>
              <w:t>Część zamówienia, której w</w:t>
            </w:r>
            <w:r w:rsidRPr="00842D65">
              <w:rPr>
                <w:rFonts w:asciiTheme="minorHAnsi" w:hAnsiTheme="minorHAnsi" w:cstheme="minorHAnsi"/>
                <w:b/>
              </w:rPr>
              <w:t>y</w:t>
            </w:r>
            <w:r w:rsidRPr="00842D65">
              <w:rPr>
                <w:rFonts w:asciiTheme="minorHAnsi" w:hAnsiTheme="minorHAnsi" w:cstheme="minorHAnsi"/>
                <w:b/>
              </w:rPr>
              <w:t xml:space="preserve">konanie Wykonawca zamierza powierzyć podwykonawcy </w:t>
            </w:r>
          </w:p>
        </w:tc>
        <w:tc>
          <w:tcPr>
            <w:tcW w:w="3106" w:type="dxa"/>
          </w:tcPr>
          <w:p w:rsidR="009C4E57" w:rsidRPr="00842D65" w:rsidRDefault="009C4E57" w:rsidP="00AE3680">
            <w:pPr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842D65">
              <w:rPr>
                <w:rFonts w:asciiTheme="minorHAnsi" w:hAnsiTheme="minorHAnsi" w:cstheme="minorHAnsi"/>
                <w:b/>
              </w:rPr>
              <w:t>Wartość lub procentowa część zamówienia, jaka z</w:t>
            </w:r>
            <w:r w:rsidRPr="00842D65">
              <w:rPr>
                <w:rFonts w:asciiTheme="minorHAnsi" w:hAnsiTheme="minorHAnsi" w:cstheme="minorHAnsi"/>
                <w:b/>
              </w:rPr>
              <w:t>o</w:t>
            </w:r>
            <w:r w:rsidRPr="00842D65">
              <w:rPr>
                <w:rFonts w:asciiTheme="minorHAnsi" w:hAnsiTheme="minorHAnsi" w:cstheme="minorHAnsi"/>
                <w:b/>
              </w:rPr>
              <w:t>stanie powierzona podw</w:t>
            </w:r>
            <w:r w:rsidRPr="00842D65">
              <w:rPr>
                <w:rFonts w:asciiTheme="minorHAnsi" w:hAnsiTheme="minorHAnsi" w:cstheme="minorHAnsi"/>
                <w:b/>
              </w:rPr>
              <w:t>y</w:t>
            </w:r>
            <w:r w:rsidRPr="00842D65">
              <w:rPr>
                <w:rFonts w:asciiTheme="minorHAnsi" w:hAnsiTheme="minorHAnsi" w:cstheme="minorHAnsi"/>
                <w:b/>
              </w:rPr>
              <w:t>konawcy</w:t>
            </w:r>
          </w:p>
        </w:tc>
      </w:tr>
      <w:tr w:rsidR="00842D65" w:rsidRPr="00842D65" w:rsidTr="003C6A47">
        <w:trPr>
          <w:trHeight w:val="421"/>
        </w:trPr>
        <w:tc>
          <w:tcPr>
            <w:tcW w:w="3108" w:type="dxa"/>
            <w:shd w:val="clear" w:color="auto" w:fill="auto"/>
          </w:tcPr>
          <w:p w:rsidR="009C4E57" w:rsidRPr="00842D65" w:rsidRDefault="009C4E57" w:rsidP="00AE3680">
            <w:pPr>
              <w:rPr>
                <w:rFonts w:asciiTheme="minorHAnsi" w:hAnsiTheme="minorHAnsi" w:cstheme="minorHAnsi"/>
              </w:rPr>
            </w:pPr>
          </w:p>
          <w:p w:rsidR="009C4E57" w:rsidRPr="00842D65" w:rsidRDefault="009C4E57" w:rsidP="00AE36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shd w:val="clear" w:color="auto" w:fill="auto"/>
          </w:tcPr>
          <w:p w:rsidR="009C4E57" w:rsidRPr="00842D65" w:rsidRDefault="009C4E57" w:rsidP="00AE36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6" w:type="dxa"/>
          </w:tcPr>
          <w:p w:rsidR="009C4E57" w:rsidRPr="00842D65" w:rsidRDefault="009C4E57" w:rsidP="00AE3680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:rsidR="009C4E57" w:rsidRPr="00842D65" w:rsidRDefault="009C4E57" w:rsidP="00AE3680">
      <w:pPr>
        <w:jc w:val="both"/>
        <w:rPr>
          <w:rFonts w:asciiTheme="minorHAnsi" w:hAnsiTheme="minorHAnsi" w:cstheme="minorHAnsi"/>
        </w:rPr>
      </w:pPr>
    </w:p>
    <w:p w:rsidR="00CB2772" w:rsidRPr="00842D65" w:rsidRDefault="009C4E57" w:rsidP="00090BE3">
      <w:pPr>
        <w:numPr>
          <w:ilvl w:val="0"/>
          <w:numId w:val="24"/>
        </w:numPr>
        <w:ind w:left="426" w:hanging="426"/>
        <w:jc w:val="both"/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</w:rPr>
        <w:t>Oświadczamy, że zapoznaliśmy się ze Specyfikacją Istotnych Warunków Zamówienia i nie wn</w:t>
      </w:r>
      <w:r w:rsidRPr="00842D65">
        <w:rPr>
          <w:rFonts w:asciiTheme="minorHAnsi" w:hAnsiTheme="minorHAnsi" w:cstheme="minorHAnsi"/>
        </w:rPr>
        <w:t>o</w:t>
      </w:r>
      <w:r w:rsidRPr="00842D65">
        <w:rPr>
          <w:rFonts w:asciiTheme="minorHAnsi" w:hAnsiTheme="minorHAnsi" w:cstheme="minorHAnsi"/>
        </w:rPr>
        <w:t>simy do niej zastrzeżeń.</w:t>
      </w:r>
      <w:r w:rsidRPr="00842D65">
        <w:rPr>
          <w:rFonts w:asciiTheme="minorHAnsi" w:hAnsiTheme="minorHAnsi" w:cstheme="minorHAnsi"/>
          <w:bCs/>
        </w:rPr>
        <w:t xml:space="preserve">        </w:t>
      </w:r>
    </w:p>
    <w:p w:rsidR="009C4E57" w:rsidRPr="00842D65" w:rsidRDefault="00FC7827" w:rsidP="00090BE3">
      <w:pPr>
        <w:numPr>
          <w:ilvl w:val="0"/>
          <w:numId w:val="24"/>
        </w:numPr>
        <w:ind w:left="426" w:hanging="426"/>
        <w:jc w:val="both"/>
        <w:rPr>
          <w:rFonts w:asciiTheme="minorHAnsi" w:hAnsiTheme="minorHAnsi" w:cstheme="minorHAnsi"/>
        </w:rPr>
      </w:pPr>
      <w:r w:rsidRPr="00842D65">
        <w:rPr>
          <w:rFonts w:asciiTheme="minorHAnsi" w:eastAsia="Calibri" w:hAnsiTheme="minorHAnsi" w:cstheme="minorHAnsi"/>
        </w:rPr>
        <w:t>Oświadczam, że wypełniłem obowiązki informacyjne przewidziane w art. 13 lub art. 14 RODO</w:t>
      </w:r>
      <w:r w:rsidRPr="00842D65">
        <w:rPr>
          <w:rStyle w:val="Odwoanieprzypisudolnego"/>
          <w:rFonts w:asciiTheme="minorHAnsi" w:eastAsia="Calibri" w:hAnsiTheme="minorHAnsi" w:cstheme="minorHAnsi"/>
        </w:rPr>
        <w:footnoteReference w:id="1"/>
      </w:r>
      <w:r w:rsidRPr="00842D65">
        <w:rPr>
          <w:rFonts w:asciiTheme="minorHAnsi" w:eastAsia="Calibr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postępowaniu.</w:t>
      </w:r>
      <w:r w:rsidRPr="00842D65">
        <w:rPr>
          <w:rStyle w:val="Odwoanieprzypisudolnego"/>
          <w:rFonts w:asciiTheme="minorHAnsi" w:eastAsia="Calibri" w:hAnsiTheme="minorHAnsi" w:cstheme="minorHAnsi"/>
        </w:rPr>
        <w:footnoteReference w:id="2"/>
      </w:r>
    </w:p>
    <w:p w:rsidR="00EB0CBB" w:rsidRPr="00842D65" w:rsidRDefault="00EB0CBB" w:rsidP="00266775">
      <w:pPr>
        <w:rPr>
          <w:rFonts w:asciiTheme="minorHAnsi" w:hAnsiTheme="minorHAnsi" w:cstheme="minorHAnsi"/>
        </w:rPr>
      </w:pPr>
    </w:p>
    <w:p w:rsidR="00EB0CBB" w:rsidRPr="00842D65" w:rsidRDefault="00EB0CBB" w:rsidP="00EB0CBB">
      <w:pPr>
        <w:jc w:val="center"/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</w:rPr>
        <w:t>....................... ,data  .................                             .......................................................................</w:t>
      </w:r>
    </w:p>
    <w:p w:rsidR="00EB0CBB" w:rsidRPr="00842D65" w:rsidRDefault="00EB0CBB" w:rsidP="00EB0CBB">
      <w:pPr>
        <w:tabs>
          <w:tab w:val="left" w:pos="708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42D6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Podpis (podpisy) osób uprawnionych do</w:t>
      </w:r>
    </w:p>
    <w:p w:rsidR="009C4E57" w:rsidRPr="00842D65" w:rsidRDefault="00EB0CBB" w:rsidP="00EB0CBB">
      <w:pPr>
        <w:ind w:left="442"/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="00067A75" w:rsidRPr="00842D6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</w:t>
      </w:r>
      <w:r w:rsidRPr="00842D65">
        <w:rPr>
          <w:rFonts w:asciiTheme="minorHAnsi" w:hAnsiTheme="minorHAnsi" w:cstheme="minorHAnsi"/>
          <w:sz w:val="20"/>
          <w:szCs w:val="20"/>
        </w:rPr>
        <w:t>reprezentowania Wykonawcy</w:t>
      </w:r>
    </w:p>
    <w:p w:rsidR="009C4E57" w:rsidRPr="00842D65" w:rsidRDefault="009C4E57" w:rsidP="00CB2772">
      <w:pPr>
        <w:rPr>
          <w:rFonts w:asciiTheme="minorHAnsi" w:hAnsiTheme="minorHAnsi" w:cstheme="minorHAnsi"/>
        </w:rPr>
      </w:pPr>
    </w:p>
    <w:p w:rsidR="009C4E57" w:rsidRPr="00842D65" w:rsidRDefault="009C4E57" w:rsidP="00090BE3">
      <w:pPr>
        <w:numPr>
          <w:ilvl w:val="0"/>
          <w:numId w:val="25"/>
        </w:numPr>
        <w:ind w:left="442" w:hanging="357"/>
        <w:jc w:val="both"/>
        <w:rPr>
          <w:rFonts w:asciiTheme="minorHAnsi" w:hAnsiTheme="minorHAnsi" w:cstheme="minorHAnsi"/>
          <w:sz w:val="13"/>
          <w:szCs w:val="13"/>
        </w:rPr>
      </w:pPr>
      <w:r w:rsidRPr="00842D65">
        <w:rPr>
          <w:rFonts w:asciiTheme="minorHAnsi" w:hAnsiTheme="minorHAnsi" w:cstheme="minorHAnsi"/>
          <w:sz w:val="13"/>
          <w:szCs w:val="13"/>
        </w:rPr>
        <w:t xml:space="preserve">niewłaściwe skreślić - Art. 225 ust. 1 ustawy Prawo zamówień publicznych (tekst jednolity Dz. U. z 2019 r., poz. 2019, </w:t>
      </w:r>
      <w:r w:rsidRPr="00842D65">
        <w:rPr>
          <w:rFonts w:asciiTheme="minorHAnsi" w:hAnsiTheme="minorHAnsi" w:cstheme="minorHAnsi"/>
          <w:bCs/>
          <w:sz w:val="13"/>
          <w:szCs w:val="13"/>
        </w:rPr>
        <w:t>z późn. zm.</w:t>
      </w:r>
      <w:r w:rsidRPr="00842D65">
        <w:rPr>
          <w:rFonts w:asciiTheme="minorHAnsi" w:hAnsiTheme="minorHAnsi" w:cstheme="minorHAnsi"/>
          <w:sz w:val="13"/>
          <w:szCs w:val="13"/>
        </w:rPr>
        <w:t>) – 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</w:t>
      </w:r>
      <w:r w:rsidRPr="00842D65">
        <w:rPr>
          <w:rFonts w:asciiTheme="minorHAnsi" w:hAnsiTheme="minorHAnsi" w:cstheme="minorHAnsi"/>
          <w:sz w:val="13"/>
          <w:szCs w:val="13"/>
        </w:rPr>
        <w:t>ą</w:t>
      </w:r>
      <w:r w:rsidRPr="00842D65">
        <w:rPr>
          <w:rFonts w:asciiTheme="minorHAnsi" w:hAnsiTheme="minorHAnsi" w:cstheme="minorHAnsi"/>
          <w:sz w:val="13"/>
          <w:szCs w:val="13"/>
        </w:rPr>
        <w:t>zek rozliczyć.</w:t>
      </w:r>
    </w:p>
    <w:p w:rsidR="009C4E57" w:rsidRPr="00842D65" w:rsidRDefault="009C4E57" w:rsidP="00090BE3">
      <w:pPr>
        <w:numPr>
          <w:ilvl w:val="0"/>
          <w:numId w:val="25"/>
        </w:numPr>
        <w:ind w:left="442" w:hanging="357"/>
        <w:jc w:val="both"/>
        <w:rPr>
          <w:rFonts w:asciiTheme="minorHAnsi" w:hAnsiTheme="minorHAnsi" w:cstheme="minorHAnsi"/>
          <w:sz w:val="13"/>
          <w:szCs w:val="13"/>
        </w:rPr>
      </w:pPr>
      <w:r w:rsidRPr="00842D65">
        <w:rPr>
          <w:rFonts w:asciiTheme="minorHAnsi" w:hAnsiTheme="minorHAnsi" w:cstheme="minorHAnsi"/>
          <w:sz w:val="13"/>
          <w:szCs w:val="13"/>
        </w:rPr>
        <w:t>niewłaściwe skreślić</w:t>
      </w:r>
    </w:p>
    <w:p w:rsidR="009C4E57" w:rsidRPr="00842D65" w:rsidRDefault="009C4E57" w:rsidP="00FC7827">
      <w:pPr>
        <w:jc w:val="right"/>
        <w:rPr>
          <w:rFonts w:asciiTheme="minorHAnsi" w:eastAsia="Calibri" w:hAnsiTheme="minorHAnsi" w:cstheme="minorHAnsi"/>
          <w:lang w:eastAsia="en-US"/>
        </w:rPr>
      </w:pPr>
      <w:r w:rsidRPr="00842D65">
        <w:rPr>
          <w:rFonts w:asciiTheme="minorHAnsi" w:eastAsia="Calibri" w:hAnsiTheme="minorHAnsi" w:cstheme="minorHAnsi"/>
          <w:lang w:eastAsia="en-US"/>
        </w:rPr>
        <w:br w:type="page"/>
      </w:r>
      <w:r w:rsidRPr="00842D65">
        <w:rPr>
          <w:rFonts w:asciiTheme="minorHAnsi" w:hAnsiTheme="minorHAnsi" w:cstheme="minorHAnsi"/>
          <w:bCs/>
          <w:lang w:eastAsia="zh-CN"/>
        </w:rPr>
        <w:lastRenderedPageBreak/>
        <w:t>Załącznik nr 3 do SWZ</w:t>
      </w:r>
    </w:p>
    <w:p w:rsidR="009C4E57" w:rsidRPr="00842D65" w:rsidRDefault="009C4E57" w:rsidP="00AE3680">
      <w:pPr>
        <w:suppressAutoHyphens/>
        <w:ind w:right="-6"/>
        <w:jc w:val="center"/>
        <w:rPr>
          <w:rFonts w:asciiTheme="minorHAnsi" w:hAnsiTheme="minorHAnsi" w:cstheme="minorHAnsi"/>
          <w:b/>
          <w:lang w:eastAsia="zh-CN"/>
        </w:rPr>
      </w:pPr>
      <w:r w:rsidRPr="00842D65">
        <w:rPr>
          <w:rFonts w:asciiTheme="minorHAnsi" w:hAnsiTheme="minorHAnsi" w:cstheme="minorHAnsi"/>
          <w:b/>
          <w:lang w:eastAsia="zh-CN"/>
        </w:rPr>
        <w:t>STANDARDOWY FORMULARZ</w:t>
      </w:r>
    </w:p>
    <w:p w:rsidR="009C4E57" w:rsidRPr="00842D65" w:rsidRDefault="009C4E57" w:rsidP="00AE3680">
      <w:pPr>
        <w:suppressAutoHyphens/>
        <w:ind w:right="-7"/>
        <w:jc w:val="center"/>
        <w:rPr>
          <w:rFonts w:asciiTheme="minorHAnsi" w:hAnsiTheme="minorHAnsi" w:cstheme="minorHAnsi"/>
          <w:b/>
          <w:lang w:eastAsia="zh-CN"/>
        </w:rPr>
      </w:pPr>
      <w:r w:rsidRPr="00842D65">
        <w:rPr>
          <w:rFonts w:asciiTheme="minorHAnsi" w:hAnsiTheme="minorHAnsi" w:cstheme="minorHAnsi"/>
          <w:b/>
          <w:lang w:eastAsia="zh-CN"/>
        </w:rPr>
        <w:t>JEDNOLITEGO EUROPEJSKIEGO DOKUMENTU ZAMÓWIENIA</w:t>
      </w:r>
    </w:p>
    <w:p w:rsidR="009C4E57" w:rsidRPr="00842D65" w:rsidRDefault="009C4E57" w:rsidP="00AE3680">
      <w:pPr>
        <w:suppressAutoHyphens/>
        <w:ind w:right="-7"/>
        <w:rPr>
          <w:rFonts w:asciiTheme="minorHAnsi" w:hAnsiTheme="minorHAnsi" w:cstheme="minorHAnsi"/>
          <w:b/>
          <w:lang w:eastAsia="zh-CN"/>
        </w:rPr>
      </w:pPr>
    </w:p>
    <w:p w:rsidR="009C4E57" w:rsidRPr="00842D65" w:rsidRDefault="009C4E57" w:rsidP="00AE3680">
      <w:pPr>
        <w:suppressAutoHyphens/>
        <w:ind w:right="-7"/>
        <w:jc w:val="center"/>
        <w:rPr>
          <w:rFonts w:asciiTheme="minorHAnsi" w:hAnsiTheme="minorHAnsi" w:cstheme="minorHAnsi"/>
          <w:b/>
          <w:lang w:eastAsia="zh-CN"/>
        </w:rPr>
      </w:pPr>
      <w:r w:rsidRPr="00842D65">
        <w:rPr>
          <w:rFonts w:asciiTheme="minorHAnsi" w:hAnsiTheme="minorHAnsi" w:cstheme="minorHAnsi"/>
          <w:b/>
          <w:lang w:eastAsia="zh-CN"/>
        </w:rPr>
        <w:t>Część I: Informacje dotyczące postępowania o udzielenie zamówienia oraz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4"/>
      </w:tblGrid>
      <w:tr w:rsidR="00842D65" w:rsidRPr="00842D65" w:rsidTr="003C6A47"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C4E57" w:rsidRPr="00842D65" w:rsidRDefault="009C4E57" w:rsidP="00AE3680">
            <w:pPr>
              <w:suppressAutoHyphens/>
              <w:autoSpaceDE w:val="0"/>
              <w:autoSpaceDN w:val="0"/>
              <w:adjustRightInd w:val="0"/>
              <w:ind w:left="11" w:right="11" w:hanging="11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842D65">
              <w:rPr>
                <w:rFonts w:asciiTheme="minorHAnsi" w:hAnsiTheme="minorHAnsi" w:cstheme="minorHAnsi"/>
                <w:b/>
                <w:bCs/>
                <w:lang w:eastAsia="en-US"/>
              </w:rPr>
              <w:t>Numer ogłoszenia w …………………………………….</w:t>
            </w:r>
          </w:p>
          <w:p w:rsidR="009C4E57" w:rsidRPr="00842D65" w:rsidRDefault="009C4E57" w:rsidP="00AE3680">
            <w:pPr>
              <w:suppressAutoHyphens/>
              <w:autoSpaceDE w:val="0"/>
              <w:autoSpaceDN w:val="0"/>
              <w:adjustRightInd w:val="0"/>
              <w:ind w:left="11" w:right="11" w:hanging="11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Informacje umożliwiające jednoznaczne zidentyfikowanie postępowania o udzielenie zamówienia (adres publikacyjny na poziomie krajowym), w przypadku, gdy publikacja ogłoszenia w Dzienniku Urzędowym Unii Europejskiej nie jest wymagana: </w:t>
            </w:r>
            <w:r w:rsidRPr="00842D65">
              <w:rPr>
                <w:rFonts w:asciiTheme="minorHAnsi" w:hAnsiTheme="minorHAnsi" w:cstheme="minorHAnsi"/>
                <w:lang w:eastAsia="en-US"/>
              </w:rPr>
              <w:t>[………………………………]</w:t>
            </w:r>
          </w:p>
        </w:tc>
      </w:tr>
    </w:tbl>
    <w:p w:rsidR="009C4E57" w:rsidRPr="00842D65" w:rsidRDefault="009C4E57" w:rsidP="00AE3680">
      <w:pPr>
        <w:suppressAutoHyphens/>
        <w:ind w:right="-7"/>
        <w:jc w:val="center"/>
        <w:rPr>
          <w:rFonts w:asciiTheme="minorHAnsi" w:hAnsiTheme="minorHAnsi" w:cstheme="minorHAnsi"/>
          <w:lang w:eastAsia="zh-CN"/>
        </w:rPr>
      </w:pPr>
      <w:r w:rsidRPr="00842D65">
        <w:rPr>
          <w:rFonts w:asciiTheme="minorHAnsi" w:hAnsiTheme="minorHAnsi" w:cstheme="minorHAnsi"/>
          <w:b/>
          <w:lang w:eastAsia="zh-CN"/>
        </w:rPr>
        <w:t>INFORMACJE NA TEMAT POSTĘPOWANIA O UDZIELENIE ZAMÓWIENIA</w:t>
      </w:r>
    </w:p>
    <w:tbl>
      <w:tblPr>
        <w:tblW w:w="9457" w:type="dxa"/>
        <w:tblInd w:w="5" w:type="dxa"/>
        <w:tblCellMar>
          <w:top w:w="46" w:type="dxa"/>
          <w:left w:w="106" w:type="dxa"/>
          <w:right w:w="62" w:type="dxa"/>
        </w:tblCellMar>
        <w:tblLook w:val="04A0"/>
      </w:tblPr>
      <w:tblGrid>
        <w:gridCol w:w="3929"/>
        <w:gridCol w:w="5528"/>
      </w:tblGrid>
      <w:tr w:rsidR="00842D65" w:rsidRPr="00842D65" w:rsidTr="003C6A47">
        <w:trPr>
          <w:trHeight w:val="81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Tożsamość zamawiającego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Odpowiedź: </w:t>
            </w:r>
          </w:p>
        </w:tc>
      </w:tr>
      <w:tr w:rsidR="00842D65" w:rsidRPr="00842D65" w:rsidTr="003C6A47">
        <w:trPr>
          <w:trHeight w:val="132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Nazwa: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bookmarkStart w:id="0" w:name="_Hlk534817248"/>
            <w:r w:rsidRPr="00842D65">
              <w:rPr>
                <w:rFonts w:asciiTheme="minorHAnsi" w:hAnsiTheme="minorHAnsi" w:cstheme="minorHAnsi"/>
                <w:lang w:eastAsia="en-US"/>
              </w:rPr>
              <w:t>SP ZOZ w Myślenicach</w:t>
            </w:r>
            <w:bookmarkEnd w:id="0"/>
          </w:p>
        </w:tc>
      </w:tr>
      <w:tr w:rsidR="00842D65" w:rsidRPr="00842D65" w:rsidTr="003C6A47">
        <w:trPr>
          <w:trHeight w:val="23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Jakiego zamówienia dotyczy niniejszy dokument?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Odpowiedź: </w:t>
            </w:r>
          </w:p>
        </w:tc>
      </w:tr>
      <w:tr w:rsidR="00842D65" w:rsidRPr="00842D65" w:rsidTr="003C6A47">
        <w:trPr>
          <w:trHeight w:val="2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Tytuł lub krótki opis udzielanego zamówienia: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0BAB" w:rsidRPr="00842D65" w:rsidRDefault="00B60BAB" w:rsidP="00B60BAB">
            <w:pPr>
              <w:jc w:val="center"/>
              <w:rPr>
                <w:rFonts w:asciiTheme="minorHAnsi" w:eastAsia="Times New Roman,Bold" w:hAnsiTheme="minorHAnsi" w:cstheme="minorHAnsi"/>
              </w:rPr>
            </w:pPr>
            <w:r w:rsidRPr="00842D65">
              <w:rPr>
                <w:rFonts w:asciiTheme="minorHAnsi" w:hAnsiTheme="minorHAnsi" w:cstheme="minorHAnsi"/>
                <w:b/>
                <w:bCs/>
              </w:rPr>
              <w:t xml:space="preserve">Dostawy </w:t>
            </w:r>
            <w:r w:rsidR="00A37A91" w:rsidRPr="00842D65">
              <w:rPr>
                <w:rFonts w:asciiTheme="minorHAnsi" w:hAnsiTheme="minorHAnsi" w:cstheme="minorHAnsi"/>
                <w:b/>
                <w:bCs/>
              </w:rPr>
              <w:t>niesterylnego sprzętu jednorazowego uży</w:t>
            </w:r>
            <w:r w:rsidR="00A37A91" w:rsidRPr="00842D65">
              <w:rPr>
                <w:rFonts w:asciiTheme="minorHAnsi" w:hAnsiTheme="minorHAnsi" w:cstheme="minorHAnsi"/>
                <w:b/>
                <w:bCs/>
              </w:rPr>
              <w:t>t</w:t>
            </w:r>
            <w:r w:rsidR="00A37A91" w:rsidRPr="00842D65">
              <w:rPr>
                <w:rFonts w:asciiTheme="minorHAnsi" w:hAnsiTheme="minorHAnsi" w:cstheme="minorHAnsi"/>
                <w:b/>
                <w:bCs/>
              </w:rPr>
              <w:t>ku</w:t>
            </w:r>
          </w:p>
          <w:p w:rsidR="009C4E57" w:rsidRPr="00842D65" w:rsidRDefault="009C4E57" w:rsidP="00AE368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42D65" w:rsidRPr="00842D65" w:rsidTr="003C6A47">
        <w:trPr>
          <w:trHeight w:val="226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>Numer referencyjny nadany sprawie przez instytucję zamawiającą lub podmiot zamawiający, (jeżeli dotyczy):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E57" w:rsidRPr="00842D65" w:rsidRDefault="00DF0AEF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25</w:t>
            </w:r>
            <w:r w:rsidR="00CB2772" w:rsidRPr="00842D65">
              <w:rPr>
                <w:rFonts w:asciiTheme="minorHAnsi" w:hAnsiTheme="minorHAnsi" w:cstheme="minorHAnsi"/>
                <w:lang w:eastAsia="en-US"/>
              </w:rPr>
              <w:t xml:space="preserve">/ </w:t>
            </w:r>
            <w:r w:rsidR="009C4E57" w:rsidRPr="00842D65">
              <w:rPr>
                <w:rFonts w:asciiTheme="minorHAnsi" w:hAnsiTheme="minorHAnsi" w:cstheme="minorHAnsi"/>
                <w:lang w:eastAsia="en-US"/>
              </w:rPr>
              <w:t>PN/2</w:t>
            </w:r>
            <w:r w:rsidRPr="00842D65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</w:tr>
    </w:tbl>
    <w:p w:rsidR="009C4E57" w:rsidRPr="00842D65" w:rsidRDefault="009C4E57" w:rsidP="00AE3680">
      <w:pPr>
        <w:suppressAutoHyphens/>
        <w:rPr>
          <w:rFonts w:asciiTheme="minorHAnsi" w:hAnsiTheme="minorHAnsi" w:cstheme="minorHAnsi"/>
          <w:lang w:eastAsia="zh-CN"/>
        </w:rPr>
      </w:pPr>
      <w:r w:rsidRPr="00842D65">
        <w:rPr>
          <w:rFonts w:asciiTheme="minorHAnsi" w:eastAsia="Arial" w:hAnsiTheme="minorHAnsi" w:cstheme="minorHAnsi"/>
          <w:lang w:eastAsia="zh-CN"/>
        </w:rPr>
        <w:t xml:space="preserve"> </w:t>
      </w:r>
    </w:p>
    <w:p w:rsidR="009C4E57" w:rsidRPr="00842D65" w:rsidRDefault="009C4E57" w:rsidP="00AE3680">
      <w:pPr>
        <w:suppressAutoHyphens/>
        <w:ind w:right="-7"/>
        <w:jc w:val="center"/>
        <w:rPr>
          <w:rFonts w:asciiTheme="minorHAnsi" w:hAnsiTheme="minorHAnsi" w:cstheme="minorHAnsi"/>
          <w:lang w:eastAsia="zh-CN"/>
        </w:rPr>
      </w:pPr>
      <w:r w:rsidRPr="00842D65">
        <w:rPr>
          <w:rFonts w:asciiTheme="minorHAnsi" w:hAnsiTheme="minorHAnsi" w:cstheme="minorHAnsi"/>
          <w:b/>
          <w:lang w:eastAsia="zh-CN"/>
        </w:rPr>
        <w:t>Część II: Informacje dotyczące wykonawcy</w:t>
      </w:r>
    </w:p>
    <w:p w:rsidR="009C4E57" w:rsidRPr="00842D65" w:rsidRDefault="009C4E57" w:rsidP="00AE3680">
      <w:pPr>
        <w:suppressAutoHyphens/>
        <w:ind w:right="-6" w:hanging="11"/>
        <w:jc w:val="center"/>
        <w:rPr>
          <w:rFonts w:asciiTheme="minorHAnsi" w:hAnsiTheme="minorHAnsi" w:cstheme="minorHAnsi"/>
          <w:lang w:eastAsia="zh-CN"/>
        </w:rPr>
      </w:pPr>
      <w:r w:rsidRPr="00842D65">
        <w:rPr>
          <w:rFonts w:asciiTheme="minorHAnsi" w:hAnsiTheme="minorHAnsi" w:cstheme="minorHAnsi"/>
          <w:b/>
          <w:lang w:eastAsia="zh-CN"/>
        </w:rPr>
        <w:t>A: INFORMACJE NA TEMAT WYKONAWCY</w:t>
      </w:r>
    </w:p>
    <w:tbl>
      <w:tblPr>
        <w:tblW w:w="9292" w:type="dxa"/>
        <w:tblInd w:w="5" w:type="dxa"/>
        <w:tblCellMar>
          <w:left w:w="106" w:type="dxa"/>
          <w:bottom w:w="1" w:type="dxa"/>
          <w:right w:w="49" w:type="dxa"/>
        </w:tblCellMar>
        <w:tblLook w:val="04A0"/>
      </w:tblPr>
      <w:tblGrid>
        <w:gridCol w:w="4645"/>
        <w:gridCol w:w="4647"/>
      </w:tblGrid>
      <w:tr w:rsidR="00842D65" w:rsidRPr="00842D65" w:rsidTr="003C6A47">
        <w:trPr>
          <w:trHeight w:val="50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Identyfikacja: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b/>
                <w:lang w:eastAsia="en-US"/>
              </w:rPr>
              <w:t xml:space="preserve">Odpowiedź: </w:t>
            </w:r>
          </w:p>
        </w:tc>
      </w:tr>
      <w:tr w:rsidR="00842D65" w:rsidRPr="00842D65" w:rsidTr="003C6A47">
        <w:trPr>
          <w:trHeight w:val="8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Nazwa: </w:t>
            </w:r>
          </w:p>
        </w:tc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42D65" w:rsidRPr="00842D65" w:rsidTr="003C6A47">
        <w:trPr>
          <w:trHeight w:val="93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Numer VAT, jeżeli dotyczy</w:t>
            </w:r>
            <w:r w:rsidRPr="00842D65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3"/>
            </w:r>
            <w:r w:rsidRPr="00842D65">
              <w:rPr>
                <w:rFonts w:asciiTheme="minorHAnsi" w:hAnsiTheme="minorHAnsi" w:cstheme="minorHAnsi"/>
                <w:lang w:eastAsia="en-US"/>
              </w:rPr>
              <w:t xml:space="preserve">: </w:t>
            </w:r>
          </w:p>
          <w:p w:rsidR="009C4E57" w:rsidRPr="00842D65" w:rsidRDefault="009C4E57" w:rsidP="00AE3680">
            <w:pPr>
              <w:suppressAutoHyphens/>
              <w:ind w:right="62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Jeżeli numer VAT nie ma zastosowania, proszę podać inny krajowy numer identyfikacyjny, jeżeli jest wymagany i ma zastosowanie</w:t>
            </w:r>
            <w:r w:rsidRPr="00842D65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4"/>
            </w:r>
            <w:r w:rsidRPr="00842D65">
              <w:rPr>
                <w:rFonts w:asciiTheme="minorHAnsi" w:hAnsiTheme="minorHAnsi" w:cstheme="minorHAnsi"/>
                <w:lang w:eastAsia="en-US"/>
              </w:rPr>
              <w:t xml:space="preserve">.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[……]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[……]</w:t>
            </w:r>
          </w:p>
        </w:tc>
      </w:tr>
      <w:tr w:rsidR="00842D65" w:rsidRPr="00842D65" w:rsidTr="003C6A47">
        <w:trPr>
          <w:trHeight w:val="50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1" w:type="dxa"/>
              <w:right w:w="51" w:type="dxa"/>
            </w:tcMar>
            <w:vAlign w:val="center"/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Adres pocztowy: 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6" w:type="dxa"/>
              <w:bottom w:w="1" w:type="dxa"/>
              <w:right w:w="51" w:type="dxa"/>
            </w:tcMar>
            <w:vAlign w:val="center"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42D65" w:rsidRPr="00842D65" w:rsidTr="003C6A47">
        <w:trPr>
          <w:trHeight w:val="140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1" w:type="dxa"/>
              <w:right w:w="51" w:type="dxa"/>
            </w:tcMar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Osoba lub osoby wyznaczone do kontaktów</w:t>
            </w:r>
            <w:r w:rsidRPr="00842D65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5"/>
            </w:r>
            <w:r w:rsidRPr="00842D65">
              <w:rPr>
                <w:rFonts w:asciiTheme="minorHAnsi" w:hAnsiTheme="minorHAnsi" w:cstheme="minorHAnsi"/>
                <w:lang w:eastAsia="en-US"/>
              </w:rPr>
              <w:t xml:space="preserve">: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Telefon: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Adres e-mail: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Adres internetowy (adres www), (jeżeli</w:t>
            </w:r>
            <w:r w:rsidRPr="00842D65">
              <w:rPr>
                <w:rFonts w:asciiTheme="minorHAnsi" w:hAnsiTheme="minorHAnsi" w:cstheme="minorHAnsi"/>
                <w:i/>
                <w:lang w:eastAsia="en-US"/>
              </w:rPr>
              <w:t xml:space="preserve"> dotyczy)</w:t>
            </w:r>
            <w:r w:rsidRPr="00842D65">
              <w:rPr>
                <w:rFonts w:asciiTheme="minorHAnsi" w:hAnsiTheme="minorHAnsi" w:cstheme="minorHAnsi"/>
                <w:lang w:eastAsia="en-US"/>
              </w:rPr>
              <w:t xml:space="preserve">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6" w:type="dxa"/>
              <w:bottom w:w="1" w:type="dxa"/>
              <w:right w:w="51" w:type="dxa"/>
            </w:tcMar>
            <w:hideMark/>
          </w:tcPr>
          <w:p w:rsidR="009C4E57" w:rsidRPr="00842D65" w:rsidRDefault="009C4E57" w:rsidP="00AE3680">
            <w:pPr>
              <w:shd w:val="clear" w:color="auto" w:fill="FFFF00"/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[……] </w:t>
            </w:r>
          </w:p>
          <w:p w:rsidR="009C4E57" w:rsidRPr="00842D65" w:rsidRDefault="009C4E57" w:rsidP="00AE3680">
            <w:pPr>
              <w:shd w:val="clear" w:color="auto" w:fill="FFFF00"/>
              <w:suppressAutoHyphens/>
              <w:ind w:right="3255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[……] </w:t>
            </w:r>
          </w:p>
          <w:p w:rsidR="009C4E57" w:rsidRPr="00842D65" w:rsidRDefault="009C4E57" w:rsidP="00AE3680">
            <w:pPr>
              <w:shd w:val="clear" w:color="auto" w:fill="FFFF00"/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[……] </w:t>
            </w:r>
          </w:p>
          <w:p w:rsidR="009C4E57" w:rsidRPr="00842D65" w:rsidRDefault="009C4E57" w:rsidP="00AE3680">
            <w:pPr>
              <w:shd w:val="clear" w:color="auto" w:fill="FFFF00"/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[……]</w:t>
            </w:r>
          </w:p>
        </w:tc>
      </w:tr>
      <w:tr w:rsidR="00842D65" w:rsidRPr="00842D65" w:rsidTr="003C6A47">
        <w:trPr>
          <w:trHeight w:val="41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1" w:type="dxa"/>
              <w:right w:w="51" w:type="dxa"/>
            </w:tcMar>
            <w:vAlign w:val="center"/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b/>
                <w:lang w:eastAsia="en-US"/>
              </w:rPr>
              <w:t xml:space="preserve">Informacje ogólne: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1" w:type="dxa"/>
              <w:right w:w="51" w:type="dxa"/>
            </w:tcMar>
            <w:vAlign w:val="center"/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b/>
                <w:lang w:eastAsia="en-US"/>
              </w:rPr>
              <w:t xml:space="preserve">Odpowiedź: </w:t>
            </w:r>
          </w:p>
        </w:tc>
      </w:tr>
      <w:tr w:rsidR="00842D65" w:rsidRPr="00842D65" w:rsidTr="003C6A47">
        <w:trPr>
          <w:trHeight w:val="694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1" w:type="dxa"/>
              <w:right w:w="51" w:type="dxa"/>
            </w:tcMar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Czy wykonawca jest mikroprzedsiębiorstwem bądź małym lub średnim przedsiębiorstwem</w:t>
            </w:r>
            <w:r w:rsidRPr="00842D65">
              <w:rPr>
                <w:rFonts w:asciiTheme="minorHAnsi" w:hAnsiTheme="minorHAnsi" w:cstheme="minorHAnsi"/>
                <w:b/>
                <w:vertAlign w:val="superscript"/>
                <w:lang w:eastAsia="en-US"/>
              </w:rPr>
              <w:footnoteReference w:id="6"/>
            </w:r>
            <w:r w:rsidRPr="00842D65">
              <w:rPr>
                <w:rFonts w:asciiTheme="minorHAnsi" w:hAnsiTheme="minorHAnsi" w:cstheme="minorHAnsi"/>
                <w:lang w:eastAsia="en-US"/>
              </w:rPr>
              <w:t xml:space="preserve">? </w:t>
            </w:r>
          </w:p>
        </w:tc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6" w:type="dxa"/>
              <w:bottom w:w="1" w:type="dxa"/>
              <w:right w:w="51" w:type="dxa"/>
            </w:tcMar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□ Tak □ Nie </w:t>
            </w:r>
          </w:p>
        </w:tc>
      </w:tr>
    </w:tbl>
    <w:p w:rsidR="009C4E57" w:rsidRPr="00842D65" w:rsidRDefault="009C4E57" w:rsidP="00AE3680">
      <w:pPr>
        <w:suppressAutoHyphens/>
        <w:ind w:right="66"/>
        <w:rPr>
          <w:rFonts w:asciiTheme="minorHAnsi" w:hAnsiTheme="minorHAnsi" w:cstheme="minorHAnsi"/>
          <w:b/>
          <w:lang w:eastAsia="zh-CN"/>
        </w:rPr>
      </w:pPr>
      <w:r w:rsidRPr="00842D65">
        <w:rPr>
          <w:rFonts w:asciiTheme="minorHAnsi" w:hAnsiTheme="minorHAnsi" w:cstheme="minorHAnsi"/>
          <w:b/>
          <w:lang w:eastAsia="zh-CN"/>
        </w:rPr>
        <w:lastRenderedPageBreak/>
        <w:softHyphen/>
      </w:r>
      <w:r w:rsidRPr="00842D65">
        <w:rPr>
          <w:rFonts w:asciiTheme="minorHAnsi" w:hAnsiTheme="minorHAnsi" w:cstheme="minorHAnsi"/>
          <w:b/>
          <w:lang w:eastAsia="zh-CN"/>
        </w:rPr>
        <w:softHyphen/>
      </w:r>
      <w:r w:rsidRPr="00842D65">
        <w:rPr>
          <w:rFonts w:asciiTheme="minorHAnsi" w:hAnsiTheme="minorHAnsi" w:cstheme="minorHAnsi"/>
          <w:b/>
          <w:lang w:eastAsia="zh-CN"/>
        </w:rPr>
        <w:softHyphen/>
      </w:r>
      <w:r w:rsidRPr="00842D65">
        <w:rPr>
          <w:rFonts w:asciiTheme="minorHAnsi" w:hAnsiTheme="minorHAnsi" w:cstheme="minorHAnsi"/>
          <w:b/>
          <w:lang w:eastAsia="zh-CN"/>
        </w:rPr>
        <w:softHyphen/>
      </w:r>
      <w:r w:rsidRPr="00842D65">
        <w:rPr>
          <w:rFonts w:asciiTheme="minorHAnsi" w:hAnsiTheme="minorHAnsi" w:cstheme="minorHAnsi"/>
          <w:b/>
          <w:lang w:eastAsia="zh-CN"/>
        </w:rPr>
        <w:softHyphen/>
      </w:r>
      <w:r w:rsidRPr="00842D65">
        <w:rPr>
          <w:rFonts w:asciiTheme="minorHAnsi" w:hAnsiTheme="minorHAnsi" w:cstheme="minorHAnsi"/>
          <w:b/>
          <w:lang w:eastAsia="zh-CN"/>
        </w:rPr>
        <w:softHyphen/>
      </w:r>
      <w:r w:rsidRPr="00842D65">
        <w:rPr>
          <w:rFonts w:asciiTheme="minorHAnsi" w:hAnsiTheme="minorHAnsi" w:cstheme="minorHAnsi"/>
          <w:b/>
          <w:lang w:eastAsia="zh-CN"/>
        </w:rPr>
        <w:softHyphen/>
      </w:r>
      <w:r w:rsidRPr="00842D65">
        <w:rPr>
          <w:rFonts w:asciiTheme="minorHAnsi" w:hAnsiTheme="minorHAnsi" w:cstheme="minorHAnsi"/>
          <w:b/>
          <w:lang w:eastAsia="zh-CN"/>
        </w:rPr>
        <w:softHyphen/>
      </w:r>
      <w:r w:rsidRPr="00842D65">
        <w:rPr>
          <w:rFonts w:asciiTheme="minorHAnsi" w:hAnsiTheme="minorHAnsi" w:cstheme="minorHAnsi"/>
          <w:b/>
          <w:lang w:eastAsia="zh-CN"/>
        </w:rPr>
        <w:softHyphen/>
      </w:r>
      <w:r w:rsidRPr="00842D65">
        <w:rPr>
          <w:rFonts w:asciiTheme="minorHAnsi" w:hAnsiTheme="minorHAnsi" w:cstheme="minorHAnsi"/>
          <w:b/>
          <w:lang w:eastAsia="zh-CN"/>
        </w:rPr>
        <w:softHyphen/>
      </w:r>
      <w:r w:rsidRPr="00842D65">
        <w:rPr>
          <w:rFonts w:asciiTheme="minorHAnsi" w:hAnsiTheme="minorHAnsi" w:cstheme="minorHAnsi"/>
          <w:b/>
          <w:lang w:eastAsia="zh-CN"/>
        </w:rPr>
        <w:softHyphen/>
      </w:r>
      <w:r w:rsidRPr="00842D65">
        <w:rPr>
          <w:rFonts w:asciiTheme="minorHAnsi" w:hAnsiTheme="minorHAnsi" w:cstheme="minorHAnsi"/>
          <w:b/>
          <w:lang w:eastAsia="zh-CN"/>
        </w:rPr>
        <w:softHyphen/>
      </w:r>
      <w:r w:rsidRPr="00842D65">
        <w:rPr>
          <w:rFonts w:asciiTheme="minorHAnsi" w:hAnsiTheme="minorHAnsi" w:cstheme="minorHAnsi"/>
          <w:b/>
          <w:lang w:eastAsia="zh-CN"/>
        </w:rPr>
        <w:softHyphen/>
      </w:r>
      <w:r w:rsidRPr="00842D65">
        <w:rPr>
          <w:rFonts w:asciiTheme="minorHAnsi" w:hAnsiTheme="minorHAnsi" w:cstheme="minorHAnsi"/>
          <w:b/>
          <w:lang w:eastAsia="zh-CN"/>
        </w:rPr>
        <w:softHyphen/>
      </w:r>
      <w:r w:rsidRPr="00842D65">
        <w:rPr>
          <w:rFonts w:asciiTheme="minorHAnsi" w:hAnsiTheme="minorHAnsi" w:cstheme="minorHAnsi"/>
          <w:b/>
          <w:lang w:eastAsia="zh-CN"/>
        </w:rPr>
        <w:softHyphen/>
      </w:r>
      <w:r w:rsidRPr="00842D65">
        <w:rPr>
          <w:rFonts w:asciiTheme="minorHAnsi" w:hAnsiTheme="minorHAnsi" w:cstheme="minorHAnsi"/>
          <w:b/>
          <w:lang w:eastAsia="zh-CN"/>
        </w:rPr>
        <w:softHyphen/>
      </w:r>
      <w:r w:rsidRPr="00842D65">
        <w:rPr>
          <w:rFonts w:asciiTheme="minorHAnsi" w:hAnsiTheme="minorHAnsi" w:cstheme="minorHAnsi"/>
          <w:b/>
          <w:lang w:eastAsia="zh-CN"/>
        </w:rPr>
        <w:softHyphen/>
      </w:r>
      <w:r w:rsidRPr="00842D65">
        <w:rPr>
          <w:rFonts w:asciiTheme="minorHAnsi" w:hAnsiTheme="minorHAnsi" w:cstheme="minorHAnsi"/>
          <w:b/>
          <w:lang w:eastAsia="zh-CN"/>
        </w:rPr>
        <w:softHyphen/>
      </w:r>
      <w:r w:rsidRPr="00842D65">
        <w:rPr>
          <w:rFonts w:asciiTheme="minorHAnsi" w:hAnsiTheme="minorHAnsi" w:cstheme="minorHAnsi"/>
          <w:b/>
          <w:lang w:eastAsia="zh-CN"/>
        </w:rPr>
        <w:softHyphen/>
      </w:r>
      <w:r w:rsidRPr="00842D65">
        <w:rPr>
          <w:rFonts w:asciiTheme="minorHAnsi" w:hAnsiTheme="minorHAnsi" w:cstheme="minorHAnsi"/>
          <w:b/>
          <w:lang w:eastAsia="zh-CN"/>
        </w:rPr>
        <w:softHyphen/>
      </w:r>
    </w:p>
    <w:tbl>
      <w:tblPr>
        <w:tblW w:w="9292" w:type="dxa"/>
        <w:tblInd w:w="5" w:type="dxa"/>
        <w:tblCellMar>
          <w:top w:w="48" w:type="dxa"/>
          <w:left w:w="106" w:type="dxa"/>
          <w:bottom w:w="9" w:type="dxa"/>
          <w:right w:w="0" w:type="dxa"/>
        </w:tblCellMar>
        <w:tblLook w:val="04A0"/>
      </w:tblPr>
      <w:tblGrid>
        <w:gridCol w:w="4645"/>
        <w:gridCol w:w="4647"/>
      </w:tblGrid>
      <w:tr w:rsidR="00842D65" w:rsidRPr="00842D65" w:rsidTr="003C6A47">
        <w:trPr>
          <w:trHeight w:val="304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842D65" w:rsidRDefault="009C4E57" w:rsidP="00AE3680">
            <w:pPr>
              <w:suppressAutoHyphens/>
              <w:ind w:right="346"/>
              <w:rPr>
                <w:rFonts w:asciiTheme="minorHAnsi" w:hAnsiTheme="minorHAnsi" w:cstheme="minorHAnsi"/>
                <w:b/>
                <w:lang w:eastAsia="en-US"/>
              </w:rPr>
            </w:pPr>
            <w:r w:rsidRPr="00842D65">
              <w:rPr>
                <w:rFonts w:asciiTheme="minorHAnsi" w:hAnsiTheme="minorHAnsi" w:cstheme="minorHAnsi"/>
                <w:b/>
                <w:lang w:eastAsia="en-US"/>
              </w:rPr>
              <w:t>Jedynie w przypadku, gdy zamówienie jest zastrzeżone</w:t>
            </w:r>
            <w:r w:rsidRPr="00842D65">
              <w:rPr>
                <w:rFonts w:asciiTheme="minorHAnsi" w:hAnsiTheme="minorHAnsi" w:cstheme="minorHAnsi"/>
                <w:b/>
                <w:vertAlign w:val="superscript"/>
                <w:lang w:eastAsia="en-US"/>
              </w:rPr>
              <w:footnoteReference w:id="7"/>
            </w:r>
            <w:r w:rsidRPr="00842D65">
              <w:rPr>
                <w:rFonts w:asciiTheme="minorHAnsi" w:hAnsiTheme="minorHAnsi" w:cstheme="minorHAnsi"/>
                <w:b/>
                <w:lang w:eastAsia="en-US"/>
              </w:rPr>
              <w:t xml:space="preserve">: </w:t>
            </w:r>
          </w:p>
          <w:p w:rsidR="009C4E57" w:rsidRPr="00842D65" w:rsidRDefault="009C4E57" w:rsidP="00AE3680">
            <w:pPr>
              <w:suppressAutoHyphens/>
              <w:ind w:right="346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czy wykonawca jest zakładem pracy chronionej, „przedsiębiorstwem społecznym”</w:t>
            </w:r>
            <w:r w:rsidRPr="00842D65">
              <w:rPr>
                <w:rFonts w:asciiTheme="minorHAnsi" w:hAnsiTheme="minorHAnsi" w:cstheme="minorHAnsi"/>
                <w:vertAlign w:val="superscript"/>
                <w:lang w:eastAsia="en-US"/>
              </w:rPr>
              <w:t xml:space="preserve"> </w:t>
            </w:r>
            <w:r w:rsidRPr="00842D65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8"/>
            </w:r>
            <w:r w:rsidRPr="00842D65">
              <w:rPr>
                <w:rFonts w:asciiTheme="minorHAnsi" w:hAnsiTheme="minorHAnsi" w:cstheme="minorHAnsi"/>
                <w:lang w:eastAsia="en-US"/>
              </w:rPr>
              <w:t xml:space="preserve"> lub czy będzie realizował zamówienie w ramach programów zatrudnienia chronionego? </w:t>
            </w:r>
          </w:p>
          <w:p w:rsidR="009C4E57" w:rsidRPr="00842D65" w:rsidRDefault="009C4E57" w:rsidP="00AE3680">
            <w:pPr>
              <w:suppressAutoHyphens/>
              <w:ind w:right="344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b/>
                <w:lang w:eastAsia="en-US"/>
              </w:rPr>
              <w:t>Jeżeli tak,</w:t>
            </w:r>
            <w:r w:rsidRPr="00842D65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ind w:right="108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jaki jest odpowiedni odsetek pracowników niepełnosprawnych lub </w:t>
            </w:r>
            <w:proofErr w:type="spellStart"/>
            <w:r w:rsidRPr="00842D65">
              <w:rPr>
                <w:rFonts w:asciiTheme="minorHAnsi" w:hAnsiTheme="minorHAnsi" w:cstheme="minorHAnsi"/>
                <w:lang w:eastAsia="en-US"/>
              </w:rPr>
              <w:t>defaworyzowanych</w:t>
            </w:r>
            <w:proofErr w:type="spellEnd"/>
            <w:r w:rsidRPr="00842D65">
              <w:rPr>
                <w:rFonts w:asciiTheme="minorHAnsi" w:hAnsiTheme="minorHAnsi" w:cstheme="minorHAnsi"/>
                <w:lang w:eastAsia="en-US"/>
              </w:rPr>
              <w:t xml:space="preserve">? </w:t>
            </w:r>
          </w:p>
          <w:p w:rsidR="009C4E57" w:rsidRPr="00842D65" w:rsidRDefault="009C4E57" w:rsidP="00AE3680">
            <w:pPr>
              <w:suppressAutoHyphens/>
              <w:ind w:right="108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842D65">
              <w:rPr>
                <w:rFonts w:asciiTheme="minorHAnsi" w:hAnsiTheme="minorHAnsi" w:cstheme="minorHAnsi"/>
                <w:lang w:eastAsia="en-US"/>
              </w:rPr>
              <w:t>defaworyzowanych</w:t>
            </w:r>
            <w:proofErr w:type="spellEnd"/>
            <w:r w:rsidRPr="00842D65">
              <w:rPr>
                <w:rFonts w:asciiTheme="minorHAnsi" w:hAnsiTheme="minorHAnsi" w:cstheme="minorHAnsi"/>
                <w:lang w:eastAsia="en-US"/>
              </w:rPr>
              <w:t xml:space="preserve"> należą dani pracownicy.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□ Tak □ Nie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[…….....]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[…….....] 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</w:tr>
      <w:tr w:rsidR="00842D65" w:rsidRPr="00842D65" w:rsidTr="003C6A47">
        <w:trPr>
          <w:trHeight w:val="33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6" w:type="dxa"/>
              <w:bottom w:w="12" w:type="dxa"/>
              <w:right w:w="49" w:type="dxa"/>
            </w:tcMar>
            <w:hideMark/>
          </w:tcPr>
          <w:p w:rsidR="009C4E57" w:rsidRPr="00842D65" w:rsidRDefault="009C4E57" w:rsidP="00AE3680">
            <w:pPr>
              <w:suppressAutoHyphens/>
              <w:ind w:right="57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Jeżeli dotyczy, czy wykonawca jest wpisany do urzędowego wykazu zatwierdzonych wykonawców lub posiada równoważne zaświadczenie (np. w ramach krajowego systemu (wstępnego) kwalifikowania)</w:t>
            </w:r>
            <w:r w:rsidRPr="00842D65">
              <w:rPr>
                <w:rFonts w:asciiTheme="minorHAnsi" w:hAnsiTheme="minorHAnsi" w:cstheme="minorHAnsi"/>
                <w:b/>
                <w:vertAlign w:val="superscript"/>
                <w:lang w:eastAsia="en-US"/>
              </w:rPr>
              <w:footnoteReference w:id="9"/>
            </w:r>
            <w:r w:rsidRPr="00842D65">
              <w:rPr>
                <w:rFonts w:asciiTheme="minorHAnsi" w:hAnsiTheme="minorHAnsi" w:cstheme="minorHAnsi"/>
                <w:lang w:eastAsia="en-US"/>
              </w:rPr>
              <w:t xml:space="preserve">?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6" w:type="dxa"/>
              <w:bottom w:w="12" w:type="dxa"/>
              <w:right w:w="49" w:type="dxa"/>
            </w:tcMar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□ Tak □ Nie □ Nie dotyczy</w:t>
            </w:r>
          </w:p>
        </w:tc>
      </w:tr>
      <w:tr w:rsidR="00842D65" w:rsidRPr="00842D65" w:rsidTr="003C6A47">
        <w:trPr>
          <w:trHeight w:val="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6" w:type="dxa"/>
              <w:bottom w:w="12" w:type="dxa"/>
              <w:right w:w="49" w:type="dxa"/>
            </w:tcMar>
          </w:tcPr>
          <w:p w:rsidR="009C4E57" w:rsidRPr="00842D65" w:rsidRDefault="009C4E57" w:rsidP="00AE3680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b/>
                <w:bCs/>
                <w:lang w:eastAsia="en-US"/>
              </w:rPr>
              <w:t>Jeżeli tak</w:t>
            </w:r>
            <w:r w:rsidRPr="00842D65">
              <w:rPr>
                <w:rFonts w:asciiTheme="minorHAnsi" w:hAnsiTheme="minorHAnsi" w:cstheme="minorHAnsi"/>
                <w:lang w:eastAsia="en-US"/>
              </w:rPr>
              <w:t>:</w:t>
            </w:r>
          </w:p>
          <w:p w:rsidR="009C4E57" w:rsidRPr="00842D65" w:rsidRDefault="009C4E57" w:rsidP="00AE3680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842D65">
              <w:rPr>
                <w:rFonts w:asciiTheme="minorHAnsi" w:hAnsiTheme="minorHAnsi" w:cstheme="minorHAnsi"/>
                <w:b/>
                <w:bCs/>
                <w:lang w:eastAsia="en-US"/>
              </w:rPr>
              <w:t>Proszę udzielić odpowiedzi w pozostałych fragmentach niniejszej sekcji, w sekcji B i, w odpowiednich przypadkach, sekcji C niniejszej części, uzupełnić część V (w stosownych przypadkach) oraz w każdym przypadku wypełnić i podpisać część VI.</w:t>
            </w:r>
          </w:p>
          <w:p w:rsidR="009C4E57" w:rsidRPr="00842D65" w:rsidRDefault="009C4E57" w:rsidP="00090BE3">
            <w:pPr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ind w:left="168" w:hanging="218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Proszę podać nazwę wykazu lub zaświadczenia i odpowiedni numer rejestracyjny lub numer zaświadczenia, jeżeli dotyczy:</w:t>
            </w:r>
          </w:p>
          <w:p w:rsidR="009C4E57" w:rsidRPr="00842D65" w:rsidRDefault="009C4E57" w:rsidP="00AE3680">
            <w:pPr>
              <w:suppressAutoHyphens/>
              <w:autoSpaceDE w:val="0"/>
              <w:autoSpaceDN w:val="0"/>
              <w:adjustRightInd w:val="0"/>
              <w:ind w:left="168"/>
              <w:contextualSpacing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842D65" w:rsidRDefault="009C4E57" w:rsidP="00090BE3">
            <w:pPr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ind w:left="164" w:hanging="215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iCs/>
                <w:lang w:eastAsia="en-US"/>
              </w:rPr>
              <w:t>Jeżeli poświadczenie wpisu do wykazu lub wydania zaświadczenia jest dostępne w formie elektronicznej, proszę podać:</w:t>
            </w:r>
          </w:p>
          <w:p w:rsidR="009C4E57" w:rsidRPr="00842D65" w:rsidRDefault="009C4E57" w:rsidP="00AE3680">
            <w:pPr>
              <w:suppressAutoHyphens/>
              <w:autoSpaceDE w:val="0"/>
              <w:autoSpaceDN w:val="0"/>
              <w:adjustRightInd w:val="0"/>
              <w:ind w:left="164"/>
              <w:contextualSpacing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842D65" w:rsidRDefault="009C4E57" w:rsidP="00090BE3">
            <w:pPr>
              <w:numPr>
                <w:ilvl w:val="0"/>
                <w:numId w:val="28"/>
              </w:numPr>
              <w:suppressAutoHyphens/>
              <w:ind w:left="164" w:hanging="215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Proszę podać dane referencyjne stanowiące podstawę wpisu do wykazu lub wydania zaświadczenia oraz, w stosownych </w:t>
            </w:r>
            <w:r w:rsidRPr="00842D65">
              <w:rPr>
                <w:rFonts w:asciiTheme="minorHAnsi" w:hAnsiTheme="minorHAnsi" w:cstheme="minorHAnsi"/>
                <w:lang w:eastAsia="en-US"/>
              </w:rPr>
              <w:lastRenderedPageBreak/>
              <w:t>przypadkach, klasyfikację nadaną w urzędowym wykazie</w:t>
            </w:r>
            <w:r w:rsidRPr="00842D65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10"/>
            </w:r>
            <w:r w:rsidRPr="00842D65">
              <w:rPr>
                <w:rFonts w:asciiTheme="minorHAnsi" w:hAnsiTheme="minorHAnsi" w:cstheme="minorHAnsi"/>
                <w:lang w:eastAsia="en-US"/>
              </w:rPr>
              <w:t xml:space="preserve">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6" w:type="dxa"/>
              <w:bottom w:w="12" w:type="dxa"/>
              <w:right w:w="49" w:type="dxa"/>
            </w:tcMar>
          </w:tcPr>
          <w:p w:rsidR="009C4E57" w:rsidRPr="00842D65" w:rsidRDefault="009C4E57" w:rsidP="00AE3680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842D65" w:rsidRDefault="009C4E57" w:rsidP="00090BE3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left="342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[……]</w:t>
            </w:r>
          </w:p>
          <w:p w:rsidR="009C4E57" w:rsidRPr="00842D65" w:rsidRDefault="009C4E57" w:rsidP="00AE3680">
            <w:pPr>
              <w:suppressAutoHyphens/>
              <w:autoSpaceDE w:val="0"/>
              <w:autoSpaceDN w:val="0"/>
              <w:adjustRightInd w:val="0"/>
              <w:ind w:left="342"/>
              <w:contextualSpacing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autoSpaceDE w:val="0"/>
              <w:autoSpaceDN w:val="0"/>
              <w:adjustRightInd w:val="0"/>
              <w:ind w:left="11" w:hanging="11"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842D65" w:rsidRDefault="009C4E57" w:rsidP="00090BE3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left="342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iCs/>
                <w:lang w:eastAsia="en-US"/>
              </w:rPr>
              <w:t>(adres internetowy, wydający urząd lub organ, dokładne dane referencyjne dokumentacji):</w:t>
            </w:r>
          </w:p>
          <w:p w:rsidR="009C4E57" w:rsidRPr="00842D65" w:rsidRDefault="009C4E57" w:rsidP="00AE3680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lang w:eastAsia="en-US"/>
              </w:rPr>
            </w:pPr>
            <w:r w:rsidRPr="00842D65">
              <w:rPr>
                <w:rFonts w:asciiTheme="minorHAnsi" w:hAnsiTheme="minorHAnsi" w:cstheme="minorHAnsi"/>
                <w:iCs/>
                <w:lang w:eastAsia="en-US"/>
              </w:rPr>
              <w:t>[……][……][……][……]</w:t>
            </w:r>
          </w:p>
          <w:p w:rsidR="009C4E57" w:rsidRPr="00842D65" w:rsidRDefault="009C4E57" w:rsidP="00AE3680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lang w:eastAsia="en-US"/>
              </w:rPr>
            </w:pPr>
          </w:p>
          <w:p w:rsidR="009C4E57" w:rsidRPr="00842D65" w:rsidRDefault="009C4E57" w:rsidP="00090BE3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left="342"/>
              <w:contextualSpacing/>
              <w:rPr>
                <w:rFonts w:asciiTheme="minorHAnsi" w:hAnsiTheme="minorHAnsi" w:cstheme="minorHAnsi"/>
                <w:iCs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[……]</w:t>
            </w:r>
          </w:p>
          <w:p w:rsidR="009C4E57" w:rsidRPr="00842D65" w:rsidRDefault="009C4E57" w:rsidP="00AE3680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42D65" w:rsidRPr="00842D65" w:rsidTr="003C6A47">
        <w:trPr>
          <w:trHeight w:val="537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1" w:type="dxa"/>
              <w:right w:w="49" w:type="dxa"/>
            </w:tcMar>
            <w:hideMark/>
          </w:tcPr>
          <w:p w:rsidR="009C4E57" w:rsidRPr="00842D65" w:rsidRDefault="009C4E57" w:rsidP="00090BE3">
            <w:pPr>
              <w:numPr>
                <w:ilvl w:val="0"/>
                <w:numId w:val="29"/>
              </w:numPr>
              <w:suppressAutoHyphens/>
              <w:ind w:left="168" w:right="420" w:hanging="218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lastRenderedPageBreak/>
              <w:t xml:space="preserve">Czy wpis do wykazu lub wydane zaświadczenie obejmują wszystkie wymagane kryteria kwalifikacji? </w:t>
            </w:r>
          </w:p>
          <w:p w:rsidR="009C4E57" w:rsidRPr="00842D65" w:rsidRDefault="009C4E57" w:rsidP="00AE3680">
            <w:pPr>
              <w:suppressAutoHyphens/>
              <w:ind w:right="417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b/>
                <w:lang w:eastAsia="en-US"/>
              </w:rPr>
              <w:t>Jeżeli nie:</w:t>
            </w:r>
            <w:r w:rsidRPr="00842D65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ind w:right="70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b/>
                <w:lang w:eastAsia="en-US"/>
              </w:rPr>
              <w:t>Proszę dodatkowo uzupełnić brakujące informacje w części IV w sekcjach A, B, C lub D, w zależności od przypadku.</w:t>
            </w:r>
            <w:r w:rsidRPr="00842D65">
              <w:rPr>
                <w:rFonts w:asciiTheme="minorHAnsi" w:hAnsiTheme="minorHAnsi" w:cstheme="minorHAnsi"/>
                <w:lang w:eastAsia="en-US"/>
              </w:rPr>
              <w:t xml:space="preserve">  </w:t>
            </w:r>
          </w:p>
          <w:p w:rsidR="009C4E57" w:rsidRPr="00842D65" w:rsidRDefault="009C4E57" w:rsidP="00AE3680">
            <w:pPr>
              <w:suppressAutoHyphens/>
              <w:ind w:right="179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b/>
                <w:lang w:eastAsia="en-US"/>
              </w:rPr>
              <w:t xml:space="preserve">WYŁĄCZNIE, jeżeli jest to wymagane w stosownym ogłoszeniu lub dokumentach zamówienia: </w:t>
            </w:r>
          </w:p>
          <w:p w:rsidR="009C4E57" w:rsidRPr="00842D65" w:rsidRDefault="009C4E57" w:rsidP="00090BE3">
            <w:pPr>
              <w:numPr>
                <w:ilvl w:val="0"/>
                <w:numId w:val="29"/>
              </w:numPr>
              <w:suppressAutoHyphens/>
              <w:ind w:left="164" w:hanging="215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Jeżeli odnośna dokumentacja jest dostępna w formie elektronicznej, proszę wskazać: 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1" w:type="dxa"/>
              <w:right w:w="49" w:type="dxa"/>
            </w:tcMar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 □ Tak □ Nie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 □ Tak □ Nie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i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i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i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i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(adres internetowy, wydający urząd lub organ, dokładne dane referencyjne dokumentacji):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[…………...…][………….…][……………][………….…] </w:t>
            </w:r>
          </w:p>
        </w:tc>
      </w:tr>
      <w:tr w:rsidR="00842D65" w:rsidRPr="00842D65" w:rsidTr="003C6A47">
        <w:trPr>
          <w:trHeight w:val="50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1" w:type="dxa"/>
              <w:right w:w="49" w:type="dxa"/>
            </w:tcMar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Rodzaj uczestnictwa: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1" w:type="dxa"/>
              <w:right w:w="49" w:type="dxa"/>
            </w:tcMar>
            <w:vAlign w:val="center"/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b/>
                <w:lang w:eastAsia="en-US"/>
              </w:rPr>
              <w:t xml:space="preserve">Odpowiedź: </w:t>
            </w:r>
          </w:p>
        </w:tc>
      </w:tr>
      <w:tr w:rsidR="00842D65" w:rsidRPr="00842D65" w:rsidTr="003C6A47">
        <w:trPr>
          <w:trHeight w:val="85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6" w:type="dxa"/>
              <w:bottom w:w="1" w:type="dxa"/>
              <w:right w:w="49" w:type="dxa"/>
            </w:tcMar>
            <w:hideMark/>
          </w:tcPr>
          <w:p w:rsidR="009C4E57" w:rsidRPr="00842D65" w:rsidRDefault="009C4E57" w:rsidP="00AE3680">
            <w:pPr>
              <w:suppressAutoHyphens/>
              <w:ind w:right="62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Czy wykonawca bierze udział w postępowaniu o udzielenie zamówienia wspólnie z innymi wykonawcami</w:t>
            </w:r>
            <w:r w:rsidRPr="00842D65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11"/>
            </w:r>
            <w:r w:rsidRPr="00842D65">
              <w:rPr>
                <w:rFonts w:asciiTheme="minorHAnsi" w:hAnsiTheme="minorHAnsi" w:cstheme="minorHAnsi"/>
                <w:lang w:eastAsia="en-US"/>
              </w:rPr>
              <w:t xml:space="preserve">? </w:t>
            </w:r>
          </w:p>
        </w:tc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106" w:type="dxa"/>
              <w:bottom w:w="1" w:type="dxa"/>
              <w:right w:w="49" w:type="dxa"/>
            </w:tcMar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□ Tak □ Nie</w:t>
            </w:r>
          </w:p>
        </w:tc>
      </w:tr>
      <w:tr w:rsidR="00842D65" w:rsidRPr="00842D65" w:rsidTr="003C6A47">
        <w:trPr>
          <w:trHeight w:val="383"/>
        </w:trPr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6" w:type="dxa"/>
              <w:bottom w:w="1" w:type="dxa"/>
              <w:right w:w="49" w:type="dxa"/>
            </w:tcMar>
            <w:hideMark/>
          </w:tcPr>
          <w:p w:rsidR="009C4E57" w:rsidRPr="00842D65" w:rsidRDefault="009C4E57" w:rsidP="00AE3680">
            <w:pPr>
              <w:suppressAutoHyphens/>
              <w:ind w:hanging="11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Jeżeli tak, proszę dopilnować, aby pozostali uczestnicy przedstawili odrębne jednolite europejskie dokumenty zamówienia. </w:t>
            </w:r>
          </w:p>
        </w:tc>
      </w:tr>
      <w:tr w:rsidR="00842D65" w:rsidRPr="00842D65" w:rsidTr="003C6A47">
        <w:trPr>
          <w:trHeight w:val="150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1" w:type="dxa"/>
              <w:right w:w="49" w:type="dxa"/>
            </w:tcMar>
            <w:vAlign w:val="bottom"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b/>
                <w:lang w:eastAsia="en-US"/>
              </w:rPr>
              <w:t>Jeżeli tak</w:t>
            </w:r>
            <w:r w:rsidRPr="00842D65">
              <w:rPr>
                <w:rFonts w:asciiTheme="minorHAnsi" w:hAnsiTheme="minorHAnsi" w:cstheme="minorHAnsi"/>
                <w:lang w:eastAsia="en-US"/>
              </w:rPr>
              <w:t xml:space="preserve">: </w:t>
            </w:r>
          </w:p>
          <w:p w:rsidR="009C4E57" w:rsidRPr="00842D65" w:rsidRDefault="009C4E57" w:rsidP="00090BE3">
            <w:pPr>
              <w:numPr>
                <w:ilvl w:val="0"/>
                <w:numId w:val="30"/>
              </w:numPr>
              <w:suppressAutoHyphens/>
              <w:ind w:left="164" w:hanging="215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Proszę wskazać rolę wykonawcy w grupie (lider, odpowiedzialny za określone zadania itd.):</w:t>
            </w:r>
          </w:p>
          <w:p w:rsidR="009C4E57" w:rsidRPr="00842D65" w:rsidRDefault="009C4E57" w:rsidP="00AE3680">
            <w:pPr>
              <w:suppressAutoHyphens/>
              <w:ind w:left="164"/>
              <w:contextualSpacing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842D65" w:rsidRDefault="009C4E57" w:rsidP="00090BE3">
            <w:pPr>
              <w:numPr>
                <w:ilvl w:val="0"/>
                <w:numId w:val="30"/>
              </w:numPr>
              <w:suppressAutoHyphens/>
              <w:ind w:left="164" w:hanging="215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Proszę wskazać pozostałych wykonawców biorących wspólnie udział w postępowaniu o udzielenie zamówienia: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842D65" w:rsidRDefault="009C4E57" w:rsidP="00090BE3">
            <w:pPr>
              <w:numPr>
                <w:ilvl w:val="0"/>
                <w:numId w:val="30"/>
              </w:numPr>
              <w:suppressAutoHyphens/>
              <w:ind w:left="168" w:hanging="218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W stosownych przypadkach nazwa grupy biorącej udział:</w:t>
            </w:r>
          </w:p>
        </w:tc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6" w:type="dxa"/>
              <w:bottom w:w="1" w:type="dxa"/>
              <w:right w:w="49" w:type="dxa"/>
            </w:tcMar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842D65" w:rsidRDefault="009C4E57" w:rsidP="00090BE3">
            <w:pPr>
              <w:numPr>
                <w:ilvl w:val="0"/>
                <w:numId w:val="31"/>
              </w:numPr>
              <w:suppressAutoHyphens/>
              <w:ind w:left="484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[……]</w:t>
            </w:r>
          </w:p>
          <w:p w:rsidR="009C4E57" w:rsidRPr="00842D65" w:rsidRDefault="009C4E57" w:rsidP="00AE3680">
            <w:pPr>
              <w:suppressAutoHyphens/>
              <w:ind w:left="720"/>
              <w:contextualSpacing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842D65" w:rsidRDefault="009C4E57" w:rsidP="00090BE3">
            <w:pPr>
              <w:numPr>
                <w:ilvl w:val="0"/>
                <w:numId w:val="31"/>
              </w:numPr>
              <w:suppressAutoHyphens/>
              <w:ind w:left="484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[……] </w:t>
            </w:r>
          </w:p>
          <w:p w:rsidR="009C4E57" w:rsidRPr="00842D65" w:rsidRDefault="009C4E57" w:rsidP="00AE3680">
            <w:pPr>
              <w:suppressAutoHyphens/>
              <w:ind w:left="720"/>
              <w:contextualSpacing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ind w:left="720"/>
              <w:contextualSpacing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842D65" w:rsidRDefault="009C4E57" w:rsidP="00090BE3">
            <w:pPr>
              <w:numPr>
                <w:ilvl w:val="0"/>
                <w:numId w:val="31"/>
              </w:numPr>
              <w:suppressAutoHyphens/>
              <w:ind w:left="484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[……]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42D65" w:rsidRPr="00842D65" w:rsidTr="003C6A47">
        <w:trPr>
          <w:trHeight w:val="50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1" w:type="dxa"/>
              <w:right w:w="49" w:type="dxa"/>
            </w:tcMar>
            <w:vAlign w:val="center"/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Części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1" w:type="dxa"/>
              <w:right w:w="49" w:type="dxa"/>
            </w:tcMar>
            <w:vAlign w:val="center"/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Odpowiedź: </w:t>
            </w:r>
          </w:p>
        </w:tc>
      </w:tr>
      <w:tr w:rsidR="00842D65" w:rsidRPr="00842D65" w:rsidTr="003C6A47">
        <w:trPr>
          <w:trHeight w:val="98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1" w:type="dxa"/>
              <w:right w:w="49" w:type="dxa"/>
            </w:tcMar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W stosownych przypadkach wskazanie części zamówienia, w odniesieniu do której (których) wykonawca zamierza złożyć ofertę.</w:t>
            </w:r>
            <w:r w:rsidRPr="00842D65"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 </w:t>
            </w:r>
          </w:p>
        </w:tc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6" w:type="dxa"/>
              <w:bottom w:w="1" w:type="dxa"/>
              <w:right w:w="49" w:type="dxa"/>
            </w:tcMar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[……………..]</w:t>
            </w:r>
            <w:r w:rsidRPr="00842D65"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 </w:t>
            </w:r>
          </w:p>
        </w:tc>
      </w:tr>
    </w:tbl>
    <w:p w:rsidR="009C4E57" w:rsidRPr="00842D65" w:rsidRDefault="009C4E57" w:rsidP="00AE3680">
      <w:pPr>
        <w:suppressAutoHyphens/>
        <w:ind w:hanging="11"/>
        <w:jc w:val="center"/>
        <w:rPr>
          <w:rFonts w:asciiTheme="minorHAnsi" w:hAnsiTheme="minorHAnsi" w:cstheme="minorHAnsi"/>
          <w:b/>
          <w:lang w:eastAsia="zh-CN"/>
        </w:rPr>
      </w:pPr>
    </w:p>
    <w:p w:rsidR="009C4E57" w:rsidRPr="00842D65" w:rsidRDefault="009C4E57" w:rsidP="00AE3680">
      <w:pPr>
        <w:suppressAutoHyphens/>
        <w:ind w:hanging="11"/>
        <w:jc w:val="center"/>
        <w:rPr>
          <w:rFonts w:asciiTheme="minorHAnsi" w:hAnsiTheme="minorHAnsi" w:cstheme="minorHAnsi"/>
          <w:b/>
          <w:lang w:eastAsia="zh-CN"/>
        </w:rPr>
      </w:pPr>
      <w:r w:rsidRPr="00842D65">
        <w:rPr>
          <w:rFonts w:asciiTheme="minorHAnsi" w:hAnsiTheme="minorHAnsi" w:cstheme="minorHAnsi"/>
          <w:b/>
          <w:lang w:eastAsia="zh-CN"/>
        </w:rPr>
        <w:lastRenderedPageBreak/>
        <w:t>B: INFORMACJE NA TEMAT PRZEDSTAWICIELI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842D65" w:rsidRPr="00842D65" w:rsidTr="003C6A47">
        <w:trPr>
          <w:trHeight w:val="350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W stosownych przypadkach proszę podać imię i nazwisko (imiona i nazwiska) oraz adres(-y) osoby (osób) upoważnionej(-ych) do reprezentowania wykonawcy na potrzeby niniejszego postępowania o udzielenie zamówienia.  </w:t>
            </w:r>
          </w:p>
        </w:tc>
      </w:tr>
    </w:tbl>
    <w:p w:rsidR="009C4E57" w:rsidRPr="00842D65" w:rsidRDefault="009C4E57" w:rsidP="00AE3680">
      <w:pPr>
        <w:suppressAutoHyphens/>
        <w:rPr>
          <w:rFonts w:asciiTheme="minorHAnsi" w:hAnsiTheme="minorHAnsi" w:cstheme="minorHAnsi"/>
          <w:lang w:eastAsia="zh-CN"/>
        </w:rPr>
      </w:pPr>
    </w:p>
    <w:tbl>
      <w:tblPr>
        <w:tblW w:w="9292" w:type="dxa"/>
        <w:tblInd w:w="5" w:type="dxa"/>
        <w:tblCellMar>
          <w:top w:w="29" w:type="dxa"/>
          <w:left w:w="106" w:type="dxa"/>
          <w:right w:w="115" w:type="dxa"/>
        </w:tblCellMar>
        <w:tblLook w:val="04A0"/>
      </w:tblPr>
      <w:tblGrid>
        <w:gridCol w:w="4645"/>
        <w:gridCol w:w="4647"/>
      </w:tblGrid>
      <w:tr w:rsidR="00842D65" w:rsidRPr="00842D65" w:rsidTr="003C6A47">
        <w:trPr>
          <w:trHeight w:val="46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Osoby upoważnione do reprezentowania, o ile istnieją: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Odpowiedź: </w:t>
            </w:r>
          </w:p>
        </w:tc>
      </w:tr>
      <w:tr w:rsidR="00842D65" w:rsidRPr="00842D65" w:rsidTr="003C6A47">
        <w:trPr>
          <w:trHeight w:val="104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Imię i nazwisko, 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wraz z datą i miejscem urodzenia, jeżeli są wymagane:  </w:t>
            </w:r>
          </w:p>
          <w:p w:rsidR="009C4E57" w:rsidRPr="00842D65" w:rsidRDefault="009C4E57" w:rsidP="00AE3680">
            <w:pPr>
              <w:tabs>
                <w:tab w:val="left" w:pos="1305"/>
              </w:tabs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ab/>
            </w:r>
            <w:r w:rsidRPr="00842D65">
              <w:rPr>
                <w:rFonts w:asciiTheme="minorHAnsi" w:hAnsiTheme="minorHAnsi" w:cstheme="minorHAnsi"/>
                <w:lang w:eastAsia="en-US"/>
              </w:rPr>
              <w:tab/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</w:tc>
      </w:tr>
      <w:tr w:rsidR="00842D65" w:rsidRPr="00842D65" w:rsidTr="003C6A47">
        <w:trPr>
          <w:trHeight w:val="24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Stanowisko/Działający(-a) jako: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</w:tc>
      </w:tr>
      <w:tr w:rsidR="00842D65" w:rsidRPr="00842D65" w:rsidTr="003C6A47">
        <w:trPr>
          <w:trHeight w:val="24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Adres pocztowy: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</w:tc>
      </w:tr>
      <w:tr w:rsidR="00842D65" w:rsidRPr="00842D65" w:rsidTr="003C6A47">
        <w:trPr>
          <w:trHeight w:val="23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Telefon: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</w:tc>
      </w:tr>
      <w:tr w:rsidR="00842D65" w:rsidRPr="00842D65" w:rsidTr="003C6A47">
        <w:trPr>
          <w:trHeight w:val="25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Adres e-mail: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</w:tc>
      </w:tr>
      <w:tr w:rsidR="00842D65" w:rsidRPr="00842D65" w:rsidTr="003C6A47">
        <w:trPr>
          <w:trHeight w:val="53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W razie potrzeby proszę podać szczegółowe informacje dotyczące przedstawicielstwa (jego form, zakresu, celu itd.):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</w:tc>
      </w:tr>
    </w:tbl>
    <w:p w:rsidR="009C4E57" w:rsidRPr="00842D65" w:rsidRDefault="009C4E57" w:rsidP="00AE3680">
      <w:pPr>
        <w:suppressAutoHyphens/>
        <w:rPr>
          <w:rFonts w:asciiTheme="minorHAnsi" w:hAnsiTheme="minorHAnsi" w:cstheme="minorHAnsi"/>
          <w:lang w:eastAsia="zh-CN"/>
        </w:rPr>
      </w:pPr>
    </w:p>
    <w:p w:rsidR="009C4E57" w:rsidRPr="00842D65" w:rsidRDefault="009C4E57" w:rsidP="00AE3680">
      <w:pPr>
        <w:keepNext/>
        <w:tabs>
          <w:tab w:val="num" w:pos="0"/>
        </w:tabs>
        <w:suppressAutoHyphens/>
        <w:jc w:val="center"/>
        <w:outlineLvl w:val="0"/>
        <w:rPr>
          <w:rFonts w:asciiTheme="minorHAnsi" w:hAnsiTheme="minorHAnsi" w:cstheme="minorHAnsi"/>
          <w:b/>
          <w:bCs/>
          <w:lang w:eastAsia="zh-CN"/>
        </w:rPr>
      </w:pPr>
      <w:r w:rsidRPr="00842D65">
        <w:rPr>
          <w:rFonts w:asciiTheme="minorHAnsi" w:hAnsiTheme="minorHAnsi" w:cstheme="minorHAnsi"/>
          <w:b/>
          <w:bCs/>
          <w:lang w:eastAsia="zh-CN"/>
        </w:rPr>
        <w:t>C: INFORMACJE NA TEMAT POLEGANIA NA ZDOLNOŚCI INNYCH PODMIOTÓW</w:t>
      </w:r>
    </w:p>
    <w:tbl>
      <w:tblPr>
        <w:tblW w:w="9292" w:type="dxa"/>
        <w:tblInd w:w="5" w:type="dxa"/>
        <w:tblCellMar>
          <w:top w:w="9" w:type="dxa"/>
          <w:left w:w="106" w:type="dxa"/>
          <w:right w:w="54" w:type="dxa"/>
        </w:tblCellMar>
        <w:tblLook w:val="04A0"/>
      </w:tblPr>
      <w:tblGrid>
        <w:gridCol w:w="4645"/>
        <w:gridCol w:w="4647"/>
      </w:tblGrid>
      <w:tr w:rsidR="00842D65" w:rsidRPr="00842D65" w:rsidTr="003C6A47">
        <w:trPr>
          <w:trHeight w:val="46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Zależność od innych podmiotów: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Odpowiedź: </w:t>
            </w:r>
          </w:p>
        </w:tc>
      </w:tr>
      <w:tr w:rsidR="00842D65" w:rsidRPr="00842D65" w:rsidTr="003C6A47">
        <w:trPr>
          <w:trHeight w:val="89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Czy wykonawca polega na zdolności innych podmiotów w celu spełnienia kryteriów kwalifikacji określonych poniżej w części IV oraz (ewentualnych) kryteriów i zasad określonych poniżej w części V? 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□ Tak □ Nie</w:t>
            </w:r>
          </w:p>
        </w:tc>
      </w:tr>
    </w:tbl>
    <w:p w:rsidR="009C4E57" w:rsidRPr="00842D65" w:rsidRDefault="009C4E57" w:rsidP="00AE3680">
      <w:pPr>
        <w:suppressAutoHyphens/>
        <w:ind w:right="-1"/>
        <w:rPr>
          <w:rFonts w:asciiTheme="minorHAnsi" w:hAnsiTheme="minorHAnsi" w:cstheme="minorHAnsi"/>
          <w:b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842D65" w:rsidRPr="00842D65" w:rsidTr="003C6A4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4E57" w:rsidRPr="00842D65" w:rsidRDefault="009C4E57" w:rsidP="00AE3680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Jeżeli tak, należy przedstawić – </w:t>
            </w:r>
            <w:r w:rsidRPr="00842D65">
              <w:rPr>
                <w:rFonts w:asciiTheme="minorHAnsi" w:hAnsiTheme="minorHAnsi" w:cstheme="minorHAnsi"/>
                <w:b/>
                <w:lang w:eastAsia="en-US"/>
              </w:rPr>
              <w:t>dla każdego z podmiotów</w:t>
            </w:r>
            <w:r w:rsidRPr="00842D65">
              <w:rPr>
                <w:rFonts w:asciiTheme="minorHAnsi" w:hAnsiTheme="minorHAnsi" w:cstheme="minorHAnsi"/>
                <w:lang w:eastAsia="en-US"/>
              </w:rPr>
              <w:t xml:space="preserve">, których to dotyczy – </w:t>
            </w:r>
            <w:r w:rsidRPr="00842D65">
              <w:rPr>
                <w:rFonts w:asciiTheme="minorHAnsi" w:hAnsiTheme="minorHAnsi" w:cstheme="minorHAnsi"/>
                <w:b/>
                <w:bCs/>
                <w:lang w:eastAsia="en-US"/>
              </w:rPr>
              <w:t>odrębny</w:t>
            </w:r>
            <w:r w:rsidRPr="00842D65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 w:rsidRPr="00842D65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formularz </w:t>
            </w:r>
            <w:r w:rsidRPr="00842D65">
              <w:rPr>
                <w:rFonts w:asciiTheme="minorHAnsi" w:hAnsiTheme="minorHAnsi" w:cstheme="minorHAnsi"/>
                <w:lang w:eastAsia="en-US"/>
              </w:rPr>
              <w:t>jednolitego europejskiego dokumentu zamówienia zawierający informacje wymagane w części II sekcje A i B, w części III (podstawy wykluczenia) oraz w – zakresie, w jakim korzysta z zasobów podmiotu trzeciego - w części IV (kryteria kwalifikacji). Takie formularze powinny być wypełnione i podpisane przez te podmioty.</w:t>
            </w:r>
          </w:p>
          <w:p w:rsidR="009C4E57" w:rsidRPr="00842D65" w:rsidRDefault="009C4E57" w:rsidP="00AE3680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Powyższe dotyczy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</w:t>
            </w:r>
          </w:p>
          <w:p w:rsidR="009C4E57" w:rsidRPr="00842D65" w:rsidRDefault="009C4E57" w:rsidP="00AE3680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O ile ma to znaczenie dla określonych zdolności, na których polega wykonawca, należy dołączyć – dla każdego z podmiotów, których to dotyczy – informacje wymagane w częściach IV i V</w:t>
            </w:r>
            <w:r w:rsidRPr="00842D65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12"/>
            </w:r>
            <w:r w:rsidRPr="00842D65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</w:tr>
    </w:tbl>
    <w:p w:rsidR="009C4E57" w:rsidRPr="00842D65" w:rsidRDefault="009C4E57" w:rsidP="00AE3680">
      <w:pPr>
        <w:suppressAutoHyphens/>
        <w:ind w:right="2196"/>
        <w:rPr>
          <w:rFonts w:asciiTheme="minorHAnsi" w:hAnsiTheme="minorHAnsi" w:cstheme="minorHAnsi"/>
          <w:b/>
          <w:lang w:eastAsia="zh-CN"/>
        </w:rPr>
      </w:pPr>
    </w:p>
    <w:p w:rsidR="009C4E57" w:rsidRPr="00842D65" w:rsidRDefault="009C4E57" w:rsidP="00AE3680">
      <w:pPr>
        <w:suppressAutoHyphens/>
        <w:ind w:right="2196"/>
        <w:rPr>
          <w:rFonts w:asciiTheme="minorHAnsi" w:hAnsiTheme="minorHAnsi" w:cstheme="minorHAnsi"/>
          <w:b/>
          <w:lang w:eastAsia="zh-CN"/>
        </w:rPr>
      </w:pPr>
    </w:p>
    <w:p w:rsidR="009C4E57" w:rsidRPr="00842D65" w:rsidRDefault="009C4E57" w:rsidP="00AE3680">
      <w:pPr>
        <w:suppressAutoHyphens/>
        <w:ind w:hanging="11"/>
        <w:jc w:val="center"/>
        <w:rPr>
          <w:rFonts w:asciiTheme="minorHAnsi" w:hAnsiTheme="minorHAnsi" w:cstheme="minorHAnsi"/>
          <w:lang w:eastAsia="zh-CN"/>
        </w:rPr>
      </w:pPr>
      <w:r w:rsidRPr="00842D65">
        <w:rPr>
          <w:rFonts w:asciiTheme="minorHAnsi" w:hAnsiTheme="minorHAnsi" w:cstheme="minorHAnsi"/>
          <w:b/>
          <w:lang w:eastAsia="zh-CN"/>
        </w:rPr>
        <w:t>D: INFORMACJE DOTYCZĄCE PODWYKONAWCÓW, NA KTÓRYCH ZDOLNOŚCI WYKONAWCA NIE POLEGA</w:t>
      </w:r>
    </w:p>
    <w:tbl>
      <w:tblPr>
        <w:tblW w:w="9292" w:type="dxa"/>
        <w:tblInd w:w="5" w:type="dxa"/>
        <w:tblCellMar>
          <w:top w:w="9" w:type="dxa"/>
          <w:left w:w="106" w:type="dxa"/>
          <w:right w:w="73" w:type="dxa"/>
        </w:tblCellMar>
        <w:tblLook w:val="04A0"/>
      </w:tblPr>
      <w:tblGrid>
        <w:gridCol w:w="4645"/>
        <w:gridCol w:w="4647"/>
      </w:tblGrid>
      <w:tr w:rsidR="00842D65" w:rsidRPr="00842D65" w:rsidTr="003C6A47">
        <w:trPr>
          <w:trHeight w:val="46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Podwykonawstwo: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Odpowiedź: </w:t>
            </w:r>
          </w:p>
        </w:tc>
      </w:tr>
      <w:tr w:rsidR="00842D65" w:rsidRPr="00842D65" w:rsidTr="003C6A47">
        <w:trPr>
          <w:trHeight w:val="99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lastRenderedPageBreak/>
              <w:t xml:space="preserve">Czy wykonawca zamierza zlecić osobom trzecim podwykonawstwo jakiejkolwiek części zamówienia?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Jeżeli 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tak i o ile jest to wiadome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, proszę podać wykaz proponowanych podwykonawców: 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[…] </w:t>
            </w:r>
          </w:p>
        </w:tc>
      </w:tr>
    </w:tbl>
    <w:p w:rsidR="009C4E57" w:rsidRPr="00842D65" w:rsidRDefault="009C4E57" w:rsidP="00AE3680">
      <w:pPr>
        <w:suppressAutoHyphens/>
        <w:rPr>
          <w:rFonts w:asciiTheme="minorHAnsi" w:eastAsia="Arial" w:hAnsiTheme="minorHAnsi" w:cstheme="minorHAnsi"/>
          <w:lang w:eastAsia="zh-CN"/>
        </w:rPr>
      </w:pPr>
      <w:r w:rsidRPr="00842D65">
        <w:rPr>
          <w:rFonts w:asciiTheme="minorHAnsi" w:eastAsia="Arial" w:hAnsiTheme="minorHAnsi" w:cstheme="minorHAnsi"/>
          <w:lang w:eastAsia="zh-C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842D65" w:rsidRPr="00842D65" w:rsidTr="003C6A4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Jeżeli zamawiający żąda przedstawienia tych informacji oprócz informacji wymaganych w niniejszej sekcji, proszę przedstawić – dla każdego podwykonawcy (każdej kategorii podwykonawców), których to dotyczy – informacje wymagane w niniejszej części sekcja A i B oraz w części III. </w:t>
            </w:r>
          </w:p>
        </w:tc>
      </w:tr>
    </w:tbl>
    <w:p w:rsidR="009C4E57" w:rsidRPr="00842D65" w:rsidRDefault="009C4E57" w:rsidP="00AE3680">
      <w:pPr>
        <w:suppressAutoHyphens/>
        <w:rPr>
          <w:rFonts w:asciiTheme="minorHAnsi" w:hAnsiTheme="minorHAnsi" w:cstheme="minorHAnsi"/>
          <w:lang w:eastAsia="zh-CN"/>
        </w:rPr>
      </w:pPr>
    </w:p>
    <w:p w:rsidR="009C4E57" w:rsidRPr="00842D65" w:rsidRDefault="009C4E57" w:rsidP="00AE3680">
      <w:pPr>
        <w:suppressAutoHyphens/>
        <w:rPr>
          <w:rFonts w:asciiTheme="minorHAnsi" w:eastAsia="Arial" w:hAnsiTheme="minorHAnsi" w:cstheme="minorHAnsi"/>
          <w:lang w:eastAsia="zh-CN"/>
        </w:rPr>
      </w:pPr>
      <w:r w:rsidRPr="00842D65">
        <w:rPr>
          <w:rFonts w:asciiTheme="minorHAnsi" w:eastAsia="Arial" w:hAnsiTheme="minorHAnsi" w:cstheme="minorHAnsi"/>
          <w:lang w:eastAsia="zh-CN"/>
        </w:rPr>
        <w:softHyphen/>
      </w:r>
      <w:r w:rsidRPr="00842D65">
        <w:rPr>
          <w:rFonts w:asciiTheme="minorHAnsi" w:eastAsia="Arial" w:hAnsiTheme="minorHAnsi" w:cstheme="minorHAnsi"/>
          <w:lang w:eastAsia="zh-CN"/>
        </w:rPr>
        <w:softHyphen/>
      </w:r>
      <w:r w:rsidRPr="00842D65">
        <w:rPr>
          <w:rFonts w:asciiTheme="minorHAnsi" w:eastAsia="Arial" w:hAnsiTheme="minorHAnsi" w:cstheme="minorHAnsi"/>
          <w:lang w:eastAsia="zh-CN"/>
        </w:rPr>
        <w:softHyphen/>
      </w:r>
      <w:r w:rsidRPr="00842D65">
        <w:rPr>
          <w:rFonts w:asciiTheme="minorHAnsi" w:eastAsia="Arial" w:hAnsiTheme="minorHAnsi" w:cstheme="minorHAnsi"/>
          <w:lang w:eastAsia="zh-CN"/>
        </w:rPr>
        <w:softHyphen/>
      </w:r>
      <w:r w:rsidRPr="00842D65">
        <w:rPr>
          <w:rFonts w:asciiTheme="minorHAnsi" w:eastAsia="Arial" w:hAnsiTheme="minorHAnsi" w:cstheme="minorHAnsi"/>
          <w:lang w:eastAsia="zh-CN"/>
        </w:rPr>
        <w:softHyphen/>
      </w:r>
      <w:r w:rsidRPr="00842D65">
        <w:rPr>
          <w:rFonts w:asciiTheme="minorHAnsi" w:eastAsia="Arial" w:hAnsiTheme="minorHAnsi" w:cstheme="minorHAnsi"/>
          <w:lang w:eastAsia="zh-CN"/>
        </w:rPr>
        <w:softHyphen/>
      </w:r>
      <w:r w:rsidRPr="00842D65">
        <w:rPr>
          <w:rFonts w:asciiTheme="minorHAnsi" w:eastAsia="Arial" w:hAnsiTheme="minorHAnsi" w:cstheme="minorHAnsi"/>
          <w:lang w:eastAsia="zh-CN"/>
        </w:rPr>
        <w:softHyphen/>
      </w:r>
      <w:r w:rsidRPr="00842D65">
        <w:rPr>
          <w:rFonts w:asciiTheme="minorHAnsi" w:eastAsia="Arial" w:hAnsiTheme="minorHAnsi" w:cstheme="minorHAnsi"/>
          <w:lang w:eastAsia="zh-CN"/>
        </w:rPr>
        <w:softHyphen/>
      </w:r>
      <w:r w:rsidRPr="00842D65">
        <w:rPr>
          <w:rFonts w:asciiTheme="minorHAnsi" w:eastAsia="Arial" w:hAnsiTheme="minorHAnsi" w:cstheme="minorHAnsi"/>
          <w:lang w:eastAsia="zh-CN"/>
        </w:rPr>
        <w:softHyphen/>
      </w:r>
      <w:r w:rsidRPr="00842D65">
        <w:rPr>
          <w:rFonts w:asciiTheme="minorHAnsi" w:eastAsia="Arial" w:hAnsiTheme="minorHAnsi" w:cstheme="minorHAnsi"/>
          <w:lang w:eastAsia="zh-CN"/>
        </w:rPr>
        <w:softHyphen/>
      </w:r>
      <w:r w:rsidRPr="00842D65">
        <w:rPr>
          <w:rFonts w:asciiTheme="minorHAnsi" w:eastAsia="Arial" w:hAnsiTheme="minorHAnsi" w:cstheme="minorHAnsi"/>
          <w:lang w:eastAsia="zh-CN"/>
        </w:rPr>
        <w:softHyphen/>
      </w:r>
      <w:r w:rsidRPr="00842D65">
        <w:rPr>
          <w:rFonts w:asciiTheme="minorHAnsi" w:eastAsia="Arial" w:hAnsiTheme="minorHAnsi" w:cstheme="minorHAnsi"/>
          <w:lang w:eastAsia="zh-CN"/>
        </w:rPr>
        <w:softHyphen/>
      </w:r>
      <w:r w:rsidRPr="00842D65">
        <w:rPr>
          <w:rFonts w:asciiTheme="minorHAnsi" w:eastAsia="Arial" w:hAnsiTheme="minorHAnsi" w:cstheme="minorHAnsi"/>
          <w:lang w:eastAsia="zh-CN"/>
        </w:rPr>
        <w:softHyphen/>
      </w:r>
      <w:r w:rsidRPr="00842D65">
        <w:rPr>
          <w:rFonts w:asciiTheme="minorHAnsi" w:eastAsia="Arial" w:hAnsiTheme="minorHAnsi" w:cstheme="minorHAnsi"/>
          <w:lang w:eastAsia="zh-CN"/>
        </w:rPr>
        <w:softHyphen/>
      </w:r>
      <w:r w:rsidRPr="00842D65">
        <w:rPr>
          <w:rFonts w:asciiTheme="minorHAnsi" w:eastAsia="Arial" w:hAnsiTheme="minorHAnsi" w:cstheme="minorHAnsi"/>
          <w:lang w:eastAsia="zh-CN"/>
        </w:rPr>
        <w:softHyphen/>
      </w:r>
      <w:r w:rsidRPr="00842D65">
        <w:rPr>
          <w:rFonts w:asciiTheme="minorHAnsi" w:eastAsia="Arial" w:hAnsiTheme="minorHAnsi" w:cstheme="minorHAnsi"/>
          <w:lang w:eastAsia="zh-CN"/>
        </w:rPr>
        <w:softHyphen/>
      </w:r>
      <w:r w:rsidRPr="00842D65">
        <w:rPr>
          <w:rFonts w:asciiTheme="minorHAnsi" w:eastAsia="Arial" w:hAnsiTheme="minorHAnsi" w:cstheme="minorHAnsi"/>
          <w:lang w:eastAsia="zh-CN"/>
        </w:rPr>
        <w:softHyphen/>
      </w:r>
      <w:r w:rsidRPr="00842D65">
        <w:rPr>
          <w:rFonts w:asciiTheme="minorHAnsi" w:eastAsia="Arial" w:hAnsiTheme="minorHAnsi" w:cstheme="minorHAnsi"/>
          <w:lang w:eastAsia="zh-CN"/>
        </w:rPr>
        <w:softHyphen/>
      </w:r>
      <w:r w:rsidRPr="00842D65">
        <w:rPr>
          <w:rFonts w:asciiTheme="minorHAnsi" w:eastAsia="Arial" w:hAnsiTheme="minorHAnsi" w:cstheme="minorHAnsi"/>
          <w:lang w:eastAsia="zh-CN"/>
        </w:rPr>
        <w:softHyphen/>
      </w:r>
      <w:r w:rsidRPr="00842D65">
        <w:rPr>
          <w:rFonts w:asciiTheme="minorHAnsi" w:eastAsia="Arial" w:hAnsiTheme="minorHAnsi" w:cstheme="minorHAnsi"/>
          <w:lang w:eastAsia="zh-CN"/>
        </w:rPr>
        <w:softHyphen/>
      </w:r>
      <w:r w:rsidRPr="00842D65">
        <w:rPr>
          <w:rFonts w:asciiTheme="minorHAnsi" w:eastAsia="Arial" w:hAnsiTheme="minorHAnsi" w:cstheme="minorHAnsi"/>
          <w:lang w:eastAsia="zh-CN"/>
        </w:rPr>
        <w:softHyphen/>
      </w:r>
      <w:r w:rsidRPr="00842D65">
        <w:rPr>
          <w:rFonts w:asciiTheme="minorHAnsi" w:eastAsia="Arial" w:hAnsiTheme="minorHAnsi" w:cstheme="minorHAnsi"/>
          <w:lang w:eastAsia="zh-CN"/>
        </w:rPr>
        <w:softHyphen/>
      </w:r>
      <w:r w:rsidRPr="00842D65">
        <w:rPr>
          <w:rFonts w:asciiTheme="minorHAnsi" w:eastAsia="Arial" w:hAnsiTheme="minorHAnsi" w:cstheme="minorHAnsi"/>
          <w:lang w:eastAsia="zh-CN"/>
        </w:rPr>
        <w:softHyphen/>
      </w:r>
      <w:r w:rsidRPr="00842D65">
        <w:rPr>
          <w:rFonts w:asciiTheme="minorHAnsi" w:eastAsia="Arial" w:hAnsiTheme="minorHAnsi" w:cstheme="minorHAnsi"/>
          <w:lang w:eastAsia="zh-CN"/>
        </w:rPr>
        <w:softHyphen/>
      </w:r>
      <w:r w:rsidRPr="00842D65">
        <w:rPr>
          <w:rFonts w:asciiTheme="minorHAnsi" w:eastAsia="Arial" w:hAnsiTheme="minorHAnsi" w:cstheme="minorHAnsi"/>
          <w:lang w:eastAsia="zh-CN"/>
        </w:rPr>
        <w:softHyphen/>
      </w:r>
      <w:r w:rsidRPr="00842D65">
        <w:rPr>
          <w:rFonts w:asciiTheme="minorHAnsi" w:eastAsia="Arial" w:hAnsiTheme="minorHAnsi" w:cstheme="minorHAnsi"/>
          <w:lang w:eastAsia="zh-CN"/>
        </w:rPr>
        <w:softHyphen/>
      </w:r>
    </w:p>
    <w:p w:rsidR="009C4E57" w:rsidRPr="00842D65" w:rsidRDefault="009C4E57" w:rsidP="00AE3680">
      <w:pPr>
        <w:keepNext/>
        <w:tabs>
          <w:tab w:val="num" w:pos="0"/>
        </w:tabs>
        <w:suppressAutoHyphens/>
        <w:ind w:right="-1"/>
        <w:jc w:val="center"/>
        <w:outlineLvl w:val="0"/>
        <w:rPr>
          <w:rFonts w:asciiTheme="minorHAnsi" w:hAnsiTheme="minorHAnsi" w:cstheme="minorHAnsi"/>
          <w:b/>
          <w:bCs/>
          <w:lang w:eastAsia="zh-CN"/>
        </w:rPr>
      </w:pPr>
      <w:r w:rsidRPr="00842D65">
        <w:rPr>
          <w:rFonts w:asciiTheme="minorHAnsi" w:hAnsiTheme="minorHAnsi" w:cstheme="minorHAnsi"/>
          <w:b/>
          <w:bCs/>
          <w:lang w:eastAsia="zh-CN"/>
        </w:rPr>
        <w:t>Część III: Podstawy wykluczenia</w:t>
      </w:r>
    </w:p>
    <w:p w:rsidR="009C4E57" w:rsidRPr="00842D65" w:rsidRDefault="009C4E57" w:rsidP="00AE3680">
      <w:pPr>
        <w:keepNext/>
        <w:tabs>
          <w:tab w:val="num" w:pos="0"/>
        </w:tabs>
        <w:suppressAutoHyphens/>
        <w:ind w:right="-1"/>
        <w:jc w:val="center"/>
        <w:outlineLvl w:val="0"/>
        <w:rPr>
          <w:rFonts w:asciiTheme="minorHAnsi" w:hAnsiTheme="minorHAnsi" w:cstheme="minorHAnsi"/>
          <w:b/>
          <w:bCs/>
          <w:lang w:eastAsia="zh-CN"/>
        </w:rPr>
      </w:pPr>
      <w:r w:rsidRPr="00842D65">
        <w:rPr>
          <w:rFonts w:asciiTheme="minorHAnsi" w:hAnsiTheme="minorHAnsi" w:cstheme="minorHAnsi"/>
          <w:b/>
          <w:bCs/>
          <w:lang w:eastAsia="zh-CN"/>
        </w:rPr>
        <w:t>A: PODSTAWY ZWIĄZANE Z WYROKAMI SKAZUJĄCYMI ZA PRZESTĘPSTWO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842D65" w:rsidRPr="00842D65" w:rsidTr="003C6A4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4E57" w:rsidRPr="00842D65" w:rsidRDefault="009C4E57" w:rsidP="00AE3680">
            <w:pPr>
              <w:suppressAutoHyphens/>
              <w:ind w:right="11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W art. 57 ust. 1 dyrektywy 2014/24/UE określono następujące powody wykluczenia:</w:t>
            </w:r>
          </w:p>
          <w:p w:rsidR="009C4E57" w:rsidRPr="00842D65" w:rsidRDefault="009C4E57" w:rsidP="00090BE3">
            <w:pPr>
              <w:numPr>
                <w:ilvl w:val="0"/>
                <w:numId w:val="32"/>
              </w:numPr>
              <w:suppressAutoHyphens/>
              <w:ind w:left="444" w:right="12"/>
              <w:contextualSpacing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udział w organizacji przestępczej</w:t>
            </w:r>
            <w:r w:rsidRPr="00842D65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13"/>
            </w:r>
            <w:r w:rsidRPr="00842D65">
              <w:rPr>
                <w:rFonts w:asciiTheme="minorHAnsi" w:hAnsiTheme="minorHAnsi" w:cstheme="minorHAnsi"/>
                <w:lang w:eastAsia="en-US"/>
              </w:rPr>
              <w:t>;</w:t>
            </w:r>
          </w:p>
          <w:p w:rsidR="009C4E57" w:rsidRPr="00842D65" w:rsidRDefault="009C4E57" w:rsidP="00090BE3">
            <w:pPr>
              <w:numPr>
                <w:ilvl w:val="0"/>
                <w:numId w:val="32"/>
              </w:numPr>
              <w:suppressAutoHyphens/>
              <w:ind w:left="444" w:right="12"/>
              <w:contextualSpacing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korupcja</w:t>
            </w:r>
            <w:r w:rsidRPr="00842D65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14"/>
            </w:r>
            <w:r w:rsidRPr="00842D65">
              <w:rPr>
                <w:rFonts w:asciiTheme="minorHAnsi" w:hAnsiTheme="minorHAnsi" w:cstheme="minorHAnsi"/>
                <w:lang w:eastAsia="en-US"/>
              </w:rPr>
              <w:t>;</w:t>
            </w:r>
          </w:p>
          <w:p w:rsidR="009C4E57" w:rsidRPr="00842D65" w:rsidRDefault="009C4E57" w:rsidP="00090BE3">
            <w:pPr>
              <w:numPr>
                <w:ilvl w:val="0"/>
                <w:numId w:val="32"/>
              </w:numPr>
              <w:suppressAutoHyphens/>
              <w:ind w:left="444" w:right="12"/>
              <w:contextualSpacing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nadużycie finansowe</w:t>
            </w:r>
            <w:r w:rsidRPr="00842D65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15"/>
            </w:r>
            <w:r w:rsidRPr="00842D65">
              <w:rPr>
                <w:rFonts w:asciiTheme="minorHAnsi" w:hAnsiTheme="minorHAnsi" w:cstheme="minorHAnsi"/>
                <w:lang w:eastAsia="en-US"/>
              </w:rPr>
              <w:t>;</w:t>
            </w:r>
          </w:p>
          <w:p w:rsidR="009C4E57" w:rsidRPr="00842D65" w:rsidRDefault="009C4E57" w:rsidP="00090BE3">
            <w:pPr>
              <w:numPr>
                <w:ilvl w:val="0"/>
                <w:numId w:val="32"/>
              </w:numPr>
              <w:suppressAutoHyphens/>
              <w:ind w:left="444" w:right="12"/>
              <w:contextualSpacing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przestępstwa terrorystyczne lub przestępstwa związane z działalnością terrorystyczną</w:t>
            </w:r>
            <w:r w:rsidRPr="00842D65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16"/>
            </w:r>
            <w:r w:rsidRPr="00842D65">
              <w:rPr>
                <w:rFonts w:asciiTheme="minorHAnsi" w:hAnsiTheme="minorHAnsi" w:cstheme="minorHAnsi"/>
                <w:lang w:eastAsia="en-US"/>
              </w:rPr>
              <w:t>;</w:t>
            </w:r>
          </w:p>
          <w:p w:rsidR="009C4E57" w:rsidRPr="00842D65" w:rsidRDefault="009C4E57" w:rsidP="00090BE3">
            <w:pPr>
              <w:numPr>
                <w:ilvl w:val="0"/>
                <w:numId w:val="32"/>
              </w:numPr>
              <w:suppressAutoHyphens/>
              <w:ind w:left="444" w:right="12"/>
              <w:contextualSpacing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pranie pieniędzy lub finansowanie terroryzmu</w:t>
            </w:r>
            <w:r w:rsidRPr="00842D65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17"/>
            </w:r>
            <w:r w:rsidRPr="00842D65">
              <w:rPr>
                <w:rFonts w:asciiTheme="minorHAnsi" w:hAnsiTheme="minorHAnsi" w:cstheme="minorHAnsi"/>
                <w:lang w:eastAsia="en-US"/>
              </w:rPr>
              <w:t>;</w:t>
            </w:r>
          </w:p>
          <w:p w:rsidR="009C4E57" w:rsidRPr="00842D65" w:rsidRDefault="009C4E57" w:rsidP="00090BE3">
            <w:pPr>
              <w:numPr>
                <w:ilvl w:val="0"/>
                <w:numId w:val="32"/>
              </w:numPr>
              <w:suppressAutoHyphens/>
              <w:ind w:left="442" w:right="11" w:hanging="357"/>
              <w:contextualSpacing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praca dzieci i inne formy handlu ludźmi</w:t>
            </w:r>
            <w:r w:rsidRPr="00842D65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18"/>
            </w:r>
            <w:r w:rsidRPr="00842D65">
              <w:rPr>
                <w:rFonts w:asciiTheme="minorHAnsi" w:hAnsiTheme="minorHAnsi" w:cstheme="minorHAnsi"/>
                <w:lang w:eastAsia="en-US"/>
              </w:rPr>
              <w:t xml:space="preserve">. </w:t>
            </w:r>
          </w:p>
        </w:tc>
      </w:tr>
    </w:tbl>
    <w:p w:rsidR="009C4E57" w:rsidRPr="00842D65" w:rsidRDefault="009C4E57" w:rsidP="00AE3680">
      <w:pPr>
        <w:suppressAutoHyphens/>
        <w:rPr>
          <w:rFonts w:asciiTheme="minorHAnsi" w:hAnsiTheme="minorHAnsi" w:cstheme="minorHAnsi"/>
          <w:lang w:eastAsia="zh-CN"/>
        </w:rPr>
      </w:pPr>
    </w:p>
    <w:tbl>
      <w:tblPr>
        <w:tblW w:w="9292" w:type="dxa"/>
        <w:tblInd w:w="5" w:type="dxa"/>
        <w:tblCellMar>
          <w:top w:w="9" w:type="dxa"/>
          <w:left w:w="106" w:type="dxa"/>
          <w:right w:w="27" w:type="dxa"/>
        </w:tblCellMar>
        <w:tblLook w:val="04A0"/>
      </w:tblPr>
      <w:tblGrid>
        <w:gridCol w:w="4645"/>
        <w:gridCol w:w="4647"/>
      </w:tblGrid>
      <w:tr w:rsidR="00842D65" w:rsidRPr="00842D65" w:rsidTr="003C6A47">
        <w:trPr>
          <w:trHeight w:val="12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842D65" w:rsidRDefault="009C4E57" w:rsidP="00AE3680">
            <w:pPr>
              <w:suppressAutoHyphens/>
              <w:ind w:right="34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Podstawy związane z wyrokami skazującymi za przestępstwo na podstawie przepisów krajowych stanowiących wdrożenie podstaw określonych w art. 57 ust. 1 wspomnianej dyrektywy: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Odpowiedź: </w:t>
            </w:r>
          </w:p>
        </w:tc>
      </w:tr>
      <w:tr w:rsidR="00842D65" w:rsidRPr="00842D65" w:rsidTr="003C6A47">
        <w:trPr>
          <w:trHeight w:val="224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842D65" w:rsidRDefault="009C4E57" w:rsidP="00AE3680">
            <w:pPr>
              <w:suppressAutoHyphens/>
              <w:ind w:right="11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Czy w stosunku do 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samego wykonawcy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bądź 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jakiejkolwiek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wydany został prawomocny wyrok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z jednego z wyżej wymienionych powodów, orzeczeniem sprzed najwyżej 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lastRenderedPageBreak/>
              <w:t xml:space="preserve">pięciu lat lub w którym okres wykluczenia określony bezpośrednio w wyroku nadal obowiązuje? 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lastRenderedPageBreak/>
              <w:t>□ Tak □ Nie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Jeżeli odnośna dokumentacja jest dostępna w formie elektronicznej, proszę wskazać: (adres internetowy, wydający urząd lub organ, dokładne dane referencyjne dokumentacji):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>[…………][……..…][……..…][…………]</w:t>
            </w:r>
            <w:r w:rsidRPr="00842D65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footnoteReference w:id="19"/>
            </w:r>
          </w:p>
        </w:tc>
      </w:tr>
      <w:tr w:rsidR="00842D65" w:rsidRPr="00842D65" w:rsidTr="003C6A47">
        <w:trPr>
          <w:trHeight w:val="264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50" w:type="dxa"/>
            </w:tcMar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lastRenderedPageBreak/>
              <w:t>Jeżeli tak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>, proszę podać</w:t>
            </w:r>
            <w:r w:rsidRPr="00842D65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footnoteReference w:id="20"/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: </w:t>
            </w:r>
          </w:p>
          <w:p w:rsidR="009C4E57" w:rsidRPr="00842D65" w:rsidRDefault="009C4E57" w:rsidP="00090BE3">
            <w:pPr>
              <w:numPr>
                <w:ilvl w:val="0"/>
                <w:numId w:val="33"/>
              </w:numPr>
              <w:suppressAutoHyphens/>
              <w:ind w:left="312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datę wyroku, określić, których spośród punktów 1–6 on dotyczy, oraz podać powód(-ody) skazania; </w:t>
            </w:r>
          </w:p>
          <w:p w:rsidR="009C4E57" w:rsidRPr="00842D65" w:rsidRDefault="009C4E57" w:rsidP="00090BE3">
            <w:pPr>
              <w:numPr>
                <w:ilvl w:val="0"/>
                <w:numId w:val="33"/>
              </w:numPr>
              <w:suppressAutoHyphens/>
              <w:ind w:left="312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wskazać, kto został skazany […]; </w:t>
            </w:r>
          </w:p>
          <w:p w:rsidR="009C4E57" w:rsidRPr="00842D65" w:rsidRDefault="009C4E57" w:rsidP="00090BE3">
            <w:pPr>
              <w:numPr>
                <w:ilvl w:val="0"/>
                <w:numId w:val="33"/>
              </w:numPr>
              <w:suppressAutoHyphens/>
              <w:ind w:left="310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w zakresie, w jakim zostało to bezpośrednio ustalone w wyroku: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106" w:type="dxa"/>
              <w:bottom w:w="0" w:type="dxa"/>
              <w:right w:w="50" w:type="dxa"/>
            </w:tcMar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090BE3">
            <w:pPr>
              <w:numPr>
                <w:ilvl w:val="0"/>
                <w:numId w:val="34"/>
              </w:numPr>
              <w:suppressAutoHyphens/>
              <w:ind w:left="342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>data: [….], punkt(-y): [….], powód(-ody): [.…]</w:t>
            </w:r>
            <w:r w:rsidRPr="00842D65">
              <w:rPr>
                <w:rFonts w:asciiTheme="minorHAnsi" w:eastAsia="Calibri" w:hAnsiTheme="minorHAnsi" w:cstheme="minorHAnsi"/>
                <w:i/>
                <w:vertAlign w:val="superscript"/>
                <w:lang w:eastAsia="en-US"/>
              </w:rPr>
              <w:t xml:space="preserve"> 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090BE3">
            <w:pPr>
              <w:numPr>
                <w:ilvl w:val="0"/>
                <w:numId w:val="34"/>
              </w:numPr>
              <w:suppressAutoHyphens/>
              <w:ind w:left="342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  <w:p w:rsidR="009C4E57" w:rsidRPr="00842D65" w:rsidRDefault="009C4E57" w:rsidP="00090BE3">
            <w:pPr>
              <w:numPr>
                <w:ilvl w:val="0"/>
                <w:numId w:val="34"/>
              </w:numPr>
              <w:suppressAutoHyphens/>
              <w:ind w:left="340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długość okresu wykluczenia […] oraz punkt (-y), którego (-ych) to dotyczy.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842D65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footnoteReference w:id="21"/>
            </w:r>
          </w:p>
        </w:tc>
      </w:tr>
      <w:tr w:rsidR="00842D65" w:rsidRPr="00842D65" w:rsidTr="003C6A47">
        <w:trPr>
          <w:trHeight w:val="88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52" w:type="dxa"/>
            </w:tcMar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>W przypadku skazania, czy wykonawca przedsięwziął środki w celu wykazania swojej rzetelności pomimo istnienia odpowiedniej podstawy wykluczenia</w:t>
            </w:r>
            <w:r w:rsidRPr="00842D65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footnoteReference w:id="22"/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(„</w:t>
            </w:r>
            <w:r w:rsidRPr="00842D65">
              <w:rPr>
                <w:rFonts w:asciiTheme="minorHAnsi" w:hAnsiTheme="minorHAnsi" w:cstheme="minorHAnsi"/>
                <w:lang w:eastAsia="en-US"/>
              </w:rPr>
              <w:t>samooczyszczenie”)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>?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106" w:type="dxa"/>
              <w:bottom w:w="0" w:type="dxa"/>
              <w:right w:w="52" w:type="dxa"/>
            </w:tcMar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□ Tak □ Nie</w:t>
            </w:r>
          </w:p>
        </w:tc>
      </w:tr>
      <w:tr w:rsidR="00842D65" w:rsidRPr="00842D65" w:rsidTr="003C6A47">
        <w:trPr>
          <w:trHeight w:val="21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52" w:type="dxa"/>
            </w:tcMar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Jeżeli tak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>, proszę opisać przedsięwzięte środki</w:t>
            </w:r>
            <w:r w:rsidRPr="00842D65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footnoteReference w:id="23"/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106" w:type="dxa"/>
              <w:bottom w:w="0" w:type="dxa"/>
              <w:right w:w="52" w:type="dxa"/>
            </w:tcMar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</w:tc>
      </w:tr>
    </w:tbl>
    <w:p w:rsidR="009C4E57" w:rsidRPr="00842D65" w:rsidRDefault="009C4E57" w:rsidP="00AE3680">
      <w:pPr>
        <w:suppressAutoHyphens/>
        <w:rPr>
          <w:rFonts w:asciiTheme="minorHAnsi" w:hAnsiTheme="minorHAnsi" w:cstheme="minorHAnsi"/>
          <w:lang w:eastAsia="zh-CN"/>
        </w:rPr>
      </w:pPr>
    </w:p>
    <w:p w:rsidR="009C4E57" w:rsidRPr="00842D65" w:rsidRDefault="009C4E57" w:rsidP="00AE3680">
      <w:pPr>
        <w:keepNext/>
        <w:tabs>
          <w:tab w:val="num" w:pos="0"/>
        </w:tabs>
        <w:suppressAutoHyphens/>
        <w:ind w:hanging="11"/>
        <w:jc w:val="center"/>
        <w:outlineLvl w:val="0"/>
        <w:rPr>
          <w:rFonts w:asciiTheme="minorHAnsi" w:hAnsiTheme="minorHAnsi" w:cstheme="minorHAnsi"/>
          <w:b/>
          <w:bCs/>
          <w:lang w:eastAsia="zh-CN"/>
        </w:rPr>
      </w:pPr>
      <w:r w:rsidRPr="00842D65">
        <w:rPr>
          <w:rFonts w:asciiTheme="minorHAnsi" w:hAnsiTheme="minorHAnsi" w:cstheme="minorHAnsi"/>
          <w:b/>
          <w:bCs/>
          <w:lang w:eastAsia="zh-CN"/>
        </w:rPr>
        <w:t>B: PODSTAWY ZWIĄZANE Z PŁATNOŚCIĄ PODATKÓW LUB SKŁADEK NA UBEZPIECZENIE SPOŁECZNE</w:t>
      </w:r>
    </w:p>
    <w:tbl>
      <w:tblPr>
        <w:tblW w:w="9292" w:type="dxa"/>
        <w:tblInd w:w="5" w:type="dxa"/>
        <w:tblCellMar>
          <w:top w:w="9" w:type="dxa"/>
          <w:left w:w="106" w:type="dxa"/>
          <w:right w:w="115" w:type="dxa"/>
        </w:tblCellMar>
        <w:tblLook w:val="04A0"/>
      </w:tblPr>
      <w:tblGrid>
        <w:gridCol w:w="4779"/>
        <w:gridCol w:w="1985"/>
        <w:gridCol w:w="2528"/>
      </w:tblGrid>
      <w:tr w:rsidR="00842D65" w:rsidRPr="00842D65" w:rsidTr="003C6A47">
        <w:trPr>
          <w:trHeight w:val="49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Płatność podatków lub składek na ubezpieczenie społeczne: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Odpowiedź: 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42D65" w:rsidRPr="00842D65" w:rsidTr="003C6A47">
        <w:trPr>
          <w:trHeight w:val="1583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Czy wykonawca wywiązał się ze wszystkich 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obowiązków dotyczących płatności podatków lub składek na ubezpieczenie społeczne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, zarówno w państwie, w którym ma siedzibę, jak i w państwie członkowskim instytucji zamawiającej lub podmiotu zamawiającego, jeżeli jest ono inne niż państwo siedziby? 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□ Tak □ Nie</w:t>
            </w:r>
          </w:p>
        </w:tc>
      </w:tr>
    </w:tbl>
    <w:p w:rsidR="009C4E57" w:rsidRPr="00842D65" w:rsidRDefault="009C4E57" w:rsidP="00AE3680">
      <w:pPr>
        <w:suppressAutoHyphens/>
        <w:rPr>
          <w:rFonts w:asciiTheme="minorHAnsi" w:hAnsiTheme="minorHAnsi" w:cstheme="minorHAnsi"/>
          <w:lang w:eastAsia="zh-CN"/>
        </w:rPr>
      </w:pPr>
    </w:p>
    <w:tbl>
      <w:tblPr>
        <w:tblW w:w="9292" w:type="dxa"/>
        <w:tblInd w:w="5" w:type="dxa"/>
        <w:tblCellMar>
          <w:top w:w="9" w:type="dxa"/>
          <w:left w:w="106" w:type="dxa"/>
          <w:right w:w="115" w:type="dxa"/>
        </w:tblCellMar>
        <w:tblLook w:val="04A0"/>
      </w:tblPr>
      <w:tblGrid>
        <w:gridCol w:w="4779"/>
        <w:gridCol w:w="2268"/>
        <w:gridCol w:w="2245"/>
      </w:tblGrid>
      <w:tr w:rsidR="00842D65" w:rsidRPr="00842D65" w:rsidTr="003C6A47">
        <w:trPr>
          <w:trHeight w:val="478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53" w:type="dxa"/>
            </w:tcMar>
          </w:tcPr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53" w:type="dxa"/>
            </w:tcMar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b/>
                <w:lang w:eastAsia="en-US"/>
              </w:rPr>
            </w:pPr>
            <w:r w:rsidRPr="00842D65">
              <w:rPr>
                <w:rFonts w:asciiTheme="minorHAnsi" w:hAnsiTheme="minorHAnsi" w:cstheme="minorHAnsi"/>
                <w:b/>
                <w:lang w:eastAsia="en-US"/>
              </w:rPr>
              <w:t xml:space="preserve">Podatki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53" w:type="dxa"/>
            </w:tcMar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Składki na ubezpieczenia społeczne </w:t>
            </w:r>
          </w:p>
        </w:tc>
      </w:tr>
      <w:tr w:rsidR="009C4E57" w:rsidRPr="00842D65" w:rsidTr="003C6A47">
        <w:trPr>
          <w:trHeight w:val="4791"/>
        </w:trPr>
        <w:tc>
          <w:tcPr>
            <w:tcW w:w="4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lastRenderedPageBreak/>
              <w:t>Jeżeli nie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, proszę wskazać: </w:t>
            </w:r>
          </w:p>
          <w:p w:rsidR="009C4E57" w:rsidRPr="00842D65" w:rsidRDefault="009C4E57" w:rsidP="00090BE3">
            <w:pPr>
              <w:numPr>
                <w:ilvl w:val="0"/>
                <w:numId w:val="35"/>
              </w:numPr>
              <w:suppressAutoHyphens/>
              <w:ind w:left="310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państwo lub państwo członkowskie, którego to dotyczy; </w:t>
            </w:r>
          </w:p>
          <w:p w:rsidR="009C4E57" w:rsidRPr="00842D65" w:rsidRDefault="009C4E57" w:rsidP="00090BE3">
            <w:pPr>
              <w:numPr>
                <w:ilvl w:val="0"/>
                <w:numId w:val="35"/>
              </w:numPr>
              <w:suppressAutoHyphens/>
              <w:ind w:left="312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jakiej kwoty to dotyczy? </w:t>
            </w:r>
          </w:p>
          <w:p w:rsidR="009C4E57" w:rsidRPr="00842D65" w:rsidRDefault="009C4E57" w:rsidP="00090BE3">
            <w:pPr>
              <w:numPr>
                <w:ilvl w:val="0"/>
                <w:numId w:val="35"/>
              </w:numPr>
              <w:suppressAutoHyphens/>
              <w:ind w:left="310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w jaki sposób zostało ustalone to naruszenie obowiązków: </w:t>
            </w:r>
          </w:p>
          <w:p w:rsidR="009C4E57" w:rsidRPr="00842D65" w:rsidRDefault="009C4E57" w:rsidP="00090BE3">
            <w:pPr>
              <w:numPr>
                <w:ilvl w:val="0"/>
                <w:numId w:val="36"/>
              </w:numPr>
              <w:suppressAutoHyphens/>
              <w:ind w:left="312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w trybie 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decyzji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sądowej lub administracyjnej: </w:t>
            </w:r>
          </w:p>
          <w:p w:rsidR="009C4E57" w:rsidRPr="00842D65" w:rsidRDefault="009C4E57" w:rsidP="00090BE3">
            <w:pPr>
              <w:numPr>
                <w:ilvl w:val="1"/>
                <w:numId w:val="36"/>
              </w:numPr>
              <w:suppressAutoHyphens/>
              <w:ind w:left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- Czy ta decyzja jest ostateczna i wiążąca? </w:t>
            </w:r>
          </w:p>
          <w:p w:rsidR="009C4E57" w:rsidRPr="00842D65" w:rsidRDefault="009C4E57" w:rsidP="00090BE3">
            <w:pPr>
              <w:numPr>
                <w:ilvl w:val="1"/>
                <w:numId w:val="36"/>
              </w:numPr>
              <w:suppressAutoHyphens/>
              <w:ind w:left="0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- Proszę podać datę wyroku lub decyzji. </w:t>
            </w:r>
          </w:p>
          <w:p w:rsidR="009C4E57" w:rsidRPr="00842D65" w:rsidRDefault="009C4E57" w:rsidP="00090BE3">
            <w:pPr>
              <w:numPr>
                <w:ilvl w:val="1"/>
                <w:numId w:val="36"/>
              </w:numPr>
              <w:suppressAutoHyphens/>
              <w:ind w:left="0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- W przypadku wyroku, </w:t>
            </w:r>
            <w:r w:rsidRPr="00842D65">
              <w:rPr>
                <w:rFonts w:asciiTheme="minorHAnsi" w:hAnsiTheme="minorHAnsi" w:cstheme="minorHAnsi"/>
                <w:b/>
                <w:lang w:eastAsia="en-US"/>
              </w:rPr>
              <w:t xml:space="preserve">o ile została w nim </w:t>
            </w:r>
            <w:r w:rsidRPr="00842D65">
              <w:rPr>
                <w:rFonts w:asciiTheme="minorHAnsi" w:hAnsiTheme="minorHAnsi" w:cstheme="minorHAnsi"/>
                <w:b/>
                <w:u w:val="single" w:color="000000"/>
                <w:lang w:eastAsia="en-US"/>
              </w:rPr>
              <w:t>bezpośrednio</w:t>
            </w:r>
            <w:r w:rsidRPr="00842D65">
              <w:rPr>
                <w:rFonts w:asciiTheme="minorHAnsi" w:hAnsiTheme="minorHAnsi" w:cstheme="minorHAnsi"/>
                <w:b/>
                <w:lang w:eastAsia="en-US"/>
              </w:rPr>
              <w:t xml:space="preserve"> określona</w:t>
            </w:r>
            <w:r w:rsidRPr="00842D65">
              <w:rPr>
                <w:rFonts w:asciiTheme="minorHAnsi" w:hAnsiTheme="minorHAnsi" w:cstheme="minorHAnsi"/>
                <w:lang w:eastAsia="en-US"/>
              </w:rPr>
              <w:t xml:space="preserve">, długość okresu wykluczenia: </w:t>
            </w:r>
          </w:p>
          <w:p w:rsidR="009C4E57" w:rsidRPr="00842D65" w:rsidRDefault="009C4E57" w:rsidP="00090BE3">
            <w:pPr>
              <w:numPr>
                <w:ilvl w:val="0"/>
                <w:numId w:val="36"/>
              </w:numPr>
              <w:suppressAutoHyphens/>
              <w:ind w:left="310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w 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inny sposób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? Proszę sprecyzować, w jaki: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53" w:type="dxa"/>
            </w:tcMar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090BE3">
            <w:pPr>
              <w:numPr>
                <w:ilvl w:val="0"/>
                <w:numId w:val="37"/>
              </w:numPr>
              <w:suppressAutoHyphens/>
              <w:ind w:left="342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  <w:p w:rsidR="009C4E57" w:rsidRPr="00842D65" w:rsidRDefault="009C4E57" w:rsidP="00AE3680">
            <w:pPr>
              <w:suppressAutoHyphens/>
              <w:ind w:left="342"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842D65" w:rsidRDefault="009C4E57" w:rsidP="00090BE3">
            <w:pPr>
              <w:numPr>
                <w:ilvl w:val="0"/>
                <w:numId w:val="37"/>
              </w:numPr>
              <w:suppressAutoHyphens/>
              <w:ind w:left="342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c1) </w:t>
            </w:r>
            <w:r w:rsidRPr="00842D65">
              <w:rPr>
                <w:rFonts w:asciiTheme="minorHAnsi" w:hAnsiTheme="minorHAnsi" w:cstheme="minorHAnsi"/>
                <w:lang w:eastAsia="en-US"/>
              </w:rPr>
              <w:t>□ Tak □ Nie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- □ Tak □ Nie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- [……]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- [……] </w:t>
            </w:r>
          </w:p>
          <w:p w:rsidR="009C4E57" w:rsidRPr="00842D65" w:rsidRDefault="009C4E57" w:rsidP="00AE3680">
            <w:pPr>
              <w:suppressAutoHyphens/>
              <w:ind w:right="1253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 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c2) [ …] </w:t>
            </w:r>
          </w:p>
          <w:p w:rsidR="009C4E57" w:rsidRPr="00842D65" w:rsidRDefault="009C4E57" w:rsidP="00AE3680">
            <w:pPr>
              <w:suppressAutoHyphens/>
              <w:ind w:right="357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d) </w:t>
            </w:r>
            <w:r w:rsidRPr="00842D65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Jeżeli tak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, proszę podać szczegółowe informacje na ten temat: [……]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53" w:type="dxa"/>
            </w:tcMar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090BE3">
            <w:pPr>
              <w:numPr>
                <w:ilvl w:val="0"/>
                <w:numId w:val="38"/>
              </w:numPr>
              <w:suppressAutoHyphens/>
              <w:ind w:left="428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  <w:p w:rsidR="009C4E57" w:rsidRPr="00842D65" w:rsidRDefault="009C4E57" w:rsidP="00AE3680">
            <w:pPr>
              <w:suppressAutoHyphens/>
              <w:ind w:left="428"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842D65" w:rsidRDefault="009C4E57" w:rsidP="00090BE3">
            <w:pPr>
              <w:numPr>
                <w:ilvl w:val="0"/>
                <w:numId w:val="38"/>
              </w:numPr>
              <w:suppressAutoHyphens/>
              <w:ind w:left="428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  <w:p w:rsidR="009C4E57" w:rsidRPr="00842D65" w:rsidRDefault="009C4E57" w:rsidP="00AE3680">
            <w:pPr>
              <w:suppressAutoHyphens/>
              <w:ind w:firstLine="3"/>
              <w:rPr>
                <w:rFonts w:asciiTheme="minorHAnsi" w:eastAsia="Calibr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ind w:firstLine="3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c1) </w:t>
            </w:r>
            <w:r w:rsidRPr="00842D65">
              <w:rPr>
                <w:rFonts w:asciiTheme="minorHAnsi" w:hAnsiTheme="minorHAnsi" w:cstheme="minorHAnsi"/>
                <w:lang w:eastAsia="en-US"/>
              </w:rPr>
              <w:t>□ Tak □ Nie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- □ Tak □ Nie</w:t>
            </w:r>
          </w:p>
          <w:p w:rsidR="009C4E57" w:rsidRPr="00842D65" w:rsidRDefault="009C4E57" w:rsidP="00AE3680">
            <w:pPr>
              <w:suppressAutoHyphens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- [……]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- [……] </w:t>
            </w:r>
          </w:p>
          <w:p w:rsidR="009C4E57" w:rsidRPr="00842D65" w:rsidRDefault="009C4E57" w:rsidP="00AE3680">
            <w:pPr>
              <w:suppressAutoHyphens/>
              <w:ind w:right="1255" w:firstLine="3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  </w:t>
            </w:r>
          </w:p>
          <w:p w:rsidR="009C4E57" w:rsidRPr="00842D65" w:rsidRDefault="009C4E57" w:rsidP="00AE3680">
            <w:pPr>
              <w:suppressAutoHyphens/>
              <w:ind w:firstLine="3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c2) [ …] </w:t>
            </w:r>
          </w:p>
          <w:p w:rsidR="009C4E57" w:rsidRPr="00842D65" w:rsidRDefault="009C4E57" w:rsidP="00AE3680">
            <w:pPr>
              <w:suppressAutoHyphens/>
              <w:ind w:right="357" w:firstLine="6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d) </w:t>
            </w:r>
            <w:r w:rsidRPr="00842D65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 Jeżeli tak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, proszę podać szczegółowe informacje na ten temat: [……] </w:t>
            </w:r>
          </w:p>
        </w:tc>
      </w:tr>
    </w:tbl>
    <w:p w:rsidR="009C4E57" w:rsidRPr="00842D65" w:rsidRDefault="009C4E57" w:rsidP="00AE3680">
      <w:pPr>
        <w:suppressAutoHyphens/>
        <w:rPr>
          <w:rFonts w:asciiTheme="minorHAnsi" w:hAnsiTheme="minorHAnsi" w:cstheme="minorHAnsi"/>
          <w:lang w:eastAsia="zh-CN"/>
        </w:rPr>
      </w:pPr>
    </w:p>
    <w:tbl>
      <w:tblPr>
        <w:tblW w:w="9292" w:type="dxa"/>
        <w:tblInd w:w="5" w:type="dxa"/>
        <w:tblCellMar>
          <w:top w:w="9" w:type="dxa"/>
          <w:left w:w="106" w:type="dxa"/>
          <w:right w:w="115" w:type="dxa"/>
        </w:tblCellMar>
        <w:tblLook w:val="04A0"/>
      </w:tblPr>
      <w:tblGrid>
        <w:gridCol w:w="4779"/>
        <w:gridCol w:w="4513"/>
      </w:tblGrid>
      <w:tr w:rsidR="009C4E57" w:rsidRPr="00842D65" w:rsidTr="003C6A47">
        <w:trPr>
          <w:trHeight w:val="764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53" w:type="dxa"/>
            </w:tcMar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Jeżeli odnośna dokumentacja dotycząca płatności podatków lub składek na ubezpieczenie społeczne jest dostępna w formie elektronicznej, proszę wskazać: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53" w:type="dxa"/>
            </w:tcMar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>(adres internetowy, wydający urząd lub organ, dokładne dane referencyjne dokumentacji)</w:t>
            </w:r>
            <w:r w:rsidRPr="00842D65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footnoteReference w:id="24"/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>:</w:t>
            </w:r>
            <w:r w:rsidRPr="00842D65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t xml:space="preserve"> 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>[……][……][……]</w:t>
            </w:r>
          </w:p>
        </w:tc>
      </w:tr>
    </w:tbl>
    <w:p w:rsidR="009C4E57" w:rsidRPr="00842D65" w:rsidRDefault="009C4E57" w:rsidP="00AE3680">
      <w:pPr>
        <w:suppressAutoHyphens/>
        <w:rPr>
          <w:rFonts w:asciiTheme="minorHAnsi" w:hAnsiTheme="minorHAnsi" w:cstheme="minorHAnsi"/>
          <w:lang w:eastAsia="zh-CN"/>
        </w:rPr>
      </w:pPr>
    </w:p>
    <w:p w:rsidR="009C4E57" w:rsidRPr="00842D65" w:rsidRDefault="009C4E57" w:rsidP="00AE3680">
      <w:pPr>
        <w:keepNext/>
        <w:tabs>
          <w:tab w:val="num" w:pos="0"/>
        </w:tabs>
        <w:suppressAutoHyphens/>
        <w:jc w:val="center"/>
        <w:outlineLvl w:val="0"/>
        <w:rPr>
          <w:rFonts w:asciiTheme="minorHAnsi" w:hAnsiTheme="minorHAnsi" w:cstheme="minorHAnsi"/>
          <w:b/>
          <w:bCs/>
          <w:lang w:eastAsia="zh-CN"/>
        </w:rPr>
      </w:pPr>
      <w:r w:rsidRPr="00842D65">
        <w:rPr>
          <w:rFonts w:asciiTheme="minorHAnsi" w:hAnsiTheme="minorHAnsi" w:cstheme="minorHAnsi"/>
          <w:b/>
          <w:bCs/>
          <w:lang w:eastAsia="zh-CN"/>
        </w:rPr>
        <w:t xml:space="preserve">C: PODSTAWY ZWIĄZANE Z NIEWYPŁACALNOŚCIĄ, KONFLIKTEM INTERESÓW </w:t>
      </w:r>
    </w:p>
    <w:p w:rsidR="009C4E57" w:rsidRPr="00842D65" w:rsidRDefault="009C4E57" w:rsidP="00AE3680">
      <w:pPr>
        <w:keepNext/>
        <w:tabs>
          <w:tab w:val="num" w:pos="0"/>
        </w:tabs>
        <w:suppressAutoHyphens/>
        <w:jc w:val="center"/>
        <w:outlineLvl w:val="0"/>
        <w:rPr>
          <w:rFonts w:asciiTheme="minorHAnsi" w:hAnsiTheme="minorHAnsi" w:cstheme="minorHAnsi"/>
          <w:b/>
          <w:bCs/>
          <w:lang w:eastAsia="zh-CN"/>
        </w:rPr>
      </w:pPr>
      <w:r w:rsidRPr="00842D65">
        <w:rPr>
          <w:rFonts w:asciiTheme="minorHAnsi" w:hAnsiTheme="minorHAnsi" w:cstheme="minorHAnsi"/>
          <w:b/>
          <w:bCs/>
          <w:lang w:eastAsia="zh-CN"/>
        </w:rPr>
        <w:t>LUB WYKROCZENIAMI ZAWODOWYMI</w:t>
      </w:r>
      <w:r w:rsidRPr="00842D65">
        <w:rPr>
          <w:rFonts w:asciiTheme="minorHAnsi" w:hAnsiTheme="minorHAnsi" w:cstheme="minorHAnsi"/>
          <w:b/>
          <w:bCs/>
          <w:vertAlign w:val="superscript"/>
          <w:lang w:eastAsia="zh-CN"/>
        </w:rPr>
        <w:footnoteReference w:id="25"/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842D65" w:rsidRPr="00842D65" w:rsidTr="003C6A4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4E57" w:rsidRPr="00842D65" w:rsidRDefault="009C4E57" w:rsidP="00AE3680">
            <w:pPr>
              <w:suppressAutoHyphens/>
              <w:ind w:right="11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Należy zauważyć, że do celów niniejszego zamówienia niektóre z poniższych podstaw wykluczenia mogą być zdefiniowane bardziej precyzyjnie w prawie krajowym, w stosownym ogłoszeniu lub w dokumentach zamówienia.  </w:t>
            </w:r>
          </w:p>
        </w:tc>
      </w:tr>
    </w:tbl>
    <w:p w:rsidR="009C4E57" w:rsidRPr="00842D65" w:rsidRDefault="009C4E57" w:rsidP="00AE3680">
      <w:pPr>
        <w:suppressAutoHyphens/>
        <w:rPr>
          <w:rFonts w:asciiTheme="minorHAnsi" w:hAnsiTheme="minorHAnsi" w:cstheme="minorHAnsi"/>
          <w:lang w:eastAsia="zh-CN"/>
        </w:rPr>
      </w:pPr>
    </w:p>
    <w:tbl>
      <w:tblPr>
        <w:tblW w:w="9292" w:type="dxa"/>
        <w:tblInd w:w="5" w:type="dxa"/>
        <w:tblCellMar>
          <w:top w:w="11" w:type="dxa"/>
          <w:left w:w="106" w:type="dxa"/>
          <w:right w:w="65" w:type="dxa"/>
        </w:tblCellMar>
        <w:tblLook w:val="04A0"/>
      </w:tblPr>
      <w:tblGrid>
        <w:gridCol w:w="4645"/>
        <w:gridCol w:w="4647"/>
      </w:tblGrid>
      <w:tr w:rsidR="00842D65" w:rsidRPr="00842D65" w:rsidTr="003C6A47">
        <w:trPr>
          <w:trHeight w:val="65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Informacje dotyczące ewentualnej niewypłacalności, konfliktu interesów lub wykroczeń zawodowych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Odpowiedź: </w:t>
            </w:r>
          </w:p>
        </w:tc>
      </w:tr>
      <w:tr w:rsidR="00842D65" w:rsidRPr="00842D65" w:rsidTr="003C6A47">
        <w:trPr>
          <w:trHeight w:val="45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C4E57" w:rsidRPr="00842D65" w:rsidRDefault="009C4E57" w:rsidP="00AE3680">
            <w:pPr>
              <w:suppressAutoHyphens/>
              <w:ind w:right="28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Czy wykonawca, 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wedle własnej wiedzy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, naruszył 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swoje obowiązki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w dziedzinie 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prawa środowiska, prawa socjalnego i prawa pracy</w:t>
            </w:r>
            <w:r w:rsidRPr="00842D65">
              <w:rPr>
                <w:rFonts w:asciiTheme="minorHAnsi" w:eastAsia="Calibri" w:hAnsiTheme="minorHAnsi" w:cstheme="minorHAnsi"/>
                <w:b/>
                <w:vertAlign w:val="superscript"/>
                <w:lang w:eastAsia="en-US"/>
              </w:rPr>
              <w:footnoteReference w:id="26"/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?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□ Tak □ Nie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42D65" w:rsidRPr="00842D65" w:rsidTr="003C6A47">
        <w:trPr>
          <w:trHeight w:val="2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7" w:rsidRPr="00842D65" w:rsidRDefault="009C4E57" w:rsidP="00AE3680">
            <w:pPr>
              <w:suppressAutoHyphens/>
              <w:ind w:right="31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Jeżeli tak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, czy wykonawca przedsięwziął środki w celu wykazania swojej rzetelności pomimo istnienia odpowiedniej podstawy 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lastRenderedPageBreak/>
              <w:t xml:space="preserve">wykluczenia („samooczyszczenie”)?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Jeżeli tak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, proszę opisać przedsięwzięte środki: </w:t>
            </w:r>
          </w:p>
          <w:p w:rsidR="009C4E57" w:rsidRPr="00842D65" w:rsidRDefault="009C4E57" w:rsidP="00AE3680">
            <w:pPr>
              <w:tabs>
                <w:tab w:val="left" w:pos="1200"/>
              </w:tabs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ab/>
            </w:r>
          </w:p>
        </w:tc>
      </w:tr>
      <w:tr w:rsidR="00842D65" w:rsidRPr="00842D65" w:rsidTr="00CB2772">
        <w:trPr>
          <w:trHeight w:val="150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106" w:type="dxa"/>
              <w:bottom w:w="0" w:type="dxa"/>
              <w:right w:w="54" w:type="dxa"/>
            </w:tcMar>
            <w:vAlign w:val="center"/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lastRenderedPageBreak/>
              <w:t>Czy wykonawca znajduje się w jednej z następujących sytuacji</w:t>
            </w:r>
            <w:r w:rsidRPr="00842D65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27"/>
            </w:r>
            <w:r w:rsidRPr="00842D65">
              <w:rPr>
                <w:rFonts w:asciiTheme="minorHAnsi" w:hAnsiTheme="minorHAnsi" w:cstheme="minorHAnsi"/>
                <w:lang w:eastAsia="en-US"/>
              </w:rPr>
              <w:t xml:space="preserve">: </w:t>
            </w:r>
          </w:p>
          <w:p w:rsidR="009C4E57" w:rsidRPr="00842D65" w:rsidRDefault="009C4E57" w:rsidP="00090BE3">
            <w:pPr>
              <w:numPr>
                <w:ilvl w:val="0"/>
                <w:numId w:val="39"/>
              </w:numPr>
              <w:suppressAutoHyphens/>
              <w:ind w:left="310" w:hanging="219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b/>
                <w:lang w:eastAsia="en-US"/>
              </w:rPr>
              <w:t>zbankrutował</w:t>
            </w:r>
            <w:r w:rsidRPr="00842D65">
              <w:rPr>
                <w:rFonts w:asciiTheme="minorHAnsi" w:hAnsiTheme="minorHAnsi" w:cstheme="minorHAnsi"/>
                <w:lang w:eastAsia="en-US"/>
              </w:rPr>
              <w:t xml:space="preserve">; lub </w:t>
            </w:r>
          </w:p>
          <w:p w:rsidR="009C4E57" w:rsidRPr="00842D65" w:rsidRDefault="009C4E57" w:rsidP="00090BE3">
            <w:pPr>
              <w:numPr>
                <w:ilvl w:val="0"/>
                <w:numId w:val="39"/>
              </w:numPr>
              <w:suppressAutoHyphens/>
              <w:ind w:left="310" w:hanging="219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b/>
                <w:lang w:eastAsia="en-US"/>
              </w:rPr>
              <w:t>prowadzone jest wobec niego postępowanie upadłościowe</w:t>
            </w:r>
            <w:r w:rsidRPr="00842D65">
              <w:rPr>
                <w:rFonts w:asciiTheme="minorHAnsi" w:hAnsiTheme="minorHAnsi" w:cstheme="minorHAnsi"/>
                <w:lang w:eastAsia="en-US"/>
              </w:rPr>
              <w:t xml:space="preserve"> lub likwidacyjne; lub </w:t>
            </w:r>
          </w:p>
          <w:p w:rsidR="009C4E57" w:rsidRPr="00842D65" w:rsidRDefault="009C4E57" w:rsidP="00090BE3">
            <w:pPr>
              <w:numPr>
                <w:ilvl w:val="0"/>
                <w:numId w:val="39"/>
              </w:numPr>
              <w:suppressAutoHyphens/>
              <w:ind w:left="310" w:hanging="219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zawarł </w:t>
            </w:r>
            <w:r w:rsidRPr="00842D65">
              <w:rPr>
                <w:rFonts w:asciiTheme="minorHAnsi" w:hAnsiTheme="minorHAnsi" w:cstheme="minorHAnsi"/>
                <w:b/>
                <w:lang w:eastAsia="en-US"/>
              </w:rPr>
              <w:t>układ z wierzycielami</w:t>
            </w:r>
            <w:r w:rsidRPr="00842D65">
              <w:rPr>
                <w:rFonts w:asciiTheme="minorHAnsi" w:hAnsiTheme="minorHAnsi" w:cstheme="minorHAnsi"/>
                <w:lang w:eastAsia="en-US"/>
              </w:rPr>
              <w:t xml:space="preserve">; lub </w:t>
            </w:r>
          </w:p>
          <w:p w:rsidR="009C4E57" w:rsidRPr="00842D65" w:rsidRDefault="009C4E57" w:rsidP="00090BE3">
            <w:pPr>
              <w:numPr>
                <w:ilvl w:val="0"/>
                <w:numId w:val="39"/>
              </w:numPr>
              <w:suppressAutoHyphens/>
              <w:ind w:left="310" w:hanging="219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znajduje się w innej tego rodzaju sytuacji wynikającej z podobnej procedury przewidzianej w krajowych przepisach ustawowych i wykonawczych; lub </w:t>
            </w:r>
          </w:p>
          <w:p w:rsidR="009C4E57" w:rsidRPr="00842D65" w:rsidRDefault="009C4E57" w:rsidP="00090BE3">
            <w:pPr>
              <w:numPr>
                <w:ilvl w:val="0"/>
                <w:numId w:val="39"/>
              </w:numPr>
              <w:suppressAutoHyphens/>
              <w:ind w:left="310" w:hanging="219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jego aktywami zarządza likwidator lub sąd; lub</w:t>
            </w:r>
          </w:p>
          <w:p w:rsidR="009C4E57" w:rsidRPr="00842D65" w:rsidRDefault="009C4E57" w:rsidP="00090BE3">
            <w:pPr>
              <w:numPr>
                <w:ilvl w:val="0"/>
                <w:numId w:val="39"/>
              </w:numPr>
              <w:suppressAutoHyphens/>
              <w:ind w:left="310" w:hanging="219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jego działalność gospodarcza jest zawieszona?</w:t>
            </w:r>
          </w:p>
          <w:p w:rsidR="009C4E57" w:rsidRPr="00842D65" w:rsidRDefault="009C4E57" w:rsidP="00AE3680">
            <w:pPr>
              <w:suppressAutoHyphens/>
              <w:ind w:left="91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b/>
                <w:lang w:eastAsia="en-US"/>
              </w:rPr>
              <w:t xml:space="preserve">Jeżeli tak: </w:t>
            </w:r>
          </w:p>
          <w:p w:rsidR="009C4E57" w:rsidRPr="00842D65" w:rsidRDefault="009C4E57" w:rsidP="00AE3680">
            <w:pPr>
              <w:suppressAutoHyphens/>
              <w:ind w:left="168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- Proszę podać szczegółowe informacje: </w:t>
            </w:r>
          </w:p>
          <w:p w:rsidR="009C4E57" w:rsidRPr="00842D65" w:rsidRDefault="009C4E57" w:rsidP="00AE3680">
            <w:pPr>
              <w:suppressAutoHyphens/>
              <w:ind w:left="168" w:right="65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- 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842D65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28"/>
            </w:r>
            <w:r w:rsidRPr="00842D65">
              <w:rPr>
                <w:rFonts w:asciiTheme="minorHAnsi" w:hAnsiTheme="minorHAnsi" w:cstheme="minorHAnsi"/>
                <w:lang w:eastAsia="en-US"/>
              </w:rPr>
              <w:t xml:space="preserve">. </w:t>
            </w:r>
          </w:p>
          <w:p w:rsidR="009C4E57" w:rsidRPr="00842D65" w:rsidRDefault="009C4E57" w:rsidP="00090BE3">
            <w:pPr>
              <w:numPr>
                <w:ilvl w:val="0"/>
                <w:numId w:val="40"/>
              </w:numPr>
              <w:suppressAutoHyphens/>
              <w:ind w:left="0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i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106" w:type="dxa"/>
              <w:bottom w:w="0" w:type="dxa"/>
              <w:right w:w="54" w:type="dxa"/>
            </w:tcMar>
          </w:tcPr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842D65" w:rsidRDefault="009C4E57" w:rsidP="00090BE3">
            <w:pPr>
              <w:numPr>
                <w:ilvl w:val="0"/>
                <w:numId w:val="41"/>
              </w:numPr>
              <w:suppressAutoHyphens/>
              <w:ind w:left="0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- [……] </w:t>
            </w:r>
          </w:p>
          <w:p w:rsidR="009C4E57" w:rsidRPr="00842D65" w:rsidRDefault="009C4E57" w:rsidP="00090BE3">
            <w:pPr>
              <w:numPr>
                <w:ilvl w:val="0"/>
                <w:numId w:val="41"/>
              </w:numPr>
              <w:suppressAutoHyphens/>
              <w:ind w:left="0"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842D65" w:rsidRDefault="009C4E57" w:rsidP="00090BE3">
            <w:pPr>
              <w:numPr>
                <w:ilvl w:val="0"/>
                <w:numId w:val="41"/>
              </w:numPr>
              <w:suppressAutoHyphens/>
              <w:ind w:left="0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- [……]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(adres internetowy, wydający urząd lub organ, dokładne dane referencyjne dokumentacji):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i/>
                <w:lang w:eastAsia="en-US"/>
              </w:rPr>
              <w:t>[……][……][……]</w:t>
            </w:r>
          </w:p>
        </w:tc>
      </w:tr>
    </w:tbl>
    <w:p w:rsidR="009C4E57" w:rsidRPr="00842D65" w:rsidRDefault="009C4E57" w:rsidP="00AE3680">
      <w:pPr>
        <w:suppressAutoHyphens/>
        <w:ind w:right="66"/>
        <w:rPr>
          <w:rFonts w:asciiTheme="minorHAnsi" w:hAnsiTheme="minorHAnsi" w:cstheme="minorHAnsi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842D65" w:rsidRPr="00842D65" w:rsidTr="003C6A47">
        <w:trPr>
          <w:trHeight w:val="632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Czy wykonawca jest winien </w:t>
            </w:r>
            <w:r w:rsidRPr="00842D65">
              <w:rPr>
                <w:rFonts w:asciiTheme="minorHAnsi" w:hAnsiTheme="minorHAnsi" w:cstheme="minorHAnsi"/>
                <w:b/>
                <w:lang w:eastAsia="en-US"/>
              </w:rPr>
              <w:t>poważnego wykroczenia zawodowego</w:t>
            </w:r>
            <w:r w:rsidRPr="00842D65">
              <w:rPr>
                <w:rFonts w:asciiTheme="minorHAnsi" w:hAnsiTheme="minorHAnsi" w:cstheme="minorHAnsi"/>
                <w:b/>
                <w:vertAlign w:val="superscript"/>
                <w:lang w:eastAsia="en-US"/>
              </w:rPr>
              <w:footnoteReference w:id="29"/>
            </w:r>
            <w:r w:rsidRPr="00842D65">
              <w:rPr>
                <w:rFonts w:asciiTheme="minorHAnsi" w:hAnsiTheme="minorHAnsi" w:cstheme="minorHAnsi"/>
                <w:lang w:eastAsia="en-US"/>
              </w:rPr>
              <w:t xml:space="preserve">? 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Jeżeli tak, proszę podać szczegółowe informacje na ten temat: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ind w:right="68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[……]</w:t>
            </w:r>
          </w:p>
        </w:tc>
      </w:tr>
      <w:tr w:rsidR="009C4E57" w:rsidRPr="00842D65" w:rsidTr="003C6A47">
        <w:trPr>
          <w:trHeight w:val="129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Jeżeli tak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>, czy wykonawca przedsięwziął środki w celu samooczyszczenia?</w:t>
            </w:r>
            <w:r w:rsidRPr="00842D65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Jeżeli tak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, proszę opisać przedsięwzięte środki: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>[……]</w:t>
            </w:r>
          </w:p>
        </w:tc>
      </w:tr>
    </w:tbl>
    <w:p w:rsidR="009C4E57" w:rsidRPr="00842D65" w:rsidRDefault="009C4E57" w:rsidP="00AE3680">
      <w:pPr>
        <w:suppressAutoHyphens/>
        <w:ind w:right="66"/>
        <w:rPr>
          <w:rFonts w:asciiTheme="minorHAnsi" w:hAnsiTheme="minorHAnsi" w:cstheme="minorHAnsi"/>
          <w:lang w:eastAsia="zh-CN"/>
        </w:rPr>
      </w:pPr>
    </w:p>
    <w:tbl>
      <w:tblPr>
        <w:tblW w:w="9292" w:type="dxa"/>
        <w:tblInd w:w="5" w:type="dxa"/>
        <w:tblCellMar>
          <w:top w:w="9" w:type="dxa"/>
          <w:left w:w="106" w:type="dxa"/>
          <w:right w:w="52" w:type="dxa"/>
        </w:tblCellMar>
        <w:tblLook w:val="04A0"/>
      </w:tblPr>
      <w:tblGrid>
        <w:gridCol w:w="4643"/>
        <w:gridCol w:w="4649"/>
      </w:tblGrid>
      <w:tr w:rsidR="00842D65" w:rsidRPr="00842D65" w:rsidTr="003C6A47">
        <w:trPr>
          <w:trHeight w:val="1339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lastRenderedPageBreak/>
              <w:t xml:space="preserve">Czy wykonawca zawarł z innymi wykonawcami </w:t>
            </w:r>
            <w:r w:rsidRPr="00842D65">
              <w:rPr>
                <w:rFonts w:asciiTheme="minorHAnsi" w:hAnsiTheme="minorHAnsi" w:cstheme="minorHAnsi"/>
                <w:b/>
                <w:lang w:eastAsia="en-US"/>
              </w:rPr>
              <w:t>porozumienia mające na celu zakłócenie konkurencji</w:t>
            </w:r>
            <w:r w:rsidRPr="00842D65">
              <w:rPr>
                <w:rFonts w:asciiTheme="minorHAnsi" w:hAnsiTheme="minorHAnsi" w:cstheme="minorHAnsi"/>
                <w:lang w:eastAsia="en-US"/>
              </w:rPr>
              <w:t xml:space="preserve">?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b/>
                <w:lang w:eastAsia="en-US"/>
              </w:rPr>
              <w:t>Jeżeli tak</w:t>
            </w:r>
            <w:r w:rsidRPr="00842D65">
              <w:rPr>
                <w:rFonts w:asciiTheme="minorHAnsi" w:hAnsiTheme="minorHAnsi" w:cstheme="minorHAnsi"/>
                <w:lang w:eastAsia="en-US"/>
              </w:rPr>
              <w:t xml:space="preserve">, proszę podać szczegółowe informacje na ten temat: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842D65">
              <w:rPr>
                <w:rFonts w:asciiTheme="minorHAnsi" w:hAnsiTheme="minorHAnsi" w:cstheme="minorHAnsi"/>
                <w:lang w:eastAsia="en-US"/>
              </w:rPr>
              <w:t>□ Tak □ Nie</w:t>
            </w: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[…] </w:t>
            </w:r>
          </w:p>
        </w:tc>
      </w:tr>
      <w:tr w:rsidR="00842D65" w:rsidRPr="00842D65" w:rsidTr="003C6A47">
        <w:trPr>
          <w:trHeight w:val="911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Jeżeli tak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>, czy wykonawca przedsięwziął środki w celu samooczyszczenia?</w:t>
            </w: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□ Tak □ Nie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Jeżeli tak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, proszę opisać przedsięwzięte środki: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</w:tc>
      </w:tr>
      <w:tr w:rsidR="00842D65" w:rsidRPr="00842D65" w:rsidTr="003C6A47">
        <w:trPr>
          <w:trHeight w:val="112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6" w:type="dxa"/>
              <w:bottom w:w="0" w:type="dxa"/>
              <w:right w:w="145" w:type="dxa"/>
            </w:tcMar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Czy wykonawca wie o jakimkolwiek </w:t>
            </w:r>
            <w:r w:rsidRPr="00842D65">
              <w:rPr>
                <w:rFonts w:asciiTheme="minorHAnsi" w:hAnsiTheme="minorHAnsi" w:cstheme="minorHAnsi"/>
                <w:b/>
                <w:lang w:eastAsia="en-US"/>
              </w:rPr>
              <w:t>konflikcie interesów</w:t>
            </w:r>
            <w:r w:rsidRPr="00842D65">
              <w:rPr>
                <w:rFonts w:asciiTheme="minorHAnsi" w:hAnsiTheme="minorHAnsi" w:cstheme="minorHAnsi"/>
                <w:lang w:eastAsia="en-US"/>
              </w:rPr>
              <w:t xml:space="preserve"> spowodowanym jego udziałem w postępowaniu o udzielenie zamówienia</w:t>
            </w:r>
            <w:r w:rsidRPr="00842D65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30"/>
            </w:r>
            <w:r w:rsidRPr="00842D65">
              <w:rPr>
                <w:rFonts w:asciiTheme="minorHAnsi" w:hAnsiTheme="minorHAnsi" w:cstheme="minorHAnsi"/>
                <w:lang w:eastAsia="en-US"/>
              </w:rPr>
              <w:t xml:space="preserve">?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b/>
                <w:lang w:eastAsia="en-US"/>
              </w:rPr>
              <w:t>Jeżeli tak</w:t>
            </w:r>
            <w:r w:rsidRPr="00842D65">
              <w:rPr>
                <w:rFonts w:asciiTheme="minorHAnsi" w:hAnsiTheme="minorHAnsi" w:cstheme="minorHAnsi"/>
                <w:lang w:eastAsia="en-US"/>
              </w:rPr>
              <w:t xml:space="preserve">, proszę podać szczegółowe informacje na ten temat: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1" w:type="dxa"/>
              <w:left w:w="106" w:type="dxa"/>
              <w:bottom w:w="0" w:type="dxa"/>
              <w:right w:w="145" w:type="dxa"/>
            </w:tcMar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[…] </w:t>
            </w:r>
          </w:p>
        </w:tc>
      </w:tr>
      <w:tr w:rsidR="00842D65" w:rsidRPr="00842D65" w:rsidTr="003C6A47">
        <w:trPr>
          <w:trHeight w:val="1443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88" w:type="dxa"/>
            </w:tcMar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Czy wykonawca lub przedsiębiorstwo związane z wykonawcą </w:t>
            </w:r>
            <w:r w:rsidRPr="00842D65">
              <w:rPr>
                <w:rFonts w:asciiTheme="minorHAnsi" w:hAnsiTheme="minorHAnsi" w:cstheme="minorHAnsi"/>
                <w:b/>
                <w:lang w:eastAsia="en-US"/>
              </w:rPr>
              <w:t>doradzał(-o)</w:t>
            </w:r>
            <w:r w:rsidRPr="00842D65">
              <w:rPr>
                <w:rFonts w:asciiTheme="minorHAnsi" w:hAnsiTheme="minorHAnsi" w:cstheme="minorHAnsi"/>
                <w:lang w:eastAsia="en-US"/>
              </w:rPr>
              <w:t xml:space="preserve"> instytucji zamawiającej lub podmiotowi zamawiającemu bądź był(-o) w inny sposób </w:t>
            </w:r>
            <w:r w:rsidRPr="00842D65">
              <w:rPr>
                <w:rFonts w:asciiTheme="minorHAnsi" w:hAnsiTheme="minorHAnsi" w:cstheme="minorHAnsi"/>
                <w:b/>
                <w:lang w:eastAsia="en-US"/>
              </w:rPr>
              <w:t>zaangażowany(-e) w przygotowanie</w:t>
            </w:r>
            <w:r w:rsidRPr="00842D65">
              <w:rPr>
                <w:rFonts w:asciiTheme="minorHAnsi" w:hAnsiTheme="minorHAnsi" w:cstheme="minorHAnsi"/>
                <w:lang w:eastAsia="en-US"/>
              </w:rPr>
              <w:t xml:space="preserve"> postępowania o udzielenie zamówienia?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b/>
                <w:lang w:eastAsia="en-US"/>
              </w:rPr>
              <w:t>Jeżeli tak</w:t>
            </w:r>
            <w:r w:rsidRPr="00842D65">
              <w:rPr>
                <w:rFonts w:asciiTheme="minorHAnsi" w:hAnsiTheme="minorHAnsi" w:cstheme="minorHAnsi"/>
                <w:lang w:eastAsia="en-US"/>
              </w:rPr>
              <w:t xml:space="preserve">, proszę podać szczegółowe informacje na ten temat: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106" w:type="dxa"/>
              <w:bottom w:w="0" w:type="dxa"/>
              <w:right w:w="88" w:type="dxa"/>
            </w:tcMar>
          </w:tcPr>
          <w:p w:rsidR="009C4E57" w:rsidRPr="00842D65" w:rsidRDefault="009C4E57" w:rsidP="00AE3680">
            <w:pPr>
              <w:shd w:val="clear" w:color="auto" w:fill="FFFF00"/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hd w:val="clear" w:color="auto" w:fill="FFFF00"/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hd w:val="clear" w:color="auto" w:fill="FFFF00"/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842D65" w:rsidRDefault="009C4E57" w:rsidP="00AE3680">
            <w:pPr>
              <w:shd w:val="clear" w:color="auto" w:fill="FFFF00"/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hd w:val="clear" w:color="auto" w:fill="FFFF00"/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[…] </w:t>
            </w:r>
          </w:p>
        </w:tc>
      </w:tr>
      <w:tr w:rsidR="00842D65" w:rsidRPr="00842D65" w:rsidTr="003C6A47">
        <w:trPr>
          <w:trHeight w:val="2102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88" w:type="dxa"/>
            </w:tcMar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42D65">
              <w:rPr>
                <w:rFonts w:asciiTheme="minorHAnsi" w:hAnsiTheme="minorHAnsi" w:cstheme="minorHAnsi"/>
                <w:b/>
                <w:lang w:eastAsia="en-US"/>
              </w:rPr>
              <w:t>rozwiązana przed czasem</w:t>
            </w:r>
            <w:r w:rsidRPr="00842D65">
              <w:rPr>
                <w:rFonts w:asciiTheme="minorHAnsi" w:hAnsiTheme="minorHAnsi" w:cstheme="minorHAnsi"/>
                <w:lang w:eastAsia="en-US"/>
              </w:rPr>
              <w:t xml:space="preserve">, lub w której nałożone zostało odszkodowanie bądź inne porównywalne sankcje w związku z tą wcześniejszą umową?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b/>
                <w:lang w:eastAsia="en-US"/>
              </w:rPr>
              <w:t>Jeżeli tak</w:t>
            </w:r>
            <w:r w:rsidRPr="00842D65">
              <w:rPr>
                <w:rFonts w:asciiTheme="minorHAnsi" w:hAnsiTheme="minorHAnsi" w:cstheme="minorHAnsi"/>
                <w:lang w:eastAsia="en-US"/>
              </w:rPr>
              <w:t xml:space="preserve">, proszę podać szczegółowe informacje na ten temat: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88" w:type="dxa"/>
            </w:tcMar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[…] </w:t>
            </w:r>
          </w:p>
        </w:tc>
      </w:tr>
      <w:tr w:rsidR="00842D65" w:rsidRPr="00842D65" w:rsidTr="003C6A47">
        <w:trPr>
          <w:trHeight w:val="14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Jeżeli tak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, czy wykonawca przedsięwziął środki w celu samooczyszczenia?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Jeżeli tak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, proszę opisać przedsięwzięte środki: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</w:tc>
      </w:tr>
      <w:tr w:rsidR="00842D65" w:rsidRPr="00842D65" w:rsidTr="003C6A47">
        <w:trPr>
          <w:trHeight w:val="3842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77" w:type="dxa"/>
            </w:tcMar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lastRenderedPageBreak/>
              <w:t xml:space="preserve">Czy wykonawca może potwierdzić, że: </w:t>
            </w:r>
          </w:p>
          <w:p w:rsidR="009C4E57" w:rsidRPr="00842D65" w:rsidRDefault="009C4E57" w:rsidP="00090BE3">
            <w:pPr>
              <w:numPr>
                <w:ilvl w:val="0"/>
                <w:numId w:val="42"/>
              </w:numPr>
              <w:suppressAutoHyphens/>
              <w:ind w:left="312" w:hanging="221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nie jest winny poważnego </w:t>
            </w:r>
            <w:r w:rsidRPr="00842D65">
              <w:rPr>
                <w:rFonts w:asciiTheme="minorHAnsi" w:hAnsiTheme="minorHAnsi" w:cstheme="minorHAnsi"/>
                <w:b/>
                <w:lang w:eastAsia="en-US"/>
              </w:rPr>
              <w:t>wprowadzenia w błąd</w:t>
            </w:r>
            <w:r w:rsidRPr="00842D65">
              <w:rPr>
                <w:rFonts w:asciiTheme="minorHAnsi" w:hAnsiTheme="minorHAnsi" w:cstheme="minorHAnsi"/>
                <w:lang w:eastAsia="en-US"/>
              </w:rPr>
              <w:t xml:space="preserve"> przy dostarczaniu informacji wymaganych do weryfikacji braku podstaw wykluczenia lub do weryfikacji spełnienia kryteriów kwalifikacji;</w:t>
            </w:r>
          </w:p>
          <w:p w:rsidR="009C4E57" w:rsidRPr="00842D65" w:rsidRDefault="009C4E57" w:rsidP="00AE3680">
            <w:pPr>
              <w:suppressAutoHyphens/>
              <w:ind w:left="312"/>
              <w:contextualSpacing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842D65" w:rsidRDefault="009C4E57" w:rsidP="00090BE3">
            <w:pPr>
              <w:numPr>
                <w:ilvl w:val="0"/>
                <w:numId w:val="42"/>
              </w:numPr>
              <w:suppressAutoHyphens/>
              <w:ind w:left="312" w:hanging="221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nie </w:t>
            </w:r>
            <w:r w:rsidRPr="00842D65">
              <w:rPr>
                <w:rFonts w:asciiTheme="minorHAnsi" w:hAnsiTheme="minorHAnsi" w:cstheme="minorHAnsi"/>
                <w:b/>
                <w:lang w:eastAsia="en-US"/>
              </w:rPr>
              <w:t>zataił</w:t>
            </w:r>
            <w:r w:rsidRPr="00842D65">
              <w:rPr>
                <w:rFonts w:asciiTheme="minorHAnsi" w:hAnsiTheme="minorHAnsi" w:cstheme="minorHAnsi"/>
                <w:lang w:eastAsia="en-US"/>
              </w:rPr>
              <w:t xml:space="preserve"> tych informacji; </w:t>
            </w:r>
          </w:p>
          <w:p w:rsidR="009C4E57" w:rsidRPr="00842D65" w:rsidRDefault="009C4E57" w:rsidP="00AE3680">
            <w:pPr>
              <w:suppressAutoHyphens/>
              <w:ind w:left="312"/>
              <w:contextualSpacing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842D65" w:rsidRDefault="009C4E57" w:rsidP="00090BE3">
            <w:pPr>
              <w:numPr>
                <w:ilvl w:val="0"/>
                <w:numId w:val="42"/>
              </w:numPr>
              <w:suppressAutoHyphens/>
              <w:ind w:left="310" w:hanging="219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jest w stanie niezwłocznie przedstawić dokumenty potwierdzające wymagane przez instytucję zamawiającą lub podmiot zamawiający; oraz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842D65" w:rsidRDefault="009C4E57" w:rsidP="00090BE3">
            <w:pPr>
              <w:numPr>
                <w:ilvl w:val="0"/>
                <w:numId w:val="42"/>
              </w:numPr>
              <w:suppressAutoHyphens/>
              <w:ind w:left="312" w:hanging="221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106" w:type="dxa"/>
              <w:bottom w:w="0" w:type="dxa"/>
              <w:right w:w="77" w:type="dxa"/>
            </w:tcMar>
          </w:tcPr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9C4E57" w:rsidRPr="00842D65" w:rsidRDefault="009C4E57" w:rsidP="00AE3680">
      <w:pPr>
        <w:suppressAutoHyphens/>
        <w:ind w:right="6950"/>
        <w:jc w:val="right"/>
        <w:rPr>
          <w:rFonts w:asciiTheme="minorHAnsi" w:hAnsiTheme="minorHAnsi" w:cstheme="minorHAnsi"/>
          <w:b/>
          <w:lang w:eastAsia="zh-CN"/>
        </w:rPr>
      </w:pPr>
      <w:r w:rsidRPr="00842D65">
        <w:rPr>
          <w:rFonts w:asciiTheme="minorHAnsi" w:hAnsiTheme="minorHAnsi" w:cstheme="minorHAnsi"/>
          <w:b/>
          <w:lang w:eastAsia="zh-CN"/>
        </w:rPr>
        <w:t xml:space="preserve"> </w:t>
      </w:r>
    </w:p>
    <w:p w:rsidR="009C4E57" w:rsidRPr="00842D65" w:rsidRDefault="009C4E57" w:rsidP="00AE3680">
      <w:pPr>
        <w:suppressAutoHyphens/>
        <w:ind w:right="6950"/>
        <w:jc w:val="right"/>
        <w:rPr>
          <w:rFonts w:asciiTheme="minorHAnsi" w:hAnsiTheme="minorHAnsi" w:cstheme="minorHAnsi"/>
          <w:lang w:eastAsia="zh-CN"/>
        </w:rPr>
      </w:pPr>
    </w:p>
    <w:p w:rsidR="009C4E57" w:rsidRPr="00842D65" w:rsidRDefault="009C4E57" w:rsidP="00AE3680">
      <w:pPr>
        <w:suppressAutoHyphens/>
        <w:jc w:val="center"/>
        <w:rPr>
          <w:rFonts w:asciiTheme="minorHAnsi" w:hAnsiTheme="minorHAnsi" w:cstheme="minorHAnsi"/>
          <w:b/>
          <w:lang w:eastAsia="zh-CN"/>
        </w:rPr>
      </w:pPr>
      <w:r w:rsidRPr="00842D65">
        <w:rPr>
          <w:rFonts w:asciiTheme="minorHAnsi" w:hAnsiTheme="minorHAnsi" w:cstheme="minorHAnsi"/>
          <w:b/>
          <w:lang w:eastAsia="zh-CN"/>
        </w:rPr>
        <w:t xml:space="preserve">D: INNE PODSTAWY WYKLUCZENIA, KTÓRE MOGĄ BYĆ PRZEWIDZIANE W </w:t>
      </w:r>
    </w:p>
    <w:p w:rsidR="009C4E57" w:rsidRPr="00842D65" w:rsidRDefault="009C4E57" w:rsidP="00AE3680">
      <w:pPr>
        <w:suppressAutoHyphens/>
        <w:jc w:val="center"/>
        <w:rPr>
          <w:rFonts w:asciiTheme="minorHAnsi" w:hAnsiTheme="minorHAnsi" w:cstheme="minorHAnsi"/>
          <w:b/>
          <w:lang w:eastAsia="zh-CN"/>
        </w:rPr>
      </w:pPr>
      <w:r w:rsidRPr="00842D65">
        <w:rPr>
          <w:rFonts w:asciiTheme="minorHAnsi" w:hAnsiTheme="minorHAnsi" w:cstheme="minorHAnsi"/>
          <w:b/>
          <w:lang w:eastAsia="zh-CN"/>
        </w:rPr>
        <w:t xml:space="preserve">PRZEPISACH KRAJOWYCH PAŃSTWA CZŁONKOWSKIEGO INSTYTUCJI ZAMAWIAJĄCEJ LUB PODMIOTU ZAMAWIAJĄCEGO </w:t>
      </w:r>
    </w:p>
    <w:p w:rsidR="009C4E57" w:rsidRPr="00842D65" w:rsidRDefault="009C4E57" w:rsidP="00AE3680">
      <w:pPr>
        <w:suppressAutoHyphens/>
        <w:jc w:val="center"/>
        <w:rPr>
          <w:rFonts w:asciiTheme="minorHAnsi" w:hAnsiTheme="minorHAnsi" w:cstheme="minorHAnsi"/>
          <w:lang w:eastAsia="zh-CN"/>
        </w:rPr>
      </w:pPr>
    </w:p>
    <w:tbl>
      <w:tblPr>
        <w:tblW w:w="9292" w:type="dxa"/>
        <w:tblInd w:w="5" w:type="dxa"/>
        <w:tblCellMar>
          <w:top w:w="9" w:type="dxa"/>
          <w:left w:w="106" w:type="dxa"/>
          <w:right w:w="66" w:type="dxa"/>
        </w:tblCellMar>
        <w:tblLook w:val="04A0"/>
      </w:tblPr>
      <w:tblGrid>
        <w:gridCol w:w="4645"/>
        <w:gridCol w:w="4647"/>
      </w:tblGrid>
      <w:tr w:rsidR="00842D65" w:rsidRPr="00842D65" w:rsidTr="003C6A47">
        <w:trPr>
          <w:trHeight w:val="74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Podstawy wykluczenia o charakterze wyłącznie krajowym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Odpowiedź: </w:t>
            </w:r>
          </w:p>
        </w:tc>
      </w:tr>
      <w:tr w:rsidR="00842D65" w:rsidRPr="00842D65" w:rsidTr="003C6A47">
        <w:trPr>
          <w:trHeight w:val="151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Czy mają zastosowanie 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podstawy wykluczenia o charakterze wyłącznie krajowym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określone w stosownym ogłoszeniu lub w dokumentach zamówienia? </w:t>
            </w:r>
          </w:p>
          <w:p w:rsidR="009C4E57" w:rsidRPr="00842D65" w:rsidRDefault="009C4E57" w:rsidP="00AE3680">
            <w:pPr>
              <w:suppressAutoHyphens/>
              <w:ind w:right="-89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i/>
                <w:lang w:eastAsia="en-US"/>
              </w:rPr>
              <w:t>Jeżeli dokumentacja wymagana w stosownym ogłoszeniu lub w dokumentach zamówienia jest dostępna w formie elektronicznej, proszę wskazać: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(adres internetowy, wydający urząd lub organ, dokładne dane referencyjne dokumentacji):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i/>
                <w:lang w:eastAsia="en-US"/>
              </w:rPr>
              <w:t>[…….…][…….…][…….…]</w:t>
            </w:r>
            <w:r w:rsidRPr="00842D65">
              <w:rPr>
                <w:rFonts w:asciiTheme="minorHAnsi" w:eastAsia="Calibri" w:hAnsiTheme="minorHAnsi" w:cstheme="minorHAnsi"/>
                <w:i/>
                <w:vertAlign w:val="superscript"/>
                <w:lang w:eastAsia="en-US"/>
              </w:rPr>
              <w:footnoteReference w:id="31"/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</w:tr>
      <w:tr w:rsidR="00842D65" w:rsidRPr="00842D65" w:rsidTr="003C6A47">
        <w:trPr>
          <w:trHeight w:val="139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842D65" w:rsidRDefault="009C4E57" w:rsidP="00AE3680">
            <w:pPr>
              <w:suppressAutoHyphens/>
              <w:ind w:right="53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b/>
                <w:lang w:eastAsia="en-US"/>
              </w:rPr>
              <w:t>W przypadku, gdy ma zastosowanie którakolwiek z podstaw wykluczenia o charakterze wyłącznie krajowym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, czy wykonawca przedsięwziął środki w celu samooczyszczenia?  </w:t>
            </w:r>
          </w:p>
          <w:p w:rsidR="009C4E57" w:rsidRPr="00842D65" w:rsidRDefault="009C4E57" w:rsidP="00AE3680">
            <w:pPr>
              <w:suppressAutoHyphens/>
              <w:ind w:right="53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lastRenderedPageBreak/>
              <w:t>Jeżeli tak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, proszę opisać przedsięwzięte środki: 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lastRenderedPageBreak/>
              <w:t>□ Tak □ Nie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[………..…] </w:t>
            </w:r>
          </w:p>
        </w:tc>
      </w:tr>
    </w:tbl>
    <w:p w:rsidR="009C4E57" w:rsidRPr="00842D65" w:rsidRDefault="009C4E57" w:rsidP="00AE3680">
      <w:pPr>
        <w:suppressAutoHyphens/>
        <w:rPr>
          <w:rFonts w:asciiTheme="minorHAnsi" w:hAnsiTheme="minorHAnsi" w:cstheme="minorHAnsi"/>
          <w:lang w:eastAsia="zh-CN"/>
        </w:rPr>
      </w:pPr>
      <w:r w:rsidRPr="00842D65">
        <w:rPr>
          <w:rFonts w:asciiTheme="minorHAnsi" w:eastAsia="Arial" w:hAnsiTheme="minorHAnsi" w:cstheme="minorHAnsi"/>
          <w:lang w:eastAsia="zh-CN"/>
        </w:rPr>
        <w:lastRenderedPageBreak/>
        <w:t xml:space="preserve"> </w:t>
      </w:r>
      <w:r w:rsidRPr="00842D65">
        <w:rPr>
          <w:rFonts w:asciiTheme="minorHAnsi" w:eastAsia="Arial" w:hAnsiTheme="minorHAnsi" w:cstheme="minorHAnsi"/>
          <w:lang w:eastAsia="zh-CN"/>
        </w:rPr>
        <w:tab/>
        <w:t xml:space="preserve"> </w:t>
      </w:r>
    </w:p>
    <w:p w:rsidR="009C4E57" w:rsidRPr="00842D65" w:rsidRDefault="009C4E57" w:rsidP="00AE3680">
      <w:pPr>
        <w:suppressAutoHyphens/>
        <w:ind w:right="4"/>
        <w:jc w:val="center"/>
        <w:rPr>
          <w:rFonts w:asciiTheme="minorHAnsi" w:hAnsiTheme="minorHAnsi" w:cstheme="minorHAnsi"/>
          <w:lang w:eastAsia="zh-CN"/>
        </w:rPr>
      </w:pPr>
      <w:r w:rsidRPr="00842D65">
        <w:rPr>
          <w:rFonts w:asciiTheme="minorHAnsi" w:hAnsiTheme="minorHAnsi" w:cstheme="minorHAnsi"/>
          <w:b/>
          <w:lang w:eastAsia="zh-CN"/>
        </w:rPr>
        <w:t xml:space="preserve">Część IV: Kryteria kwalifikacji </w:t>
      </w:r>
    </w:p>
    <w:p w:rsidR="009C4E57" w:rsidRPr="00842D65" w:rsidRDefault="009C4E57" w:rsidP="00AE3680">
      <w:pPr>
        <w:suppressAutoHyphens/>
        <w:ind w:right="-1"/>
        <w:rPr>
          <w:rFonts w:asciiTheme="minorHAnsi" w:hAnsiTheme="minorHAnsi" w:cstheme="minorHAnsi"/>
          <w:lang w:eastAsia="zh-CN"/>
        </w:rPr>
      </w:pPr>
      <w:r w:rsidRPr="00842D65">
        <w:rPr>
          <w:rFonts w:asciiTheme="minorHAnsi" w:eastAsia="Calibri" w:hAnsiTheme="minorHAnsi" w:cstheme="minorHAnsi"/>
          <w:b/>
          <w:i/>
          <w:lang w:eastAsia="zh-CN"/>
        </w:rPr>
        <w:t xml:space="preserve">W odniesieniu do kryteriów kwalifikacji (sekcja </w:t>
      </w:r>
      <w:r w:rsidRPr="00842D65">
        <w:rPr>
          <w:rFonts w:asciiTheme="minorHAnsi" w:hAnsiTheme="minorHAnsi" w:cstheme="minorHAnsi"/>
          <w:b/>
          <w:lang w:eastAsia="zh-CN"/>
        </w:rPr>
        <w:t>α</w:t>
      </w:r>
      <w:r w:rsidRPr="00842D65">
        <w:rPr>
          <w:rFonts w:asciiTheme="minorHAnsi" w:eastAsia="Calibri" w:hAnsiTheme="minorHAnsi" w:cstheme="minorHAnsi"/>
          <w:b/>
          <w:i/>
          <w:lang w:eastAsia="zh-CN"/>
        </w:rPr>
        <w:t xml:space="preserve"> lub sekcje A–D w niniejszej części) wykonawca oświadcza, że:</w:t>
      </w:r>
      <w:r w:rsidRPr="00842D65">
        <w:rPr>
          <w:rFonts w:asciiTheme="minorHAnsi" w:eastAsia="Calibri" w:hAnsiTheme="minorHAnsi" w:cstheme="minorHAnsi"/>
          <w:lang w:eastAsia="zh-CN"/>
        </w:rPr>
        <w:t xml:space="preserve"> </w:t>
      </w:r>
    </w:p>
    <w:p w:rsidR="009C4E57" w:rsidRPr="00842D65" w:rsidRDefault="009C4E57" w:rsidP="00AE3680">
      <w:pPr>
        <w:suppressAutoHyphens/>
        <w:ind w:right="-1"/>
        <w:jc w:val="center"/>
        <w:rPr>
          <w:rFonts w:asciiTheme="minorHAnsi" w:hAnsiTheme="minorHAnsi" w:cstheme="minorHAnsi"/>
          <w:b/>
          <w:lang w:eastAsia="zh-CN"/>
        </w:rPr>
      </w:pPr>
      <w:r w:rsidRPr="00842D65">
        <w:rPr>
          <w:rFonts w:asciiTheme="minorHAnsi" w:hAnsiTheme="minorHAnsi" w:cstheme="minorHAnsi"/>
          <w:b/>
          <w:lang w:eastAsia="zh-CN"/>
        </w:rPr>
        <w:t>α: OGÓLNE OŚWIADCZENIE DOTYCZĄCE WSZYSTKICH KRYTERIÓW KWALIFIKACJI</w:t>
      </w:r>
    </w:p>
    <w:p w:rsidR="009C4E57" w:rsidRPr="00842D65" w:rsidRDefault="009C4E57" w:rsidP="00AE3680">
      <w:pPr>
        <w:suppressAutoHyphens/>
        <w:ind w:right="-1"/>
        <w:jc w:val="center"/>
        <w:rPr>
          <w:rFonts w:asciiTheme="minorHAnsi" w:hAnsiTheme="minorHAnsi" w:cstheme="minorHAnsi"/>
          <w:lang w:eastAsia="zh-CN"/>
        </w:rPr>
      </w:pPr>
    </w:p>
    <w:tbl>
      <w:tblPr>
        <w:tblW w:w="9215" w:type="dxa"/>
        <w:tblInd w:w="5" w:type="dxa"/>
        <w:tblCellMar>
          <w:top w:w="46" w:type="dxa"/>
          <w:right w:w="115" w:type="dxa"/>
        </w:tblCellMar>
        <w:tblLook w:val="04A0"/>
      </w:tblPr>
      <w:tblGrid>
        <w:gridCol w:w="4607"/>
        <w:gridCol w:w="4608"/>
      </w:tblGrid>
      <w:tr w:rsidR="00842D65" w:rsidRPr="00842D65" w:rsidTr="003C6A47">
        <w:trPr>
          <w:trHeight w:val="74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Spełnienie wszystkich wymaganych kryteriów kwalifikacji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Odpowiedź </w:t>
            </w:r>
          </w:p>
        </w:tc>
      </w:tr>
      <w:tr w:rsidR="00842D65" w:rsidRPr="00842D65" w:rsidTr="003C6A47">
        <w:trPr>
          <w:trHeight w:val="505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Spełnia wymagane kryteria kwalifikacji: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</w:tr>
    </w:tbl>
    <w:p w:rsidR="009C4E57" w:rsidRPr="00842D65" w:rsidRDefault="009C4E57" w:rsidP="00AE3680">
      <w:pPr>
        <w:suppressAutoHyphens/>
        <w:ind w:hanging="11"/>
        <w:jc w:val="center"/>
        <w:rPr>
          <w:rFonts w:asciiTheme="minorHAnsi" w:hAnsiTheme="minorHAnsi" w:cstheme="minorHAnsi"/>
          <w:b/>
          <w:lang w:eastAsia="zh-CN"/>
        </w:rPr>
      </w:pPr>
      <w:r w:rsidRPr="00842D65">
        <w:rPr>
          <w:rFonts w:asciiTheme="minorHAnsi" w:hAnsiTheme="minorHAnsi" w:cstheme="minorHAnsi"/>
          <w:b/>
          <w:lang w:eastAsia="zh-CN"/>
        </w:rPr>
        <w:t xml:space="preserve">A: KOMPETENCJE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9"/>
      </w:tblGrid>
      <w:tr w:rsidR="00842D65" w:rsidRPr="00842D65" w:rsidTr="003C6A47">
        <w:trPr>
          <w:trHeight w:val="58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Wykonawca powinien przedstawić informacje jedynie w przypadku, gdy instytucja zamawiająca lub podmiot zamawiający wymagają danych kryteriów kwalifikacji w stosownym ogłoszeniu lub w dokumentach zamówienia, o których mowa w ogłoszeniu. </w:t>
            </w:r>
          </w:p>
        </w:tc>
      </w:tr>
    </w:tbl>
    <w:p w:rsidR="009C4E57" w:rsidRPr="00842D65" w:rsidRDefault="009C4E57" w:rsidP="00AE3680">
      <w:pPr>
        <w:suppressAutoHyphens/>
        <w:ind w:hanging="11"/>
        <w:jc w:val="center"/>
        <w:rPr>
          <w:rFonts w:asciiTheme="minorHAnsi" w:hAnsiTheme="minorHAnsi" w:cstheme="minorHAnsi"/>
          <w:lang w:eastAsia="zh-CN"/>
        </w:rPr>
      </w:pPr>
    </w:p>
    <w:tbl>
      <w:tblPr>
        <w:tblW w:w="9204" w:type="dxa"/>
        <w:tblInd w:w="5" w:type="dxa"/>
        <w:tblCellMar>
          <w:top w:w="9" w:type="dxa"/>
          <w:left w:w="106" w:type="dxa"/>
          <w:right w:w="47" w:type="dxa"/>
        </w:tblCellMar>
        <w:tblLook w:val="04A0"/>
      </w:tblPr>
      <w:tblGrid>
        <w:gridCol w:w="4668"/>
        <w:gridCol w:w="4536"/>
      </w:tblGrid>
      <w:tr w:rsidR="00842D65" w:rsidRPr="00842D65" w:rsidTr="003C6A47">
        <w:trPr>
          <w:trHeight w:val="287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Kompetencje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Odpowiedź </w:t>
            </w:r>
          </w:p>
        </w:tc>
      </w:tr>
      <w:tr w:rsidR="00842D65" w:rsidRPr="00842D65" w:rsidTr="003C6A47">
        <w:trPr>
          <w:trHeight w:val="1662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7" w:rsidRPr="00842D65" w:rsidRDefault="009C4E57" w:rsidP="00090BE3">
            <w:pPr>
              <w:numPr>
                <w:ilvl w:val="0"/>
                <w:numId w:val="43"/>
              </w:numPr>
              <w:suppressAutoHyphens/>
              <w:ind w:left="164" w:hanging="215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Figuruje w odpowiednim rejestrze zawodowym lub handlowym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prowadzonym w państwie członkowskim siedziby wykonawcy</w:t>
            </w:r>
            <w:r w:rsidRPr="00842D65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footnoteReference w:id="32"/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: </w:t>
            </w:r>
          </w:p>
          <w:p w:rsidR="009C4E57" w:rsidRPr="00842D65" w:rsidRDefault="009C4E57" w:rsidP="00AE3680">
            <w:pPr>
              <w:suppressAutoHyphens/>
              <w:ind w:left="164"/>
              <w:contextualSpacing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ind w:left="168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i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[…]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i/>
                <w:lang w:eastAsia="en-US"/>
              </w:rPr>
              <w:t>(adres internetowy, wydający urząd lub organ, dokładne dane referencyjne dokumentacji): [……][……][……]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</w:tr>
      <w:tr w:rsidR="009C4E57" w:rsidRPr="00842D65" w:rsidTr="003C6A47">
        <w:trPr>
          <w:trHeight w:val="2619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106" w:type="dxa"/>
              <w:bottom w:w="0" w:type="dxa"/>
              <w:right w:w="47" w:type="dxa"/>
            </w:tcMar>
          </w:tcPr>
          <w:p w:rsidR="009C4E57" w:rsidRPr="00842D65" w:rsidRDefault="009C4E57" w:rsidP="00090BE3">
            <w:pPr>
              <w:numPr>
                <w:ilvl w:val="0"/>
                <w:numId w:val="43"/>
              </w:numPr>
              <w:suppressAutoHyphens/>
              <w:ind w:left="168" w:hanging="218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W odniesieniu do zamówień publicznych na usługi: </w:t>
            </w:r>
          </w:p>
          <w:p w:rsidR="009C4E57" w:rsidRPr="00842D65" w:rsidRDefault="009C4E57" w:rsidP="00AE3680">
            <w:pPr>
              <w:suppressAutoHyphens/>
              <w:ind w:left="168"/>
              <w:contextualSpacing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ind w:left="168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Czy konieczne jest 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posiadanie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określonego 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zezwolenia lub bycie członkiem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określonej organizacji, aby mieć możliwość świadczenia usługi, o której mowa, w państwie siedziby wykonawcy? 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ind w:left="168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i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106" w:type="dxa"/>
              <w:bottom w:w="0" w:type="dxa"/>
              <w:right w:w="47" w:type="dxa"/>
            </w:tcMar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Jeżeli tak, proszę określić, o jakie zezwolenie lub status członkowski chodzi, i wskazać, czy wykonawca je posiada: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[ …] </w:t>
            </w:r>
            <w:r w:rsidRPr="00842D65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i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</w:tbl>
    <w:p w:rsidR="009C4E57" w:rsidRPr="00842D65" w:rsidRDefault="009C4E57" w:rsidP="00AE3680">
      <w:pPr>
        <w:suppressAutoHyphens/>
        <w:rPr>
          <w:rFonts w:asciiTheme="minorHAnsi" w:hAnsiTheme="minorHAnsi" w:cstheme="minorHAnsi"/>
          <w:lang w:eastAsia="zh-CN"/>
        </w:rPr>
      </w:pPr>
    </w:p>
    <w:p w:rsidR="009C4E57" w:rsidRPr="00842D65" w:rsidRDefault="009C4E57" w:rsidP="00AE3680">
      <w:pPr>
        <w:suppressAutoHyphens/>
        <w:rPr>
          <w:rFonts w:asciiTheme="minorHAnsi" w:hAnsiTheme="minorHAnsi" w:cstheme="minorHAnsi"/>
          <w:lang w:eastAsia="zh-CN"/>
        </w:rPr>
      </w:pPr>
    </w:p>
    <w:p w:rsidR="009C4E57" w:rsidRPr="00842D65" w:rsidRDefault="009C4E57" w:rsidP="00AE3680">
      <w:pPr>
        <w:keepNext/>
        <w:tabs>
          <w:tab w:val="num" w:pos="0"/>
        </w:tabs>
        <w:suppressAutoHyphens/>
        <w:ind w:hanging="11"/>
        <w:jc w:val="center"/>
        <w:outlineLvl w:val="0"/>
        <w:rPr>
          <w:rFonts w:asciiTheme="minorHAnsi" w:hAnsiTheme="minorHAnsi" w:cstheme="minorHAnsi"/>
          <w:b/>
          <w:bCs/>
          <w:lang w:eastAsia="zh-CN"/>
        </w:rPr>
      </w:pPr>
      <w:r w:rsidRPr="00842D65">
        <w:rPr>
          <w:rFonts w:asciiTheme="minorHAnsi" w:hAnsiTheme="minorHAnsi" w:cstheme="minorHAnsi"/>
          <w:b/>
          <w:bCs/>
          <w:lang w:eastAsia="zh-CN"/>
        </w:rPr>
        <w:t>B: SYTUACJA EKONOMICZNA I FINANSOWA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9"/>
      </w:tblGrid>
      <w:tr w:rsidR="00842D65" w:rsidRPr="00842D65" w:rsidTr="003C6A47">
        <w:trPr>
          <w:trHeight w:val="58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Wykonawca powinien przedstawić informacje jedynie w przypadku, gdy instytucja zamawiająca lub podmiot zamawiający wymagają danych kryteriów kwalifikacji w stosownym ogłoszeniu lub w dokumentach zamówienia, o których mowa w ogłoszeniu. </w:t>
            </w:r>
          </w:p>
        </w:tc>
      </w:tr>
    </w:tbl>
    <w:p w:rsidR="009C4E57" w:rsidRPr="00842D65" w:rsidRDefault="009C4E57" w:rsidP="00AE3680">
      <w:pPr>
        <w:suppressAutoHyphens/>
        <w:rPr>
          <w:rFonts w:asciiTheme="minorHAnsi" w:hAnsiTheme="minorHAnsi" w:cstheme="minorHAnsi"/>
          <w:lang w:eastAsia="zh-CN"/>
        </w:rPr>
      </w:pPr>
    </w:p>
    <w:tbl>
      <w:tblPr>
        <w:tblW w:w="9346" w:type="dxa"/>
        <w:tblInd w:w="5" w:type="dxa"/>
        <w:tblCellMar>
          <w:top w:w="9" w:type="dxa"/>
          <w:left w:w="106" w:type="dxa"/>
          <w:right w:w="55" w:type="dxa"/>
        </w:tblCellMar>
        <w:tblLook w:val="04A0"/>
      </w:tblPr>
      <w:tblGrid>
        <w:gridCol w:w="4645"/>
        <w:gridCol w:w="4701"/>
      </w:tblGrid>
      <w:tr w:rsidR="00842D65" w:rsidRPr="00842D65" w:rsidTr="003C6A47">
        <w:trPr>
          <w:trHeight w:val="46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lastRenderedPageBreak/>
              <w:t xml:space="preserve">Sytuacja ekonomiczna i finansowa 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Odpowiedź: </w:t>
            </w:r>
          </w:p>
        </w:tc>
      </w:tr>
      <w:tr w:rsidR="00842D65" w:rsidRPr="00842D65" w:rsidTr="003C6A47">
        <w:trPr>
          <w:trHeight w:val="239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7" w:rsidRPr="00842D65" w:rsidRDefault="009C4E57" w:rsidP="00AE3680">
            <w:pPr>
              <w:suppressAutoHyphens/>
              <w:ind w:left="310" w:hanging="284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1a) Jego („ogólny”) 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roczny obrót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w ciągu określonej liczby lat obrotowych wymaganej w stosownym ogłoszeniu lub dokumentach zamówienia jest następujący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: </w:t>
            </w:r>
          </w:p>
          <w:p w:rsidR="009C4E57" w:rsidRPr="00842D65" w:rsidRDefault="009C4E57" w:rsidP="00AE3680">
            <w:pPr>
              <w:suppressAutoHyphens/>
              <w:ind w:left="312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lub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ind w:left="310" w:hanging="310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1b) Jego 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średni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roczny 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obrót w ciągu określonej liczby lat wymaganej w stosownym ogłoszeniu lub dokumentach zamówienia jest następujący</w:t>
            </w:r>
            <w:r w:rsidRPr="00842D65">
              <w:rPr>
                <w:rFonts w:asciiTheme="minorHAnsi" w:eastAsia="Calibri" w:hAnsiTheme="minorHAnsi" w:cstheme="minorHAnsi"/>
                <w:b/>
                <w:vertAlign w:val="superscript"/>
                <w:lang w:eastAsia="en-US"/>
              </w:rPr>
              <w:footnoteReference w:id="33"/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: </w:t>
            </w:r>
          </w:p>
          <w:p w:rsidR="009C4E57" w:rsidRPr="00842D65" w:rsidRDefault="009C4E57" w:rsidP="00AE3680">
            <w:pPr>
              <w:suppressAutoHyphens/>
              <w:ind w:left="310" w:hanging="310"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ind w:left="310" w:hanging="26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i/>
                <w:lang w:eastAsia="en-US"/>
              </w:rPr>
              <w:t>Jeżeli odnośna dokumentacja jest dostępna w formie elektronicznej, proszę wskazać: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7" w:rsidRPr="00842D65" w:rsidRDefault="009C4E57" w:rsidP="00AE3680">
            <w:pPr>
              <w:suppressAutoHyphens/>
              <w:ind w:right="33"/>
              <w:rPr>
                <w:rFonts w:asciiTheme="minorHAnsi" w:eastAsia="Calibr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rok: […..…] obrót: [……….…] [….…] waluta </w:t>
            </w:r>
          </w:p>
          <w:p w:rsidR="009C4E57" w:rsidRPr="00842D65" w:rsidRDefault="009C4E57" w:rsidP="00AE3680">
            <w:pPr>
              <w:suppressAutoHyphens/>
              <w:ind w:right="33"/>
              <w:rPr>
                <w:rFonts w:asciiTheme="minorHAnsi" w:eastAsia="Calibr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rok: […..…] obrót: [……….…] [……] waluta </w:t>
            </w:r>
          </w:p>
          <w:p w:rsidR="009C4E57" w:rsidRPr="00842D65" w:rsidRDefault="009C4E57" w:rsidP="00AE3680">
            <w:pPr>
              <w:suppressAutoHyphens/>
              <w:ind w:right="33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rok: […..…] obrót: [………….] [……] waluta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>(liczba lat, średni obrót)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:</w:t>
            </w: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[………], [……….…] [……] waluta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(adres internetowy, wydający urząd lub organ, dokładne dane referencyjne dokumentacji):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i/>
                <w:lang w:eastAsia="en-US"/>
              </w:rPr>
              <w:t>[……][……][……]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</w:tr>
      <w:tr w:rsidR="00842D65" w:rsidRPr="00842D65" w:rsidTr="00CB2772">
        <w:trPr>
          <w:trHeight w:val="107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842D65" w:rsidRDefault="009C4E57" w:rsidP="00AE3680">
            <w:pPr>
              <w:suppressAutoHyphens/>
              <w:ind w:left="310" w:right="28" w:hanging="284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2a) Jego roczny („specyficzny”) 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obrót w obszarze działalności gospodarczej objętym zamówieniem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i określonym w stosownym ogłoszeniu lub dokumentach zamówienia w ciągu wymaganej liczby lat obrotowych jest następujący: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lub </w:t>
            </w:r>
          </w:p>
          <w:p w:rsidR="009C4E57" w:rsidRPr="00842D65" w:rsidRDefault="009C4E57" w:rsidP="00AE3680">
            <w:pPr>
              <w:suppressAutoHyphens/>
              <w:ind w:left="26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2b) Jego 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średni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roczny 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obrót w przedmiotowym </w:t>
            </w:r>
          </w:p>
          <w:p w:rsidR="009C4E57" w:rsidRPr="00842D65" w:rsidRDefault="009C4E57" w:rsidP="00AE3680">
            <w:pPr>
              <w:suppressAutoHyphens/>
              <w:ind w:left="310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obszarze i w ciągu określonej liczby lat wymaganej w stosownym ogłoszeniu lub dokumentach zamówienia jest następujący</w:t>
            </w:r>
            <w:r w:rsidRPr="00842D65">
              <w:rPr>
                <w:rFonts w:asciiTheme="minorHAnsi" w:eastAsia="Calibri" w:hAnsiTheme="minorHAnsi" w:cstheme="minorHAnsi"/>
                <w:b/>
                <w:vertAlign w:val="superscript"/>
                <w:lang w:eastAsia="en-US"/>
              </w:rPr>
              <w:footnoteReference w:id="34"/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: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i/>
                <w:lang w:eastAsia="en-US"/>
              </w:rPr>
              <w:t>Jeżeli odnośna dokumentacja jest dostępna w formie elektronicznej, proszę wskazać: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7" w:rsidRPr="00842D65" w:rsidRDefault="009C4E57" w:rsidP="00AE3680">
            <w:pPr>
              <w:suppressAutoHyphens/>
              <w:ind w:right="33"/>
              <w:rPr>
                <w:rFonts w:asciiTheme="minorHAnsi" w:eastAsia="Calibr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rok: [………] obrót: […………] [……] waluta </w:t>
            </w:r>
          </w:p>
          <w:p w:rsidR="009C4E57" w:rsidRPr="00842D65" w:rsidRDefault="009C4E57" w:rsidP="00AE3680">
            <w:pPr>
              <w:suppressAutoHyphens/>
              <w:ind w:right="33"/>
              <w:rPr>
                <w:rFonts w:asciiTheme="minorHAnsi" w:eastAsia="Calibr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rok: [………] obrót: […………] [……] waluta </w:t>
            </w:r>
          </w:p>
          <w:p w:rsidR="009C4E57" w:rsidRPr="00842D65" w:rsidRDefault="009C4E57" w:rsidP="00AE3680">
            <w:pPr>
              <w:suppressAutoHyphens/>
              <w:ind w:right="33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rok: [………] obrót: […………] [……] waluta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>(liczba lat, średni obrót)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: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[………], [……….…] [……] waluta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(adres internetowy, wydający urząd lub organ, dokładne dane referencyjne dokumentacji):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i/>
                <w:lang w:eastAsia="en-US"/>
              </w:rPr>
              <w:t>[……][……][……]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</w:tr>
      <w:tr w:rsidR="00842D65" w:rsidRPr="00842D65" w:rsidTr="003C6A47">
        <w:trPr>
          <w:trHeight w:val="58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842D65" w:rsidRDefault="009C4E57" w:rsidP="00AE3680">
            <w:pPr>
              <w:suppressAutoHyphens/>
              <w:ind w:left="310" w:hanging="282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>3) W przypadku,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</w:tc>
      </w:tr>
      <w:tr w:rsidR="00842D65" w:rsidRPr="00842D65" w:rsidTr="003C6A47">
        <w:trPr>
          <w:trHeight w:val="165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8" w:type="dxa"/>
              <w:bottom w:w="0" w:type="dxa"/>
              <w:right w:w="115" w:type="dxa"/>
            </w:tcMar>
            <w:hideMark/>
          </w:tcPr>
          <w:p w:rsidR="009C4E57" w:rsidRPr="00842D65" w:rsidRDefault="009C4E57" w:rsidP="00AE3680">
            <w:pPr>
              <w:suppressAutoHyphens/>
              <w:ind w:left="308" w:hanging="285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4) W odniesieniu do 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wskaźników finansowych</w:t>
            </w:r>
            <w:r w:rsidRPr="00842D65">
              <w:rPr>
                <w:rFonts w:asciiTheme="minorHAnsi" w:eastAsia="Calibri" w:hAnsiTheme="minorHAnsi" w:cstheme="minorHAnsi"/>
                <w:b/>
                <w:vertAlign w:val="superscript"/>
                <w:lang w:eastAsia="en-US"/>
              </w:rPr>
              <w:footnoteReference w:id="35"/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i/>
                <w:lang w:eastAsia="en-US"/>
              </w:rPr>
              <w:t>Jeżeli odnośna dokumentacja jest dostępna w formie elektronicznej, proszę wskazać: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8" w:type="dxa"/>
              <w:bottom w:w="0" w:type="dxa"/>
              <w:right w:w="115" w:type="dxa"/>
            </w:tcMar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>(określenie wymaganego wskaźnika – stosunek X do Y</w:t>
            </w:r>
            <w:r w:rsidRPr="00842D65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footnoteReference w:id="36"/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– oraz wartość):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>[………], [………]</w:t>
            </w:r>
            <w:r w:rsidRPr="00842D65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footnoteReference w:id="37"/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(adres internetowy, wydający urząd lub organ, dokładne dane referencyjne dokumentacji):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i/>
                <w:lang w:eastAsia="en-US"/>
              </w:rPr>
              <w:lastRenderedPageBreak/>
              <w:t>[……][……][……]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</w:tr>
      <w:tr w:rsidR="00842D65" w:rsidRPr="00842D65" w:rsidTr="003C6A47">
        <w:trPr>
          <w:trHeight w:val="107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8" w:type="dxa"/>
              <w:bottom w:w="0" w:type="dxa"/>
              <w:right w:w="115" w:type="dxa"/>
            </w:tcMar>
            <w:hideMark/>
          </w:tcPr>
          <w:p w:rsidR="009C4E57" w:rsidRPr="00842D65" w:rsidRDefault="009C4E57" w:rsidP="00AE3680">
            <w:pPr>
              <w:suppressAutoHyphens/>
              <w:ind w:left="307" w:hanging="284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lastRenderedPageBreak/>
              <w:t xml:space="preserve">5) W ramach 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ubezpieczenia z tytułu ryzyka zawodowego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wykonawca jest ubezpieczony na następującą kwotę: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i/>
                <w:lang w:eastAsia="en-US"/>
              </w:rPr>
              <w:t>Jeżeli t</w:t>
            </w:r>
            <w:r w:rsidRPr="00842D65">
              <w:rPr>
                <w:rFonts w:asciiTheme="minorHAnsi" w:eastAsia="Calibri" w:hAnsiTheme="minorHAnsi" w:cstheme="minorHAnsi"/>
                <w:i/>
                <w:lang w:eastAsia="en-US"/>
              </w:rPr>
              <w:t>e informacje są dostępne w formie elektronicznej, proszę wskazać: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8" w:type="dxa"/>
              <w:bottom w:w="0" w:type="dxa"/>
              <w:right w:w="115" w:type="dxa"/>
            </w:tcMar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[………] [……] waluta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(adres internetowy, wydający urząd lub organ, dokładne dane referencyjne dokumentacji):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i/>
                <w:lang w:eastAsia="en-US"/>
              </w:rPr>
              <w:t>[……][……][……]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</w:tr>
      <w:tr w:rsidR="009C4E57" w:rsidRPr="00842D65" w:rsidTr="003C6A47">
        <w:trPr>
          <w:trHeight w:val="185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8" w:type="dxa"/>
              <w:bottom w:w="0" w:type="dxa"/>
              <w:right w:w="115" w:type="dxa"/>
            </w:tcMar>
          </w:tcPr>
          <w:p w:rsidR="009C4E57" w:rsidRPr="00842D65" w:rsidRDefault="009C4E57" w:rsidP="00AE3680">
            <w:pPr>
              <w:suppressAutoHyphens/>
              <w:ind w:left="308" w:hanging="284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6) W odniesieniu do 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innych ewentualnych wymogów ekonomicznych lub finansowych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, które mogły zostać określone w stosownym ogłoszeniu lub dokumentach zamówienia, wykonawca oświadcza, że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Jeżeli odnośna dokumentacja, która 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mogła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zostać określona w stosownym ogłoszeniu lub w dokumentach zamówienia, jest dostępna w formie elektronicznej, proszę wskazać: 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8" w:type="dxa"/>
              <w:bottom w:w="0" w:type="dxa"/>
              <w:right w:w="115" w:type="dxa"/>
            </w:tcMar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[………]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(adres internetowy, wydający urząd lub organ, dokładne dane referencyjne dokumentacji):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[……][……][……] </w:t>
            </w:r>
          </w:p>
        </w:tc>
      </w:tr>
    </w:tbl>
    <w:p w:rsidR="009C4E57" w:rsidRPr="00842D65" w:rsidRDefault="009C4E57" w:rsidP="00AE3680">
      <w:pPr>
        <w:keepNext/>
        <w:tabs>
          <w:tab w:val="num" w:pos="0"/>
        </w:tabs>
        <w:suppressAutoHyphens/>
        <w:outlineLvl w:val="0"/>
        <w:rPr>
          <w:rFonts w:asciiTheme="minorHAnsi" w:hAnsiTheme="minorHAnsi" w:cstheme="minorHAnsi"/>
          <w:b/>
          <w:bCs/>
          <w:lang w:eastAsia="zh-CN"/>
        </w:rPr>
      </w:pPr>
    </w:p>
    <w:p w:rsidR="009C4E57" w:rsidRPr="00842D65" w:rsidRDefault="009C4E57" w:rsidP="00AE3680">
      <w:pPr>
        <w:keepNext/>
        <w:tabs>
          <w:tab w:val="num" w:pos="0"/>
        </w:tabs>
        <w:suppressAutoHyphens/>
        <w:ind w:hanging="11"/>
        <w:jc w:val="center"/>
        <w:outlineLvl w:val="0"/>
        <w:rPr>
          <w:rFonts w:asciiTheme="minorHAnsi" w:hAnsiTheme="minorHAnsi" w:cstheme="minorHAnsi"/>
          <w:b/>
          <w:bCs/>
          <w:lang w:eastAsia="zh-CN"/>
        </w:rPr>
      </w:pPr>
      <w:r w:rsidRPr="00842D65">
        <w:rPr>
          <w:rFonts w:asciiTheme="minorHAnsi" w:hAnsiTheme="minorHAnsi" w:cstheme="minorHAnsi"/>
          <w:b/>
          <w:bCs/>
          <w:lang w:eastAsia="zh-CN"/>
        </w:rPr>
        <w:t>C: ZDOLNOŚĆ TECHNICZNA I ZAWODOWA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1"/>
      </w:tblGrid>
      <w:tr w:rsidR="00842D65" w:rsidRPr="00842D65" w:rsidTr="003C6A47">
        <w:trPr>
          <w:trHeight w:val="58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Wykonawca powinien przedstawić informacje jedynie w przypadku, gdy instytucja zamawiająca lub podmiot zamawiający wymagają danych kryteriów kwalifikacji w stosownym ogłoszeniu lub w dokumentach zamówienia, o których mowa w ogłoszeniu. </w:t>
            </w:r>
          </w:p>
        </w:tc>
      </w:tr>
    </w:tbl>
    <w:p w:rsidR="009C4E57" w:rsidRPr="00842D65" w:rsidRDefault="009C4E57" w:rsidP="00AE3680">
      <w:pPr>
        <w:suppressAutoHyphens/>
        <w:rPr>
          <w:rFonts w:asciiTheme="minorHAnsi" w:hAnsiTheme="minorHAnsi" w:cstheme="minorHAnsi"/>
          <w:lang w:eastAsia="zh-CN"/>
        </w:rPr>
      </w:pPr>
    </w:p>
    <w:tbl>
      <w:tblPr>
        <w:tblW w:w="9292" w:type="dxa"/>
        <w:tblInd w:w="5" w:type="dxa"/>
        <w:tblCellMar>
          <w:top w:w="44" w:type="dxa"/>
          <w:left w:w="106" w:type="dxa"/>
          <w:right w:w="67" w:type="dxa"/>
        </w:tblCellMar>
        <w:tblLook w:val="04A0"/>
      </w:tblPr>
      <w:tblGrid>
        <w:gridCol w:w="4645"/>
        <w:gridCol w:w="4647"/>
      </w:tblGrid>
      <w:tr w:rsidR="00842D65" w:rsidRPr="00842D65" w:rsidTr="003C6A47">
        <w:trPr>
          <w:trHeight w:val="26"/>
        </w:trPr>
        <w:tc>
          <w:tcPr>
            <w:tcW w:w="4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Zdolność techniczna i zawodowa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Odpowiedź: </w:t>
            </w:r>
          </w:p>
        </w:tc>
      </w:tr>
      <w:tr w:rsidR="00842D65" w:rsidRPr="00842D65" w:rsidTr="003C6A47">
        <w:trPr>
          <w:trHeight w:val="210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7" w:rsidRPr="00842D65" w:rsidRDefault="009C4E57" w:rsidP="00AE3680">
            <w:pPr>
              <w:suppressAutoHyphens/>
              <w:ind w:left="312" w:hanging="295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1a) Jedynie w odniesieniu do </w:t>
            </w:r>
            <w:r w:rsidRPr="00842D65">
              <w:rPr>
                <w:rFonts w:asciiTheme="minorHAnsi" w:eastAsia="Calibri" w:hAnsiTheme="minorHAnsi" w:cstheme="minorHAnsi"/>
                <w:b/>
                <w:i/>
                <w:lang w:eastAsia="en-US"/>
              </w:rPr>
              <w:t>zamówień publicznych na roboty budowlane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: </w:t>
            </w:r>
          </w:p>
          <w:p w:rsidR="009C4E57" w:rsidRPr="00842D65" w:rsidRDefault="009C4E57" w:rsidP="00AE3680">
            <w:pPr>
              <w:suppressAutoHyphens/>
              <w:ind w:left="310"/>
              <w:rPr>
                <w:rFonts w:asciiTheme="minorHAnsi" w:eastAsia="Calibr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>W okresie odniesienia</w:t>
            </w:r>
            <w:r w:rsidRPr="00842D65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footnoteReference w:id="38"/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wykonawca 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wykonał następujące roboty budowlane określonego rodzaju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:  </w:t>
            </w:r>
          </w:p>
          <w:p w:rsidR="009C4E57" w:rsidRPr="00842D65" w:rsidRDefault="009C4E57" w:rsidP="00AE3680">
            <w:pPr>
              <w:suppressAutoHyphens/>
              <w:ind w:left="310"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>Jeżeli odnośna dokumentacja dotycząca zadowalającego wykonania i rezultatu w odniesieniu do najważniejszych robót budowlanych jest dostępna w formie elektronicznej, proszę wskazać</w:t>
            </w:r>
            <w:r w:rsidRPr="00842D65">
              <w:rPr>
                <w:rFonts w:asciiTheme="minorHAnsi" w:eastAsia="Calibri" w:hAnsiTheme="minorHAnsi" w:cstheme="minorHAnsi"/>
                <w:i/>
                <w:lang w:eastAsia="en-US"/>
              </w:rPr>
              <w:t>: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Liczba lat (okres ten został wskazany w stosownym ogłoszeniu lub dokumentach zamówienia):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[………]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Roboty budowlane: [……]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(adres internetowy, wydający urząd lub organ, dokładne dane referencyjne dokumentacji):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[……][……][……] </w:t>
            </w:r>
          </w:p>
        </w:tc>
      </w:tr>
      <w:tr w:rsidR="00842D65" w:rsidRPr="00842D65" w:rsidTr="003C6A47">
        <w:trPr>
          <w:trHeight w:val="215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842D65" w:rsidRDefault="009C4E57" w:rsidP="00AE3680">
            <w:pPr>
              <w:suppressAutoHyphens/>
              <w:ind w:left="312" w:right="51" w:hanging="312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lastRenderedPageBreak/>
              <w:t xml:space="preserve">1b) Jedynie w odniesieniu do 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zamówień publicznych na dostawy i zamówień publicznych na usługi 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ind w:left="310" w:right="52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>W okresie odniesienia</w:t>
            </w:r>
            <w:r w:rsidRPr="00842D65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footnoteReference w:id="39"/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wykonawca 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zrealizował następujące główne dostawy określonego rodzaju lub wyświadczył następujące główne usługi określonego rodzaju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>: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>Przy sporządzaniu wykazu proszę podać kwoty, daty i odbiorców, zarówno publicznych, jak i prywatnych</w:t>
            </w:r>
            <w:r w:rsidRPr="00842D65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footnoteReference w:id="40"/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Liczba lat (okres ten został wskazany w stosownym ogłoszeniu lub dokumentach zamówienia):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[…………..] </w:t>
            </w:r>
          </w:p>
          <w:tbl>
            <w:tblPr>
              <w:tblW w:w="4145" w:type="dxa"/>
              <w:tblInd w:w="7" w:type="dxa"/>
              <w:tblCellMar>
                <w:top w:w="46" w:type="dxa"/>
                <w:right w:w="115" w:type="dxa"/>
              </w:tblCellMar>
              <w:tblLook w:val="04A0"/>
            </w:tblPr>
            <w:tblGrid>
              <w:gridCol w:w="1337"/>
              <w:gridCol w:w="936"/>
              <w:gridCol w:w="722"/>
              <w:gridCol w:w="1150"/>
            </w:tblGrid>
            <w:tr w:rsidR="00842D65" w:rsidRPr="00842D65" w:rsidTr="003C6A47">
              <w:trPr>
                <w:trHeight w:val="349"/>
              </w:trPr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4E57" w:rsidRPr="00842D65" w:rsidRDefault="009C4E57" w:rsidP="00AE3680">
                  <w:pPr>
                    <w:suppressAutoHyphens/>
                    <w:rPr>
                      <w:rFonts w:asciiTheme="minorHAnsi" w:hAnsiTheme="minorHAnsi" w:cstheme="minorHAnsi"/>
                      <w:lang w:eastAsia="en-US"/>
                    </w:rPr>
                  </w:pPr>
                  <w:r w:rsidRPr="00842D65">
                    <w:rPr>
                      <w:rFonts w:asciiTheme="minorHAnsi" w:eastAsia="Calibri" w:hAnsiTheme="minorHAnsi" w:cstheme="minorHAnsi"/>
                      <w:lang w:eastAsia="en-US"/>
                    </w:rPr>
                    <w:t xml:space="preserve">Opis 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4E57" w:rsidRPr="00842D65" w:rsidRDefault="009C4E57" w:rsidP="00AE3680">
                  <w:pPr>
                    <w:suppressAutoHyphens/>
                    <w:rPr>
                      <w:rFonts w:asciiTheme="minorHAnsi" w:hAnsiTheme="minorHAnsi" w:cstheme="minorHAnsi"/>
                      <w:lang w:eastAsia="en-US"/>
                    </w:rPr>
                  </w:pPr>
                  <w:r w:rsidRPr="00842D65">
                    <w:rPr>
                      <w:rFonts w:asciiTheme="minorHAnsi" w:eastAsia="Calibri" w:hAnsiTheme="minorHAnsi" w:cstheme="minorHAnsi"/>
                      <w:lang w:eastAsia="en-US"/>
                    </w:rPr>
                    <w:t xml:space="preserve">Kwoty 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4E57" w:rsidRPr="00842D65" w:rsidRDefault="009C4E57" w:rsidP="00AE3680">
                  <w:pPr>
                    <w:suppressAutoHyphens/>
                    <w:rPr>
                      <w:rFonts w:asciiTheme="minorHAnsi" w:hAnsiTheme="minorHAnsi" w:cstheme="minorHAnsi"/>
                      <w:lang w:eastAsia="en-US"/>
                    </w:rPr>
                  </w:pPr>
                  <w:r w:rsidRPr="00842D65">
                    <w:rPr>
                      <w:rFonts w:asciiTheme="minorHAnsi" w:eastAsia="Calibri" w:hAnsiTheme="minorHAnsi" w:cstheme="minorHAnsi"/>
                      <w:lang w:eastAsia="en-US"/>
                    </w:rPr>
                    <w:t xml:space="preserve">Daty 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4E57" w:rsidRPr="00842D65" w:rsidRDefault="009C4E57" w:rsidP="00AE3680">
                  <w:pPr>
                    <w:suppressAutoHyphens/>
                    <w:rPr>
                      <w:rFonts w:asciiTheme="minorHAnsi" w:hAnsiTheme="minorHAnsi" w:cstheme="minorHAnsi"/>
                      <w:lang w:eastAsia="en-US"/>
                    </w:rPr>
                  </w:pPr>
                  <w:r w:rsidRPr="00842D65">
                    <w:rPr>
                      <w:rFonts w:asciiTheme="minorHAnsi" w:eastAsia="Calibri" w:hAnsiTheme="minorHAnsi" w:cstheme="minorHAnsi"/>
                      <w:lang w:eastAsia="en-US"/>
                    </w:rPr>
                    <w:t xml:space="preserve">Odbiorcy </w:t>
                  </w:r>
                </w:p>
              </w:tc>
            </w:tr>
            <w:tr w:rsidR="00842D65" w:rsidRPr="00842D65" w:rsidTr="003C6A47">
              <w:trPr>
                <w:trHeight w:val="461"/>
              </w:trPr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4E57" w:rsidRPr="00842D65" w:rsidRDefault="009C4E57" w:rsidP="00AE3680">
                  <w:pPr>
                    <w:suppressAutoHyphens/>
                    <w:rPr>
                      <w:rFonts w:asciiTheme="minorHAnsi" w:hAnsiTheme="minorHAnsi" w:cstheme="minorHAnsi"/>
                      <w:lang w:eastAsia="en-US"/>
                    </w:rPr>
                  </w:pPr>
                  <w:r w:rsidRPr="00842D65">
                    <w:rPr>
                      <w:rFonts w:asciiTheme="minorHAnsi" w:eastAsia="Calibri" w:hAnsiTheme="minorHAnsi" w:cstheme="minorHAns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4E57" w:rsidRPr="00842D65" w:rsidRDefault="009C4E57" w:rsidP="00AE3680">
                  <w:pPr>
                    <w:suppressAutoHyphens/>
                    <w:rPr>
                      <w:rFonts w:asciiTheme="minorHAnsi" w:hAnsiTheme="minorHAnsi" w:cstheme="minorHAnsi"/>
                      <w:lang w:eastAsia="en-US"/>
                    </w:rPr>
                  </w:pPr>
                  <w:r w:rsidRPr="00842D65">
                    <w:rPr>
                      <w:rFonts w:asciiTheme="minorHAnsi" w:eastAsia="Calibri" w:hAnsiTheme="minorHAnsi" w:cstheme="minorHAns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4E57" w:rsidRPr="00842D65" w:rsidRDefault="009C4E57" w:rsidP="00AE3680">
                  <w:pPr>
                    <w:suppressAutoHyphens/>
                    <w:rPr>
                      <w:rFonts w:asciiTheme="minorHAnsi" w:hAnsiTheme="minorHAnsi" w:cstheme="minorHAnsi"/>
                      <w:lang w:eastAsia="en-US"/>
                    </w:rPr>
                  </w:pPr>
                  <w:r w:rsidRPr="00842D65">
                    <w:rPr>
                      <w:rFonts w:asciiTheme="minorHAnsi" w:eastAsia="Calibri" w:hAnsiTheme="minorHAnsi" w:cstheme="minorHAns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4E57" w:rsidRPr="00842D65" w:rsidRDefault="009C4E57" w:rsidP="00AE3680">
                  <w:pPr>
                    <w:suppressAutoHyphens/>
                    <w:rPr>
                      <w:rFonts w:asciiTheme="minorHAnsi" w:hAnsiTheme="minorHAnsi" w:cstheme="minorHAnsi"/>
                      <w:lang w:eastAsia="en-US"/>
                    </w:rPr>
                  </w:pPr>
                  <w:r w:rsidRPr="00842D65">
                    <w:rPr>
                      <w:rFonts w:asciiTheme="minorHAnsi" w:eastAsia="Calibri" w:hAnsiTheme="minorHAnsi" w:cstheme="minorHAnsi"/>
                      <w:lang w:eastAsia="en-US"/>
                    </w:rPr>
                    <w:t xml:space="preserve"> </w:t>
                  </w:r>
                </w:p>
              </w:tc>
            </w:tr>
          </w:tbl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842D65" w:rsidRPr="00842D65" w:rsidTr="003C6A47">
        <w:trPr>
          <w:trHeight w:val="196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111" w:type="dxa"/>
            </w:tcMar>
            <w:hideMark/>
          </w:tcPr>
          <w:p w:rsidR="009C4E57" w:rsidRPr="00842D65" w:rsidRDefault="009C4E57" w:rsidP="00AE3680">
            <w:pPr>
              <w:suppressAutoHyphens/>
              <w:ind w:left="312" w:hanging="284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2) Może skorzystać z usług następujących 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pracowników technicznych lub służb technicznych</w:t>
            </w:r>
            <w:r w:rsidRPr="00842D65">
              <w:rPr>
                <w:rFonts w:asciiTheme="minorHAnsi" w:eastAsia="Calibri" w:hAnsiTheme="minorHAnsi" w:cstheme="minorHAnsi"/>
                <w:b/>
                <w:vertAlign w:val="superscript"/>
                <w:lang w:eastAsia="en-US"/>
              </w:rPr>
              <w:footnoteReference w:id="41"/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, w szczególności tych odpowiedzialnych za kontrolę jakości: </w:t>
            </w:r>
          </w:p>
          <w:p w:rsidR="009C4E57" w:rsidRPr="00842D65" w:rsidRDefault="009C4E57" w:rsidP="00AE3680">
            <w:pPr>
              <w:suppressAutoHyphens/>
              <w:ind w:left="312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W przypadku zamówień publicznych na roboty budowlane wykonawca będzie mógł się zwrócić do następujących pracowników technicznych lub służb technicznych o wykonanie robót: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111" w:type="dxa"/>
            </w:tcMar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[……..…]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[……..…] </w:t>
            </w:r>
          </w:p>
        </w:tc>
      </w:tr>
      <w:tr w:rsidR="00842D65" w:rsidRPr="00842D65" w:rsidTr="003C6A47">
        <w:trPr>
          <w:trHeight w:val="68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111" w:type="dxa"/>
            </w:tcMar>
            <w:hideMark/>
          </w:tcPr>
          <w:p w:rsidR="009C4E57" w:rsidRPr="00842D65" w:rsidRDefault="009C4E57" w:rsidP="00AE3680">
            <w:pPr>
              <w:suppressAutoHyphens/>
              <w:ind w:left="312" w:hanging="284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3) Korzysta z następujących 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urządzeń technicznych oraz środków w celu zapewnienia jakości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, a jego 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zaplecze naukowo-badawcze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jest następujące: 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111" w:type="dxa"/>
            </w:tcMar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[…………] </w:t>
            </w:r>
          </w:p>
        </w:tc>
      </w:tr>
      <w:tr w:rsidR="00842D65" w:rsidRPr="00842D65" w:rsidTr="003C6A47">
        <w:trPr>
          <w:trHeight w:val="69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111" w:type="dxa"/>
            </w:tcMar>
            <w:hideMark/>
          </w:tcPr>
          <w:p w:rsidR="009C4E57" w:rsidRPr="00842D65" w:rsidRDefault="009C4E57" w:rsidP="00AE3680">
            <w:pPr>
              <w:suppressAutoHyphens/>
              <w:ind w:left="312" w:hanging="284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4) Podczas realizacji zamówienia będzie mógł stosować następujące systemy 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zarządzania łańcuchem dostaw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i śledzenia łańcucha dostaw: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111" w:type="dxa"/>
            </w:tcMar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[…………] </w:t>
            </w:r>
          </w:p>
        </w:tc>
      </w:tr>
      <w:tr w:rsidR="00842D65" w:rsidRPr="00842D65" w:rsidTr="003C6A47">
        <w:trPr>
          <w:trHeight w:val="61"/>
        </w:trPr>
        <w:tc>
          <w:tcPr>
            <w:tcW w:w="4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118" w:type="dxa"/>
            </w:tcMar>
            <w:hideMark/>
          </w:tcPr>
          <w:p w:rsidR="009C4E57" w:rsidRPr="00842D65" w:rsidRDefault="009C4E57" w:rsidP="00AE3680">
            <w:pPr>
              <w:suppressAutoHyphens/>
              <w:ind w:left="310" w:hanging="284"/>
              <w:rPr>
                <w:rFonts w:asciiTheme="minorHAnsi" w:eastAsia="Calibri" w:hAnsiTheme="minorHAnsi" w:cstheme="minorHAnsi"/>
                <w:b/>
                <w:i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5)</w:t>
            </w:r>
            <w:r w:rsidRPr="00842D65">
              <w:rPr>
                <w:rFonts w:asciiTheme="minorHAnsi" w:eastAsia="Calibri" w:hAnsiTheme="minorHAnsi" w:cstheme="minorHAnsi"/>
                <w:b/>
                <w:i/>
                <w:lang w:eastAsia="en-US"/>
              </w:rPr>
              <w:t xml:space="preserve"> 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W odniesieniu do produktów lub usług o złożonym charakterze, które mają zostać dostarczone, lub – wyjątkowo – w odniesieniu do produktów lub usług o szczególnym przeznaczeniu:</w:t>
            </w:r>
            <w:r w:rsidRPr="00842D65">
              <w:rPr>
                <w:rFonts w:asciiTheme="minorHAnsi" w:eastAsia="Calibri" w:hAnsiTheme="minorHAnsi" w:cstheme="minorHAnsi"/>
                <w:b/>
                <w:i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ind w:left="312" w:hanging="11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Czy wykonawca 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zezwoli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na przeprowadzenie 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kontroli</w:t>
            </w:r>
            <w:r w:rsidRPr="00842D65">
              <w:rPr>
                <w:rFonts w:asciiTheme="minorHAnsi" w:eastAsia="Calibri" w:hAnsiTheme="minorHAnsi" w:cstheme="minorHAnsi"/>
                <w:b/>
                <w:vertAlign w:val="superscript"/>
                <w:lang w:eastAsia="en-US"/>
              </w:rPr>
              <w:footnoteReference w:id="42"/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swoich 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zdolności produkcyjnych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lub 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zdolności technicznych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, a w razie konieczności także dostępnych mu 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środków naukowych i badawczych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, jak również 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środków kontroli jakości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?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118" w:type="dxa"/>
            </w:tcMar>
          </w:tcPr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 </w:t>
            </w:r>
            <w:r w:rsidRPr="00842D65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842D65" w:rsidRPr="00842D65" w:rsidTr="003C6A47">
        <w:trPr>
          <w:trHeight w:val="140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118" w:type="dxa"/>
            </w:tcMar>
            <w:hideMark/>
          </w:tcPr>
          <w:p w:rsidR="009C4E57" w:rsidRPr="00842D65" w:rsidRDefault="009C4E57" w:rsidP="00AE3680">
            <w:pPr>
              <w:suppressAutoHyphens/>
              <w:ind w:left="310" w:right="266" w:hanging="284"/>
              <w:rPr>
                <w:rFonts w:asciiTheme="minorHAnsi" w:eastAsia="Calibr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lastRenderedPageBreak/>
              <w:t xml:space="preserve">6) Następującym 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wykształceniem i kwalifikacjami zawodowymi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legitymuje się: </w:t>
            </w:r>
          </w:p>
          <w:p w:rsidR="009C4E57" w:rsidRPr="00842D65" w:rsidRDefault="009C4E57" w:rsidP="00AE3680">
            <w:pPr>
              <w:suppressAutoHyphens/>
              <w:ind w:left="312" w:right="266" w:hanging="284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a) sam usługodawca lub wykonawca: </w:t>
            </w:r>
          </w:p>
          <w:p w:rsidR="009C4E57" w:rsidRPr="00842D65" w:rsidRDefault="009C4E57" w:rsidP="00AE3680">
            <w:pPr>
              <w:suppressAutoHyphens/>
              <w:ind w:left="312" w:hanging="28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lub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(w zależności od wymogów określonych w stosownym ogłoszeniu lub dokumentach zamówienia):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>b) jego kadra kierownicza: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118" w:type="dxa"/>
            </w:tcMar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842D65" w:rsidRDefault="009C4E57" w:rsidP="00090BE3">
            <w:pPr>
              <w:numPr>
                <w:ilvl w:val="0"/>
                <w:numId w:val="44"/>
              </w:numPr>
              <w:suppressAutoHyphens/>
              <w:ind w:left="342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  <w:p w:rsidR="009C4E57" w:rsidRPr="00842D65" w:rsidRDefault="009C4E57" w:rsidP="00AE3680">
            <w:pPr>
              <w:suppressAutoHyphens/>
              <w:ind w:left="342"/>
              <w:contextualSpacing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ind w:left="340"/>
              <w:contextualSpacing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ind w:left="340"/>
              <w:contextualSpacing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842D65" w:rsidRDefault="009C4E57" w:rsidP="00090BE3">
            <w:pPr>
              <w:numPr>
                <w:ilvl w:val="0"/>
                <w:numId w:val="44"/>
              </w:numPr>
              <w:suppressAutoHyphens/>
              <w:ind w:left="340" w:hanging="357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</w:tc>
      </w:tr>
      <w:tr w:rsidR="00842D65" w:rsidRPr="00842D65" w:rsidTr="003C6A47">
        <w:trPr>
          <w:trHeight w:val="103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118" w:type="dxa"/>
            </w:tcMar>
            <w:hideMark/>
          </w:tcPr>
          <w:p w:rsidR="009C4E57" w:rsidRPr="00842D65" w:rsidRDefault="009C4E57" w:rsidP="00AE3680">
            <w:pPr>
              <w:suppressAutoHyphens/>
              <w:ind w:left="310" w:right="420" w:hanging="284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7) Podczas realizacji zamówienia wykonawca będzie mógł stosować następujące 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środki zarządzania środowiskowego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118" w:type="dxa"/>
            </w:tcMar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[…………] </w:t>
            </w:r>
          </w:p>
        </w:tc>
      </w:tr>
      <w:tr w:rsidR="00842D65" w:rsidRPr="00842D65" w:rsidTr="003C6A47">
        <w:trPr>
          <w:trHeight w:val="108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118" w:type="dxa"/>
            </w:tcMar>
            <w:hideMark/>
          </w:tcPr>
          <w:p w:rsidR="009C4E57" w:rsidRPr="00842D65" w:rsidRDefault="009C4E57" w:rsidP="00AE3680">
            <w:pPr>
              <w:suppressAutoHyphens/>
              <w:ind w:left="310" w:hanging="282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8) Wielkość 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średniego rocznego zatrudnienia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u wykonawcy oraz liczebność kadry kierowniczej w ostatnich trzech latach są następujące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118" w:type="dxa"/>
            </w:tcMar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Rok, średnie roczne zatrudnienie: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[……], [……]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[……], [……]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Rok, liczebność kadry kierowniczej: </w:t>
            </w:r>
          </w:p>
          <w:p w:rsidR="009C4E57" w:rsidRPr="00842D65" w:rsidRDefault="009C4E57" w:rsidP="004B1859">
            <w:pPr>
              <w:suppressAutoHyphens/>
              <w:ind w:left="20" w:right="24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[……], [……] </w:t>
            </w:r>
          </w:p>
        </w:tc>
      </w:tr>
      <w:tr w:rsidR="00842D65" w:rsidRPr="00842D65" w:rsidTr="003C6A47">
        <w:trPr>
          <w:trHeight w:val="97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63" w:type="dxa"/>
            </w:tcMar>
            <w:hideMark/>
          </w:tcPr>
          <w:p w:rsidR="009C4E57" w:rsidRPr="00842D65" w:rsidRDefault="009C4E57" w:rsidP="00AE3680">
            <w:pPr>
              <w:suppressAutoHyphens/>
              <w:ind w:left="310" w:hanging="284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9) Będzie dysponował następującymi 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narzędziami, wyposażeniem zakładu i urządzeniami technicznymi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na potrzeby realizacji zamówienia: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63" w:type="dxa"/>
            </w:tcMar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</w:tc>
      </w:tr>
      <w:tr w:rsidR="00842D65" w:rsidRPr="00842D65" w:rsidTr="003C6A47">
        <w:trPr>
          <w:trHeight w:val="69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63" w:type="dxa"/>
            </w:tcMar>
            <w:hideMark/>
          </w:tcPr>
          <w:p w:rsidR="009C4E57" w:rsidRPr="00842D65" w:rsidRDefault="009C4E57" w:rsidP="00AE3680">
            <w:pPr>
              <w:suppressAutoHyphens/>
              <w:ind w:left="312" w:hanging="284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10) Wykonawca 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zamierza ewentualnie zlecić podwykonawcom</w:t>
            </w:r>
            <w:r w:rsidRPr="00842D65">
              <w:rPr>
                <w:rFonts w:asciiTheme="minorHAnsi" w:eastAsia="Calibri" w:hAnsiTheme="minorHAnsi" w:cstheme="minorHAnsi"/>
                <w:b/>
                <w:vertAlign w:val="superscript"/>
                <w:lang w:eastAsia="en-US"/>
              </w:rPr>
              <w:footnoteReference w:id="43"/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następującą 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część (procentową)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zamówienia: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63" w:type="dxa"/>
            </w:tcMar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</w:tc>
      </w:tr>
      <w:tr w:rsidR="00842D65" w:rsidRPr="00842D65" w:rsidTr="003C6A47">
        <w:trPr>
          <w:trHeight w:val="255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63" w:type="dxa"/>
            </w:tcMar>
            <w:hideMark/>
          </w:tcPr>
          <w:p w:rsidR="009C4E57" w:rsidRPr="00842D65" w:rsidRDefault="009C4E57" w:rsidP="00AE3680">
            <w:pPr>
              <w:suppressAutoHyphens/>
              <w:ind w:left="312" w:hanging="284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11) W odniesieniu do </w:t>
            </w:r>
            <w:r w:rsidRPr="00842D65">
              <w:rPr>
                <w:rFonts w:asciiTheme="minorHAnsi" w:eastAsia="Calibri" w:hAnsiTheme="minorHAnsi" w:cstheme="minorHAnsi"/>
                <w:b/>
                <w:i/>
                <w:lang w:eastAsia="en-US"/>
              </w:rPr>
              <w:t xml:space="preserve">zamówień publicznych na dostawy: 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ind w:left="312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Wykonawca dostarczy wymagane próbki, opisy lub fotografie produktów, które mają być dostarczone i którym nie musi towarzyszyć świadectwo autentyczności. </w:t>
            </w:r>
          </w:p>
          <w:p w:rsidR="009C4E57" w:rsidRPr="00842D65" w:rsidRDefault="009C4E57" w:rsidP="00AE3680">
            <w:pPr>
              <w:suppressAutoHyphens/>
              <w:ind w:left="312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Wykonawca oświadcza ponadto, że w stosownych przypadkach przedstawi wymagane świadectwa autentyczności. </w:t>
            </w:r>
          </w:p>
          <w:p w:rsidR="009C4E57" w:rsidRPr="00842D65" w:rsidRDefault="009C4E57" w:rsidP="00AE3680">
            <w:pPr>
              <w:suppressAutoHyphens/>
              <w:ind w:left="26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Jeżeli odnośna dokumentacja jest dostępna w formie elektronicznej, proszę wskazać: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63" w:type="dxa"/>
            </w:tcMar>
          </w:tcPr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(adres internetowy, wydający urząd lub organ, dokładne dane referencyjne dokumentacji):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[………][………][………] </w:t>
            </w:r>
          </w:p>
        </w:tc>
      </w:tr>
      <w:tr w:rsidR="00842D65" w:rsidRPr="00842D65" w:rsidTr="003C6A47">
        <w:trPr>
          <w:trHeight w:val="87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63" w:type="dxa"/>
            </w:tcMar>
            <w:hideMark/>
          </w:tcPr>
          <w:p w:rsidR="009C4E57" w:rsidRPr="00842D65" w:rsidRDefault="009C4E57" w:rsidP="00AE3680">
            <w:pPr>
              <w:suppressAutoHyphens/>
              <w:ind w:left="310" w:hanging="282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12) W odniesieniu do </w:t>
            </w:r>
            <w:r w:rsidRPr="00842D65">
              <w:rPr>
                <w:rFonts w:asciiTheme="minorHAnsi" w:eastAsia="Calibri" w:hAnsiTheme="minorHAnsi" w:cstheme="minorHAnsi"/>
                <w:b/>
                <w:i/>
                <w:lang w:eastAsia="en-US"/>
              </w:rPr>
              <w:t>zamówień publicznych na dostawy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>:</w:t>
            </w:r>
          </w:p>
          <w:p w:rsidR="009C4E57" w:rsidRPr="00842D65" w:rsidRDefault="009C4E57" w:rsidP="00AE3680">
            <w:pPr>
              <w:suppressAutoHyphens/>
              <w:ind w:left="310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Czy wykonawca może przedstawić wymagane 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zaświadczenia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sporządzone przez urzędowe 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instytuty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lub agencje 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kontroli jakości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o uznanych kompetencjach, potwierdzające zgodność produktów poprzez wyraźne odniesienie do specyfikacji technicznych lub norm, które zostały </w:t>
            </w:r>
          </w:p>
          <w:p w:rsidR="009C4E57" w:rsidRPr="00842D65" w:rsidRDefault="009C4E57" w:rsidP="00AE3680">
            <w:pPr>
              <w:suppressAutoHyphens/>
              <w:ind w:left="310" w:hanging="142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lastRenderedPageBreak/>
              <w:t xml:space="preserve">   określone w stosownym ogłoszeniu lub dokumentach zamówienia? </w:t>
            </w:r>
          </w:p>
          <w:p w:rsidR="009C4E57" w:rsidRPr="00842D65" w:rsidRDefault="009C4E57" w:rsidP="00AE3680">
            <w:pPr>
              <w:suppressAutoHyphens/>
              <w:ind w:left="312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Jeżeli nie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, proszę wyjaśnić dlaczego, i wskazać, jakie inne środki dowodowe mogą zostać przedstawione: </w:t>
            </w:r>
          </w:p>
          <w:p w:rsidR="009C4E57" w:rsidRPr="00842D65" w:rsidRDefault="009C4E57" w:rsidP="00AE3680">
            <w:pPr>
              <w:suppressAutoHyphens/>
              <w:ind w:left="26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63" w:type="dxa"/>
            </w:tcMar>
          </w:tcPr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lastRenderedPageBreak/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[…………………..]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(adres internetowy, wydający urząd lub organ, dokładne dane referencyjne dokumentacji):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>[……][……][……]</w:t>
            </w:r>
          </w:p>
        </w:tc>
      </w:tr>
    </w:tbl>
    <w:p w:rsidR="009C4E57" w:rsidRPr="00842D65" w:rsidRDefault="009C4E57" w:rsidP="00655FCE">
      <w:pPr>
        <w:keepNext/>
        <w:tabs>
          <w:tab w:val="num" w:pos="0"/>
        </w:tabs>
        <w:suppressAutoHyphens/>
        <w:outlineLvl w:val="0"/>
        <w:rPr>
          <w:rFonts w:asciiTheme="minorHAnsi" w:hAnsiTheme="minorHAnsi" w:cstheme="minorHAnsi"/>
          <w:b/>
          <w:bCs/>
          <w:lang w:eastAsia="zh-CN"/>
        </w:rPr>
      </w:pPr>
      <w:r w:rsidRPr="00842D65">
        <w:rPr>
          <w:rFonts w:asciiTheme="minorHAnsi" w:hAnsiTheme="minorHAnsi" w:cstheme="minorHAnsi"/>
          <w:b/>
          <w:bCs/>
          <w:lang w:eastAsia="zh-CN"/>
        </w:rPr>
        <w:lastRenderedPageBreak/>
        <w:t>D: SYSTEMY ZAPEWNIANIA JAKOŚCI I NORMY ZARZĄDZANIA ŚRODOWISKOWEGO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842D65" w:rsidRPr="00842D65" w:rsidTr="003C6A4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4E57" w:rsidRPr="00842D65" w:rsidRDefault="009C4E57" w:rsidP="00AE3680">
            <w:pPr>
              <w:suppressAutoHyphens/>
              <w:ind w:right="11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Wykonawca powinien przedstawić informacje jedynie w przypadku, gdy instytucja zamawiająca lub podmiot zamawiający wymagają systemów zapewniania jakości lub norm zarządzania środowiskowego w stosownym ogłoszeniu lub w dokumentach zamówienia, o których mowa w ogłoszenia. </w:t>
            </w:r>
          </w:p>
        </w:tc>
      </w:tr>
    </w:tbl>
    <w:p w:rsidR="009C4E57" w:rsidRPr="00842D65" w:rsidRDefault="009C4E57" w:rsidP="00AE3680">
      <w:pPr>
        <w:suppressAutoHyphens/>
        <w:rPr>
          <w:rFonts w:asciiTheme="minorHAnsi" w:hAnsiTheme="minorHAnsi" w:cstheme="minorHAnsi"/>
          <w:lang w:eastAsia="zh-CN"/>
        </w:rPr>
      </w:pPr>
    </w:p>
    <w:tbl>
      <w:tblPr>
        <w:tblW w:w="9292" w:type="dxa"/>
        <w:tblInd w:w="5" w:type="dxa"/>
        <w:tblCellMar>
          <w:top w:w="9" w:type="dxa"/>
          <w:left w:w="106" w:type="dxa"/>
          <w:right w:w="58" w:type="dxa"/>
        </w:tblCellMar>
        <w:tblLook w:val="04A0"/>
      </w:tblPr>
      <w:tblGrid>
        <w:gridCol w:w="4645"/>
        <w:gridCol w:w="4647"/>
      </w:tblGrid>
      <w:tr w:rsidR="00842D65" w:rsidRPr="00842D65" w:rsidTr="003C6A47">
        <w:trPr>
          <w:trHeight w:val="65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b/>
                <w:i/>
                <w:lang w:eastAsia="en-US"/>
              </w:rPr>
              <w:t xml:space="preserve">Systemy zapewniania jakości i normy zarządzania środowiskowego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b/>
                <w:i/>
                <w:lang w:eastAsia="en-US"/>
              </w:rPr>
              <w:t xml:space="preserve">Odpowiedź: </w:t>
            </w:r>
          </w:p>
        </w:tc>
      </w:tr>
      <w:tr w:rsidR="00842D65" w:rsidRPr="00842D65" w:rsidTr="003C6A47">
        <w:trPr>
          <w:trHeight w:val="240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Czy wykonawca będzie w stanie przedstawić 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zaświadczenia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sporządzone przez niezależne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jednostki, poświadczające spełnienie przez wykonawcę wymaganych 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norm zapewniania jakości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, w tym w zakresie dostępności dla osób niepełnosprawnych?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Jeżeli nie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, proszę wyjaśnić dlaczego, i określić, jakie inne środki dowodowe dotyczące systemu zapewniania jakości mogą zostać przedstawione: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i/>
                <w:lang w:eastAsia="en-US"/>
              </w:rPr>
              <w:t>Jeżeli odnośna dokumentacja jest dostępna w formie elektronicznej, proszę wskazać: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[………] [………]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i/>
                <w:lang w:eastAsia="en-US"/>
              </w:rPr>
              <w:t>(adres internetowy, wydający urząd lub organ, dokładne dane referencyjne dokumentacji): [……][……][……]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</w:tr>
      <w:tr w:rsidR="00842D65" w:rsidRPr="00842D65" w:rsidTr="003C6A47">
        <w:trPr>
          <w:trHeight w:val="251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Czy wykonawca będzie w stanie przedstawić 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zaświadczenia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sporządzone przez niezależne jednostki, poświadczające spełnienie przez wykonawcę wymogów określonych 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systemów lub norm zarządzania środowiskowego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?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Jeżeli nie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, proszę wyjaśnić dlaczego, i określić, jakie inne środki dowodowe dotyczące 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systemów lub norm zarządzania środowiskowego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mogą zostać przedstawione: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i/>
                <w:lang w:eastAsia="en-US"/>
              </w:rPr>
              <w:t>Jeżeli odnośna dokumentacja jest dostępna w formie elektronicznej, proszę wskazać: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[………] [………]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(adres internetowy, wydający urząd lub organ, dokładne dane referencyjne dokumentacji):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i/>
                <w:lang w:eastAsia="en-US"/>
              </w:rPr>
              <w:t>[……][……][……]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</w:tr>
    </w:tbl>
    <w:p w:rsidR="009C4E57" w:rsidRPr="00842D65" w:rsidRDefault="009C4E57" w:rsidP="00655FCE">
      <w:pPr>
        <w:suppressAutoHyphens/>
        <w:rPr>
          <w:rFonts w:asciiTheme="minorHAnsi" w:hAnsiTheme="minorHAnsi" w:cstheme="minorHAnsi"/>
          <w:lang w:eastAsia="zh-CN"/>
        </w:rPr>
      </w:pPr>
      <w:r w:rsidRPr="00842D65">
        <w:rPr>
          <w:rFonts w:asciiTheme="minorHAnsi" w:eastAsia="Arial" w:hAnsiTheme="minorHAnsi" w:cstheme="minorHAnsi"/>
          <w:lang w:eastAsia="zh-CN"/>
        </w:rPr>
        <w:t xml:space="preserve"> </w:t>
      </w:r>
      <w:r w:rsidRPr="00842D65">
        <w:rPr>
          <w:rFonts w:asciiTheme="minorHAnsi" w:eastAsia="Arial" w:hAnsiTheme="minorHAnsi" w:cstheme="minorHAnsi"/>
          <w:lang w:eastAsia="zh-CN"/>
        </w:rPr>
        <w:tab/>
        <w:t xml:space="preserve"> </w:t>
      </w:r>
      <w:r w:rsidRPr="00842D65">
        <w:rPr>
          <w:rFonts w:asciiTheme="minorHAnsi" w:hAnsiTheme="minorHAnsi" w:cstheme="minorHAnsi"/>
          <w:b/>
          <w:lang w:eastAsia="zh-CN"/>
        </w:rPr>
        <w:t>Część V: Ograniczanie liczby kwalifikujących się kandydatów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842D65" w:rsidRPr="00842D65" w:rsidTr="003C6A4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 xml:space="preserve">Wykonawca powinien przedstawić informacje jedynie w przypadku,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lastRenderedPageBreak/>
              <w:t>Dotyczy jedynie procedury ograniczonej, procedury konkurencyjnej z negocjacjami, dialogu konkurencyjnego i partnerstwa innowacyjnego.</w:t>
            </w:r>
          </w:p>
        </w:tc>
      </w:tr>
    </w:tbl>
    <w:p w:rsidR="009C4E57" w:rsidRPr="00842D65" w:rsidRDefault="009C4E57" w:rsidP="00AE3680">
      <w:pPr>
        <w:suppressAutoHyphens/>
        <w:rPr>
          <w:rFonts w:asciiTheme="minorHAnsi" w:hAnsiTheme="minorHAnsi" w:cstheme="minorHAnsi"/>
          <w:lang w:eastAsia="zh-CN"/>
        </w:rPr>
      </w:pPr>
      <w:r w:rsidRPr="00842D65">
        <w:rPr>
          <w:rFonts w:asciiTheme="minorHAnsi" w:eastAsia="Calibri" w:hAnsiTheme="minorHAnsi" w:cstheme="minorHAnsi"/>
          <w:b/>
          <w:lang w:eastAsia="zh-CN"/>
        </w:rPr>
        <w:lastRenderedPageBreak/>
        <w:t xml:space="preserve">Wykonawca oświadcza, że: </w:t>
      </w:r>
    </w:p>
    <w:tbl>
      <w:tblPr>
        <w:tblW w:w="9292" w:type="dxa"/>
        <w:tblInd w:w="5" w:type="dxa"/>
        <w:tblCellMar>
          <w:top w:w="41" w:type="dxa"/>
          <w:left w:w="106" w:type="dxa"/>
          <w:right w:w="67" w:type="dxa"/>
        </w:tblCellMar>
        <w:tblLook w:val="04A0"/>
      </w:tblPr>
      <w:tblGrid>
        <w:gridCol w:w="4645"/>
        <w:gridCol w:w="4647"/>
      </w:tblGrid>
      <w:tr w:rsidR="00842D65" w:rsidRPr="00842D65" w:rsidTr="003C6A47">
        <w:trPr>
          <w:trHeight w:val="45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b/>
                <w:i/>
                <w:lang w:eastAsia="en-US"/>
              </w:rPr>
              <w:t xml:space="preserve">Ograniczanie liczby kandydatów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b/>
                <w:i/>
                <w:lang w:eastAsia="en-US"/>
              </w:rPr>
              <w:t xml:space="preserve">Odpowiedź: </w:t>
            </w:r>
          </w:p>
        </w:tc>
      </w:tr>
      <w:tr w:rsidR="00842D65" w:rsidRPr="00842D65" w:rsidTr="00CB2772">
        <w:trPr>
          <w:trHeight w:val="99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W następujący sposób 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spełnia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obiektywne i niedyskryminacyjne kryteria lub zasady, które mają być stosowane w celu ograniczenia liczby kandydatów: </w:t>
            </w:r>
          </w:p>
          <w:p w:rsidR="009C4E57" w:rsidRPr="00842D65" w:rsidRDefault="009C4E57" w:rsidP="00AE3680">
            <w:pPr>
              <w:suppressAutoHyphens/>
              <w:ind w:right="23"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W przypadku, gdy wymagane są określone zaświadczenia lub inne rodzaje dowodów w formie dokumentów, proszę wskazać dla 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każdego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z nich, czy wykonawca posiada wymagane dokumenty: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>Jeżeli niektóre z tych zaświadczeń lub rodzajów dowodów w formie dokumentów są dostępne w postaci elektronicznej</w:t>
            </w:r>
            <w:r w:rsidRPr="00842D65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footnoteReference w:id="44"/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, proszę wskazać dla 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>każdego</w:t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z nich:</w:t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[…………..]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842D65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45"/>
            </w: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 xml:space="preserve">(adres internetowy, wydający urząd lub organ, dokładne dane referencyjne dokumentacji): </w:t>
            </w:r>
          </w:p>
          <w:p w:rsidR="009C4E57" w:rsidRPr="00842D65" w:rsidRDefault="009C4E57" w:rsidP="00AE3680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42D65">
              <w:rPr>
                <w:rFonts w:asciiTheme="minorHAnsi" w:eastAsia="Calibri" w:hAnsiTheme="minorHAnsi" w:cstheme="minorHAnsi"/>
                <w:lang w:eastAsia="en-US"/>
              </w:rPr>
              <w:t>[……][……][……]</w:t>
            </w:r>
            <w:r w:rsidRPr="00842D65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footnoteReference w:id="46"/>
            </w:r>
            <w:r w:rsidRPr="00842D6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</w:p>
        </w:tc>
      </w:tr>
    </w:tbl>
    <w:p w:rsidR="009C4E57" w:rsidRPr="00842D65" w:rsidRDefault="009C4E57" w:rsidP="00655FCE">
      <w:pPr>
        <w:suppressAutoHyphens/>
        <w:jc w:val="center"/>
        <w:rPr>
          <w:rFonts w:asciiTheme="minorHAnsi" w:hAnsiTheme="minorHAnsi" w:cstheme="minorHAnsi"/>
          <w:lang w:eastAsia="zh-CN"/>
        </w:rPr>
      </w:pPr>
      <w:r w:rsidRPr="00842D65">
        <w:rPr>
          <w:rFonts w:asciiTheme="minorHAnsi" w:hAnsiTheme="minorHAnsi" w:cstheme="minorHAnsi"/>
          <w:b/>
          <w:lang w:eastAsia="zh-CN"/>
        </w:rPr>
        <w:t>Część VI: Oświadczenia końcowe</w:t>
      </w:r>
    </w:p>
    <w:p w:rsidR="009C4E57" w:rsidRPr="00842D65" w:rsidRDefault="009C4E57" w:rsidP="00AE3680">
      <w:pPr>
        <w:suppressAutoHyphens/>
        <w:ind w:right="4"/>
        <w:jc w:val="both"/>
        <w:rPr>
          <w:rFonts w:asciiTheme="minorHAnsi" w:eastAsia="Calibri" w:hAnsiTheme="minorHAnsi" w:cstheme="minorHAnsi"/>
          <w:iCs/>
          <w:lang w:eastAsia="zh-CN"/>
        </w:rPr>
      </w:pPr>
      <w:r w:rsidRPr="00842D65">
        <w:rPr>
          <w:rFonts w:asciiTheme="minorHAnsi" w:eastAsia="Calibri" w:hAnsiTheme="minorHAnsi" w:cstheme="minorHAnsi"/>
          <w:iCs/>
          <w:lang w:eastAsia="zh-CN"/>
        </w:rPr>
        <w:t>Niżej podpisany(-a)(-i) oficjalnie oświadcza(-ją), że nie jestem(</w:t>
      </w:r>
      <w:proofErr w:type="spellStart"/>
      <w:r w:rsidRPr="00842D65">
        <w:rPr>
          <w:rFonts w:asciiTheme="minorHAnsi" w:eastAsia="Calibri" w:hAnsiTheme="minorHAnsi" w:cstheme="minorHAnsi"/>
          <w:iCs/>
          <w:lang w:eastAsia="zh-CN"/>
        </w:rPr>
        <w:t>śmy</w:t>
      </w:r>
      <w:proofErr w:type="spellEnd"/>
      <w:r w:rsidRPr="00842D65">
        <w:rPr>
          <w:rFonts w:asciiTheme="minorHAnsi" w:eastAsia="Calibri" w:hAnsiTheme="minorHAnsi" w:cstheme="minorHAnsi"/>
          <w:iCs/>
          <w:lang w:eastAsia="zh-CN"/>
        </w:rPr>
        <w:t>) wykonawcą, wobec którego orzeczono tytułem środka zapobiegawczego zakazu ubiegania się o zamówienia publiczne.</w:t>
      </w:r>
      <w:r w:rsidRPr="00842D65">
        <w:rPr>
          <w:rFonts w:asciiTheme="minorHAnsi" w:eastAsia="Calibri" w:hAnsiTheme="minorHAnsi" w:cstheme="minorHAnsi"/>
          <w:iCs/>
          <w:lang w:eastAsia="zh-CN"/>
        </w:rPr>
        <w:br/>
      </w:r>
      <w:r w:rsidRPr="00842D65">
        <w:rPr>
          <w:rFonts w:asciiTheme="minorHAnsi" w:eastAsia="Calibri" w:hAnsiTheme="minorHAnsi" w:cstheme="minorHAnsi"/>
          <w:iCs/>
          <w:lang w:eastAsia="zh-CN"/>
        </w:rPr>
        <w:br/>
        <w:t xml:space="preserve">Niżej podpisany(-a)(-i) oficjalnie oświadcza(-ją), że informacje podane powyżej w częściach II–V są dokładne i prawidłowe oraz że zostały przedstawione z pełną świadomością konsekwencji poważnego wprowadzenia w błąd. </w:t>
      </w:r>
    </w:p>
    <w:p w:rsidR="009C4E57" w:rsidRPr="00842D65" w:rsidRDefault="009C4E57" w:rsidP="00AE3680">
      <w:pPr>
        <w:suppressAutoHyphens/>
        <w:jc w:val="both"/>
        <w:rPr>
          <w:rFonts w:asciiTheme="minorHAnsi" w:hAnsiTheme="minorHAnsi" w:cstheme="minorHAnsi"/>
          <w:iCs/>
          <w:lang w:eastAsia="zh-CN"/>
        </w:rPr>
      </w:pPr>
      <w:r w:rsidRPr="00842D65">
        <w:rPr>
          <w:rFonts w:asciiTheme="minorHAnsi" w:eastAsia="Calibri" w:hAnsiTheme="minorHAnsi" w:cstheme="minorHAnsi"/>
          <w:iCs/>
          <w:lang w:eastAsia="zh-CN"/>
        </w:rPr>
        <w:t xml:space="preserve">Niżej podpisany(-a)(-i) oficjalnie oświadcza(-ją), że jest (są) w stanie, na żądanie i bez zwłoki, przedstawić zaświadczenia i inne rodzaje dowodów w formie dokumentów, z wyjątkiem przypadków, w których: </w:t>
      </w:r>
    </w:p>
    <w:p w:rsidR="009C4E57" w:rsidRPr="00842D65" w:rsidRDefault="009C4E57" w:rsidP="00090BE3">
      <w:pPr>
        <w:numPr>
          <w:ilvl w:val="0"/>
          <w:numId w:val="45"/>
        </w:numPr>
        <w:suppressAutoHyphens/>
        <w:ind w:left="426" w:hanging="426"/>
        <w:jc w:val="both"/>
        <w:rPr>
          <w:rFonts w:asciiTheme="minorHAnsi" w:hAnsiTheme="minorHAnsi" w:cstheme="minorHAnsi"/>
          <w:iCs/>
          <w:lang w:eastAsia="zh-CN"/>
        </w:rPr>
      </w:pPr>
      <w:r w:rsidRPr="00842D65">
        <w:rPr>
          <w:rFonts w:asciiTheme="minorHAnsi" w:eastAsia="Calibri" w:hAnsiTheme="minorHAnsi" w:cstheme="minorHAnsi"/>
          <w:iCs/>
          <w:lang w:eastAsia="zh-CN"/>
        </w:rPr>
        <w:t>instytucja zamawiająca lub podmiot zamawiający ma możliwość uzyskania odpowiednich dokumentów potwierdzających bezpośrednio za pomocą bezpłatnej krajowej bazy danych w dowolnym państwie członkowskim</w:t>
      </w:r>
      <w:r w:rsidRPr="00842D65">
        <w:rPr>
          <w:rFonts w:asciiTheme="minorHAnsi" w:eastAsia="Calibri" w:hAnsiTheme="minorHAnsi" w:cstheme="minorHAnsi"/>
          <w:iCs/>
          <w:vertAlign w:val="superscript"/>
          <w:lang w:eastAsia="zh-CN"/>
        </w:rPr>
        <w:footnoteReference w:id="47"/>
      </w:r>
      <w:r w:rsidRPr="00842D65">
        <w:rPr>
          <w:rFonts w:asciiTheme="minorHAnsi" w:eastAsia="Calibri" w:hAnsiTheme="minorHAnsi" w:cstheme="minorHAnsi"/>
          <w:iCs/>
          <w:lang w:eastAsia="zh-CN"/>
        </w:rPr>
        <w:t xml:space="preserve">, lub  </w:t>
      </w:r>
    </w:p>
    <w:p w:rsidR="009C4E57" w:rsidRPr="00842D65" w:rsidRDefault="009C4E57" w:rsidP="00090BE3">
      <w:pPr>
        <w:numPr>
          <w:ilvl w:val="0"/>
          <w:numId w:val="45"/>
        </w:numPr>
        <w:suppressAutoHyphens/>
        <w:ind w:left="426" w:hanging="426"/>
        <w:jc w:val="both"/>
        <w:rPr>
          <w:rFonts w:asciiTheme="minorHAnsi" w:hAnsiTheme="minorHAnsi" w:cstheme="minorHAnsi"/>
          <w:iCs/>
          <w:lang w:eastAsia="zh-CN"/>
        </w:rPr>
      </w:pPr>
      <w:r w:rsidRPr="00842D65">
        <w:rPr>
          <w:rFonts w:asciiTheme="minorHAnsi" w:eastAsia="Calibri" w:hAnsiTheme="minorHAnsi" w:cstheme="minorHAnsi"/>
          <w:iCs/>
          <w:lang w:eastAsia="zh-CN"/>
        </w:rPr>
        <w:t>najpóźniej od dnia 18 kwietnia 2018 r</w:t>
      </w:r>
      <w:r w:rsidRPr="00842D65">
        <w:rPr>
          <w:rFonts w:asciiTheme="minorHAnsi" w:eastAsia="Calibri" w:hAnsiTheme="minorHAnsi" w:cstheme="minorHAnsi"/>
          <w:iCs/>
          <w:vertAlign w:val="superscript"/>
          <w:lang w:eastAsia="zh-CN"/>
        </w:rPr>
        <w:footnoteReference w:id="48"/>
      </w:r>
      <w:r w:rsidRPr="00842D65">
        <w:rPr>
          <w:rFonts w:asciiTheme="minorHAnsi" w:eastAsia="Calibri" w:hAnsiTheme="minorHAnsi" w:cstheme="minorHAnsi"/>
          <w:iCs/>
          <w:lang w:eastAsia="zh-CN"/>
        </w:rPr>
        <w:t xml:space="preserve">., instytucja zamawiająca lub podmiot zamawiający już posiada odpowiednią dokumentację. </w:t>
      </w:r>
    </w:p>
    <w:p w:rsidR="009C4E57" w:rsidRPr="00842D65" w:rsidRDefault="009C4E57" w:rsidP="00AE3680">
      <w:pPr>
        <w:suppressAutoHyphens/>
        <w:jc w:val="both"/>
        <w:rPr>
          <w:rFonts w:asciiTheme="minorHAnsi" w:hAnsiTheme="minorHAnsi" w:cstheme="minorHAnsi"/>
          <w:b/>
          <w:iCs/>
          <w:lang w:eastAsia="zh-CN"/>
        </w:rPr>
      </w:pPr>
      <w:r w:rsidRPr="00842D65">
        <w:rPr>
          <w:rFonts w:asciiTheme="minorHAnsi" w:eastAsia="Calibri" w:hAnsiTheme="minorHAnsi" w:cstheme="minorHAnsi"/>
          <w:iCs/>
          <w:lang w:eastAsia="zh-CN"/>
        </w:rPr>
        <w:t>Niżej podpisany(-a)(-i) oficjalnie wyraża(-ją) zgodę na to, aby [</w:t>
      </w:r>
      <w:r w:rsidRPr="00842D65">
        <w:rPr>
          <w:rFonts w:asciiTheme="minorHAnsi" w:eastAsia="Calibri" w:hAnsiTheme="minorHAnsi" w:cstheme="minorHAnsi"/>
          <w:b/>
          <w:iCs/>
          <w:lang w:eastAsia="zh-CN"/>
        </w:rPr>
        <w:t>SP ZOZ w Myślenicach</w:t>
      </w:r>
      <w:r w:rsidRPr="00842D65">
        <w:rPr>
          <w:rFonts w:asciiTheme="minorHAnsi" w:eastAsia="Calibri" w:hAnsiTheme="minorHAnsi" w:cstheme="minorHAnsi"/>
          <w:iCs/>
          <w:lang w:eastAsia="zh-CN"/>
        </w:rPr>
        <w:t xml:space="preserve">] uzyskał(-a)(-o) dostęp do dokumentów potwierdzających informacje, które zostały przedstawione w treści niniejszego jednolitego europejskiego dokumentu zamówienia, na potrzeby postępowania </w:t>
      </w:r>
      <w:r w:rsidR="00DF0AEF" w:rsidRPr="00842D65">
        <w:rPr>
          <w:rFonts w:asciiTheme="minorHAnsi" w:eastAsia="Calibri" w:hAnsiTheme="minorHAnsi" w:cstheme="minorHAnsi"/>
          <w:b/>
          <w:iCs/>
          <w:lang w:eastAsia="zh-CN"/>
        </w:rPr>
        <w:t>2</w:t>
      </w:r>
      <w:r w:rsidR="00CB2772" w:rsidRPr="00842D65">
        <w:rPr>
          <w:rFonts w:asciiTheme="minorHAnsi" w:eastAsia="Calibri" w:hAnsiTheme="minorHAnsi" w:cstheme="minorHAnsi"/>
          <w:b/>
          <w:iCs/>
          <w:lang w:eastAsia="zh-CN"/>
        </w:rPr>
        <w:t>5</w:t>
      </w:r>
      <w:r w:rsidRPr="00842D65">
        <w:rPr>
          <w:rFonts w:asciiTheme="minorHAnsi" w:eastAsia="Calibri" w:hAnsiTheme="minorHAnsi" w:cstheme="minorHAnsi"/>
          <w:b/>
          <w:iCs/>
          <w:lang w:eastAsia="zh-CN"/>
        </w:rPr>
        <w:t>/PN/2</w:t>
      </w:r>
      <w:r w:rsidR="00DF0AEF" w:rsidRPr="00842D65">
        <w:rPr>
          <w:rFonts w:asciiTheme="minorHAnsi" w:eastAsia="Calibri" w:hAnsiTheme="minorHAnsi" w:cstheme="minorHAnsi"/>
          <w:b/>
          <w:iCs/>
          <w:lang w:eastAsia="zh-CN"/>
        </w:rPr>
        <w:t>2</w:t>
      </w:r>
      <w:r w:rsidRPr="00842D65">
        <w:rPr>
          <w:rFonts w:asciiTheme="minorHAnsi" w:eastAsia="Calibri" w:hAnsiTheme="minorHAnsi" w:cstheme="minorHAnsi"/>
          <w:b/>
          <w:iCs/>
          <w:lang w:eastAsia="zh-CN"/>
        </w:rPr>
        <w:t xml:space="preserve">. </w:t>
      </w:r>
    </w:p>
    <w:p w:rsidR="009C4E57" w:rsidRPr="00842D65" w:rsidRDefault="009C4E57" w:rsidP="00A8017C">
      <w:pPr>
        <w:shd w:val="clear" w:color="auto" w:fill="FFFF00"/>
        <w:suppressAutoHyphens/>
        <w:rPr>
          <w:rFonts w:asciiTheme="minorHAnsi" w:hAnsiTheme="minorHAnsi" w:cstheme="minorHAnsi"/>
          <w:lang w:eastAsia="zh-CN"/>
        </w:rPr>
      </w:pPr>
      <w:r w:rsidRPr="00842D65">
        <w:rPr>
          <w:rFonts w:asciiTheme="minorHAnsi" w:eastAsia="Calibri" w:hAnsiTheme="minorHAnsi" w:cstheme="minorHAnsi"/>
          <w:lang w:eastAsia="zh-CN"/>
        </w:rPr>
        <w:t xml:space="preserve">Data [……………………..], miejscowość [………………..…..…..], podpis(-y): […………………………………..] </w:t>
      </w:r>
    </w:p>
    <w:p w:rsidR="009C4E57" w:rsidRPr="00842D65" w:rsidRDefault="009C4E57" w:rsidP="00AE3680">
      <w:pPr>
        <w:pageBreakBefore/>
        <w:suppressAutoHyphens/>
        <w:jc w:val="right"/>
        <w:rPr>
          <w:rFonts w:asciiTheme="minorHAnsi" w:hAnsiTheme="minorHAnsi" w:cstheme="minorHAnsi"/>
          <w:lang w:eastAsia="zh-CN"/>
        </w:rPr>
      </w:pPr>
      <w:r w:rsidRPr="00842D65">
        <w:rPr>
          <w:rFonts w:asciiTheme="minorHAnsi" w:eastAsia="Calibri" w:hAnsiTheme="minorHAnsi" w:cstheme="minorHAnsi"/>
          <w:lang w:eastAsia="en-US"/>
        </w:rPr>
        <w:lastRenderedPageBreak/>
        <w:t xml:space="preserve">Załącznik nr 4 do SWZ                                                                                         </w:t>
      </w:r>
    </w:p>
    <w:p w:rsidR="009C4E57" w:rsidRPr="00842D65" w:rsidRDefault="009C4E57" w:rsidP="00AE3680">
      <w:pPr>
        <w:suppressAutoHyphens/>
        <w:rPr>
          <w:rFonts w:asciiTheme="minorHAnsi" w:hAnsiTheme="minorHAnsi" w:cstheme="minorHAnsi"/>
          <w:lang w:eastAsia="zh-CN"/>
        </w:rPr>
      </w:pPr>
      <w:r w:rsidRPr="00842D65">
        <w:rPr>
          <w:rFonts w:asciiTheme="minorHAnsi" w:hAnsiTheme="minorHAnsi" w:cstheme="minorHAnsi"/>
          <w:bCs/>
          <w:lang w:eastAsia="zh-CN"/>
        </w:rPr>
        <w:t xml:space="preserve"> </w:t>
      </w:r>
    </w:p>
    <w:p w:rsidR="009C4E57" w:rsidRPr="00842D65" w:rsidRDefault="009C4E57" w:rsidP="00AE3680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Theme="minorHAnsi" w:hAnsiTheme="minorHAnsi" w:cstheme="minorHAnsi"/>
          <w:lang w:eastAsia="zh-CN"/>
        </w:rPr>
      </w:pPr>
      <w:r w:rsidRPr="00842D65">
        <w:rPr>
          <w:rFonts w:asciiTheme="minorHAnsi" w:hAnsiTheme="minorHAnsi" w:cstheme="minorHAnsi"/>
          <w:lang w:eastAsia="zh-CN"/>
        </w:rPr>
        <w:tab/>
      </w:r>
      <w:r w:rsidRPr="00842D65">
        <w:rPr>
          <w:rFonts w:asciiTheme="minorHAnsi" w:hAnsiTheme="minorHAnsi" w:cstheme="minorHAnsi"/>
          <w:lang w:eastAsia="zh-CN"/>
        </w:rPr>
        <w:tab/>
      </w:r>
    </w:p>
    <w:p w:rsidR="009C4E57" w:rsidRPr="00842D65" w:rsidRDefault="009C4E57" w:rsidP="00842D65">
      <w:pPr>
        <w:tabs>
          <w:tab w:val="center" w:pos="2268"/>
        </w:tabs>
        <w:suppressAutoHyphens/>
        <w:jc w:val="both"/>
        <w:rPr>
          <w:rFonts w:asciiTheme="minorHAnsi" w:hAnsiTheme="minorHAnsi" w:cstheme="minorHAnsi"/>
          <w:i/>
          <w:lang w:eastAsia="zh-CN"/>
        </w:rPr>
      </w:pPr>
      <w:r w:rsidRPr="00842D65">
        <w:rPr>
          <w:rFonts w:asciiTheme="minorHAnsi" w:hAnsiTheme="minorHAnsi" w:cstheme="minorHAnsi"/>
          <w:lang w:eastAsia="zh-CN"/>
        </w:rPr>
        <w:t xml:space="preserve"> </w:t>
      </w:r>
      <w:r w:rsidRPr="00842D65">
        <w:rPr>
          <w:rFonts w:asciiTheme="minorHAnsi" w:hAnsiTheme="minorHAnsi" w:cstheme="minorHAnsi"/>
          <w:lang w:eastAsia="zh-CN"/>
        </w:rPr>
        <w:tab/>
      </w:r>
      <w:r w:rsidRPr="00842D65">
        <w:rPr>
          <w:rFonts w:asciiTheme="minorHAnsi" w:hAnsiTheme="minorHAnsi" w:cstheme="minorHAnsi"/>
          <w:i/>
          <w:lang w:eastAsia="zh-CN"/>
        </w:rPr>
        <w:t>(Nazwa i adres Wykonawcy)</w:t>
      </w:r>
    </w:p>
    <w:p w:rsidR="00FF5728" w:rsidRPr="00842D65" w:rsidRDefault="00FF5728" w:rsidP="00FF5728">
      <w:pPr>
        <w:rPr>
          <w:rFonts w:ascii="Calibri" w:hAnsi="Calibri" w:cs="Calibri"/>
          <w:b/>
          <w:bCs/>
        </w:rPr>
      </w:pPr>
    </w:p>
    <w:p w:rsidR="00317DF4" w:rsidRPr="00842D65" w:rsidRDefault="00317DF4" w:rsidP="00317DF4">
      <w:pPr>
        <w:keepNext/>
        <w:suppressAutoHyphens/>
        <w:overflowPunct w:val="0"/>
        <w:autoSpaceDE w:val="0"/>
        <w:jc w:val="center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842D65">
        <w:rPr>
          <w:rFonts w:asciiTheme="minorHAnsi" w:hAnsiTheme="minorHAnsi" w:cstheme="minorHAnsi"/>
          <w:b/>
          <w:sz w:val="22"/>
          <w:szCs w:val="22"/>
          <w:lang w:eastAsia="zh-CN"/>
        </w:rPr>
        <w:t>Oświadczenie</w:t>
      </w:r>
    </w:p>
    <w:p w:rsidR="00317DF4" w:rsidRPr="00842D65" w:rsidRDefault="00317DF4" w:rsidP="00317DF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  <w:r w:rsidRPr="00842D65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w trybie art. 108 ust. 1 pkt. 5 ustawy Prawo zamówień publicznych </w:t>
      </w:r>
      <w:r w:rsidRPr="00842D65">
        <w:rPr>
          <w:rFonts w:asciiTheme="minorHAnsi" w:hAnsiTheme="minorHAnsi" w:cstheme="minorHAnsi"/>
          <w:b/>
          <w:sz w:val="22"/>
          <w:szCs w:val="22"/>
          <w:lang w:eastAsia="zh-CN"/>
        </w:rPr>
        <w:br/>
        <w:t xml:space="preserve">o przynależności lub braku przynależności do tej samej grupy kapitałowej </w:t>
      </w:r>
      <w:r w:rsidRPr="00842D65">
        <w:rPr>
          <w:rFonts w:asciiTheme="minorHAnsi" w:hAnsiTheme="minorHAnsi" w:cstheme="minorHAnsi"/>
          <w:b/>
          <w:sz w:val="22"/>
          <w:szCs w:val="22"/>
          <w:vertAlign w:val="superscript"/>
          <w:lang w:eastAsia="zh-CN"/>
        </w:rPr>
        <w:t>*)</w:t>
      </w:r>
    </w:p>
    <w:p w:rsidR="00317DF4" w:rsidRPr="00842D65" w:rsidRDefault="00317DF4" w:rsidP="00317DF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:rsidR="00317DF4" w:rsidRPr="00842D65" w:rsidRDefault="00317DF4" w:rsidP="00317DF4">
      <w:pPr>
        <w:tabs>
          <w:tab w:val="left" w:pos="720"/>
        </w:tabs>
        <w:suppressAutoHyphens/>
        <w:overflowPunct w:val="0"/>
        <w:autoSpaceDE w:val="0"/>
        <w:textAlignment w:val="baseline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:rsidR="00317DF4" w:rsidRPr="00842D65" w:rsidRDefault="00317DF4" w:rsidP="00317DF4">
      <w:pPr>
        <w:suppressAutoHyphens/>
        <w:rPr>
          <w:rFonts w:asciiTheme="minorHAnsi" w:hAnsiTheme="minorHAnsi" w:cstheme="minorHAnsi"/>
          <w:sz w:val="22"/>
          <w:szCs w:val="22"/>
          <w:lang w:eastAsia="zh-CN"/>
        </w:rPr>
      </w:pPr>
      <w:r w:rsidRPr="00842D65">
        <w:rPr>
          <w:rFonts w:asciiTheme="minorHAnsi" w:hAnsiTheme="minorHAnsi" w:cstheme="minorHAnsi"/>
          <w:sz w:val="22"/>
          <w:szCs w:val="22"/>
          <w:lang w:eastAsia="zh-CN"/>
        </w:rPr>
        <w:t>Na potrzeby postępowania o udzielenie zamówienia publicznego</w:t>
      </w:r>
      <w:r w:rsidRPr="00842D65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</w:t>
      </w:r>
      <w:r w:rsidRPr="00842D65">
        <w:rPr>
          <w:rFonts w:asciiTheme="minorHAnsi" w:eastAsia="Calibri" w:hAnsiTheme="minorHAnsi" w:cstheme="minorHAnsi"/>
          <w:sz w:val="22"/>
          <w:szCs w:val="22"/>
          <w:lang w:eastAsia="en-US"/>
        </w:rPr>
        <w:t>nr</w:t>
      </w:r>
      <w:r w:rsidRPr="00842D6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18/PN/22 </w:t>
      </w:r>
      <w:r w:rsidRPr="00842D65">
        <w:rPr>
          <w:rFonts w:asciiTheme="minorHAnsi" w:hAnsiTheme="minorHAnsi" w:cstheme="minorHAnsi"/>
          <w:sz w:val="22"/>
          <w:szCs w:val="22"/>
          <w:lang w:eastAsia="zh-CN"/>
        </w:rPr>
        <w:t xml:space="preserve"> oświadczam, co następuje:</w:t>
      </w:r>
    </w:p>
    <w:p w:rsidR="00317DF4" w:rsidRPr="00842D65" w:rsidRDefault="00317DF4" w:rsidP="00317DF4">
      <w:pPr>
        <w:suppressAutoHyphens/>
        <w:overflowPunct w:val="0"/>
        <w:autoSpaceDE w:val="0"/>
        <w:ind w:hanging="15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:rsidR="00317DF4" w:rsidRPr="00842D65" w:rsidRDefault="00317DF4" w:rsidP="00317DF4">
      <w:pPr>
        <w:suppressAutoHyphens/>
        <w:overflowPunct w:val="0"/>
        <w:autoSpaceDE w:val="0"/>
        <w:ind w:hanging="15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842D65">
        <w:rPr>
          <w:rFonts w:asciiTheme="minorHAnsi" w:hAnsiTheme="minorHAnsi" w:cstheme="minorHAnsi"/>
          <w:sz w:val="22"/>
          <w:szCs w:val="22"/>
          <w:lang w:eastAsia="zh-CN"/>
        </w:rPr>
        <w:t>Na podstawie art. 85 ust. 1 ustawy Prawo zamówień publicznych (Dz. U. z 2021 r., poz. 1129</w:t>
      </w:r>
      <w:r w:rsidRPr="00842D65">
        <w:rPr>
          <w:rFonts w:asciiTheme="minorHAnsi" w:hAnsiTheme="minorHAnsi" w:cstheme="minorHAnsi"/>
          <w:bCs/>
          <w:sz w:val="22"/>
          <w:szCs w:val="22"/>
          <w:lang w:eastAsia="zh-CN"/>
        </w:rPr>
        <w:t>, ze zm</w:t>
      </w:r>
      <w:r w:rsidRPr="00842D65">
        <w:rPr>
          <w:rFonts w:asciiTheme="minorHAnsi" w:hAnsiTheme="minorHAnsi" w:cstheme="minorHAnsi"/>
          <w:sz w:val="22"/>
          <w:szCs w:val="22"/>
          <w:lang w:eastAsia="zh-CN"/>
        </w:rPr>
        <w:t>.), oświadczam, że po zapoznaniu się z firmami oraz adresami wykonawców, którzy złożyli oferty, zamieszczonymi na stronie internetowej zamawiającego:</w:t>
      </w:r>
    </w:p>
    <w:p w:rsidR="00317DF4" w:rsidRPr="00842D65" w:rsidRDefault="00317DF4" w:rsidP="00317DF4">
      <w:pPr>
        <w:suppressAutoHyphens/>
        <w:overflowPunct w:val="0"/>
        <w:autoSpaceDE w:val="0"/>
        <w:ind w:hanging="15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:rsidR="00317DF4" w:rsidRPr="00842D65" w:rsidRDefault="00317DF4" w:rsidP="00317DF4">
      <w:pPr>
        <w:suppressAutoHyphens/>
        <w:overflowPunct w:val="0"/>
        <w:autoSpaceDE w:val="0"/>
        <w:ind w:hanging="15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:rsidR="00317DF4" w:rsidRPr="00842D65" w:rsidRDefault="00317DF4" w:rsidP="00317DF4">
      <w:pPr>
        <w:widowControl w:val="0"/>
        <w:numPr>
          <w:ilvl w:val="0"/>
          <w:numId w:val="27"/>
        </w:numPr>
        <w:suppressAutoHyphens/>
        <w:overflowPunct w:val="0"/>
        <w:autoSpaceDE w:val="0"/>
        <w:ind w:left="426" w:hanging="426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842D65">
        <w:rPr>
          <w:rFonts w:asciiTheme="minorHAnsi" w:hAnsiTheme="minorHAnsi" w:cstheme="minorHAnsi"/>
          <w:sz w:val="22"/>
          <w:szCs w:val="22"/>
          <w:lang w:eastAsia="zh-CN"/>
        </w:rPr>
        <w:t>przynależę do tej samej grupy kapitałowej w rozumieniu ustawy z dnia 16 lutego 2007 r. o ochronie konkurencji i konsumentów (tekst jednolity Dz. U. z 2020 r., poz. 1076 i 1086,</w:t>
      </w:r>
      <w:r w:rsidRPr="00842D65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z późn. zm</w:t>
      </w:r>
      <w:r w:rsidRPr="00842D65">
        <w:rPr>
          <w:rFonts w:asciiTheme="minorHAnsi" w:hAnsiTheme="minorHAnsi" w:cstheme="minorHAnsi"/>
          <w:sz w:val="22"/>
          <w:szCs w:val="22"/>
          <w:lang w:eastAsia="zh-CN"/>
        </w:rPr>
        <w:t>.)</w:t>
      </w:r>
    </w:p>
    <w:p w:rsidR="00317DF4" w:rsidRPr="00842D65" w:rsidRDefault="00317DF4" w:rsidP="00317DF4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i/>
          <w:sz w:val="22"/>
          <w:szCs w:val="22"/>
          <w:lang w:eastAsia="zh-CN"/>
        </w:rPr>
      </w:pPr>
    </w:p>
    <w:p w:rsidR="00317DF4" w:rsidRPr="00842D65" w:rsidRDefault="00317DF4" w:rsidP="00317DF4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842D65">
        <w:rPr>
          <w:rFonts w:asciiTheme="minorHAnsi" w:hAnsiTheme="minorHAnsi" w:cstheme="minorHAnsi"/>
          <w:i/>
          <w:sz w:val="22"/>
          <w:szCs w:val="22"/>
          <w:lang w:eastAsia="zh-CN"/>
        </w:rPr>
        <w:t>.......................................</w:t>
      </w:r>
    </w:p>
    <w:p w:rsidR="00317DF4" w:rsidRPr="00842D65" w:rsidRDefault="00317DF4" w:rsidP="00317DF4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842D65">
        <w:rPr>
          <w:rFonts w:asciiTheme="minorHAnsi" w:hAnsiTheme="minorHAnsi" w:cstheme="minorHAnsi"/>
          <w:i/>
          <w:sz w:val="22"/>
          <w:szCs w:val="22"/>
          <w:vertAlign w:val="superscript"/>
          <w:lang w:eastAsia="zh-CN"/>
        </w:rPr>
        <w:t xml:space="preserve">           (miejscowość, data)         </w:t>
      </w:r>
    </w:p>
    <w:p w:rsidR="00317DF4" w:rsidRPr="00842D65" w:rsidRDefault="00317DF4" w:rsidP="00317DF4">
      <w:pPr>
        <w:suppressAutoHyphens/>
        <w:overflowPunct w:val="0"/>
        <w:autoSpaceDE w:val="0"/>
        <w:jc w:val="right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842D65">
        <w:rPr>
          <w:rFonts w:asciiTheme="minorHAnsi" w:hAnsiTheme="minorHAnsi" w:cstheme="minorHAnsi"/>
          <w:i/>
          <w:sz w:val="22"/>
          <w:szCs w:val="22"/>
          <w:lang w:eastAsia="zh-CN"/>
        </w:rPr>
        <w:t>..........................................................................</w:t>
      </w:r>
    </w:p>
    <w:p w:rsidR="00317DF4" w:rsidRPr="00842D65" w:rsidRDefault="00317DF4" w:rsidP="00317DF4">
      <w:pPr>
        <w:suppressAutoHyphens/>
        <w:overflowPunct w:val="0"/>
        <w:autoSpaceDE w:val="0"/>
        <w:ind w:left="5812" w:hanging="425"/>
        <w:jc w:val="center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842D65">
        <w:rPr>
          <w:rFonts w:asciiTheme="minorHAnsi" w:hAnsiTheme="minorHAnsi" w:cstheme="minorHAnsi"/>
          <w:i/>
          <w:sz w:val="22"/>
          <w:szCs w:val="22"/>
          <w:lang w:eastAsia="zh-CN"/>
        </w:rPr>
        <w:t>podpis osoby uprawnionej do</w:t>
      </w:r>
    </w:p>
    <w:p w:rsidR="00317DF4" w:rsidRPr="00842D65" w:rsidRDefault="00317DF4" w:rsidP="00317DF4">
      <w:pPr>
        <w:suppressAutoHyphens/>
        <w:overflowPunct w:val="0"/>
        <w:autoSpaceDE w:val="0"/>
        <w:ind w:left="5812" w:hanging="425"/>
        <w:jc w:val="center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842D65">
        <w:rPr>
          <w:rFonts w:asciiTheme="minorHAnsi" w:hAnsiTheme="minorHAnsi" w:cstheme="minorHAnsi"/>
          <w:i/>
          <w:sz w:val="22"/>
          <w:szCs w:val="22"/>
          <w:lang w:eastAsia="zh-CN"/>
        </w:rPr>
        <w:t>reprezentowania Wykonawcy</w:t>
      </w:r>
    </w:p>
    <w:p w:rsidR="00317DF4" w:rsidRPr="00842D65" w:rsidRDefault="00AB0FAA" w:rsidP="00317DF4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AB0FAA">
        <w:rPr>
          <w:rFonts w:asciiTheme="minorHAnsi" w:hAnsiTheme="minorHAnsi" w:cstheme="minorHAnsi"/>
          <w:i/>
          <w:noProof/>
          <w:sz w:val="22"/>
          <w:szCs w:val="22"/>
          <w:lang w:eastAsia="zh-CN"/>
        </w:rPr>
      </w:r>
      <w:r w:rsidRPr="00AB0FAA">
        <w:rPr>
          <w:rFonts w:asciiTheme="minorHAnsi" w:hAnsiTheme="minorHAnsi" w:cstheme="minorHAnsi"/>
          <w:i/>
          <w:noProof/>
          <w:sz w:val="22"/>
          <w:szCs w:val="22"/>
          <w:lang w:eastAsia="zh-CN"/>
        </w:rPr>
        <w:pict>
          <v:rect id="Prostokąt 1" o:spid="_x0000_s2052" alt="" style="width:451.55pt;height:1.75pt;visibility:visible;mso-wrap-style:non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middle" fillcolor="#aca899" stroked="f" strokecolor="#3465a4">
            <v:stroke joinstyle="round"/>
            <w10:wrap type="none"/>
            <w10:anchorlock/>
          </v:rect>
        </w:pict>
      </w:r>
    </w:p>
    <w:p w:rsidR="00317DF4" w:rsidRPr="00842D65" w:rsidRDefault="00317DF4" w:rsidP="00317DF4">
      <w:pPr>
        <w:widowControl w:val="0"/>
        <w:numPr>
          <w:ilvl w:val="0"/>
          <w:numId w:val="27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842D65">
        <w:rPr>
          <w:rFonts w:asciiTheme="minorHAnsi" w:hAnsiTheme="minorHAnsi" w:cstheme="minorHAnsi"/>
          <w:sz w:val="22"/>
          <w:szCs w:val="22"/>
          <w:lang w:eastAsia="zh-CN"/>
        </w:rPr>
        <w:t>nie przynależę do tej samej grupy kapitałowej w rozumieniu ustawy z dnia 16 lutego 2007 r. o ochronie konkurencji i konsumentów (tekst jednolity Dz. U. z 2020 r., poz. 1076 i 1086,</w:t>
      </w:r>
      <w:r w:rsidRPr="00842D65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z późn. zm</w:t>
      </w:r>
      <w:r w:rsidRPr="00842D65">
        <w:rPr>
          <w:rFonts w:asciiTheme="minorHAnsi" w:hAnsiTheme="minorHAnsi" w:cstheme="minorHAnsi"/>
          <w:sz w:val="22"/>
          <w:szCs w:val="22"/>
          <w:lang w:eastAsia="zh-CN"/>
        </w:rPr>
        <w:t>.),</w:t>
      </w:r>
    </w:p>
    <w:p w:rsidR="00317DF4" w:rsidRPr="00842D65" w:rsidRDefault="00317DF4" w:rsidP="00317DF4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:rsidR="00317DF4" w:rsidRPr="00842D65" w:rsidRDefault="00317DF4" w:rsidP="00317DF4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842D65">
        <w:rPr>
          <w:rFonts w:asciiTheme="minorHAnsi" w:hAnsiTheme="minorHAnsi" w:cstheme="minorHAnsi"/>
          <w:i/>
          <w:sz w:val="22"/>
          <w:szCs w:val="22"/>
          <w:lang w:eastAsia="zh-CN"/>
        </w:rPr>
        <w:t>.......................................</w:t>
      </w:r>
    </w:p>
    <w:p w:rsidR="00317DF4" w:rsidRPr="00842D65" w:rsidRDefault="00317DF4" w:rsidP="00317DF4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842D65">
        <w:rPr>
          <w:rFonts w:asciiTheme="minorHAnsi" w:hAnsiTheme="minorHAnsi" w:cstheme="minorHAnsi"/>
          <w:i/>
          <w:sz w:val="22"/>
          <w:szCs w:val="22"/>
          <w:vertAlign w:val="superscript"/>
          <w:lang w:eastAsia="zh-CN"/>
        </w:rPr>
        <w:t xml:space="preserve">           (miejscowość, data)         </w:t>
      </w:r>
    </w:p>
    <w:p w:rsidR="00317DF4" w:rsidRPr="00842D65" w:rsidRDefault="00317DF4" w:rsidP="00317DF4">
      <w:pPr>
        <w:suppressAutoHyphens/>
        <w:overflowPunct w:val="0"/>
        <w:autoSpaceDE w:val="0"/>
        <w:jc w:val="right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842D65">
        <w:rPr>
          <w:rFonts w:asciiTheme="minorHAnsi" w:hAnsiTheme="minorHAnsi" w:cstheme="minorHAnsi"/>
          <w:i/>
          <w:sz w:val="22"/>
          <w:szCs w:val="22"/>
          <w:lang w:eastAsia="zh-CN"/>
        </w:rPr>
        <w:t>...................................................................</w:t>
      </w:r>
    </w:p>
    <w:p w:rsidR="00317DF4" w:rsidRPr="00842D65" w:rsidRDefault="00317DF4" w:rsidP="00317DF4">
      <w:pPr>
        <w:suppressAutoHyphens/>
        <w:overflowPunct w:val="0"/>
        <w:autoSpaceDE w:val="0"/>
        <w:ind w:left="5812" w:hanging="425"/>
        <w:jc w:val="center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842D65">
        <w:rPr>
          <w:rFonts w:asciiTheme="minorHAnsi" w:hAnsiTheme="minorHAnsi" w:cstheme="minorHAnsi"/>
          <w:i/>
          <w:sz w:val="22"/>
          <w:szCs w:val="22"/>
          <w:lang w:eastAsia="zh-CN"/>
        </w:rPr>
        <w:t>podpis osoby uprawnionej do</w:t>
      </w:r>
    </w:p>
    <w:p w:rsidR="00317DF4" w:rsidRPr="00842D65" w:rsidRDefault="00317DF4" w:rsidP="00317DF4">
      <w:pPr>
        <w:suppressAutoHyphens/>
        <w:overflowPunct w:val="0"/>
        <w:autoSpaceDE w:val="0"/>
        <w:ind w:left="5812" w:hanging="425"/>
        <w:jc w:val="center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842D65">
        <w:rPr>
          <w:rFonts w:asciiTheme="minorHAnsi" w:hAnsiTheme="minorHAnsi" w:cstheme="minorHAnsi"/>
          <w:i/>
          <w:sz w:val="22"/>
          <w:szCs w:val="22"/>
          <w:lang w:eastAsia="zh-CN"/>
        </w:rPr>
        <w:t>reprezentowania Wykonawcy</w:t>
      </w:r>
    </w:p>
    <w:p w:rsidR="00317DF4" w:rsidRPr="00842D65" w:rsidRDefault="00317DF4" w:rsidP="00317DF4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b/>
          <w:sz w:val="22"/>
          <w:szCs w:val="22"/>
          <w:vertAlign w:val="superscript"/>
          <w:lang w:eastAsia="zh-CN"/>
        </w:rPr>
      </w:pPr>
    </w:p>
    <w:p w:rsidR="00317DF4" w:rsidRPr="00842D65" w:rsidRDefault="00317DF4" w:rsidP="00317DF4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b/>
          <w:sz w:val="22"/>
          <w:szCs w:val="22"/>
          <w:vertAlign w:val="superscript"/>
          <w:lang w:eastAsia="zh-CN"/>
        </w:rPr>
      </w:pPr>
    </w:p>
    <w:p w:rsidR="00317DF4" w:rsidRPr="00842D65" w:rsidRDefault="00317DF4" w:rsidP="00317DF4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b/>
          <w:sz w:val="22"/>
          <w:szCs w:val="22"/>
          <w:vertAlign w:val="superscript"/>
          <w:lang w:eastAsia="zh-CN"/>
        </w:rPr>
      </w:pPr>
    </w:p>
    <w:p w:rsidR="009C4E57" w:rsidRPr="00842D65" w:rsidRDefault="009C4E57" w:rsidP="00B978D5">
      <w:pPr>
        <w:pageBreakBefore/>
        <w:suppressAutoHyphens/>
        <w:jc w:val="right"/>
        <w:rPr>
          <w:rFonts w:asciiTheme="minorHAnsi" w:hAnsiTheme="minorHAnsi" w:cstheme="minorHAnsi"/>
          <w:lang w:eastAsia="zh-CN"/>
        </w:rPr>
      </w:pPr>
      <w:r w:rsidRPr="00842D65">
        <w:rPr>
          <w:rFonts w:asciiTheme="minorHAnsi" w:eastAsia="Calibri" w:hAnsiTheme="minorHAnsi" w:cstheme="minorHAnsi"/>
          <w:lang w:eastAsia="en-US"/>
        </w:rPr>
        <w:lastRenderedPageBreak/>
        <w:t xml:space="preserve">Załącznik nr </w:t>
      </w:r>
      <w:r w:rsidR="00842D65">
        <w:rPr>
          <w:rFonts w:asciiTheme="minorHAnsi" w:eastAsia="Calibri" w:hAnsiTheme="minorHAnsi" w:cstheme="minorHAnsi"/>
          <w:lang w:eastAsia="en-US"/>
        </w:rPr>
        <w:t>5</w:t>
      </w:r>
      <w:r w:rsidRPr="00842D65">
        <w:rPr>
          <w:rFonts w:asciiTheme="minorHAnsi" w:eastAsia="Calibri" w:hAnsiTheme="minorHAnsi" w:cstheme="minorHAnsi"/>
          <w:lang w:eastAsia="en-US"/>
        </w:rPr>
        <w:t xml:space="preserve"> do SWZ                                                                                         </w:t>
      </w:r>
    </w:p>
    <w:p w:rsidR="009C4E57" w:rsidRPr="00842D65" w:rsidRDefault="009C4E57" w:rsidP="00B978D5">
      <w:pPr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842D65">
        <w:rPr>
          <w:rFonts w:asciiTheme="minorHAnsi" w:hAnsiTheme="minorHAnsi" w:cstheme="minorHAnsi"/>
          <w:b/>
          <w:i/>
          <w:iCs/>
          <w:sz w:val="20"/>
          <w:szCs w:val="20"/>
        </w:rPr>
        <w:t>UMOWA-wzór</w:t>
      </w:r>
    </w:p>
    <w:p w:rsidR="009C4E57" w:rsidRPr="00842D65" w:rsidRDefault="009C4E57" w:rsidP="00B978D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42D65">
        <w:rPr>
          <w:rFonts w:asciiTheme="minorHAnsi" w:hAnsiTheme="minorHAnsi" w:cstheme="minorHAnsi"/>
          <w:b/>
          <w:sz w:val="20"/>
          <w:szCs w:val="20"/>
        </w:rPr>
        <w:t>Nr ....</w:t>
      </w:r>
    </w:p>
    <w:p w:rsidR="007C0B1D" w:rsidRPr="00842D65" w:rsidRDefault="007C0B1D" w:rsidP="007C0B1D">
      <w:pPr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</w:rPr>
        <w:t xml:space="preserve">zawarta w Myślenicach w  dniu ............ r. pomiędzy: </w:t>
      </w:r>
    </w:p>
    <w:p w:rsidR="007C0B1D" w:rsidRPr="00842D65" w:rsidRDefault="007C0B1D" w:rsidP="007C0B1D">
      <w:pPr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</w:rPr>
        <w:t xml:space="preserve">Samodzielnym Publicznym Zakładem Opieki Zdrowotnej w Myślenicach, </w:t>
      </w:r>
    </w:p>
    <w:p w:rsidR="007C0B1D" w:rsidRPr="00842D65" w:rsidRDefault="007C0B1D" w:rsidP="007C0B1D">
      <w:pPr>
        <w:jc w:val="both"/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</w:rPr>
        <w:t>32–400 Myślenice, ul. Szpitalna 2; numer księgi rejestrowej podmiotu leczniczego: 000000005588; KRS: 0000008625, NIP: 681-16-90-668, reprezentowanym przez:</w:t>
      </w:r>
    </w:p>
    <w:p w:rsidR="007C0B1D" w:rsidRPr="00842D65" w:rsidRDefault="007C0B1D" w:rsidP="007C0B1D">
      <w:pPr>
        <w:rPr>
          <w:rFonts w:asciiTheme="minorHAnsi" w:hAnsiTheme="minorHAnsi" w:cstheme="minorHAnsi"/>
          <w:b/>
          <w:bCs/>
        </w:rPr>
      </w:pPr>
      <w:r w:rsidRPr="00842D65">
        <w:rPr>
          <w:rFonts w:asciiTheme="minorHAnsi" w:hAnsiTheme="minorHAnsi" w:cstheme="minorHAnsi"/>
          <w:b/>
          <w:bCs/>
        </w:rPr>
        <w:t>Dyrektora - Adama Stycznia</w:t>
      </w:r>
    </w:p>
    <w:p w:rsidR="007C0B1D" w:rsidRPr="00842D65" w:rsidRDefault="007C0B1D" w:rsidP="007C0B1D">
      <w:pPr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</w:rPr>
        <w:t>zwanym w dalszej części umowy Zamawiającym</w:t>
      </w:r>
    </w:p>
    <w:p w:rsidR="007C0B1D" w:rsidRPr="00842D65" w:rsidRDefault="007C0B1D" w:rsidP="007C0B1D">
      <w:pPr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</w:rPr>
        <w:t>a</w:t>
      </w:r>
    </w:p>
    <w:p w:rsidR="007C0B1D" w:rsidRPr="00842D65" w:rsidRDefault="007C0B1D" w:rsidP="007C0B1D">
      <w:pPr>
        <w:jc w:val="both"/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</w:rPr>
        <w:t>………………. (NIP: …………., REGON: ……………., KRS: …………………….), reprezentowanym przez:</w:t>
      </w:r>
    </w:p>
    <w:p w:rsidR="007C0B1D" w:rsidRPr="00842D65" w:rsidRDefault="007C0B1D" w:rsidP="007C0B1D">
      <w:pPr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</w:rPr>
        <w:t>…………………………………………………</w:t>
      </w:r>
    </w:p>
    <w:p w:rsidR="007C0B1D" w:rsidRPr="00842D65" w:rsidRDefault="007C0B1D" w:rsidP="007C0B1D">
      <w:pPr>
        <w:jc w:val="both"/>
        <w:rPr>
          <w:rFonts w:asciiTheme="minorHAnsi" w:hAnsiTheme="minorHAnsi" w:cstheme="minorHAnsi"/>
          <w:b/>
          <w:bCs/>
        </w:rPr>
      </w:pPr>
      <w:r w:rsidRPr="00842D65">
        <w:rPr>
          <w:rFonts w:asciiTheme="minorHAnsi" w:hAnsiTheme="minorHAnsi" w:cstheme="minorHAnsi"/>
        </w:rPr>
        <w:t>zwanym w dalszej części umowy Wykonawcą.</w:t>
      </w:r>
    </w:p>
    <w:p w:rsidR="007C0B1D" w:rsidRPr="00842D65" w:rsidRDefault="007C0B1D" w:rsidP="007C0B1D">
      <w:pPr>
        <w:jc w:val="both"/>
        <w:rPr>
          <w:rFonts w:asciiTheme="minorHAnsi" w:hAnsiTheme="minorHAnsi" w:cstheme="minorHAnsi"/>
        </w:rPr>
      </w:pPr>
    </w:p>
    <w:p w:rsidR="007C0B1D" w:rsidRPr="00842D65" w:rsidRDefault="007C0B1D" w:rsidP="007C0B1D">
      <w:pPr>
        <w:tabs>
          <w:tab w:val="left" w:pos="709"/>
        </w:tabs>
        <w:jc w:val="both"/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</w:rPr>
        <w:tab/>
        <w:t xml:space="preserve">Na podstawie przeprowadzonego postępowania w trybie </w:t>
      </w:r>
      <w:r w:rsidR="00266775" w:rsidRPr="00842D65">
        <w:rPr>
          <w:rFonts w:asciiTheme="minorHAnsi" w:hAnsiTheme="minorHAnsi" w:cstheme="minorHAnsi"/>
        </w:rPr>
        <w:t>przetargu nieograniczonego</w:t>
      </w:r>
      <w:r w:rsidRPr="00842D65">
        <w:rPr>
          <w:rFonts w:asciiTheme="minorHAnsi" w:hAnsiTheme="minorHAnsi" w:cstheme="minorHAnsi"/>
        </w:rPr>
        <w:t xml:space="preserve"> st</w:t>
      </w:r>
      <w:r w:rsidRPr="00842D65">
        <w:rPr>
          <w:rFonts w:asciiTheme="minorHAnsi" w:hAnsiTheme="minorHAnsi" w:cstheme="minorHAnsi"/>
        </w:rPr>
        <w:t>o</w:t>
      </w:r>
      <w:r w:rsidRPr="00842D65">
        <w:rPr>
          <w:rFonts w:asciiTheme="minorHAnsi" w:hAnsiTheme="minorHAnsi" w:cstheme="minorHAnsi"/>
        </w:rPr>
        <w:t>sownie do zapisów Ustawy z dnia 11 września 2019 r. Prawo zamówień publicznych (tekst jednolity Dz. U. z 20</w:t>
      </w:r>
      <w:r w:rsidR="00266775" w:rsidRPr="00842D65">
        <w:rPr>
          <w:rFonts w:asciiTheme="minorHAnsi" w:hAnsiTheme="minorHAnsi" w:cstheme="minorHAnsi"/>
        </w:rPr>
        <w:t>21</w:t>
      </w:r>
      <w:r w:rsidRPr="00842D65">
        <w:rPr>
          <w:rFonts w:asciiTheme="minorHAnsi" w:hAnsiTheme="minorHAnsi" w:cstheme="minorHAnsi"/>
        </w:rPr>
        <w:t xml:space="preserve"> r., poz. </w:t>
      </w:r>
      <w:r w:rsidR="00266775" w:rsidRPr="00842D65">
        <w:rPr>
          <w:rFonts w:asciiTheme="minorHAnsi" w:hAnsiTheme="minorHAnsi" w:cstheme="minorHAnsi"/>
        </w:rPr>
        <w:t>1129</w:t>
      </w:r>
      <w:r w:rsidRPr="00842D65">
        <w:rPr>
          <w:rFonts w:asciiTheme="minorHAnsi" w:hAnsiTheme="minorHAnsi" w:cstheme="minorHAnsi"/>
          <w:bCs/>
        </w:rPr>
        <w:t xml:space="preserve"> z późn. zm.</w:t>
      </w:r>
      <w:r w:rsidRPr="00842D65">
        <w:rPr>
          <w:rFonts w:asciiTheme="minorHAnsi" w:hAnsiTheme="minorHAnsi" w:cstheme="minorHAnsi"/>
        </w:rPr>
        <w:t xml:space="preserve">), na </w:t>
      </w:r>
      <w:r w:rsidR="00266775" w:rsidRPr="00842D65">
        <w:rPr>
          <w:rFonts w:asciiTheme="minorHAnsi" w:hAnsiTheme="minorHAnsi" w:cstheme="minorHAnsi"/>
        </w:rPr>
        <w:t xml:space="preserve">art. 132, </w:t>
      </w:r>
      <w:r w:rsidRPr="00842D65">
        <w:rPr>
          <w:rFonts w:asciiTheme="minorHAnsi" w:hAnsiTheme="minorHAnsi" w:cstheme="minorHAnsi"/>
        </w:rPr>
        <w:t>którego dokumentacja stanowi integralną część umowy, strony zawierają umowę o następującej treści:</w:t>
      </w:r>
    </w:p>
    <w:p w:rsidR="007C0B1D" w:rsidRPr="00842D65" w:rsidRDefault="007C0B1D" w:rsidP="007C0B1D">
      <w:pPr>
        <w:jc w:val="center"/>
        <w:rPr>
          <w:rFonts w:asciiTheme="minorHAnsi" w:hAnsiTheme="minorHAnsi" w:cstheme="minorHAnsi"/>
          <w:b/>
          <w:bCs/>
        </w:rPr>
      </w:pPr>
      <w:r w:rsidRPr="00842D65">
        <w:rPr>
          <w:rFonts w:asciiTheme="minorHAnsi" w:hAnsiTheme="minorHAnsi" w:cstheme="minorHAnsi"/>
          <w:b/>
          <w:bCs/>
        </w:rPr>
        <w:t>§1.</w:t>
      </w:r>
    </w:p>
    <w:p w:rsidR="007C0B1D" w:rsidRPr="00842D65" w:rsidRDefault="007C0B1D" w:rsidP="00090BE3">
      <w:pPr>
        <w:numPr>
          <w:ilvl w:val="0"/>
          <w:numId w:val="49"/>
        </w:numPr>
        <w:ind w:left="426" w:hanging="426"/>
        <w:jc w:val="both"/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</w:rPr>
        <w:t>Wykonawca sprzedaje, a Zamawiający nabywa</w:t>
      </w:r>
      <w:r w:rsidRPr="00842D65">
        <w:rPr>
          <w:rFonts w:asciiTheme="minorHAnsi" w:hAnsiTheme="minorHAnsi" w:cstheme="minorHAnsi"/>
          <w:b/>
          <w:bCs/>
        </w:rPr>
        <w:t xml:space="preserve"> </w:t>
      </w:r>
      <w:r w:rsidRPr="00842D65">
        <w:rPr>
          <w:rFonts w:asciiTheme="minorHAnsi" w:hAnsiTheme="minorHAnsi" w:cstheme="minorHAnsi"/>
        </w:rPr>
        <w:t xml:space="preserve">....................................... </w:t>
      </w:r>
      <w:r w:rsidRPr="00842D65">
        <w:rPr>
          <w:rFonts w:asciiTheme="minorHAnsi" w:hAnsiTheme="minorHAnsi" w:cstheme="minorHAnsi"/>
          <w:b/>
          <w:bCs/>
        </w:rPr>
        <w:t xml:space="preserve">– </w:t>
      </w:r>
      <w:r w:rsidRPr="00842D65">
        <w:rPr>
          <w:rFonts w:asciiTheme="minorHAnsi" w:hAnsiTheme="minorHAnsi" w:cstheme="minorHAnsi"/>
        </w:rPr>
        <w:t xml:space="preserve">wyszczególnione w </w:t>
      </w:r>
      <w:r w:rsidRPr="00842D65">
        <w:rPr>
          <w:rFonts w:asciiTheme="minorHAnsi" w:hAnsiTheme="minorHAnsi" w:cstheme="minorHAnsi"/>
          <w:bCs/>
        </w:rPr>
        <w:t xml:space="preserve">załączniku (część…. ) do umowy </w:t>
      </w:r>
      <w:r w:rsidRPr="00842D65">
        <w:rPr>
          <w:rFonts w:asciiTheme="minorHAnsi" w:hAnsiTheme="minorHAnsi" w:cstheme="minorHAnsi"/>
          <w:b/>
          <w:bCs/>
        </w:rPr>
        <w:t xml:space="preserve">- </w:t>
      </w:r>
      <w:r w:rsidRPr="00842D65">
        <w:rPr>
          <w:rFonts w:asciiTheme="minorHAnsi" w:hAnsiTheme="minorHAnsi" w:cstheme="minorHAnsi"/>
        </w:rPr>
        <w:t>dla Samodzielnego Publicznego Zakładu Opieki Zdrowotnej w Myślenicach zwane dalej „towarem.</w:t>
      </w:r>
    </w:p>
    <w:p w:rsidR="007C0B1D" w:rsidRPr="00842D65" w:rsidRDefault="007C0B1D" w:rsidP="00090BE3">
      <w:pPr>
        <w:numPr>
          <w:ilvl w:val="0"/>
          <w:numId w:val="49"/>
        </w:numPr>
        <w:ind w:left="426" w:hanging="426"/>
        <w:jc w:val="both"/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  <w:bCs/>
        </w:rPr>
        <w:t xml:space="preserve">Wartość netto umowy wynosi: ......................... zł </w:t>
      </w:r>
      <w:r w:rsidRPr="00842D65">
        <w:rPr>
          <w:rFonts w:asciiTheme="minorHAnsi" w:hAnsiTheme="minorHAnsi" w:cstheme="minorHAnsi"/>
        </w:rPr>
        <w:t>(słownie: ..........................00/100)</w:t>
      </w:r>
    </w:p>
    <w:p w:rsidR="007C0B1D" w:rsidRPr="00842D65" w:rsidRDefault="007C0B1D" w:rsidP="00090BE3">
      <w:pPr>
        <w:numPr>
          <w:ilvl w:val="0"/>
          <w:numId w:val="49"/>
        </w:numPr>
        <w:ind w:left="426" w:hanging="426"/>
        <w:jc w:val="both"/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  <w:bCs/>
        </w:rPr>
        <w:t>Wartość brutto umowy wynosi: .........................</w:t>
      </w:r>
      <w:r w:rsidRPr="00842D65">
        <w:rPr>
          <w:rFonts w:asciiTheme="minorHAnsi" w:hAnsiTheme="minorHAnsi" w:cstheme="minorHAnsi"/>
          <w:b/>
          <w:bCs/>
        </w:rPr>
        <w:t xml:space="preserve"> </w:t>
      </w:r>
      <w:r w:rsidRPr="00842D65">
        <w:rPr>
          <w:rFonts w:asciiTheme="minorHAnsi" w:hAnsiTheme="minorHAnsi" w:cstheme="minorHAnsi"/>
          <w:bCs/>
        </w:rPr>
        <w:t xml:space="preserve">zł </w:t>
      </w:r>
      <w:r w:rsidRPr="00842D65">
        <w:rPr>
          <w:rFonts w:asciiTheme="minorHAnsi" w:hAnsiTheme="minorHAnsi" w:cstheme="minorHAnsi"/>
        </w:rPr>
        <w:t>(słownie: .............................00/100)</w:t>
      </w:r>
    </w:p>
    <w:p w:rsidR="007C0B1D" w:rsidRPr="00842D65" w:rsidRDefault="007C0B1D" w:rsidP="00842D65">
      <w:pPr>
        <w:widowControl w:val="0"/>
        <w:numPr>
          <w:ilvl w:val="0"/>
          <w:numId w:val="49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</w:rPr>
        <w:t xml:space="preserve">   Dopuszcza się możliwość nie wykorzystania całości zamówienia w okresie obowiązywania um</w:t>
      </w:r>
      <w:r w:rsidRPr="00842D65">
        <w:rPr>
          <w:rFonts w:asciiTheme="minorHAnsi" w:hAnsiTheme="minorHAnsi" w:cstheme="minorHAnsi"/>
        </w:rPr>
        <w:t>o</w:t>
      </w:r>
      <w:r w:rsidRPr="00842D65">
        <w:rPr>
          <w:rFonts w:asciiTheme="minorHAnsi" w:hAnsiTheme="minorHAnsi" w:cstheme="minorHAnsi"/>
        </w:rPr>
        <w:t>wy.</w:t>
      </w:r>
    </w:p>
    <w:p w:rsidR="007C0B1D" w:rsidRPr="00842D65" w:rsidRDefault="007C0B1D" w:rsidP="007C0B1D">
      <w:pPr>
        <w:jc w:val="center"/>
        <w:rPr>
          <w:rFonts w:asciiTheme="minorHAnsi" w:hAnsiTheme="minorHAnsi" w:cstheme="minorHAnsi"/>
          <w:b/>
          <w:bCs/>
        </w:rPr>
      </w:pPr>
      <w:r w:rsidRPr="00842D65">
        <w:rPr>
          <w:rFonts w:asciiTheme="minorHAnsi" w:hAnsiTheme="minorHAnsi" w:cstheme="minorHAnsi"/>
          <w:b/>
          <w:bCs/>
        </w:rPr>
        <w:t>§2.</w:t>
      </w:r>
    </w:p>
    <w:p w:rsidR="007C0B1D" w:rsidRPr="00842D65" w:rsidRDefault="007C0B1D" w:rsidP="00090BE3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</w:rPr>
        <w:t>Umowa będzie wykonywana w okresie ................ miesięcy od ...... 20…. r. do ...... 20…. r.</w:t>
      </w:r>
    </w:p>
    <w:p w:rsidR="007C0B1D" w:rsidRPr="00842D65" w:rsidRDefault="007C0B1D" w:rsidP="00090BE3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</w:rPr>
        <w:t>Wykonawca będzie dostarczać towar na podstawie zamówień składanych przez Zamawiającego.</w:t>
      </w:r>
    </w:p>
    <w:p w:rsidR="007C0B1D" w:rsidRPr="00842D65" w:rsidRDefault="007C0B1D" w:rsidP="00090BE3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842D65">
        <w:rPr>
          <w:rFonts w:asciiTheme="minorHAnsi" w:hAnsiTheme="minorHAnsi" w:cstheme="minorHAnsi"/>
        </w:rPr>
        <w:t>Towar dostarczany będzie w oryginalnym opakowaniu transportem na koszt Wykonawcy.</w:t>
      </w:r>
    </w:p>
    <w:p w:rsidR="007C0B1D" w:rsidRPr="00842D65" w:rsidRDefault="007C0B1D" w:rsidP="00090BE3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842D65">
        <w:rPr>
          <w:rFonts w:asciiTheme="minorHAnsi" w:hAnsiTheme="minorHAnsi" w:cstheme="minorHAnsi"/>
        </w:rPr>
        <w:t>Dostawa będzie odbywać się w uwzględnionych na bieżąco wielkościach transz, w terminie 3 dni roboczych od złożenia zamówienia. Możliwość dostaw awaryjnych do …….. godzin od daty tel</w:t>
      </w:r>
      <w:r w:rsidRPr="00842D65">
        <w:rPr>
          <w:rFonts w:asciiTheme="minorHAnsi" w:hAnsiTheme="minorHAnsi" w:cstheme="minorHAnsi"/>
        </w:rPr>
        <w:t>e</w:t>
      </w:r>
      <w:r w:rsidRPr="00842D65">
        <w:rPr>
          <w:rFonts w:asciiTheme="minorHAnsi" w:hAnsiTheme="minorHAnsi" w:cstheme="minorHAnsi"/>
        </w:rPr>
        <w:t>fonicznego złożenia zamówienia, potwierdzonego faksem. Gdy termin dostawy awaryjnej w</w:t>
      </w:r>
      <w:r w:rsidRPr="00842D65">
        <w:rPr>
          <w:rFonts w:asciiTheme="minorHAnsi" w:hAnsiTheme="minorHAnsi" w:cstheme="minorHAnsi"/>
        </w:rPr>
        <w:t>y</w:t>
      </w:r>
      <w:r w:rsidRPr="00842D65">
        <w:rPr>
          <w:rFonts w:asciiTheme="minorHAnsi" w:hAnsiTheme="minorHAnsi" w:cstheme="minorHAnsi"/>
        </w:rPr>
        <w:t>padnie w dzień świąteczny, dostawa nastąpi w najbliższym dniu roboczym.</w:t>
      </w:r>
    </w:p>
    <w:p w:rsidR="007C0B1D" w:rsidRPr="00842D65" w:rsidRDefault="007C0B1D" w:rsidP="00090BE3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842D65">
        <w:rPr>
          <w:rFonts w:asciiTheme="minorHAnsi" w:hAnsiTheme="minorHAnsi" w:cstheme="minorHAnsi"/>
        </w:rPr>
        <w:t>W przypadku nieterminowych realizacji dostaw lub dostaw niezgodnych pod względem towaru bądź ilości z zamówieniami – będzie naliczana przez Zamawiającego kara w wysokości 0,5% za każdy dzień zwłoki, licząc od wartości zamówionych, a nie dostarczonych przez Wykonawcę. N</w:t>
      </w:r>
      <w:r w:rsidRPr="00842D65">
        <w:rPr>
          <w:rFonts w:asciiTheme="minorHAnsi" w:hAnsiTheme="minorHAnsi" w:cstheme="minorHAnsi"/>
        </w:rPr>
        <w:t>a</w:t>
      </w:r>
      <w:r w:rsidRPr="00842D65">
        <w:rPr>
          <w:rFonts w:asciiTheme="minorHAnsi" w:hAnsiTheme="minorHAnsi" w:cstheme="minorHAnsi"/>
        </w:rPr>
        <w:t>liczanie kary umownej z tytułu przekroczenia terminu realizacji dostawy przedmiotu umowy nie będzie miało miejsca w sytuacji wstrzymania dostaw z powodu zaległości w zapłacie za towar już przez Zamawiającego pobrany.</w:t>
      </w:r>
      <w:r w:rsidRPr="00842D65">
        <w:rPr>
          <w:rFonts w:asciiTheme="minorHAnsi" w:hAnsiTheme="minorHAnsi" w:cstheme="minorHAnsi"/>
          <w:b/>
          <w:bCs/>
        </w:rPr>
        <w:t xml:space="preserve"> </w:t>
      </w:r>
      <w:r w:rsidRPr="00842D65">
        <w:rPr>
          <w:rFonts w:asciiTheme="minorHAnsi" w:hAnsiTheme="minorHAnsi" w:cstheme="minorHAnsi"/>
        </w:rPr>
        <w:t>W przypadku niewywiązania się z zamówienia a zaistniała konieczność pilnego zakupu Zamawiający obciąży Wykonawcę różnicą w cenie między ofertową a ceną zakupu u innego Wykonawcy.</w:t>
      </w:r>
    </w:p>
    <w:p w:rsidR="007C0B1D" w:rsidRPr="00842D65" w:rsidRDefault="007C0B1D" w:rsidP="00090BE3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842D65">
        <w:rPr>
          <w:rFonts w:asciiTheme="minorHAnsi" w:hAnsiTheme="minorHAnsi" w:cstheme="minorHAnsi"/>
        </w:rPr>
        <w:t>W przypadku powtarzających się nieterminowych lub niezgodnych pod względem asortymentu dostaw, a także istotnych odstępstw jakościowych, Zamawiający ma prawo wypowiedzenia umowy ze skutkiem natychmiastowym bez prawa Wykonawcy do naliczania odszkodowania.</w:t>
      </w:r>
    </w:p>
    <w:p w:rsidR="007C0B1D" w:rsidRPr="00842D65" w:rsidRDefault="007C0B1D" w:rsidP="00090BE3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842D65">
        <w:rPr>
          <w:rFonts w:asciiTheme="minorHAnsi" w:hAnsiTheme="minorHAnsi" w:cstheme="minorHAnsi"/>
        </w:rPr>
        <w:t>Strony zastrzegają dochodzenie odszkodowania uzupełniającego na zasadach ogólnych.</w:t>
      </w:r>
    </w:p>
    <w:p w:rsidR="007C0B1D" w:rsidRPr="00842D65" w:rsidRDefault="007C0B1D" w:rsidP="007C0B1D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842D65">
        <w:rPr>
          <w:rFonts w:asciiTheme="minorHAnsi" w:hAnsiTheme="minorHAnsi" w:cstheme="minorHAnsi"/>
          <w:bCs/>
        </w:rPr>
        <w:t>W przypadku udokumentowanego braku spowodowanego chwilowym lub całkowitym wstrz</w:t>
      </w:r>
      <w:r w:rsidRPr="00842D65">
        <w:rPr>
          <w:rFonts w:asciiTheme="minorHAnsi" w:hAnsiTheme="minorHAnsi" w:cstheme="minorHAnsi"/>
          <w:bCs/>
        </w:rPr>
        <w:t>y</w:t>
      </w:r>
      <w:r w:rsidRPr="00842D65">
        <w:rPr>
          <w:rFonts w:asciiTheme="minorHAnsi" w:hAnsiTheme="minorHAnsi" w:cstheme="minorHAnsi"/>
          <w:bCs/>
        </w:rPr>
        <w:t>maniem realizacji części lub całości dostaw produktów leczniczych o nazwie handlowej wskaz</w:t>
      </w:r>
      <w:r w:rsidRPr="00842D65">
        <w:rPr>
          <w:rFonts w:asciiTheme="minorHAnsi" w:hAnsiTheme="minorHAnsi" w:cstheme="minorHAnsi"/>
          <w:bCs/>
        </w:rPr>
        <w:t>a</w:t>
      </w:r>
      <w:r w:rsidRPr="00842D65">
        <w:rPr>
          <w:rFonts w:asciiTheme="minorHAnsi" w:hAnsiTheme="minorHAnsi" w:cstheme="minorHAnsi"/>
          <w:bCs/>
        </w:rPr>
        <w:t>nej przez Wykonawcę w ofercie i umowie Zamawiający dopuszcza produkty lecznicze równ</w:t>
      </w:r>
      <w:r w:rsidRPr="00842D65">
        <w:rPr>
          <w:rFonts w:asciiTheme="minorHAnsi" w:hAnsiTheme="minorHAnsi" w:cstheme="minorHAnsi"/>
          <w:bCs/>
        </w:rPr>
        <w:t>o</w:t>
      </w:r>
      <w:r w:rsidRPr="00842D65">
        <w:rPr>
          <w:rFonts w:asciiTheme="minorHAnsi" w:hAnsiTheme="minorHAnsi" w:cstheme="minorHAnsi"/>
          <w:bCs/>
        </w:rPr>
        <w:t xml:space="preserve">ważne odpowiadające opisowi umieszczonemu w załączniku cenowym, przy zachowaniu cen </w:t>
      </w:r>
      <w:r w:rsidRPr="00842D65">
        <w:rPr>
          <w:rFonts w:asciiTheme="minorHAnsi" w:hAnsiTheme="minorHAnsi" w:cstheme="minorHAnsi"/>
          <w:bCs/>
        </w:rPr>
        <w:lastRenderedPageBreak/>
        <w:t>jednostkowych, oraz po uprzednim zaakceptowaniu produktów leczniczych równoważnych przez Zamawiającego. Zmiany w tym zakresie nie wymagają formy pisemnej w postaci aneksów.</w:t>
      </w:r>
    </w:p>
    <w:p w:rsidR="007C0B1D" w:rsidRPr="00842D65" w:rsidRDefault="007C0B1D" w:rsidP="007C0B1D">
      <w:pPr>
        <w:jc w:val="center"/>
        <w:rPr>
          <w:rFonts w:asciiTheme="minorHAnsi" w:hAnsiTheme="minorHAnsi" w:cstheme="minorHAnsi"/>
          <w:b/>
          <w:bCs/>
        </w:rPr>
      </w:pPr>
      <w:r w:rsidRPr="00842D65">
        <w:rPr>
          <w:rFonts w:asciiTheme="minorHAnsi" w:hAnsiTheme="minorHAnsi" w:cstheme="minorHAnsi"/>
          <w:b/>
          <w:bCs/>
        </w:rPr>
        <w:t>§3.</w:t>
      </w:r>
    </w:p>
    <w:p w:rsidR="007C0B1D" w:rsidRPr="00842D65" w:rsidRDefault="007C0B1D" w:rsidP="00090BE3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</w:rPr>
        <w:t>Odbioru zamówionego towaru dokona osoba upoważniona przez Zamawiającego.</w:t>
      </w:r>
    </w:p>
    <w:p w:rsidR="007C0B1D" w:rsidRPr="00842D65" w:rsidRDefault="007C0B1D" w:rsidP="00090BE3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</w:rPr>
        <w:t>Płatności będą realizowane przez Zamawiającego przelewem na podstawie oryginału faktury VAT w terminie 60 dni od daty otrzymania faktury na konto: ...............................................</w:t>
      </w:r>
    </w:p>
    <w:p w:rsidR="007C0B1D" w:rsidRPr="00842D65" w:rsidRDefault="007C0B1D" w:rsidP="00090BE3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</w:rPr>
        <w:t>Rozliczenia pomiędzy Zamawiającym a Wykonawcą będą następowały po zakończeniu każdego miesiąca trwania umowy, na podstawie jednej faktury VAT wystawionej w terminie do 7 dnia miesiąca następującego po miesiącu, w którym została dokonana sprzedaż artykułów spoży</w:t>
      </w:r>
      <w:r w:rsidRPr="00842D65">
        <w:rPr>
          <w:rFonts w:asciiTheme="minorHAnsi" w:hAnsiTheme="minorHAnsi" w:cstheme="minorHAnsi"/>
        </w:rPr>
        <w:t>w</w:t>
      </w:r>
      <w:r w:rsidRPr="00842D65">
        <w:rPr>
          <w:rFonts w:asciiTheme="minorHAnsi" w:hAnsiTheme="minorHAnsi" w:cstheme="minorHAnsi"/>
        </w:rPr>
        <w:t>czych.</w:t>
      </w:r>
    </w:p>
    <w:p w:rsidR="007C0B1D" w:rsidRPr="00842D65" w:rsidRDefault="007C0B1D" w:rsidP="00090BE3">
      <w:pPr>
        <w:numPr>
          <w:ilvl w:val="0"/>
          <w:numId w:val="57"/>
        </w:numPr>
        <w:shd w:val="clear" w:color="auto" w:fill="FFFFFF"/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</w:rPr>
        <w:t>W fakturze VAT, o której mowa w ust.1, Wykonawca obowiązany jest zamieścić datę wystawi</w:t>
      </w:r>
      <w:r w:rsidRPr="00842D65">
        <w:rPr>
          <w:rFonts w:asciiTheme="minorHAnsi" w:hAnsiTheme="minorHAnsi" w:cstheme="minorHAnsi"/>
        </w:rPr>
        <w:t>e</w:t>
      </w:r>
      <w:r w:rsidRPr="00842D65">
        <w:rPr>
          <w:rFonts w:asciiTheme="minorHAnsi" w:hAnsiTheme="minorHAnsi" w:cstheme="minorHAnsi"/>
        </w:rPr>
        <w:t>nia faktury przypadającą na ostatni dzień miesiąca, w którym została dokonana sprzedaż ......................... oraz wyszczególnić zamówiony towar.</w:t>
      </w:r>
    </w:p>
    <w:p w:rsidR="007C0B1D" w:rsidRPr="00842D65" w:rsidRDefault="007C0B1D" w:rsidP="00090BE3">
      <w:pPr>
        <w:numPr>
          <w:ilvl w:val="0"/>
          <w:numId w:val="57"/>
        </w:numPr>
        <w:shd w:val="clear" w:color="auto" w:fill="FFFFFF"/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</w:rPr>
        <w:t>Zamawiający zobowiązany jest dokonać zapłaty Wykonawcy za dostarczony towar w terminie do 60 dni od daty dostarczenia Zamawiającemu faktury VAT, na rachunek bankowy wskazany w fakturze VAT.</w:t>
      </w:r>
    </w:p>
    <w:p w:rsidR="007C0B1D" w:rsidRPr="00842D65" w:rsidRDefault="007C0B1D" w:rsidP="00842D65">
      <w:pPr>
        <w:numPr>
          <w:ilvl w:val="0"/>
          <w:numId w:val="57"/>
        </w:numPr>
        <w:shd w:val="clear" w:color="auto" w:fill="FFFFFF"/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</w:rPr>
        <w:t>Przez termin zapłaty rozumie się dzień obciążenia konta bankowego Zamawiającego</w:t>
      </w:r>
    </w:p>
    <w:p w:rsidR="007C0B1D" w:rsidRPr="00842D65" w:rsidRDefault="007C0B1D" w:rsidP="007C0B1D">
      <w:pPr>
        <w:jc w:val="center"/>
        <w:rPr>
          <w:rFonts w:asciiTheme="minorHAnsi" w:hAnsiTheme="minorHAnsi" w:cstheme="minorHAnsi"/>
          <w:b/>
          <w:bCs/>
        </w:rPr>
      </w:pPr>
      <w:r w:rsidRPr="00842D65">
        <w:rPr>
          <w:rFonts w:asciiTheme="minorHAnsi" w:hAnsiTheme="minorHAnsi" w:cstheme="minorHAnsi"/>
          <w:b/>
          <w:bCs/>
        </w:rPr>
        <w:t>§4.</w:t>
      </w:r>
    </w:p>
    <w:p w:rsidR="007C0B1D" w:rsidRPr="00842D65" w:rsidRDefault="007C0B1D" w:rsidP="00090BE3">
      <w:pPr>
        <w:numPr>
          <w:ilvl w:val="0"/>
          <w:numId w:val="50"/>
        </w:numPr>
        <w:contextualSpacing/>
        <w:jc w:val="both"/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</w:rPr>
        <w:t>Wykonawca nie może przenieść wierzytelności na osobę trzecią bez zgody Podmiotu Tworząc</w:t>
      </w:r>
      <w:r w:rsidRPr="00842D65">
        <w:rPr>
          <w:rFonts w:asciiTheme="minorHAnsi" w:hAnsiTheme="minorHAnsi" w:cstheme="minorHAnsi"/>
        </w:rPr>
        <w:t>e</w:t>
      </w:r>
      <w:r w:rsidRPr="00842D65">
        <w:rPr>
          <w:rFonts w:asciiTheme="minorHAnsi" w:hAnsiTheme="minorHAnsi" w:cstheme="minorHAnsi"/>
        </w:rPr>
        <w:t>go i Zamawiającego wyrażonej w formie pisemnej pod rygorem nieważności.</w:t>
      </w:r>
    </w:p>
    <w:p w:rsidR="007C0B1D" w:rsidRPr="00842D65" w:rsidRDefault="007C0B1D" w:rsidP="00090BE3">
      <w:pPr>
        <w:numPr>
          <w:ilvl w:val="0"/>
          <w:numId w:val="50"/>
        </w:numPr>
        <w:contextualSpacing/>
        <w:jc w:val="both"/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</w:rPr>
        <w:t>Wyklucza się stosowanie przez strony umowy konstrukcji prawnej, o której mowa w art. 518KC (w szczególności Wykonawca nie może zawrzeć umowy poręczenia z podmiotem trzecim) oraz wszelkich innych konstrukcji prawnych skutkujących zmianą podmiotową po stronie wierzyciela.</w:t>
      </w:r>
    </w:p>
    <w:p w:rsidR="007C0B1D" w:rsidRPr="00842D65" w:rsidRDefault="007C0B1D" w:rsidP="00090BE3">
      <w:pPr>
        <w:numPr>
          <w:ilvl w:val="0"/>
          <w:numId w:val="50"/>
        </w:numPr>
        <w:contextualSpacing/>
        <w:jc w:val="both"/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</w:rPr>
        <w:t>Naruszenie zakazu określonego w ust. 2, skutkować będzie dla Wykonawcy obowiązkiem zapłaty na rzecz Zamawiającego kary umownej w wysokości spełnionego przez osobę trzecią świadcz</w:t>
      </w:r>
      <w:r w:rsidRPr="00842D65">
        <w:rPr>
          <w:rFonts w:asciiTheme="minorHAnsi" w:hAnsiTheme="minorHAnsi" w:cstheme="minorHAnsi"/>
        </w:rPr>
        <w:t>e</w:t>
      </w:r>
      <w:r w:rsidRPr="00842D65">
        <w:rPr>
          <w:rFonts w:asciiTheme="minorHAnsi" w:hAnsiTheme="minorHAnsi" w:cstheme="minorHAnsi"/>
        </w:rPr>
        <w:t xml:space="preserve">nia.  </w:t>
      </w:r>
    </w:p>
    <w:p w:rsidR="007C0B1D" w:rsidRPr="00842D65" w:rsidRDefault="007C0B1D" w:rsidP="00090BE3">
      <w:pPr>
        <w:numPr>
          <w:ilvl w:val="0"/>
          <w:numId w:val="50"/>
        </w:numPr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</w:rPr>
        <w:t>Przed ostatecznym ustaleniem obowiązku zapłaty kary umownej określonej w ust 4, Przyjmujący zamówienie może złożyć pisemne wyjaśnienie w terminie 14 dni od wezwania do udzielenia w</w:t>
      </w:r>
      <w:r w:rsidRPr="00842D65">
        <w:rPr>
          <w:rFonts w:asciiTheme="minorHAnsi" w:hAnsiTheme="minorHAnsi" w:cstheme="minorHAnsi"/>
        </w:rPr>
        <w:t>y</w:t>
      </w:r>
      <w:r w:rsidRPr="00842D65">
        <w:rPr>
          <w:rFonts w:asciiTheme="minorHAnsi" w:hAnsiTheme="minorHAnsi" w:cstheme="minorHAnsi"/>
        </w:rPr>
        <w:t xml:space="preserve">jaśnień  przez Udzielającego zamówienie. Brak złożenia pisemnego wyjaśnienia nie stanowi przeszkody do nałożenia kary umownej o której mowa w ust 3. </w:t>
      </w:r>
    </w:p>
    <w:p w:rsidR="007C0B1D" w:rsidRPr="00842D65" w:rsidRDefault="007C0B1D" w:rsidP="00090BE3">
      <w:pPr>
        <w:numPr>
          <w:ilvl w:val="0"/>
          <w:numId w:val="50"/>
        </w:numPr>
        <w:contextualSpacing/>
        <w:jc w:val="both"/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</w:rPr>
        <w:t>Nale</w:t>
      </w:r>
      <w:r w:rsidRPr="00842D65">
        <w:rPr>
          <w:rFonts w:asciiTheme="minorHAnsi" w:eastAsia="TimesNewRoman" w:hAnsiTheme="minorHAnsi" w:cstheme="minorHAnsi"/>
        </w:rPr>
        <w:t>ż</w:t>
      </w:r>
      <w:r w:rsidRPr="00842D65">
        <w:rPr>
          <w:rFonts w:asciiTheme="minorHAnsi" w:hAnsiTheme="minorHAnsi" w:cstheme="minorHAnsi"/>
        </w:rPr>
        <w:t>no</w:t>
      </w:r>
      <w:r w:rsidRPr="00842D65">
        <w:rPr>
          <w:rFonts w:asciiTheme="minorHAnsi" w:eastAsia="TimesNewRoman" w:hAnsiTheme="minorHAnsi" w:cstheme="minorHAnsi"/>
        </w:rPr>
        <w:t>ś</w:t>
      </w:r>
      <w:r w:rsidRPr="00842D65">
        <w:rPr>
          <w:rFonts w:asciiTheme="minorHAnsi" w:hAnsiTheme="minorHAnsi" w:cstheme="minorHAnsi"/>
        </w:rPr>
        <w:t>ci za zrealizowane zamówienie b</w:t>
      </w:r>
      <w:r w:rsidRPr="00842D65">
        <w:rPr>
          <w:rFonts w:asciiTheme="minorHAnsi" w:eastAsia="TimesNewRoman" w:hAnsiTheme="minorHAnsi" w:cstheme="minorHAnsi"/>
        </w:rPr>
        <w:t>ę</w:t>
      </w:r>
      <w:r w:rsidRPr="00842D65">
        <w:rPr>
          <w:rFonts w:asciiTheme="minorHAnsi" w:hAnsiTheme="minorHAnsi" w:cstheme="minorHAnsi"/>
        </w:rPr>
        <w:t>d</w:t>
      </w:r>
      <w:r w:rsidRPr="00842D65">
        <w:rPr>
          <w:rFonts w:asciiTheme="minorHAnsi" w:eastAsia="TimesNewRoman" w:hAnsiTheme="minorHAnsi" w:cstheme="minorHAnsi"/>
        </w:rPr>
        <w:t xml:space="preserve">ą </w:t>
      </w:r>
      <w:r w:rsidRPr="00842D65">
        <w:rPr>
          <w:rFonts w:asciiTheme="minorHAnsi" w:hAnsiTheme="minorHAnsi" w:cstheme="minorHAnsi"/>
        </w:rPr>
        <w:t>uregulowane z konta Zamawiaj</w:t>
      </w:r>
      <w:r w:rsidRPr="00842D65">
        <w:rPr>
          <w:rFonts w:asciiTheme="minorHAnsi" w:eastAsia="TimesNewRoman" w:hAnsiTheme="minorHAnsi" w:cstheme="minorHAnsi"/>
        </w:rPr>
        <w:t>ą</w:t>
      </w:r>
      <w:r w:rsidRPr="00842D65">
        <w:rPr>
          <w:rFonts w:asciiTheme="minorHAnsi" w:hAnsiTheme="minorHAnsi" w:cstheme="minorHAnsi"/>
        </w:rPr>
        <w:t>cego na konto Wykonawcy wg przedło</w:t>
      </w:r>
      <w:r w:rsidRPr="00842D65">
        <w:rPr>
          <w:rFonts w:asciiTheme="minorHAnsi" w:eastAsia="TimesNewRoman" w:hAnsiTheme="minorHAnsi" w:cstheme="minorHAnsi"/>
        </w:rPr>
        <w:t>ż</w:t>
      </w:r>
      <w:r w:rsidRPr="00842D65">
        <w:rPr>
          <w:rFonts w:asciiTheme="minorHAnsi" w:hAnsiTheme="minorHAnsi" w:cstheme="minorHAnsi"/>
        </w:rPr>
        <w:t>onej faktury.</w:t>
      </w:r>
    </w:p>
    <w:p w:rsidR="007C0B1D" w:rsidRPr="00842D65" w:rsidRDefault="007C0B1D" w:rsidP="00090BE3">
      <w:pPr>
        <w:numPr>
          <w:ilvl w:val="0"/>
          <w:numId w:val="50"/>
        </w:numPr>
        <w:contextualSpacing/>
        <w:jc w:val="both"/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</w:rPr>
        <w:t>Zamawiaj</w:t>
      </w:r>
      <w:r w:rsidRPr="00842D65">
        <w:rPr>
          <w:rFonts w:asciiTheme="minorHAnsi" w:eastAsia="TimesNewRoman" w:hAnsiTheme="minorHAnsi" w:cstheme="minorHAnsi"/>
        </w:rPr>
        <w:t>ą</w:t>
      </w:r>
      <w:r w:rsidRPr="00842D65">
        <w:rPr>
          <w:rFonts w:asciiTheme="minorHAnsi" w:hAnsiTheme="minorHAnsi" w:cstheme="minorHAnsi"/>
        </w:rPr>
        <w:t>cy zobowi</w:t>
      </w:r>
      <w:r w:rsidRPr="00842D65">
        <w:rPr>
          <w:rFonts w:asciiTheme="minorHAnsi" w:eastAsia="TimesNewRoman" w:hAnsiTheme="minorHAnsi" w:cstheme="minorHAnsi"/>
        </w:rPr>
        <w:t>ą</w:t>
      </w:r>
      <w:r w:rsidRPr="00842D65">
        <w:rPr>
          <w:rFonts w:asciiTheme="minorHAnsi" w:hAnsiTheme="minorHAnsi" w:cstheme="minorHAnsi"/>
        </w:rPr>
        <w:t>zany jest dokona</w:t>
      </w:r>
      <w:r w:rsidRPr="00842D65">
        <w:rPr>
          <w:rFonts w:asciiTheme="minorHAnsi" w:eastAsia="TimesNewRoman" w:hAnsiTheme="minorHAnsi" w:cstheme="minorHAnsi"/>
        </w:rPr>
        <w:t xml:space="preserve">ć </w:t>
      </w:r>
      <w:r w:rsidRPr="00842D65">
        <w:rPr>
          <w:rFonts w:asciiTheme="minorHAnsi" w:hAnsiTheme="minorHAnsi" w:cstheme="minorHAnsi"/>
        </w:rPr>
        <w:t>zapłaty za wykonane dostawy do 60 dni od daty otrz</w:t>
      </w:r>
      <w:r w:rsidRPr="00842D65">
        <w:rPr>
          <w:rFonts w:asciiTheme="minorHAnsi" w:hAnsiTheme="minorHAnsi" w:cstheme="minorHAnsi"/>
        </w:rPr>
        <w:t>y</w:t>
      </w:r>
      <w:r w:rsidRPr="00842D65">
        <w:rPr>
          <w:rFonts w:asciiTheme="minorHAnsi" w:hAnsiTheme="minorHAnsi" w:cstheme="minorHAnsi"/>
        </w:rPr>
        <w:t>mania od Wykonawcy faktury.</w:t>
      </w:r>
    </w:p>
    <w:p w:rsidR="007C0B1D" w:rsidRPr="00842D65" w:rsidRDefault="007C0B1D" w:rsidP="00090BE3">
      <w:pPr>
        <w:numPr>
          <w:ilvl w:val="0"/>
          <w:numId w:val="50"/>
        </w:numPr>
        <w:contextualSpacing/>
        <w:jc w:val="both"/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</w:rPr>
        <w:t>Przez termin zapłaty rozumie si</w:t>
      </w:r>
      <w:r w:rsidRPr="00842D65">
        <w:rPr>
          <w:rFonts w:asciiTheme="minorHAnsi" w:eastAsia="TimesNewRoman" w:hAnsiTheme="minorHAnsi" w:cstheme="minorHAnsi"/>
        </w:rPr>
        <w:t xml:space="preserve">ę </w:t>
      </w:r>
      <w:r w:rsidRPr="00842D65">
        <w:rPr>
          <w:rFonts w:asciiTheme="minorHAnsi" w:hAnsiTheme="minorHAnsi" w:cstheme="minorHAnsi"/>
        </w:rPr>
        <w:t>dzie</w:t>
      </w:r>
      <w:r w:rsidRPr="00842D65">
        <w:rPr>
          <w:rFonts w:asciiTheme="minorHAnsi" w:eastAsia="TimesNewRoman" w:hAnsiTheme="minorHAnsi" w:cstheme="minorHAnsi"/>
        </w:rPr>
        <w:t xml:space="preserve">ń </w:t>
      </w:r>
      <w:r w:rsidRPr="00842D65">
        <w:rPr>
          <w:rFonts w:asciiTheme="minorHAnsi" w:hAnsiTheme="minorHAnsi" w:cstheme="minorHAnsi"/>
        </w:rPr>
        <w:t>obci</w:t>
      </w:r>
      <w:r w:rsidRPr="00842D65">
        <w:rPr>
          <w:rFonts w:asciiTheme="minorHAnsi" w:eastAsia="TimesNewRoman" w:hAnsiTheme="minorHAnsi" w:cstheme="minorHAnsi"/>
        </w:rPr>
        <w:t>ąż</w:t>
      </w:r>
      <w:r w:rsidRPr="00842D65">
        <w:rPr>
          <w:rFonts w:asciiTheme="minorHAnsi" w:hAnsiTheme="minorHAnsi" w:cstheme="minorHAnsi"/>
        </w:rPr>
        <w:t>enia konta bankowego Zamawiaj</w:t>
      </w:r>
      <w:r w:rsidRPr="00842D65">
        <w:rPr>
          <w:rFonts w:asciiTheme="minorHAnsi" w:eastAsia="TimesNewRoman" w:hAnsiTheme="minorHAnsi" w:cstheme="minorHAnsi"/>
        </w:rPr>
        <w:t>ą</w:t>
      </w:r>
      <w:r w:rsidRPr="00842D65">
        <w:rPr>
          <w:rFonts w:asciiTheme="minorHAnsi" w:hAnsiTheme="minorHAnsi" w:cstheme="minorHAnsi"/>
        </w:rPr>
        <w:t>cego.</w:t>
      </w:r>
    </w:p>
    <w:p w:rsidR="007C0B1D" w:rsidRPr="00842D65" w:rsidRDefault="007C0B1D" w:rsidP="007C0B1D">
      <w:pPr>
        <w:jc w:val="center"/>
        <w:rPr>
          <w:rFonts w:asciiTheme="minorHAnsi" w:hAnsiTheme="minorHAnsi" w:cstheme="minorHAnsi"/>
          <w:b/>
          <w:bCs/>
        </w:rPr>
      </w:pPr>
      <w:r w:rsidRPr="00842D65">
        <w:rPr>
          <w:rFonts w:asciiTheme="minorHAnsi" w:hAnsiTheme="minorHAnsi" w:cstheme="minorHAnsi"/>
          <w:b/>
          <w:bCs/>
        </w:rPr>
        <w:t>§5.</w:t>
      </w:r>
    </w:p>
    <w:p w:rsidR="007C0B1D" w:rsidRPr="00842D65" w:rsidRDefault="007C0B1D" w:rsidP="00090BE3">
      <w:pPr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</w:rPr>
        <w:t>Wykonawca zobowiązuje się nie zmieniać cen towaru podlegających zamówieniu przez czas trwania umowy.</w:t>
      </w:r>
    </w:p>
    <w:p w:rsidR="007C0B1D" w:rsidRPr="00842D65" w:rsidRDefault="007C0B1D" w:rsidP="007C0B1D">
      <w:pPr>
        <w:jc w:val="center"/>
        <w:rPr>
          <w:rFonts w:asciiTheme="minorHAnsi" w:hAnsiTheme="minorHAnsi" w:cstheme="minorHAnsi"/>
          <w:b/>
          <w:bCs/>
        </w:rPr>
      </w:pPr>
      <w:r w:rsidRPr="00842D65">
        <w:rPr>
          <w:rFonts w:asciiTheme="minorHAnsi" w:hAnsiTheme="minorHAnsi" w:cstheme="minorHAnsi"/>
          <w:b/>
          <w:bCs/>
        </w:rPr>
        <w:t>§6.</w:t>
      </w:r>
    </w:p>
    <w:p w:rsidR="007C0B1D" w:rsidRPr="00842D65" w:rsidRDefault="007C0B1D" w:rsidP="00090BE3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</w:rPr>
        <w:t>Wykonawca wystawi Zamawiającemu każdorazowo pisemny dokument potwierdzający termin przydatności na dostarczoną partię towaru obowiązującą przez okres nie mniej niż 6 miesięcy, liczony od daty podpisania protokołu odbioru tej partii.</w:t>
      </w:r>
    </w:p>
    <w:p w:rsidR="007C0B1D" w:rsidRPr="00842D65" w:rsidRDefault="007C0B1D" w:rsidP="00090BE3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</w:rPr>
        <w:t>Dokument zostanie doręczony odbiorcy nie później niż w dniu podpisania protokołu odbioru towaru.</w:t>
      </w:r>
    </w:p>
    <w:p w:rsidR="007C0B1D" w:rsidRPr="00842D65" w:rsidRDefault="007C0B1D" w:rsidP="00090BE3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</w:rPr>
        <w:t>Wykonawca udziela rękojmi za wady fizyczne i prawne dostarczanego towaru.</w:t>
      </w:r>
    </w:p>
    <w:p w:rsidR="007C0B1D" w:rsidRPr="00842D65" w:rsidRDefault="007C0B1D" w:rsidP="007C0B1D">
      <w:pPr>
        <w:jc w:val="center"/>
        <w:rPr>
          <w:rFonts w:asciiTheme="minorHAnsi" w:hAnsiTheme="minorHAnsi" w:cstheme="minorHAnsi"/>
          <w:b/>
          <w:bCs/>
        </w:rPr>
      </w:pPr>
    </w:p>
    <w:p w:rsidR="007C0B1D" w:rsidRPr="00842D65" w:rsidRDefault="007C0B1D" w:rsidP="007C0B1D">
      <w:pPr>
        <w:jc w:val="center"/>
        <w:rPr>
          <w:rFonts w:asciiTheme="minorHAnsi" w:hAnsiTheme="minorHAnsi" w:cstheme="minorHAnsi"/>
          <w:b/>
          <w:bCs/>
        </w:rPr>
      </w:pPr>
      <w:r w:rsidRPr="00842D65">
        <w:rPr>
          <w:rFonts w:asciiTheme="minorHAnsi" w:hAnsiTheme="minorHAnsi" w:cstheme="minorHAnsi"/>
          <w:b/>
          <w:bCs/>
        </w:rPr>
        <w:t>§7.</w:t>
      </w:r>
    </w:p>
    <w:p w:rsidR="007C0B1D" w:rsidRPr="00842D65" w:rsidRDefault="007C0B1D" w:rsidP="00842D65">
      <w:pPr>
        <w:jc w:val="both"/>
        <w:rPr>
          <w:rFonts w:asciiTheme="minorHAnsi" w:hAnsiTheme="minorHAnsi" w:cstheme="minorHAnsi"/>
          <w:b/>
          <w:bCs/>
        </w:rPr>
      </w:pPr>
      <w:r w:rsidRPr="00842D65">
        <w:rPr>
          <w:rFonts w:asciiTheme="minorHAnsi" w:hAnsiTheme="minorHAnsi" w:cstheme="minorHAnsi"/>
        </w:rPr>
        <w:t>W przypadku ewentualnych sporów wynikających z realizacji umowy, strony będą się starały ro</w:t>
      </w:r>
      <w:r w:rsidRPr="00842D65">
        <w:rPr>
          <w:rFonts w:asciiTheme="minorHAnsi" w:hAnsiTheme="minorHAnsi" w:cstheme="minorHAnsi"/>
        </w:rPr>
        <w:t>z</w:t>
      </w:r>
      <w:r w:rsidRPr="00842D65">
        <w:rPr>
          <w:rFonts w:asciiTheme="minorHAnsi" w:hAnsiTheme="minorHAnsi" w:cstheme="minorHAnsi"/>
        </w:rPr>
        <w:t>wiązać je na drodze polubownej, a w razie braku porozumienia spór rozstrzygnie Sąd właściwy mie</w:t>
      </w:r>
      <w:r w:rsidRPr="00842D65">
        <w:rPr>
          <w:rFonts w:asciiTheme="minorHAnsi" w:hAnsiTheme="minorHAnsi" w:cstheme="minorHAnsi"/>
        </w:rPr>
        <w:t>j</w:t>
      </w:r>
      <w:r w:rsidRPr="00842D65">
        <w:rPr>
          <w:rFonts w:asciiTheme="minorHAnsi" w:hAnsiTheme="minorHAnsi" w:cstheme="minorHAnsi"/>
        </w:rPr>
        <w:t>scowo dla siedziby Zamawiającego.</w:t>
      </w:r>
    </w:p>
    <w:p w:rsidR="007C0B1D" w:rsidRPr="00842D65" w:rsidRDefault="007C0B1D" w:rsidP="007C0B1D">
      <w:pPr>
        <w:jc w:val="center"/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  <w:b/>
          <w:bCs/>
        </w:rPr>
        <w:lastRenderedPageBreak/>
        <w:t>§8.</w:t>
      </w:r>
    </w:p>
    <w:p w:rsidR="007C0B1D" w:rsidRPr="00842D65" w:rsidRDefault="007C0B1D" w:rsidP="007C0B1D">
      <w:pPr>
        <w:jc w:val="both"/>
        <w:rPr>
          <w:rFonts w:asciiTheme="minorHAnsi" w:hAnsiTheme="minorHAnsi" w:cstheme="minorHAnsi"/>
          <w:b/>
          <w:bCs/>
        </w:rPr>
      </w:pPr>
      <w:r w:rsidRPr="00842D65">
        <w:rPr>
          <w:rFonts w:asciiTheme="minorHAnsi" w:hAnsiTheme="minorHAnsi" w:cstheme="minorHAnsi"/>
        </w:rPr>
        <w:t>Wykonawca zapłaci Zamawiającemu karę umowną w wysokości 10 % wartości dostawy niezrealiz</w:t>
      </w:r>
      <w:r w:rsidRPr="00842D65">
        <w:rPr>
          <w:rFonts w:asciiTheme="minorHAnsi" w:hAnsiTheme="minorHAnsi" w:cstheme="minorHAnsi"/>
        </w:rPr>
        <w:t>o</w:t>
      </w:r>
      <w:r w:rsidRPr="00842D65">
        <w:rPr>
          <w:rFonts w:asciiTheme="minorHAnsi" w:hAnsiTheme="minorHAnsi" w:cstheme="minorHAnsi"/>
        </w:rPr>
        <w:t>wanej w przypadku odstąpienia przez Wykonawcę od zawartej umowy, jeżeli wina leżeć będzie po stronie Wykonawcy.</w:t>
      </w:r>
    </w:p>
    <w:p w:rsidR="007C0B1D" w:rsidRPr="00842D65" w:rsidRDefault="007C0B1D" w:rsidP="007C0B1D">
      <w:pPr>
        <w:jc w:val="center"/>
        <w:rPr>
          <w:rFonts w:asciiTheme="minorHAnsi" w:hAnsiTheme="minorHAnsi" w:cstheme="minorHAnsi"/>
          <w:b/>
          <w:bCs/>
        </w:rPr>
      </w:pPr>
      <w:r w:rsidRPr="00842D65">
        <w:rPr>
          <w:rFonts w:asciiTheme="minorHAnsi" w:hAnsiTheme="minorHAnsi" w:cstheme="minorHAnsi"/>
          <w:b/>
          <w:bCs/>
        </w:rPr>
        <w:t>§9.</w:t>
      </w:r>
    </w:p>
    <w:p w:rsidR="007C0B1D" w:rsidRPr="00842D65" w:rsidRDefault="007C0B1D" w:rsidP="00090BE3">
      <w:pPr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</w:rPr>
        <w:t xml:space="preserve">Odstąpienie od umowy może nastąpić tylko w przypadkach przewidzianych obowiązującymi przepisami oraz postanowieniami umowy. </w:t>
      </w:r>
    </w:p>
    <w:p w:rsidR="007C0B1D" w:rsidRPr="00842D65" w:rsidRDefault="007C0B1D" w:rsidP="00842D65">
      <w:pPr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</w:t>
      </w:r>
      <w:r w:rsidRPr="00842D65">
        <w:rPr>
          <w:rFonts w:asciiTheme="minorHAnsi" w:hAnsiTheme="minorHAnsi" w:cstheme="minorHAnsi"/>
        </w:rPr>
        <w:t>a</w:t>
      </w:r>
      <w:r w:rsidRPr="00842D65">
        <w:rPr>
          <w:rFonts w:asciiTheme="minorHAnsi" w:hAnsiTheme="minorHAnsi" w:cstheme="minorHAnsi"/>
        </w:rPr>
        <w:t>nia części umowy.</w:t>
      </w:r>
    </w:p>
    <w:p w:rsidR="007C0B1D" w:rsidRPr="00842D65" w:rsidRDefault="007C0B1D" w:rsidP="007C0B1D">
      <w:pPr>
        <w:ind w:right="51"/>
        <w:jc w:val="center"/>
        <w:rPr>
          <w:rFonts w:asciiTheme="minorHAnsi" w:hAnsiTheme="minorHAnsi" w:cstheme="minorHAnsi"/>
          <w:b/>
          <w:bCs/>
        </w:rPr>
      </w:pPr>
      <w:r w:rsidRPr="00842D65">
        <w:rPr>
          <w:rFonts w:asciiTheme="minorHAnsi" w:hAnsiTheme="minorHAnsi" w:cstheme="minorHAnsi"/>
          <w:b/>
          <w:bCs/>
        </w:rPr>
        <w:t>§10.</w:t>
      </w:r>
    </w:p>
    <w:p w:rsidR="007C0B1D" w:rsidRPr="00842D65" w:rsidRDefault="007C0B1D" w:rsidP="00090BE3">
      <w:pPr>
        <w:widowControl w:val="0"/>
        <w:numPr>
          <w:ilvl w:val="0"/>
          <w:numId w:val="56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US"/>
        </w:rPr>
      </w:pPr>
      <w:r w:rsidRPr="00842D65">
        <w:rPr>
          <w:rFonts w:asciiTheme="minorHAnsi" w:hAnsiTheme="minorHAnsi" w:cstheme="minorHAnsi"/>
          <w:lang w:eastAsia="en-US"/>
        </w:rPr>
        <w:t>Strony nie ponoszą odpowiedzialności za niewykonanie lub nienależyte wykonanie obowiązków wynikających z umowy spowodowane siłą wyższą. Za przypadki siły wyższej uważa się wszelkie nieznane stronom w chwili zawierania umowy zdarzenia, zaistniałe niezależnie od woli stron, i na których zaistnienie strony nie miały żadnego wpływu jak np. wojna, atak terrorystyczny, pożar, powódź, epidemie, strajki, zarządzenia władz, długotrwałe i katastrofalne warunki pogodowe, itp. Strona powołująca się na siłę wyższą powinna zawiadomić drugą stronę na piśmie w term</w:t>
      </w:r>
      <w:r w:rsidRPr="00842D65">
        <w:rPr>
          <w:rFonts w:asciiTheme="minorHAnsi" w:hAnsiTheme="minorHAnsi" w:cstheme="minorHAnsi"/>
          <w:lang w:eastAsia="en-US"/>
        </w:rPr>
        <w:t>i</w:t>
      </w:r>
      <w:r w:rsidRPr="00842D65">
        <w:rPr>
          <w:rFonts w:asciiTheme="minorHAnsi" w:hAnsiTheme="minorHAnsi" w:cstheme="minorHAnsi"/>
          <w:lang w:eastAsia="en-US"/>
        </w:rPr>
        <w:t xml:space="preserve">nie </w:t>
      </w:r>
      <w:r w:rsidRPr="00842D65">
        <w:rPr>
          <w:rFonts w:asciiTheme="minorHAnsi" w:hAnsiTheme="minorHAnsi" w:cstheme="minorHAnsi"/>
          <w:bCs/>
          <w:lang w:eastAsia="en-US"/>
        </w:rPr>
        <w:t>3</w:t>
      </w:r>
      <w:r w:rsidRPr="00842D65">
        <w:rPr>
          <w:rFonts w:asciiTheme="minorHAnsi" w:hAnsiTheme="minorHAnsi" w:cstheme="minorHAnsi"/>
          <w:lang w:eastAsia="en-US"/>
        </w:rPr>
        <w:t xml:space="preserve"> dni od zaistnienia zdarzenia stanowiącego przypadek siły wyższej pod rygorem utraty pr</w:t>
      </w:r>
      <w:r w:rsidRPr="00842D65">
        <w:rPr>
          <w:rFonts w:asciiTheme="minorHAnsi" w:hAnsiTheme="minorHAnsi" w:cstheme="minorHAnsi"/>
          <w:lang w:eastAsia="en-US"/>
        </w:rPr>
        <w:t>a</w:t>
      </w:r>
      <w:r w:rsidRPr="00842D65">
        <w:rPr>
          <w:rFonts w:asciiTheme="minorHAnsi" w:hAnsiTheme="minorHAnsi" w:cstheme="minorHAnsi"/>
          <w:lang w:eastAsia="en-US"/>
        </w:rPr>
        <w:t>wa powołania się na siłę wyższą. Fakt zaistnienia siły wyższej powinien być udowodniony dok</w:t>
      </w:r>
      <w:r w:rsidRPr="00842D65">
        <w:rPr>
          <w:rFonts w:asciiTheme="minorHAnsi" w:hAnsiTheme="minorHAnsi" w:cstheme="minorHAnsi"/>
          <w:lang w:eastAsia="en-US"/>
        </w:rPr>
        <w:t>u</w:t>
      </w:r>
      <w:r w:rsidRPr="00842D65">
        <w:rPr>
          <w:rFonts w:asciiTheme="minorHAnsi" w:hAnsiTheme="minorHAnsi" w:cstheme="minorHAnsi"/>
          <w:lang w:eastAsia="en-US"/>
        </w:rPr>
        <w:t>mentem pochodzącym od właściwego organu administracji publicznej, IMGW.</w:t>
      </w:r>
    </w:p>
    <w:p w:rsidR="007C0B1D" w:rsidRPr="00842D65" w:rsidRDefault="007C0B1D" w:rsidP="00090BE3">
      <w:pPr>
        <w:numPr>
          <w:ilvl w:val="0"/>
          <w:numId w:val="56"/>
        </w:numPr>
        <w:tabs>
          <w:tab w:val="num" w:pos="1080"/>
        </w:tabs>
        <w:jc w:val="both"/>
        <w:rPr>
          <w:rFonts w:asciiTheme="minorHAnsi" w:hAnsiTheme="minorHAnsi" w:cstheme="minorHAnsi"/>
          <w:b/>
          <w:bCs/>
        </w:rPr>
      </w:pPr>
      <w:r w:rsidRPr="00842D65">
        <w:rPr>
          <w:rFonts w:asciiTheme="minorHAnsi" w:hAnsiTheme="minorHAnsi" w:cstheme="minorHAnsi"/>
        </w:rPr>
        <w:t xml:space="preserve">Opóźnienie lub wadliwe wykonanie całości lub części umowy z powodu siły wyższej, </w:t>
      </w:r>
      <w:r w:rsidRPr="00842D65">
        <w:rPr>
          <w:rFonts w:asciiTheme="minorHAnsi" w:hAnsiTheme="minorHAnsi" w:cstheme="minorHAnsi"/>
        </w:rPr>
        <w:br/>
        <w:t>nie stanowi dla Strony dotkniętej siłą wyższą, naruszenia postanowień umowy.</w:t>
      </w:r>
    </w:p>
    <w:p w:rsidR="007C0B1D" w:rsidRPr="00842D65" w:rsidRDefault="007C0B1D" w:rsidP="007C0B1D">
      <w:pPr>
        <w:jc w:val="both"/>
        <w:rPr>
          <w:rFonts w:asciiTheme="minorHAnsi" w:hAnsiTheme="minorHAnsi" w:cstheme="minorHAnsi"/>
          <w:b/>
          <w:bCs/>
        </w:rPr>
      </w:pPr>
    </w:p>
    <w:p w:rsidR="007C0B1D" w:rsidRPr="00842D65" w:rsidRDefault="007C0B1D" w:rsidP="007C0B1D">
      <w:pPr>
        <w:jc w:val="center"/>
        <w:rPr>
          <w:rFonts w:asciiTheme="minorHAnsi" w:hAnsiTheme="minorHAnsi" w:cstheme="minorHAnsi"/>
          <w:b/>
          <w:bCs/>
        </w:rPr>
      </w:pPr>
      <w:r w:rsidRPr="00842D65">
        <w:rPr>
          <w:rFonts w:asciiTheme="minorHAnsi" w:hAnsiTheme="minorHAnsi" w:cstheme="minorHAnsi"/>
          <w:b/>
          <w:bCs/>
        </w:rPr>
        <w:t>§11.</w:t>
      </w:r>
    </w:p>
    <w:p w:rsidR="007C0B1D" w:rsidRPr="00842D65" w:rsidRDefault="007C0B1D" w:rsidP="007C0B1D">
      <w:pPr>
        <w:jc w:val="both"/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</w:rPr>
        <w:t>Zmiany treści umowy wymagają formy pisemnej w formie aneksu pod rygorem nieważności, a ewentualne zmiany mogą być do niej wprowadzone tylko za zgodą obu stron.</w:t>
      </w:r>
    </w:p>
    <w:p w:rsidR="007C0B1D" w:rsidRPr="00842D65" w:rsidRDefault="007C0B1D" w:rsidP="007C0B1D">
      <w:pPr>
        <w:jc w:val="center"/>
        <w:rPr>
          <w:rFonts w:asciiTheme="minorHAnsi" w:hAnsiTheme="minorHAnsi" w:cstheme="minorHAnsi"/>
          <w:b/>
          <w:bCs/>
        </w:rPr>
      </w:pPr>
      <w:r w:rsidRPr="00842D65">
        <w:rPr>
          <w:rFonts w:asciiTheme="minorHAnsi" w:hAnsiTheme="minorHAnsi" w:cstheme="minorHAnsi"/>
          <w:b/>
          <w:bCs/>
        </w:rPr>
        <w:t>§12.</w:t>
      </w:r>
    </w:p>
    <w:p w:rsidR="007C0B1D" w:rsidRPr="00842D65" w:rsidRDefault="007C0B1D" w:rsidP="00842D65">
      <w:pPr>
        <w:jc w:val="both"/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</w:rPr>
        <w:t>W sprawach nie uregulowanych niniejszą umową mają zastosowanie odpowiednie przepisy Kodeksu Cywilnego.</w:t>
      </w:r>
    </w:p>
    <w:p w:rsidR="007C0B1D" w:rsidRPr="00842D65" w:rsidRDefault="007C0B1D" w:rsidP="007C0B1D">
      <w:pPr>
        <w:jc w:val="center"/>
        <w:rPr>
          <w:rFonts w:asciiTheme="minorHAnsi" w:hAnsiTheme="minorHAnsi" w:cstheme="minorHAnsi"/>
          <w:bCs/>
        </w:rPr>
      </w:pPr>
      <w:r w:rsidRPr="00842D65">
        <w:rPr>
          <w:rFonts w:asciiTheme="minorHAnsi" w:hAnsiTheme="minorHAnsi" w:cstheme="minorHAnsi"/>
          <w:b/>
          <w:bCs/>
        </w:rPr>
        <w:t>§13</w:t>
      </w:r>
    </w:p>
    <w:p w:rsidR="007C0B1D" w:rsidRPr="00842D65" w:rsidRDefault="007C0B1D" w:rsidP="007C0B1D">
      <w:pPr>
        <w:jc w:val="both"/>
        <w:rPr>
          <w:rFonts w:asciiTheme="minorHAnsi" w:hAnsiTheme="minorHAnsi" w:cstheme="minorHAnsi"/>
          <w:bCs/>
        </w:rPr>
      </w:pPr>
      <w:r w:rsidRPr="00842D65">
        <w:rPr>
          <w:rFonts w:asciiTheme="minorHAnsi" w:hAnsiTheme="minorHAnsi" w:cstheme="minorHAnsi"/>
          <w:bCs/>
        </w:rPr>
        <w:t>Ewentualne spory na tle wykonania niniejszej umowy podlegają rozstrzygnięciu przez Sąd właściwy miejscowo dla Zamawiającego.</w:t>
      </w:r>
    </w:p>
    <w:p w:rsidR="007C0B1D" w:rsidRPr="00842D65" w:rsidRDefault="007C0B1D" w:rsidP="007C0B1D">
      <w:pPr>
        <w:jc w:val="center"/>
        <w:rPr>
          <w:rFonts w:asciiTheme="minorHAnsi" w:hAnsiTheme="minorHAnsi" w:cstheme="minorHAnsi"/>
          <w:b/>
          <w:bCs/>
        </w:rPr>
      </w:pPr>
      <w:r w:rsidRPr="00842D65">
        <w:rPr>
          <w:rFonts w:asciiTheme="minorHAnsi" w:hAnsiTheme="minorHAnsi" w:cstheme="minorHAnsi"/>
          <w:b/>
          <w:bCs/>
        </w:rPr>
        <w:t>§14.</w:t>
      </w:r>
    </w:p>
    <w:p w:rsidR="007C0B1D" w:rsidRPr="00842D65" w:rsidRDefault="007C0B1D" w:rsidP="007C0B1D">
      <w:pPr>
        <w:jc w:val="both"/>
        <w:rPr>
          <w:rFonts w:asciiTheme="minorHAnsi" w:hAnsiTheme="minorHAnsi" w:cstheme="minorHAnsi"/>
          <w:b/>
          <w:bCs/>
        </w:rPr>
      </w:pPr>
      <w:r w:rsidRPr="00842D65">
        <w:rPr>
          <w:rFonts w:asciiTheme="minorHAnsi" w:hAnsiTheme="minorHAnsi" w:cstheme="minorHAnsi"/>
        </w:rPr>
        <w:t>Nad prawidłową realizacją umowy czuwać będzie ……</w:t>
      </w:r>
    </w:p>
    <w:p w:rsidR="007C0B1D" w:rsidRPr="00842D65" w:rsidRDefault="007C0B1D" w:rsidP="007C0B1D">
      <w:pPr>
        <w:jc w:val="center"/>
        <w:rPr>
          <w:rFonts w:asciiTheme="minorHAnsi" w:hAnsiTheme="minorHAnsi" w:cstheme="minorHAnsi"/>
          <w:b/>
          <w:bCs/>
        </w:rPr>
      </w:pPr>
      <w:r w:rsidRPr="00842D65">
        <w:rPr>
          <w:rFonts w:asciiTheme="minorHAnsi" w:hAnsiTheme="minorHAnsi" w:cstheme="minorHAnsi"/>
          <w:b/>
          <w:bCs/>
        </w:rPr>
        <w:t>§15.</w:t>
      </w:r>
    </w:p>
    <w:p w:rsidR="007C0B1D" w:rsidRPr="00842D65" w:rsidRDefault="007C0B1D" w:rsidP="007C0B1D">
      <w:pPr>
        <w:jc w:val="both"/>
        <w:rPr>
          <w:rFonts w:asciiTheme="minorHAnsi" w:hAnsiTheme="minorHAnsi" w:cstheme="minorHAnsi"/>
        </w:rPr>
      </w:pPr>
      <w:r w:rsidRPr="00842D65">
        <w:rPr>
          <w:rFonts w:asciiTheme="minorHAnsi" w:hAnsiTheme="minorHAnsi" w:cstheme="minorHAnsi"/>
        </w:rPr>
        <w:t>Umowa została sporządzona w dwóch jednobrzmiących egzemplarzach, po jednym dla każdej ze stron.</w:t>
      </w:r>
    </w:p>
    <w:p w:rsidR="007C0B1D" w:rsidRPr="00842D65" w:rsidRDefault="007C0B1D" w:rsidP="007C0B1D">
      <w:pPr>
        <w:jc w:val="both"/>
        <w:rPr>
          <w:rFonts w:asciiTheme="minorHAnsi" w:hAnsiTheme="minorHAnsi" w:cstheme="minorHAnsi"/>
        </w:rPr>
      </w:pPr>
    </w:p>
    <w:p w:rsidR="007C0B1D" w:rsidRPr="00842D65" w:rsidRDefault="007C0B1D" w:rsidP="007C0B1D">
      <w:pPr>
        <w:jc w:val="center"/>
        <w:rPr>
          <w:rFonts w:asciiTheme="minorHAnsi" w:hAnsiTheme="minorHAnsi" w:cstheme="minorHAnsi"/>
          <w:b/>
        </w:rPr>
      </w:pPr>
      <w:r w:rsidRPr="00842D65">
        <w:rPr>
          <w:rFonts w:asciiTheme="minorHAnsi" w:hAnsiTheme="minorHAnsi" w:cstheme="minorHAnsi"/>
          <w:b/>
        </w:rPr>
        <w:t>ZAMAWIAJĄCY:</w:t>
      </w:r>
      <w:r w:rsidRPr="00842D65">
        <w:rPr>
          <w:rFonts w:asciiTheme="minorHAnsi" w:hAnsiTheme="minorHAnsi" w:cstheme="minorHAnsi"/>
          <w:b/>
        </w:rPr>
        <w:tab/>
      </w:r>
      <w:r w:rsidRPr="00842D65">
        <w:rPr>
          <w:rFonts w:asciiTheme="minorHAnsi" w:hAnsiTheme="minorHAnsi" w:cstheme="minorHAnsi"/>
          <w:b/>
        </w:rPr>
        <w:tab/>
      </w:r>
      <w:r w:rsidRPr="00842D65">
        <w:rPr>
          <w:rFonts w:asciiTheme="minorHAnsi" w:hAnsiTheme="minorHAnsi" w:cstheme="minorHAnsi"/>
          <w:b/>
        </w:rPr>
        <w:tab/>
      </w:r>
      <w:r w:rsidRPr="00842D65">
        <w:rPr>
          <w:rFonts w:asciiTheme="minorHAnsi" w:hAnsiTheme="minorHAnsi" w:cstheme="minorHAnsi"/>
          <w:b/>
        </w:rPr>
        <w:tab/>
      </w:r>
      <w:r w:rsidRPr="00842D65">
        <w:rPr>
          <w:rFonts w:asciiTheme="minorHAnsi" w:hAnsiTheme="minorHAnsi" w:cstheme="minorHAnsi"/>
          <w:b/>
        </w:rPr>
        <w:tab/>
      </w:r>
      <w:r w:rsidRPr="00842D65">
        <w:rPr>
          <w:rFonts w:asciiTheme="minorHAnsi" w:hAnsiTheme="minorHAnsi" w:cstheme="minorHAnsi"/>
          <w:b/>
        </w:rPr>
        <w:tab/>
        <w:t>WYKONAWCA:</w:t>
      </w:r>
    </w:p>
    <w:p w:rsidR="007C0B1D" w:rsidRPr="00842D65" w:rsidRDefault="007C0B1D" w:rsidP="007C0B1D">
      <w:pPr>
        <w:jc w:val="center"/>
        <w:rPr>
          <w:rFonts w:asciiTheme="minorHAnsi" w:hAnsiTheme="minorHAnsi" w:cstheme="minorHAnsi"/>
          <w:b/>
        </w:rPr>
      </w:pPr>
    </w:p>
    <w:p w:rsidR="007C0B1D" w:rsidRPr="00842D65" w:rsidRDefault="007C0B1D" w:rsidP="007C0B1D">
      <w:pPr>
        <w:jc w:val="center"/>
        <w:rPr>
          <w:rFonts w:asciiTheme="minorHAnsi" w:hAnsiTheme="minorHAnsi" w:cstheme="minorHAnsi"/>
          <w:b/>
        </w:rPr>
      </w:pPr>
    </w:p>
    <w:p w:rsidR="007C0B1D" w:rsidRPr="00842D65" w:rsidRDefault="007C0B1D" w:rsidP="007C0B1D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4177A1" w:rsidRPr="00842D65" w:rsidRDefault="004177A1" w:rsidP="004177A1">
      <w:pPr>
        <w:suppressAutoHyphens/>
        <w:jc w:val="right"/>
        <w:rPr>
          <w:rFonts w:asciiTheme="minorHAnsi" w:hAnsiTheme="minorHAnsi" w:cstheme="minorHAnsi"/>
          <w:b/>
          <w:bCs/>
          <w:lang w:eastAsia="zh-CN"/>
        </w:rPr>
      </w:pPr>
      <w:r w:rsidRPr="00842D65">
        <w:rPr>
          <w:rFonts w:asciiTheme="minorHAnsi" w:hAnsiTheme="minorHAnsi" w:cstheme="minorHAnsi"/>
          <w:b/>
          <w:bCs/>
          <w:lang w:eastAsia="zh-CN"/>
        </w:rPr>
        <w:t xml:space="preserve">Załącznik nr </w:t>
      </w:r>
      <w:r w:rsidR="00842D65">
        <w:rPr>
          <w:rFonts w:asciiTheme="minorHAnsi" w:hAnsiTheme="minorHAnsi" w:cstheme="minorHAnsi"/>
          <w:b/>
          <w:bCs/>
          <w:lang w:eastAsia="zh-CN"/>
        </w:rPr>
        <w:t>6</w:t>
      </w:r>
    </w:p>
    <w:p w:rsidR="004177A1" w:rsidRPr="00842D65" w:rsidRDefault="004177A1" w:rsidP="00742110">
      <w:pPr>
        <w:suppressAutoHyphens/>
        <w:rPr>
          <w:rFonts w:asciiTheme="minorHAnsi" w:hAnsiTheme="minorHAnsi" w:cstheme="minorHAnsi"/>
          <w:b/>
          <w:bCs/>
          <w:lang w:eastAsia="zh-CN"/>
        </w:rPr>
      </w:pPr>
    </w:p>
    <w:p w:rsidR="00317DF4" w:rsidRPr="00842D65" w:rsidRDefault="00317DF4" w:rsidP="00317DF4">
      <w:pPr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zh-CN"/>
        </w:rPr>
      </w:pPr>
      <w:r w:rsidRPr="00842D65">
        <w:rPr>
          <w:rFonts w:asciiTheme="minorHAnsi" w:hAnsiTheme="minorHAnsi" w:cstheme="minorHAnsi"/>
          <w:b/>
          <w:bCs/>
          <w:sz w:val="22"/>
          <w:szCs w:val="22"/>
          <w:u w:val="single"/>
          <w:lang w:eastAsia="zh-CN"/>
        </w:rPr>
        <w:t>Wzór</w:t>
      </w:r>
    </w:p>
    <w:p w:rsidR="00317DF4" w:rsidRPr="00842D65" w:rsidRDefault="00317DF4" w:rsidP="00317DF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17DF4" w:rsidRPr="00842D65" w:rsidRDefault="00317DF4" w:rsidP="00317DF4">
      <w:pPr>
        <w:suppressAutoHyphens/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42D65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Na potrzeby postępowania o udzielenie zamówienia publicznego </w:t>
      </w:r>
      <w:r w:rsidRPr="00842D6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nr </w:t>
      </w:r>
      <w:r w:rsidR="00D57032" w:rsidRPr="00842D6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25</w:t>
      </w:r>
      <w:r w:rsidRPr="00842D6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/PN/22 </w:t>
      </w:r>
      <w:r w:rsidRPr="00842D65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oświadczam, co następuje </w:t>
      </w:r>
      <w:r w:rsidRPr="00842D65">
        <w:rPr>
          <w:rFonts w:asciiTheme="minorHAnsi" w:hAnsiTheme="minorHAnsi" w:cstheme="minorHAnsi"/>
          <w:b/>
          <w:bCs/>
          <w:spacing w:val="4"/>
          <w:sz w:val="22"/>
          <w:szCs w:val="22"/>
        </w:rPr>
        <w:t>oświadczam/oświadczamy*, że i</w:t>
      </w:r>
      <w:r w:rsidRPr="00842D65">
        <w:rPr>
          <w:rFonts w:asciiTheme="minorHAnsi" w:hAnsiTheme="minorHAnsi" w:cstheme="minorHAnsi"/>
          <w:b/>
          <w:bCs/>
          <w:sz w:val="22"/>
          <w:szCs w:val="22"/>
        </w:rPr>
        <w:t xml:space="preserve">nformacje zawarte w oświadczeniu JEDZ, o którym mowa w </w:t>
      </w:r>
      <w:r w:rsidRPr="00842D65">
        <w:rPr>
          <w:rFonts w:asciiTheme="minorHAnsi" w:hAnsiTheme="minorHAnsi" w:cstheme="minorHAnsi"/>
          <w:b/>
          <w:bCs/>
          <w:sz w:val="22"/>
          <w:szCs w:val="22"/>
        </w:rPr>
        <w:lastRenderedPageBreak/>
        <w:t>art. 125 ust. 1 ustawy PZP w zakresie podstaw wykluczenia z postępowania wskazanych przez Zamawiającego, o których mowa w:</w:t>
      </w:r>
    </w:p>
    <w:p w:rsidR="00317DF4" w:rsidRPr="00842D65" w:rsidRDefault="00317DF4" w:rsidP="00D57032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</w:p>
    <w:p w:rsidR="00317DF4" w:rsidRPr="00842D65" w:rsidRDefault="00317DF4" w:rsidP="00317DF4">
      <w:pPr>
        <w:numPr>
          <w:ilvl w:val="0"/>
          <w:numId w:val="4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42D65">
        <w:rPr>
          <w:rFonts w:asciiTheme="minorHAnsi" w:hAnsiTheme="minorHAnsi" w:cstheme="minorHAnsi"/>
          <w:sz w:val="22"/>
          <w:szCs w:val="22"/>
        </w:rPr>
        <w:t>art. 108 ust. 1 pkt 3 Ustawy Pzp,</w:t>
      </w:r>
    </w:p>
    <w:p w:rsidR="00317DF4" w:rsidRPr="00842D65" w:rsidRDefault="00317DF4" w:rsidP="00317DF4">
      <w:pPr>
        <w:numPr>
          <w:ilvl w:val="0"/>
          <w:numId w:val="4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42D65">
        <w:rPr>
          <w:rFonts w:asciiTheme="minorHAnsi" w:hAnsiTheme="minorHAnsi" w:cstheme="minorHAnsi"/>
          <w:sz w:val="22"/>
          <w:szCs w:val="22"/>
        </w:rPr>
        <w:t>art. 108 ust.1 pkt 4 Ustawy Pzp, dotyczących orzeczenia zakazu ubiegania się o zamówienie publiczne tytułem środka zapobiegawczego,</w:t>
      </w:r>
    </w:p>
    <w:p w:rsidR="00317DF4" w:rsidRPr="00842D65" w:rsidRDefault="00317DF4" w:rsidP="00317DF4">
      <w:pPr>
        <w:numPr>
          <w:ilvl w:val="0"/>
          <w:numId w:val="4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42D65">
        <w:rPr>
          <w:rFonts w:asciiTheme="minorHAnsi" w:hAnsiTheme="minorHAnsi" w:cstheme="minorHAnsi"/>
          <w:sz w:val="22"/>
          <w:szCs w:val="22"/>
        </w:rPr>
        <w:t>art. 108 ust. 1 pkt 5 Ustawy Pzp, dotyczących zawarcia z innymi Wykonawcami porozumienia mającego na celu zakłócenie konkurencji,</w:t>
      </w:r>
    </w:p>
    <w:p w:rsidR="00317DF4" w:rsidRPr="00842D65" w:rsidRDefault="00317DF4" w:rsidP="00317DF4">
      <w:pPr>
        <w:numPr>
          <w:ilvl w:val="0"/>
          <w:numId w:val="48"/>
        </w:numPr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42D65">
        <w:rPr>
          <w:rFonts w:asciiTheme="minorHAnsi" w:hAnsiTheme="minorHAnsi" w:cstheme="minorHAnsi"/>
          <w:sz w:val="22"/>
          <w:szCs w:val="22"/>
        </w:rPr>
        <w:t>art. 108 ust. 1 pkt 6 Ustawy Pzp,</w:t>
      </w:r>
    </w:p>
    <w:p w:rsidR="00317DF4" w:rsidRPr="00842D65" w:rsidRDefault="00317DF4" w:rsidP="00317DF4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17DF4" w:rsidRPr="00842D65" w:rsidRDefault="00317DF4" w:rsidP="00317DF4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42D65">
        <w:rPr>
          <w:rFonts w:asciiTheme="minorHAnsi" w:hAnsiTheme="minorHAnsi" w:cstheme="minorHAnsi"/>
          <w:b/>
          <w:bCs/>
          <w:sz w:val="22"/>
          <w:szCs w:val="22"/>
          <w:u w:val="single"/>
        </w:rPr>
        <w:t>są nadal aktualne.</w:t>
      </w:r>
    </w:p>
    <w:p w:rsidR="00317DF4" w:rsidRPr="00842D65" w:rsidRDefault="00317DF4" w:rsidP="00317DF4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17DF4" w:rsidRPr="00842D65" w:rsidRDefault="00317DF4" w:rsidP="00317DF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17DF4" w:rsidRPr="00842D65" w:rsidRDefault="00317DF4" w:rsidP="00317DF4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17DF4" w:rsidRPr="00842D65" w:rsidRDefault="00317DF4" w:rsidP="00317DF4">
      <w:pPr>
        <w:tabs>
          <w:tab w:val="left" w:pos="70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317DF4" w:rsidRPr="00842D65" w:rsidRDefault="00317DF4" w:rsidP="00317DF4">
      <w:pPr>
        <w:tabs>
          <w:tab w:val="left" w:pos="70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317DF4" w:rsidRPr="00842D65" w:rsidRDefault="00317DF4" w:rsidP="00317DF4">
      <w:pPr>
        <w:ind w:left="708"/>
        <w:rPr>
          <w:rFonts w:asciiTheme="minorHAnsi" w:hAnsiTheme="minorHAnsi" w:cstheme="minorHAnsi"/>
          <w:sz w:val="22"/>
          <w:szCs w:val="22"/>
        </w:rPr>
      </w:pPr>
    </w:p>
    <w:p w:rsidR="00317DF4" w:rsidRPr="00842D65" w:rsidRDefault="00317DF4" w:rsidP="00317DF4">
      <w:pPr>
        <w:rPr>
          <w:rFonts w:asciiTheme="minorHAnsi" w:hAnsiTheme="minorHAnsi" w:cstheme="minorHAnsi"/>
          <w:sz w:val="22"/>
          <w:szCs w:val="22"/>
        </w:rPr>
      </w:pPr>
      <w:r w:rsidRPr="00842D65">
        <w:rPr>
          <w:rFonts w:asciiTheme="minorHAnsi" w:hAnsiTheme="minorHAnsi" w:cstheme="minorHAnsi"/>
          <w:sz w:val="22"/>
          <w:szCs w:val="22"/>
        </w:rPr>
        <w:t xml:space="preserve">....................... ,data  .................                            </w:t>
      </w:r>
      <w:r w:rsidRPr="00842D65">
        <w:rPr>
          <w:rFonts w:asciiTheme="minorHAnsi" w:hAnsiTheme="minorHAnsi" w:cstheme="minorHAnsi"/>
          <w:sz w:val="22"/>
          <w:szCs w:val="22"/>
        </w:rPr>
        <w:tab/>
      </w:r>
      <w:r w:rsidRPr="00842D65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842D65">
        <w:rPr>
          <w:rFonts w:asciiTheme="minorHAnsi" w:hAnsiTheme="minorHAnsi" w:cstheme="minorHAnsi"/>
          <w:sz w:val="22"/>
          <w:szCs w:val="22"/>
        </w:rPr>
        <w:tab/>
      </w:r>
      <w:r w:rsidRPr="00842D65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</w:p>
    <w:p w:rsidR="00317DF4" w:rsidRPr="00842D65" w:rsidRDefault="00317DF4" w:rsidP="00842D65">
      <w:pPr>
        <w:tabs>
          <w:tab w:val="left" w:pos="7088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842D6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Podpis (podpisy) osób uprawnionych do</w:t>
      </w:r>
    </w:p>
    <w:p w:rsidR="00317DF4" w:rsidRPr="00842D65" w:rsidRDefault="00317DF4" w:rsidP="00842D65">
      <w:pPr>
        <w:tabs>
          <w:tab w:val="left" w:pos="7088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842D65">
        <w:rPr>
          <w:rFonts w:asciiTheme="minorHAnsi" w:hAnsiTheme="minorHAnsi" w:cstheme="minorHAnsi"/>
          <w:sz w:val="22"/>
          <w:szCs w:val="22"/>
        </w:rPr>
        <w:t>reprezentowania Wykonawcy</w:t>
      </w:r>
    </w:p>
    <w:p w:rsidR="0070613F" w:rsidRPr="00842D65" w:rsidRDefault="0070613F" w:rsidP="00AE3680">
      <w:pPr>
        <w:rPr>
          <w:rFonts w:asciiTheme="minorHAnsi" w:hAnsiTheme="minorHAnsi" w:cstheme="minorHAnsi"/>
        </w:rPr>
      </w:pPr>
    </w:p>
    <w:p w:rsidR="00725EA3" w:rsidRPr="00842D65" w:rsidRDefault="00725EA3" w:rsidP="00AE3680">
      <w:pPr>
        <w:suppressAutoHyphens/>
        <w:ind w:left="284"/>
        <w:jc w:val="both"/>
        <w:rPr>
          <w:rFonts w:asciiTheme="minorHAnsi" w:eastAsia="Calibri" w:hAnsiTheme="minorHAnsi" w:cstheme="minorHAnsi"/>
        </w:rPr>
      </w:pPr>
    </w:p>
    <w:p w:rsidR="0070613F" w:rsidRPr="00842D65" w:rsidRDefault="0070613F" w:rsidP="00AE3680">
      <w:pPr>
        <w:suppressAutoHyphens/>
        <w:ind w:left="284"/>
        <w:jc w:val="both"/>
        <w:rPr>
          <w:rFonts w:asciiTheme="minorHAnsi" w:hAnsiTheme="minorHAnsi" w:cstheme="minorHAnsi"/>
        </w:rPr>
      </w:pPr>
    </w:p>
    <w:sectPr w:rsidR="0070613F" w:rsidRPr="00842D65" w:rsidSect="00A414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133" w:bottom="1417" w:left="993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364" w:rsidRDefault="00276364" w:rsidP="00B97871">
      <w:r>
        <w:separator/>
      </w:r>
    </w:p>
  </w:endnote>
  <w:endnote w:type="continuationSeparator" w:id="0">
    <w:p w:rsidR="00276364" w:rsidRDefault="00276364" w:rsidP="00B97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64" w:rsidRDefault="0027636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ajorEastAsia" w:hAnsiTheme="minorHAnsi" w:cstheme="minorHAnsi"/>
        <w:sz w:val="15"/>
        <w:szCs w:val="15"/>
      </w:rPr>
      <w:id w:val="-8835855"/>
      <w:docPartObj>
        <w:docPartGallery w:val="Page Numbers (Bottom of Page)"/>
        <w:docPartUnique/>
      </w:docPartObj>
    </w:sdtPr>
    <w:sdtContent>
      <w:p w:rsidR="00276364" w:rsidRPr="00842D65" w:rsidRDefault="00276364" w:rsidP="00842D65">
        <w:pPr>
          <w:pStyle w:val="Stopka"/>
          <w:jc w:val="right"/>
          <w:rPr>
            <w:rFonts w:eastAsiaTheme="majorEastAsia" w:cs="Calibri"/>
            <w:sz w:val="20"/>
            <w:szCs w:val="20"/>
          </w:rPr>
        </w:pPr>
        <w:r w:rsidRPr="00842D65">
          <w:rPr>
            <w:rFonts w:eastAsiaTheme="majorEastAsia" w:cs="Calibri"/>
            <w:sz w:val="20"/>
            <w:szCs w:val="20"/>
          </w:rPr>
          <w:t xml:space="preserve">str. </w:t>
        </w:r>
        <w:r w:rsidR="00AB0FAA" w:rsidRPr="00AB0FAA">
          <w:rPr>
            <w:rFonts w:eastAsiaTheme="minorEastAsia" w:cs="Calibri"/>
            <w:sz w:val="20"/>
            <w:szCs w:val="20"/>
          </w:rPr>
          <w:fldChar w:fldCharType="begin"/>
        </w:r>
        <w:r w:rsidRPr="00842D65">
          <w:rPr>
            <w:rFonts w:cs="Calibri"/>
            <w:sz w:val="20"/>
            <w:szCs w:val="20"/>
          </w:rPr>
          <w:instrText>PAGE    \* MERGEFORMAT</w:instrText>
        </w:r>
        <w:r w:rsidR="00AB0FAA" w:rsidRPr="00AB0FAA">
          <w:rPr>
            <w:rFonts w:eastAsiaTheme="minorEastAsia" w:cs="Calibri"/>
            <w:sz w:val="20"/>
            <w:szCs w:val="20"/>
          </w:rPr>
          <w:fldChar w:fldCharType="separate"/>
        </w:r>
        <w:r w:rsidR="00A414C3" w:rsidRPr="00A414C3">
          <w:rPr>
            <w:rFonts w:eastAsiaTheme="majorEastAsia" w:cs="Calibri"/>
            <w:noProof/>
            <w:sz w:val="20"/>
            <w:szCs w:val="20"/>
          </w:rPr>
          <w:t>21</w:t>
        </w:r>
        <w:r w:rsidR="00AB0FAA" w:rsidRPr="00842D65">
          <w:rPr>
            <w:rFonts w:eastAsiaTheme="majorEastAsia" w:cs="Calibri"/>
            <w:sz w:val="20"/>
            <w:szCs w:val="20"/>
          </w:rPr>
          <w:fldChar w:fldCharType="end"/>
        </w:r>
      </w:p>
      <w:p w:rsidR="00276364" w:rsidRPr="00842D65" w:rsidRDefault="00AB0FAA" w:rsidP="00842D65">
        <w:pPr>
          <w:pStyle w:val="Stopka"/>
          <w:jc w:val="right"/>
          <w:rPr>
            <w:rFonts w:asciiTheme="minorHAnsi" w:eastAsiaTheme="majorEastAsia" w:hAnsiTheme="minorHAnsi" w:cstheme="minorHAnsi"/>
            <w:sz w:val="15"/>
            <w:szCs w:val="15"/>
          </w:rPr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64" w:rsidRDefault="002763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364" w:rsidRDefault="00276364" w:rsidP="00B97871">
      <w:r>
        <w:separator/>
      </w:r>
    </w:p>
  </w:footnote>
  <w:footnote w:type="continuationSeparator" w:id="0">
    <w:p w:rsidR="00276364" w:rsidRDefault="00276364" w:rsidP="00B97871">
      <w:r>
        <w:continuationSeparator/>
      </w:r>
    </w:p>
  </w:footnote>
  <w:footnote w:id="1">
    <w:p w:rsidR="00276364" w:rsidRPr="00C109B6" w:rsidRDefault="00276364" w:rsidP="00FC7827">
      <w:pPr>
        <w:pStyle w:val="Tekstprzypisudolnego"/>
        <w:jc w:val="both"/>
        <w:rPr>
          <w:rFonts w:asciiTheme="minorHAnsi" w:hAnsiTheme="minorHAnsi" w:cstheme="minorHAnsi"/>
          <w:sz w:val="12"/>
          <w:szCs w:val="12"/>
        </w:rPr>
      </w:pPr>
      <w:r w:rsidRPr="00C109B6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109B6">
        <w:rPr>
          <w:rFonts w:asciiTheme="minorHAnsi" w:hAnsiTheme="minorHAnsi" w:cstheme="minorHAnsi"/>
          <w:sz w:val="12"/>
          <w:szCs w:val="12"/>
        </w:rPr>
        <w:t xml:space="preserve"> </w:t>
      </w:r>
      <w:r w:rsidRPr="00C109B6">
        <w:rPr>
          <w:rFonts w:asciiTheme="minorHAnsi" w:eastAsia="Calibri" w:hAnsiTheme="minorHAnsi" w:cstheme="minorHAnsi"/>
          <w:sz w:val="12"/>
          <w:szCs w:val="12"/>
          <w:lang w:eastAsia="en-US"/>
        </w:rPr>
        <w:t>rozporządzenie Parlamentu Europejskiego i Rady (UE) 2016/679 z dnia 27 kwietnia 2016 r. w sprawie ochrony osób fizycznych w związku z przetwarzaniem danych osobowych i w sprawie swobodn</w:t>
      </w:r>
      <w:r w:rsidRPr="00C109B6">
        <w:rPr>
          <w:rFonts w:asciiTheme="minorHAnsi" w:eastAsia="Calibri" w:hAnsiTheme="minorHAnsi" w:cstheme="minorHAnsi"/>
          <w:sz w:val="12"/>
          <w:szCs w:val="12"/>
          <w:lang w:eastAsia="en-US"/>
        </w:rPr>
        <w:t>e</w:t>
      </w:r>
      <w:r w:rsidRPr="00C109B6">
        <w:rPr>
          <w:rFonts w:asciiTheme="minorHAnsi" w:eastAsia="Calibri" w:hAnsiTheme="minorHAnsi" w:cstheme="minorHAnsi"/>
          <w:sz w:val="12"/>
          <w:szCs w:val="12"/>
          <w:lang w:eastAsia="en-US"/>
        </w:rPr>
        <w:t>go przepływu takich danych oraz uchylenia dyrektywy 95/46/WE (ogólne rozporządzenie o ochronie danych) (Dz. Urz. UE L 119 z 04.05.2016, str. 1).</w:t>
      </w:r>
    </w:p>
  </w:footnote>
  <w:footnote w:id="2">
    <w:p w:rsidR="00276364" w:rsidRDefault="00276364" w:rsidP="00FC7827">
      <w:pPr>
        <w:pStyle w:val="Tekstprzypisudolnego"/>
        <w:jc w:val="both"/>
      </w:pPr>
      <w:r w:rsidRPr="00C109B6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109B6">
        <w:rPr>
          <w:rFonts w:asciiTheme="minorHAnsi" w:hAnsiTheme="minorHAnsi" w:cstheme="minorHAnsi"/>
          <w:sz w:val="12"/>
          <w:szCs w:val="12"/>
        </w:rPr>
        <w:t xml:space="preserve"> </w:t>
      </w:r>
      <w:r w:rsidRPr="00C109B6">
        <w:rPr>
          <w:rFonts w:asciiTheme="minorHAnsi" w:eastAsia="Calibri" w:hAnsiTheme="minorHAnsi" w:cstheme="minorHAnsi"/>
          <w:sz w:val="12"/>
          <w:szCs w:val="1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276364" w:rsidRDefault="00276364" w:rsidP="009C4E57">
      <w:pPr>
        <w:pStyle w:val="Tekstprzypisudolnego"/>
        <w:rPr>
          <w:rFonts w:ascii="Arial" w:hAnsi="Arial" w:cs="Arial"/>
          <w:sz w:val="14"/>
          <w:szCs w:val="14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4"/>
          <w:szCs w:val="14"/>
        </w:rPr>
        <w:t>W przypadku wykonawców posługujących się numerem VAT należy wpisać ten numer (Numer Identyfikacji Podatkowej poprzedzony symbolem PL).</w:t>
      </w:r>
    </w:p>
  </w:footnote>
  <w:footnote w:id="4">
    <w:p w:rsidR="00276364" w:rsidRDefault="00276364" w:rsidP="009C4E57">
      <w:pPr>
        <w:pStyle w:val="Tekstprzypisudolnego"/>
        <w:ind w:left="142" w:hanging="152"/>
        <w:rPr>
          <w:rFonts w:ascii="Arial" w:hAnsi="Arial" w:cs="Arial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W przypadku wykonawców nieposługujących się numerem VAT należy wpisać numer, którym wykonawca posługuje się w związku z prowadzoną działaln</w:t>
      </w:r>
      <w:r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ścią: odpowiednio REGON, Numer Identyfikacji Podatkowej.</w:t>
      </w:r>
    </w:p>
    <w:p w:rsidR="00276364" w:rsidRDefault="00276364" w:rsidP="009C4E57">
      <w:pPr>
        <w:pStyle w:val="Tekstprzypisudolnego"/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>W przypadku osób fizycznych nieprowadzących działalności gospodarczej, które do celów podatkowych posługują się numerem ewidencyjnym Pesel, n</w:t>
      </w:r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leży wpisać ten numer.</w:t>
      </w:r>
    </w:p>
  </w:footnote>
  <w:footnote w:id="5">
    <w:p w:rsidR="00276364" w:rsidRDefault="00276364" w:rsidP="009C4E57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4"/>
          <w:szCs w:val="14"/>
        </w:rPr>
        <w:t xml:space="preserve"> Proszę powtórzyć informacje dotyczące osób wyznaczonych do kontaktów tyle razy, ile jest to konieczne.</w:t>
      </w:r>
    </w:p>
  </w:footnote>
  <w:footnote w:id="6">
    <w:p w:rsidR="00276364" w:rsidRDefault="00276364" w:rsidP="009C4E57">
      <w:pPr>
        <w:pStyle w:val="Tekstprzypisudolnego"/>
        <w:spacing w:after="20"/>
        <w:ind w:left="142" w:right="11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276364" w:rsidRDefault="00276364" w:rsidP="009C4E57">
      <w:pPr>
        <w:pStyle w:val="Tekstprzypisudolnego"/>
        <w:spacing w:after="20"/>
        <w:ind w:left="142" w:right="1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Mikroprzedsiębiorstwo</w:t>
      </w:r>
      <w:r>
        <w:rPr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EUR;</w:t>
      </w:r>
    </w:p>
    <w:p w:rsidR="00276364" w:rsidRDefault="00276364" w:rsidP="009C4E57">
      <w:pPr>
        <w:pStyle w:val="Tekstprzypisudolnego"/>
        <w:spacing w:after="20"/>
        <w:ind w:left="142" w:right="1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Małe przedsiębiorstwo</w:t>
      </w:r>
      <w:r>
        <w:rPr>
          <w:rFonts w:ascii="Arial" w:hAnsi="Arial" w:cs="Arial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276364" w:rsidRDefault="00276364" w:rsidP="009C4E57">
      <w:pPr>
        <w:pStyle w:val="Tekstprzypisudolnego"/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Średnie przedsiębiorstwa</w:t>
      </w:r>
      <w:r>
        <w:rPr>
          <w:rFonts w:ascii="Arial" w:hAnsi="Arial" w:cs="Arial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7">
    <w:p w:rsidR="00276364" w:rsidRDefault="00276364" w:rsidP="009C4E5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8">
    <w:p w:rsidR="00276364" w:rsidRDefault="00276364" w:rsidP="009C4E5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Tj. przedsiębiorstwem, którego głównym celem jest społeczna i zawodowa integracja osób niepełnosprawnych lub defaworyzowanych.</w:t>
      </w:r>
      <w:r>
        <w:t xml:space="preserve"> </w:t>
      </w:r>
    </w:p>
  </w:footnote>
  <w:footnote w:id="9">
    <w:p w:rsidR="00276364" w:rsidRDefault="00276364" w:rsidP="009C4E5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Polscy wykonawcy w tej podsekcji zaznaczają opcję „nie dotyczy” i pozostawiają dalszą część podsekcji niewypełnioną.</w:t>
      </w:r>
    </w:p>
  </w:footnote>
  <w:footnote w:id="10">
    <w:p w:rsidR="00276364" w:rsidRDefault="00276364" w:rsidP="009C4E5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Dane referencyjne i klasyfikacja, o ile istnieją, są określone na zaświadczeniu. </w:t>
      </w:r>
    </w:p>
  </w:footnote>
  <w:footnote w:id="11">
    <w:p w:rsidR="00276364" w:rsidRDefault="00276364" w:rsidP="009C4E57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Zwłaszcza w ramach grupy, konsorcjum, spółki joint venture lub podobnego podmiotu.</w:t>
      </w:r>
      <w:r>
        <w:t xml:space="preserve"> </w:t>
      </w:r>
    </w:p>
  </w:footnote>
  <w:footnote w:id="12">
    <w:p w:rsidR="00276364" w:rsidRDefault="00276364" w:rsidP="009C4E5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Np. dla służb technicznych zaangażowanych w kontrolę jakości należy uzupełnić część IV, sekcja C, pkt 3.</w:t>
      </w:r>
    </w:p>
  </w:footnote>
  <w:footnote w:id="13">
    <w:p w:rsidR="00276364" w:rsidRDefault="00276364" w:rsidP="009C4E57">
      <w:pPr>
        <w:pStyle w:val="Tekstprzypisudolnego"/>
        <w:ind w:left="284" w:hanging="284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Zgodnie z definicją zawartą w art. 2 decyzji ramowej Rady 2008/841/WSiSW z dnia 24 października 2008r. w sprawie zwalczania przestępczości zorganizowanej (Dz.U. L 300 z 11.11.2008, s. 42</w:t>
      </w:r>
      <w:r>
        <w:rPr>
          <w:rFonts w:ascii="Arial" w:hAnsi="Arial" w:cs="Arial"/>
        </w:rPr>
        <w:t>.</w:t>
      </w:r>
    </w:p>
  </w:footnote>
  <w:footnote w:id="14">
    <w:p w:rsidR="00276364" w:rsidRDefault="00276364" w:rsidP="009C4E57">
      <w:pPr>
        <w:pStyle w:val="Tekstprzypisudolnego"/>
        <w:ind w:left="284" w:hanging="284"/>
        <w:jc w:val="both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s.1) i w art. 2 ust. 1 decyzji ramowej Rady 2003/568/WSiSW z dnia 22 li</w:t>
      </w:r>
      <w:r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 xml:space="preserve">ca 2003r. w sprawie zwalczania korupcji w sektorze prywatnym (Dz.U. L 192 z 31.7.2003, s. 54). Ta podstawa wykluczenia obejmuje również korupcję w prawie krajowym instytucji zamawiającej (podmiotu zamawiającego) lub wykonawcy. </w:t>
      </w:r>
    </w:p>
  </w:footnote>
  <w:footnote w:id="15">
    <w:p w:rsidR="00276364" w:rsidRDefault="00276364" w:rsidP="009C4E57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6">
    <w:p w:rsidR="00276364" w:rsidRDefault="00276364" w:rsidP="009C4E57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Zgodnie z definicją zawartą w art. 1 i 3 decyzji ramowej Rady z dnia 13 czerwca 2002r. w sprawie zwalczania terroryzmu (Dz. U. L 164 z 22.6.2002, s. 3). Ta podstawa wykluczenia obejmuje również podżeganie do popełnienia przestępstwa, pomocnictwo współspra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 xml:space="preserve">stwo lub usiłowanie popełnienia przestępstwa, o których mowa w art. 4 tejże decyzji ramowej. </w:t>
      </w:r>
    </w:p>
  </w:footnote>
  <w:footnote w:id="17">
    <w:p w:rsidR="00276364" w:rsidRDefault="00276364" w:rsidP="009C4E57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 (Dz.U. L 309 z 25.11.2005, s. 15).</w:t>
      </w:r>
    </w:p>
  </w:footnote>
  <w:footnote w:id="18">
    <w:p w:rsidR="00276364" w:rsidRDefault="00276364" w:rsidP="009C4E57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Zgodnie z definicją zawartą w art. 2 dyrektywy Parlamentu Europejskiego i Rady 2011/36/UE z dnia 5 kwietnia 2011 r. w sprawie zap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biegania handlowi ludźmi i zwalczania tego procederu oraz ochrony ofiar, zastępującej decyzję ramową Rady 2002/629/WSiSW (Dz.U. L 101 z 15.4.2011, s. 1).</w:t>
      </w:r>
    </w:p>
  </w:footnote>
  <w:footnote w:id="19">
    <w:p w:rsidR="00276364" w:rsidRDefault="00276364" w:rsidP="009C4E57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Proszę powtórzyć tyle razy ile jest to konieczne.</w:t>
      </w:r>
    </w:p>
  </w:footnote>
  <w:footnote w:id="20">
    <w:p w:rsidR="00276364" w:rsidRDefault="00276364" w:rsidP="009C4E57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Proszę powtórzyć tyle razy ile jest to konieczne.</w:t>
      </w:r>
    </w:p>
  </w:footnote>
  <w:footnote w:id="21">
    <w:p w:rsidR="00276364" w:rsidRDefault="00276364" w:rsidP="009C4E5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Proszę powtórzyć tyle razy ile jest to konieczne.</w:t>
      </w:r>
    </w:p>
  </w:footnote>
  <w:footnote w:id="22">
    <w:p w:rsidR="00276364" w:rsidRDefault="00276364" w:rsidP="009C4E5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3">
    <w:p w:rsidR="00276364" w:rsidRDefault="00276364" w:rsidP="009C4E57">
      <w:pPr>
        <w:autoSpaceDE w:val="0"/>
        <w:autoSpaceDN w:val="0"/>
        <w:adjustRightInd w:val="0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Uwzględniając charakter popełnionych przestępstw (jednorazowe, powtarzające się, systematyczne itd.), objaśnienie powinno wyk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zywać stosowność przedsięwziętych środków.</w:t>
      </w:r>
    </w:p>
  </w:footnote>
  <w:footnote w:id="24">
    <w:p w:rsidR="00276364" w:rsidRDefault="00276364" w:rsidP="009C4E5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Proszę powtórzyć tyle razy ile jest to konieczne.</w:t>
      </w:r>
    </w:p>
  </w:footnote>
  <w:footnote w:id="25">
    <w:p w:rsidR="00276364" w:rsidRDefault="00276364" w:rsidP="009C4E5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Zob. art. 57 ust. 4 dyrektywy 2014/24/UE.</w:t>
      </w:r>
    </w:p>
  </w:footnote>
  <w:footnote w:id="26">
    <w:p w:rsidR="00276364" w:rsidRDefault="00276364" w:rsidP="009C4E57">
      <w:pPr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O których mowa, do celów niniejszego zamówienia, w prawie krajowym, w stosownym ogłoszeniu lub w dokumentach zamówienia, bądź w art. 18 ust. 2 dyrektywy 2014/24/UE.  </w:t>
      </w:r>
    </w:p>
  </w:footnote>
  <w:footnote w:id="27">
    <w:p w:rsidR="00276364" w:rsidRDefault="00276364" w:rsidP="009C4E5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Zob. przepisy krajowe, stosowne ogłoszenie lub dokumenty zamówienia.</w:t>
      </w:r>
      <w:r>
        <w:t xml:space="preserve"> </w:t>
      </w:r>
    </w:p>
  </w:footnote>
  <w:footnote w:id="28">
    <w:p w:rsidR="00276364" w:rsidRDefault="00276364" w:rsidP="009C4E57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 – f) stało się ob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 xml:space="preserve">wiązkowe na mocy obowiązującego prawa krajowego bez żadnej możliwości odstępstwa w sytuacji, gdy wykonawcy są pomimo to w stanie zrealizować zamówienie. </w:t>
      </w:r>
    </w:p>
  </w:footnote>
  <w:footnote w:id="29">
    <w:p w:rsidR="00276364" w:rsidRDefault="00276364" w:rsidP="009C4E5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W stosownych przypadkach zob. definicje w prawie krajowym, stosowny, ogłoszeniu lub dokumentach zamówienia. </w:t>
      </w:r>
    </w:p>
  </w:footnote>
  <w:footnote w:id="30">
    <w:p w:rsidR="00276364" w:rsidRDefault="00276364" w:rsidP="009C4E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1">
    <w:p w:rsidR="00276364" w:rsidRDefault="00276364" w:rsidP="009C4E5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Proszę powtórzyć tyle razy ile jest to konieczne.</w:t>
      </w:r>
    </w:p>
  </w:footnote>
  <w:footnote w:id="32">
    <w:p w:rsidR="00276364" w:rsidRDefault="00276364" w:rsidP="009C4E57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  <w:r>
        <w:t xml:space="preserve"> </w:t>
      </w:r>
    </w:p>
  </w:footnote>
  <w:footnote w:id="33">
    <w:p w:rsidR="00276364" w:rsidRDefault="00276364" w:rsidP="009C4E5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Jedynie, jeśli jest to dopuszczone w stosownym ogłoszeniu lub dokumentach zamówienia</w:t>
      </w:r>
      <w:r>
        <w:t xml:space="preserve">.  </w:t>
      </w:r>
    </w:p>
  </w:footnote>
  <w:footnote w:id="34">
    <w:p w:rsidR="00276364" w:rsidRDefault="00276364" w:rsidP="009C4E5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Jedynie, jeśli jest to dopuszczone w stosownym ogłoszeniu lub dokumentach zamówienia</w:t>
      </w:r>
      <w:r>
        <w:t xml:space="preserve">.  </w:t>
      </w:r>
    </w:p>
  </w:footnote>
  <w:footnote w:id="35">
    <w:p w:rsidR="00276364" w:rsidRDefault="00276364" w:rsidP="009C4E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6">
    <w:p w:rsidR="00276364" w:rsidRDefault="00276364" w:rsidP="009C4E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7">
    <w:p w:rsidR="00276364" w:rsidRDefault="00276364" w:rsidP="009C4E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Proszę powtórzyć tyle razy ile jest to konieczne. </w:t>
      </w:r>
    </w:p>
  </w:footnote>
  <w:footnote w:id="38">
    <w:p w:rsidR="00276364" w:rsidRDefault="00276364" w:rsidP="009C4E57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Instytucje zamawiające mogą wymagać, aby okres ten wynosił </w:t>
      </w:r>
      <w:r>
        <w:rPr>
          <w:rFonts w:ascii="Arial" w:hAnsi="Arial" w:cs="Arial"/>
          <w:b/>
          <w:sz w:val="16"/>
          <w:szCs w:val="16"/>
        </w:rPr>
        <w:t>do pięciu lat</w:t>
      </w:r>
      <w:r>
        <w:rPr>
          <w:rFonts w:ascii="Arial" w:hAnsi="Arial" w:cs="Arial"/>
          <w:sz w:val="16"/>
          <w:szCs w:val="16"/>
        </w:rPr>
        <w:t xml:space="preserve"> i dopuszczać legitymowanie się doświadczeniem </w:t>
      </w:r>
      <w:r>
        <w:rPr>
          <w:rFonts w:ascii="Arial" w:hAnsi="Arial" w:cs="Arial"/>
          <w:b/>
          <w:sz w:val="16"/>
          <w:szCs w:val="16"/>
        </w:rPr>
        <w:t>sprzed ponad pięciu lat</w:t>
      </w:r>
      <w:r>
        <w:rPr>
          <w:rFonts w:ascii="Arial" w:hAnsi="Arial" w:cs="Arial"/>
          <w:sz w:val="16"/>
          <w:szCs w:val="16"/>
        </w:rPr>
        <w:t xml:space="preserve">. </w:t>
      </w:r>
    </w:p>
  </w:footnote>
  <w:footnote w:id="39">
    <w:p w:rsidR="00276364" w:rsidRDefault="00276364" w:rsidP="009C4E57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Instytucje zamawiające mogą wymagać, aby okres ten wynosił </w:t>
      </w:r>
      <w:r>
        <w:rPr>
          <w:rFonts w:ascii="Arial" w:hAnsi="Arial" w:cs="Arial"/>
          <w:b/>
          <w:sz w:val="16"/>
          <w:szCs w:val="16"/>
        </w:rPr>
        <w:t>do trzech lat</w:t>
      </w:r>
      <w:r>
        <w:rPr>
          <w:rFonts w:ascii="Arial" w:hAnsi="Arial" w:cs="Arial"/>
          <w:sz w:val="16"/>
          <w:szCs w:val="16"/>
        </w:rPr>
        <w:t xml:space="preserve">, i dopuszczać legitymowanie się doświadczeniem </w:t>
      </w:r>
      <w:r>
        <w:rPr>
          <w:rFonts w:ascii="Arial" w:hAnsi="Arial" w:cs="Arial"/>
          <w:b/>
          <w:sz w:val="16"/>
          <w:szCs w:val="16"/>
        </w:rPr>
        <w:t>sprzed ponad trzech lat</w:t>
      </w:r>
      <w:r>
        <w:rPr>
          <w:rFonts w:ascii="Arial" w:hAnsi="Arial" w:cs="Arial"/>
          <w:sz w:val="16"/>
          <w:szCs w:val="16"/>
        </w:rPr>
        <w:t>.</w:t>
      </w:r>
      <w:r>
        <w:t xml:space="preserve"> </w:t>
      </w:r>
    </w:p>
  </w:footnote>
  <w:footnote w:id="40">
    <w:p w:rsidR="00276364" w:rsidRDefault="00276364" w:rsidP="009C4E57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Należy wymienić wszystkich odbiorców, a wykaz powinien obejmować zarówno klientów publicznych, jak i prywatnych w odniesieniu do przedmiotowych dostaw lub usług. </w:t>
      </w:r>
    </w:p>
  </w:footnote>
  <w:footnote w:id="41">
    <w:p w:rsidR="00276364" w:rsidRDefault="00276364" w:rsidP="009C4E57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na których zdolności wykonawca ten polega, jak określono w części II sekcja C, należy wypełnić odrębne formularze jednolitego e</w:t>
      </w:r>
      <w:r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ropejskiego dokumentu zamówienia.</w:t>
      </w:r>
    </w:p>
  </w:footnote>
  <w:footnote w:id="42">
    <w:p w:rsidR="00276364" w:rsidRDefault="00276364" w:rsidP="009C4E57">
      <w:pPr>
        <w:pStyle w:val="footnotedescription"/>
        <w:spacing w:line="242" w:lineRule="auto"/>
        <w:ind w:left="284" w:hanging="284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rFonts w:ascii="Arial" w:eastAsia="Calibri" w:hAnsi="Arial" w:cs="Arial"/>
          <w:sz w:val="16"/>
          <w:szCs w:val="16"/>
        </w:rPr>
        <w:t>Kontrolę ma przeprowadzać instytucja zamawiająca lub – w przypadku, gdy instytucja ta wyrazi na to zgodę – w jej imieniu, właściwy organ urzędowy państwa, w którym dostawca lub usługodawca ma siedzibę.</w:t>
      </w:r>
      <w:r>
        <w:rPr>
          <w:rFonts w:ascii="Calibri" w:eastAsia="Calibri" w:hAnsi="Calibri" w:cs="Calibri"/>
        </w:rPr>
        <w:t xml:space="preserve"> </w:t>
      </w:r>
    </w:p>
  </w:footnote>
  <w:footnote w:id="43">
    <w:p w:rsidR="00276364" w:rsidRDefault="00276364" w:rsidP="009C4E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Należy zauważyć, że</w:t>
      </w:r>
      <w:r>
        <w:t xml:space="preserve"> </w:t>
      </w:r>
      <w:r>
        <w:rPr>
          <w:rFonts w:ascii="Arial" w:hAnsi="Arial" w:cs="Arial"/>
          <w:sz w:val="16"/>
          <w:szCs w:val="16"/>
        </w:rPr>
        <w:t>jeżeli wykonawca postanowił zlecić podwykonawcom realizację części zamówienia oraz polega na zdolności podwykonawców na potrzeby realizacji tej części, to należy wypełnić odrębny jednolity europejski dokument zamówienia dla tych podw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 xml:space="preserve">konawców (zob. powyżej, część II sekcja C).  </w:t>
      </w:r>
      <w:r>
        <w:t xml:space="preserve"> </w:t>
      </w:r>
    </w:p>
  </w:footnote>
  <w:footnote w:id="44">
    <w:p w:rsidR="00276364" w:rsidRDefault="00276364" w:rsidP="009C4E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Proszę jasno wskazać, do której pozycji odnosi się odpowiedź.</w:t>
      </w:r>
      <w:r>
        <w:t xml:space="preserve"> </w:t>
      </w:r>
    </w:p>
  </w:footnote>
  <w:footnote w:id="45">
    <w:p w:rsidR="00276364" w:rsidRDefault="00276364" w:rsidP="009C4E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Proszę powtórzyć tyle razy ile jest to konieczne.</w:t>
      </w:r>
      <w:r>
        <w:t xml:space="preserve"> </w:t>
      </w:r>
    </w:p>
  </w:footnote>
  <w:footnote w:id="46">
    <w:p w:rsidR="00276364" w:rsidRDefault="00276364" w:rsidP="009C4E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Należy powtórzyć tyle razy ile jest to konieczne.</w:t>
      </w:r>
    </w:p>
  </w:footnote>
  <w:footnote w:id="47">
    <w:p w:rsidR="00276364" w:rsidRDefault="00276364" w:rsidP="009C4E57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Pod warunkiem, że wykonawca przekazał niezbędne informacje (adres internetowy, dane wydającego urzędu lub organu, dokładne dane referencyjne dokumentacji) umożliwiające instytucji zamawiającej lub podmiotowi zamawiającemu wykonać tę czynność. W r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zie potrzeby musi temu towarzyszyć odpowiednia zgoda na uzyskanie takiego dostępu.</w:t>
      </w:r>
      <w:r>
        <w:t xml:space="preserve"> </w:t>
      </w:r>
    </w:p>
  </w:footnote>
  <w:footnote w:id="48">
    <w:p w:rsidR="00276364" w:rsidRDefault="00276364" w:rsidP="009C4E5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W zależności od wdrożenia w danym kraju artykułu 59 ust. 5 akapit drugi dyrektywy 2014/24/UE.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64" w:rsidRDefault="0027636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64" w:rsidRDefault="00276364">
    <w:pPr>
      <w:pStyle w:val="Nagwek"/>
    </w:pPr>
  </w:p>
  <w:p w:rsidR="00276364" w:rsidRPr="006A1FF6" w:rsidRDefault="00276364" w:rsidP="00D930D9">
    <w:pPr>
      <w:pStyle w:val="Nagwek"/>
      <w:jc w:val="center"/>
      <w:rPr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64" w:rsidRDefault="002763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F0E867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  <w:b w:val="0"/>
        <w:bCs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4894AC14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MS Mincho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0000006"/>
    <w:multiLevelType w:val="multilevel"/>
    <w:tmpl w:val="F12474C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3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000002B"/>
    <w:multiLevelType w:val="multilevel"/>
    <w:tmpl w:val="9E467DD6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2C"/>
    <w:multiLevelType w:val="multilevel"/>
    <w:tmpl w:val="43882F60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>
    <w:nsid w:val="0000002F"/>
    <w:multiLevelType w:val="singleLevel"/>
    <w:tmpl w:val="13C6057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9">
    <w:nsid w:val="00000030"/>
    <w:multiLevelType w:val="singleLevel"/>
    <w:tmpl w:val="00000030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0"/>
        <w:szCs w:val="20"/>
      </w:rPr>
    </w:lvl>
  </w:abstractNum>
  <w:abstractNum w:abstractNumId="10">
    <w:nsid w:val="00000031"/>
    <w:multiLevelType w:val="multilevel"/>
    <w:tmpl w:val="00000031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33"/>
    <w:multiLevelType w:val="singleLevel"/>
    <w:tmpl w:val="00000033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0"/>
        <w:szCs w:val="20"/>
        <w:lang w:val="pl-PL" w:eastAsia="en-US"/>
      </w:rPr>
    </w:lvl>
  </w:abstractNum>
  <w:abstractNum w:abstractNumId="12">
    <w:nsid w:val="00000034"/>
    <w:multiLevelType w:val="singleLevel"/>
    <w:tmpl w:val="00000034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3589" w:hanging="360"/>
      </w:pPr>
      <w:rPr>
        <w:rFonts w:ascii="Calibri" w:hAnsi="Calibri" w:cs="Calibri"/>
        <w:sz w:val="20"/>
        <w:szCs w:val="20"/>
      </w:rPr>
    </w:lvl>
  </w:abstractNum>
  <w:abstractNum w:abstractNumId="13">
    <w:nsid w:val="00000050"/>
    <w:multiLevelType w:val="multilevel"/>
    <w:tmpl w:val="2D4879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4943F72"/>
    <w:multiLevelType w:val="hybridMultilevel"/>
    <w:tmpl w:val="64DA6ED4"/>
    <w:lvl w:ilvl="0" w:tplc="5720E6A4">
      <w:start w:val="1"/>
      <w:numFmt w:val="lowerLetter"/>
      <w:lvlText w:val="%1)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A8F00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96025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8ACAF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9AA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92632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EE879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A40F7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1CD0B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0759220C"/>
    <w:multiLevelType w:val="multilevel"/>
    <w:tmpl w:val="F1247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6">
    <w:nsid w:val="083804DB"/>
    <w:multiLevelType w:val="hybridMultilevel"/>
    <w:tmpl w:val="D7A6A4FA"/>
    <w:lvl w:ilvl="0" w:tplc="4C1E79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08C17AB3"/>
    <w:multiLevelType w:val="hybridMultilevel"/>
    <w:tmpl w:val="A066E7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4D04D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D5D66A7"/>
    <w:multiLevelType w:val="hybridMultilevel"/>
    <w:tmpl w:val="845AD5FA"/>
    <w:lvl w:ilvl="0" w:tplc="86D4DF72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EEC3590"/>
    <w:multiLevelType w:val="hybridMultilevel"/>
    <w:tmpl w:val="3BE0650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F917DC"/>
    <w:multiLevelType w:val="hybridMultilevel"/>
    <w:tmpl w:val="024EDEC2"/>
    <w:lvl w:ilvl="0" w:tplc="4B3E16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F125AB8"/>
    <w:multiLevelType w:val="hybridMultilevel"/>
    <w:tmpl w:val="7EB0C48E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3">
    <w:nsid w:val="102C0EA0"/>
    <w:multiLevelType w:val="hybridMultilevel"/>
    <w:tmpl w:val="36D4C41C"/>
    <w:lvl w:ilvl="0" w:tplc="A552C2B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1032747D"/>
    <w:multiLevelType w:val="multilevel"/>
    <w:tmpl w:val="7BC6BE2E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11575D35"/>
    <w:multiLevelType w:val="single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</w:rPr>
    </w:lvl>
  </w:abstractNum>
  <w:abstractNum w:abstractNumId="26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0E732F"/>
    <w:multiLevelType w:val="hybridMultilevel"/>
    <w:tmpl w:val="1400A944"/>
    <w:lvl w:ilvl="0" w:tplc="05EEC2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8A40497"/>
    <w:multiLevelType w:val="hybridMultilevel"/>
    <w:tmpl w:val="DA56D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7F4527"/>
    <w:multiLevelType w:val="hybridMultilevel"/>
    <w:tmpl w:val="6B1C85C4"/>
    <w:lvl w:ilvl="0" w:tplc="4830F08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B434DA"/>
    <w:multiLevelType w:val="hybridMultilevel"/>
    <w:tmpl w:val="87BA864A"/>
    <w:lvl w:ilvl="0" w:tplc="464670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1AE74413"/>
    <w:multiLevelType w:val="hybridMultilevel"/>
    <w:tmpl w:val="8AD48208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3">
    <w:nsid w:val="20EF3050"/>
    <w:multiLevelType w:val="hybridMultilevel"/>
    <w:tmpl w:val="6ACEC62E"/>
    <w:lvl w:ilvl="0" w:tplc="8F3C70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23F7FDB"/>
    <w:multiLevelType w:val="hybridMultilevel"/>
    <w:tmpl w:val="B35C4C20"/>
    <w:lvl w:ilvl="0" w:tplc="B5D68994">
      <w:start w:val="1"/>
      <w:numFmt w:val="decimal"/>
      <w:lvlText w:val="%1)"/>
      <w:lvlJc w:val="left"/>
      <w:pPr>
        <w:ind w:left="444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5">
    <w:nsid w:val="22B35C21"/>
    <w:multiLevelType w:val="hybridMultilevel"/>
    <w:tmpl w:val="04269AC6"/>
    <w:lvl w:ilvl="0" w:tplc="19DC7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DC08D9"/>
    <w:multiLevelType w:val="multilevel"/>
    <w:tmpl w:val="50B80E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>
    <w:nsid w:val="23AB171E"/>
    <w:multiLevelType w:val="multilevel"/>
    <w:tmpl w:val="1346BE7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85A2BF4"/>
    <w:multiLevelType w:val="multilevel"/>
    <w:tmpl w:val="12E429C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>
    <w:nsid w:val="31B943B7"/>
    <w:multiLevelType w:val="singleLevel"/>
    <w:tmpl w:val="235CF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41">
    <w:nsid w:val="32762019"/>
    <w:multiLevelType w:val="multilevel"/>
    <w:tmpl w:val="43A44C6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34EC0A1E"/>
    <w:multiLevelType w:val="hybridMultilevel"/>
    <w:tmpl w:val="A9D61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91E74EA"/>
    <w:multiLevelType w:val="hybridMultilevel"/>
    <w:tmpl w:val="7862ADC4"/>
    <w:name w:val="WW8Num542"/>
    <w:lvl w:ilvl="0" w:tplc="B96035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3C46F6"/>
    <w:multiLevelType w:val="hybridMultilevel"/>
    <w:tmpl w:val="97F62B12"/>
    <w:lvl w:ilvl="0" w:tplc="971A37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BD9244B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A685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E586DC9"/>
    <w:multiLevelType w:val="hybridMultilevel"/>
    <w:tmpl w:val="33C44838"/>
    <w:lvl w:ilvl="0" w:tplc="D8165E4E">
      <w:start w:val="1"/>
      <w:numFmt w:val="bullet"/>
      <w:lvlText w:val="–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867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E82E3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68922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D626E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C2803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025E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4E5A4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14167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41E94FB9"/>
    <w:multiLevelType w:val="hybridMultilevel"/>
    <w:tmpl w:val="7C66E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161332"/>
    <w:multiLevelType w:val="hybridMultilevel"/>
    <w:tmpl w:val="3866F730"/>
    <w:lvl w:ilvl="0" w:tplc="816A60D6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38A5DE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549812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F4D092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60F2A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8A64CC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C0B4FE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DCE5EE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1A268A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49754F1F"/>
    <w:multiLevelType w:val="multilevel"/>
    <w:tmpl w:val="347E0DCC"/>
    <w:lvl w:ilvl="0">
      <w:start w:val="1"/>
      <w:numFmt w:val="decimal"/>
      <w:pStyle w:val="2poziomEL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3poziomELO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0">
    <w:nsid w:val="4A991288"/>
    <w:multiLevelType w:val="multilevel"/>
    <w:tmpl w:val="52D050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4B802CE9"/>
    <w:multiLevelType w:val="hybridMultilevel"/>
    <w:tmpl w:val="1102DC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pacing w:val="-1"/>
        <w:w w:val="99"/>
        <w:sz w:val="22"/>
        <w:szCs w:val="22"/>
      </w:rPr>
    </w:lvl>
    <w:lvl w:ilvl="1" w:tplc="1EBEBED4">
      <w:start w:val="1"/>
      <w:numFmt w:val="decimal"/>
      <w:lvlText w:val="%2)"/>
      <w:lvlJc w:val="right"/>
      <w:pPr>
        <w:ind w:left="709" w:hanging="360"/>
      </w:pPr>
      <w:rPr>
        <w:rFonts w:asciiTheme="minorHAnsi" w:eastAsia="MS Mincho" w:hAnsiTheme="minorHAnsi" w:cstheme="minorHAnsi" w:hint="default"/>
        <w:b w:val="0"/>
        <w:bCs w:val="0"/>
        <w:color w:val="auto"/>
        <w:w w:val="99"/>
        <w:sz w:val="22"/>
        <w:szCs w:val="22"/>
      </w:rPr>
    </w:lvl>
    <w:lvl w:ilvl="2" w:tplc="7D0257B0">
      <w:start w:val="1"/>
      <w:numFmt w:val="lowerLetter"/>
      <w:lvlText w:val="%3)"/>
      <w:lvlJc w:val="left"/>
      <w:pPr>
        <w:ind w:left="1651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594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479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421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306" w:hanging="360"/>
      </w:pPr>
      <w:rPr>
        <w:rFonts w:hint="default"/>
      </w:rPr>
    </w:lvl>
  </w:abstractNum>
  <w:abstractNum w:abstractNumId="52">
    <w:nsid w:val="4B9254E9"/>
    <w:multiLevelType w:val="hybridMultilevel"/>
    <w:tmpl w:val="BB10E2CE"/>
    <w:lvl w:ilvl="0" w:tplc="7F4058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481F40"/>
    <w:multiLevelType w:val="hybridMultilevel"/>
    <w:tmpl w:val="0596A2B2"/>
    <w:lvl w:ilvl="0" w:tplc="52D40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DC12997"/>
    <w:multiLevelType w:val="hybridMultilevel"/>
    <w:tmpl w:val="A65227C4"/>
    <w:lvl w:ilvl="0" w:tplc="D6447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8D103BBC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3077DC1"/>
    <w:multiLevelType w:val="hybridMultilevel"/>
    <w:tmpl w:val="7946DBAC"/>
    <w:lvl w:ilvl="0" w:tplc="F0B27096">
      <w:start w:val="1"/>
      <w:numFmt w:val="lowerLetter"/>
      <w:lvlText w:val="%1)"/>
      <w:lvlJc w:val="left"/>
      <w:pPr>
        <w:ind w:left="2"/>
      </w:pPr>
      <w:rPr>
        <w:rFonts w:ascii="Arial" w:eastAsia="Calibri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463094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CCFA70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3EF8DA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E8ADA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36E34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6A2970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581912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4C090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54DD693D"/>
    <w:multiLevelType w:val="hybridMultilevel"/>
    <w:tmpl w:val="4A0636BE"/>
    <w:lvl w:ilvl="0" w:tplc="94924D40">
      <w:start w:val="1"/>
      <w:numFmt w:val="decimal"/>
      <w:lvlText w:val="%1)"/>
      <w:lvlJc w:val="left"/>
      <w:pPr>
        <w:ind w:left="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906EA6">
      <w:start w:val="1"/>
      <w:numFmt w:val="bullet"/>
      <w:lvlText w:val="–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588E5E">
      <w:start w:val="1"/>
      <w:numFmt w:val="bullet"/>
      <w:lvlText w:val="▪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F4E050">
      <w:start w:val="1"/>
      <w:numFmt w:val="bullet"/>
      <w:lvlText w:val="•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303F94">
      <w:start w:val="1"/>
      <w:numFmt w:val="bullet"/>
      <w:lvlText w:val="o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EE06E6">
      <w:start w:val="1"/>
      <w:numFmt w:val="bullet"/>
      <w:lvlText w:val="▪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344C14">
      <w:start w:val="1"/>
      <w:numFmt w:val="bullet"/>
      <w:lvlText w:val="•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D6FF7C">
      <w:start w:val="1"/>
      <w:numFmt w:val="bullet"/>
      <w:lvlText w:val="o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9488E2">
      <w:start w:val="1"/>
      <w:numFmt w:val="bullet"/>
      <w:lvlText w:val="▪"/>
      <w:lvlJc w:val="left"/>
      <w:pPr>
        <w:ind w:left="6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57D136D1"/>
    <w:multiLevelType w:val="hybridMultilevel"/>
    <w:tmpl w:val="23F0072A"/>
    <w:lvl w:ilvl="0" w:tplc="FDE26F9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EA9379F"/>
    <w:multiLevelType w:val="hybridMultilevel"/>
    <w:tmpl w:val="815058E0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0">
    <w:nsid w:val="5EF40592"/>
    <w:multiLevelType w:val="hybridMultilevel"/>
    <w:tmpl w:val="D4A8E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FB1565D"/>
    <w:multiLevelType w:val="hybridMultilevel"/>
    <w:tmpl w:val="F6303384"/>
    <w:lvl w:ilvl="0" w:tplc="DA0EFD12">
      <w:start w:val="1"/>
      <w:numFmt w:val="lowerLetter"/>
      <w:lvlText w:val="%1)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4EC4E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7EF280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FA3D3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BA8DE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00FE2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28649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005C2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388F0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603F1DA5"/>
    <w:multiLevelType w:val="hybridMultilevel"/>
    <w:tmpl w:val="F8BA8A30"/>
    <w:lvl w:ilvl="0" w:tplc="C660D44E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0C2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8D7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8201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9C41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6C5C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98CC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0642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5AF4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6255107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5DA161F"/>
    <w:multiLevelType w:val="hybridMultilevel"/>
    <w:tmpl w:val="A6103452"/>
    <w:lvl w:ilvl="0" w:tplc="816A3476">
      <w:start w:val="1"/>
      <w:numFmt w:val="bullet"/>
      <w:lvlText w:val="–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36887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D8E6B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146F2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CFD9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FA402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F09B9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3C711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42A6B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66D132F2"/>
    <w:multiLevelType w:val="hybridMultilevel"/>
    <w:tmpl w:val="95AC6CCE"/>
    <w:lvl w:ilvl="0" w:tplc="0FDA61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6B294974"/>
    <w:multiLevelType w:val="hybridMultilevel"/>
    <w:tmpl w:val="5936E996"/>
    <w:lvl w:ilvl="0" w:tplc="AEB250C2">
      <w:start w:val="1"/>
      <w:numFmt w:val="lowerLetter"/>
      <w:lvlText w:val="%1)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083272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2020E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0100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9C5C0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04E0B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78EBD0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46AAF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3C307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6F166B35"/>
    <w:multiLevelType w:val="hybridMultilevel"/>
    <w:tmpl w:val="45B0C3F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9">
    <w:nsid w:val="700B2AE1"/>
    <w:multiLevelType w:val="hybridMultilevel"/>
    <w:tmpl w:val="D7A6A4FA"/>
    <w:lvl w:ilvl="0" w:tplc="4C1E79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>
    <w:nsid w:val="70640C6B"/>
    <w:multiLevelType w:val="hybridMultilevel"/>
    <w:tmpl w:val="D7DCA1B2"/>
    <w:lvl w:ilvl="0" w:tplc="C0528F4C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4"/>
        <w:szCs w:val="24"/>
      </w:rPr>
    </w:lvl>
    <w:lvl w:ilvl="1" w:tplc="B7888CA0">
      <w:start w:val="1"/>
      <w:numFmt w:val="decimal"/>
      <w:lvlText w:val="%2)"/>
      <w:lvlJc w:val="right"/>
      <w:pPr>
        <w:ind w:left="824" w:hanging="360"/>
      </w:pPr>
      <w:rPr>
        <w:rFonts w:asciiTheme="minorHAnsi" w:eastAsia="MS Mincho" w:hAnsiTheme="minorHAnsi" w:cstheme="minorHAnsi" w:hint="default"/>
        <w:b w:val="0"/>
        <w:bCs w:val="0"/>
        <w:color w:val="auto"/>
        <w:w w:val="99"/>
        <w:sz w:val="24"/>
        <w:szCs w:val="24"/>
      </w:rPr>
    </w:lvl>
    <w:lvl w:ilvl="2" w:tplc="7D0257B0">
      <w:start w:val="1"/>
      <w:numFmt w:val="lowerLetter"/>
      <w:lvlText w:val="%3)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71">
    <w:nsid w:val="70EB332E"/>
    <w:multiLevelType w:val="hybridMultilevel"/>
    <w:tmpl w:val="535C768E"/>
    <w:lvl w:ilvl="0" w:tplc="576E69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6E87C8D"/>
    <w:multiLevelType w:val="hybridMultilevel"/>
    <w:tmpl w:val="0B3E9076"/>
    <w:lvl w:ilvl="0" w:tplc="54D25D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854100D"/>
    <w:multiLevelType w:val="hybridMultilevel"/>
    <w:tmpl w:val="3514BD24"/>
    <w:lvl w:ilvl="0" w:tplc="181650E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F3036AB"/>
    <w:multiLevelType w:val="hybridMultilevel"/>
    <w:tmpl w:val="54C81334"/>
    <w:lvl w:ilvl="0" w:tplc="F70E990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b w:val="0"/>
        <w:bCs/>
        <w:color w:val="auto"/>
        <w:sz w:val="22"/>
        <w:szCs w:val="22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3"/>
  </w:num>
  <w:num w:numId="2">
    <w:abstractNumId w:val="39"/>
  </w:num>
  <w:num w:numId="3">
    <w:abstractNumId w:val="63"/>
  </w:num>
  <w:num w:numId="4">
    <w:abstractNumId w:val="70"/>
  </w:num>
  <w:num w:numId="5">
    <w:abstractNumId w:val="59"/>
  </w:num>
  <w:num w:numId="6">
    <w:abstractNumId w:val="32"/>
  </w:num>
  <w:num w:numId="7">
    <w:abstractNumId w:val="35"/>
  </w:num>
  <w:num w:numId="8">
    <w:abstractNumId w:val="26"/>
  </w:num>
  <w:num w:numId="9">
    <w:abstractNumId w:val="64"/>
  </w:num>
  <w:num w:numId="10">
    <w:abstractNumId w:val="16"/>
  </w:num>
  <w:num w:numId="11">
    <w:abstractNumId w:val="69"/>
  </w:num>
  <w:num w:numId="12">
    <w:abstractNumId w:val="22"/>
  </w:num>
  <w:num w:numId="13">
    <w:abstractNumId w:val="51"/>
  </w:num>
  <w:num w:numId="14">
    <w:abstractNumId w:val="57"/>
  </w:num>
  <w:num w:numId="15">
    <w:abstractNumId w:val="15"/>
  </w:num>
  <w:num w:numId="16">
    <w:abstractNumId w:val="74"/>
  </w:num>
  <w:num w:numId="17">
    <w:abstractNumId w:val="18"/>
  </w:num>
  <w:num w:numId="18">
    <w:abstractNumId w:val="36"/>
  </w:num>
  <w:num w:numId="19">
    <w:abstractNumId w:val="50"/>
  </w:num>
  <w:num w:numId="20">
    <w:abstractNumId w:val="38"/>
  </w:num>
  <w:num w:numId="21">
    <w:abstractNumId w:val="31"/>
  </w:num>
  <w:num w:numId="22">
    <w:abstractNumId w:val="42"/>
  </w:num>
  <w:num w:numId="23">
    <w:abstractNumId w:val="49"/>
  </w:num>
  <w:num w:numId="24">
    <w:abstractNumId w:val="66"/>
  </w:num>
  <w:num w:numId="25">
    <w:abstractNumId w:val="34"/>
  </w:num>
  <w:num w:numId="26">
    <w:abstractNumId w:val="0"/>
  </w:num>
  <w:num w:numId="27">
    <w:abstractNumId w:val="25"/>
  </w:num>
  <w:num w:numId="2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5"/>
  </w:num>
  <w:num w:numId="41">
    <w:abstractNumId w:val="46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</w:num>
  <w:num w:numId="47">
    <w:abstractNumId w:val="37"/>
  </w:num>
  <w:num w:numId="48">
    <w:abstractNumId w:val="20"/>
  </w:num>
  <w:num w:numId="49">
    <w:abstractNumId w:val="30"/>
  </w:num>
  <w:num w:numId="50">
    <w:abstractNumId w:val="40"/>
  </w:num>
  <w:num w:numId="51">
    <w:abstractNumId w:val="54"/>
  </w:num>
  <w:num w:numId="52">
    <w:abstractNumId w:val="19"/>
  </w:num>
  <w:num w:numId="53">
    <w:abstractNumId w:val="33"/>
  </w:num>
  <w:num w:numId="54">
    <w:abstractNumId w:val="71"/>
  </w:num>
  <w:num w:numId="55">
    <w:abstractNumId w:val="72"/>
  </w:num>
  <w:num w:numId="56">
    <w:abstractNumId w:val="21"/>
  </w:num>
  <w:num w:numId="57">
    <w:abstractNumId w:val="45"/>
  </w:num>
  <w:num w:numId="58">
    <w:abstractNumId w:val="24"/>
  </w:num>
  <w:num w:numId="59">
    <w:abstractNumId w:val="23"/>
  </w:num>
  <w:num w:numId="60">
    <w:abstractNumId w:val="68"/>
  </w:num>
  <w:num w:numId="61">
    <w:abstractNumId w:val="27"/>
  </w:num>
  <w:num w:numId="62">
    <w:abstractNumId w:val="29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autoHyphenation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/>
  <w:rsids>
    <w:rsidRoot w:val="00B97871"/>
    <w:rsid w:val="00003F5D"/>
    <w:rsid w:val="00007972"/>
    <w:rsid w:val="00010F10"/>
    <w:rsid w:val="00020C5C"/>
    <w:rsid w:val="00034DDC"/>
    <w:rsid w:val="00060612"/>
    <w:rsid w:val="00060CA5"/>
    <w:rsid w:val="00061916"/>
    <w:rsid w:val="00063707"/>
    <w:rsid w:val="00066E6D"/>
    <w:rsid w:val="00067A75"/>
    <w:rsid w:val="00076105"/>
    <w:rsid w:val="0008705F"/>
    <w:rsid w:val="00090BE3"/>
    <w:rsid w:val="00097A29"/>
    <w:rsid w:val="000A0291"/>
    <w:rsid w:val="000B0358"/>
    <w:rsid w:val="000C03A2"/>
    <w:rsid w:val="000D1AE7"/>
    <w:rsid w:val="000D544B"/>
    <w:rsid w:val="000F1989"/>
    <w:rsid w:val="000F21B7"/>
    <w:rsid w:val="000F2C02"/>
    <w:rsid w:val="000F2FF8"/>
    <w:rsid w:val="000F5FB7"/>
    <w:rsid w:val="00101569"/>
    <w:rsid w:val="00107051"/>
    <w:rsid w:val="00140E53"/>
    <w:rsid w:val="00143F82"/>
    <w:rsid w:val="00153E22"/>
    <w:rsid w:val="00160646"/>
    <w:rsid w:val="00162C17"/>
    <w:rsid w:val="001630E0"/>
    <w:rsid w:val="001721B0"/>
    <w:rsid w:val="001763D1"/>
    <w:rsid w:val="00182535"/>
    <w:rsid w:val="001A1470"/>
    <w:rsid w:val="001A57F5"/>
    <w:rsid w:val="001A6E3B"/>
    <w:rsid w:val="001A6EEA"/>
    <w:rsid w:val="001A7E45"/>
    <w:rsid w:val="001B0FAA"/>
    <w:rsid w:val="001B74CF"/>
    <w:rsid w:val="001C226C"/>
    <w:rsid w:val="001C3B70"/>
    <w:rsid w:val="001C5331"/>
    <w:rsid w:val="001D19F1"/>
    <w:rsid w:val="001D2F0A"/>
    <w:rsid w:val="001D656F"/>
    <w:rsid w:val="001E10C0"/>
    <w:rsid w:val="001E5055"/>
    <w:rsid w:val="001E6EC3"/>
    <w:rsid w:val="001F038A"/>
    <w:rsid w:val="001F24C6"/>
    <w:rsid w:val="001F2541"/>
    <w:rsid w:val="00201CEB"/>
    <w:rsid w:val="00202E70"/>
    <w:rsid w:val="002052A1"/>
    <w:rsid w:val="002135F0"/>
    <w:rsid w:val="0021623A"/>
    <w:rsid w:val="00217C3E"/>
    <w:rsid w:val="00221A1E"/>
    <w:rsid w:val="00231669"/>
    <w:rsid w:val="00236484"/>
    <w:rsid w:val="00241D91"/>
    <w:rsid w:val="00242FD7"/>
    <w:rsid w:val="002476E0"/>
    <w:rsid w:val="00251540"/>
    <w:rsid w:val="00252DCE"/>
    <w:rsid w:val="002557F3"/>
    <w:rsid w:val="00263701"/>
    <w:rsid w:val="00266775"/>
    <w:rsid w:val="002750A3"/>
    <w:rsid w:val="00276364"/>
    <w:rsid w:val="002A0317"/>
    <w:rsid w:val="002A1C3E"/>
    <w:rsid w:val="002B0429"/>
    <w:rsid w:val="002B0459"/>
    <w:rsid w:val="002B2670"/>
    <w:rsid w:val="002D0A2E"/>
    <w:rsid w:val="003002A0"/>
    <w:rsid w:val="00300BD4"/>
    <w:rsid w:val="00305B8F"/>
    <w:rsid w:val="0031359C"/>
    <w:rsid w:val="00313A30"/>
    <w:rsid w:val="003167BA"/>
    <w:rsid w:val="00317DF4"/>
    <w:rsid w:val="0032157B"/>
    <w:rsid w:val="00324A54"/>
    <w:rsid w:val="00325CD1"/>
    <w:rsid w:val="0032799B"/>
    <w:rsid w:val="003350DA"/>
    <w:rsid w:val="00337049"/>
    <w:rsid w:val="00337F37"/>
    <w:rsid w:val="00345C05"/>
    <w:rsid w:val="003518B9"/>
    <w:rsid w:val="003536F6"/>
    <w:rsid w:val="00353F7A"/>
    <w:rsid w:val="003560D6"/>
    <w:rsid w:val="00356D7D"/>
    <w:rsid w:val="00361990"/>
    <w:rsid w:val="00363B0D"/>
    <w:rsid w:val="003810C1"/>
    <w:rsid w:val="00383339"/>
    <w:rsid w:val="00383670"/>
    <w:rsid w:val="00393ABD"/>
    <w:rsid w:val="003B60A4"/>
    <w:rsid w:val="003C6A47"/>
    <w:rsid w:val="003D645C"/>
    <w:rsid w:val="00401AC0"/>
    <w:rsid w:val="00404C7A"/>
    <w:rsid w:val="004068BB"/>
    <w:rsid w:val="00410B3F"/>
    <w:rsid w:val="00411B0D"/>
    <w:rsid w:val="004125A3"/>
    <w:rsid w:val="00412B8D"/>
    <w:rsid w:val="004177A1"/>
    <w:rsid w:val="00417FC9"/>
    <w:rsid w:val="004241F0"/>
    <w:rsid w:val="00425C6F"/>
    <w:rsid w:val="0043358A"/>
    <w:rsid w:val="00446E45"/>
    <w:rsid w:val="00451BD7"/>
    <w:rsid w:val="00472A38"/>
    <w:rsid w:val="00483119"/>
    <w:rsid w:val="0048360C"/>
    <w:rsid w:val="0048775E"/>
    <w:rsid w:val="004948ED"/>
    <w:rsid w:val="004951BB"/>
    <w:rsid w:val="00497C41"/>
    <w:rsid w:val="004A3F09"/>
    <w:rsid w:val="004A56E2"/>
    <w:rsid w:val="004A5E85"/>
    <w:rsid w:val="004B0589"/>
    <w:rsid w:val="004B09E1"/>
    <w:rsid w:val="004B1859"/>
    <w:rsid w:val="004B470B"/>
    <w:rsid w:val="004C376A"/>
    <w:rsid w:val="004E566E"/>
    <w:rsid w:val="004F254E"/>
    <w:rsid w:val="00521FF1"/>
    <w:rsid w:val="00524214"/>
    <w:rsid w:val="00526D77"/>
    <w:rsid w:val="00526F4E"/>
    <w:rsid w:val="00527C49"/>
    <w:rsid w:val="0053047F"/>
    <w:rsid w:val="00531CDD"/>
    <w:rsid w:val="005415E4"/>
    <w:rsid w:val="00541B93"/>
    <w:rsid w:val="00564DFB"/>
    <w:rsid w:val="00567D21"/>
    <w:rsid w:val="00577971"/>
    <w:rsid w:val="00597277"/>
    <w:rsid w:val="005A764B"/>
    <w:rsid w:val="005C29E6"/>
    <w:rsid w:val="005E0689"/>
    <w:rsid w:val="005F0400"/>
    <w:rsid w:val="00610D79"/>
    <w:rsid w:val="006122EA"/>
    <w:rsid w:val="00614A18"/>
    <w:rsid w:val="00616EAD"/>
    <w:rsid w:val="00616F0B"/>
    <w:rsid w:val="006228C3"/>
    <w:rsid w:val="006235E9"/>
    <w:rsid w:val="0063503C"/>
    <w:rsid w:val="00640F80"/>
    <w:rsid w:val="006419F1"/>
    <w:rsid w:val="006441B1"/>
    <w:rsid w:val="00647A2A"/>
    <w:rsid w:val="00655FCE"/>
    <w:rsid w:val="006614C2"/>
    <w:rsid w:val="00664BC5"/>
    <w:rsid w:val="00683DCB"/>
    <w:rsid w:val="00684641"/>
    <w:rsid w:val="0069428A"/>
    <w:rsid w:val="00695841"/>
    <w:rsid w:val="006A2735"/>
    <w:rsid w:val="006A40F8"/>
    <w:rsid w:val="006A5931"/>
    <w:rsid w:val="006A5E48"/>
    <w:rsid w:val="006D3A99"/>
    <w:rsid w:val="006E514E"/>
    <w:rsid w:val="006F141C"/>
    <w:rsid w:val="007032F3"/>
    <w:rsid w:val="0070613F"/>
    <w:rsid w:val="0070733C"/>
    <w:rsid w:val="00707D9A"/>
    <w:rsid w:val="007166A8"/>
    <w:rsid w:val="007224EF"/>
    <w:rsid w:val="00725EA3"/>
    <w:rsid w:val="00737D41"/>
    <w:rsid w:val="00740108"/>
    <w:rsid w:val="00742110"/>
    <w:rsid w:val="00747F1B"/>
    <w:rsid w:val="007A1EE1"/>
    <w:rsid w:val="007A5BA1"/>
    <w:rsid w:val="007A7537"/>
    <w:rsid w:val="007C0B1D"/>
    <w:rsid w:val="007C24B3"/>
    <w:rsid w:val="007D5C6B"/>
    <w:rsid w:val="007D666C"/>
    <w:rsid w:val="007E2D5D"/>
    <w:rsid w:val="007E6C21"/>
    <w:rsid w:val="007E6D2A"/>
    <w:rsid w:val="007F1AD8"/>
    <w:rsid w:val="007F52C2"/>
    <w:rsid w:val="007F6FB0"/>
    <w:rsid w:val="0080262C"/>
    <w:rsid w:val="008122E8"/>
    <w:rsid w:val="0081693A"/>
    <w:rsid w:val="008241C2"/>
    <w:rsid w:val="008333BE"/>
    <w:rsid w:val="008340B4"/>
    <w:rsid w:val="00842D65"/>
    <w:rsid w:val="0085375D"/>
    <w:rsid w:val="00856F88"/>
    <w:rsid w:val="0086370C"/>
    <w:rsid w:val="008804D6"/>
    <w:rsid w:val="008875C1"/>
    <w:rsid w:val="008944DD"/>
    <w:rsid w:val="008970BC"/>
    <w:rsid w:val="00897639"/>
    <w:rsid w:val="008B17EB"/>
    <w:rsid w:val="008B3DF1"/>
    <w:rsid w:val="008B4161"/>
    <w:rsid w:val="008C1E38"/>
    <w:rsid w:val="008D654A"/>
    <w:rsid w:val="008E31E4"/>
    <w:rsid w:val="008F4DB9"/>
    <w:rsid w:val="00914F06"/>
    <w:rsid w:val="009252FC"/>
    <w:rsid w:val="009529A2"/>
    <w:rsid w:val="00961E9F"/>
    <w:rsid w:val="00965FDC"/>
    <w:rsid w:val="00975013"/>
    <w:rsid w:val="009A0434"/>
    <w:rsid w:val="009B307F"/>
    <w:rsid w:val="009B61D8"/>
    <w:rsid w:val="009C13ED"/>
    <w:rsid w:val="009C4E57"/>
    <w:rsid w:val="009E14A6"/>
    <w:rsid w:val="009E51EF"/>
    <w:rsid w:val="009F0FF5"/>
    <w:rsid w:val="009F3719"/>
    <w:rsid w:val="00A16DC7"/>
    <w:rsid w:val="00A24CFF"/>
    <w:rsid w:val="00A37A91"/>
    <w:rsid w:val="00A403CD"/>
    <w:rsid w:val="00A414C3"/>
    <w:rsid w:val="00A5264E"/>
    <w:rsid w:val="00A5579C"/>
    <w:rsid w:val="00A64301"/>
    <w:rsid w:val="00A6470F"/>
    <w:rsid w:val="00A67797"/>
    <w:rsid w:val="00A73D3C"/>
    <w:rsid w:val="00A778BA"/>
    <w:rsid w:val="00A8017C"/>
    <w:rsid w:val="00A86B4C"/>
    <w:rsid w:val="00AA0688"/>
    <w:rsid w:val="00AA3AC5"/>
    <w:rsid w:val="00AA7C4F"/>
    <w:rsid w:val="00AB0FAA"/>
    <w:rsid w:val="00AC52F3"/>
    <w:rsid w:val="00AD2935"/>
    <w:rsid w:val="00AD401E"/>
    <w:rsid w:val="00AD5530"/>
    <w:rsid w:val="00AE1864"/>
    <w:rsid w:val="00AE3680"/>
    <w:rsid w:val="00AF0C1D"/>
    <w:rsid w:val="00AF26DF"/>
    <w:rsid w:val="00AF56FE"/>
    <w:rsid w:val="00AF69C7"/>
    <w:rsid w:val="00AF7E24"/>
    <w:rsid w:val="00B008EA"/>
    <w:rsid w:val="00B0417F"/>
    <w:rsid w:val="00B1072B"/>
    <w:rsid w:val="00B1293F"/>
    <w:rsid w:val="00B22FE7"/>
    <w:rsid w:val="00B23AEC"/>
    <w:rsid w:val="00B23E80"/>
    <w:rsid w:val="00B24D66"/>
    <w:rsid w:val="00B2720D"/>
    <w:rsid w:val="00B30EF1"/>
    <w:rsid w:val="00B3332D"/>
    <w:rsid w:val="00B4019F"/>
    <w:rsid w:val="00B41387"/>
    <w:rsid w:val="00B534B4"/>
    <w:rsid w:val="00B60BAB"/>
    <w:rsid w:val="00B703EA"/>
    <w:rsid w:val="00B726FD"/>
    <w:rsid w:val="00B759CC"/>
    <w:rsid w:val="00B7757B"/>
    <w:rsid w:val="00B77F97"/>
    <w:rsid w:val="00B81A62"/>
    <w:rsid w:val="00B8397B"/>
    <w:rsid w:val="00B92F45"/>
    <w:rsid w:val="00B954C1"/>
    <w:rsid w:val="00B97871"/>
    <w:rsid w:val="00B978D5"/>
    <w:rsid w:val="00BA26D3"/>
    <w:rsid w:val="00BA36DD"/>
    <w:rsid w:val="00BA4F41"/>
    <w:rsid w:val="00BC0FA1"/>
    <w:rsid w:val="00BC6A5A"/>
    <w:rsid w:val="00BD4B9F"/>
    <w:rsid w:val="00BE6A1D"/>
    <w:rsid w:val="00BF3606"/>
    <w:rsid w:val="00C10463"/>
    <w:rsid w:val="00C20C78"/>
    <w:rsid w:val="00C32055"/>
    <w:rsid w:val="00C32F21"/>
    <w:rsid w:val="00C368F5"/>
    <w:rsid w:val="00C641AD"/>
    <w:rsid w:val="00C64445"/>
    <w:rsid w:val="00C743B2"/>
    <w:rsid w:val="00C743D7"/>
    <w:rsid w:val="00C807E2"/>
    <w:rsid w:val="00C8440F"/>
    <w:rsid w:val="00C95D59"/>
    <w:rsid w:val="00CA4156"/>
    <w:rsid w:val="00CA5ABA"/>
    <w:rsid w:val="00CB2772"/>
    <w:rsid w:val="00CC0C1B"/>
    <w:rsid w:val="00CC704B"/>
    <w:rsid w:val="00CD128A"/>
    <w:rsid w:val="00CD243C"/>
    <w:rsid w:val="00CD4EA1"/>
    <w:rsid w:val="00CE1CA6"/>
    <w:rsid w:val="00CE57A0"/>
    <w:rsid w:val="00CE5950"/>
    <w:rsid w:val="00CF71C6"/>
    <w:rsid w:val="00D01AD8"/>
    <w:rsid w:val="00D06968"/>
    <w:rsid w:val="00D07560"/>
    <w:rsid w:val="00D12019"/>
    <w:rsid w:val="00D3482A"/>
    <w:rsid w:val="00D34CA8"/>
    <w:rsid w:val="00D42AEA"/>
    <w:rsid w:val="00D43D5F"/>
    <w:rsid w:val="00D44162"/>
    <w:rsid w:val="00D511A0"/>
    <w:rsid w:val="00D551DE"/>
    <w:rsid w:val="00D56C63"/>
    <w:rsid w:val="00D57032"/>
    <w:rsid w:val="00D816DB"/>
    <w:rsid w:val="00D84A69"/>
    <w:rsid w:val="00D91915"/>
    <w:rsid w:val="00D930D9"/>
    <w:rsid w:val="00D965B3"/>
    <w:rsid w:val="00D96D51"/>
    <w:rsid w:val="00D97E71"/>
    <w:rsid w:val="00DB1D9F"/>
    <w:rsid w:val="00DB5874"/>
    <w:rsid w:val="00DC3641"/>
    <w:rsid w:val="00DC36CA"/>
    <w:rsid w:val="00DC57BB"/>
    <w:rsid w:val="00DC5B17"/>
    <w:rsid w:val="00DD048D"/>
    <w:rsid w:val="00DD0F67"/>
    <w:rsid w:val="00DE7F3A"/>
    <w:rsid w:val="00DF0AEF"/>
    <w:rsid w:val="00DF1F82"/>
    <w:rsid w:val="00DF7C72"/>
    <w:rsid w:val="00E022EF"/>
    <w:rsid w:val="00E224C9"/>
    <w:rsid w:val="00E37BCA"/>
    <w:rsid w:val="00E415E0"/>
    <w:rsid w:val="00E45D2B"/>
    <w:rsid w:val="00E52F70"/>
    <w:rsid w:val="00E616B6"/>
    <w:rsid w:val="00E718B4"/>
    <w:rsid w:val="00E85EED"/>
    <w:rsid w:val="00E90C37"/>
    <w:rsid w:val="00E92967"/>
    <w:rsid w:val="00EA4E55"/>
    <w:rsid w:val="00EA5484"/>
    <w:rsid w:val="00EA6577"/>
    <w:rsid w:val="00EB0CBB"/>
    <w:rsid w:val="00EC097E"/>
    <w:rsid w:val="00EE29F5"/>
    <w:rsid w:val="00EF01A9"/>
    <w:rsid w:val="00EF267E"/>
    <w:rsid w:val="00EF324D"/>
    <w:rsid w:val="00EF33C1"/>
    <w:rsid w:val="00F057BF"/>
    <w:rsid w:val="00F0726C"/>
    <w:rsid w:val="00F14F68"/>
    <w:rsid w:val="00F160AD"/>
    <w:rsid w:val="00F1798D"/>
    <w:rsid w:val="00F232A1"/>
    <w:rsid w:val="00F23F4E"/>
    <w:rsid w:val="00F27172"/>
    <w:rsid w:val="00F34201"/>
    <w:rsid w:val="00F42B3D"/>
    <w:rsid w:val="00F44852"/>
    <w:rsid w:val="00F51F12"/>
    <w:rsid w:val="00F56EF6"/>
    <w:rsid w:val="00F60249"/>
    <w:rsid w:val="00F62D87"/>
    <w:rsid w:val="00F6341A"/>
    <w:rsid w:val="00F637A8"/>
    <w:rsid w:val="00F718F8"/>
    <w:rsid w:val="00F84E95"/>
    <w:rsid w:val="00F87AEC"/>
    <w:rsid w:val="00F87BE5"/>
    <w:rsid w:val="00F90D5B"/>
    <w:rsid w:val="00FA1897"/>
    <w:rsid w:val="00FA7077"/>
    <w:rsid w:val="00FA724B"/>
    <w:rsid w:val="00FB0675"/>
    <w:rsid w:val="00FB0A18"/>
    <w:rsid w:val="00FC748A"/>
    <w:rsid w:val="00FC7827"/>
    <w:rsid w:val="00FF3EAC"/>
    <w:rsid w:val="00FF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D7D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787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9787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97871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qFormat/>
    <w:rsid w:val="00B97871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97871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Nagwek7">
    <w:name w:val="heading 7"/>
    <w:basedOn w:val="Normalny"/>
    <w:next w:val="Normalny"/>
    <w:link w:val="Nagwek7Znak"/>
    <w:unhideWhenUsed/>
    <w:qFormat/>
    <w:rsid w:val="00B97871"/>
    <w:pPr>
      <w:keepNext/>
      <w:keepLines/>
      <w:suppressAutoHyphens/>
      <w:autoSpaceDN w:val="0"/>
      <w:spacing w:before="40" w:line="276" w:lineRule="auto"/>
      <w:textAlignment w:val="baseline"/>
      <w:outlineLvl w:val="6"/>
    </w:pPr>
    <w:rPr>
      <w:rFonts w:ascii="Cambria" w:hAnsi="Cambria"/>
      <w:i/>
      <w:iCs/>
      <w:color w:val="243F60"/>
    </w:rPr>
  </w:style>
  <w:style w:type="paragraph" w:styleId="Nagwek8">
    <w:name w:val="heading 8"/>
    <w:basedOn w:val="Normalny"/>
    <w:next w:val="Normalny"/>
    <w:link w:val="Nagwek8Znak"/>
    <w:qFormat/>
    <w:rsid w:val="009C4E5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4E5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78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7871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B9787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97871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B9787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B97871"/>
    <w:rPr>
      <w:rFonts w:ascii="Cambria" w:eastAsia="Times New Roman" w:hAnsi="Cambria" w:cs="Times New Roman"/>
      <w:i/>
      <w:iCs/>
      <w:color w:val="243F6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97871"/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B9787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B978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9787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B9787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97871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unhideWhenUsed/>
    <w:rsid w:val="00B97871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97871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uiPriority w:val="34"/>
    <w:qFormat/>
    <w:rsid w:val="00B97871"/>
    <w:pPr>
      <w:ind w:left="708"/>
    </w:pPr>
  </w:style>
  <w:style w:type="character" w:styleId="Pogrubienie">
    <w:name w:val="Strong"/>
    <w:uiPriority w:val="22"/>
    <w:qFormat/>
    <w:rsid w:val="00B97871"/>
    <w:rPr>
      <w:b/>
      <w:bCs/>
    </w:rPr>
  </w:style>
  <w:style w:type="character" w:styleId="Hipercze">
    <w:name w:val="Hyperlink"/>
    <w:uiPriority w:val="99"/>
    <w:rsid w:val="00B97871"/>
    <w:rPr>
      <w:color w:val="0000FF"/>
      <w:u w:val="single"/>
    </w:rPr>
  </w:style>
  <w:style w:type="character" w:customStyle="1" w:styleId="apple-converted-space">
    <w:name w:val="apple-converted-space"/>
    <w:rsid w:val="00B97871"/>
  </w:style>
  <w:style w:type="paragraph" w:customStyle="1" w:styleId="gmail-m6823937462841334468msolistparagraph">
    <w:name w:val="gmail-m_6823937462841334468msolistparagraph"/>
    <w:basedOn w:val="Normalny"/>
    <w:rsid w:val="00B97871"/>
    <w:pPr>
      <w:spacing w:before="100" w:beforeAutospacing="1" w:after="100" w:afterAutospacing="1"/>
    </w:pPr>
    <w:rPr>
      <w:rFonts w:eastAsia="Calibri"/>
    </w:rPr>
  </w:style>
  <w:style w:type="character" w:styleId="Odwoaniedokomentarza">
    <w:name w:val="annotation reference"/>
    <w:uiPriority w:val="99"/>
    <w:unhideWhenUsed/>
    <w:rsid w:val="00B978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787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7871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B978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"/>
    <w:link w:val="Tekstpodstawowy"/>
    <w:locked/>
    <w:rsid w:val="00B97871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B97871"/>
    <w:pPr>
      <w:suppressAutoHyphens/>
      <w:spacing w:after="120"/>
    </w:pPr>
    <w:rPr>
      <w:lang w:eastAsia="ar-SA"/>
    </w:rPr>
  </w:style>
  <w:style w:type="character" w:customStyle="1" w:styleId="TekstpodstawowyZnak1">
    <w:name w:val="Tekst podstawowy Znak1"/>
    <w:basedOn w:val="Domylnaczcionkaakapitu"/>
    <w:rsid w:val="00B97871"/>
  </w:style>
  <w:style w:type="paragraph" w:styleId="Tekstpodstawowywcity">
    <w:name w:val="Body Text Indent"/>
    <w:basedOn w:val="Normalny"/>
    <w:link w:val="TekstpodstawowywcityZnak"/>
    <w:unhideWhenUsed/>
    <w:rsid w:val="00B97871"/>
    <w:pPr>
      <w:suppressAutoHyphens/>
      <w:autoSpaceDN w:val="0"/>
      <w:spacing w:after="120" w:line="276" w:lineRule="auto"/>
      <w:ind w:left="283"/>
      <w:textAlignment w:val="baseline"/>
    </w:pPr>
    <w:rPr>
      <w:rFonts w:ascii="Calibri" w:eastAsia="Calibri" w:hAnsi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7871"/>
    <w:rPr>
      <w:rFonts w:ascii="Calibri" w:eastAsia="Calibri" w:hAnsi="Calibri" w:cs="Times New Roman"/>
      <w:lang w:eastAsia="pl-PL"/>
    </w:rPr>
  </w:style>
  <w:style w:type="character" w:styleId="Numerstrony">
    <w:name w:val="page number"/>
    <w:rsid w:val="00B97871"/>
  </w:style>
  <w:style w:type="paragraph" w:customStyle="1" w:styleId="Tekstpodstawowy22">
    <w:name w:val="Tekst podstawowy 22"/>
    <w:basedOn w:val="Normalny"/>
    <w:rsid w:val="00B97871"/>
    <w:pPr>
      <w:suppressAutoHyphens/>
      <w:jc w:val="both"/>
    </w:pPr>
    <w:rPr>
      <w:szCs w:val="20"/>
      <w:lang w:eastAsia="ar-SA"/>
    </w:rPr>
  </w:style>
  <w:style w:type="paragraph" w:customStyle="1" w:styleId="ust">
    <w:name w:val="ust"/>
    <w:rsid w:val="00B97871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msonormalcxspdrugie">
    <w:name w:val="msonormalcxspdrugie"/>
    <w:basedOn w:val="Normalny"/>
    <w:rsid w:val="00B97871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B97871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nhideWhenUsed/>
    <w:rsid w:val="00B97871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97871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9787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lb">
    <w:name w:val="a_lb"/>
    <w:basedOn w:val="Domylnaczcionkaakapitu"/>
    <w:rsid w:val="00683DCB"/>
  </w:style>
  <w:style w:type="paragraph" w:styleId="Nagwekspisutreci">
    <w:name w:val="TOC Heading"/>
    <w:basedOn w:val="Nagwek1"/>
    <w:next w:val="Normalny"/>
    <w:uiPriority w:val="39"/>
    <w:unhideWhenUsed/>
    <w:qFormat/>
    <w:rsid w:val="001B0FA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1B0FAA"/>
    <w:pPr>
      <w:spacing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B0FAA"/>
    <w:pPr>
      <w:ind w:left="22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1B0FAA"/>
    <w:pPr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B0FAA"/>
    <w:pPr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B0FAA"/>
    <w:pPr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B0FAA"/>
    <w:pPr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B0FAA"/>
    <w:pPr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B0FAA"/>
    <w:pPr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B0FAA"/>
    <w:pPr>
      <w:ind w:left="1760"/>
    </w:pPr>
    <w:rPr>
      <w:sz w:val="18"/>
      <w:szCs w:val="18"/>
    </w:rPr>
  </w:style>
  <w:style w:type="character" w:customStyle="1" w:styleId="alb-s">
    <w:name w:val="a_lb-s"/>
    <w:basedOn w:val="Domylnaczcionkaakapitu"/>
    <w:rsid w:val="00F34201"/>
  </w:style>
  <w:style w:type="character" w:customStyle="1" w:styleId="fn-ref">
    <w:name w:val="fn-ref"/>
    <w:basedOn w:val="Domylnaczcionkaakapitu"/>
    <w:rsid w:val="00F34201"/>
  </w:style>
  <w:style w:type="character" w:customStyle="1" w:styleId="changed-paragraph">
    <w:name w:val="changed-paragraph"/>
    <w:basedOn w:val="Domylnaczcionkaakapitu"/>
    <w:rsid w:val="00F34201"/>
  </w:style>
  <w:style w:type="paragraph" w:customStyle="1" w:styleId="text-justify">
    <w:name w:val="text-justify"/>
    <w:basedOn w:val="Normalny"/>
    <w:rsid w:val="00F34201"/>
    <w:pPr>
      <w:spacing w:before="100" w:beforeAutospacing="1" w:after="100" w:afterAutospacing="1"/>
    </w:pPr>
  </w:style>
  <w:style w:type="paragraph" w:customStyle="1" w:styleId="TableParagraph">
    <w:name w:val="Table Paragraph"/>
    <w:basedOn w:val="Normalny"/>
    <w:uiPriority w:val="1"/>
    <w:qFormat/>
    <w:rsid w:val="00C807E2"/>
    <w:pPr>
      <w:widowControl w:val="0"/>
      <w:numPr>
        <w:numId w:val="14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Default">
    <w:name w:val="Default"/>
    <w:rsid w:val="00E718B4"/>
    <w:pPr>
      <w:autoSpaceDE w:val="0"/>
      <w:autoSpaceDN w:val="0"/>
      <w:adjustRightInd w:val="0"/>
      <w:spacing w:before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B60A4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A7E4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A7E4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4E5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4E57"/>
    <w:rPr>
      <w:rFonts w:ascii="Arial" w:eastAsia="Times New Roman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rsid w:val="009C4E57"/>
    <w:pPr>
      <w:ind w:left="540" w:hanging="5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C4E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C4E57"/>
    <w:pPr>
      <w:ind w:left="540" w:hanging="180"/>
      <w:jc w:val="both"/>
    </w:pPr>
    <w:rPr>
      <w:i/>
      <w:i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4E5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9C4E57"/>
    <w:pPr>
      <w:shd w:val="clear" w:color="auto" w:fill="FFFFFF"/>
      <w:tabs>
        <w:tab w:val="left" w:pos="902"/>
      </w:tabs>
      <w:jc w:val="both"/>
    </w:pPr>
    <w:rPr>
      <w:color w:val="000000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C4E57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rsid w:val="009C4E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C4E57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9C4E57"/>
    <w:pPr>
      <w:shd w:val="clear" w:color="auto" w:fill="FFFFFF"/>
      <w:ind w:left="1622" w:right="1077"/>
      <w:jc w:val="center"/>
    </w:pPr>
    <w:rPr>
      <w:b/>
      <w:bCs/>
      <w:color w:val="000000"/>
    </w:rPr>
  </w:style>
  <w:style w:type="paragraph" w:customStyle="1" w:styleId="Znak">
    <w:name w:val="Znak"/>
    <w:basedOn w:val="Normalny"/>
    <w:rsid w:val="009C4E57"/>
  </w:style>
  <w:style w:type="paragraph" w:customStyle="1" w:styleId="2poziomELO">
    <w:name w:val="2_poziom_ELO"/>
    <w:basedOn w:val="Nagwek1"/>
    <w:rsid w:val="009C4E57"/>
    <w:pPr>
      <w:numPr>
        <w:numId w:val="23"/>
      </w:numPr>
      <w:spacing w:before="0" w:after="0" w:line="360" w:lineRule="auto"/>
    </w:pPr>
    <w:rPr>
      <w:rFonts w:ascii="Verdana" w:hAnsi="Verdana" w:cs="Arial"/>
      <w:sz w:val="20"/>
      <w:szCs w:val="20"/>
    </w:rPr>
  </w:style>
  <w:style w:type="paragraph" w:customStyle="1" w:styleId="3poziomELO">
    <w:name w:val="3_poziom_ELO"/>
    <w:basedOn w:val="Nagwek1"/>
    <w:rsid w:val="009C4E57"/>
    <w:pPr>
      <w:numPr>
        <w:ilvl w:val="1"/>
        <w:numId w:val="23"/>
      </w:numPr>
      <w:spacing w:before="0" w:after="0" w:line="360" w:lineRule="auto"/>
    </w:pPr>
    <w:rPr>
      <w:rFonts w:ascii="Verdana" w:hAnsi="Verdana" w:cs="Arial"/>
      <w:sz w:val="20"/>
      <w:szCs w:val="20"/>
    </w:rPr>
  </w:style>
  <w:style w:type="paragraph" w:customStyle="1" w:styleId="Bezodstpw1">
    <w:name w:val="Bez odstępów1"/>
    <w:rsid w:val="009C4E57"/>
    <w:pPr>
      <w:spacing w:before="0" w:line="240" w:lineRule="auto"/>
    </w:pPr>
    <w:rPr>
      <w:rFonts w:ascii="Calibri" w:eastAsia="Times New Roman" w:hAnsi="Calibri" w:cs="Calibri"/>
    </w:rPr>
  </w:style>
  <w:style w:type="character" w:styleId="Uwydatnienie">
    <w:name w:val="Emphasis"/>
    <w:qFormat/>
    <w:rsid w:val="009C4E57"/>
    <w:rPr>
      <w:b/>
      <w:bCs/>
      <w:i w:val="0"/>
      <w:iCs w:val="0"/>
    </w:rPr>
  </w:style>
  <w:style w:type="paragraph" w:styleId="Bezodstpw">
    <w:name w:val="No Spacing"/>
    <w:qFormat/>
    <w:rsid w:val="009C4E57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9C4E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4E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C4E57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C4E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4E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4E57"/>
    <w:rPr>
      <w:vertAlign w:val="superscript"/>
    </w:rPr>
  </w:style>
  <w:style w:type="paragraph" w:customStyle="1" w:styleId="Tekstpodstawowy21">
    <w:name w:val="Tekst podstawowy 21"/>
    <w:basedOn w:val="Normalny"/>
    <w:rsid w:val="009C4E57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wysiwyg-font-size-small">
    <w:name w:val="wysiwyg-font-size-small"/>
    <w:rsid w:val="009C4E57"/>
  </w:style>
  <w:style w:type="paragraph" w:customStyle="1" w:styleId="Adresodbiorcy">
    <w:name w:val="Adres odbiorcy"/>
    <w:basedOn w:val="Normalny"/>
    <w:qFormat/>
    <w:rsid w:val="009C4E57"/>
    <w:pPr>
      <w:spacing w:before="480" w:after="480" w:line="300" w:lineRule="auto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WW8Num2z2">
    <w:name w:val="WW8Num2z2"/>
    <w:rsid w:val="009C4E57"/>
  </w:style>
  <w:style w:type="character" w:customStyle="1" w:styleId="Znakiprzypiswdolnych">
    <w:name w:val="Znaki przypisów dolnych"/>
    <w:rsid w:val="009C4E57"/>
    <w:rPr>
      <w:vertAlign w:val="superscript"/>
    </w:rPr>
  </w:style>
  <w:style w:type="character" w:customStyle="1" w:styleId="WW8Num1z0">
    <w:name w:val="WW8Num1z0"/>
    <w:rsid w:val="009C4E57"/>
  </w:style>
  <w:style w:type="character" w:customStyle="1" w:styleId="WW8Num1z1">
    <w:name w:val="WW8Num1z1"/>
    <w:rsid w:val="009C4E57"/>
  </w:style>
  <w:style w:type="character" w:customStyle="1" w:styleId="WW8Num1z2">
    <w:name w:val="WW8Num1z2"/>
    <w:rsid w:val="009C4E57"/>
  </w:style>
  <w:style w:type="character" w:customStyle="1" w:styleId="WW8Num1z3">
    <w:name w:val="WW8Num1z3"/>
    <w:rsid w:val="009C4E57"/>
  </w:style>
  <w:style w:type="character" w:customStyle="1" w:styleId="WW8Num1z4">
    <w:name w:val="WW8Num1z4"/>
    <w:rsid w:val="009C4E57"/>
  </w:style>
  <w:style w:type="character" w:customStyle="1" w:styleId="WW8Num1z5">
    <w:name w:val="WW8Num1z5"/>
    <w:rsid w:val="009C4E57"/>
  </w:style>
  <w:style w:type="character" w:customStyle="1" w:styleId="WW8Num1z6">
    <w:name w:val="WW8Num1z6"/>
    <w:rsid w:val="009C4E57"/>
  </w:style>
  <w:style w:type="character" w:customStyle="1" w:styleId="WW8Num1z7">
    <w:name w:val="WW8Num1z7"/>
    <w:rsid w:val="009C4E57"/>
  </w:style>
  <w:style w:type="character" w:customStyle="1" w:styleId="WW8Num1z8">
    <w:name w:val="WW8Num1z8"/>
    <w:rsid w:val="009C4E57"/>
  </w:style>
  <w:style w:type="character" w:customStyle="1" w:styleId="WW8Num2z0">
    <w:name w:val="WW8Num2z0"/>
    <w:rsid w:val="009C4E57"/>
    <w:rPr>
      <w:rFonts w:ascii="Calibri" w:eastAsia="Tahoma" w:hAnsi="Calibri" w:cs="Times New Roman" w:hint="default"/>
      <w:b/>
      <w:bCs/>
      <w:sz w:val="24"/>
      <w:szCs w:val="24"/>
      <w:shd w:val="clear" w:color="auto" w:fill="auto"/>
    </w:rPr>
  </w:style>
  <w:style w:type="character" w:customStyle="1" w:styleId="WW8Num2z1">
    <w:name w:val="WW8Num2z1"/>
    <w:rsid w:val="009C4E57"/>
    <w:rPr>
      <w:rFonts w:ascii="Calibri" w:hAnsi="Calibri" w:cs="Arial"/>
      <w:sz w:val="20"/>
      <w:szCs w:val="20"/>
    </w:rPr>
  </w:style>
  <w:style w:type="character" w:customStyle="1" w:styleId="WW8Num2z3">
    <w:name w:val="WW8Num2z3"/>
    <w:rsid w:val="009C4E57"/>
  </w:style>
  <w:style w:type="character" w:customStyle="1" w:styleId="WW8Num2z4">
    <w:name w:val="WW8Num2z4"/>
    <w:rsid w:val="009C4E57"/>
  </w:style>
  <w:style w:type="character" w:customStyle="1" w:styleId="WW8Num2z5">
    <w:name w:val="WW8Num2z5"/>
    <w:rsid w:val="009C4E57"/>
  </w:style>
  <w:style w:type="character" w:customStyle="1" w:styleId="WW8Num2z6">
    <w:name w:val="WW8Num2z6"/>
    <w:rsid w:val="009C4E57"/>
  </w:style>
  <w:style w:type="character" w:customStyle="1" w:styleId="WW8Num2z7">
    <w:name w:val="WW8Num2z7"/>
    <w:rsid w:val="009C4E57"/>
  </w:style>
  <w:style w:type="character" w:customStyle="1" w:styleId="WW8Num2z8">
    <w:name w:val="WW8Num2z8"/>
    <w:rsid w:val="009C4E57"/>
  </w:style>
  <w:style w:type="character" w:customStyle="1" w:styleId="WW8Num3z0">
    <w:name w:val="WW8Num3z0"/>
    <w:rsid w:val="009C4E57"/>
    <w:rPr>
      <w:rFonts w:hint="default"/>
      <w:b w:val="0"/>
    </w:rPr>
  </w:style>
  <w:style w:type="character" w:customStyle="1" w:styleId="WW8Num4z0">
    <w:name w:val="WW8Num4z0"/>
    <w:rsid w:val="009C4E57"/>
    <w:rPr>
      <w:rFonts w:ascii="Calibri" w:hAnsi="Calibri" w:cs="Calibri" w:hint="default"/>
      <w:color w:val="auto"/>
      <w:sz w:val="20"/>
      <w:szCs w:val="20"/>
    </w:rPr>
  </w:style>
  <w:style w:type="character" w:customStyle="1" w:styleId="WW8Num5z0">
    <w:name w:val="WW8Num5z0"/>
    <w:rsid w:val="009C4E57"/>
    <w:rPr>
      <w:rFonts w:hint="default"/>
      <w:b w:val="0"/>
    </w:rPr>
  </w:style>
  <w:style w:type="character" w:customStyle="1" w:styleId="WW8Num6z0">
    <w:name w:val="WW8Num6z0"/>
    <w:rsid w:val="009C4E57"/>
    <w:rPr>
      <w:rFonts w:ascii="Calibri" w:hAnsi="Calibri" w:cs="Calibri"/>
      <w:bCs/>
      <w:sz w:val="20"/>
      <w:szCs w:val="20"/>
    </w:rPr>
  </w:style>
  <w:style w:type="character" w:customStyle="1" w:styleId="WW8Num7z0">
    <w:name w:val="WW8Num7z0"/>
    <w:rsid w:val="009C4E57"/>
    <w:rPr>
      <w:i/>
      <w:strike w:val="0"/>
      <w:dstrike w:val="0"/>
    </w:rPr>
  </w:style>
  <w:style w:type="character" w:customStyle="1" w:styleId="WW8Num7z1">
    <w:name w:val="WW8Num7z1"/>
    <w:rsid w:val="009C4E57"/>
    <w:rPr>
      <w:rFonts w:ascii="Times New Roman" w:hAnsi="Times New Roman" w:cs="Times New Roman" w:hint="default"/>
      <w:color w:val="000000"/>
    </w:rPr>
  </w:style>
  <w:style w:type="character" w:customStyle="1" w:styleId="WW8Num7z2">
    <w:name w:val="WW8Num7z2"/>
    <w:rsid w:val="009C4E57"/>
  </w:style>
  <w:style w:type="character" w:customStyle="1" w:styleId="WW8Num7z3">
    <w:name w:val="WW8Num7z3"/>
    <w:rsid w:val="009C4E57"/>
  </w:style>
  <w:style w:type="character" w:customStyle="1" w:styleId="WW8Num7z4">
    <w:name w:val="WW8Num7z4"/>
    <w:rsid w:val="009C4E57"/>
  </w:style>
  <w:style w:type="character" w:customStyle="1" w:styleId="WW8Num7z5">
    <w:name w:val="WW8Num7z5"/>
    <w:rsid w:val="009C4E57"/>
  </w:style>
  <w:style w:type="character" w:customStyle="1" w:styleId="WW8Num7z6">
    <w:name w:val="WW8Num7z6"/>
    <w:rsid w:val="009C4E57"/>
  </w:style>
  <w:style w:type="character" w:customStyle="1" w:styleId="WW8Num7z7">
    <w:name w:val="WW8Num7z7"/>
    <w:rsid w:val="009C4E57"/>
  </w:style>
  <w:style w:type="character" w:customStyle="1" w:styleId="WW8Num7z8">
    <w:name w:val="WW8Num7z8"/>
    <w:rsid w:val="009C4E57"/>
  </w:style>
  <w:style w:type="character" w:customStyle="1" w:styleId="WW8Num8z0">
    <w:name w:val="WW8Num8z0"/>
    <w:rsid w:val="009C4E57"/>
    <w:rPr>
      <w:rFonts w:ascii="Calibri" w:hAnsi="Calibri" w:cs="Calibri" w:hint="default"/>
      <w:b w:val="0"/>
      <w:bCs/>
      <w:sz w:val="20"/>
      <w:szCs w:val="20"/>
    </w:rPr>
  </w:style>
  <w:style w:type="character" w:customStyle="1" w:styleId="WW8Num9z0">
    <w:name w:val="WW8Num9z0"/>
    <w:rsid w:val="009C4E57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WW8Num10z0">
    <w:name w:val="WW8Num10z0"/>
    <w:rsid w:val="009C4E57"/>
    <w:rPr>
      <w:rFonts w:ascii="Calibri" w:hAnsi="Calibri" w:cs="Calibri" w:hint="default"/>
      <w:color w:val="auto"/>
      <w:sz w:val="20"/>
      <w:szCs w:val="22"/>
    </w:rPr>
  </w:style>
  <w:style w:type="character" w:customStyle="1" w:styleId="WW8Num11z0">
    <w:name w:val="WW8Num11z0"/>
    <w:rsid w:val="009C4E57"/>
    <w:rPr>
      <w:rFonts w:ascii="Times New Roman" w:eastAsia="Times New Roman" w:hAnsi="Times New Roman" w:cs="Times New Roman"/>
      <w:b w:val="0"/>
      <w:sz w:val="20"/>
      <w:szCs w:val="20"/>
    </w:rPr>
  </w:style>
  <w:style w:type="character" w:customStyle="1" w:styleId="WW8Num12z0">
    <w:name w:val="WW8Num12z0"/>
    <w:rsid w:val="009C4E57"/>
    <w:rPr>
      <w:rFonts w:hint="default"/>
    </w:rPr>
  </w:style>
  <w:style w:type="character" w:customStyle="1" w:styleId="WW8Num13z0">
    <w:name w:val="WW8Num13z0"/>
    <w:rsid w:val="009C4E57"/>
    <w:rPr>
      <w:rFonts w:hint="default"/>
      <w:b w:val="0"/>
      <w:sz w:val="16"/>
      <w:szCs w:val="20"/>
    </w:rPr>
  </w:style>
  <w:style w:type="character" w:customStyle="1" w:styleId="WW8Num14z0">
    <w:name w:val="WW8Num14z0"/>
    <w:rsid w:val="009C4E57"/>
    <w:rPr>
      <w:rFonts w:ascii="Wingdings" w:hAnsi="Wingdings" w:cs="Wingdings" w:hint="default"/>
      <w:color w:val="auto"/>
      <w:sz w:val="20"/>
      <w:szCs w:val="20"/>
    </w:rPr>
  </w:style>
  <w:style w:type="character" w:customStyle="1" w:styleId="WW8Num15z0">
    <w:name w:val="WW8Num15z0"/>
    <w:rsid w:val="009C4E57"/>
    <w:rPr>
      <w:rFonts w:ascii="Times New Roman" w:hAnsi="Times New Roman" w:cs="Times New Roman" w:hint="default"/>
      <w:iCs/>
      <w:strike w:val="0"/>
      <w:dstrike w:val="0"/>
      <w:color w:val="auto"/>
      <w:sz w:val="20"/>
      <w:szCs w:val="22"/>
    </w:rPr>
  </w:style>
  <w:style w:type="character" w:customStyle="1" w:styleId="WW8Num15z1">
    <w:name w:val="WW8Num15z1"/>
    <w:rsid w:val="009C4E57"/>
    <w:rPr>
      <w:rFonts w:hint="default"/>
      <w:b/>
    </w:rPr>
  </w:style>
  <w:style w:type="character" w:customStyle="1" w:styleId="WW8Num16z0">
    <w:name w:val="WW8Num16z0"/>
    <w:rsid w:val="009C4E57"/>
    <w:rPr>
      <w:rFonts w:ascii="Calibri" w:hAnsi="Calibri" w:cs="Calibri"/>
      <w:sz w:val="20"/>
      <w:szCs w:val="20"/>
    </w:rPr>
  </w:style>
  <w:style w:type="character" w:customStyle="1" w:styleId="WW8Num17z0">
    <w:name w:val="WW8Num17z0"/>
    <w:rsid w:val="009C4E57"/>
    <w:rPr>
      <w:rFonts w:ascii="Times New Roman" w:hAnsi="Times New Roman" w:cs="Times New Roman"/>
    </w:rPr>
  </w:style>
  <w:style w:type="character" w:customStyle="1" w:styleId="WW8Num17z1">
    <w:name w:val="WW8Num17z1"/>
    <w:rsid w:val="009C4E57"/>
    <w:rPr>
      <w:rFonts w:ascii="Times New Roman" w:hAnsi="Times New Roman" w:cs="Times New Roman" w:hint="default"/>
    </w:rPr>
  </w:style>
  <w:style w:type="character" w:customStyle="1" w:styleId="WW8Num17z3">
    <w:name w:val="WW8Num17z3"/>
    <w:rsid w:val="009C4E57"/>
    <w:rPr>
      <w:strike w:val="0"/>
      <w:dstrike w:val="0"/>
    </w:rPr>
  </w:style>
  <w:style w:type="character" w:customStyle="1" w:styleId="WW8Num17z6">
    <w:name w:val="WW8Num17z6"/>
    <w:rsid w:val="009C4E57"/>
    <w:rPr>
      <w:rFonts w:ascii="Calibri" w:hAnsi="Calibri" w:cs="Calibri"/>
      <w:b w:val="0"/>
      <w:bCs/>
      <w:color w:val="auto"/>
      <w:sz w:val="20"/>
      <w:szCs w:val="20"/>
    </w:rPr>
  </w:style>
  <w:style w:type="character" w:customStyle="1" w:styleId="WW8Num18z0">
    <w:name w:val="WW8Num18z0"/>
    <w:rsid w:val="009C4E57"/>
    <w:rPr>
      <w:rFonts w:ascii="Calibri" w:hAnsi="Calibri" w:cs="Calibri"/>
      <w:sz w:val="20"/>
      <w:szCs w:val="20"/>
    </w:rPr>
  </w:style>
  <w:style w:type="character" w:customStyle="1" w:styleId="WW8Num19z0">
    <w:name w:val="WW8Num19z0"/>
    <w:rsid w:val="009C4E57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WW8Num20z0">
    <w:name w:val="WW8Num20z0"/>
    <w:rsid w:val="009C4E57"/>
    <w:rPr>
      <w:sz w:val="22"/>
      <w:szCs w:val="22"/>
    </w:rPr>
  </w:style>
  <w:style w:type="character" w:customStyle="1" w:styleId="WW8Num21z0">
    <w:name w:val="WW8Num21z0"/>
    <w:rsid w:val="009C4E57"/>
    <w:rPr>
      <w:rFonts w:ascii="Calibri" w:hAnsi="Calibri" w:cs="Calibri" w:hint="default"/>
      <w:b/>
      <w:bCs/>
      <w:sz w:val="20"/>
      <w:szCs w:val="22"/>
    </w:rPr>
  </w:style>
  <w:style w:type="character" w:customStyle="1" w:styleId="WW8Num21z1">
    <w:name w:val="WW8Num21z1"/>
    <w:rsid w:val="009C4E57"/>
    <w:rPr>
      <w:rFonts w:hint="default"/>
    </w:rPr>
  </w:style>
  <w:style w:type="character" w:customStyle="1" w:styleId="WW8Num22z0">
    <w:name w:val="WW8Num22z0"/>
    <w:rsid w:val="009C4E57"/>
    <w:rPr>
      <w:rFonts w:ascii="Calibri" w:hAnsi="Calibri" w:cs="Calibri"/>
      <w:strike w:val="0"/>
      <w:dstrike w:val="0"/>
      <w:color w:val="auto"/>
      <w:sz w:val="20"/>
      <w:szCs w:val="20"/>
    </w:rPr>
  </w:style>
  <w:style w:type="character" w:customStyle="1" w:styleId="WW8Num23z0">
    <w:name w:val="WW8Num23z0"/>
    <w:rsid w:val="009C4E57"/>
    <w:rPr>
      <w:rFonts w:ascii="Calibri" w:hAnsi="Calibri" w:cs="Calibri"/>
      <w:color w:val="auto"/>
      <w:sz w:val="20"/>
      <w:szCs w:val="20"/>
    </w:rPr>
  </w:style>
  <w:style w:type="character" w:customStyle="1" w:styleId="WW8Num24z0">
    <w:name w:val="WW8Num24z0"/>
    <w:rsid w:val="009C4E57"/>
    <w:rPr>
      <w:rFonts w:ascii="Calibri" w:hAnsi="Calibri" w:cs="Calibri" w:hint="default"/>
      <w:sz w:val="20"/>
      <w:szCs w:val="20"/>
    </w:rPr>
  </w:style>
  <w:style w:type="character" w:customStyle="1" w:styleId="WW8Num25z0">
    <w:name w:val="WW8Num25z0"/>
    <w:rsid w:val="009C4E57"/>
    <w:rPr>
      <w:rFonts w:hint="default"/>
    </w:rPr>
  </w:style>
  <w:style w:type="character" w:customStyle="1" w:styleId="WW8Num25z1">
    <w:name w:val="WW8Num25z1"/>
    <w:rsid w:val="009C4E57"/>
    <w:rPr>
      <w:rFonts w:hint="default"/>
      <w:b w:val="0"/>
    </w:rPr>
  </w:style>
  <w:style w:type="character" w:customStyle="1" w:styleId="WW8Num26z0">
    <w:name w:val="WW8Num26z0"/>
    <w:rsid w:val="009C4E57"/>
    <w:rPr>
      <w:rFonts w:ascii="Calibri" w:hAnsi="Calibri" w:cs="Calibri" w:hint="default"/>
      <w:b/>
      <w:bCs/>
      <w:sz w:val="20"/>
      <w:szCs w:val="20"/>
    </w:rPr>
  </w:style>
  <w:style w:type="character" w:customStyle="1" w:styleId="WW8Num27z0">
    <w:name w:val="WW8Num27z0"/>
    <w:rsid w:val="009C4E57"/>
    <w:rPr>
      <w:rFonts w:ascii="Calibri" w:hAnsi="Calibri" w:cs="Times New Roman" w:hint="default"/>
      <w:b w:val="0"/>
      <w:sz w:val="20"/>
      <w:szCs w:val="20"/>
    </w:rPr>
  </w:style>
  <w:style w:type="character" w:customStyle="1" w:styleId="WW8Num28z0">
    <w:name w:val="WW8Num28z0"/>
    <w:rsid w:val="009C4E57"/>
    <w:rPr>
      <w:rFonts w:ascii="Calibri" w:hAnsi="Calibri" w:cs="Calibri" w:hint="default"/>
      <w:i w:val="0"/>
      <w:sz w:val="20"/>
      <w:szCs w:val="20"/>
    </w:rPr>
  </w:style>
  <w:style w:type="character" w:customStyle="1" w:styleId="WW8Num29z0">
    <w:name w:val="WW8Num29z0"/>
    <w:rsid w:val="009C4E57"/>
    <w:rPr>
      <w:rFonts w:ascii="Calibri" w:hAnsi="Calibri" w:cs="Times New Roman" w:hint="default"/>
      <w:b w:val="0"/>
      <w:i/>
      <w:sz w:val="20"/>
      <w:szCs w:val="20"/>
    </w:rPr>
  </w:style>
  <w:style w:type="character" w:customStyle="1" w:styleId="WW8Num30z0">
    <w:name w:val="WW8Num30z0"/>
    <w:rsid w:val="009C4E57"/>
    <w:rPr>
      <w:rFonts w:hint="default"/>
      <w:b w:val="0"/>
    </w:rPr>
  </w:style>
  <w:style w:type="character" w:customStyle="1" w:styleId="WW8Num31z0">
    <w:name w:val="WW8Num31z0"/>
    <w:rsid w:val="009C4E57"/>
    <w:rPr>
      <w:rFonts w:cs="Times New Roman" w:hint="default"/>
      <w:b w:val="0"/>
      <w:i w:val="0"/>
      <w:color w:val="auto"/>
      <w:sz w:val="24"/>
      <w:szCs w:val="24"/>
    </w:rPr>
  </w:style>
  <w:style w:type="character" w:customStyle="1" w:styleId="WW8Num32z0">
    <w:name w:val="WW8Num32z0"/>
    <w:rsid w:val="009C4E57"/>
    <w:rPr>
      <w:rFonts w:hint="default"/>
      <w:b/>
      <w:bCs/>
      <w:color w:val="auto"/>
      <w:sz w:val="24"/>
      <w:szCs w:val="24"/>
    </w:rPr>
  </w:style>
  <w:style w:type="character" w:customStyle="1" w:styleId="WW8Num33z0">
    <w:name w:val="WW8Num33z0"/>
    <w:rsid w:val="009C4E57"/>
    <w:rPr>
      <w:rFonts w:ascii="Calibri" w:hAnsi="Calibri" w:cs="Calibri"/>
      <w:sz w:val="24"/>
      <w:szCs w:val="24"/>
    </w:rPr>
  </w:style>
  <w:style w:type="character" w:customStyle="1" w:styleId="WW8Num34z0">
    <w:name w:val="WW8Num34z0"/>
    <w:rsid w:val="009C4E57"/>
    <w:rPr>
      <w:rFonts w:ascii="Calibri" w:hAnsi="Calibri" w:cs="Calibri" w:hint="default"/>
      <w:b w:val="0"/>
      <w:i w:val="0"/>
      <w:color w:val="auto"/>
      <w:sz w:val="20"/>
      <w:szCs w:val="20"/>
    </w:rPr>
  </w:style>
  <w:style w:type="character" w:customStyle="1" w:styleId="WW8Num35z0">
    <w:name w:val="WW8Num35z0"/>
    <w:rsid w:val="009C4E57"/>
    <w:rPr>
      <w:rFonts w:ascii="Calibri" w:hAnsi="Calibri" w:cs="Calibri"/>
      <w:sz w:val="20"/>
      <w:szCs w:val="20"/>
    </w:rPr>
  </w:style>
  <w:style w:type="character" w:customStyle="1" w:styleId="WW8Num36z0">
    <w:name w:val="WW8Num36z0"/>
    <w:rsid w:val="009C4E57"/>
    <w:rPr>
      <w:rFonts w:ascii="Times New Roman" w:hAnsi="Times New Roman" w:cs="Times New Roman"/>
    </w:rPr>
  </w:style>
  <w:style w:type="character" w:customStyle="1" w:styleId="WW8Num36z1">
    <w:name w:val="WW8Num36z1"/>
    <w:rsid w:val="009C4E57"/>
    <w:rPr>
      <w:rFonts w:ascii="Times New Roman" w:hAnsi="Times New Roman" w:cs="Times New Roman" w:hint="default"/>
    </w:rPr>
  </w:style>
  <w:style w:type="character" w:customStyle="1" w:styleId="WW8Num36z3">
    <w:name w:val="WW8Num36z3"/>
    <w:rsid w:val="009C4E57"/>
    <w:rPr>
      <w:rFonts w:ascii="Calibri" w:hAnsi="Calibri" w:cs="Calibri" w:hint="default"/>
      <w:color w:val="auto"/>
      <w:sz w:val="20"/>
      <w:szCs w:val="20"/>
    </w:rPr>
  </w:style>
  <w:style w:type="character" w:customStyle="1" w:styleId="WW8Num37z0">
    <w:name w:val="WW8Num37z0"/>
    <w:rsid w:val="009C4E57"/>
    <w:rPr>
      <w:rFonts w:ascii="Calibri" w:hAnsi="Calibri" w:cs="Calibri"/>
      <w:sz w:val="20"/>
      <w:szCs w:val="20"/>
    </w:rPr>
  </w:style>
  <w:style w:type="character" w:customStyle="1" w:styleId="WW8Num38z0">
    <w:name w:val="WW8Num38z0"/>
    <w:rsid w:val="009C4E57"/>
    <w:rPr>
      <w:b w:val="0"/>
    </w:rPr>
  </w:style>
  <w:style w:type="character" w:customStyle="1" w:styleId="WW8Num38z1">
    <w:name w:val="WW8Num38z1"/>
    <w:rsid w:val="009C4E57"/>
  </w:style>
  <w:style w:type="character" w:customStyle="1" w:styleId="WW8Num38z2">
    <w:name w:val="WW8Num38z2"/>
    <w:rsid w:val="009C4E57"/>
  </w:style>
  <w:style w:type="character" w:customStyle="1" w:styleId="WW8Num38z3">
    <w:name w:val="WW8Num38z3"/>
    <w:rsid w:val="009C4E57"/>
  </w:style>
  <w:style w:type="character" w:customStyle="1" w:styleId="WW8Num38z4">
    <w:name w:val="WW8Num38z4"/>
    <w:rsid w:val="009C4E57"/>
  </w:style>
  <w:style w:type="character" w:customStyle="1" w:styleId="WW8Num38z5">
    <w:name w:val="WW8Num38z5"/>
    <w:rsid w:val="009C4E57"/>
  </w:style>
  <w:style w:type="character" w:customStyle="1" w:styleId="WW8Num38z6">
    <w:name w:val="WW8Num38z6"/>
    <w:rsid w:val="009C4E57"/>
  </w:style>
  <w:style w:type="character" w:customStyle="1" w:styleId="WW8Num38z7">
    <w:name w:val="WW8Num38z7"/>
    <w:rsid w:val="009C4E57"/>
  </w:style>
  <w:style w:type="character" w:customStyle="1" w:styleId="WW8Num38z8">
    <w:name w:val="WW8Num38z8"/>
    <w:rsid w:val="009C4E57"/>
  </w:style>
  <w:style w:type="character" w:customStyle="1" w:styleId="WW8Num39z0">
    <w:name w:val="WW8Num39z0"/>
    <w:rsid w:val="009C4E57"/>
    <w:rPr>
      <w:sz w:val="22"/>
      <w:szCs w:val="22"/>
    </w:rPr>
  </w:style>
  <w:style w:type="character" w:customStyle="1" w:styleId="WW8Num39z1">
    <w:name w:val="WW8Num39z1"/>
    <w:rsid w:val="009C4E57"/>
  </w:style>
  <w:style w:type="character" w:customStyle="1" w:styleId="WW8Num39z2">
    <w:name w:val="WW8Num39z2"/>
    <w:rsid w:val="009C4E57"/>
  </w:style>
  <w:style w:type="character" w:customStyle="1" w:styleId="WW8Num39z3">
    <w:name w:val="WW8Num39z3"/>
    <w:rsid w:val="009C4E57"/>
  </w:style>
  <w:style w:type="character" w:customStyle="1" w:styleId="WW8Num39z4">
    <w:name w:val="WW8Num39z4"/>
    <w:rsid w:val="009C4E57"/>
  </w:style>
  <w:style w:type="character" w:customStyle="1" w:styleId="WW8Num39z5">
    <w:name w:val="WW8Num39z5"/>
    <w:rsid w:val="009C4E57"/>
  </w:style>
  <w:style w:type="character" w:customStyle="1" w:styleId="WW8Num39z6">
    <w:name w:val="WW8Num39z6"/>
    <w:rsid w:val="009C4E57"/>
  </w:style>
  <w:style w:type="character" w:customStyle="1" w:styleId="WW8Num39z7">
    <w:name w:val="WW8Num39z7"/>
    <w:rsid w:val="009C4E57"/>
  </w:style>
  <w:style w:type="character" w:customStyle="1" w:styleId="WW8Num39z8">
    <w:name w:val="WW8Num39z8"/>
    <w:rsid w:val="009C4E57"/>
  </w:style>
  <w:style w:type="character" w:customStyle="1" w:styleId="WW8Num40z0">
    <w:name w:val="WW8Num40z0"/>
    <w:rsid w:val="009C4E57"/>
    <w:rPr>
      <w:sz w:val="22"/>
      <w:szCs w:val="22"/>
    </w:rPr>
  </w:style>
  <w:style w:type="character" w:customStyle="1" w:styleId="WW8Num40z1">
    <w:name w:val="WW8Num40z1"/>
    <w:rsid w:val="009C4E57"/>
  </w:style>
  <w:style w:type="character" w:customStyle="1" w:styleId="WW8Num40z2">
    <w:name w:val="WW8Num40z2"/>
    <w:rsid w:val="009C4E57"/>
  </w:style>
  <w:style w:type="character" w:customStyle="1" w:styleId="WW8Num40z3">
    <w:name w:val="WW8Num40z3"/>
    <w:rsid w:val="009C4E57"/>
  </w:style>
  <w:style w:type="character" w:customStyle="1" w:styleId="WW8Num40z4">
    <w:name w:val="WW8Num40z4"/>
    <w:rsid w:val="009C4E57"/>
  </w:style>
  <w:style w:type="character" w:customStyle="1" w:styleId="WW8Num40z5">
    <w:name w:val="WW8Num40z5"/>
    <w:rsid w:val="009C4E57"/>
  </w:style>
  <w:style w:type="character" w:customStyle="1" w:styleId="WW8Num40z6">
    <w:name w:val="WW8Num40z6"/>
    <w:rsid w:val="009C4E57"/>
  </w:style>
  <w:style w:type="character" w:customStyle="1" w:styleId="WW8Num40z7">
    <w:name w:val="WW8Num40z7"/>
    <w:rsid w:val="009C4E57"/>
  </w:style>
  <w:style w:type="character" w:customStyle="1" w:styleId="WW8Num40z8">
    <w:name w:val="WW8Num40z8"/>
    <w:rsid w:val="009C4E57"/>
  </w:style>
  <w:style w:type="character" w:customStyle="1" w:styleId="WW8Num41z0">
    <w:name w:val="WW8Num41z0"/>
    <w:rsid w:val="009C4E57"/>
    <w:rPr>
      <w:sz w:val="22"/>
      <w:szCs w:val="22"/>
    </w:rPr>
  </w:style>
  <w:style w:type="character" w:customStyle="1" w:styleId="WW8Num41z1">
    <w:name w:val="WW8Num41z1"/>
    <w:rsid w:val="009C4E57"/>
  </w:style>
  <w:style w:type="character" w:customStyle="1" w:styleId="WW8Num41z2">
    <w:name w:val="WW8Num41z2"/>
    <w:rsid w:val="009C4E57"/>
  </w:style>
  <w:style w:type="character" w:customStyle="1" w:styleId="WW8Num41z3">
    <w:name w:val="WW8Num41z3"/>
    <w:rsid w:val="009C4E57"/>
  </w:style>
  <w:style w:type="character" w:customStyle="1" w:styleId="WW8Num41z4">
    <w:name w:val="WW8Num41z4"/>
    <w:rsid w:val="009C4E57"/>
  </w:style>
  <w:style w:type="character" w:customStyle="1" w:styleId="WW8Num41z5">
    <w:name w:val="WW8Num41z5"/>
    <w:rsid w:val="009C4E57"/>
  </w:style>
  <w:style w:type="character" w:customStyle="1" w:styleId="WW8Num41z6">
    <w:name w:val="WW8Num41z6"/>
    <w:rsid w:val="009C4E57"/>
  </w:style>
  <w:style w:type="character" w:customStyle="1" w:styleId="WW8Num41z7">
    <w:name w:val="WW8Num41z7"/>
    <w:rsid w:val="009C4E57"/>
  </w:style>
  <w:style w:type="character" w:customStyle="1" w:styleId="WW8Num41z8">
    <w:name w:val="WW8Num41z8"/>
    <w:rsid w:val="009C4E57"/>
  </w:style>
  <w:style w:type="character" w:customStyle="1" w:styleId="WW8Num42z0">
    <w:name w:val="WW8Num42z0"/>
    <w:rsid w:val="009C4E57"/>
    <w:rPr>
      <w:sz w:val="22"/>
      <w:szCs w:val="22"/>
    </w:rPr>
  </w:style>
  <w:style w:type="character" w:customStyle="1" w:styleId="WW8Num42z1">
    <w:name w:val="WW8Num42z1"/>
    <w:rsid w:val="009C4E57"/>
  </w:style>
  <w:style w:type="character" w:customStyle="1" w:styleId="WW8Num42z2">
    <w:name w:val="WW8Num42z2"/>
    <w:rsid w:val="009C4E57"/>
  </w:style>
  <w:style w:type="character" w:customStyle="1" w:styleId="WW8Num42z3">
    <w:name w:val="WW8Num42z3"/>
    <w:rsid w:val="009C4E57"/>
  </w:style>
  <w:style w:type="character" w:customStyle="1" w:styleId="WW8Num42z4">
    <w:name w:val="WW8Num42z4"/>
    <w:rsid w:val="009C4E57"/>
  </w:style>
  <w:style w:type="character" w:customStyle="1" w:styleId="WW8Num42z5">
    <w:name w:val="WW8Num42z5"/>
    <w:rsid w:val="009C4E57"/>
  </w:style>
  <w:style w:type="character" w:customStyle="1" w:styleId="WW8Num42z6">
    <w:name w:val="WW8Num42z6"/>
    <w:rsid w:val="009C4E57"/>
  </w:style>
  <w:style w:type="character" w:customStyle="1" w:styleId="WW8Num42z7">
    <w:name w:val="WW8Num42z7"/>
    <w:rsid w:val="009C4E57"/>
  </w:style>
  <w:style w:type="character" w:customStyle="1" w:styleId="WW8Num42z8">
    <w:name w:val="WW8Num42z8"/>
    <w:rsid w:val="009C4E57"/>
  </w:style>
  <w:style w:type="character" w:customStyle="1" w:styleId="WW8Num43z0">
    <w:name w:val="WW8Num43z0"/>
    <w:rsid w:val="009C4E57"/>
    <w:rPr>
      <w:sz w:val="22"/>
      <w:szCs w:val="22"/>
    </w:rPr>
  </w:style>
  <w:style w:type="character" w:customStyle="1" w:styleId="WW8Num43z1">
    <w:name w:val="WW8Num43z1"/>
    <w:rsid w:val="009C4E57"/>
  </w:style>
  <w:style w:type="character" w:customStyle="1" w:styleId="WW8Num43z2">
    <w:name w:val="WW8Num43z2"/>
    <w:rsid w:val="009C4E57"/>
  </w:style>
  <w:style w:type="character" w:customStyle="1" w:styleId="WW8Num43z3">
    <w:name w:val="WW8Num43z3"/>
    <w:rsid w:val="009C4E57"/>
  </w:style>
  <w:style w:type="character" w:customStyle="1" w:styleId="WW8Num43z4">
    <w:name w:val="WW8Num43z4"/>
    <w:rsid w:val="009C4E57"/>
  </w:style>
  <w:style w:type="character" w:customStyle="1" w:styleId="WW8Num43z5">
    <w:name w:val="WW8Num43z5"/>
    <w:rsid w:val="009C4E57"/>
  </w:style>
  <w:style w:type="character" w:customStyle="1" w:styleId="WW8Num43z6">
    <w:name w:val="WW8Num43z6"/>
    <w:rsid w:val="009C4E57"/>
  </w:style>
  <w:style w:type="character" w:customStyle="1" w:styleId="WW8Num43z7">
    <w:name w:val="WW8Num43z7"/>
    <w:rsid w:val="009C4E57"/>
  </w:style>
  <w:style w:type="character" w:customStyle="1" w:styleId="WW8Num43z8">
    <w:name w:val="WW8Num43z8"/>
    <w:rsid w:val="009C4E57"/>
  </w:style>
  <w:style w:type="character" w:customStyle="1" w:styleId="WW8Num44z0">
    <w:name w:val="WW8Num44z0"/>
    <w:rsid w:val="009C4E57"/>
    <w:rPr>
      <w:sz w:val="22"/>
      <w:szCs w:val="22"/>
      <w:lang w:eastAsia="en-US"/>
    </w:rPr>
  </w:style>
  <w:style w:type="character" w:customStyle="1" w:styleId="WW8Num44z1">
    <w:name w:val="WW8Num44z1"/>
    <w:rsid w:val="009C4E57"/>
  </w:style>
  <w:style w:type="character" w:customStyle="1" w:styleId="WW8Num44z2">
    <w:name w:val="WW8Num44z2"/>
    <w:rsid w:val="009C4E57"/>
  </w:style>
  <w:style w:type="character" w:customStyle="1" w:styleId="WW8Num44z3">
    <w:name w:val="WW8Num44z3"/>
    <w:rsid w:val="009C4E57"/>
  </w:style>
  <w:style w:type="character" w:customStyle="1" w:styleId="WW8Num44z4">
    <w:name w:val="WW8Num44z4"/>
    <w:rsid w:val="009C4E57"/>
  </w:style>
  <w:style w:type="character" w:customStyle="1" w:styleId="WW8Num44z5">
    <w:name w:val="WW8Num44z5"/>
    <w:rsid w:val="009C4E57"/>
  </w:style>
  <w:style w:type="character" w:customStyle="1" w:styleId="WW8Num44z6">
    <w:name w:val="WW8Num44z6"/>
    <w:rsid w:val="009C4E57"/>
  </w:style>
  <w:style w:type="character" w:customStyle="1" w:styleId="WW8Num44z7">
    <w:name w:val="WW8Num44z7"/>
    <w:rsid w:val="009C4E57"/>
  </w:style>
  <w:style w:type="character" w:customStyle="1" w:styleId="WW8Num44z8">
    <w:name w:val="WW8Num44z8"/>
    <w:rsid w:val="009C4E57"/>
  </w:style>
  <w:style w:type="character" w:customStyle="1" w:styleId="WW8Num45z0">
    <w:name w:val="WW8Num45z0"/>
    <w:rsid w:val="009C4E57"/>
  </w:style>
  <w:style w:type="character" w:customStyle="1" w:styleId="WW8Num45z1">
    <w:name w:val="WW8Num45z1"/>
    <w:rsid w:val="009C4E57"/>
    <w:rPr>
      <w:rFonts w:ascii="Calibri" w:hAnsi="Calibri" w:cs="Arial"/>
      <w:b/>
      <w:sz w:val="20"/>
      <w:szCs w:val="20"/>
    </w:rPr>
  </w:style>
  <w:style w:type="character" w:customStyle="1" w:styleId="WW8Num45z2">
    <w:name w:val="WW8Num45z2"/>
    <w:rsid w:val="009C4E57"/>
  </w:style>
  <w:style w:type="character" w:customStyle="1" w:styleId="WW8Num45z3">
    <w:name w:val="WW8Num45z3"/>
    <w:rsid w:val="009C4E57"/>
  </w:style>
  <w:style w:type="character" w:customStyle="1" w:styleId="WW8Num45z4">
    <w:name w:val="WW8Num45z4"/>
    <w:rsid w:val="009C4E57"/>
  </w:style>
  <w:style w:type="character" w:customStyle="1" w:styleId="WW8Num45z5">
    <w:name w:val="WW8Num45z5"/>
    <w:rsid w:val="009C4E57"/>
  </w:style>
  <w:style w:type="character" w:customStyle="1" w:styleId="WW8Num45z6">
    <w:name w:val="WW8Num45z6"/>
    <w:rsid w:val="009C4E57"/>
  </w:style>
  <w:style w:type="character" w:customStyle="1" w:styleId="WW8Num45z7">
    <w:name w:val="WW8Num45z7"/>
    <w:rsid w:val="009C4E57"/>
  </w:style>
  <w:style w:type="character" w:customStyle="1" w:styleId="WW8Num45z8">
    <w:name w:val="WW8Num45z8"/>
    <w:rsid w:val="009C4E57"/>
  </w:style>
  <w:style w:type="character" w:customStyle="1" w:styleId="WW8Num46z0">
    <w:name w:val="WW8Num46z0"/>
    <w:rsid w:val="009C4E57"/>
    <w:rPr>
      <w:i/>
      <w:strike w:val="0"/>
      <w:dstrike w:val="0"/>
    </w:rPr>
  </w:style>
  <w:style w:type="character" w:customStyle="1" w:styleId="WW8Num46z1">
    <w:name w:val="WW8Num46z1"/>
    <w:rsid w:val="009C4E57"/>
    <w:rPr>
      <w:rFonts w:ascii="Calibri" w:hAnsi="Calibri" w:cs="Calibri" w:hint="default"/>
      <w:bCs/>
      <w:iCs/>
      <w:color w:val="000000"/>
      <w:sz w:val="20"/>
      <w:szCs w:val="20"/>
    </w:rPr>
  </w:style>
  <w:style w:type="character" w:customStyle="1" w:styleId="WW8Num46z2">
    <w:name w:val="WW8Num46z2"/>
    <w:rsid w:val="009C4E57"/>
  </w:style>
  <w:style w:type="character" w:customStyle="1" w:styleId="WW8Num46z3">
    <w:name w:val="WW8Num46z3"/>
    <w:rsid w:val="009C4E57"/>
  </w:style>
  <w:style w:type="character" w:customStyle="1" w:styleId="WW8Num46z4">
    <w:name w:val="WW8Num46z4"/>
    <w:rsid w:val="009C4E57"/>
  </w:style>
  <w:style w:type="character" w:customStyle="1" w:styleId="WW8Num46z5">
    <w:name w:val="WW8Num46z5"/>
    <w:rsid w:val="009C4E57"/>
  </w:style>
  <w:style w:type="character" w:customStyle="1" w:styleId="WW8Num46z6">
    <w:name w:val="WW8Num46z6"/>
    <w:rsid w:val="009C4E57"/>
  </w:style>
  <w:style w:type="character" w:customStyle="1" w:styleId="WW8Num46z7">
    <w:name w:val="WW8Num46z7"/>
    <w:rsid w:val="009C4E57"/>
  </w:style>
  <w:style w:type="character" w:customStyle="1" w:styleId="WW8Num46z8">
    <w:name w:val="WW8Num46z8"/>
    <w:rsid w:val="009C4E57"/>
  </w:style>
  <w:style w:type="character" w:customStyle="1" w:styleId="WW8Num47z0">
    <w:name w:val="WW8Num47z0"/>
    <w:rsid w:val="009C4E57"/>
    <w:rPr>
      <w:rFonts w:ascii="Calibri" w:hAnsi="Calibri" w:cs="Calibri"/>
      <w:b/>
      <w:bCs/>
      <w:sz w:val="20"/>
      <w:szCs w:val="20"/>
    </w:rPr>
  </w:style>
  <w:style w:type="character" w:customStyle="1" w:styleId="WW8Num47z1">
    <w:name w:val="WW8Num47z1"/>
    <w:rsid w:val="009C4E57"/>
  </w:style>
  <w:style w:type="character" w:customStyle="1" w:styleId="WW8Num47z2">
    <w:name w:val="WW8Num47z2"/>
    <w:rsid w:val="009C4E57"/>
  </w:style>
  <w:style w:type="character" w:customStyle="1" w:styleId="WW8Num47z3">
    <w:name w:val="WW8Num47z3"/>
    <w:rsid w:val="009C4E57"/>
  </w:style>
  <w:style w:type="character" w:customStyle="1" w:styleId="WW8Num47z4">
    <w:name w:val="WW8Num47z4"/>
    <w:rsid w:val="009C4E57"/>
  </w:style>
  <w:style w:type="character" w:customStyle="1" w:styleId="WW8Num47z5">
    <w:name w:val="WW8Num47z5"/>
    <w:rsid w:val="009C4E57"/>
  </w:style>
  <w:style w:type="character" w:customStyle="1" w:styleId="WW8Num47z6">
    <w:name w:val="WW8Num47z6"/>
    <w:rsid w:val="009C4E57"/>
  </w:style>
  <w:style w:type="character" w:customStyle="1" w:styleId="WW8Num47z7">
    <w:name w:val="WW8Num47z7"/>
    <w:rsid w:val="009C4E57"/>
  </w:style>
  <w:style w:type="character" w:customStyle="1" w:styleId="WW8Num47z8">
    <w:name w:val="WW8Num47z8"/>
    <w:rsid w:val="009C4E57"/>
  </w:style>
  <w:style w:type="character" w:customStyle="1" w:styleId="WW8Num48z0">
    <w:name w:val="WW8Num48z0"/>
    <w:rsid w:val="009C4E57"/>
    <w:rPr>
      <w:rFonts w:ascii="Calibri" w:hAnsi="Calibri" w:cs="Calibri"/>
      <w:sz w:val="20"/>
      <w:szCs w:val="20"/>
    </w:rPr>
  </w:style>
  <w:style w:type="character" w:customStyle="1" w:styleId="WW8Num48z1">
    <w:name w:val="WW8Num48z1"/>
    <w:rsid w:val="009C4E57"/>
  </w:style>
  <w:style w:type="character" w:customStyle="1" w:styleId="WW8Num48z2">
    <w:name w:val="WW8Num48z2"/>
    <w:rsid w:val="009C4E57"/>
  </w:style>
  <w:style w:type="character" w:customStyle="1" w:styleId="WW8Num48z3">
    <w:name w:val="WW8Num48z3"/>
    <w:rsid w:val="009C4E57"/>
  </w:style>
  <w:style w:type="character" w:customStyle="1" w:styleId="WW8Num48z4">
    <w:name w:val="WW8Num48z4"/>
    <w:rsid w:val="009C4E57"/>
  </w:style>
  <w:style w:type="character" w:customStyle="1" w:styleId="WW8Num48z5">
    <w:name w:val="WW8Num48z5"/>
    <w:rsid w:val="009C4E57"/>
  </w:style>
  <w:style w:type="character" w:customStyle="1" w:styleId="WW8Num48z6">
    <w:name w:val="WW8Num48z6"/>
    <w:rsid w:val="009C4E57"/>
  </w:style>
  <w:style w:type="character" w:customStyle="1" w:styleId="WW8Num48z7">
    <w:name w:val="WW8Num48z7"/>
    <w:rsid w:val="009C4E57"/>
  </w:style>
  <w:style w:type="character" w:customStyle="1" w:styleId="WW8Num48z8">
    <w:name w:val="WW8Num48z8"/>
    <w:rsid w:val="009C4E57"/>
  </w:style>
  <w:style w:type="character" w:customStyle="1" w:styleId="WW8Num49z0">
    <w:name w:val="WW8Num49z0"/>
    <w:rsid w:val="009C4E57"/>
    <w:rPr>
      <w:rFonts w:ascii="Calibri" w:hAnsi="Calibri" w:cs="Arial"/>
      <w:sz w:val="20"/>
      <w:szCs w:val="20"/>
    </w:rPr>
  </w:style>
  <w:style w:type="character" w:customStyle="1" w:styleId="WW8Num49z1">
    <w:name w:val="WW8Num49z1"/>
    <w:rsid w:val="009C4E57"/>
  </w:style>
  <w:style w:type="character" w:customStyle="1" w:styleId="WW8Num49z2">
    <w:name w:val="WW8Num49z2"/>
    <w:rsid w:val="009C4E57"/>
  </w:style>
  <w:style w:type="character" w:customStyle="1" w:styleId="WW8Num49z3">
    <w:name w:val="WW8Num49z3"/>
    <w:rsid w:val="009C4E57"/>
  </w:style>
  <w:style w:type="character" w:customStyle="1" w:styleId="WW8Num49z4">
    <w:name w:val="WW8Num49z4"/>
    <w:rsid w:val="009C4E57"/>
  </w:style>
  <w:style w:type="character" w:customStyle="1" w:styleId="WW8Num49z5">
    <w:name w:val="WW8Num49z5"/>
    <w:rsid w:val="009C4E57"/>
  </w:style>
  <w:style w:type="character" w:customStyle="1" w:styleId="WW8Num49z6">
    <w:name w:val="WW8Num49z6"/>
    <w:rsid w:val="009C4E57"/>
  </w:style>
  <w:style w:type="character" w:customStyle="1" w:styleId="WW8Num49z7">
    <w:name w:val="WW8Num49z7"/>
    <w:rsid w:val="009C4E57"/>
  </w:style>
  <w:style w:type="character" w:customStyle="1" w:styleId="WW8Num49z8">
    <w:name w:val="WW8Num49z8"/>
    <w:rsid w:val="009C4E57"/>
  </w:style>
  <w:style w:type="character" w:customStyle="1" w:styleId="WW8Num50z0">
    <w:name w:val="WW8Num50z0"/>
    <w:rsid w:val="009C4E57"/>
    <w:rPr>
      <w:rFonts w:ascii="Calibri" w:hAnsi="Calibri" w:cs="Calibri"/>
      <w:sz w:val="20"/>
      <w:szCs w:val="20"/>
    </w:rPr>
  </w:style>
  <w:style w:type="character" w:customStyle="1" w:styleId="WW8Num50z1">
    <w:name w:val="WW8Num50z1"/>
    <w:rsid w:val="009C4E57"/>
    <w:rPr>
      <w:rFonts w:ascii="Calibri" w:hAnsi="Calibri" w:cs="Calibri"/>
      <w:sz w:val="20"/>
      <w:szCs w:val="20"/>
    </w:rPr>
  </w:style>
  <w:style w:type="character" w:customStyle="1" w:styleId="WW8Num50z2">
    <w:name w:val="WW8Num50z2"/>
    <w:rsid w:val="009C4E57"/>
  </w:style>
  <w:style w:type="character" w:customStyle="1" w:styleId="WW8Num50z3">
    <w:name w:val="WW8Num50z3"/>
    <w:rsid w:val="009C4E57"/>
  </w:style>
  <w:style w:type="character" w:customStyle="1" w:styleId="WW8Num50z4">
    <w:name w:val="WW8Num50z4"/>
    <w:rsid w:val="009C4E57"/>
  </w:style>
  <w:style w:type="character" w:customStyle="1" w:styleId="WW8Num50z5">
    <w:name w:val="WW8Num50z5"/>
    <w:rsid w:val="009C4E57"/>
  </w:style>
  <w:style w:type="character" w:customStyle="1" w:styleId="WW8Num50z6">
    <w:name w:val="WW8Num50z6"/>
    <w:rsid w:val="009C4E57"/>
  </w:style>
  <w:style w:type="character" w:customStyle="1" w:styleId="WW8Num50z7">
    <w:name w:val="WW8Num50z7"/>
    <w:rsid w:val="009C4E57"/>
  </w:style>
  <w:style w:type="character" w:customStyle="1" w:styleId="WW8Num50z8">
    <w:name w:val="WW8Num50z8"/>
    <w:rsid w:val="009C4E57"/>
  </w:style>
  <w:style w:type="character" w:customStyle="1" w:styleId="WW8Num51z0">
    <w:name w:val="WW8Num51z0"/>
    <w:rsid w:val="009C4E57"/>
    <w:rPr>
      <w:rFonts w:ascii="Calibri" w:hAnsi="Calibri" w:cs="Calibri"/>
      <w:sz w:val="20"/>
      <w:szCs w:val="20"/>
    </w:rPr>
  </w:style>
  <w:style w:type="character" w:customStyle="1" w:styleId="WW8Num51z1">
    <w:name w:val="WW8Num51z1"/>
    <w:rsid w:val="009C4E57"/>
    <w:rPr>
      <w:rFonts w:hint="default"/>
    </w:rPr>
  </w:style>
  <w:style w:type="character" w:customStyle="1" w:styleId="WW8Num51z2">
    <w:name w:val="WW8Num51z2"/>
    <w:rsid w:val="009C4E57"/>
  </w:style>
  <w:style w:type="character" w:customStyle="1" w:styleId="WW8Num51z3">
    <w:name w:val="WW8Num51z3"/>
    <w:rsid w:val="009C4E57"/>
  </w:style>
  <w:style w:type="character" w:customStyle="1" w:styleId="WW8Num51z4">
    <w:name w:val="WW8Num51z4"/>
    <w:rsid w:val="009C4E57"/>
  </w:style>
  <w:style w:type="character" w:customStyle="1" w:styleId="WW8Num51z5">
    <w:name w:val="WW8Num51z5"/>
    <w:rsid w:val="009C4E57"/>
  </w:style>
  <w:style w:type="character" w:customStyle="1" w:styleId="WW8Num51z6">
    <w:name w:val="WW8Num51z6"/>
    <w:rsid w:val="009C4E57"/>
  </w:style>
  <w:style w:type="character" w:customStyle="1" w:styleId="WW8Num51z7">
    <w:name w:val="WW8Num51z7"/>
    <w:rsid w:val="009C4E57"/>
  </w:style>
  <w:style w:type="character" w:customStyle="1" w:styleId="WW8Num51z8">
    <w:name w:val="WW8Num51z8"/>
    <w:rsid w:val="009C4E57"/>
  </w:style>
  <w:style w:type="character" w:customStyle="1" w:styleId="WW8Num52z0">
    <w:name w:val="WW8Num52z0"/>
    <w:rsid w:val="009C4E57"/>
    <w:rPr>
      <w:rFonts w:ascii="Calibri" w:hAnsi="Calibri" w:cs="Arial"/>
      <w:sz w:val="20"/>
      <w:szCs w:val="20"/>
      <w:lang w:val="pl-PL" w:eastAsia="en-US"/>
    </w:rPr>
  </w:style>
  <w:style w:type="character" w:customStyle="1" w:styleId="WW8Num52z1">
    <w:name w:val="WW8Num52z1"/>
    <w:rsid w:val="009C4E57"/>
  </w:style>
  <w:style w:type="character" w:customStyle="1" w:styleId="WW8Num52z2">
    <w:name w:val="WW8Num52z2"/>
    <w:rsid w:val="009C4E57"/>
  </w:style>
  <w:style w:type="character" w:customStyle="1" w:styleId="WW8Num52z3">
    <w:name w:val="WW8Num52z3"/>
    <w:rsid w:val="009C4E57"/>
  </w:style>
  <w:style w:type="character" w:customStyle="1" w:styleId="WW8Num52z4">
    <w:name w:val="WW8Num52z4"/>
    <w:rsid w:val="009C4E57"/>
  </w:style>
  <w:style w:type="character" w:customStyle="1" w:styleId="WW8Num52z5">
    <w:name w:val="WW8Num52z5"/>
    <w:rsid w:val="009C4E57"/>
  </w:style>
  <w:style w:type="character" w:customStyle="1" w:styleId="WW8Num52z6">
    <w:name w:val="WW8Num52z6"/>
    <w:rsid w:val="009C4E57"/>
  </w:style>
  <w:style w:type="character" w:customStyle="1" w:styleId="WW8Num52z7">
    <w:name w:val="WW8Num52z7"/>
    <w:rsid w:val="009C4E57"/>
  </w:style>
  <w:style w:type="character" w:customStyle="1" w:styleId="WW8Num52z8">
    <w:name w:val="WW8Num52z8"/>
    <w:rsid w:val="009C4E57"/>
  </w:style>
  <w:style w:type="character" w:customStyle="1" w:styleId="WW8Num53z0">
    <w:name w:val="WW8Num53z0"/>
    <w:rsid w:val="009C4E57"/>
    <w:rPr>
      <w:rFonts w:ascii="Calibri" w:hAnsi="Calibri" w:cs="Calibri"/>
      <w:sz w:val="20"/>
      <w:szCs w:val="20"/>
    </w:rPr>
  </w:style>
  <w:style w:type="character" w:customStyle="1" w:styleId="WW8Num53z1">
    <w:name w:val="WW8Num53z1"/>
    <w:rsid w:val="009C4E57"/>
  </w:style>
  <w:style w:type="character" w:customStyle="1" w:styleId="WW8Num53z2">
    <w:name w:val="WW8Num53z2"/>
    <w:rsid w:val="009C4E57"/>
  </w:style>
  <w:style w:type="character" w:customStyle="1" w:styleId="WW8Num53z3">
    <w:name w:val="WW8Num53z3"/>
    <w:rsid w:val="009C4E57"/>
  </w:style>
  <w:style w:type="character" w:customStyle="1" w:styleId="WW8Num53z4">
    <w:name w:val="WW8Num53z4"/>
    <w:rsid w:val="009C4E57"/>
  </w:style>
  <w:style w:type="character" w:customStyle="1" w:styleId="WW8Num53z5">
    <w:name w:val="WW8Num53z5"/>
    <w:rsid w:val="009C4E57"/>
  </w:style>
  <w:style w:type="character" w:customStyle="1" w:styleId="WW8Num53z6">
    <w:name w:val="WW8Num53z6"/>
    <w:rsid w:val="009C4E57"/>
  </w:style>
  <w:style w:type="character" w:customStyle="1" w:styleId="WW8Num53z7">
    <w:name w:val="WW8Num53z7"/>
    <w:rsid w:val="009C4E57"/>
  </w:style>
  <w:style w:type="character" w:customStyle="1" w:styleId="WW8Num53z8">
    <w:name w:val="WW8Num53z8"/>
    <w:rsid w:val="009C4E57"/>
  </w:style>
  <w:style w:type="character" w:customStyle="1" w:styleId="Domylnaczcionkaakapitu2">
    <w:name w:val="Domyślna czcionka akapitu2"/>
    <w:rsid w:val="009C4E57"/>
  </w:style>
  <w:style w:type="character" w:customStyle="1" w:styleId="WW8Num3z1">
    <w:name w:val="WW8Num3z1"/>
    <w:rsid w:val="009C4E57"/>
  </w:style>
  <w:style w:type="character" w:customStyle="1" w:styleId="WW8Num3z2">
    <w:name w:val="WW8Num3z2"/>
    <w:rsid w:val="009C4E57"/>
  </w:style>
  <w:style w:type="character" w:customStyle="1" w:styleId="WW8Num3z3">
    <w:name w:val="WW8Num3z3"/>
    <w:rsid w:val="009C4E57"/>
  </w:style>
  <w:style w:type="character" w:customStyle="1" w:styleId="WW8Num3z4">
    <w:name w:val="WW8Num3z4"/>
    <w:rsid w:val="009C4E57"/>
  </w:style>
  <w:style w:type="character" w:customStyle="1" w:styleId="WW8Num3z5">
    <w:name w:val="WW8Num3z5"/>
    <w:rsid w:val="009C4E57"/>
  </w:style>
  <w:style w:type="character" w:customStyle="1" w:styleId="WW8Num3z6">
    <w:name w:val="WW8Num3z6"/>
    <w:rsid w:val="009C4E57"/>
  </w:style>
  <w:style w:type="character" w:customStyle="1" w:styleId="WW8Num3z7">
    <w:name w:val="WW8Num3z7"/>
    <w:rsid w:val="009C4E57"/>
  </w:style>
  <w:style w:type="character" w:customStyle="1" w:styleId="WW8Num3z8">
    <w:name w:val="WW8Num3z8"/>
    <w:rsid w:val="009C4E57"/>
  </w:style>
  <w:style w:type="character" w:customStyle="1" w:styleId="WW8Num4z1">
    <w:name w:val="WW8Num4z1"/>
    <w:rsid w:val="009C4E57"/>
    <w:rPr>
      <w:rFonts w:hint="default"/>
    </w:rPr>
  </w:style>
  <w:style w:type="character" w:customStyle="1" w:styleId="WW8Num4z2">
    <w:name w:val="WW8Num4z2"/>
    <w:rsid w:val="009C4E57"/>
  </w:style>
  <w:style w:type="character" w:customStyle="1" w:styleId="WW8Num4z3">
    <w:name w:val="WW8Num4z3"/>
    <w:rsid w:val="009C4E57"/>
  </w:style>
  <w:style w:type="character" w:customStyle="1" w:styleId="WW8Num4z4">
    <w:name w:val="WW8Num4z4"/>
    <w:rsid w:val="009C4E57"/>
  </w:style>
  <w:style w:type="character" w:customStyle="1" w:styleId="WW8Num4z5">
    <w:name w:val="WW8Num4z5"/>
    <w:rsid w:val="009C4E57"/>
  </w:style>
  <w:style w:type="character" w:customStyle="1" w:styleId="WW8Num4z6">
    <w:name w:val="WW8Num4z6"/>
    <w:rsid w:val="009C4E57"/>
    <w:rPr>
      <w:rFonts w:eastAsia="Calibri"/>
      <w:b/>
    </w:rPr>
  </w:style>
  <w:style w:type="character" w:customStyle="1" w:styleId="WW8Num4z7">
    <w:name w:val="WW8Num4z7"/>
    <w:rsid w:val="009C4E57"/>
  </w:style>
  <w:style w:type="character" w:customStyle="1" w:styleId="WW8Num4z8">
    <w:name w:val="WW8Num4z8"/>
    <w:rsid w:val="009C4E57"/>
  </w:style>
  <w:style w:type="character" w:customStyle="1" w:styleId="WW8Num5z1">
    <w:name w:val="WW8Num5z1"/>
    <w:rsid w:val="009C4E57"/>
  </w:style>
  <w:style w:type="character" w:customStyle="1" w:styleId="WW8Num5z2">
    <w:name w:val="WW8Num5z2"/>
    <w:rsid w:val="009C4E57"/>
  </w:style>
  <w:style w:type="character" w:customStyle="1" w:styleId="WW8Num5z3">
    <w:name w:val="WW8Num5z3"/>
    <w:rsid w:val="009C4E57"/>
  </w:style>
  <w:style w:type="character" w:customStyle="1" w:styleId="WW8Num5z4">
    <w:name w:val="WW8Num5z4"/>
    <w:rsid w:val="009C4E57"/>
  </w:style>
  <w:style w:type="character" w:customStyle="1" w:styleId="WW8Num5z5">
    <w:name w:val="WW8Num5z5"/>
    <w:rsid w:val="009C4E57"/>
  </w:style>
  <w:style w:type="character" w:customStyle="1" w:styleId="WW8Num5z6">
    <w:name w:val="WW8Num5z6"/>
    <w:rsid w:val="009C4E57"/>
  </w:style>
  <w:style w:type="character" w:customStyle="1" w:styleId="WW8Num5z7">
    <w:name w:val="WW8Num5z7"/>
    <w:rsid w:val="009C4E57"/>
  </w:style>
  <w:style w:type="character" w:customStyle="1" w:styleId="WW8Num5z8">
    <w:name w:val="WW8Num5z8"/>
    <w:rsid w:val="009C4E57"/>
  </w:style>
  <w:style w:type="character" w:customStyle="1" w:styleId="WW8Num6z1">
    <w:name w:val="WW8Num6z1"/>
    <w:rsid w:val="009C4E57"/>
  </w:style>
  <w:style w:type="character" w:customStyle="1" w:styleId="WW8Num6z2">
    <w:name w:val="WW8Num6z2"/>
    <w:rsid w:val="009C4E57"/>
  </w:style>
  <w:style w:type="character" w:customStyle="1" w:styleId="WW8Num6z3">
    <w:name w:val="WW8Num6z3"/>
    <w:rsid w:val="009C4E57"/>
  </w:style>
  <w:style w:type="character" w:customStyle="1" w:styleId="WW8Num6z4">
    <w:name w:val="WW8Num6z4"/>
    <w:rsid w:val="009C4E57"/>
  </w:style>
  <w:style w:type="character" w:customStyle="1" w:styleId="WW8Num6z5">
    <w:name w:val="WW8Num6z5"/>
    <w:rsid w:val="009C4E57"/>
  </w:style>
  <w:style w:type="character" w:customStyle="1" w:styleId="WW8Num6z6">
    <w:name w:val="WW8Num6z6"/>
    <w:rsid w:val="009C4E57"/>
  </w:style>
  <w:style w:type="character" w:customStyle="1" w:styleId="WW8Num6z7">
    <w:name w:val="WW8Num6z7"/>
    <w:rsid w:val="009C4E57"/>
  </w:style>
  <w:style w:type="character" w:customStyle="1" w:styleId="WW8Num6z8">
    <w:name w:val="WW8Num6z8"/>
    <w:rsid w:val="009C4E57"/>
  </w:style>
  <w:style w:type="character" w:customStyle="1" w:styleId="WW8Num8z1">
    <w:name w:val="WW8Num8z1"/>
    <w:rsid w:val="009C4E57"/>
    <w:rPr>
      <w:rFonts w:ascii="Times New Roman" w:eastAsia="Times New Roman" w:hAnsi="Times New Roman" w:cs="Times New Roman" w:hint="default"/>
      <w:color w:val="000000"/>
    </w:rPr>
  </w:style>
  <w:style w:type="character" w:customStyle="1" w:styleId="WW8Num8z2">
    <w:name w:val="WW8Num8z2"/>
    <w:rsid w:val="009C4E57"/>
  </w:style>
  <w:style w:type="character" w:customStyle="1" w:styleId="WW8Num8z3">
    <w:name w:val="WW8Num8z3"/>
    <w:rsid w:val="009C4E57"/>
  </w:style>
  <w:style w:type="character" w:customStyle="1" w:styleId="WW8Num8z4">
    <w:name w:val="WW8Num8z4"/>
    <w:rsid w:val="009C4E57"/>
  </w:style>
  <w:style w:type="character" w:customStyle="1" w:styleId="WW8Num8z5">
    <w:name w:val="WW8Num8z5"/>
    <w:rsid w:val="009C4E57"/>
  </w:style>
  <w:style w:type="character" w:customStyle="1" w:styleId="WW8Num8z6">
    <w:name w:val="WW8Num8z6"/>
    <w:rsid w:val="009C4E57"/>
  </w:style>
  <w:style w:type="character" w:customStyle="1" w:styleId="WW8Num8z7">
    <w:name w:val="WW8Num8z7"/>
    <w:rsid w:val="009C4E57"/>
  </w:style>
  <w:style w:type="character" w:customStyle="1" w:styleId="WW8Num8z8">
    <w:name w:val="WW8Num8z8"/>
    <w:rsid w:val="009C4E57"/>
  </w:style>
  <w:style w:type="character" w:customStyle="1" w:styleId="WW8Num9z1">
    <w:name w:val="WW8Num9z1"/>
    <w:rsid w:val="009C4E57"/>
  </w:style>
  <w:style w:type="character" w:customStyle="1" w:styleId="WW8Num9z2">
    <w:name w:val="WW8Num9z2"/>
    <w:rsid w:val="009C4E57"/>
  </w:style>
  <w:style w:type="character" w:customStyle="1" w:styleId="WW8Num9z3">
    <w:name w:val="WW8Num9z3"/>
    <w:rsid w:val="009C4E57"/>
  </w:style>
  <w:style w:type="character" w:customStyle="1" w:styleId="WW8Num9z4">
    <w:name w:val="WW8Num9z4"/>
    <w:rsid w:val="009C4E57"/>
  </w:style>
  <w:style w:type="character" w:customStyle="1" w:styleId="WW8Num9z5">
    <w:name w:val="WW8Num9z5"/>
    <w:rsid w:val="009C4E57"/>
  </w:style>
  <w:style w:type="character" w:customStyle="1" w:styleId="WW8Num9z6">
    <w:name w:val="WW8Num9z6"/>
    <w:rsid w:val="009C4E57"/>
  </w:style>
  <w:style w:type="character" w:customStyle="1" w:styleId="WW8Num9z7">
    <w:name w:val="WW8Num9z7"/>
    <w:rsid w:val="009C4E57"/>
  </w:style>
  <w:style w:type="character" w:customStyle="1" w:styleId="WW8Num9z8">
    <w:name w:val="WW8Num9z8"/>
    <w:rsid w:val="009C4E57"/>
  </w:style>
  <w:style w:type="character" w:customStyle="1" w:styleId="WW8Num10z1">
    <w:name w:val="WW8Num10z1"/>
    <w:rsid w:val="009C4E57"/>
    <w:rPr>
      <w:rFonts w:ascii="Courier New" w:hAnsi="Courier New" w:cs="Courier New" w:hint="default"/>
    </w:rPr>
  </w:style>
  <w:style w:type="character" w:customStyle="1" w:styleId="WW8Num10z2">
    <w:name w:val="WW8Num10z2"/>
    <w:rsid w:val="009C4E57"/>
    <w:rPr>
      <w:rFonts w:ascii="Wingdings" w:hAnsi="Wingdings" w:cs="Wingdings" w:hint="default"/>
    </w:rPr>
  </w:style>
  <w:style w:type="character" w:customStyle="1" w:styleId="WW8Num10z3">
    <w:name w:val="WW8Num10z3"/>
    <w:rsid w:val="009C4E57"/>
    <w:rPr>
      <w:rFonts w:ascii="Symbol" w:hAnsi="Symbol" w:cs="Symbol" w:hint="default"/>
    </w:rPr>
  </w:style>
  <w:style w:type="character" w:customStyle="1" w:styleId="WW8Num11z1">
    <w:name w:val="WW8Num11z1"/>
    <w:rsid w:val="009C4E57"/>
  </w:style>
  <w:style w:type="character" w:customStyle="1" w:styleId="WW8Num11z2">
    <w:name w:val="WW8Num11z2"/>
    <w:rsid w:val="009C4E57"/>
  </w:style>
  <w:style w:type="character" w:customStyle="1" w:styleId="WW8Num11z3">
    <w:name w:val="WW8Num11z3"/>
    <w:rsid w:val="009C4E57"/>
  </w:style>
  <w:style w:type="character" w:customStyle="1" w:styleId="WW8Num11z4">
    <w:name w:val="WW8Num11z4"/>
    <w:rsid w:val="009C4E57"/>
  </w:style>
  <w:style w:type="character" w:customStyle="1" w:styleId="WW8Num11z5">
    <w:name w:val="WW8Num11z5"/>
    <w:rsid w:val="009C4E57"/>
  </w:style>
  <w:style w:type="character" w:customStyle="1" w:styleId="WW8Num11z6">
    <w:name w:val="WW8Num11z6"/>
    <w:rsid w:val="009C4E57"/>
  </w:style>
  <w:style w:type="character" w:customStyle="1" w:styleId="WW8Num11z7">
    <w:name w:val="WW8Num11z7"/>
    <w:rsid w:val="009C4E57"/>
  </w:style>
  <w:style w:type="character" w:customStyle="1" w:styleId="WW8Num11z8">
    <w:name w:val="WW8Num11z8"/>
    <w:rsid w:val="009C4E57"/>
  </w:style>
  <w:style w:type="character" w:customStyle="1" w:styleId="WW8Num12z1">
    <w:name w:val="WW8Num12z1"/>
    <w:rsid w:val="009C4E57"/>
  </w:style>
  <w:style w:type="character" w:customStyle="1" w:styleId="WW8Num12z2">
    <w:name w:val="WW8Num12z2"/>
    <w:rsid w:val="009C4E57"/>
  </w:style>
  <w:style w:type="character" w:customStyle="1" w:styleId="WW8Num12z3">
    <w:name w:val="WW8Num12z3"/>
    <w:rsid w:val="009C4E57"/>
  </w:style>
  <w:style w:type="character" w:customStyle="1" w:styleId="WW8Num12z4">
    <w:name w:val="WW8Num12z4"/>
    <w:rsid w:val="009C4E57"/>
  </w:style>
  <w:style w:type="character" w:customStyle="1" w:styleId="WW8Num12z5">
    <w:name w:val="WW8Num12z5"/>
    <w:rsid w:val="009C4E57"/>
  </w:style>
  <w:style w:type="character" w:customStyle="1" w:styleId="WW8Num12z6">
    <w:name w:val="WW8Num12z6"/>
    <w:rsid w:val="009C4E57"/>
  </w:style>
  <w:style w:type="character" w:customStyle="1" w:styleId="WW8Num12z7">
    <w:name w:val="WW8Num12z7"/>
    <w:rsid w:val="009C4E57"/>
  </w:style>
  <w:style w:type="character" w:customStyle="1" w:styleId="WW8Num12z8">
    <w:name w:val="WW8Num12z8"/>
    <w:rsid w:val="009C4E57"/>
  </w:style>
  <w:style w:type="character" w:customStyle="1" w:styleId="WW8Num13z1">
    <w:name w:val="WW8Num13z1"/>
    <w:rsid w:val="009C4E57"/>
  </w:style>
  <w:style w:type="character" w:customStyle="1" w:styleId="WW8Num13z2">
    <w:name w:val="WW8Num13z2"/>
    <w:rsid w:val="009C4E57"/>
  </w:style>
  <w:style w:type="character" w:customStyle="1" w:styleId="WW8Num13z3">
    <w:name w:val="WW8Num13z3"/>
    <w:rsid w:val="009C4E57"/>
  </w:style>
  <w:style w:type="character" w:customStyle="1" w:styleId="WW8Num13z4">
    <w:name w:val="WW8Num13z4"/>
    <w:rsid w:val="009C4E57"/>
  </w:style>
  <w:style w:type="character" w:customStyle="1" w:styleId="WW8Num13z5">
    <w:name w:val="WW8Num13z5"/>
    <w:rsid w:val="009C4E57"/>
  </w:style>
  <w:style w:type="character" w:customStyle="1" w:styleId="WW8Num13z6">
    <w:name w:val="WW8Num13z6"/>
    <w:rsid w:val="009C4E57"/>
  </w:style>
  <w:style w:type="character" w:customStyle="1" w:styleId="WW8Num13z7">
    <w:name w:val="WW8Num13z7"/>
    <w:rsid w:val="009C4E57"/>
  </w:style>
  <w:style w:type="character" w:customStyle="1" w:styleId="WW8Num13z8">
    <w:name w:val="WW8Num13z8"/>
    <w:rsid w:val="009C4E57"/>
  </w:style>
  <w:style w:type="character" w:customStyle="1" w:styleId="WW8Num14z1">
    <w:name w:val="WW8Num14z1"/>
    <w:rsid w:val="009C4E57"/>
  </w:style>
  <w:style w:type="character" w:customStyle="1" w:styleId="WW8Num14z2">
    <w:name w:val="WW8Num14z2"/>
    <w:rsid w:val="009C4E57"/>
  </w:style>
  <w:style w:type="character" w:customStyle="1" w:styleId="WW8Num14z3">
    <w:name w:val="WW8Num14z3"/>
    <w:rsid w:val="009C4E57"/>
  </w:style>
  <w:style w:type="character" w:customStyle="1" w:styleId="WW8Num14z4">
    <w:name w:val="WW8Num14z4"/>
    <w:rsid w:val="009C4E57"/>
  </w:style>
  <w:style w:type="character" w:customStyle="1" w:styleId="WW8Num14z5">
    <w:name w:val="WW8Num14z5"/>
    <w:rsid w:val="009C4E57"/>
  </w:style>
  <w:style w:type="character" w:customStyle="1" w:styleId="WW8Num14z6">
    <w:name w:val="WW8Num14z6"/>
    <w:rsid w:val="009C4E57"/>
  </w:style>
  <w:style w:type="character" w:customStyle="1" w:styleId="WW8Num14z7">
    <w:name w:val="WW8Num14z7"/>
    <w:rsid w:val="009C4E57"/>
  </w:style>
  <w:style w:type="character" w:customStyle="1" w:styleId="WW8Num14z8">
    <w:name w:val="WW8Num14z8"/>
    <w:rsid w:val="009C4E57"/>
  </w:style>
  <w:style w:type="character" w:customStyle="1" w:styleId="WW8Num15z2">
    <w:name w:val="WW8Num15z2"/>
    <w:rsid w:val="009C4E57"/>
    <w:rPr>
      <w:rFonts w:ascii="Wingdings" w:hAnsi="Wingdings" w:cs="Wingdings" w:hint="default"/>
    </w:rPr>
  </w:style>
  <w:style w:type="character" w:customStyle="1" w:styleId="WW8Num15z3">
    <w:name w:val="WW8Num15z3"/>
    <w:rsid w:val="009C4E57"/>
    <w:rPr>
      <w:rFonts w:ascii="Symbol" w:hAnsi="Symbol" w:cs="Symbol" w:hint="default"/>
    </w:rPr>
  </w:style>
  <w:style w:type="character" w:customStyle="1" w:styleId="WW8Num16z1">
    <w:name w:val="WW8Num16z1"/>
    <w:rsid w:val="009C4E57"/>
    <w:rPr>
      <w:rFonts w:hint="default"/>
      <w:b/>
    </w:rPr>
  </w:style>
  <w:style w:type="character" w:customStyle="1" w:styleId="WW8Num17z2">
    <w:name w:val="WW8Num17z2"/>
    <w:rsid w:val="009C4E57"/>
  </w:style>
  <w:style w:type="character" w:customStyle="1" w:styleId="WW8Num17z4">
    <w:name w:val="WW8Num17z4"/>
    <w:rsid w:val="009C4E57"/>
  </w:style>
  <w:style w:type="character" w:customStyle="1" w:styleId="WW8Num17z5">
    <w:name w:val="WW8Num17z5"/>
    <w:rsid w:val="009C4E57"/>
  </w:style>
  <w:style w:type="character" w:customStyle="1" w:styleId="WW8Num17z7">
    <w:name w:val="WW8Num17z7"/>
    <w:rsid w:val="009C4E57"/>
  </w:style>
  <w:style w:type="character" w:customStyle="1" w:styleId="WW8Num17z8">
    <w:name w:val="WW8Num17z8"/>
    <w:rsid w:val="009C4E57"/>
  </w:style>
  <w:style w:type="character" w:customStyle="1" w:styleId="WW8Num18z1">
    <w:name w:val="WW8Num18z1"/>
    <w:rsid w:val="009C4E57"/>
    <w:rPr>
      <w:rFonts w:ascii="Times New Roman" w:hAnsi="Times New Roman" w:cs="Times New Roman" w:hint="default"/>
    </w:rPr>
  </w:style>
  <w:style w:type="character" w:customStyle="1" w:styleId="WW8Num18z3">
    <w:name w:val="WW8Num18z3"/>
    <w:rsid w:val="009C4E57"/>
    <w:rPr>
      <w:strike w:val="0"/>
      <w:dstrike w:val="0"/>
    </w:rPr>
  </w:style>
  <w:style w:type="character" w:customStyle="1" w:styleId="WW8Num18z6">
    <w:name w:val="WW8Num18z6"/>
    <w:rsid w:val="009C4E57"/>
    <w:rPr>
      <w:b w:val="0"/>
      <w:bCs/>
      <w:color w:val="auto"/>
    </w:rPr>
  </w:style>
  <w:style w:type="character" w:customStyle="1" w:styleId="WW8Num19z1">
    <w:name w:val="WW8Num19z1"/>
    <w:rsid w:val="009C4E57"/>
  </w:style>
  <w:style w:type="character" w:customStyle="1" w:styleId="WW8Num19z2">
    <w:name w:val="WW8Num19z2"/>
    <w:rsid w:val="009C4E57"/>
  </w:style>
  <w:style w:type="character" w:customStyle="1" w:styleId="WW8Num19z3">
    <w:name w:val="WW8Num19z3"/>
    <w:rsid w:val="009C4E57"/>
  </w:style>
  <w:style w:type="character" w:customStyle="1" w:styleId="WW8Num19z4">
    <w:name w:val="WW8Num19z4"/>
    <w:rsid w:val="009C4E57"/>
  </w:style>
  <w:style w:type="character" w:customStyle="1" w:styleId="WW8Num19z5">
    <w:name w:val="WW8Num19z5"/>
    <w:rsid w:val="009C4E57"/>
  </w:style>
  <w:style w:type="character" w:customStyle="1" w:styleId="WW8Num19z6">
    <w:name w:val="WW8Num19z6"/>
    <w:rsid w:val="009C4E57"/>
  </w:style>
  <w:style w:type="character" w:customStyle="1" w:styleId="WW8Num19z7">
    <w:name w:val="WW8Num19z7"/>
    <w:rsid w:val="009C4E57"/>
  </w:style>
  <w:style w:type="character" w:customStyle="1" w:styleId="WW8Num19z8">
    <w:name w:val="WW8Num19z8"/>
    <w:rsid w:val="009C4E57"/>
  </w:style>
  <w:style w:type="character" w:customStyle="1" w:styleId="WW8Num20z1">
    <w:name w:val="WW8Num20z1"/>
    <w:rsid w:val="009C4E57"/>
  </w:style>
  <w:style w:type="character" w:customStyle="1" w:styleId="WW8Num20z2">
    <w:name w:val="WW8Num20z2"/>
    <w:rsid w:val="009C4E57"/>
  </w:style>
  <w:style w:type="character" w:customStyle="1" w:styleId="WW8Num20z3">
    <w:name w:val="WW8Num20z3"/>
    <w:rsid w:val="009C4E57"/>
  </w:style>
  <w:style w:type="character" w:customStyle="1" w:styleId="WW8Num20z4">
    <w:name w:val="WW8Num20z4"/>
    <w:rsid w:val="009C4E57"/>
  </w:style>
  <w:style w:type="character" w:customStyle="1" w:styleId="WW8Num20z5">
    <w:name w:val="WW8Num20z5"/>
    <w:rsid w:val="009C4E57"/>
  </w:style>
  <w:style w:type="character" w:customStyle="1" w:styleId="WW8Num20z6">
    <w:name w:val="WW8Num20z6"/>
    <w:rsid w:val="009C4E57"/>
  </w:style>
  <w:style w:type="character" w:customStyle="1" w:styleId="WW8Num20z7">
    <w:name w:val="WW8Num20z7"/>
    <w:rsid w:val="009C4E57"/>
  </w:style>
  <w:style w:type="character" w:customStyle="1" w:styleId="WW8Num20z8">
    <w:name w:val="WW8Num20z8"/>
    <w:rsid w:val="009C4E57"/>
  </w:style>
  <w:style w:type="character" w:customStyle="1" w:styleId="WW8Num22z1">
    <w:name w:val="WW8Num22z1"/>
    <w:rsid w:val="009C4E57"/>
    <w:rPr>
      <w:rFonts w:ascii="Courier New" w:hAnsi="Courier New" w:cs="Courier New" w:hint="default"/>
    </w:rPr>
  </w:style>
  <w:style w:type="character" w:customStyle="1" w:styleId="WW8Num22z2">
    <w:name w:val="WW8Num22z2"/>
    <w:rsid w:val="009C4E57"/>
    <w:rPr>
      <w:rFonts w:ascii="Wingdings" w:hAnsi="Wingdings" w:cs="Wingdings" w:hint="default"/>
    </w:rPr>
  </w:style>
  <w:style w:type="character" w:customStyle="1" w:styleId="WW8Num22z3">
    <w:name w:val="WW8Num22z3"/>
    <w:rsid w:val="009C4E57"/>
    <w:rPr>
      <w:rFonts w:ascii="Symbol" w:hAnsi="Symbol" w:cs="Symbol" w:hint="default"/>
    </w:rPr>
  </w:style>
  <w:style w:type="character" w:customStyle="1" w:styleId="WW8Num24z1">
    <w:name w:val="WW8Num24z1"/>
    <w:rsid w:val="009C4E57"/>
    <w:rPr>
      <w:rFonts w:hint="default"/>
    </w:rPr>
  </w:style>
  <w:style w:type="character" w:customStyle="1" w:styleId="WW8Num25z2">
    <w:name w:val="WW8Num25z2"/>
    <w:rsid w:val="009C4E57"/>
  </w:style>
  <w:style w:type="character" w:customStyle="1" w:styleId="WW8Num25z3">
    <w:name w:val="WW8Num25z3"/>
    <w:rsid w:val="009C4E57"/>
  </w:style>
  <w:style w:type="character" w:customStyle="1" w:styleId="WW8Num25z4">
    <w:name w:val="WW8Num25z4"/>
    <w:rsid w:val="009C4E57"/>
  </w:style>
  <w:style w:type="character" w:customStyle="1" w:styleId="WW8Num25z5">
    <w:name w:val="WW8Num25z5"/>
    <w:rsid w:val="009C4E57"/>
  </w:style>
  <w:style w:type="character" w:customStyle="1" w:styleId="WW8Num25z6">
    <w:name w:val="WW8Num25z6"/>
    <w:rsid w:val="009C4E57"/>
  </w:style>
  <w:style w:type="character" w:customStyle="1" w:styleId="WW8Num25z7">
    <w:name w:val="WW8Num25z7"/>
    <w:rsid w:val="009C4E57"/>
  </w:style>
  <w:style w:type="character" w:customStyle="1" w:styleId="WW8Num25z8">
    <w:name w:val="WW8Num25z8"/>
    <w:rsid w:val="009C4E57"/>
  </w:style>
  <w:style w:type="character" w:customStyle="1" w:styleId="WW8Num26z1">
    <w:name w:val="WW8Num26z1"/>
    <w:rsid w:val="009C4E57"/>
  </w:style>
  <w:style w:type="character" w:customStyle="1" w:styleId="WW8Num26z2">
    <w:name w:val="WW8Num26z2"/>
    <w:rsid w:val="009C4E57"/>
  </w:style>
  <w:style w:type="character" w:customStyle="1" w:styleId="WW8Num26z3">
    <w:name w:val="WW8Num26z3"/>
    <w:rsid w:val="009C4E57"/>
  </w:style>
  <w:style w:type="character" w:customStyle="1" w:styleId="WW8Num26z4">
    <w:name w:val="WW8Num26z4"/>
    <w:rsid w:val="009C4E57"/>
  </w:style>
  <w:style w:type="character" w:customStyle="1" w:styleId="WW8Num26z5">
    <w:name w:val="WW8Num26z5"/>
    <w:rsid w:val="009C4E57"/>
  </w:style>
  <w:style w:type="character" w:customStyle="1" w:styleId="WW8Num26z6">
    <w:name w:val="WW8Num26z6"/>
    <w:rsid w:val="009C4E57"/>
  </w:style>
  <w:style w:type="character" w:customStyle="1" w:styleId="WW8Num26z7">
    <w:name w:val="WW8Num26z7"/>
    <w:rsid w:val="009C4E57"/>
  </w:style>
  <w:style w:type="character" w:customStyle="1" w:styleId="WW8Num26z8">
    <w:name w:val="WW8Num26z8"/>
    <w:rsid w:val="009C4E57"/>
  </w:style>
  <w:style w:type="character" w:customStyle="1" w:styleId="WW8Num27z1">
    <w:name w:val="WW8Num27z1"/>
    <w:rsid w:val="009C4E57"/>
  </w:style>
  <w:style w:type="character" w:customStyle="1" w:styleId="WW8Num27z2">
    <w:name w:val="WW8Num27z2"/>
    <w:rsid w:val="009C4E57"/>
  </w:style>
  <w:style w:type="character" w:customStyle="1" w:styleId="WW8Num27z3">
    <w:name w:val="WW8Num27z3"/>
    <w:rsid w:val="009C4E57"/>
  </w:style>
  <w:style w:type="character" w:customStyle="1" w:styleId="WW8Num27z5">
    <w:name w:val="WW8Num27z5"/>
    <w:rsid w:val="009C4E57"/>
  </w:style>
  <w:style w:type="character" w:customStyle="1" w:styleId="WW8Num27z6">
    <w:name w:val="WW8Num27z6"/>
    <w:rsid w:val="009C4E57"/>
  </w:style>
  <w:style w:type="character" w:customStyle="1" w:styleId="WW8Num27z7">
    <w:name w:val="WW8Num27z7"/>
    <w:rsid w:val="009C4E57"/>
  </w:style>
  <w:style w:type="character" w:customStyle="1" w:styleId="WW8Num27z8">
    <w:name w:val="WW8Num27z8"/>
    <w:rsid w:val="009C4E57"/>
  </w:style>
  <w:style w:type="character" w:customStyle="1" w:styleId="WW8Num28z1">
    <w:name w:val="WW8Num28z1"/>
    <w:rsid w:val="009C4E57"/>
  </w:style>
  <w:style w:type="character" w:customStyle="1" w:styleId="WW8Num28z2">
    <w:name w:val="WW8Num28z2"/>
    <w:rsid w:val="009C4E57"/>
  </w:style>
  <w:style w:type="character" w:customStyle="1" w:styleId="WW8Num28z3">
    <w:name w:val="WW8Num28z3"/>
    <w:rsid w:val="009C4E57"/>
  </w:style>
  <w:style w:type="character" w:customStyle="1" w:styleId="WW8Num28z4">
    <w:name w:val="WW8Num28z4"/>
    <w:rsid w:val="009C4E57"/>
  </w:style>
  <w:style w:type="character" w:customStyle="1" w:styleId="WW8Num28z5">
    <w:name w:val="WW8Num28z5"/>
    <w:rsid w:val="009C4E57"/>
  </w:style>
  <w:style w:type="character" w:customStyle="1" w:styleId="WW8Num28z6">
    <w:name w:val="WW8Num28z6"/>
    <w:rsid w:val="009C4E57"/>
  </w:style>
  <w:style w:type="character" w:customStyle="1" w:styleId="WW8Num28z7">
    <w:name w:val="WW8Num28z7"/>
    <w:rsid w:val="009C4E57"/>
  </w:style>
  <w:style w:type="character" w:customStyle="1" w:styleId="WW8Num28z8">
    <w:name w:val="WW8Num28z8"/>
    <w:rsid w:val="009C4E57"/>
  </w:style>
  <w:style w:type="character" w:customStyle="1" w:styleId="WW8Num29z1">
    <w:name w:val="WW8Num29z1"/>
    <w:rsid w:val="009C4E57"/>
    <w:rPr>
      <w:rFonts w:ascii="Courier New" w:hAnsi="Courier New" w:cs="Times New Roman" w:hint="default"/>
    </w:rPr>
  </w:style>
  <w:style w:type="character" w:customStyle="1" w:styleId="WW8Num29z2">
    <w:name w:val="WW8Num29z2"/>
    <w:rsid w:val="009C4E57"/>
    <w:rPr>
      <w:rFonts w:ascii="Wingdings" w:hAnsi="Wingdings" w:cs="Wingdings" w:hint="default"/>
    </w:rPr>
  </w:style>
  <w:style w:type="character" w:customStyle="1" w:styleId="WW8Num29z3">
    <w:name w:val="WW8Num29z3"/>
    <w:rsid w:val="009C4E57"/>
    <w:rPr>
      <w:rFonts w:ascii="Symbol" w:hAnsi="Symbol" w:cs="Symbol" w:hint="default"/>
    </w:rPr>
  </w:style>
  <w:style w:type="character" w:customStyle="1" w:styleId="WW8Num30z1">
    <w:name w:val="WW8Num30z1"/>
    <w:rsid w:val="009C4E57"/>
    <w:rPr>
      <w:rFonts w:hint="default"/>
      <w:b w:val="0"/>
    </w:rPr>
  </w:style>
  <w:style w:type="character" w:customStyle="1" w:styleId="WW8Num31z1">
    <w:name w:val="WW8Num31z1"/>
    <w:rsid w:val="009C4E57"/>
  </w:style>
  <w:style w:type="character" w:customStyle="1" w:styleId="WW8Num31z2">
    <w:name w:val="WW8Num31z2"/>
    <w:rsid w:val="009C4E57"/>
  </w:style>
  <w:style w:type="character" w:customStyle="1" w:styleId="WW8Num31z3">
    <w:name w:val="WW8Num31z3"/>
    <w:rsid w:val="009C4E57"/>
  </w:style>
  <w:style w:type="character" w:customStyle="1" w:styleId="WW8Num31z4">
    <w:name w:val="WW8Num31z4"/>
    <w:rsid w:val="009C4E57"/>
  </w:style>
  <w:style w:type="character" w:customStyle="1" w:styleId="WW8Num31z5">
    <w:name w:val="WW8Num31z5"/>
    <w:rsid w:val="009C4E57"/>
  </w:style>
  <w:style w:type="character" w:customStyle="1" w:styleId="WW8Num31z6">
    <w:name w:val="WW8Num31z6"/>
    <w:rsid w:val="009C4E57"/>
  </w:style>
  <w:style w:type="character" w:customStyle="1" w:styleId="WW8Num31z7">
    <w:name w:val="WW8Num31z7"/>
    <w:rsid w:val="009C4E57"/>
  </w:style>
  <w:style w:type="character" w:customStyle="1" w:styleId="WW8Num31z8">
    <w:name w:val="WW8Num31z8"/>
    <w:rsid w:val="009C4E57"/>
  </w:style>
  <w:style w:type="character" w:customStyle="1" w:styleId="WW8Num32z1">
    <w:name w:val="WW8Num32z1"/>
    <w:rsid w:val="009C4E57"/>
  </w:style>
  <w:style w:type="character" w:customStyle="1" w:styleId="WW8Num32z2">
    <w:name w:val="WW8Num32z2"/>
    <w:rsid w:val="009C4E57"/>
  </w:style>
  <w:style w:type="character" w:customStyle="1" w:styleId="WW8Num32z3">
    <w:name w:val="WW8Num32z3"/>
    <w:rsid w:val="009C4E57"/>
  </w:style>
  <w:style w:type="character" w:customStyle="1" w:styleId="WW8Num32z4">
    <w:name w:val="WW8Num32z4"/>
    <w:rsid w:val="009C4E57"/>
  </w:style>
  <w:style w:type="character" w:customStyle="1" w:styleId="WW8Num32z5">
    <w:name w:val="WW8Num32z5"/>
    <w:rsid w:val="009C4E57"/>
  </w:style>
  <w:style w:type="character" w:customStyle="1" w:styleId="WW8Num32z6">
    <w:name w:val="WW8Num32z6"/>
    <w:rsid w:val="009C4E57"/>
  </w:style>
  <w:style w:type="character" w:customStyle="1" w:styleId="WW8Num32z7">
    <w:name w:val="WW8Num32z7"/>
    <w:rsid w:val="009C4E57"/>
  </w:style>
  <w:style w:type="character" w:customStyle="1" w:styleId="WW8Num32z8">
    <w:name w:val="WW8Num32z8"/>
    <w:rsid w:val="009C4E57"/>
  </w:style>
  <w:style w:type="character" w:customStyle="1" w:styleId="WW8Num33z1">
    <w:name w:val="WW8Num33z1"/>
    <w:rsid w:val="009C4E57"/>
  </w:style>
  <w:style w:type="character" w:customStyle="1" w:styleId="WW8Num33z2">
    <w:name w:val="WW8Num33z2"/>
    <w:rsid w:val="009C4E57"/>
  </w:style>
  <w:style w:type="character" w:customStyle="1" w:styleId="WW8Num33z3">
    <w:name w:val="WW8Num33z3"/>
    <w:rsid w:val="009C4E57"/>
  </w:style>
  <w:style w:type="character" w:customStyle="1" w:styleId="WW8Num33z4">
    <w:name w:val="WW8Num33z4"/>
    <w:rsid w:val="009C4E57"/>
  </w:style>
  <w:style w:type="character" w:customStyle="1" w:styleId="WW8Num33z5">
    <w:name w:val="WW8Num33z5"/>
    <w:rsid w:val="009C4E57"/>
  </w:style>
  <w:style w:type="character" w:customStyle="1" w:styleId="WW8Num33z6">
    <w:name w:val="WW8Num33z6"/>
    <w:rsid w:val="009C4E57"/>
  </w:style>
  <w:style w:type="character" w:customStyle="1" w:styleId="WW8Num33z7">
    <w:name w:val="WW8Num33z7"/>
    <w:rsid w:val="009C4E57"/>
  </w:style>
  <w:style w:type="character" w:customStyle="1" w:styleId="WW8Num33z8">
    <w:name w:val="WW8Num33z8"/>
    <w:rsid w:val="009C4E57"/>
  </w:style>
  <w:style w:type="character" w:customStyle="1" w:styleId="WW8Num34z1">
    <w:name w:val="WW8Num34z1"/>
    <w:rsid w:val="009C4E57"/>
  </w:style>
  <w:style w:type="character" w:customStyle="1" w:styleId="WW8Num34z2">
    <w:name w:val="WW8Num34z2"/>
    <w:rsid w:val="009C4E57"/>
  </w:style>
  <w:style w:type="character" w:customStyle="1" w:styleId="WW8Num34z3">
    <w:name w:val="WW8Num34z3"/>
    <w:rsid w:val="009C4E57"/>
  </w:style>
  <w:style w:type="character" w:customStyle="1" w:styleId="WW8Num34z4">
    <w:name w:val="WW8Num34z4"/>
    <w:rsid w:val="009C4E57"/>
  </w:style>
  <w:style w:type="character" w:customStyle="1" w:styleId="WW8Num34z5">
    <w:name w:val="WW8Num34z5"/>
    <w:rsid w:val="009C4E57"/>
  </w:style>
  <w:style w:type="character" w:customStyle="1" w:styleId="WW8Num34z6">
    <w:name w:val="WW8Num34z6"/>
    <w:rsid w:val="009C4E57"/>
  </w:style>
  <w:style w:type="character" w:customStyle="1" w:styleId="WW8Num34z7">
    <w:name w:val="WW8Num34z7"/>
    <w:rsid w:val="009C4E57"/>
  </w:style>
  <w:style w:type="character" w:customStyle="1" w:styleId="WW8Num34z8">
    <w:name w:val="WW8Num34z8"/>
    <w:rsid w:val="009C4E57"/>
  </w:style>
  <w:style w:type="character" w:customStyle="1" w:styleId="WW8Num35z1">
    <w:name w:val="WW8Num35z1"/>
    <w:rsid w:val="009C4E57"/>
  </w:style>
  <w:style w:type="character" w:customStyle="1" w:styleId="WW8Num35z2">
    <w:name w:val="WW8Num35z2"/>
    <w:rsid w:val="009C4E57"/>
  </w:style>
  <w:style w:type="character" w:customStyle="1" w:styleId="WW8Num35z3">
    <w:name w:val="WW8Num35z3"/>
    <w:rsid w:val="009C4E57"/>
  </w:style>
  <w:style w:type="character" w:customStyle="1" w:styleId="WW8Num35z4">
    <w:name w:val="WW8Num35z4"/>
    <w:rsid w:val="009C4E57"/>
  </w:style>
  <w:style w:type="character" w:customStyle="1" w:styleId="WW8Num35z5">
    <w:name w:val="WW8Num35z5"/>
    <w:rsid w:val="009C4E57"/>
  </w:style>
  <w:style w:type="character" w:customStyle="1" w:styleId="WW8Num35z6">
    <w:name w:val="WW8Num35z6"/>
    <w:rsid w:val="009C4E57"/>
  </w:style>
  <w:style w:type="character" w:customStyle="1" w:styleId="WW8Num35z7">
    <w:name w:val="WW8Num35z7"/>
    <w:rsid w:val="009C4E57"/>
  </w:style>
  <w:style w:type="character" w:customStyle="1" w:styleId="WW8Num35z8">
    <w:name w:val="WW8Num35z8"/>
    <w:rsid w:val="009C4E57"/>
  </w:style>
  <w:style w:type="character" w:customStyle="1" w:styleId="WW8Num36z2">
    <w:name w:val="WW8Num36z2"/>
    <w:rsid w:val="009C4E57"/>
  </w:style>
  <w:style w:type="character" w:customStyle="1" w:styleId="WW8Num36z4">
    <w:name w:val="WW8Num36z4"/>
    <w:rsid w:val="009C4E57"/>
  </w:style>
  <w:style w:type="character" w:customStyle="1" w:styleId="WW8Num36z5">
    <w:name w:val="WW8Num36z5"/>
    <w:rsid w:val="009C4E57"/>
  </w:style>
  <w:style w:type="character" w:customStyle="1" w:styleId="WW8Num36z6">
    <w:name w:val="WW8Num36z6"/>
    <w:rsid w:val="009C4E57"/>
  </w:style>
  <w:style w:type="character" w:customStyle="1" w:styleId="WW8Num36z7">
    <w:name w:val="WW8Num36z7"/>
    <w:rsid w:val="009C4E57"/>
  </w:style>
  <w:style w:type="character" w:customStyle="1" w:styleId="WW8Num36z8">
    <w:name w:val="WW8Num36z8"/>
    <w:rsid w:val="009C4E57"/>
  </w:style>
  <w:style w:type="character" w:customStyle="1" w:styleId="WW8Num37z1">
    <w:name w:val="WW8Num37z1"/>
    <w:rsid w:val="009C4E57"/>
    <w:rPr>
      <w:rFonts w:cs="Times New Roman"/>
    </w:rPr>
  </w:style>
  <w:style w:type="character" w:customStyle="1" w:styleId="Domylnaczcionkaakapitu1">
    <w:name w:val="Domyślna czcionka akapitu1"/>
    <w:rsid w:val="009C4E57"/>
  </w:style>
  <w:style w:type="character" w:customStyle="1" w:styleId="Odwoaniedokomentarza1">
    <w:name w:val="Odwołanie do komentarza1"/>
    <w:rsid w:val="009C4E57"/>
    <w:rPr>
      <w:sz w:val="16"/>
      <w:szCs w:val="16"/>
    </w:rPr>
  </w:style>
  <w:style w:type="character" w:customStyle="1" w:styleId="Znakiprzypiswkocowych">
    <w:name w:val="Znaki przypisów końcowych"/>
    <w:rsid w:val="009C4E57"/>
    <w:rPr>
      <w:vertAlign w:val="superscript"/>
    </w:rPr>
  </w:style>
  <w:style w:type="character" w:customStyle="1" w:styleId="st">
    <w:name w:val="st"/>
    <w:rsid w:val="009C4E57"/>
  </w:style>
  <w:style w:type="character" w:customStyle="1" w:styleId="Odwoanieprzypisudolnego1">
    <w:name w:val="Odwołanie przypisu dolnego1"/>
    <w:rsid w:val="009C4E57"/>
    <w:rPr>
      <w:vertAlign w:val="superscript"/>
    </w:rPr>
  </w:style>
  <w:style w:type="character" w:customStyle="1" w:styleId="Znakinumeracji">
    <w:name w:val="Znaki numeracji"/>
    <w:rsid w:val="009C4E57"/>
  </w:style>
  <w:style w:type="character" w:customStyle="1" w:styleId="Odwoanieprzypisukocowego1">
    <w:name w:val="Odwołanie przypisu końcowego1"/>
    <w:rsid w:val="009C4E57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9C4E57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Lista">
    <w:name w:val="List"/>
    <w:basedOn w:val="Tekstpodstawowy"/>
    <w:rsid w:val="009C4E57"/>
    <w:pPr>
      <w:spacing w:after="0"/>
      <w:jc w:val="both"/>
    </w:pPr>
    <w:rPr>
      <w:rFonts w:cs="Arial"/>
      <w:lang w:eastAsia="zh-CN"/>
    </w:rPr>
  </w:style>
  <w:style w:type="paragraph" w:styleId="Legenda">
    <w:name w:val="caption"/>
    <w:basedOn w:val="Normalny"/>
    <w:qFormat/>
    <w:rsid w:val="009C4E5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Indeks">
    <w:name w:val="Indeks"/>
    <w:basedOn w:val="Normalny"/>
    <w:rsid w:val="009C4E57"/>
    <w:pPr>
      <w:suppressLineNumbers/>
      <w:suppressAutoHyphens/>
    </w:pPr>
    <w:rPr>
      <w:rFonts w:cs="Arial"/>
      <w:lang w:eastAsia="zh-CN"/>
    </w:rPr>
  </w:style>
  <w:style w:type="paragraph" w:customStyle="1" w:styleId="Nagwek10">
    <w:name w:val="Nagłówek1"/>
    <w:basedOn w:val="Normalny"/>
    <w:next w:val="Tekstpodstawowy"/>
    <w:rsid w:val="009C4E57"/>
    <w:pPr>
      <w:suppressAutoHyphens/>
      <w:jc w:val="center"/>
    </w:pPr>
    <w:rPr>
      <w:b/>
      <w:bCs/>
      <w:sz w:val="32"/>
      <w:lang w:eastAsia="zh-CN"/>
    </w:rPr>
  </w:style>
  <w:style w:type="paragraph" w:customStyle="1" w:styleId="Legenda1">
    <w:name w:val="Legenda1"/>
    <w:basedOn w:val="Normalny"/>
    <w:rsid w:val="009C4E5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Tekstpodstawowywcity21">
    <w:name w:val="Tekst podstawowy wcięty 21"/>
    <w:basedOn w:val="Normalny"/>
    <w:rsid w:val="009C4E57"/>
    <w:pPr>
      <w:suppressAutoHyphens/>
      <w:ind w:left="540" w:hanging="540"/>
      <w:jc w:val="both"/>
    </w:pPr>
    <w:rPr>
      <w:lang w:eastAsia="zh-CN"/>
    </w:rPr>
  </w:style>
  <w:style w:type="paragraph" w:customStyle="1" w:styleId="Tekstpodstawowywcity31">
    <w:name w:val="Tekst podstawowy wcięty 31"/>
    <w:basedOn w:val="Normalny"/>
    <w:rsid w:val="009C4E57"/>
    <w:pPr>
      <w:suppressAutoHyphens/>
      <w:ind w:left="540" w:hanging="180"/>
      <w:jc w:val="both"/>
    </w:pPr>
    <w:rPr>
      <w:i/>
      <w:iCs/>
      <w:lang w:eastAsia="zh-CN"/>
    </w:rPr>
  </w:style>
  <w:style w:type="paragraph" w:customStyle="1" w:styleId="Tekstpodstawowy31">
    <w:name w:val="Tekst podstawowy 31"/>
    <w:basedOn w:val="Normalny"/>
    <w:rsid w:val="009C4E57"/>
    <w:pPr>
      <w:shd w:val="clear" w:color="auto" w:fill="FFFFFF"/>
      <w:suppressAutoHyphens/>
      <w:jc w:val="both"/>
    </w:pPr>
    <w:rPr>
      <w:color w:val="000000"/>
      <w:szCs w:val="22"/>
      <w:lang w:eastAsia="zh-CN"/>
    </w:rPr>
  </w:style>
  <w:style w:type="paragraph" w:customStyle="1" w:styleId="Tekstpodstawowy23">
    <w:name w:val="Tekst podstawowy 23"/>
    <w:basedOn w:val="Normalny"/>
    <w:rsid w:val="009C4E57"/>
    <w:pPr>
      <w:suppressAutoHyphens/>
      <w:spacing w:after="120" w:line="480" w:lineRule="auto"/>
    </w:pPr>
    <w:rPr>
      <w:lang w:eastAsia="zh-CN"/>
    </w:rPr>
  </w:style>
  <w:style w:type="paragraph" w:customStyle="1" w:styleId="Tekstblokowy1">
    <w:name w:val="Tekst blokowy1"/>
    <w:basedOn w:val="Normalny"/>
    <w:rsid w:val="009C4E57"/>
    <w:pPr>
      <w:shd w:val="clear" w:color="auto" w:fill="FFFFFF"/>
      <w:suppressAutoHyphens/>
      <w:ind w:left="1622" w:right="1077"/>
      <w:jc w:val="center"/>
    </w:pPr>
    <w:rPr>
      <w:b/>
      <w:bCs/>
      <w:color w:val="000000"/>
      <w:lang w:eastAsia="zh-CN"/>
    </w:rPr>
  </w:style>
  <w:style w:type="paragraph" w:customStyle="1" w:styleId="Tekstkomentarza1">
    <w:name w:val="Tekst komentarza1"/>
    <w:basedOn w:val="Normalny"/>
    <w:rsid w:val="009C4E57"/>
    <w:pPr>
      <w:suppressAutoHyphens/>
    </w:pPr>
    <w:rPr>
      <w:sz w:val="20"/>
      <w:szCs w:val="20"/>
      <w:lang w:eastAsia="zh-CN"/>
    </w:rPr>
  </w:style>
  <w:style w:type="paragraph" w:customStyle="1" w:styleId="ZnakZnak1">
    <w:name w:val="Znak Znak1"/>
    <w:basedOn w:val="Normalny"/>
    <w:rsid w:val="009C4E57"/>
    <w:pPr>
      <w:suppressAutoHyphens/>
    </w:pPr>
    <w:rPr>
      <w:rFonts w:ascii="Arial" w:hAnsi="Arial" w:cs="Arial"/>
      <w:lang w:eastAsia="zh-CN"/>
    </w:rPr>
  </w:style>
  <w:style w:type="paragraph" w:customStyle="1" w:styleId="Akapitzlist1">
    <w:name w:val="Akapit z listą1"/>
    <w:basedOn w:val="Normalny"/>
    <w:rsid w:val="009C4E57"/>
    <w:pPr>
      <w:suppressAutoHyphens/>
      <w:ind w:left="708"/>
    </w:pPr>
    <w:rPr>
      <w:lang w:eastAsia="zh-CN"/>
    </w:rPr>
  </w:style>
  <w:style w:type="paragraph" w:customStyle="1" w:styleId="Zawartotabeli">
    <w:name w:val="Zawartość tabeli"/>
    <w:basedOn w:val="Normalny"/>
    <w:rsid w:val="009C4E57"/>
    <w:pPr>
      <w:suppressLineNumbers/>
      <w:suppressAutoHyphens/>
    </w:pPr>
    <w:rPr>
      <w:lang w:eastAsia="zh-CN"/>
    </w:rPr>
  </w:style>
  <w:style w:type="paragraph" w:customStyle="1" w:styleId="Nagwektabeli">
    <w:name w:val="Nagłówek tabeli"/>
    <w:basedOn w:val="Zawartotabeli"/>
    <w:rsid w:val="009C4E57"/>
    <w:pPr>
      <w:jc w:val="center"/>
    </w:pPr>
    <w:rPr>
      <w:b/>
      <w:bCs/>
    </w:rPr>
  </w:style>
  <w:style w:type="paragraph" w:customStyle="1" w:styleId="footnotedescription">
    <w:name w:val="footnote description"/>
    <w:next w:val="Normalny"/>
    <w:link w:val="footnotedescriptionChar"/>
    <w:hidden/>
    <w:rsid w:val="009C4E57"/>
    <w:pPr>
      <w:spacing w:before="0"/>
    </w:pPr>
    <w:rPr>
      <w:rFonts w:ascii="Verdana" w:eastAsia="Verdana" w:hAnsi="Verdana" w:cs="Verdana"/>
      <w:color w:val="000000"/>
      <w:sz w:val="20"/>
      <w:szCs w:val="20"/>
      <w:lang w:eastAsia="pl-PL"/>
    </w:rPr>
  </w:style>
  <w:style w:type="character" w:customStyle="1" w:styleId="footnotedescriptionChar">
    <w:name w:val="footnote description Char"/>
    <w:link w:val="footnotedescription"/>
    <w:rsid w:val="009C4E57"/>
    <w:rPr>
      <w:rFonts w:ascii="Verdana" w:eastAsia="Verdana" w:hAnsi="Verdana" w:cs="Verdana"/>
      <w:color w:val="000000"/>
      <w:sz w:val="20"/>
      <w:szCs w:val="20"/>
      <w:lang w:eastAsia="pl-PL"/>
    </w:rPr>
  </w:style>
  <w:style w:type="character" w:customStyle="1" w:styleId="footnotemark">
    <w:name w:val="footnote mark"/>
    <w:hidden/>
    <w:rsid w:val="009C4E57"/>
    <w:rPr>
      <w:rFonts w:ascii="Verdana" w:eastAsia="Verdana" w:hAnsi="Verdana" w:cs="Verdana"/>
      <w:color w:val="000000"/>
      <w:sz w:val="20"/>
      <w:vertAlign w:val="superscript"/>
    </w:rPr>
  </w:style>
  <w:style w:type="table" w:customStyle="1" w:styleId="TableGrid">
    <w:name w:val="TableGrid"/>
    <w:rsid w:val="009C4E57"/>
    <w:pPr>
      <w:spacing w:before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komentarzaZnak1">
    <w:name w:val="Tekst komentarza Znak1"/>
    <w:uiPriority w:val="99"/>
    <w:semiHidden/>
    <w:rsid w:val="009C4E57"/>
    <w:rPr>
      <w:lang w:eastAsia="zh-CN"/>
    </w:rPr>
  </w:style>
  <w:style w:type="character" w:customStyle="1" w:styleId="highlight">
    <w:name w:val="highlight"/>
    <w:rsid w:val="004177A1"/>
  </w:style>
  <w:style w:type="paragraph" w:customStyle="1" w:styleId="spistrescipoziom1">
    <w:name w:val="spis_tresci_poziom_1"/>
    <w:basedOn w:val="Normalny"/>
    <w:link w:val="spistrescipoziom1Znak"/>
    <w:qFormat/>
    <w:rsid w:val="004068BB"/>
    <w:pPr>
      <w:numPr>
        <w:numId w:val="58"/>
      </w:numPr>
      <w:spacing w:after="120"/>
      <w:jc w:val="both"/>
    </w:pPr>
    <w:rPr>
      <w:rFonts w:ascii="Arial" w:hAnsi="Arial" w:cs="Arial"/>
      <w:b/>
      <w:sz w:val="20"/>
      <w:szCs w:val="20"/>
    </w:rPr>
  </w:style>
  <w:style w:type="paragraph" w:customStyle="1" w:styleId="spistrescipoziom2">
    <w:name w:val="spis_tresci_poziom_2"/>
    <w:basedOn w:val="Normalny"/>
    <w:qFormat/>
    <w:rsid w:val="004068BB"/>
    <w:pPr>
      <w:numPr>
        <w:ilvl w:val="1"/>
        <w:numId w:val="58"/>
      </w:numPr>
      <w:spacing w:after="120"/>
      <w:jc w:val="both"/>
    </w:pPr>
    <w:rPr>
      <w:rFonts w:ascii="Arial" w:hAnsi="Arial" w:cs="Arial"/>
      <w:b/>
      <w:sz w:val="20"/>
      <w:szCs w:val="20"/>
    </w:rPr>
  </w:style>
  <w:style w:type="character" w:customStyle="1" w:styleId="spistrescipoziom1Znak">
    <w:name w:val="spis_tresci_poziom_1 Znak"/>
    <w:link w:val="spistrescipoziom1"/>
    <w:rsid w:val="004068BB"/>
    <w:rPr>
      <w:rFonts w:ascii="Arial" w:eastAsia="Times New Roman" w:hAnsi="Arial" w:cs="Arial"/>
      <w:b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77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61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78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47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10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391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4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94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23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4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9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58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186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80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33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21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22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68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13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7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8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23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4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32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12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48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99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67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351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122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990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315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732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547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439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32054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191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242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52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854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41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1573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192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999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159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84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61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382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731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1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7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83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5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0617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09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911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171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707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491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2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4578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31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7878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9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28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492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14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33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41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619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255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922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56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89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7506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63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14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04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83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1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68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41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12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5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6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76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099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83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597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39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17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13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1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89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788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8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70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86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44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12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90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34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3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8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zp@szpitalmyslenice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A1C67-FC62-45EB-BE41-498B4065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6696</Words>
  <Characters>40182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a.habieda</cp:lastModifiedBy>
  <cp:revision>3</cp:revision>
  <cp:lastPrinted>2022-08-12T11:40:00Z</cp:lastPrinted>
  <dcterms:created xsi:type="dcterms:W3CDTF">2022-08-17T11:20:00Z</dcterms:created>
  <dcterms:modified xsi:type="dcterms:W3CDTF">2022-08-17T11:22:00Z</dcterms:modified>
</cp:coreProperties>
</file>